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73" w:rsidRDefault="004F2301"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w:t>
      </w:r>
      <w:r w:rsidR="00531273">
        <w:rPr>
          <w:rFonts w:ascii="Times New Roman" w:eastAsia="Times New Roman" w:hAnsi="Times New Roman" w:cs="Times New Roman"/>
          <w:sz w:val="28"/>
          <w:szCs w:val="28"/>
        </w:rPr>
        <w:t>ОБРНАУКИ РОССИЙСКОЙ ФЕДЕРАЦИИ</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rPr>
      </w:pPr>
      <w:r w:rsidRPr="00444846">
        <w:rPr>
          <w:rFonts w:ascii="Times New Roman" w:eastAsia="Arial Unicode MS" w:hAnsi="Times New Roman" w:cs="Times New Roman"/>
          <w:sz w:val="28"/>
          <w:szCs w:val="28"/>
        </w:rPr>
        <w:t>по дисциплине «</w:t>
      </w:r>
      <w:r w:rsidR="00B232A3" w:rsidRPr="00444846">
        <w:rPr>
          <w:rFonts w:ascii="Times New Roman" w:eastAsia="Arial Unicode MS" w:hAnsi="Times New Roman" w:cs="Times New Roman"/>
          <w:sz w:val="28"/>
          <w:szCs w:val="28"/>
        </w:rPr>
        <w:t xml:space="preserve">Б.4.2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rPr>
      </w:pPr>
    </w:p>
    <w:p w:rsidR="00531273" w:rsidRDefault="00531273" w:rsidP="00531273">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012AB1" w:rsidRDefault="00012AB1" w:rsidP="00012AB1">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531273" w:rsidRDefault="00531273" w:rsidP="00531273">
      <w:pPr>
        <w:suppressAutoHyphens/>
        <w:spacing w:after="0" w:line="240" w:lineRule="auto"/>
        <w:jc w:val="center"/>
        <w:rPr>
          <w:rFonts w:ascii="Times New Roman" w:eastAsia="Arial Unicode MS" w:hAnsi="Times New Roman" w:cs="Times New Roman"/>
          <w:sz w:val="20"/>
          <w:szCs w:val="20"/>
        </w:rPr>
      </w:pPr>
    </w:p>
    <w:p w:rsidR="00531273" w:rsidRDefault="00531273" w:rsidP="00531273">
      <w:pPr>
        <w:suppressAutoHyphens/>
        <w:spacing w:after="0" w:line="240" w:lineRule="auto"/>
        <w:jc w:val="center"/>
        <w:rPr>
          <w:rFonts w:ascii="Times New Roman" w:eastAsia="Arial Unicode MS" w:hAnsi="Times New Roman" w:cs="Times New Roman"/>
          <w:sz w:val="20"/>
          <w:szCs w:val="20"/>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124E9">
        <w:rPr>
          <w:rFonts w:ascii="Times New Roman" w:eastAsia="Arial Unicode MS" w:hAnsi="Times New Roman" w:cs="Times New Roman"/>
          <w:sz w:val="28"/>
          <w:szCs w:val="24"/>
        </w:rPr>
        <w:t>2020</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оценочных средств предназначен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Pr="00444846">
        <w:rPr>
          <w:rFonts w:ascii="Times New Roman" w:eastAsia="Arial Unicode MS" w:hAnsi="Times New Roman" w:cs="Times New Roman"/>
          <w:sz w:val="28"/>
          <w:szCs w:val="28"/>
        </w:rPr>
        <w:t xml:space="preserve">Б.4.2 </w:t>
      </w:r>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091FDB" w:rsidRDefault="00091FDB" w:rsidP="00091FDB">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091FDB" w:rsidRDefault="00091FDB" w:rsidP="00091FDB">
      <w:pPr>
        <w:suppressAutoHyphens/>
        <w:spacing w:after="0" w:line="240" w:lineRule="auto"/>
        <w:ind w:firstLine="850"/>
        <w:jc w:val="both"/>
        <w:rPr>
          <w:rFonts w:ascii="Times New Roman" w:hAnsi="Times New Roman" w:cs="Times New Roman"/>
          <w:sz w:val="28"/>
          <w:szCs w:val="28"/>
        </w:rPr>
      </w:pPr>
    </w:p>
    <w:p w:rsidR="00091FDB" w:rsidRDefault="00091FDB" w:rsidP="00091FDB">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091FDB" w:rsidRDefault="00091FDB" w:rsidP="00091FDB">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091FDB" w:rsidRDefault="00091FDB" w:rsidP="00091FDB">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091FDB" w:rsidRDefault="00091FDB" w:rsidP="00091FDB">
      <w:pPr>
        <w:tabs>
          <w:tab w:val="left" w:pos="10432"/>
        </w:tabs>
        <w:suppressAutoHyphens/>
        <w:spacing w:after="0" w:line="240" w:lineRule="auto"/>
        <w:jc w:val="both"/>
        <w:rPr>
          <w:rFonts w:ascii="Times New Roman" w:hAnsi="Times New Roman" w:cs="Times New Roman"/>
          <w:sz w:val="28"/>
          <w:szCs w:val="28"/>
        </w:rPr>
      </w:pPr>
    </w:p>
    <w:p w:rsidR="00091FDB" w:rsidRDefault="00091FDB" w:rsidP="00091FDB">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091FDB" w:rsidRDefault="00091FDB" w:rsidP="00091FDB">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091FDB" w:rsidRDefault="00F20A2B" w:rsidP="00091FDB">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Исполнитель</w:t>
      </w:r>
      <w:bookmarkStart w:id="0" w:name="_GoBack"/>
      <w:bookmarkEnd w:id="0"/>
      <w:r w:rsidR="00091FDB">
        <w:rPr>
          <w:rFonts w:ascii="Times New Roman" w:hAnsi="Times New Roman" w:cs="Times New Roman"/>
          <w:i/>
          <w:sz w:val="24"/>
        </w:rPr>
        <w:t>:</w:t>
      </w:r>
    </w:p>
    <w:p w:rsidR="00091FDB" w:rsidRDefault="00091FDB" w:rsidP="00091FDB">
      <w:pPr>
        <w:tabs>
          <w:tab w:val="left" w:pos="10432"/>
        </w:tabs>
        <w:suppressAutoHyphens/>
        <w:spacing w:after="0" w:line="240" w:lineRule="auto"/>
        <w:jc w:val="both"/>
        <w:rPr>
          <w:rFonts w:ascii="Times New Roman" w:hAnsi="Times New Roman" w:cs="Times New Roman"/>
          <w:i/>
          <w:sz w:val="24"/>
          <w:vertAlign w:val="superscript"/>
        </w:rPr>
      </w:pPr>
    </w:p>
    <w:p w:rsidR="00091FDB" w:rsidRDefault="00091FDB" w:rsidP="00091FDB">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091FDB" w:rsidRDefault="00091FDB" w:rsidP="00091FDB">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91FDB" w:rsidRDefault="00091FDB" w:rsidP="00091FDB">
      <w:pPr>
        <w:spacing w:after="0" w:line="360" w:lineRule="auto"/>
        <w:ind w:left="100"/>
        <w:jc w:val="center"/>
        <w:rPr>
          <w:rFonts w:ascii="Times New Roman" w:eastAsia="Times New Roman" w:hAnsi="Times New Roman" w:cs="Times New Roman"/>
          <w:b/>
          <w:sz w:val="28"/>
          <w:szCs w:val="28"/>
        </w:rPr>
      </w:pPr>
    </w:p>
    <w:p w:rsidR="00B232A3" w:rsidRDefault="00B232A3" w:rsidP="00B232A3">
      <w:pPr>
        <w:spacing w:after="0" w:line="360" w:lineRule="auto"/>
        <w:rPr>
          <w:rFonts w:ascii="Times New Roman" w:eastAsia="Times New Roman" w:hAnsi="Times New Roman" w:cs="Times New Roman"/>
          <w:sz w:val="28"/>
          <w:szCs w:val="28"/>
        </w:rPr>
      </w:pP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erReference w:type="default" r:id="rId8"/>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хемотрофы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редуцентами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консументами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редуцентами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1.14  Географическое изображение соотношения между продуцентами, консументами и редуцентами,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саморегуляцией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1.18 В агроценозе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консументы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редуценты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детритофаги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1.35 В биогеоценозе дубравы биомасса консументов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консументов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консументы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редуценты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1.43 В биогеоценозе в отличие от агроценоза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животных – редуцентов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уничтожение сорняков пропалыванием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фитомассы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фитомассы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фитомассы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фитомасса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фитомасса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w:t>
      </w:r>
      <w:r w:rsidR="00BA1FF0" w:rsidRPr="00BA1FF0">
        <w:rPr>
          <w:rFonts w:ascii="Times New Roman" w:eastAsia="Times New Roman" w:hAnsi="Times New Roman" w:cs="Times New Roman"/>
          <w:sz w:val="28"/>
          <w:szCs w:val="28"/>
        </w:rPr>
        <w:t>ий природы, генофонда, а также н</w:t>
      </w:r>
      <w:r w:rsidRPr="00BA1FF0">
        <w:rPr>
          <w:rFonts w:ascii="Times New Roman" w:eastAsia="Times New Roman" w:hAnsi="Times New Roman" w:cs="Times New Roman"/>
          <w:sz w:val="28"/>
          <w:szCs w:val="28"/>
        </w:rPr>
        <w:t>евозобновимых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профилактичность.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историзм, системность, воспитательность;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r w:rsidRPr="004A3032">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импактным;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5F4154" w:rsidRPr="004A3032">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замутняют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r w:rsidR="005F4154" w:rsidRPr="00BA1FF0">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F4154" w:rsidRPr="004A3032">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переотложение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 xml:space="preserve">3 </w:t>
      </w:r>
      <w:r w:rsidR="005F4154" w:rsidRPr="00BA1FF0">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аэротенков.</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ПДП,</w:t>
      </w:r>
      <w:r w:rsidRPr="00BA1FF0">
        <w:rPr>
          <w:rFonts w:ascii="Times New Roman" w:eastAsia="Times New Roman" w:hAnsi="Times New Roman" w:cs="Times New Roman"/>
          <w:sz w:val="28"/>
          <w:szCs w:val="28"/>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ПРП,</w:t>
      </w:r>
      <w:r w:rsidRPr="00BA1FF0">
        <w:rPr>
          <w:rFonts w:ascii="Times New Roman" w:eastAsia="Times New Roman" w:hAnsi="Times New Roman" w:cs="Times New Roman"/>
          <w:sz w:val="28"/>
          <w:szCs w:val="28"/>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гумидного;</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r w:rsidR="005F4154" w:rsidRPr="00BA1FF0">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3.32</w:t>
      </w:r>
      <w:r w:rsidR="005F4154" w:rsidRPr="00BA1FF0">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демутацией;</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антропо-</w:t>
      </w:r>
      <w:r w:rsidRPr="00BA1FF0">
        <w:rPr>
          <w:rFonts w:ascii="Times New Roman" w:eastAsia="Times New Roman" w:hAnsi="Times New Roman" w:cs="Times New Roman"/>
          <w:sz w:val="28"/>
          <w:szCs w:val="28"/>
        </w:rPr>
        <w:tab/>
        <w:t>или биолизингом;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биорегрессией.</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«импритинг»);</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Бактерий-сапротрофов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создания стерильной среды в агроценозах;</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2" w:name="bookmark2"/>
      <w:r w:rsidRPr="00BA1FF0">
        <w:rPr>
          <w:rFonts w:ascii="Times New Roman" w:eastAsia="Times New Roman" w:hAnsi="Times New Roman" w:cs="Times New Roman"/>
          <w:sz w:val="28"/>
          <w:szCs w:val="28"/>
        </w:rPr>
        <w:t>- 0.5 %;</w:t>
      </w:r>
      <w:bookmarkEnd w:id="2"/>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3"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4"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5"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6"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7" w:name="bookmark7"/>
      <w:r w:rsidRPr="00BA1FF0">
        <w:rPr>
          <w:rFonts w:ascii="Times New Roman" w:eastAsia="Times New Roman" w:hAnsi="Times New Roman" w:cs="Times New Roman"/>
          <w:sz w:val="28"/>
          <w:szCs w:val="28"/>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8" w:name="bookmark8"/>
      <w:r w:rsidRPr="00BA1FF0">
        <w:rPr>
          <w:rFonts w:ascii="Times New Roman" w:eastAsia="Times New Roman" w:hAnsi="Times New Roman" w:cs="Times New Roman"/>
          <w:sz w:val="28"/>
          <w:szCs w:val="28"/>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9" w:name="bookmark9"/>
      <w:r w:rsidRPr="00BA1FF0">
        <w:rPr>
          <w:rFonts w:ascii="Times New Roman" w:eastAsia="Times New Roman" w:hAnsi="Times New Roman" w:cs="Times New Roman"/>
          <w:sz w:val="28"/>
          <w:szCs w:val="28"/>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10" w:name="bookmark10"/>
      <w:r w:rsidRPr="00BA1FF0">
        <w:rPr>
          <w:rFonts w:ascii="Times New Roman" w:eastAsia="Times New Roman" w:hAnsi="Times New Roman" w:cs="Times New Roman"/>
          <w:sz w:val="28"/>
          <w:szCs w:val="28"/>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A60487"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rPr>
      </w:pPr>
      <w:r w:rsidRPr="00A57692">
        <w:rPr>
          <w:rFonts w:ascii="Times New Roman" w:hAnsi="Times New Roman" w:cs="Times New Roman"/>
          <w:b/>
          <w:sz w:val="28"/>
          <w:szCs w:val="28"/>
        </w:rPr>
        <w:t>Раздел №4 Глобальные проявления техногенеза.</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невозобновляемым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2) сердечно-сосудистой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сердечно-сосудистые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t>3) пирогенными;</w:t>
      </w:r>
      <w:r w:rsidRPr="004A3032">
        <w:rPr>
          <w:rFonts w:ascii="Times New Roman" w:eastAsia="Calibri" w:hAnsi="Times New Roman" w:cs="Times New Roman"/>
          <w:sz w:val="28"/>
          <w:szCs w:val="28"/>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r w:rsidR="00B96737" w:rsidRPr="005D2760">
        <w:rPr>
          <w:rFonts w:ascii="Times New Roman" w:eastAsia="Times New Roman" w:hAnsi="Times New Roman" w:cs="Times New Roman"/>
          <w:sz w:val="28"/>
          <w:szCs w:val="28"/>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r w:rsidR="00B96737" w:rsidRPr="005D2760">
        <w:rPr>
          <w:rFonts w:ascii="Times New Roman" w:eastAsia="Times New Roman" w:hAnsi="Times New Roman" w:cs="Times New Roman"/>
          <w:sz w:val="28"/>
          <w:szCs w:val="28"/>
        </w:rPr>
        <w:t xml:space="preserve"> Какое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r w:rsidR="00B96737" w:rsidRPr="005D2760">
        <w:rPr>
          <w:rFonts w:ascii="Times New Roman" w:eastAsia="Times New Roman" w:hAnsi="Times New Roman" w:cs="Times New Roman"/>
          <w:sz w:val="28"/>
          <w:szCs w:val="28"/>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r w:rsidR="00B96737" w:rsidRPr="005D2760">
        <w:rPr>
          <w:rFonts w:ascii="Times New Roman" w:eastAsia="Times New Roman" w:hAnsi="Times New Roman" w:cs="Times New Roman"/>
          <w:sz w:val="28"/>
          <w:szCs w:val="28"/>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r w:rsidR="00B96737" w:rsidRPr="005D2760">
        <w:rPr>
          <w:rFonts w:ascii="Times New Roman" w:eastAsia="Times New Roman" w:hAnsi="Times New Roman" w:cs="Times New Roman"/>
          <w:sz w:val="28"/>
          <w:szCs w:val="28"/>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r w:rsidR="00B96737" w:rsidRPr="005D2760">
        <w:rPr>
          <w:rFonts w:ascii="Times New Roman" w:eastAsia="Times New Roman" w:hAnsi="Times New Roman" w:cs="Times New Roman"/>
          <w:sz w:val="28"/>
          <w:szCs w:val="28"/>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r w:rsidRPr="005D2760">
        <w:rPr>
          <w:rFonts w:ascii="Times New Roman" w:eastAsia="Times New Roman" w:hAnsi="Times New Roman" w:cs="Times New Roman"/>
          <w:sz w:val="28"/>
          <w:szCs w:val="28"/>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r w:rsidR="00B96737" w:rsidRPr="005D2760">
        <w:rPr>
          <w:rFonts w:ascii="Times New Roman" w:eastAsia="Times New Roman" w:hAnsi="Times New Roman" w:cs="Times New Roman"/>
          <w:sz w:val="28"/>
          <w:szCs w:val="28"/>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lastRenderedPageBreak/>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r w:rsidR="00B96737" w:rsidRPr="005D2760">
        <w:rPr>
          <w:rFonts w:ascii="Times New Roman" w:eastAsia="Times New Roman" w:hAnsi="Times New Roman" w:cs="Times New Roman"/>
          <w:sz w:val="28"/>
          <w:szCs w:val="28"/>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B460"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2"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9877D"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COzF3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CDBB"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1"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D885A"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qx1Q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cCfas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3119"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0"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AB4A7"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s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m/lr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F299"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9"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7A2A3"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261AIAAMc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BFH326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F20A2B">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01F6"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8"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FFD54"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C0wIAAMc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Nbv6cLTAgAAxw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F20A2B">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CC02"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7"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88B4D"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N1AIAAMc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BhVexN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2853"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F20A2B">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6"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2D517"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FH1Q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0MGRR9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F20A2B">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8AFF"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F20A2B">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5"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E40DD"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er1A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AwaIer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F20A2B">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38B8"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A07A3"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991QIAAMc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XFDvfd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A6AC"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F20A2B">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F53AC"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G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vUnBt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F20A2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DF3C"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E7E93"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N+1wIAAMc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dBbN+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F20A2B">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DBE4"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F20A2B">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FEDF1"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S0w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D2spZLTAgAAxw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а) биологическая продуктивность агроценоза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r w:rsidRPr="005D2760">
        <w:rPr>
          <w:rFonts w:ascii="Times New Roman" w:eastAsia="Times New Roman" w:hAnsi="Times New Roman" w:cs="Times New Roman"/>
          <w:sz w:val="28"/>
          <w:szCs w:val="28"/>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д) геоценоз</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r w:rsidR="00B96737" w:rsidRPr="005D2760">
        <w:rPr>
          <w:rFonts w:ascii="Times New Roman" w:eastAsia="Times New Roman" w:hAnsi="Times New Roman" w:cs="Times New Roman"/>
          <w:sz w:val="28"/>
          <w:szCs w:val="28"/>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r w:rsidR="00B96737" w:rsidRPr="005D2760">
        <w:rPr>
          <w:rFonts w:ascii="Times New Roman" w:eastAsia="Times New Roman" w:hAnsi="Times New Roman" w:cs="Times New Roman"/>
          <w:sz w:val="28"/>
          <w:szCs w:val="28"/>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Земноводно-охотничьими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rPr>
        <w:t>По Н.Ф. Реймеру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Основные направления при экологизации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замена токсичных и неутилизируемых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5.33 Мероприятия, связанные с управлением, структурой и функционированием создаваемых или действующих природно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ресурсопользование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социо-экологические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1"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Экологичский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экологизации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импактный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агроэкосистема</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агроэкосистема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5.69 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Импактный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Экотоксичные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биоиндикации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коэволюции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аэротенков.</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гумидного;</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Земноводно-охотничьими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6.9 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6.10 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Заповедником.</w:t>
      </w:r>
      <w:r w:rsidRPr="00AC2478">
        <w:rPr>
          <w:rFonts w:ascii="Times New Roman" w:eastAsia="Times New Roman" w:hAnsi="Times New Roman" w:cs="Times New Roman"/>
          <w:sz w:val="28"/>
          <w:szCs w:val="28"/>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6.12 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6.13 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rPr>
      </w:pPr>
      <w:r w:rsidRPr="00AC2478">
        <w:rPr>
          <w:rFonts w:ascii="Times New Roman" w:eastAsia="Times New Roman" w:hAnsi="Times New Roman" w:cs="Times New Roman"/>
          <w:bCs/>
          <w:sz w:val="28"/>
          <w:szCs w:val="28"/>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6.14 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6.15 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6.16 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6.17 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6.18 Под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6.19 Выберите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6.20 По Н.Ф. Реймеру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6.21 Основные направления при экологизации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замена токсичных и неутилизируемых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6.22 Инженерные мероприятия, направленные на охрану окружающей среды, классифицируются на: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6.23 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rPr>
      </w:pPr>
      <w:r w:rsidRPr="00AC2478">
        <w:rPr>
          <w:rFonts w:ascii="Times New Roman" w:eastAsia="Times New Roman" w:hAnsi="Times New Roman" w:cs="Times New Roman"/>
          <w:bCs/>
          <w:sz w:val="28"/>
          <w:szCs w:val="28"/>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6.24 Форма природопользования, не требующая специального разрешения,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6.25 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6.26 Мероприятия, связанные с управлением, структурой и функционированием создаваемых или действующих природно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инженерно-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6.27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6.28 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6.29 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культурно-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6.30 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6.31 Группы мероприятий, входящие в инженерно-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6.32 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6.33 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6.34 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6.35 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ресурсопользование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6.36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ресурсопользование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6.37 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ресурсопользование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6.38 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6.40 По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6.41 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социо-экологические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6.42 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социо-экологические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6.43 Экологичский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6.44 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6.45 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6.46 Самая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6.47 При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экологизации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6.48 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6.49 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6.50 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6.51 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импактный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6.52 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6.53 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6.54 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6.55 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6.56 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6.57 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6.58 Глобальный экологический мониторинг – это слежение за:</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6.59 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xml:space="preserve">6.60 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6.61 Один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агроэкосистема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6.62 Один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агроэкосистема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6.63 Один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6.64 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6.65 Импактный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6.66 Базовый экологический мониторинг предусматривает слежение за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круговоротом веществ в природе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6.67 Экотоксичные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6.68 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биоиндикации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6.69 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коэволюции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6.70 К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водные</w:t>
      </w:r>
      <w:r w:rsidRPr="00AC2478">
        <w:rPr>
          <w:rFonts w:ascii="Times New Roman" w:eastAsia="Times New Roman" w:hAnsi="Times New Roman" w:cs="Times New Roman"/>
          <w:sz w:val="28"/>
          <w:szCs w:val="28"/>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6.71 В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- 10 кг на 1 км ;</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- 100 кг на I км ;</w:t>
      </w:r>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- 1000 кг на 1 км ;</w:t>
      </w:r>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- 10 000 кг на I км2.</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6.72 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цементная</w:t>
      </w:r>
      <w:r w:rsidRPr="00AC2478">
        <w:rPr>
          <w:rFonts w:ascii="Times New Roman" w:eastAsia="Times New Roman" w:hAnsi="Times New Roman" w:cs="Times New Roman"/>
          <w:sz w:val="28"/>
          <w:szCs w:val="28"/>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6.73 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6.74 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6.75 Самые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Западной</w:t>
      </w:r>
      <w:r w:rsidRPr="00AC2478">
        <w:rPr>
          <w:rFonts w:ascii="Times New Roman" w:eastAsia="Times New Roman" w:hAnsi="Times New Roman" w:cs="Times New Roman"/>
          <w:sz w:val="28"/>
          <w:szCs w:val="28"/>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xml:space="preserve">6.76 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организационные</w:t>
      </w:r>
      <w:r w:rsidRPr="00AC2478">
        <w:rPr>
          <w:rFonts w:ascii="Times New Roman" w:eastAsia="Times New Roman" w:hAnsi="Times New Roman" w:cs="Times New Roman"/>
          <w:sz w:val="28"/>
          <w:szCs w:val="28"/>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6.77 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физико-химическими</w:t>
      </w:r>
      <w:r w:rsidRPr="00AC2478">
        <w:rPr>
          <w:rFonts w:ascii="Times New Roman" w:eastAsia="Times New Roman" w:hAnsi="Times New Roman" w:cs="Times New Roman"/>
          <w:sz w:val="28"/>
          <w:szCs w:val="28"/>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6.78 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полей</w:t>
      </w:r>
      <w:r w:rsidRPr="00AC2478">
        <w:rPr>
          <w:rFonts w:ascii="Times New Roman" w:eastAsia="Times New Roman" w:hAnsi="Times New Roman" w:cs="Times New Roman"/>
          <w:sz w:val="28"/>
          <w:szCs w:val="28"/>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аэротенков.</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6.79 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ПРП,</w:t>
      </w:r>
      <w:r w:rsidRPr="00AC2478">
        <w:rPr>
          <w:rFonts w:ascii="Times New Roman" w:eastAsia="Times New Roman" w:hAnsi="Times New Roman" w:cs="Times New Roman"/>
          <w:sz w:val="28"/>
          <w:szCs w:val="28"/>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6.80 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диоксид</w:t>
      </w:r>
      <w:r w:rsidRPr="00AC2478">
        <w:rPr>
          <w:rFonts w:ascii="Times New Roman" w:eastAsia="Times New Roman" w:hAnsi="Times New Roman" w:cs="Times New Roman"/>
          <w:sz w:val="28"/>
          <w:szCs w:val="28"/>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углеводороды</w:t>
      </w:r>
      <w:r w:rsidRPr="00AC2478">
        <w:rPr>
          <w:rFonts w:ascii="Times New Roman" w:eastAsia="Times New Roman" w:hAnsi="Times New Roman" w:cs="Times New Roman"/>
          <w:sz w:val="28"/>
          <w:szCs w:val="28"/>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6.81 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гумидного;</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6.82 С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6.84 В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6.85 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мел,</w:t>
      </w:r>
      <w:r w:rsidRPr="00AC2478">
        <w:rPr>
          <w:rFonts w:ascii="Times New Roman" w:eastAsia="Times New Roman" w:hAnsi="Times New Roman" w:cs="Times New Roman"/>
          <w:sz w:val="28"/>
          <w:szCs w:val="28"/>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lastRenderedPageBreak/>
        <w:t>6.86 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демутацией;</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антропо-</w:t>
      </w:r>
      <w:r w:rsidRPr="00AC2478">
        <w:rPr>
          <w:rFonts w:ascii="Times New Roman" w:eastAsia="Times New Roman" w:hAnsi="Times New Roman" w:cs="Times New Roman"/>
          <w:sz w:val="28"/>
          <w:szCs w:val="28"/>
        </w:rPr>
        <w:tab/>
        <w:t>или биолизингом;</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биорегрессией.</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6.87 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запечатление (синоним термина «импритинг»);</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AC2478">
        <w:rPr>
          <w:rFonts w:ascii="Times New Roman" w:eastAsia="Times New Roman" w:hAnsi="Times New Roman" w:cs="Times New Roman"/>
          <w:sz w:val="28"/>
          <w:szCs w:val="28"/>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экологического алармизма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использование невозобновимых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7.12 Для борьбы с неблагоприятными геоэкологическими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7.15 С точки зрения  геоэкологии Земля и ее экосфера:</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7.18 К катастрофическим для существования биоты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7.20 Высокоопасные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солнечной активностью  4. трещиноватостью</w:t>
      </w:r>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росте народонаселения, низком уровне культуры потребл</w:t>
      </w:r>
      <w:r>
        <w:rPr>
          <w:rFonts w:ascii="Times New Roman" w:eastAsia="Times New Roman" w:hAnsi="Times New Roman" w:cs="Times New Roman"/>
          <w:sz w:val="28"/>
          <w:szCs w:val="28"/>
        </w:rPr>
        <w:t>е</w:t>
      </w:r>
      <w:r w:rsidRPr="00600ED0">
        <w:rPr>
          <w:rFonts w:ascii="Times New Roman" w:eastAsia="Times New Roman" w:hAnsi="Times New Roman" w:cs="Times New Roman"/>
          <w:sz w:val="28"/>
          <w:szCs w:val="28"/>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Pr="00600ED0">
        <w:rPr>
          <w:rFonts w:ascii="Times New Roman" w:eastAsia="Times New Roman" w:hAnsi="Times New Roman" w:cs="Times New Roman"/>
          <w:sz w:val="28"/>
          <w:szCs w:val="28"/>
        </w:rPr>
        <w:t xml:space="preserve"> Геоэкология</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наука, изучающая пространственно</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временные изменения абиотической среды и геоэкосистем в целом под воздействием антр</w:t>
      </w:r>
      <w:r>
        <w:rPr>
          <w:rFonts w:ascii="Times New Roman" w:eastAsia="Times New Roman" w:hAnsi="Times New Roman" w:cs="Times New Roman"/>
          <w:sz w:val="28"/>
          <w:szCs w:val="28"/>
        </w:rPr>
        <w:t>о</w:t>
      </w:r>
      <w:r w:rsidRPr="00600ED0">
        <w:rPr>
          <w:rFonts w:ascii="Times New Roman" w:eastAsia="Times New Roman" w:hAnsi="Times New Roman" w:cs="Times New Roman"/>
          <w:sz w:val="28"/>
          <w:szCs w:val="28"/>
        </w:rPr>
        <w:t xml:space="preserve">погенных факторов, а также влияние абиотических и антропогенных факторов на биоту;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«экологизации» хозя</w:t>
      </w:r>
      <w:r>
        <w:rPr>
          <w:rFonts w:ascii="Times New Roman" w:eastAsia="Times New Roman" w:hAnsi="Times New Roman" w:cs="Times New Roman"/>
          <w:sz w:val="28"/>
          <w:szCs w:val="28"/>
        </w:rPr>
        <w:t>й</w:t>
      </w:r>
      <w:r w:rsidRPr="00600ED0">
        <w:rPr>
          <w:rFonts w:ascii="Times New Roman" w:eastAsia="Times New Roman" w:hAnsi="Times New Roman" w:cs="Times New Roman"/>
          <w:sz w:val="28"/>
          <w:szCs w:val="28"/>
        </w:rPr>
        <w:t>ства.</w:t>
      </w:r>
    </w:p>
    <w:p w:rsidR="00A57692" w:rsidRPr="00600ED0" w:rsidRDefault="00A57692" w:rsidP="00C4403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lastRenderedPageBreak/>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геоэкосистема;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.4 К геоэкосистеме относят: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экосистему, геосистему, биом, биогеоценоз, геотехсистему;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природный комплекс, биосферу, биоту, ландшафт, синузию;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совокупность живых организмов, не подразумевающая экол</w:t>
      </w:r>
      <w:r>
        <w:rPr>
          <w:rFonts w:ascii="Times New Roman" w:eastAsia="Times New Roman" w:hAnsi="Times New Roman" w:cs="Times New Roman"/>
          <w:sz w:val="28"/>
          <w:szCs w:val="28"/>
        </w:rPr>
        <w:t>о</w:t>
      </w:r>
      <w:r w:rsidRPr="00600ED0">
        <w:rPr>
          <w:rFonts w:ascii="Times New Roman" w:eastAsia="Times New Roman" w:hAnsi="Times New Roman" w:cs="Times New Roman"/>
          <w:sz w:val="28"/>
          <w:szCs w:val="28"/>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600ED0">
        <w:rPr>
          <w:rFonts w:ascii="Times New Roman" w:eastAsia="Times New Roman" w:hAnsi="Times New Roman" w:cs="Times New Roman"/>
          <w:sz w:val="28"/>
          <w:szCs w:val="28"/>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химическая экология, урбоэкология,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общая экология, гидроэкология,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гидроэкология,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Основная заслуга в разработке учения о биосфере пр</w:t>
      </w:r>
      <w:r>
        <w:rPr>
          <w:rFonts w:ascii="Times New Roman" w:eastAsia="Times New Roman" w:hAnsi="Times New Roman" w:cs="Times New Roman"/>
          <w:sz w:val="28"/>
          <w:szCs w:val="28"/>
        </w:rPr>
        <w:t>и</w:t>
      </w:r>
      <w:r w:rsidRPr="00600ED0">
        <w:rPr>
          <w:rFonts w:ascii="Times New Roman" w:eastAsia="Times New Roman" w:hAnsi="Times New Roman" w:cs="Times New Roman"/>
          <w:sz w:val="28"/>
          <w:szCs w:val="28"/>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 Основные положения концепции экосистемы разраб</w:t>
      </w:r>
      <w:r>
        <w:rPr>
          <w:rFonts w:ascii="Times New Roman" w:eastAsia="Times New Roman" w:hAnsi="Times New Roman" w:cs="Times New Roman"/>
          <w:sz w:val="28"/>
          <w:szCs w:val="28"/>
        </w:rPr>
        <w:t>о</w:t>
      </w:r>
      <w:r w:rsidRPr="00600ED0">
        <w:rPr>
          <w:rFonts w:ascii="Times New Roman" w:eastAsia="Times New Roman" w:hAnsi="Times New Roman" w:cs="Times New Roman"/>
          <w:sz w:val="28"/>
          <w:szCs w:val="28"/>
        </w:rPr>
        <w:t>таны:</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А. Тенсли;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Основоположником ландшафтной экологии (геоэкол</w:t>
      </w:r>
      <w:r>
        <w:rPr>
          <w:rFonts w:ascii="Times New Roman" w:eastAsia="Times New Roman" w:hAnsi="Times New Roman" w:cs="Times New Roman"/>
          <w:sz w:val="28"/>
          <w:szCs w:val="28"/>
        </w:rPr>
        <w:t>о</w:t>
      </w:r>
      <w:r w:rsidRPr="00600ED0">
        <w:rPr>
          <w:rFonts w:ascii="Times New Roman" w:eastAsia="Times New Roman" w:hAnsi="Times New Roman" w:cs="Times New Roman"/>
          <w:sz w:val="28"/>
          <w:szCs w:val="28"/>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Э. Неефа;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В. Б. Сочаву;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А. Тенсли;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10 Основными принципами геоэкологических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lastRenderedPageBreak/>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экологичность, комплексность, структурность, историчность, </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генетичность;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экологичность, комплексность, зональность, региональность, </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продуктивность, зональность,</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иерархичность, генетичность.</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 новейшим методам геоэкологических исследований</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статистический, геохимический, аэрометоды;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Антропогенное воздействие</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это:</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мероприятия, способствующие восстановлению природно-ресурсного потенциала геоэкосистем;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негативные последствия хозяйственной деятельности людей (загрязнение, эрозия почв, евтрофикация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биогенный,</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.14 К основным антропогенным изменениям геоэкосистем</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загрязнение природной среды, истощение природных ресурсов, нарушение местообитаний растений и животных, опустынивание, разрушение озоносферы;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урбанизацию, изменение влагооборота,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нарушение гравитационного равновесия и перемещение литогенного материала, изменение влагооборота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 xml:space="preserve">8.15 Наиболее значительный (глубокий) экологический урон геоэкосистемам наносит (сят):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г)сельское хозяйство.</w:t>
      </w:r>
      <w:r>
        <w:rPr>
          <w:rFonts w:ascii="Times New Roman" w:eastAsia="Times New Roman" w:hAnsi="Times New Roman" w:cs="Times New Roman"/>
          <w:sz w:val="28"/>
          <w:szCs w:val="28"/>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Pr="00600ED0">
        <w:rPr>
          <w:rFonts w:ascii="Times New Roman" w:eastAsia="Times New Roman" w:hAnsi="Times New Roman" w:cs="Times New Roman"/>
          <w:sz w:val="28"/>
          <w:szCs w:val="28"/>
        </w:rPr>
        <w:t>.16 Техногенное преобразование</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биогеохимического кр</w:t>
      </w:r>
      <w:r>
        <w:rPr>
          <w:rFonts w:ascii="Times New Roman" w:eastAsia="Times New Roman" w:hAnsi="Times New Roman" w:cs="Times New Roman"/>
          <w:sz w:val="28"/>
          <w:szCs w:val="28"/>
        </w:rPr>
        <w:t>у</w:t>
      </w:r>
      <w:r w:rsidRPr="00600ED0">
        <w:rPr>
          <w:rFonts w:ascii="Times New Roman" w:eastAsia="Times New Roman" w:hAnsi="Times New Roman" w:cs="Times New Roman"/>
          <w:sz w:val="28"/>
          <w:szCs w:val="28"/>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часть биосферы, пригодная для использования в хозяйстве</w:t>
      </w:r>
      <w:r>
        <w:rPr>
          <w:rFonts w:ascii="Times New Roman" w:eastAsia="Times New Roman" w:hAnsi="Times New Roman" w:cs="Times New Roman"/>
          <w:sz w:val="28"/>
          <w:szCs w:val="28"/>
        </w:rPr>
        <w:t>н</w:t>
      </w:r>
      <w:r w:rsidRPr="00600ED0">
        <w:rPr>
          <w:rFonts w:ascii="Times New Roman" w:eastAsia="Times New Roman" w:hAnsi="Times New Roman" w:cs="Times New Roman"/>
          <w:sz w:val="28"/>
          <w:szCs w:val="28"/>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rPr>
        <w:t>о</w:t>
      </w:r>
      <w:r w:rsidRPr="00600ED0">
        <w:rPr>
          <w:rFonts w:ascii="Times New Roman" w:eastAsia="Times New Roman" w:hAnsi="Times New Roman" w:cs="Times New Roman"/>
          <w:sz w:val="28"/>
          <w:szCs w:val="28"/>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 xml:space="preserve">.18 К невозобновимым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00ED0">
        <w:rPr>
          <w:rFonts w:ascii="Times New Roman" w:eastAsia="Times New Roman" w:hAnsi="Times New Roman" w:cs="Times New Roman"/>
          <w:sz w:val="28"/>
          <w:szCs w:val="28"/>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00ED0">
        <w:rPr>
          <w:rFonts w:ascii="Times New Roman" w:eastAsia="Times New Roman" w:hAnsi="Times New Roman" w:cs="Times New Roman"/>
          <w:sz w:val="28"/>
          <w:szCs w:val="28"/>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уникальным технологическим и социальным явлениям</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00ED0">
        <w:rPr>
          <w:rFonts w:ascii="Times New Roman" w:eastAsia="Times New Roman" w:hAnsi="Times New Roman" w:cs="Times New Roman"/>
          <w:sz w:val="28"/>
          <w:szCs w:val="28"/>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невозобновимости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Pr="00600ED0">
        <w:rPr>
          <w:rFonts w:ascii="Times New Roman" w:eastAsia="Times New Roman" w:hAnsi="Times New Roman" w:cs="Times New Roman"/>
          <w:sz w:val="28"/>
          <w:szCs w:val="28"/>
        </w:rPr>
        <w:t>.22. Основными экологическими нормативами являются</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ПДК</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б) ПДМ</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ПДУ</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rPr>
      </w:pPr>
      <w:r w:rsidRPr="00600ED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ПДС –</w:t>
      </w:r>
      <w:r>
        <w:rPr>
          <w:rFonts w:ascii="Times New Roman" w:eastAsia="Times New Roman" w:hAnsi="Times New Roman" w:cs="Times New Roman"/>
          <w:sz w:val="28"/>
          <w:szCs w:val="28"/>
        </w:rPr>
        <w:t xml:space="preserve"> </w:t>
      </w:r>
      <w:r w:rsidRPr="00600ED0">
        <w:rPr>
          <w:rFonts w:ascii="Times New Roman" w:eastAsia="Times New Roman" w:hAnsi="Times New Roman" w:cs="Times New Roman"/>
          <w:sz w:val="28"/>
          <w:szCs w:val="28"/>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гравигенных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они ведут к естественному восстановлению геоэкосистем.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биологические пруды, нефтеловушки,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эвтрофикацией;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возобновимости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опада;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опада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опада,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отношение массы опада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биота;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редуцентами;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консументами.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редуцентами;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консументами;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Будыко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ботанический сад, водоохранные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Комплексный геоэкологический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 консументы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6. Дайте определение вида, являющегося эдификатором.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3. Сформулируйте правило Ю. Одума и теорию К. Фридерихса.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9. Какие экологические факторы вызывают саморегуляцию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редуцентов”?</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экофильная и экофобная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исчерпаемым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Приведите примеры возобновимых,  невозобновимых и относительно возобновимых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Раздел №4 Глобальные проявления техногенеза.</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экспоненциальность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выражается тенденция экологизации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rPr>
      </w:pPr>
      <w:r w:rsidRPr="0028090A">
        <w:rPr>
          <w:rFonts w:ascii="Times New Roman" w:eastAsia="Times New Roman" w:hAnsi="Times New Roman" w:cs="Times New Roman"/>
          <w:sz w:val="28"/>
          <w:szCs w:val="28"/>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8090A">
        <w:rPr>
          <w:rFonts w:ascii="Times New Roman" w:eastAsia="Times New Roman" w:hAnsi="Times New Roman" w:cs="Times New Roman"/>
          <w:sz w:val="28"/>
          <w:szCs w:val="28"/>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8090A">
        <w:rPr>
          <w:rFonts w:ascii="Times New Roman" w:eastAsia="Times New Roman" w:hAnsi="Times New Roman" w:cs="Times New Roman"/>
          <w:sz w:val="28"/>
          <w:szCs w:val="28"/>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8090A">
        <w:rPr>
          <w:rFonts w:ascii="Times New Roman" w:eastAsia="Times New Roman" w:hAnsi="Times New Roman" w:cs="Times New Roman"/>
          <w:sz w:val="28"/>
          <w:szCs w:val="28"/>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8090A">
        <w:rPr>
          <w:rFonts w:ascii="Times New Roman" w:eastAsia="Times New Roman" w:hAnsi="Times New Roman" w:cs="Times New Roman"/>
          <w:sz w:val="28"/>
          <w:szCs w:val="28"/>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28090A">
        <w:rPr>
          <w:rFonts w:ascii="Times New Roman" w:eastAsia="Times New Roman" w:hAnsi="Times New Roman" w:cs="Times New Roman"/>
          <w:sz w:val="28"/>
          <w:szCs w:val="28"/>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8090A">
        <w:rPr>
          <w:rFonts w:ascii="Times New Roman" w:eastAsia="Times New Roman" w:hAnsi="Times New Roman" w:cs="Times New Roman"/>
          <w:sz w:val="28"/>
          <w:szCs w:val="28"/>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28090A">
        <w:rPr>
          <w:rFonts w:ascii="Times New Roman" w:eastAsia="Times New Roman" w:hAnsi="Times New Roman" w:cs="Times New Roman"/>
          <w:sz w:val="28"/>
          <w:szCs w:val="28"/>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28090A">
        <w:rPr>
          <w:rFonts w:ascii="Times New Roman" w:eastAsia="Times New Roman" w:hAnsi="Times New Roman" w:cs="Times New Roman"/>
          <w:sz w:val="28"/>
          <w:szCs w:val="28"/>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28090A">
        <w:rPr>
          <w:rFonts w:ascii="Times New Roman" w:eastAsia="Times New Roman" w:hAnsi="Times New Roman" w:cs="Times New Roman"/>
          <w:sz w:val="28"/>
          <w:szCs w:val="28"/>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28090A">
        <w:rPr>
          <w:rFonts w:ascii="Times New Roman" w:eastAsia="Times New Roman" w:hAnsi="Times New Roman" w:cs="Times New Roman"/>
          <w:sz w:val="28"/>
          <w:szCs w:val="28"/>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28090A">
        <w:rPr>
          <w:rFonts w:ascii="Times New Roman" w:eastAsia="Times New Roman" w:hAnsi="Times New Roman" w:cs="Times New Roman"/>
          <w:sz w:val="28"/>
          <w:szCs w:val="28"/>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8090A">
        <w:rPr>
          <w:rFonts w:ascii="Times New Roman" w:eastAsia="Times New Roman" w:hAnsi="Times New Roman" w:cs="Times New Roman"/>
          <w:sz w:val="28"/>
          <w:szCs w:val="28"/>
        </w:rPr>
        <w:t xml:space="preserve">3. Демографическая политика </w:t>
      </w:r>
      <w:r>
        <w:rPr>
          <w:rFonts w:ascii="Times New Roman" w:eastAsia="Times New Roman" w:hAnsi="Times New Roman" w:cs="Times New Roman"/>
          <w:sz w:val="28"/>
          <w:szCs w:val="28"/>
        </w:rPr>
        <w:t>России</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28090A">
        <w:rPr>
          <w:rFonts w:ascii="Times New Roman" w:eastAsia="Times New Roman" w:hAnsi="Times New Roman" w:cs="Times New Roman"/>
          <w:sz w:val="28"/>
          <w:szCs w:val="28"/>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28090A">
        <w:rPr>
          <w:rFonts w:ascii="Times New Roman" w:eastAsia="Times New Roman" w:hAnsi="Times New Roman" w:cs="Times New Roman"/>
          <w:sz w:val="28"/>
          <w:szCs w:val="28"/>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28090A">
        <w:rPr>
          <w:rFonts w:ascii="Times New Roman" w:eastAsia="Times New Roman" w:hAnsi="Times New Roman" w:cs="Times New Roman"/>
          <w:sz w:val="28"/>
          <w:szCs w:val="28"/>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3.</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4.</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5.</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6.</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7.</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 xml:space="preserve">Виды природнотехногенных опасностей. Какой причиняемый ими </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вред?</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8.</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t>9.</w:t>
      </w:r>
      <w:r w:rsidR="001E6C71">
        <w:rPr>
          <w:rFonts w:ascii="Times New Roman" w:eastAsia="Times New Roman" w:hAnsi="Times New Roman" w:cs="Times New Roman"/>
          <w:sz w:val="28"/>
          <w:szCs w:val="28"/>
        </w:rPr>
        <w:t xml:space="preserve"> </w:t>
      </w:r>
      <w:r w:rsidRPr="001E6C71">
        <w:rPr>
          <w:rFonts w:ascii="Times New Roman" w:eastAsia="Times New Roman" w:hAnsi="Times New Roman" w:cs="Times New Roman"/>
          <w:sz w:val="28"/>
          <w:szCs w:val="28"/>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rPr>
      </w:pPr>
      <w:r w:rsidRPr="001E6C71">
        <w:rPr>
          <w:rFonts w:ascii="Times New Roman" w:eastAsia="Times New Roman" w:hAnsi="Times New Roman" w:cs="Times New Roman"/>
          <w:sz w:val="28"/>
          <w:szCs w:val="28"/>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защитные мероприятия используются для снижения ат-</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r w:rsidRPr="0028090A">
        <w:rPr>
          <w:rFonts w:ascii="Times New Roman" w:hAnsi="Times New Roman" w:cs="Times New Roman"/>
          <w:sz w:val="28"/>
          <w:szCs w:val="28"/>
        </w:rPr>
        <w:t>мосферного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Какие общественные отношения регулируются природоресурсными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012AB1" w:rsidRDefault="00012AB1" w:rsidP="00012AB1">
      <w:pPr>
        <w:keepNext/>
        <w:keepLines/>
        <w:tabs>
          <w:tab w:val="left" w:pos="426"/>
        </w:tabs>
        <w:spacing w:after="0" w:line="240" w:lineRule="auto"/>
        <w:jc w:val="both"/>
        <w:outlineLvl w:val="1"/>
        <w:rPr>
          <w:rFonts w:ascii="Times New Roman" w:eastAsia="Times New Roman" w:hAnsi="Times New Roman" w:cs="Times New Roman"/>
          <w:b/>
          <w:bCs/>
          <w:sz w:val="28"/>
          <w:szCs w:val="28"/>
        </w:rPr>
      </w:pPr>
      <w:bookmarkStart w:id="12" w:name="_Toc3885764"/>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012AB1" w:rsidRDefault="00012AB1" w:rsidP="00012AB1">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012AB1" w:rsidRDefault="00012AB1" w:rsidP="00012AB1">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практическихз работ:</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2"/>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биоты.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Из-за загрязнения воздуха происходит разрушение материалов, оборудования, сооружений, многие поллютанты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6) промышленность строительных</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Б) Утоньшение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защищающего земную жизнь от УФ-излучения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r w:rsidRPr="00AC2478">
              <w:rPr>
                <w:rFonts w:ascii="Times New Roman" w:hAnsi="Times New Roman" w:cs="Times New Roman"/>
                <w:sz w:val="28"/>
                <w:szCs w:val="28"/>
                <w:vertAlign w:val="subscript"/>
              </w:rPr>
              <w:t>4</w:t>
            </w:r>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5. Перфторуглероды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6. Гексафторид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Д) Головная боль, отравление угарным</w:t>
            </w:r>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(полиароматические</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6) монооксид углерода (СО)</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66138">
        <w:rPr>
          <w:rFonts w:ascii="Times New Roman" w:hAnsi="Times New Roman" w:cs="Times New Roman"/>
          <w:sz w:val="28"/>
          <w:szCs w:val="28"/>
        </w:rPr>
        <w:t xml:space="preserve"> Проанализируйте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66138">
        <w:rPr>
          <w:rFonts w:ascii="Times New Roman" w:hAnsi="Times New Roman" w:cs="Times New Roman"/>
          <w:sz w:val="28"/>
          <w:szCs w:val="28"/>
        </w:rPr>
        <w:t xml:space="preserve"> Объясните,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 Объясните,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(интродуцентов).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 xml:space="preserve">4 Проведите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(интродуцированных)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66138">
        <w:rPr>
          <w:rFonts w:ascii="Times New Roman" w:hAnsi="Times New Roman" w:cs="Times New Roman"/>
          <w:sz w:val="28"/>
          <w:szCs w:val="28"/>
        </w:rPr>
        <w:t xml:space="preserve"> Запишите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 Запишите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Оказалось, что за 12 лет численность восточного тиранна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год, древесного оливкового тиранна и желтой лесной совки – на 2 %, виреона</w:t>
      </w:r>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r w:rsidRPr="00D66138">
        <w:rPr>
          <w:rFonts w:ascii="Times New Roman" w:hAnsi="Times New Roman" w:cs="Times New Roman"/>
          <w:sz w:val="28"/>
          <w:szCs w:val="28"/>
        </w:rPr>
        <w:t>в</w:t>
      </w:r>
      <w:r>
        <w:rPr>
          <w:rFonts w:ascii="Times New Roman" w:hAnsi="Times New Roman" w:cs="Times New Roman"/>
          <w:sz w:val="28"/>
          <w:szCs w:val="28"/>
        </w:rPr>
        <w:t xml:space="preserve"> </w:t>
      </w:r>
      <w:r w:rsidRPr="00D66138">
        <w:rPr>
          <w:rFonts w:ascii="Times New Roman" w:hAnsi="Times New Roman" w:cs="Times New Roman"/>
          <w:sz w:val="28"/>
          <w:szCs w:val="28"/>
        </w:rPr>
        <w:t>центральной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гастролиты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Мауринь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Витуса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изреживание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кочкарниковые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агроценозы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агроценозы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агроценозы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сортосмесей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№4 Глобальные проявления техногенеза.</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гидросфера, гидробионты, круговорот воды, водопотребление, бассейн реки, водоохранная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водообмена.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Водно-экологическиепроблемы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0497B" w:rsidRPr="009B00DD">
        <w:rPr>
          <w:rFonts w:ascii="Times New Roman" w:eastAsia="Times New Roman" w:hAnsi="Times New Roman" w:cs="Times New Roman"/>
          <w:sz w:val="28"/>
          <w:szCs w:val="28"/>
        </w:rPr>
        <w:t xml:space="preserve">. </w:t>
      </w:r>
      <w:r w:rsidR="0060497B" w:rsidRPr="0060497B">
        <w:rPr>
          <w:rFonts w:ascii="Times New Roman" w:eastAsia="Times New Roman" w:hAnsi="Times New Roman" w:cs="Times New Roman"/>
          <w:sz w:val="28"/>
          <w:szCs w:val="28"/>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rPr>
        <w:t xml:space="preserve">иальных последствий </w:t>
      </w:r>
      <w:r>
        <w:rPr>
          <w:rFonts w:ascii="Times New Roman" w:eastAsia="Times New Roman" w:hAnsi="Times New Roman" w:cs="Times New Roman"/>
          <w:sz w:val="28"/>
          <w:szCs w:val="28"/>
        </w:rPr>
        <w:lastRenderedPageBreak/>
        <w:t>предшествую</w:t>
      </w:r>
      <w:r w:rsidR="0060497B" w:rsidRPr="0060497B">
        <w:rPr>
          <w:rFonts w:ascii="Times New Roman" w:eastAsia="Times New Roman" w:hAnsi="Times New Roman" w:cs="Times New Roman"/>
          <w:sz w:val="28"/>
          <w:szCs w:val="28"/>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0497B" w:rsidRPr="009B00DD">
        <w:rPr>
          <w:rFonts w:ascii="Times New Roman" w:eastAsia="Times New Roman" w:hAnsi="Times New Roman" w:cs="Times New Roman"/>
          <w:sz w:val="28"/>
          <w:szCs w:val="28"/>
        </w:rPr>
        <w:t xml:space="preserve">. </w:t>
      </w:r>
      <w:r w:rsidR="0060497B" w:rsidRPr="0060497B">
        <w:rPr>
          <w:rFonts w:ascii="Times New Roman" w:eastAsia="Times New Roman" w:hAnsi="Times New Roman" w:cs="Times New Roman"/>
          <w:sz w:val="28"/>
          <w:szCs w:val="28"/>
        </w:rPr>
        <w:t>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Пьетро Лауреано,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rPr>
      </w:pPr>
      <w:r w:rsidRPr="0060497B">
        <w:rPr>
          <w:rFonts w:ascii="Times New Roman" w:eastAsia="Times New Roman" w:hAnsi="Times New Roman" w:cs="Times New Roman"/>
          <w:sz w:val="28"/>
          <w:szCs w:val="28"/>
        </w:rPr>
        <w:t>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урбанистике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rPr>
      </w:pPr>
      <w:r w:rsidRPr="0060497B">
        <w:rPr>
          <w:rFonts w:ascii="Times New Roman" w:eastAsia="Times New Roman" w:hAnsi="Times New Roman" w:cs="Times New Roman"/>
          <w:sz w:val="28"/>
          <w:szCs w:val="28"/>
        </w:rPr>
        <w:t>П. Лауреано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rPr>
        <w:t xml:space="preserve"> Задание. </w:t>
      </w:r>
      <w:r w:rsidR="009B00DD" w:rsidRPr="0060497B">
        <w:rPr>
          <w:rFonts w:ascii="Times New Roman" w:eastAsia="Times New Roman" w:hAnsi="Times New Roman" w:cs="Times New Roman"/>
          <w:sz w:val="28"/>
          <w:szCs w:val="28"/>
        </w:rPr>
        <w:t>Сформулируйте свои собственные</w:t>
      </w:r>
      <w:r w:rsidR="009B00DD" w:rsidRPr="009B00DD">
        <w:rPr>
          <w:rFonts w:ascii="Times New Roman" w:eastAsia="Times New Roman" w:hAnsi="Times New Roman" w:cs="Times New Roman"/>
          <w:sz w:val="28"/>
          <w:szCs w:val="28"/>
        </w:rPr>
        <w:t xml:space="preserve"> </w:t>
      </w:r>
      <w:r w:rsidR="009B00DD" w:rsidRPr="0060497B">
        <w:rPr>
          <w:rFonts w:ascii="Times New Roman" w:eastAsia="Times New Roman" w:hAnsi="Times New Roman" w:cs="Times New Roman"/>
          <w:sz w:val="28"/>
          <w:szCs w:val="28"/>
        </w:rPr>
        <w:t>10</w:t>
      </w:r>
      <w:r w:rsidR="009B00DD" w:rsidRPr="009B00DD">
        <w:rPr>
          <w:rFonts w:ascii="Times New Roman" w:eastAsia="Times New Roman" w:hAnsi="Times New Roman" w:cs="Times New Roman"/>
          <w:sz w:val="28"/>
          <w:szCs w:val="28"/>
        </w:rPr>
        <w:t xml:space="preserve"> </w:t>
      </w:r>
      <w:r w:rsidR="009B00DD" w:rsidRPr="0060497B">
        <w:rPr>
          <w:rFonts w:ascii="Times New Roman" w:eastAsia="Times New Roman" w:hAnsi="Times New Roman" w:cs="Times New Roman"/>
          <w:sz w:val="28"/>
          <w:szCs w:val="28"/>
        </w:rPr>
        <w:t>правил обращения</w:t>
      </w:r>
      <w:r w:rsidR="009B00DD" w:rsidRPr="009B00DD">
        <w:rPr>
          <w:rFonts w:ascii="Times New Roman" w:eastAsia="Times New Roman" w:hAnsi="Times New Roman" w:cs="Times New Roman"/>
          <w:sz w:val="28"/>
          <w:szCs w:val="28"/>
        </w:rPr>
        <w:t xml:space="preserve"> с </w:t>
      </w:r>
      <w:r w:rsidR="009B00DD" w:rsidRPr="0060497B">
        <w:rPr>
          <w:rFonts w:ascii="Times New Roman" w:eastAsia="Times New Roman" w:hAnsi="Times New Roman" w:cs="Times New Roman"/>
          <w:sz w:val="28"/>
          <w:szCs w:val="28"/>
        </w:rPr>
        <w:t>водой применительно к Сибири. Что общего и</w:t>
      </w:r>
      <w:r w:rsidR="009B00DD" w:rsidRPr="009B00DD">
        <w:rPr>
          <w:rFonts w:ascii="Times New Roman" w:eastAsia="Times New Roman" w:hAnsi="Times New Roman" w:cs="Times New Roman"/>
          <w:sz w:val="28"/>
          <w:szCs w:val="28"/>
        </w:rPr>
        <w:t xml:space="preserve">  </w:t>
      </w:r>
      <w:r w:rsidR="009B00DD" w:rsidRPr="0060497B">
        <w:rPr>
          <w:rFonts w:ascii="Times New Roman" w:eastAsia="Times New Roman" w:hAnsi="Times New Roman" w:cs="Times New Roman"/>
          <w:sz w:val="28"/>
          <w:szCs w:val="28"/>
        </w:rPr>
        <w:t>различного у нас</w:t>
      </w:r>
      <w:r w:rsidR="009B00DD" w:rsidRPr="009B00DD">
        <w:rPr>
          <w:rFonts w:ascii="Times New Roman" w:eastAsia="Times New Roman" w:hAnsi="Times New Roman" w:cs="Times New Roman"/>
          <w:sz w:val="28"/>
          <w:szCs w:val="28"/>
        </w:rPr>
        <w:t xml:space="preserve"> и </w:t>
      </w:r>
      <w:r w:rsidR="009B00DD" w:rsidRPr="0060497B">
        <w:rPr>
          <w:rFonts w:ascii="Times New Roman" w:eastAsia="Times New Roman" w:hAnsi="Times New Roman" w:cs="Times New Roman"/>
          <w:sz w:val="28"/>
          <w:szCs w:val="28"/>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r w:rsidRPr="009B00DD">
        <w:rPr>
          <w:sz w:val="28"/>
          <w:szCs w:val="28"/>
        </w:rPr>
        <w:t>номии воды и электроэнергии при мытье большого количества посуды; в) при использовании рычаговых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r w:rsidRPr="009B00DD">
        <w:rPr>
          <w:sz w:val="28"/>
          <w:szCs w:val="28"/>
        </w:rPr>
        <w:t>тимальной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rPr>
      </w:pPr>
      <w:r w:rsidRPr="009B00DD">
        <w:rPr>
          <w:rFonts w:ascii="Times New Roman" w:eastAsia="Times New Roman" w:hAnsi="Times New Roman" w:cs="Times New Roman"/>
          <w:sz w:val="28"/>
          <w:szCs w:val="28"/>
        </w:rPr>
        <w:lastRenderedPageBreak/>
        <w:t xml:space="preserve">1. </w:t>
      </w:r>
      <w:r w:rsidRPr="0011583F">
        <w:rPr>
          <w:rFonts w:ascii="Times New Roman" w:eastAsia="Times New Roman" w:hAnsi="Times New Roman" w:cs="Times New Roman"/>
          <w:sz w:val="28"/>
          <w:szCs w:val="28"/>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в) загрязнение отходами воды, атмосферного воздуха, почвы; г) рост численности населения; д) психология природопотребления и природопокорения;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б) вырубка Химкинского леса для строительства автомагистрали в Подмосковье; в) утоньшение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д) обезлесивание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а) техносфера; б) антропосфера; в) ноосфера; г) социосфера.</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из-заглобального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r w:rsidRPr="009B00DD">
        <w:rPr>
          <w:sz w:val="28"/>
          <w:szCs w:val="28"/>
        </w:rPr>
        <w:t>ния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г) то же, что экоразвитие, т. е. экологически ориентированное социально-экономическоеразвитие,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социальноэкономических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Человек – сложное, целостное биосоциальное существо. Демографические процессы, формирующие численность народонаселения, обусловлены во многомсоциально-экономическимифакторами. Бурное, экспоненциальное развитие народонаселения Земли связано с</w:t>
      </w:r>
      <w:r w:rsidR="00C673A5" w:rsidRPr="009B00DD">
        <w:rPr>
          <w:rStyle w:val="ft119"/>
          <w:sz w:val="28"/>
          <w:szCs w:val="28"/>
        </w:rPr>
        <w:t>демографической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во второй половине ХХ века составил:</w:t>
      </w:r>
      <w:r w:rsidRPr="009B00DD">
        <w:rPr>
          <w:rStyle w:val="ft122"/>
          <w:sz w:val="28"/>
          <w:szCs w:val="28"/>
        </w:rPr>
        <w:t>в 50</w:t>
      </w:r>
      <w:r w:rsidRPr="009B00DD">
        <w:rPr>
          <w:sz w:val="28"/>
          <w:szCs w:val="28"/>
        </w:rPr>
        <w:t>-егг. – 53 млн чел.;</w:t>
      </w:r>
      <w:r w:rsidRPr="009B00DD">
        <w:rPr>
          <w:rStyle w:val="ft122"/>
          <w:sz w:val="28"/>
          <w:szCs w:val="28"/>
        </w:rPr>
        <w:t>в 60</w:t>
      </w:r>
      <w:r w:rsidRPr="009B00DD">
        <w:rPr>
          <w:sz w:val="28"/>
          <w:szCs w:val="28"/>
        </w:rPr>
        <w:t>-егг. – 66 млн чел.;</w:t>
      </w:r>
      <w:r w:rsidRPr="009B00DD">
        <w:rPr>
          <w:rStyle w:val="ft122"/>
          <w:sz w:val="28"/>
          <w:szCs w:val="28"/>
        </w:rPr>
        <w:t>в 70</w:t>
      </w:r>
      <w:r w:rsidRPr="009B00DD">
        <w:rPr>
          <w:sz w:val="28"/>
          <w:szCs w:val="28"/>
        </w:rPr>
        <w:t>-егг. – 70 млн чел.;</w:t>
      </w:r>
      <w:r w:rsidRPr="009B00DD">
        <w:rPr>
          <w:rStyle w:val="ft122"/>
          <w:sz w:val="28"/>
          <w:szCs w:val="28"/>
        </w:rPr>
        <w:t>в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Какие закономерности в характере демографических и экономических проблем выявил Т.Мальтус?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самоподдержание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Пути спасения и развития человечества в условиях планетарного экологического кризиса рассматриваются ученымифутурологами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супер-материалы,на производство которых не потребуются невозобновляемые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50–95% состоят из воды и включают около 70 химических элементов. Какэтосвязаносконцентрационной функцией живоговещества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Человек должен перейти от позиции антропоцентризма к биоцентризму (экоцентризму),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консументов;</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012AB1" w:rsidRDefault="00012AB1" w:rsidP="00012AB1">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012AB1" w:rsidRDefault="00012AB1" w:rsidP="00012AB1">
      <w:pPr>
        <w:spacing w:after="0"/>
        <w:jc w:val="center"/>
        <w:rPr>
          <w:rFonts w:ascii="Times New Roman" w:eastAsia="Times New Roman" w:hAnsi="Times New Roman" w:cs="Times New Roman"/>
          <w:b/>
          <w:sz w:val="28"/>
          <w:szCs w:val="28"/>
        </w:rPr>
      </w:pPr>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“Амоко-Калис”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“Уирколо”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lastRenderedPageBreak/>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10314" w:type="dxa"/>
        <w:tblLook w:val="01E0" w:firstRow="1" w:lastRow="1" w:firstColumn="1" w:lastColumn="1" w:noHBand="0" w:noVBand="0"/>
      </w:tblPr>
      <w:tblGrid>
        <w:gridCol w:w="5778"/>
        <w:gridCol w:w="4536"/>
      </w:tblGrid>
      <w:tr w:rsidR="001F7A95" w:rsidRPr="001F7A95" w:rsidTr="00012AB1">
        <w:tc>
          <w:tcPr>
            <w:tcW w:w="5778"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4536"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012AB1">
        <w:tc>
          <w:tcPr>
            <w:tcW w:w="577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4536"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012AB1">
        <w:tc>
          <w:tcPr>
            <w:tcW w:w="577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4536"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012AB1"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масса разлившейся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выбрасы- вается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гептахлора.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гептахлора составляет 9 лет, а ПДК гептахлора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(М</w:t>
      </w:r>
      <w:r w:rsidRPr="001F7A95">
        <w:rPr>
          <w:rFonts w:ascii="Times New Roman" w:hAnsi="Times New Roman" w:cs="Times New Roman"/>
          <w:sz w:val="28"/>
          <w:szCs w:val="28"/>
          <w:vertAlign w:val="subscript"/>
        </w:rPr>
        <w:t>сурьмы</w:t>
      </w:r>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012AB1" w:rsidRDefault="00012AB1" w:rsidP="00012AB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250A4B"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250A4B"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250A4B"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250A4B"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250A4B"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250A4B"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Техногенез</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Загрязнение окружающей среды, последствия техногенеза</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rPr>
      </w:pPr>
      <w:r w:rsidRPr="0028090A">
        <w:rPr>
          <w:rFonts w:ascii="Times New Roman" w:eastAsia="Times New Roman" w:hAnsi="Times New Roman" w:cs="Times New Roman"/>
          <w:bCs/>
          <w:sz w:val="28"/>
          <w:szCs w:val="28"/>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1. Полнота выполнения практического задания;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2. Своевременность выполнения задания»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4. Самостоятельность решения; </w:t>
            </w:r>
          </w:p>
          <w:p w:rsidR="00B232A3" w:rsidRPr="00A42E55" w:rsidRDefault="00B232A3">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1. Полнота выполнения практического задания;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2. Своевременность выполнения задания»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 xml:space="preserve">4. Самостоятельность решения; </w:t>
            </w:r>
          </w:p>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rPr>
            </w:pPr>
            <w:r w:rsidRPr="00A42E55">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 xml:space="preserve">Выполнено 50 % заданий предложенного теста, в </w:t>
            </w:r>
            <w:r w:rsidRPr="00A42E55">
              <w:rPr>
                <w:rFonts w:ascii="Times New Roman" w:hAnsi="Times New Roman" w:cs="Times New Roman"/>
                <w:sz w:val="24"/>
                <w:szCs w:val="24"/>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rPr>
            </w:pPr>
            <w:r w:rsidRPr="00A42E55">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4B" w:rsidRDefault="00250A4B" w:rsidP="0091765C">
      <w:pPr>
        <w:spacing w:after="0" w:line="240" w:lineRule="auto"/>
      </w:pPr>
      <w:r>
        <w:separator/>
      </w:r>
    </w:p>
  </w:endnote>
  <w:endnote w:type="continuationSeparator" w:id="0">
    <w:p w:rsidR="00250A4B" w:rsidRDefault="00250A4B"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43573"/>
      <w:docPartObj>
        <w:docPartGallery w:val="Page Numbers (Bottom of Page)"/>
        <w:docPartUnique/>
      </w:docPartObj>
    </w:sdtPr>
    <w:sdtEndPr/>
    <w:sdtContent>
      <w:p w:rsidR="004F2301" w:rsidRDefault="004F2301">
        <w:pPr>
          <w:pStyle w:val="af"/>
          <w:jc w:val="center"/>
        </w:pPr>
        <w:r>
          <w:fldChar w:fldCharType="begin"/>
        </w:r>
        <w:r>
          <w:instrText>PAGE   \* MERGEFORMAT</w:instrText>
        </w:r>
        <w:r>
          <w:fldChar w:fldCharType="separate"/>
        </w:r>
        <w:r w:rsidR="00F20A2B">
          <w:rPr>
            <w:noProof/>
          </w:rPr>
          <w:t>4</w:t>
        </w:r>
        <w:r>
          <w:rPr>
            <w:noProof/>
          </w:rPr>
          <w:fldChar w:fldCharType="end"/>
        </w:r>
      </w:p>
    </w:sdtContent>
  </w:sdt>
  <w:p w:rsidR="004F2301" w:rsidRDefault="004F23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4B" w:rsidRDefault="00250A4B" w:rsidP="0091765C">
      <w:pPr>
        <w:spacing w:after="0" w:line="240" w:lineRule="auto"/>
      </w:pPr>
      <w:r>
        <w:separator/>
      </w:r>
    </w:p>
  </w:footnote>
  <w:footnote w:type="continuationSeparator" w:id="0">
    <w:p w:rsidR="00250A4B" w:rsidRDefault="00250A4B"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15:restartNumberingAfterBreak="0">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15:restartNumberingAfterBreak="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15:restartNumberingAfterBreak="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15:restartNumberingAfterBreak="0">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15:restartNumberingAfterBreak="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15:restartNumberingAfterBreak="0">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15:restartNumberingAfterBreak="0">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15:restartNumberingAfterBreak="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15:restartNumberingAfterBreak="0">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15:restartNumberingAfterBreak="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15:restartNumberingAfterBreak="0">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12AB1"/>
    <w:rsid w:val="00023C6C"/>
    <w:rsid w:val="00037C07"/>
    <w:rsid w:val="00051A08"/>
    <w:rsid w:val="00091FDB"/>
    <w:rsid w:val="000973B6"/>
    <w:rsid w:val="000A4196"/>
    <w:rsid w:val="000B121D"/>
    <w:rsid w:val="000D331C"/>
    <w:rsid w:val="001145BB"/>
    <w:rsid w:val="0011583F"/>
    <w:rsid w:val="001727EE"/>
    <w:rsid w:val="001946DB"/>
    <w:rsid w:val="001E6C71"/>
    <w:rsid w:val="001F7A95"/>
    <w:rsid w:val="00250A4B"/>
    <w:rsid w:val="0028090A"/>
    <w:rsid w:val="002D142E"/>
    <w:rsid w:val="002D31C9"/>
    <w:rsid w:val="002E2630"/>
    <w:rsid w:val="00325D87"/>
    <w:rsid w:val="003431BE"/>
    <w:rsid w:val="00386B27"/>
    <w:rsid w:val="00396EE6"/>
    <w:rsid w:val="003C4BD9"/>
    <w:rsid w:val="00411AC5"/>
    <w:rsid w:val="0041646D"/>
    <w:rsid w:val="00440F40"/>
    <w:rsid w:val="00444846"/>
    <w:rsid w:val="00481BE7"/>
    <w:rsid w:val="00485428"/>
    <w:rsid w:val="004854FC"/>
    <w:rsid w:val="004864F6"/>
    <w:rsid w:val="004A3032"/>
    <w:rsid w:val="004B1130"/>
    <w:rsid w:val="004C7CAC"/>
    <w:rsid w:val="004F2301"/>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B32E0"/>
    <w:rsid w:val="00AC2478"/>
    <w:rsid w:val="00B124E9"/>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36551"/>
    <w:rsid w:val="00D37E1D"/>
    <w:rsid w:val="00D96551"/>
    <w:rsid w:val="00DC0DA8"/>
    <w:rsid w:val="00E6395D"/>
    <w:rsid w:val="00EC53DB"/>
    <w:rsid w:val="00EC5FED"/>
    <w:rsid w:val="00F20A2B"/>
    <w:rsid w:val="00F3099B"/>
    <w:rsid w:val="00F53711"/>
    <w:rsid w:val="00FC4B7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DE788E-BB78-4259-B120-463E9E6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5566513">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180558430">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79340826">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3909577">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20036957">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7C0B-4A3D-4FC6-AF06-63AB3D21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25778</Words>
  <Characters>146937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2020-01-15T03:44:00Z</cp:lastPrinted>
  <dcterms:created xsi:type="dcterms:W3CDTF">2020-02-12T15:37:00Z</dcterms:created>
  <dcterms:modified xsi:type="dcterms:W3CDTF">2020-02-12T15:37:00Z</dcterms:modified>
</cp:coreProperties>
</file>