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7000" w14:textId="77777777" w:rsidR="00AB647D" w:rsidRPr="004475F0" w:rsidRDefault="00AB647D" w:rsidP="00717E0C">
      <w:pPr>
        <w:pStyle w:val="ReportHead"/>
        <w:suppressAutoHyphens/>
        <w:ind w:firstLine="709"/>
        <w:rPr>
          <w:sz w:val="24"/>
          <w:szCs w:val="24"/>
        </w:rPr>
      </w:pPr>
      <w:r w:rsidRPr="004475F0">
        <w:rPr>
          <w:sz w:val="24"/>
          <w:szCs w:val="24"/>
        </w:rPr>
        <w:t>Минобрнауки России</w:t>
      </w:r>
    </w:p>
    <w:p w14:paraId="2324947B" w14:textId="77777777" w:rsidR="00AB647D" w:rsidRPr="004475F0" w:rsidRDefault="00AB647D" w:rsidP="00717E0C">
      <w:pPr>
        <w:pStyle w:val="ReportHead"/>
        <w:suppressAutoHyphens/>
        <w:ind w:firstLine="709"/>
        <w:rPr>
          <w:sz w:val="24"/>
          <w:szCs w:val="24"/>
        </w:rPr>
      </w:pPr>
    </w:p>
    <w:p w14:paraId="4D60FC6A" w14:textId="77777777" w:rsidR="00AB647D" w:rsidRPr="004475F0" w:rsidRDefault="00AB647D" w:rsidP="00717E0C">
      <w:pPr>
        <w:pStyle w:val="ReportHead"/>
        <w:suppressAutoHyphens/>
        <w:ind w:firstLine="709"/>
        <w:rPr>
          <w:sz w:val="24"/>
          <w:szCs w:val="24"/>
        </w:rPr>
      </w:pPr>
      <w:r w:rsidRPr="004475F0">
        <w:rPr>
          <w:sz w:val="24"/>
          <w:szCs w:val="24"/>
        </w:rPr>
        <w:t>Бузулукский гуманитарно-технологический институт (филиал)</w:t>
      </w:r>
    </w:p>
    <w:p w14:paraId="1CC03E29" w14:textId="77777777" w:rsidR="00AB647D" w:rsidRPr="004475F0" w:rsidRDefault="00AB647D" w:rsidP="00717E0C">
      <w:pPr>
        <w:pStyle w:val="ReportHead"/>
        <w:suppressAutoHyphens/>
        <w:ind w:firstLine="709"/>
        <w:rPr>
          <w:sz w:val="24"/>
          <w:szCs w:val="24"/>
        </w:rPr>
      </w:pPr>
      <w:r w:rsidRPr="004475F0">
        <w:rPr>
          <w:sz w:val="24"/>
          <w:szCs w:val="24"/>
        </w:rPr>
        <w:t>федерального государственно бюджетного образовательного учреждения</w:t>
      </w:r>
    </w:p>
    <w:p w14:paraId="161D6198" w14:textId="77777777" w:rsidR="00AB647D" w:rsidRPr="004475F0" w:rsidRDefault="00AB647D" w:rsidP="00717E0C">
      <w:pPr>
        <w:pStyle w:val="ReportHead"/>
        <w:suppressAutoHyphens/>
        <w:ind w:firstLine="709"/>
        <w:rPr>
          <w:sz w:val="24"/>
          <w:szCs w:val="24"/>
        </w:rPr>
      </w:pPr>
      <w:r w:rsidRPr="004475F0">
        <w:rPr>
          <w:sz w:val="24"/>
          <w:szCs w:val="24"/>
        </w:rPr>
        <w:t>высшего образования</w:t>
      </w:r>
    </w:p>
    <w:p w14:paraId="0035CEA0" w14:textId="77777777" w:rsidR="00AB647D" w:rsidRPr="001958D8" w:rsidRDefault="00AB647D" w:rsidP="00717E0C">
      <w:pPr>
        <w:pStyle w:val="ReportHead"/>
        <w:suppressAutoHyphens/>
        <w:ind w:firstLine="709"/>
        <w:rPr>
          <w:sz w:val="24"/>
          <w:szCs w:val="24"/>
        </w:rPr>
      </w:pPr>
      <w:r w:rsidRPr="001958D8">
        <w:rPr>
          <w:sz w:val="24"/>
          <w:szCs w:val="24"/>
        </w:rPr>
        <w:t>«Оренбургский государственный университет»</w:t>
      </w:r>
    </w:p>
    <w:p w14:paraId="2B4491C4" w14:textId="77777777" w:rsidR="00AB647D" w:rsidRPr="004475F0" w:rsidRDefault="00AB647D" w:rsidP="00717E0C">
      <w:pPr>
        <w:pStyle w:val="ReportHead"/>
        <w:suppressAutoHyphens/>
        <w:ind w:firstLine="709"/>
        <w:rPr>
          <w:sz w:val="24"/>
          <w:szCs w:val="24"/>
        </w:rPr>
      </w:pPr>
    </w:p>
    <w:p w14:paraId="0098C42E" w14:textId="77777777" w:rsidR="00AB647D" w:rsidRPr="004475F0" w:rsidRDefault="00AB647D" w:rsidP="00717E0C">
      <w:pPr>
        <w:pStyle w:val="ReportHead"/>
        <w:suppressAutoHyphens/>
        <w:ind w:firstLine="709"/>
        <w:rPr>
          <w:sz w:val="24"/>
          <w:szCs w:val="24"/>
        </w:rPr>
      </w:pPr>
      <w:r w:rsidRPr="004475F0">
        <w:rPr>
          <w:sz w:val="24"/>
          <w:szCs w:val="24"/>
        </w:rPr>
        <w:t>Кафедра педагогического образования</w:t>
      </w:r>
    </w:p>
    <w:p w14:paraId="7FAACE82" w14:textId="77777777" w:rsidR="00AB647D" w:rsidRPr="004475F0" w:rsidRDefault="00AB647D" w:rsidP="00717E0C">
      <w:pPr>
        <w:pStyle w:val="ReportHead"/>
        <w:suppressAutoHyphens/>
        <w:ind w:firstLine="709"/>
        <w:rPr>
          <w:sz w:val="24"/>
          <w:szCs w:val="24"/>
        </w:rPr>
      </w:pPr>
    </w:p>
    <w:p w14:paraId="56C13B1A" w14:textId="77777777" w:rsidR="00AB647D" w:rsidRPr="004475F0" w:rsidRDefault="00AB647D" w:rsidP="00717E0C">
      <w:pPr>
        <w:pStyle w:val="ReportHead"/>
        <w:suppressAutoHyphens/>
        <w:ind w:firstLine="709"/>
        <w:rPr>
          <w:sz w:val="24"/>
          <w:szCs w:val="24"/>
        </w:rPr>
      </w:pPr>
    </w:p>
    <w:p w14:paraId="4E052CC9" w14:textId="77777777" w:rsidR="00AB647D" w:rsidRPr="004475F0" w:rsidRDefault="00AB647D" w:rsidP="00717E0C">
      <w:pPr>
        <w:pStyle w:val="ReportHead"/>
        <w:suppressAutoHyphens/>
        <w:ind w:firstLine="709"/>
        <w:rPr>
          <w:sz w:val="24"/>
          <w:szCs w:val="24"/>
        </w:rPr>
      </w:pPr>
    </w:p>
    <w:p w14:paraId="3793FAC7" w14:textId="77777777" w:rsidR="00AB647D" w:rsidRPr="004475F0" w:rsidRDefault="00AB647D" w:rsidP="00717E0C">
      <w:pPr>
        <w:pStyle w:val="ReportHead"/>
        <w:suppressAutoHyphens/>
        <w:ind w:firstLine="709"/>
        <w:rPr>
          <w:sz w:val="24"/>
          <w:szCs w:val="24"/>
        </w:rPr>
      </w:pPr>
    </w:p>
    <w:p w14:paraId="43088361" w14:textId="77777777" w:rsidR="00AB647D" w:rsidRPr="004475F0" w:rsidRDefault="00AB647D" w:rsidP="00717E0C">
      <w:pPr>
        <w:pStyle w:val="ReportHead"/>
        <w:suppressAutoHyphens/>
        <w:ind w:firstLine="709"/>
        <w:rPr>
          <w:sz w:val="24"/>
          <w:szCs w:val="24"/>
        </w:rPr>
      </w:pPr>
    </w:p>
    <w:p w14:paraId="38A4E6F9" w14:textId="77777777" w:rsidR="00AB647D" w:rsidRPr="004475F0" w:rsidRDefault="00AB647D" w:rsidP="00717E0C">
      <w:pPr>
        <w:pStyle w:val="ReportHead"/>
        <w:suppressAutoHyphens/>
        <w:ind w:firstLine="709"/>
        <w:rPr>
          <w:sz w:val="24"/>
          <w:szCs w:val="24"/>
        </w:rPr>
      </w:pPr>
    </w:p>
    <w:p w14:paraId="293DA3EB" w14:textId="77777777" w:rsidR="00AB647D" w:rsidRPr="004475F0" w:rsidRDefault="00AB647D" w:rsidP="00717E0C">
      <w:pPr>
        <w:pStyle w:val="ReportHead"/>
        <w:suppressAutoHyphens/>
        <w:ind w:firstLine="709"/>
        <w:rPr>
          <w:sz w:val="24"/>
          <w:szCs w:val="24"/>
        </w:rPr>
      </w:pPr>
    </w:p>
    <w:p w14:paraId="3CC63075" w14:textId="77777777" w:rsidR="00AB647D" w:rsidRPr="004475F0" w:rsidRDefault="00AB647D" w:rsidP="00717E0C">
      <w:pPr>
        <w:pStyle w:val="ReportHead"/>
        <w:suppressAutoHyphens/>
        <w:ind w:firstLine="709"/>
        <w:rPr>
          <w:sz w:val="24"/>
          <w:szCs w:val="24"/>
        </w:rPr>
      </w:pPr>
    </w:p>
    <w:p w14:paraId="1A3DDA4A" w14:textId="77777777" w:rsidR="00AB647D" w:rsidRPr="004475F0" w:rsidRDefault="00AB647D" w:rsidP="00717E0C">
      <w:pPr>
        <w:pStyle w:val="ReportHead"/>
        <w:suppressAutoHyphens/>
        <w:ind w:firstLine="709"/>
        <w:rPr>
          <w:sz w:val="24"/>
          <w:szCs w:val="24"/>
        </w:rPr>
      </w:pPr>
    </w:p>
    <w:p w14:paraId="51EBFDEE" w14:textId="77777777" w:rsidR="00AB647D" w:rsidRPr="004475F0" w:rsidRDefault="00AB647D" w:rsidP="00717E0C">
      <w:pPr>
        <w:pStyle w:val="ReportHead"/>
        <w:suppressAutoHyphens/>
        <w:ind w:firstLine="709"/>
        <w:rPr>
          <w:sz w:val="24"/>
          <w:szCs w:val="24"/>
        </w:rPr>
      </w:pPr>
    </w:p>
    <w:p w14:paraId="65798460" w14:textId="77777777" w:rsidR="00AB647D" w:rsidRPr="004475F0" w:rsidRDefault="00AB647D" w:rsidP="00717E0C">
      <w:pPr>
        <w:pStyle w:val="ReportHead"/>
        <w:suppressAutoHyphens/>
        <w:ind w:firstLine="709"/>
        <w:rPr>
          <w:b/>
          <w:sz w:val="24"/>
          <w:szCs w:val="24"/>
        </w:rPr>
      </w:pPr>
      <w:r w:rsidRPr="004475F0">
        <w:rPr>
          <w:b/>
          <w:sz w:val="24"/>
          <w:szCs w:val="24"/>
        </w:rPr>
        <w:t>Методические указания по освоению дисциплины</w:t>
      </w:r>
    </w:p>
    <w:p w14:paraId="01D84CD1" w14:textId="77777777" w:rsidR="00ED5A9F" w:rsidRDefault="00ED5A9F" w:rsidP="00717E0C">
      <w:pPr>
        <w:pStyle w:val="ReportHead"/>
        <w:suppressAutoHyphens/>
        <w:ind w:firstLine="709"/>
        <w:rPr>
          <w:i/>
          <w:sz w:val="24"/>
          <w:szCs w:val="24"/>
        </w:rPr>
      </w:pPr>
    </w:p>
    <w:p w14:paraId="62079DA7" w14:textId="77777777" w:rsidR="00AB647D" w:rsidRPr="004475F0" w:rsidRDefault="00ED5A9F" w:rsidP="00717E0C">
      <w:pPr>
        <w:pStyle w:val="ReportHead"/>
        <w:suppressAutoHyphens/>
        <w:ind w:firstLine="709"/>
        <w:rPr>
          <w:i/>
          <w:sz w:val="24"/>
          <w:szCs w:val="24"/>
        </w:rPr>
      </w:pPr>
      <w:r w:rsidRPr="004475F0">
        <w:rPr>
          <w:i/>
          <w:sz w:val="24"/>
          <w:szCs w:val="24"/>
        </w:rPr>
        <w:t xml:space="preserve"> </w:t>
      </w:r>
      <w:r w:rsidR="00AB647D" w:rsidRPr="004475F0">
        <w:rPr>
          <w:i/>
          <w:sz w:val="24"/>
          <w:szCs w:val="24"/>
        </w:rPr>
        <w:t>«Основы педагогического мастерства»</w:t>
      </w:r>
    </w:p>
    <w:p w14:paraId="5938048F" w14:textId="77777777" w:rsidR="00AB647D" w:rsidRPr="004475F0" w:rsidRDefault="00AB647D" w:rsidP="00717E0C">
      <w:pPr>
        <w:pStyle w:val="ReportHead"/>
        <w:suppressAutoHyphens/>
        <w:ind w:firstLine="709"/>
        <w:rPr>
          <w:sz w:val="24"/>
          <w:szCs w:val="24"/>
        </w:rPr>
      </w:pPr>
    </w:p>
    <w:p w14:paraId="5513BA37" w14:textId="77777777" w:rsidR="00AB647D" w:rsidRPr="004475F0" w:rsidRDefault="00AB647D" w:rsidP="00717E0C">
      <w:pPr>
        <w:pStyle w:val="ReportHead"/>
        <w:suppressAutoHyphens/>
        <w:ind w:firstLine="709"/>
        <w:rPr>
          <w:sz w:val="24"/>
          <w:szCs w:val="24"/>
        </w:rPr>
      </w:pPr>
      <w:r w:rsidRPr="004475F0">
        <w:rPr>
          <w:sz w:val="24"/>
          <w:szCs w:val="24"/>
        </w:rPr>
        <w:t>Уровень высшего образования</w:t>
      </w:r>
    </w:p>
    <w:p w14:paraId="70DBA8C5" w14:textId="77777777" w:rsidR="00AB647D" w:rsidRPr="004475F0" w:rsidRDefault="00AB647D" w:rsidP="00717E0C">
      <w:pPr>
        <w:pStyle w:val="ReportHead"/>
        <w:suppressAutoHyphens/>
        <w:ind w:firstLine="709"/>
        <w:rPr>
          <w:sz w:val="24"/>
          <w:szCs w:val="24"/>
        </w:rPr>
      </w:pPr>
      <w:r w:rsidRPr="004475F0">
        <w:rPr>
          <w:sz w:val="24"/>
          <w:szCs w:val="24"/>
        </w:rPr>
        <w:t>БАКАЛАВРИАТ</w:t>
      </w:r>
    </w:p>
    <w:p w14:paraId="35E670C6" w14:textId="77777777" w:rsidR="00AB647D" w:rsidRPr="004475F0" w:rsidRDefault="00AB647D" w:rsidP="00717E0C">
      <w:pPr>
        <w:pStyle w:val="ReportHead"/>
        <w:suppressAutoHyphens/>
        <w:ind w:firstLine="709"/>
        <w:rPr>
          <w:sz w:val="24"/>
          <w:szCs w:val="24"/>
        </w:rPr>
      </w:pPr>
      <w:r w:rsidRPr="004475F0">
        <w:rPr>
          <w:sz w:val="24"/>
          <w:szCs w:val="24"/>
        </w:rPr>
        <w:t>Направление подготовки</w:t>
      </w:r>
    </w:p>
    <w:p w14:paraId="64812249" w14:textId="77777777" w:rsidR="00AB647D" w:rsidRPr="004475F0" w:rsidRDefault="00AB647D" w:rsidP="00717E0C">
      <w:pPr>
        <w:pStyle w:val="ReportHead"/>
        <w:suppressAutoHyphens/>
        <w:ind w:firstLine="709"/>
        <w:rPr>
          <w:i/>
          <w:sz w:val="24"/>
          <w:szCs w:val="24"/>
          <w:u w:val="single"/>
        </w:rPr>
      </w:pPr>
      <w:r w:rsidRPr="004475F0">
        <w:rPr>
          <w:i/>
          <w:sz w:val="24"/>
          <w:szCs w:val="24"/>
          <w:u w:val="single"/>
        </w:rPr>
        <w:t>44.03.01 Педагогическое образование</w:t>
      </w:r>
    </w:p>
    <w:p w14:paraId="490D39DD" w14:textId="77777777" w:rsidR="00AB647D" w:rsidRPr="004475F0" w:rsidRDefault="00AB647D" w:rsidP="00717E0C">
      <w:pPr>
        <w:pStyle w:val="ReportHead"/>
        <w:suppressAutoHyphens/>
        <w:ind w:firstLine="709"/>
        <w:rPr>
          <w:sz w:val="24"/>
          <w:szCs w:val="24"/>
          <w:vertAlign w:val="superscript"/>
        </w:rPr>
      </w:pPr>
      <w:r w:rsidRPr="004475F0">
        <w:rPr>
          <w:sz w:val="24"/>
          <w:szCs w:val="24"/>
          <w:vertAlign w:val="superscript"/>
        </w:rPr>
        <w:t>(код и наименование направления подготовки)</w:t>
      </w:r>
    </w:p>
    <w:p w14:paraId="1B71A9FB" w14:textId="1717AC02" w:rsidR="00AB647D" w:rsidRPr="004475F0" w:rsidRDefault="00B60062" w:rsidP="00717E0C">
      <w:pPr>
        <w:pStyle w:val="ReportHead"/>
        <w:suppressAutoHyphens/>
        <w:ind w:firstLine="709"/>
        <w:rPr>
          <w:i/>
          <w:sz w:val="24"/>
          <w:szCs w:val="24"/>
          <w:u w:val="single"/>
        </w:rPr>
      </w:pPr>
      <w:r>
        <w:rPr>
          <w:i/>
          <w:sz w:val="24"/>
          <w:szCs w:val="24"/>
          <w:u w:val="single"/>
        </w:rPr>
        <w:t xml:space="preserve">Математическое </w:t>
      </w:r>
      <w:r w:rsidR="00AB647D" w:rsidRPr="004475F0">
        <w:rPr>
          <w:i/>
          <w:sz w:val="24"/>
          <w:szCs w:val="24"/>
          <w:u w:val="single"/>
        </w:rPr>
        <w:t xml:space="preserve"> образование</w:t>
      </w:r>
    </w:p>
    <w:p w14:paraId="7292BBBA" w14:textId="77777777" w:rsidR="00AB647D" w:rsidRPr="004475F0" w:rsidRDefault="00AB647D" w:rsidP="00717E0C">
      <w:pPr>
        <w:pStyle w:val="ReportHead"/>
        <w:suppressAutoHyphens/>
        <w:ind w:firstLine="709"/>
        <w:rPr>
          <w:sz w:val="24"/>
          <w:szCs w:val="24"/>
          <w:vertAlign w:val="superscript"/>
        </w:rPr>
      </w:pPr>
      <w:r w:rsidRPr="004475F0">
        <w:rPr>
          <w:sz w:val="24"/>
          <w:szCs w:val="24"/>
          <w:vertAlign w:val="superscript"/>
        </w:rPr>
        <w:t>(наименование направленности (профиля) образовательной программы)</w:t>
      </w:r>
    </w:p>
    <w:p w14:paraId="0238BB98" w14:textId="77777777" w:rsidR="00AB647D" w:rsidRPr="004475F0" w:rsidRDefault="00AB647D" w:rsidP="00717E0C">
      <w:pPr>
        <w:pStyle w:val="ReportHead"/>
        <w:suppressAutoHyphens/>
        <w:ind w:firstLine="709"/>
        <w:rPr>
          <w:sz w:val="24"/>
          <w:szCs w:val="24"/>
        </w:rPr>
      </w:pPr>
    </w:p>
    <w:p w14:paraId="558174C8" w14:textId="77777777" w:rsidR="00AB647D" w:rsidRPr="004475F0" w:rsidRDefault="00AB647D" w:rsidP="00717E0C">
      <w:pPr>
        <w:pStyle w:val="ReportHead"/>
        <w:suppressAutoHyphens/>
        <w:ind w:firstLine="709"/>
        <w:rPr>
          <w:sz w:val="24"/>
          <w:szCs w:val="24"/>
        </w:rPr>
      </w:pPr>
      <w:r w:rsidRPr="004475F0">
        <w:rPr>
          <w:sz w:val="24"/>
          <w:szCs w:val="24"/>
        </w:rPr>
        <w:t>Квалификация</w:t>
      </w:r>
    </w:p>
    <w:p w14:paraId="626A1032" w14:textId="77777777" w:rsidR="00AB647D" w:rsidRPr="004475F0" w:rsidRDefault="00AB647D" w:rsidP="00717E0C">
      <w:pPr>
        <w:pStyle w:val="ReportHead"/>
        <w:suppressAutoHyphens/>
        <w:ind w:firstLine="709"/>
        <w:rPr>
          <w:i/>
          <w:sz w:val="24"/>
          <w:szCs w:val="24"/>
          <w:u w:val="single"/>
        </w:rPr>
      </w:pPr>
      <w:r w:rsidRPr="004475F0">
        <w:rPr>
          <w:i/>
          <w:sz w:val="24"/>
          <w:szCs w:val="24"/>
          <w:u w:val="single"/>
        </w:rPr>
        <w:t>Бакалавр</w:t>
      </w:r>
    </w:p>
    <w:p w14:paraId="19FC4275" w14:textId="77777777" w:rsidR="00AB647D" w:rsidRPr="004475F0" w:rsidRDefault="00AB647D" w:rsidP="00717E0C">
      <w:pPr>
        <w:pStyle w:val="ReportHead"/>
        <w:suppressAutoHyphens/>
        <w:ind w:firstLine="709"/>
        <w:rPr>
          <w:sz w:val="24"/>
          <w:szCs w:val="24"/>
        </w:rPr>
      </w:pPr>
      <w:r w:rsidRPr="004475F0">
        <w:rPr>
          <w:sz w:val="24"/>
          <w:szCs w:val="24"/>
        </w:rPr>
        <w:t>Форма обучения</w:t>
      </w:r>
    </w:p>
    <w:p w14:paraId="7D8E3261" w14:textId="2AE3C906" w:rsidR="00AB647D" w:rsidRPr="004475F0" w:rsidRDefault="00B60062" w:rsidP="00717E0C">
      <w:pPr>
        <w:pStyle w:val="ReportHead"/>
        <w:suppressAutoHyphens/>
        <w:ind w:firstLine="709"/>
        <w:rPr>
          <w:i/>
          <w:sz w:val="24"/>
          <w:szCs w:val="24"/>
          <w:u w:val="single"/>
        </w:rPr>
      </w:pPr>
      <w:r>
        <w:rPr>
          <w:i/>
          <w:sz w:val="24"/>
          <w:szCs w:val="24"/>
          <w:u w:val="single"/>
        </w:rPr>
        <w:t>О</w:t>
      </w:r>
      <w:r w:rsidR="00AB647D" w:rsidRPr="004475F0">
        <w:rPr>
          <w:i/>
          <w:sz w:val="24"/>
          <w:szCs w:val="24"/>
          <w:u w:val="single"/>
        </w:rPr>
        <w:t>чная</w:t>
      </w:r>
    </w:p>
    <w:p w14:paraId="532FB610" w14:textId="77777777" w:rsidR="00AB647D" w:rsidRPr="004475F0" w:rsidRDefault="00AB647D" w:rsidP="00717E0C">
      <w:pPr>
        <w:pStyle w:val="ReportHead"/>
        <w:suppressAutoHyphens/>
        <w:ind w:firstLine="709"/>
        <w:rPr>
          <w:sz w:val="24"/>
          <w:szCs w:val="24"/>
        </w:rPr>
      </w:pPr>
      <w:bookmarkStart w:id="0" w:name="BookmarkWhereDelChr13"/>
      <w:bookmarkEnd w:id="0"/>
    </w:p>
    <w:p w14:paraId="68686358" w14:textId="77777777" w:rsidR="00AB647D" w:rsidRPr="004475F0" w:rsidRDefault="00AB647D" w:rsidP="00717E0C">
      <w:pPr>
        <w:pStyle w:val="ReportHead"/>
        <w:suppressAutoHyphens/>
        <w:ind w:firstLine="709"/>
        <w:rPr>
          <w:sz w:val="24"/>
          <w:szCs w:val="24"/>
        </w:rPr>
      </w:pPr>
    </w:p>
    <w:p w14:paraId="07B81784" w14:textId="77777777" w:rsidR="00AB647D" w:rsidRPr="004475F0" w:rsidRDefault="00AB647D" w:rsidP="00717E0C">
      <w:pPr>
        <w:pStyle w:val="ReportHead"/>
        <w:suppressAutoHyphens/>
        <w:ind w:firstLine="709"/>
        <w:rPr>
          <w:sz w:val="24"/>
          <w:szCs w:val="24"/>
        </w:rPr>
      </w:pPr>
    </w:p>
    <w:p w14:paraId="3C6ACFB0" w14:textId="77777777" w:rsidR="00AB647D" w:rsidRPr="004475F0" w:rsidRDefault="00AB647D" w:rsidP="00717E0C">
      <w:pPr>
        <w:pStyle w:val="ReportHead"/>
        <w:suppressAutoHyphens/>
        <w:ind w:firstLine="709"/>
        <w:rPr>
          <w:sz w:val="24"/>
          <w:szCs w:val="24"/>
        </w:rPr>
      </w:pPr>
    </w:p>
    <w:p w14:paraId="68AE5745" w14:textId="77777777" w:rsidR="00AB647D" w:rsidRPr="004475F0" w:rsidRDefault="00AB647D" w:rsidP="00717E0C">
      <w:pPr>
        <w:pStyle w:val="ReportHead"/>
        <w:suppressAutoHyphens/>
        <w:ind w:firstLine="709"/>
        <w:rPr>
          <w:sz w:val="24"/>
          <w:szCs w:val="24"/>
        </w:rPr>
      </w:pPr>
    </w:p>
    <w:p w14:paraId="0356E516" w14:textId="77777777" w:rsidR="00AB647D" w:rsidRPr="004475F0" w:rsidRDefault="00AB647D" w:rsidP="00717E0C">
      <w:pPr>
        <w:pStyle w:val="ReportHead"/>
        <w:suppressAutoHyphens/>
        <w:ind w:firstLine="709"/>
        <w:rPr>
          <w:sz w:val="24"/>
          <w:szCs w:val="24"/>
        </w:rPr>
      </w:pPr>
    </w:p>
    <w:p w14:paraId="379F2980" w14:textId="77777777" w:rsidR="00AB647D" w:rsidRPr="004475F0" w:rsidRDefault="00AB647D" w:rsidP="00717E0C">
      <w:pPr>
        <w:pStyle w:val="ReportHead"/>
        <w:suppressAutoHyphens/>
        <w:ind w:firstLine="709"/>
        <w:rPr>
          <w:sz w:val="24"/>
          <w:szCs w:val="24"/>
        </w:rPr>
      </w:pPr>
    </w:p>
    <w:p w14:paraId="7007E94A" w14:textId="77777777" w:rsidR="00AB647D" w:rsidRPr="004475F0" w:rsidRDefault="00AB647D" w:rsidP="00717E0C">
      <w:pPr>
        <w:pStyle w:val="ReportHead"/>
        <w:suppressAutoHyphens/>
        <w:ind w:firstLine="709"/>
        <w:rPr>
          <w:sz w:val="24"/>
          <w:szCs w:val="24"/>
        </w:rPr>
      </w:pPr>
    </w:p>
    <w:p w14:paraId="7A8DBB42" w14:textId="77777777" w:rsidR="00AB647D" w:rsidRPr="004475F0" w:rsidRDefault="00AB647D" w:rsidP="00717E0C">
      <w:pPr>
        <w:pStyle w:val="ReportHead"/>
        <w:suppressAutoHyphens/>
        <w:ind w:firstLine="709"/>
        <w:rPr>
          <w:sz w:val="24"/>
          <w:szCs w:val="24"/>
        </w:rPr>
      </w:pPr>
    </w:p>
    <w:p w14:paraId="2A55CB17" w14:textId="77777777" w:rsidR="00AB647D" w:rsidRPr="004475F0" w:rsidRDefault="00AB647D" w:rsidP="00717E0C">
      <w:pPr>
        <w:pStyle w:val="ReportHead"/>
        <w:suppressAutoHyphens/>
        <w:ind w:firstLine="709"/>
        <w:rPr>
          <w:sz w:val="24"/>
          <w:szCs w:val="24"/>
        </w:rPr>
      </w:pPr>
    </w:p>
    <w:p w14:paraId="385CEB6D" w14:textId="77777777" w:rsidR="00AB647D" w:rsidRPr="004475F0" w:rsidRDefault="00AB647D" w:rsidP="00717E0C">
      <w:pPr>
        <w:pStyle w:val="ReportHead"/>
        <w:suppressAutoHyphens/>
        <w:ind w:firstLine="709"/>
        <w:rPr>
          <w:sz w:val="24"/>
          <w:szCs w:val="24"/>
        </w:rPr>
      </w:pPr>
    </w:p>
    <w:p w14:paraId="5FC085AB" w14:textId="77777777" w:rsidR="00AB647D" w:rsidRPr="004475F0" w:rsidRDefault="00AB647D" w:rsidP="00717E0C">
      <w:pPr>
        <w:pStyle w:val="ReportHead"/>
        <w:suppressAutoHyphens/>
        <w:ind w:firstLine="709"/>
        <w:rPr>
          <w:sz w:val="24"/>
          <w:szCs w:val="24"/>
        </w:rPr>
      </w:pPr>
    </w:p>
    <w:p w14:paraId="77D4DF7D" w14:textId="77777777" w:rsidR="00AB647D" w:rsidRPr="004475F0" w:rsidRDefault="00AB647D" w:rsidP="00717E0C">
      <w:pPr>
        <w:pStyle w:val="ReportHead"/>
        <w:suppressAutoHyphens/>
        <w:ind w:firstLine="709"/>
        <w:rPr>
          <w:sz w:val="24"/>
          <w:szCs w:val="24"/>
        </w:rPr>
      </w:pPr>
    </w:p>
    <w:p w14:paraId="3C8EAD9B" w14:textId="77777777" w:rsidR="00AB647D" w:rsidRPr="004475F0" w:rsidRDefault="00AB647D" w:rsidP="00717E0C">
      <w:pPr>
        <w:pStyle w:val="ReportHead"/>
        <w:suppressAutoHyphens/>
        <w:ind w:firstLine="709"/>
        <w:rPr>
          <w:sz w:val="24"/>
          <w:szCs w:val="24"/>
        </w:rPr>
      </w:pPr>
    </w:p>
    <w:p w14:paraId="48A6DC10" w14:textId="77777777" w:rsidR="00AB647D" w:rsidRPr="004475F0" w:rsidRDefault="00AB647D" w:rsidP="00717E0C">
      <w:pPr>
        <w:pStyle w:val="ReportHead"/>
        <w:suppressAutoHyphens/>
        <w:ind w:firstLine="709"/>
        <w:rPr>
          <w:sz w:val="24"/>
          <w:szCs w:val="24"/>
        </w:rPr>
      </w:pPr>
    </w:p>
    <w:p w14:paraId="445539F6" w14:textId="77777777" w:rsidR="00AB647D" w:rsidRPr="004475F0" w:rsidRDefault="00AB647D" w:rsidP="00717E0C">
      <w:pPr>
        <w:pStyle w:val="ReportHead"/>
        <w:suppressAutoHyphens/>
        <w:ind w:firstLine="709"/>
        <w:rPr>
          <w:sz w:val="24"/>
          <w:szCs w:val="24"/>
        </w:rPr>
      </w:pPr>
    </w:p>
    <w:p w14:paraId="149D7EA4" w14:textId="44019995" w:rsidR="00AB647D" w:rsidRPr="004475F0" w:rsidRDefault="00AB647D" w:rsidP="00717E0C">
      <w:pPr>
        <w:pStyle w:val="ReportHead"/>
        <w:suppressAutoHyphens/>
        <w:ind w:firstLine="709"/>
        <w:rPr>
          <w:sz w:val="24"/>
          <w:szCs w:val="24"/>
        </w:rPr>
        <w:sectPr w:rsidR="00AB647D" w:rsidRPr="004475F0" w:rsidSect="00717E0C">
          <w:pgSz w:w="11906" w:h="16838"/>
          <w:pgMar w:top="851" w:right="851" w:bottom="567" w:left="851" w:header="0" w:footer="510" w:gutter="0"/>
          <w:cols w:space="708"/>
          <w:docGrid w:linePitch="360"/>
        </w:sectPr>
      </w:pPr>
      <w:r w:rsidRPr="004475F0">
        <w:rPr>
          <w:sz w:val="24"/>
          <w:szCs w:val="24"/>
        </w:rPr>
        <w:t>Год набора 20</w:t>
      </w:r>
      <w:r w:rsidR="00A8295B">
        <w:rPr>
          <w:sz w:val="24"/>
          <w:szCs w:val="24"/>
        </w:rPr>
        <w:t>2</w:t>
      </w:r>
      <w:r w:rsidR="00B60062">
        <w:rPr>
          <w:sz w:val="24"/>
          <w:szCs w:val="24"/>
        </w:rPr>
        <w:t>1</w:t>
      </w:r>
      <w:bookmarkStart w:id="1" w:name="_GoBack"/>
      <w:bookmarkEnd w:id="1"/>
    </w:p>
    <w:p w14:paraId="79101F1C" w14:textId="77777777" w:rsidR="009E39AB" w:rsidRPr="004475F0" w:rsidRDefault="009E39AB" w:rsidP="00717E0C">
      <w:pPr>
        <w:tabs>
          <w:tab w:val="left" w:pos="5220"/>
        </w:tabs>
        <w:spacing w:line="240" w:lineRule="auto"/>
        <w:ind w:left="0" w:firstLine="709"/>
        <w:jc w:val="both"/>
        <w:rPr>
          <w:b/>
        </w:rPr>
      </w:pPr>
      <w:r w:rsidRPr="004475F0">
        <w:rPr>
          <w:b/>
        </w:rPr>
        <w:lastRenderedPageBreak/>
        <w:t>Введение</w:t>
      </w:r>
    </w:p>
    <w:p w14:paraId="7A866496" w14:textId="77777777" w:rsidR="009E39AB" w:rsidRPr="004475F0" w:rsidRDefault="009E39AB" w:rsidP="00717E0C">
      <w:pPr>
        <w:spacing w:line="240" w:lineRule="auto"/>
        <w:ind w:left="0" w:firstLine="709"/>
        <w:jc w:val="both"/>
      </w:pPr>
    </w:p>
    <w:p w14:paraId="10CDD298" w14:textId="77777777" w:rsidR="009E39AB" w:rsidRPr="004475F0" w:rsidRDefault="009E39AB" w:rsidP="00717E0C">
      <w:pPr>
        <w:spacing w:line="240" w:lineRule="auto"/>
        <w:ind w:left="0" w:firstLine="709"/>
        <w:jc w:val="both"/>
      </w:pPr>
      <w:r w:rsidRPr="004475F0">
        <w:t>Для успешного овладения профессией учителя будущему специалисту необходимо не только знать теоретические аспекты педагогики, но и уметь применить полученные знания на педагогической практике, владеть саморегуляцией,  хорошо ориентироваться в педагогических ситуациях, возникающих в процессе урочной и внеурочной деятельности со школьниками разного возраста.</w:t>
      </w:r>
    </w:p>
    <w:p w14:paraId="4314CDB0" w14:textId="77777777" w:rsidR="009E39AB" w:rsidRPr="004475F0" w:rsidRDefault="009E39AB" w:rsidP="00717E0C">
      <w:pPr>
        <w:spacing w:line="240" w:lineRule="auto"/>
        <w:ind w:left="0" w:firstLine="709"/>
        <w:jc w:val="both"/>
      </w:pPr>
      <w:r w:rsidRPr="004475F0">
        <w:t xml:space="preserve">Учебная дисциплина «Основы педагогического мастерства» обеспечивает профессиональную подготовку молодых специалистов - будущих учителей </w:t>
      </w:r>
      <w:r w:rsidR="00DE110A">
        <w:t>начального уровня образования</w:t>
      </w:r>
      <w:r w:rsidRPr="004475F0">
        <w:t>.</w:t>
      </w:r>
    </w:p>
    <w:p w14:paraId="1023A2D2" w14:textId="77777777" w:rsidR="002D755C" w:rsidRPr="004475F0" w:rsidRDefault="002D755C" w:rsidP="00717E0C">
      <w:pPr>
        <w:pStyle w:val="ReportMain"/>
        <w:suppressAutoHyphens/>
        <w:ind w:firstLine="709"/>
        <w:jc w:val="both"/>
        <w:rPr>
          <w:szCs w:val="24"/>
        </w:rPr>
      </w:pPr>
      <w:r w:rsidRPr="004475F0">
        <w:rPr>
          <w:b/>
          <w:szCs w:val="24"/>
        </w:rPr>
        <w:t xml:space="preserve">Цель (цели) </w:t>
      </w:r>
      <w:r w:rsidRPr="004475F0">
        <w:rPr>
          <w:szCs w:val="24"/>
        </w:rPr>
        <w:t>освоения дисциплины:</w:t>
      </w:r>
    </w:p>
    <w:p w14:paraId="422A0983" w14:textId="77777777" w:rsidR="002D755C" w:rsidRPr="004475F0" w:rsidRDefault="002D755C" w:rsidP="00717E0C">
      <w:pPr>
        <w:spacing w:line="240" w:lineRule="auto"/>
        <w:ind w:left="0" w:firstLine="709"/>
        <w:jc w:val="both"/>
      </w:pPr>
      <w:r w:rsidRPr="004475F0">
        <w:t>развитие профессиональной компетенции студентов в области осуществления ими педагогической деятельности через:</w:t>
      </w:r>
    </w:p>
    <w:p w14:paraId="61BBBB68" w14:textId="77777777" w:rsidR="002D755C" w:rsidRPr="004475F0" w:rsidRDefault="002D755C" w:rsidP="00717E0C">
      <w:pPr>
        <w:spacing w:line="240" w:lineRule="auto"/>
        <w:ind w:left="0" w:firstLine="709"/>
        <w:jc w:val="both"/>
      </w:pPr>
      <w:r w:rsidRPr="004475F0">
        <w:t>- формирование целостного системного понимания сущности профессиональной деятельности и педагогического мастерства у будущих педагогов;</w:t>
      </w:r>
    </w:p>
    <w:p w14:paraId="7A11764B" w14:textId="77777777" w:rsidR="002D755C" w:rsidRPr="004475F0" w:rsidRDefault="002D755C" w:rsidP="00717E0C">
      <w:pPr>
        <w:spacing w:line="240" w:lineRule="auto"/>
        <w:ind w:left="0" w:firstLine="709"/>
        <w:jc w:val="both"/>
      </w:pPr>
      <w:r w:rsidRPr="004475F0">
        <w:t>- подготовку их к работе в условиях модернизации системы образования;</w:t>
      </w:r>
    </w:p>
    <w:p w14:paraId="0AF42292" w14:textId="77777777" w:rsidR="002D755C" w:rsidRPr="004475F0" w:rsidRDefault="002D755C" w:rsidP="00717E0C">
      <w:pPr>
        <w:spacing w:line="240" w:lineRule="auto"/>
        <w:ind w:left="0" w:firstLine="709"/>
        <w:jc w:val="both"/>
      </w:pPr>
      <w:r w:rsidRPr="004475F0">
        <w:t>- развитие способности у будущих педагогов к творческому решению</w:t>
      </w:r>
    </w:p>
    <w:p w14:paraId="52DEF050" w14:textId="77777777" w:rsidR="002D755C" w:rsidRPr="004475F0" w:rsidRDefault="002D755C" w:rsidP="00717E0C">
      <w:pPr>
        <w:spacing w:line="240" w:lineRule="auto"/>
        <w:ind w:left="0" w:firstLine="709"/>
        <w:jc w:val="both"/>
        <w:rPr>
          <w:color w:val="000000"/>
        </w:rPr>
      </w:pPr>
      <w:r w:rsidRPr="004475F0">
        <w:t>педагогических задач, к самосовершенствованию в процессе овладения основами педагогического мастерства.</w:t>
      </w:r>
      <w:r w:rsidRPr="004475F0">
        <w:rPr>
          <w:color w:val="000000"/>
        </w:rPr>
        <w:t xml:space="preserve"> </w:t>
      </w:r>
    </w:p>
    <w:p w14:paraId="4DB60C85" w14:textId="77777777" w:rsidR="002D755C" w:rsidRPr="004475F0" w:rsidRDefault="002D755C" w:rsidP="00717E0C">
      <w:pPr>
        <w:spacing w:line="240" w:lineRule="auto"/>
        <w:ind w:left="0" w:firstLine="709"/>
        <w:jc w:val="both"/>
        <w:rPr>
          <w:color w:val="000000"/>
        </w:rPr>
      </w:pPr>
    </w:p>
    <w:p w14:paraId="5C0B33E4" w14:textId="77777777" w:rsidR="002D755C" w:rsidRPr="004475F0" w:rsidRDefault="002D755C" w:rsidP="00717E0C">
      <w:pPr>
        <w:spacing w:line="240" w:lineRule="auto"/>
        <w:ind w:left="0" w:firstLine="709"/>
        <w:jc w:val="both"/>
        <w:rPr>
          <w:b/>
          <w:color w:val="000000"/>
        </w:rPr>
      </w:pPr>
      <w:r w:rsidRPr="004475F0">
        <w:rPr>
          <w:b/>
          <w:color w:val="000000"/>
        </w:rPr>
        <w:t>Задачи дисциплины:</w:t>
      </w:r>
    </w:p>
    <w:p w14:paraId="34D2890C" w14:textId="77777777" w:rsidR="002D755C" w:rsidRPr="004475F0" w:rsidRDefault="002D755C" w:rsidP="00717E0C">
      <w:pPr>
        <w:shd w:val="clear" w:color="auto" w:fill="FFFFFF"/>
        <w:autoSpaceDE/>
        <w:autoSpaceDN/>
        <w:adjustRightInd/>
        <w:spacing w:line="240" w:lineRule="auto"/>
        <w:ind w:left="0" w:firstLine="709"/>
        <w:jc w:val="both"/>
      </w:pPr>
      <w:r w:rsidRPr="004475F0">
        <w:t xml:space="preserve">- ознакомить студентов с моделью идеальной педагогической деятельности, научить их соотносить уровень собственной готовности к профессиональной педагогической деятельности с ее идеалами и </w:t>
      </w:r>
      <w:r w:rsidRPr="004475F0">
        <w:rPr>
          <w:color w:val="000000"/>
        </w:rPr>
        <w:t>формировать индивидуальный стиль педагогической деятельности</w:t>
      </w:r>
      <w:r w:rsidRPr="004475F0">
        <w:t>;</w:t>
      </w:r>
    </w:p>
    <w:p w14:paraId="0BE05553" w14:textId="77777777" w:rsidR="002D755C" w:rsidRPr="004475F0" w:rsidRDefault="002D755C" w:rsidP="00717E0C">
      <w:pPr>
        <w:spacing w:line="240" w:lineRule="auto"/>
        <w:ind w:left="0" w:firstLine="709"/>
        <w:jc w:val="both"/>
      </w:pPr>
      <w:r w:rsidRPr="004475F0">
        <w:t>- сформировать у студентов умения в управлении педагогическими ситуациями, разрешении педагогических задач;</w:t>
      </w:r>
    </w:p>
    <w:p w14:paraId="3835FAF7" w14:textId="77777777" w:rsidR="002D755C" w:rsidRPr="004475F0" w:rsidRDefault="002D755C" w:rsidP="00717E0C">
      <w:pPr>
        <w:spacing w:line="240" w:lineRule="auto"/>
        <w:ind w:left="0" w:firstLine="709"/>
        <w:jc w:val="both"/>
        <w:rPr>
          <w:color w:val="000000"/>
        </w:rPr>
      </w:pPr>
      <w:r w:rsidRPr="004475F0">
        <w:t xml:space="preserve">- обучить будущих педагогов техникам управления собственным психическим состояниям и регулирования самочувствия, </w:t>
      </w:r>
      <w:r w:rsidRPr="004475F0">
        <w:rPr>
          <w:color w:val="000000"/>
        </w:rPr>
        <w:t xml:space="preserve"> научить педагогически грамотно осуществлять взаимодействие с обучающимися.</w:t>
      </w:r>
    </w:p>
    <w:p w14:paraId="09E996D9" w14:textId="77777777" w:rsidR="009E39AB" w:rsidRPr="004475F0" w:rsidRDefault="009E39AB" w:rsidP="00717E0C">
      <w:pPr>
        <w:tabs>
          <w:tab w:val="left" w:pos="5220"/>
        </w:tabs>
        <w:spacing w:line="240" w:lineRule="auto"/>
        <w:ind w:left="0" w:firstLine="709"/>
        <w:jc w:val="both"/>
      </w:pPr>
      <w:r w:rsidRPr="004475F0">
        <w:t>Цель предлагаемых методических рекомендаций – раскрыть и разъяснить особенности изучения данной дисциплины для успешного применения полученных знаний и развитых умений и навыков в процессе педагогической практики.</w:t>
      </w:r>
    </w:p>
    <w:p w14:paraId="614CB063" w14:textId="77777777" w:rsidR="002D755C" w:rsidRPr="004475F0" w:rsidRDefault="002D755C" w:rsidP="00717E0C">
      <w:pPr>
        <w:tabs>
          <w:tab w:val="left" w:pos="5220"/>
        </w:tabs>
        <w:spacing w:line="240" w:lineRule="auto"/>
        <w:ind w:left="0" w:firstLine="709"/>
        <w:jc w:val="both"/>
        <w:rPr>
          <w:b/>
        </w:rPr>
      </w:pPr>
    </w:p>
    <w:p w14:paraId="5617B096" w14:textId="77777777" w:rsidR="00910673" w:rsidRPr="002E1252" w:rsidRDefault="00910673" w:rsidP="00910673">
      <w:pPr>
        <w:pStyle w:val="a3"/>
        <w:ind w:firstLine="709"/>
        <w:rPr>
          <w:b/>
          <w:bCs/>
        </w:rPr>
      </w:pPr>
    </w:p>
    <w:p w14:paraId="65DE5689" w14:textId="77777777" w:rsidR="00910673" w:rsidRPr="002E1252" w:rsidRDefault="00910673" w:rsidP="00910673">
      <w:pPr>
        <w:tabs>
          <w:tab w:val="left" w:pos="851"/>
        </w:tabs>
        <w:overflowPunct w:val="0"/>
        <w:spacing w:line="240" w:lineRule="auto"/>
        <w:ind w:firstLine="709"/>
        <w:jc w:val="both"/>
        <w:rPr>
          <w:b/>
          <w:bCs/>
        </w:rPr>
      </w:pPr>
      <w:r w:rsidRPr="002E1252">
        <w:rPr>
          <w:b/>
          <w:bCs/>
        </w:rPr>
        <w:t>1  Методические рекомендации по освоению дисциплины</w:t>
      </w:r>
    </w:p>
    <w:p w14:paraId="1DAAC321" w14:textId="77777777" w:rsidR="00910673" w:rsidRPr="002E1252" w:rsidRDefault="00910673" w:rsidP="00910673">
      <w:pPr>
        <w:tabs>
          <w:tab w:val="left" w:pos="851"/>
        </w:tabs>
        <w:overflowPunct w:val="0"/>
        <w:spacing w:line="240" w:lineRule="auto"/>
        <w:ind w:firstLine="709"/>
        <w:jc w:val="both"/>
        <w:rPr>
          <w:b/>
          <w:bCs/>
        </w:rPr>
      </w:pPr>
    </w:p>
    <w:p w14:paraId="3B0C780B" w14:textId="77777777" w:rsidR="00910673" w:rsidRPr="002E1252" w:rsidRDefault="00910673" w:rsidP="00910673">
      <w:pPr>
        <w:tabs>
          <w:tab w:val="left" w:pos="851"/>
        </w:tabs>
        <w:spacing w:line="240" w:lineRule="auto"/>
        <w:ind w:firstLine="709"/>
        <w:jc w:val="both"/>
      </w:pPr>
      <w:r w:rsidRPr="002E1252">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68661A88" w14:textId="77777777" w:rsidR="00910673" w:rsidRPr="002E1252" w:rsidRDefault="00910673" w:rsidP="00910673">
      <w:pPr>
        <w:tabs>
          <w:tab w:val="left" w:pos="851"/>
        </w:tabs>
        <w:spacing w:line="240" w:lineRule="auto"/>
        <w:ind w:firstLine="709"/>
        <w:jc w:val="both"/>
      </w:pPr>
      <w:r w:rsidRPr="002E1252">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3014B9C2" w14:textId="77777777" w:rsidR="00910673" w:rsidRPr="002E1252" w:rsidRDefault="00910673" w:rsidP="00910673">
      <w:pPr>
        <w:tabs>
          <w:tab w:val="left" w:pos="851"/>
        </w:tabs>
        <w:spacing w:line="240" w:lineRule="auto"/>
        <w:ind w:firstLine="709"/>
        <w:jc w:val="both"/>
      </w:pPr>
    </w:p>
    <w:p w14:paraId="262725F7" w14:textId="77777777" w:rsidR="00910673" w:rsidRPr="002E1252" w:rsidRDefault="00910673" w:rsidP="00910673">
      <w:pPr>
        <w:pStyle w:val="1"/>
        <w:ind w:firstLine="709"/>
        <w:rPr>
          <w:b/>
          <w:sz w:val="24"/>
          <w:szCs w:val="24"/>
        </w:rPr>
      </w:pPr>
      <w:r w:rsidRPr="002E1252">
        <w:rPr>
          <w:b/>
          <w:sz w:val="24"/>
          <w:szCs w:val="24"/>
        </w:rPr>
        <w:t>1.1 Методические рекомендации к лекционным занятиям</w:t>
      </w:r>
    </w:p>
    <w:p w14:paraId="46E82A14" w14:textId="77777777" w:rsidR="00910673" w:rsidRPr="002E1252" w:rsidRDefault="00910673" w:rsidP="00910673">
      <w:pPr>
        <w:shd w:val="clear" w:color="auto" w:fill="FFFFFF"/>
        <w:spacing w:line="240" w:lineRule="auto"/>
        <w:ind w:firstLine="709"/>
        <w:jc w:val="both"/>
        <w:rPr>
          <w:b/>
          <w:iCs/>
        </w:rPr>
      </w:pPr>
    </w:p>
    <w:p w14:paraId="53A327B1" w14:textId="77777777" w:rsidR="00910673" w:rsidRPr="002E1252" w:rsidRDefault="00910673" w:rsidP="00910673">
      <w:pPr>
        <w:tabs>
          <w:tab w:val="left" w:pos="851"/>
        </w:tabs>
        <w:spacing w:line="240" w:lineRule="auto"/>
        <w:ind w:firstLine="709"/>
        <w:jc w:val="both"/>
      </w:pPr>
      <w:r w:rsidRPr="002E1252">
        <w:rPr>
          <w:b/>
          <w:i/>
          <w:iCs/>
        </w:rPr>
        <w:t>Лекция.</w:t>
      </w:r>
      <w:r w:rsidRPr="002E1252">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353696C1" w14:textId="77777777" w:rsidR="00910673" w:rsidRPr="002E1252" w:rsidRDefault="00910673" w:rsidP="00910673">
      <w:pPr>
        <w:tabs>
          <w:tab w:val="left" w:pos="851"/>
        </w:tabs>
        <w:spacing w:line="240" w:lineRule="auto"/>
        <w:ind w:firstLine="709"/>
        <w:jc w:val="both"/>
      </w:pPr>
      <w:r w:rsidRPr="002E1252">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0A4241B5" w14:textId="77777777" w:rsidR="00910673" w:rsidRPr="002E1252" w:rsidRDefault="00910673" w:rsidP="00910673">
      <w:pPr>
        <w:tabs>
          <w:tab w:val="left" w:pos="851"/>
        </w:tabs>
        <w:spacing w:line="240" w:lineRule="auto"/>
        <w:ind w:firstLine="709"/>
        <w:jc w:val="both"/>
      </w:pPr>
      <w:r w:rsidRPr="002E1252">
        <w:lastRenderedPageBreak/>
        <w:t>Лекционная форма целесообразна в процессе:</w:t>
      </w:r>
    </w:p>
    <w:p w14:paraId="2ADF7D32"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изучения нового материала, мало связанного с ранее изученным;</w:t>
      </w:r>
    </w:p>
    <w:p w14:paraId="5AD2A2BB"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рассмотрения сложного для самостоятельного изучения материала;</w:t>
      </w:r>
    </w:p>
    <w:p w14:paraId="5DB9C948"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подачи информации крупными блоками;</w:t>
      </w:r>
    </w:p>
    <w:p w14:paraId="3B6BB7D5"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выполнения определенного вида заданий по одной или нескольким темам либо разделам;</w:t>
      </w:r>
    </w:p>
    <w:p w14:paraId="2E7836B4"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применения изученного материала при решении практических задач.</w:t>
      </w:r>
    </w:p>
    <w:p w14:paraId="54D76670" w14:textId="77777777" w:rsidR="00910673" w:rsidRPr="002E1252" w:rsidRDefault="00910673" w:rsidP="00910673">
      <w:pPr>
        <w:tabs>
          <w:tab w:val="left" w:pos="851"/>
        </w:tabs>
        <w:spacing w:line="240" w:lineRule="auto"/>
        <w:ind w:firstLine="709"/>
        <w:jc w:val="both"/>
      </w:pPr>
      <w:r w:rsidRPr="002E1252">
        <w:rPr>
          <w:i/>
          <w:iCs/>
        </w:rPr>
        <w:t xml:space="preserve">Вводная лекция </w:t>
      </w:r>
      <w:r w:rsidRPr="002E1252">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6681C8BA" w14:textId="77777777" w:rsidR="00910673" w:rsidRPr="002E1252" w:rsidRDefault="00910673" w:rsidP="00910673">
      <w:pPr>
        <w:tabs>
          <w:tab w:val="left" w:pos="851"/>
        </w:tabs>
        <w:spacing w:line="240" w:lineRule="auto"/>
        <w:ind w:firstLine="709"/>
        <w:jc w:val="both"/>
      </w:pPr>
      <w:r w:rsidRPr="002E1252">
        <w:rPr>
          <w:i/>
          <w:iCs/>
        </w:rPr>
        <w:t xml:space="preserve">Установочная лекция </w:t>
      </w:r>
      <w:r w:rsidRPr="002E1252">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1BFE72F2" w14:textId="77777777" w:rsidR="00910673" w:rsidRPr="002E1252" w:rsidRDefault="00910673" w:rsidP="00910673">
      <w:pPr>
        <w:tabs>
          <w:tab w:val="left" w:pos="851"/>
        </w:tabs>
        <w:spacing w:line="240" w:lineRule="auto"/>
        <w:ind w:firstLine="709"/>
        <w:jc w:val="both"/>
      </w:pPr>
      <w:r w:rsidRPr="002E1252">
        <w:rPr>
          <w:i/>
          <w:iCs/>
        </w:rPr>
        <w:t xml:space="preserve">Текущая лекция </w:t>
      </w:r>
      <w:r w:rsidRPr="002E1252">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0B8C6C8F" w14:textId="77777777" w:rsidR="00910673" w:rsidRPr="002E1252" w:rsidRDefault="00910673" w:rsidP="00910673">
      <w:pPr>
        <w:tabs>
          <w:tab w:val="left" w:pos="851"/>
        </w:tabs>
        <w:spacing w:line="240" w:lineRule="auto"/>
        <w:ind w:firstLine="709"/>
        <w:jc w:val="both"/>
      </w:pPr>
      <w:r w:rsidRPr="002E1252">
        <w:rPr>
          <w:i/>
          <w:iCs/>
        </w:rPr>
        <w:t xml:space="preserve">Заключительная лекция </w:t>
      </w:r>
      <w:r w:rsidRPr="002E1252">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252D57BB" w14:textId="77777777" w:rsidR="00910673" w:rsidRPr="002E1252" w:rsidRDefault="00910673" w:rsidP="00910673">
      <w:pPr>
        <w:tabs>
          <w:tab w:val="left" w:pos="851"/>
        </w:tabs>
        <w:spacing w:line="240" w:lineRule="auto"/>
        <w:ind w:firstLine="709"/>
        <w:jc w:val="both"/>
      </w:pPr>
      <w:r w:rsidRPr="002E1252">
        <w:rPr>
          <w:i/>
          <w:iCs/>
        </w:rPr>
        <w:t xml:space="preserve">Обзорная лекция </w:t>
      </w:r>
      <w:r w:rsidRPr="002E1252">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578B7A19" w14:textId="77777777" w:rsidR="00910673" w:rsidRPr="002E1252" w:rsidRDefault="00910673" w:rsidP="00910673">
      <w:pPr>
        <w:pStyle w:val="aa"/>
        <w:widowControl w:val="0"/>
        <w:overflowPunct w:val="0"/>
        <w:autoSpaceDE w:val="0"/>
        <w:autoSpaceDN w:val="0"/>
        <w:adjustRightInd w:val="0"/>
        <w:ind w:left="0" w:firstLine="709"/>
        <w:jc w:val="both"/>
        <w:rPr>
          <w:sz w:val="24"/>
          <w:szCs w:val="24"/>
        </w:rPr>
      </w:pPr>
      <w:r w:rsidRPr="002E1252">
        <w:rPr>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1CD7F0C5" w14:textId="77777777" w:rsidR="00910673" w:rsidRPr="002E1252" w:rsidRDefault="00910673" w:rsidP="00910673">
      <w:pPr>
        <w:overflowPunct w:val="0"/>
        <w:spacing w:line="240" w:lineRule="auto"/>
        <w:ind w:firstLine="721"/>
        <w:jc w:val="both"/>
      </w:pPr>
      <w:r w:rsidRPr="002E1252">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233C6752" w14:textId="77777777" w:rsidR="00910673" w:rsidRPr="002E1252" w:rsidRDefault="00910673" w:rsidP="00910673">
      <w:pPr>
        <w:overflowPunct w:val="0"/>
        <w:spacing w:line="240" w:lineRule="auto"/>
        <w:ind w:firstLine="721"/>
        <w:jc w:val="both"/>
      </w:pPr>
    </w:p>
    <w:p w14:paraId="5F547FA4" w14:textId="77777777" w:rsidR="00910673" w:rsidRPr="002E1252" w:rsidRDefault="00910673" w:rsidP="00910673">
      <w:pPr>
        <w:spacing w:line="240" w:lineRule="auto"/>
        <w:ind w:firstLine="709"/>
        <w:jc w:val="both"/>
        <w:rPr>
          <w:b/>
          <w:bCs/>
        </w:rPr>
      </w:pPr>
      <w:r w:rsidRPr="002E1252">
        <w:rPr>
          <w:b/>
          <w:bCs/>
        </w:rPr>
        <w:t>Общие и частные методические рекомендации по видам работ</w:t>
      </w:r>
    </w:p>
    <w:p w14:paraId="47B1A206" w14:textId="77777777" w:rsidR="00910673" w:rsidRPr="002E1252" w:rsidRDefault="00910673" w:rsidP="00910673">
      <w:pPr>
        <w:spacing w:line="240" w:lineRule="auto"/>
        <w:ind w:firstLine="709"/>
        <w:jc w:val="both"/>
      </w:pPr>
    </w:p>
    <w:p w14:paraId="04A1AC28" w14:textId="77777777" w:rsidR="00910673" w:rsidRPr="002E1252" w:rsidRDefault="00910673" w:rsidP="00910673">
      <w:pPr>
        <w:spacing w:line="240" w:lineRule="auto"/>
        <w:ind w:firstLine="709"/>
        <w:jc w:val="both"/>
        <w:rPr>
          <w:b/>
          <w:bCs/>
        </w:rPr>
      </w:pPr>
      <w:r w:rsidRPr="002E1252">
        <w:rPr>
          <w:b/>
          <w:bCs/>
        </w:rPr>
        <w:t>Работа по материалам лекций</w:t>
      </w:r>
    </w:p>
    <w:p w14:paraId="49562431" w14:textId="77777777" w:rsidR="00910673" w:rsidRPr="002E1252" w:rsidRDefault="00910673" w:rsidP="00910673">
      <w:pPr>
        <w:spacing w:line="240" w:lineRule="auto"/>
        <w:ind w:firstLine="709"/>
        <w:jc w:val="both"/>
        <w:rPr>
          <w:b/>
          <w:bCs/>
        </w:rPr>
      </w:pPr>
    </w:p>
    <w:p w14:paraId="08B74558" w14:textId="77777777" w:rsidR="00910673" w:rsidRPr="002E1252" w:rsidRDefault="00910673" w:rsidP="00910673">
      <w:pPr>
        <w:tabs>
          <w:tab w:val="left" w:pos="426"/>
        </w:tabs>
        <w:spacing w:line="240" w:lineRule="auto"/>
        <w:ind w:firstLine="567"/>
        <w:rPr>
          <w:b/>
        </w:rPr>
      </w:pPr>
      <w:r w:rsidRPr="002E1252">
        <w:rPr>
          <w:b/>
        </w:rPr>
        <w:t>Вид работы Работа с книгой</w:t>
      </w:r>
    </w:p>
    <w:p w14:paraId="79EBF6C4" w14:textId="77777777" w:rsidR="00910673" w:rsidRPr="002E1252" w:rsidRDefault="00910673" w:rsidP="00910673">
      <w:pPr>
        <w:tabs>
          <w:tab w:val="left" w:pos="426"/>
        </w:tabs>
        <w:spacing w:line="240" w:lineRule="auto"/>
        <w:ind w:firstLine="567"/>
        <w:rPr>
          <w:b/>
        </w:rPr>
      </w:pPr>
    </w:p>
    <w:p w14:paraId="6C66A713" w14:textId="77777777" w:rsidR="00910673" w:rsidRPr="002E1252" w:rsidRDefault="00910673" w:rsidP="00910673">
      <w:pPr>
        <w:tabs>
          <w:tab w:val="left" w:pos="426"/>
        </w:tabs>
        <w:spacing w:line="240" w:lineRule="auto"/>
        <w:ind w:firstLine="567"/>
        <w:jc w:val="both"/>
      </w:pPr>
      <w:r w:rsidRPr="002E1252">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39247711" w14:textId="77777777" w:rsidR="00910673" w:rsidRPr="002E1252" w:rsidRDefault="00910673" w:rsidP="00910673">
      <w:pPr>
        <w:tabs>
          <w:tab w:val="left" w:pos="426"/>
        </w:tabs>
        <w:spacing w:line="240" w:lineRule="auto"/>
        <w:ind w:firstLine="567"/>
        <w:jc w:val="both"/>
      </w:pPr>
      <w:r w:rsidRPr="002E1252">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46F8A80F" w14:textId="77777777" w:rsidR="00910673" w:rsidRPr="002E1252" w:rsidRDefault="00910673" w:rsidP="00910673">
      <w:pPr>
        <w:tabs>
          <w:tab w:val="left" w:pos="426"/>
        </w:tabs>
        <w:spacing w:line="240" w:lineRule="auto"/>
        <w:ind w:firstLine="567"/>
        <w:jc w:val="both"/>
      </w:pPr>
      <w:r w:rsidRPr="002E1252">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14:paraId="4C541BF8" w14:textId="77777777" w:rsidR="00910673" w:rsidRPr="002E1252" w:rsidRDefault="00910673" w:rsidP="00910673">
      <w:pPr>
        <w:tabs>
          <w:tab w:val="left" w:pos="426"/>
        </w:tabs>
        <w:spacing w:line="240" w:lineRule="auto"/>
        <w:ind w:firstLine="567"/>
        <w:jc w:val="both"/>
      </w:pPr>
      <w:r w:rsidRPr="002E1252">
        <w:lastRenderedPageBreak/>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51C1CEBC" w14:textId="77777777" w:rsidR="00910673" w:rsidRPr="002E1252" w:rsidRDefault="00910673" w:rsidP="00910673">
      <w:pPr>
        <w:tabs>
          <w:tab w:val="left" w:pos="426"/>
        </w:tabs>
        <w:spacing w:line="240" w:lineRule="auto"/>
        <w:ind w:firstLine="567"/>
        <w:jc w:val="both"/>
      </w:pPr>
      <w:r w:rsidRPr="002E1252">
        <w:t>Выводы, полученные в результате изучения, рекомендуется в конспекте выделять, чтобы они при прочитывании записей лучше запоминались.</w:t>
      </w:r>
    </w:p>
    <w:p w14:paraId="1324F3BE" w14:textId="77777777" w:rsidR="00910673" w:rsidRPr="002E1252" w:rsidRDefault="00910673" w:rsidP="00910673">
      <w:pPr>
        <w:tabs>
          <w:tab w:val="left" w:pos="426"/>
        </w:tabs>
        <w:spacing w:line="240" w:lineRule="auto"/>
        <w:ind w:firstLine="567"/>
        <w:jc w:val="both"/>
      </w:pPr>
      <w:r w:rsidRPr="002E1252">
        <w:t xml:space="preserve">Различают два вида чтения; первичное и вторичное. </w:t>
      </w:r>
      <w:r w:rsidRPr="002E1252">
        <w:rPr>
          <w:i/>
        </w:rPr>
        <w:t>Первичное</w:t>
      </w:r>
      <w:r w:rsidRPr="002E1252">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0BA773A7" w14:textId="77777777" w:rsidR="00910673" w:rsidRPr="002E1252" w:rsidRDefault="00910673" w:rsidP="00910673">
      <w:pPr>
        <w:tabs>
          <w:tab w:val="left" w:pos="426"/>
        </w:tabs>
        <w:spacing w:line="240" w:lineRule="auto"/>
        <w:ind w:firstLine="567"/>
        <w:jc w:val="both"/>
      </w:pPr>
      <w:r w:rsidRPr="002E1252">
        <w:t xml:space="preserve">Задача </w:t>
      </w:r>
      <w:r w:rsidRPr="002E1252">
        <w:rPr>
          <w:i/>
        </w:rPr>
        <w:t>вторичного</w:t>
      </w:r>
      <w:r w:rsidRPr="002E1252">
        <w:t xml:space="preserve"> чтения полное усвоение смысла целого (по счету это чтение может быть и не вторым, а третьим или четвертым).</w:t>
      </w:r>
    </w:p>
    <w:p w14:paraId="320C86EA" w14:textId="77777777" w:rsidR="00910673" w:rsidRPr="002E1252" w:rsidRDefault="00910673" w:rsidP="00910673">
      <w:pPr>
        <w:tabs>
          <w:tab w:val="left" w:pos="426"/>
        </w:tabs>
        <w:spacing w:line="240" w:lineRule="auto"/>
        <w:jc w:val="both"/>
        <w:rPr>
          <w:b/>
          <w:bCs/>
        </w:rPr>
      </w:pPr>
      <w:r w:rsidRPr="002E1252">
        <w:rPr>
          <w:b/>
          <w:bCs/>
        </w:rPr>
        <w:t xml:space="preserve">          </w:t>
      </w:r>
    </w:p>
    <w:p w14:paraId="25A09028" w14:textId="77777777" w:rsidR="00910673" w:rsidRDefault="00910673" w:rsidP="00ED5A9F">
      <w:pPr>
        <w:tabs>
          <w:tab w:val="left" w:pos="426"/>
        </w:tabs>
        <w:spacing w:line="240" w:lineRule="auto"/>
        <w:ind w:left="0" w:firstLine="509"/>
        <w:jc w:val="both"/>
        <w:rPr>
          <w:b/>
          <w:bCs/>
        </w:rPr>
      </w:pPr>
      <w:r w:rsidRPr="002E1252">
        <w:rPr>
          <w:b/>
          <w:bCs/>
        </w:rPr>
        <w:t>Правила самостоятельной работы с литературой</w:t>
      </w:r>
    </w:p>
    <w:p w14:paraId="1BC71D82" w14:textId="77777777" w:rsidR="00ED5A9F" w:rsidRPr="002E1252" w:rsidRDefault="00ED5A9F" w:rsidP="00910673">
      <w:pPr>
        <w:tabs>
          <w:tab w:val="left" w:pos="426"/>
        </w:tabs>
        <w:spacing w:line="240" w:lineRule="auto"/>
        <w:jc w:val="both"/>
        <w:rPr>
          <w:b/>
          <w:bCs/>
        </w:rPr>
      </w:pPr>
    </w:p>
    <w:p w14:paraId="40C3C8F0" w14:textId="77777777" w:rsidR="00910673" w:rsidRPr="002E1252" w:rsidRDefault="00910673" w:rsidP="00910673">
      <w:pPr>
        <w:tabs>
          <w:tab w:val="left" w:pos="426"/>
        </w:tabs>
        <w:spacing w:line="240" w:lineRule="auto"/>
        <w:ind w:firstLine="567"/>
        <w:jc w:val="both"/>
      </w:pPr>
      <w:r w:rsidRPr="002E1252">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32006852"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54AED00E"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517080C0"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Обязательно выписывать все выходные данные по каждой книге (при написании исследовательских работ это позволит очень сэкономить время).</w:t>
      </w:r>
    </w:p>
    <w:p w14:paraId="64083385"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Разобраться для себя, какие книги (или какие главы книг) следует прочитать более внимательно, а какие – просто просмотреть.</w:t>
      </w:r>
    </w:p>
    <w:p w14:paraId="29AD5321"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795ADC58"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2DC4277D"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592BA247"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79FD5CA6" w14:textId="77777777" w:rsidR="00910673" w:rsidRPr="002E1252" w:rsidRDefault="00910673" w:rsidP="00910673">
      <w:pPr>
        <w:tabs>
          <w:tab w:val="left" w:pos="426"/>
        </w:tabs>
        <w:spacing w:line="240" w:lineRule="auto"/>
        <w:ind w:firstLine="567"/>
        <w:jc w:val="both"/>
      </w:pPr>
      <w:r w:rsidRPr="002E1252">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07D84ADD" w14:textId="77777777" w:rsidR="00910673" w:rsidRPr="002E1252" w:rsidRDefault="00910673" w:rsidP="00910673">
      <w:pPr>
        <w:spacing w:line="240" w:lineRule="auto"/>
        <w:ind w:firstLine="709"/>
        <w:jc w:val="both"/>
        <w:rPr>
          <w:b/>
          <w:bCs/>
        </w:rPr>
      </w:pPr>
    </w:p>
    <w:p w14:paraId="0FBCABD2" w14:textId="77777777" w:rsidR="00910673" w:rsidRPr="002E1252" w:rsidRDefault="00910673" w:rsidP="00910673">
      <w:pPr>
        <w:spacing w:line="240" w:lineRule="auto"/>
        <w:ind w:firstLine="709"/>
        <w:jc w:val="both"/>
      </w:pPr>
      <w:r w:rsidRPr="002E1252">
        <w:rPr>
          <w:b/>
          <w:bCs/>
        </w:rPr>
        <w:t>Вид работы</w:t>
      </w:r>
      <w:r w:rsidRPr="002E1252">
        <w:rPr>
          <w:bCs/>
        </w:rPr>
        <w:t xml:space="preserve">: </w:t>
      </w:r>
      <w:r w:rsidRPr="002E1252">
        <w:rPr>
          <w:b/>
        </w:rPr>
        <w:t>Подготовка конспекта</w:t>
      </w:r>
    </w:p>
    <w:p w14:paraId="54185F38" w14:textId="77777777" w:rsidR="00910673" w:rsidRPr="002E1252" w:rsidRDefault="00910673" w:rsidP="00910673">
      <w:pPr>
        <w:spacing w:line="240" w:lineRule="auto"/>
        <w:ind w:firstLine="709"/>
        <w:jc w:val="both"/>
      </w:pPr>
    </w:p>
    <w:p w14:paraId="4609CF92" w14:textId="77777777" w:rsidR="00910673" w:rsidRPr="002E1252" w:rsidRDefault="00910673" w:rsidP="00910673">
      <w:pPr>
        <w:spacing w:line="240" w:lineRule="auto"/>
        <w:ind w:firstLine="709"/>
        <w:jc w:val="both"/>
      </w:pPr>
      <w:r w:rsidRPr="002E1252">
        <w:t xml:space="preserve">Студент обязан вести конспект. </w:t>
      </w:r>
    </w:p>
    <w:p w14:paraId="016CE0EB" w14:textId="77777777" w:rsidR="00910673" w:rsidRPr="002E1252" w:rsidRDefault="00910673" w:rsidP="00910673">
      <w:pPr>
        <w:spacing w:line="240" w:lineRule="auto"/>
        <w:ind w:firstLine="709"/>
        <w:jc w:val="both"/>
      </w:pPr>
      <w:r w:rsidRPr="002E1252">
        <w:rPr>
          <w:b/>
          <w:bCs/>
        </w:rPr>
        <w:t>Конспект</w:t>
      </w:r>
      <w:r w:rsidRPr="002E1252">
        <w:t xml:space="preserve"> – краткое изложение или краткая запись чего-либо.</w:t>
      </w:r>
    </w:p>
    <w:p w14:paraId="48FD58C9" w14:textId="77777777" w:rsidR="00910673" w:rsidRPr="002E1252" w:rsidRDefault="00910673" w:rsidP="00910673">
      <w:pPr>
        <w:spacing w:line="240" w:lineRule="auto"/>
        <w:ind w:firstLine="709"/>
        <w:jc w:val="both"/>
      </w:pPr>
      <w:r w:rsidRPr="002E1252">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w:t>
      </w:r>
      <w:r w:rsidRPr="002E1252">
        <w:lastRenderedPageBreak/>
        <w:t xml:space="preserve">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3A43E073" w14:textId="77777777" w:rsidR="00910673" w:rsidRPr="002E1252" w:rsidRDefault="00910673" w:rsidP="00910673">
      <w:pPr>
        <w:spacing w:line="240" w:lineRule="auto"/>
        <w:ind w:firstLine="709"/>
        <w:jc w:val="both"/>
      </w:pPr>
      <w:r w:rsidRPr="002E1252">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59068161" w14:textId="77777777" w:rsidR="00910673" w:rsidRPr="002E1252" w:rsidRDefault="00910673" w:rsidP="00910673">
      <w:pPr>
        <w:overflowPunct w:val="0"/>
        <w:spacing w:line="240" w:lineRule="auto"/>
        <w:ind w:firstLine="709"/>
        <w:jc w:val="both"/>
      </w:pPr>
      <w:r w:rsidRPr="002E1252">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699E4BC4" w14:textId="77777777" w:rsidR="00910673" w:rsidRPr="002E1252" w:rsidRDefault="00910673" w:rsidP="00910673">
      <w:pPr>
        <w:spacing w:line="240" w:lineRule="auto"/>
        <w:ind w:firstLine="709"/>
        <w:jc w:val="both"/>
      </w:pPr>
      <w:r w:rsidRPr="002E1252">
        <w:rPr>
          <w:b/>
          <w:bCs/>
        </w:rPr>
        <w:t>Тезисы</w:t>
      </w:r>
      <w:r w:rsidRPr="002E1252">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78CD7CC2" w14:textId="77777777" w:rsidR="00910673" w:rsidRPr="002E1252" w:rsidRDefault="00910673" w:rsidP="00910673">
      <w:pPr>
        <w:spacing w:line="240" w:lineRule="auto"/>
        <w:ind w:firstLine="709"/>
        <w:jc w:val="both"/>
      </w:pPr>
      <w:r w:rsidRPr="002E1252">
        <w:rPr>
          <w:b/>
          <w:bCs/>
        </w:rPr>
        <w:t>Аннотация</w:t>
      </w:r>
      <w:r w:rsidRPr="002E1252">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7E382784" w14:textId="77777777" w:rsidR="00910673" w:rsidRPr="002E1252" w:rsidRDefault="00910673" w:rsidP="00910673">
      <w:pPr>
        <w:spacing w:line="240" w:lineRule="auto"/>
        <w:ind w:firstLine="709"/>
        <w:jc w:val="both"/>
      </w:pPr>
      <w:r w:rsidRPr="002E1252">
        <w:rPr>
          <w:b/>
          <w:bCs/>
        </w:rPr>
        <w:t>Отзыв</w:t>
      </w:r>
      <w:r w:rsidRPr="002E1252">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4B50FBB2" w14:textId="77777777" w:rsidR="00910673" w:rsidRPr="002E1252" w:rsidRDefault="00910673" w:rsidP="00910673">
      <w:pPr>
        <w:tabs>
          <w:tab w:val="left" w:pos="851"/>
        </w:tabs>
        <w:overflowPunct w:val="0"/>
        <w:spacing w:line="240" w:lineRule="auto"/>
        <w:jc w:val="both"/>
      </w:pPr>
    </w:p>
    <w:p w14:paraId="7CD4C888" w14:textId="77777777" w:rsidR="00910673" w:rsidRPr="002E1252" w:rsidRDefault="00910673" w:rsidP="00910673">
      <w:pPr>
        <w:overflowPunct w:val="0"/>
        <w:spacing w:line="240" w:lineRule="auto"/>
        <w:ind w:firstLine="709"/>
        <w:jc w:val="both"/>
        <w:rPr>
          <w:b/>
        </w:rPr>
      </w:pPr>
      <w:r w:rsidRPr="002E1252">
        <w:rPr>
          <w:b/>
        </w:rPr>
        <w:t>1.2 Методические рекомендации к практическим занятиям</w:t>
      </w:r>
    </w:p>
    <w:p w14:paraId="0A1E06B1" w14:textId="77777777" w:rsidR="00910673" w:rsidRPr="002E1252" w:rsidRDefault="00910673" w:rsidP="00910673">
      <w:pPr>
        <w:overflowPunct w:val="0"/>
        <w:spacing w:line="240" w:lineRule="auto"/>
        <w:ind w:firstLine="709"/>
        <w:jc w:val="both"/>
        <w:rPr>
          <w:b/>
        </w:rPr>
      </w:pPr>
    </w:p>
    <w:p w14:paraId="3CF35C63" w14:textId="77777777" w:rsidR="00910673" w:rsidRPr="002E1252" w:rsidRDefault="00910673" w:rsidP="00910673">
      <w:pPr>
        <w:overflowPunct w:val="0"/>
        <w:spacing w:line="240" w:lineRule="auto"/>
        <w:ind w:firstLine="917"/>
        <w:jc w:val="both"/>
      </w:pPr>
      <w:r w:rsidRPr="002E1252">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14:paraId="5F2C229F" w14:textId="77777777" w:rsidR="00910673" w:rsidRPr="002E1252" w:rsidRDefault="00910673" w:rsidP="00910673">
      <w:pPr>
        <w:overflowPunct w:val="0"/>
        <w:spacing w:line="240" w:lineRule="auto"/>
        <w:ind w:firstLine="917"/>
        <w:jc w:val="both"/>
      </w:pPr>
      <w:r w:rsidRPr="002E1252">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3B3913BD" w14:textId="77777777" w:rsidR="00910673" w:rsidRPr="002E1252" w:rsidRDefault="00910673" w:rsidP="00910673">
      <w:pPr>
        <w:spacing w:line="240" w:lineRule="auto"/>
        <w:ind w:firstLine="709"/>
        <w:jc w:val="both"/>
      </w:pPr>
      <w:r w:rsidRPr="002E1252">
        <w:rPr>
          <w:b/>
          <w:i/>
          <w:iCs/>
        </w:rPr>
        <w:t xml:space="preserve">Занятие-практикум </w:t>
      </w:r>
      <w:r w:rsidRPr="002E1252">
        <w:rPr>
          <w:b/>
        </w:rPr>
        <w:t>(</w:t>
      </w:r>
      <w:r w:rsidRPr="002E1252">
        <w:rPr>
          <w:b/>
          <w:i/>
          <w:iCs/>
        </w:rPr>
        <w:t>лабораторная работа, практическое занятие</w:t>
      </w:r>
      <w:r w:rsidRPr="002E1252">
        <w:rPr>
          <w:b/>
        </w:rPr>
        <w:t>).</w:t>
      </w:r>
      <w:r w:rsidRPr="002E1252">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17B71BAB" w14:textId="77777777" w:rsidR="00910673" w:rsidRPr="002E1252" w:rsidRDefault="00910673" w:rsidP="00910673">
      <w:pPr>
        <w:spacing w:line="240" w:lineRule="auto"/>
        <w:ind w:firstLine="709"/>
        <w:jc w:val="both"/>
      </w:pPr>
      <w:r w:rsidRPr="002E1252">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66AD3913" w14:textId="77777777" w:rsidR="00910673" w:rsidRPr="002E1252" w:rsidRDefault="00910673" w:rsidP="00910673">
      <w:pPr>
        <w:spacing w:line="240" w:lineRule="auto"/>
        <w:ind w:firstLine="709"/>
        <w:jc w:val="both"/>
      </w:pPr>
      <w:r w:rsidRPr="002E1252">
        <w:t xml:space="preserve">Решение </w:t>
      </w:r>
      <w:r w:rsidR="00ED5A9F">
        <w:t xml:space="preserve">педагогических </w:t>
      </w:r>
      <w:r w:rsidRPr="002E1252">
        <w:t xml:space="preserve">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1E737275" w14:textId="77777777" w:rsidR="00910673" w:rsidRPr="002E1252" w:rsidRDefault="00910673" w:rsidP="00910673">
      <w:pPr>
        <w:spacing w:line="240" w:lineRule="auto"/>
        <w:ind w:firstLine="709"/>
        <w:jc w:val="both"/>
      </w:pPr>
      <w:r w:rsidRPr="002E1252">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4DFAC333" w14:textId="77777777" w:rsidR="00910673" w:rsidRPr="002E1252" w:rsidRDefault="00910673" w:rsidP="00910673">
      <w:pPr>
        <w:spacing w:line="240" w:lineRule="auto"/>
        <w:ind w:firstLine="709"/>
        <w:jc w:val="both"/>
      </w:pPr>
      <w:r w:rsidRPr="002E1252">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281F6D6C" w14:textId="77777777" w:rsidR="00910673" w:rsidRPr="002E1252" w:rsidRDefault="00910673" w:rsidP="00910673">
      <w:pPr>
        <w:spacing w:line="240" w:lineRule="auto"/>
        <w:ind w:firstLine="709"/>
        <w:jc w:val="both"/>
      </w:pPr>
      <w:r w:rsidRPr="002E1252">
        <w:lastRenderedPageBreak/>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58B57F4E" w14:textId="77777777" w:rsidR="00910673" w:rsidRPr="002E1252" w:rsidRDefault="00910673" w:rsidP="00910673">
      <w:pPr>
        <w:tabs>
          <w:tab w:val="left" w:pos="426"/>
        </w:tabs>
        <w:spacing w:line="240" w:lineRule="auto"/>
        <w:ind w:firstLine="567"/>
        <w:jc w:val="both"/>
      </w:pPr>
      <w:r w:rsidRPr="002E1252">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45E1C095" w14:textId="77777777" w:rsidR="00910673" w:rsidRPr="002E1252" w:rsidRDefault="00910673" w:rsidP="00910673">
      <w:pPr>
        <w:spacing w:line="240" w:lineRule="auto"/>
        <w:ind w:firstLine="709"/>
        <w:jc w:val="both"/>
        <w:rPr>
          <w:b/>
          <w:bCs/>
        </w:rPr>
      </w:pPr>
    </w:p>
    <w:p w14:paraId="00A5E787" w14:textId="77777777" w:rsidR="00910673" w:rsidRPr="002E1252" w:rsidRDefault="00910673" w:rsidP="00910673">
      <w:pPr>
        <w:spacing w:line="240" w:lineRule="auto"/>
        <w:ind w:firstLine="709"/>
        <w:jc w:val="both"/>
        <w:rPr>
          <w:b/>
        </w:rPr>
      </w:pPr>
      <w:r w:rsidRPr="002E1252">
        <w:rPr>
          <w:b/>
          <w:bCs/>
        </w:rPr>
        <w:t xml:space="preserve">Вид работы: </w:t>
      </w:r>
      <w:r w:rsidRPr="002E1252">
        <w:rPr>
          <w:b/>
        </w:rPr>
        <w:t>Решение производственной ситуации</w:t>
      </w:r>
    </w:p>
    <w:p w14:paraId="77AFDFE2" w14:textId="77777777" w:rsidR="00910673" w:rsidRPr="002E1252" w:rsidRDefault="00910673" w:rsidP="00910673">
      <w:pPr>
        <w:spacing w:line="240" w:lineRule="auto"/>
        <w:ind w:firstLine="709"/>
        <w:jc w:val="both"/>
      </w:pPr>
    </w:p>
    <w:p w14:paraId="312CE9FF" w14:textId="77777777" w:rsidR="00910673" w:rsidRPr="002E1252" w:rsidRDefault="00910673" w:rsidP="00910673">
      <w:pPr>
        <w:spacing w:line="240" w:lineRule="auto"/>
        <w:jc w:val="both"/>
      </w:pPr>
      <w:r w:rsidRPr="002E1252">
        <w:t>Этап решения ситуации строится в соответствии с примерным планом:</w:t>
      </w:r>
    </w:p>
    <w:p w14:paraId="2319BB9F" w14:textId="77777777" w:rsidR="00910673" w:rsidRPr="002E1252" w:rsidRDefault="00910673" w:rsidP="00ED5A9F">
      <w:pPr>
        <w:tabs>
          <w:tab w:val="left" w:pos="709"/>
        </w:tabs>
        <w:spacing w:line="240" w:lineRule="auto"/>
        <w:ind w:firstLine="367"/>
        <w:jc w:val="both"/>
      </w:pPr>
      <w:r w:rsidRPr="002E1252">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14:paraId="2D3F9064" w14:textId="77777777" w:rsidR="00910673" w:rsidRPr="002E1252" w:rsidRDefault="00910673" w:rsidP="00ED5A9F">
      <w:pPr>
        <w:pStyle w:val="aa"/>
        <w:widowControl w:val="0"/>
        <w:numPr>
          <w:ilvl w:val="0"/>
          <w:numId w:val="20"/>
        </w:numPr>
        <w:tabs>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определение проблемных узлов (возможные причины и прогнозируемые последствия развития ситуации);</w:t>
      </w:r>
    </w:p>
    <w:p w14:paraId="7A9306B2" w14:textId="77777777" w:rsidR="00910673" w:rsidRPr="002E1252" w:rsidRDefault="00910673" w:rsidP="00ED5A9F">
      <w:pPr>
        <w:pStyle w:val="aa"/>
        <w:widowControl w:val="0"/>
        <w:numPr>
          <w:ilvl w:val="0"/>
          <w:numId w:val="21"/>
        </w:numPr>
        <w:tabs>
          <w:tab w:val="left" w:pos="284"/>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обоснованные теоретически и, желательно, подкрепленные практическими примерами предлагаемые варианты действий;</w:t>
      </w:r>
    </w:p>
    <w:p w14:paraId="7574C79B" w14:textId="77777777" w:rsidR="00910673" w:rsidRPr="002E1252" w:rsidRDefault="00910673" w:rsidP="00ED5A9F">
      <w:pPr>
        <w:pStyle w:val="aa"/>
        <w:widowControl w:val="0"/>
        <w:numPr>
          <w:ilvl w:val="0"/>
          <w:numId w:val="21"/>
        </w:numPr>
        <w:tabs>
          <w:tab w:val="left" w:pos="284"/>
          <w:tab w:val="left" w:pos="709"/>
        </w:tabs>
        <w:autoSpaceDE w:val="0"/>
        <w:autoSpaceDN w:val="0"/>
        <w:adjustRightInd w:val="0"/>
        <w:spacing w:after="0" w:line="240" w:lineRule="auto"/>
        <w:ind w:left="0" w:firstLine="367"/>
        <w:jc w:val="both"/>
        <w:rPr>
          <w:sz w:val="24"/>
          <w:szCs w:val="24"/>
        </w:rPr>
      </w:pPr>
      <w:r w:rsidRPr="002E1252">
        <w:rPr>
          <w:sz w:val="24"/>
          <w:szCs w:val="24"/>
        </w:rPr>
        <w:t>прогноз вероятностного развития ситуации, обоснованный и доказательный;</w:t>
      </w:r>
    </w:p>
    <w:p w14:paraId="1C1A89B6" w14:textId="77777777" w:rsidR="00910673" w:rsidRPr="002E1252" w:rsidRDefault="00910673" w:rsidP="00ED5A9F">
      <w:pPr>
        <w:pStyle w:val="aa"/>
        <w:widowControl w:val="0"/>
        <w:numPr>
          <w:ilvl w:val="0"/>
          <w:numId w:val="21"/>
        </w:numPr>
        <w:tabs>
          <w:tab w:val="left" w:pos="284"/>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 xml:space="preserve">определение гипотезы, </w:t>
      </w:r>
    </w:p>
    <w:p w14:paraId="4121BD18" w14:textId="77777777" w:rsidR="00910673" w:rsidRPr="002E1252" w:rsidRDefault="00910673" w:rsidP="00ED5A9F">
      <w:pPr>
        <w:pStyle w:val="aa"/>
        <w:widowControl w:val="0"/>
        <w:numPr>
          <w:ilvl w:val="0"/>
          <w:numId w:val="21"/>
        </w:numPr>
        <w:tabs>
          <w:tab w:val="left" w:pos="284"/>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формулировка решения ситуации;</w:t>
      </w:r>
    </w:p>
    <w:p w14:paraId="4660217A" w14:textId="77777777" w:rsidR="00910673" w:rsidRPr="002E1252" w:rsidRDefault="00910673" w:rsidP="00ED5A9F">
      <w:pPr>
        <w:pStyle w:val="aa"/>
        <w:widowControl w:val="0"/>
        <w:numPr>
          <w:ilvl w:val="0"/>
          <w:numId w:val="21"/>
        </w:numPr>
        <w:tabs>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формулировка итоговых выводов.</w:t>
      </w:r>
    </w:p>
    <w:p w14:paraId="70F12467" w14:textId="77777777" w:rsidR="00910673" w:rsidRPr="002E1252" w:rsidRDefault="00910673" w:rsidP="00910673">
      <w:pPr>
        <w:spacing w:line="240" w:lineRule="auto"/>
        <w:rPr>
          <w:b/>
          <w:bCs/>
        </w:rPr>
      </w:pPr>
    </w:p>
    <w:p w14:paraId="6E0E7083" w14:textId="77777777" w:rsidR="00910673" w:rsidRPr="002E1252" w:rsidRDefault="00910673" w:rsidP="00910673">
      <w:pPr>
        <w:spacing w:line="240" w:lineRule="auto"/>
        <w:ind w:firstLine="851"/>
        <w:jc w:val="both"/>
      </w:pPr>
      <w:r w:rsidRPr="002E1252">
        <w:rPr>
          <w:b/>
          <w:bCs/>
        </w:rPr>
        <w:t xml:space="preserve">Семинар </w:t>
      </w:r>
      <w:r w:rsidRPr="002E1252">
        <w:t xml:space="preserve">(от латинского seminarium «рассадник»; переноси «школа»)  </w:t>
      </w:r>
      <w:r w:rsidRPr="002E1252">
        <w:rPr>
          <w:i/>
          <w:iCs/>
        </w:rPr>
        <w:t>–</w:t>
      </w:r>
      <w:r w:rsidRPr="002E1252">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3AFF3D6A" w14:textId="77777777" w:rsidR="00910673" w:rsidRPr="002E1252" w:rsidRDefault="00910673" w:rsidP="00910673">
      <w:pPr>
        <w:spacing w:line="240" w:lineRule="auto"/>
        <w:jc w:val="both"/>
      </w:pPr>
      <w:r w:rsidRPr="002E1252">
        <w:t>Семинар организовывается:</w:t>
      </w:r>
    </w:p>
    <w:p w14:paraId="6CE3CDAB" w14:textId="77777777" w:rsidR="00910673" w:rsidRPr="002E1252" w:rsidRDefault="00910673" w:rsidP="00ED5308">
      <w:pPr>
        <w:pStyle w:val="aa"/>
        <w:numPr>
          <w:ilvl w:val="0"/>
          <w:numId w:val="22"/>
        </w:numPr>
        <w:tabs>
          <w:tab w:val="left" w:pos="284"/>
          <w:tab w:val="left" w:pos="993"/>
        </w:tabs>
        <w:autoSpaceDE w:val="0"/>
        <w:autoSpaceDN w:val="0"/>
        <w:adjustRightInd w:val="0"/>
        <w:spacing w:after="0" w:line="240" w:lineRule="auto"/>
        <w:ind w:left="0" w:firstLine="0"/>
        <w:jc w:val="both"/>
        <w:rPr>
          <w:sz w:val="24"/>
          <w:szCs w:val="24"/>
        </w:rPr>
      </w:pPr>
      <w:r w:rsidRPr="002E1252">
        <w:rPr>
          <w:sz w:val="24"/>
          <w:szCs w:val="24"/>
        </w:rPr>
        <w:t>при изучении нового материала, когда он доступен для самостоятельного изучения;</w:t>
      </w:r>
    </w:p>
    <w:p w14:paraId="7A5601DE" w14:textId="77777777" w:rsidR="00910673" w:rsidRPr="002E1252" w:rsidRDefault="00910673" w:rsidP="00ED5308">
      <w:pPr>
        <w:pStyle w:val="aa"/>
        <w:numPr>
          <w:ilvl w:val="0"/>
          <w:numId w:val="22"/>
        </w:numPr>
        <w:tabs>
          <w:tab w:val="left" w:pos="284"/>
          <w:tab w:val="left" w:pos="993"/>
        </w:tabs>
        <w:autoSpaceDE w:val="0"/>
        <w:autoSpaceDN w:val="0"/>
        <w:adjustRightInd w:val="0"/>
        <w:spacing w:after="0" w:line="240" w:lineRule="auto"/>
        <w:ind w:left="0" w:firstLine="0"/>
        <w:jc w:val="both"/>
        <w:rPr>
          <w:sz w:val="24"/>
          <w:szCs w:val="24"/>
        </w:rPr>
      </w:pPr>
      <w:r w:rsidRPr="002E1252">
        <w:rPr>
          <w:sz w:val="24"/>
          <w:szCs w:val="24"/>
        </w:rPr>
        <w:t>после проведения вводных, установочных и текущих лекций;</w:t>
      </w:r>
    </w:p>
    <w:p w14:paraId="50929F74" w14:textId="77777777" w:rsidR="00910673" w:rsidRPr="002E1252" w:rsidRDefault="00910673" w:rsidP="00ED5308">
      <w:pPr>
        <w:pStyle w:val="aa"/>
        <w:numPr>
          <w:ilvl w:val="0"/>
          <w:numId w:val="22"/>
        </w:numPr>
        <w:tabs>
          <w:tab w:val="left" w:pos="284"/>
          <w:tab w:val="left" w:pos="993"/>
        </w:tabs>
        <w:autoSpaceDE w:val="0"/>
        <w:autoSpaceDN w:val="0"/>
        <w:adjustRightInd w:val="0"/>
        <w:spacing w:after="0" w:line="240" w:lineRule="auto"/>
        <w:ind w:left="0" w:firstLine="0"/>
        <w:jc w:val="both"/>
        <w:rPr>
          <w:sz w:val="24"/>
          <w:szCs w:val="24"/>
        </w:rPr>
      </w:pPr>
      <w:r w:rsidRPr="002E1252">
        <w:rPr>
          <w:sz w:val="24"/>
          <w:szCs w:val="24"/>
        </w:rPr>
        <w:t>при обобщении и систематизации знаний студентов по изучаемой теме;</w:t>
      </w:r>
    </w:p>
    <w:p w14:paraId="23FBFE15" w14:textId="77777777" w:rsidR="00910673" w:rsidRPr="002E1252" w:rsidRDefault="00910673" w:rsidP="00ED5308">
      <w:pPr>
        <w:pStyle w:val="aa"/>
        <w:numPr>
          <w:ilvl w:val="0"/>
          <w:numId w:val="22"/>
        </w:numPr>
        <w:tabs>
          <w:tab w:val="left" w:pos="284"/>
          <w:tab w:val="left" w:pos="993"/>
        </w:tabs>
        <w:autoSpaceDE w:val="0"/>
        <w:autoSpaceDN w:val="0"/>
        <w:adjustRightInd w:val="0"/>
        <w:spacing w:after="0" w:line="240" w:lineRule="auto"/>
        <w:ind w:left="0" w:firstLine="0"/>
        <w:jc w:val="both"/>
        <w:rPr>
          <w:sz w:val="24"/>
          <w:szCs w:val="24"/>
        </w:rPr>
      </w:pPr>
      <w:r w:rsidRPr="002E1252">
        <w:rPr>
          <w:sz w:val="24"/>
          <w:szCs w:val="24"/>
        </w:rPr>
        <w:t>при проведении занятий, посвященных различным методам решения задач, выполнения заданий и упражнений.</w:t>
      </w:r>
    </w:p>
    <w:p w14:paraId="154F3669" w14:textId="77777777" w:rsidR="00910673" w:rsidRPr="002E1252" w:rsidRDefault="00910673" w:rsidP="00910673">
      <w:pPr>
        <w:pStyle w:val="aa"/>
        <w:tabs>
          <w:tab w:val="left" w:pos="284"/>
        </w:tabs>
        <w:autoSpaceDE w:val="0"/>
        <w:autoSpaceDN w:val="0"/>
        <w:adjustRightInd w:val="0"/>
        <w:ind w:left="0" w:firstLine="993"/>
        <w:jc w:val="both"/>
        <w:rPr>
          <w:sz w:val="24"/>
          <w:szCs w:val="24"/>
        </w:rPr>
      </w:pPr>
      <w:r w:rsidRPr="002E1252">
        <w:rPr>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1AE71843" w14:textId="77777777" w:rsidR="00910673" w:rsidRPr="002E1252" w:rsidRDefault="00910673" w:rsidP="00910673">
      <w:pPr>
        <w:overflowPunct w:val="0"/>
        <w:spacing w:line="240" w:lineRule="auto"/>
        <w:ind w:firstLine="851"/>
        <w:jc w:val="both"/>
      </w:pPr>
      <w:r w:rsidRPr="002E1252">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2E9A8C12" w14:textId="77777777" w:rsidR="00910673" w:rsidRPr="002E1252" w:rsidRDefault="00910673" w:rsidP="00910673">
      <w:pPr>
        <w:spacing w:line="240" w:lineRule="auto"/>
        <w:jc w:val="both"/>
        <w:rPr>
          <w:b/>
          <w:bCs/>
        </w:rPr>
      </w:pPr>
    </w:p>
    <w:p w14:paraId="79FC5E2F" w14:textId="77777777" w:rsidR="00910673" w:rsidRPr="002E1252" w:rsidRDefault="00910673" w:rsidP="00910673">
      <w:pPr>
        <w:spacing w:line="240" w:lineRule="auto"/>
        <w:ind w:firstLine="851"/>
        <w:jc w:val="both"/>
      </w:pPr>
      <w:r w:rsidRPr="002E1252">
        <w:rPr>
          <w:b/>
          <w:bCs/>
        </w:rPr>
        <w:t xml:space="preserve">Вид работы: </w:t>
      </w:r>
      <w:r w:rsidRPr="002E1252">
        <w:rPr>
          <w:b/>
        </w:rPr>
        <w:t>Подготовка к семинару</w:t>
      </w:r>
    </w:p>
    <w:p w14:paraId="61B6347F" w14:textId="77777777" w:rsidR="00910673" w:rsidRPr="002E1252" w:rsidRDefault="00910673" w:rsidP="00910673">
      <w:pPr>
        <w:spacing w:line="240" w:lineRule="auto"/>
        <w:ind w:firstLine="851"/>
        <w:jc w:val="both"/>
      </w:pPr>
    </w:p>
    <w:p w14:paraId="2608DD0E" w14:textId="77777777" w:rsidR="00910673" w:rsidRPr="002E1252" w:rsidRDefault="00910673" w:rsidP="00910673">
      <w:pPr>
        <w:spacing w:line="240" w:lineRule="auto"/>
        <w:ind w:firstLine="851"/>
        <w:jc w:val="both"/>
      </w:pPr>
      <w:r w:rsidRPr="002E1252">
        <w:rPr>
          <w:b/>
          <w:bCs/>
        </w:rPr>
        <w:lastRenderedPageBreak/>
        <w:t>Этапы подготовки к семинару:</w:t>
      </w:r>
    </w:p>
    <w:p w14:paraId="3D1531A9" w14:textId="77777777" w:rsidR="00910673" w:rsidRPr="002E1252" w:rsidRDefault="00910673" w:rsidP="00910673">
      <w:pPr>
        <w:spacing w:line="240" w:lineRule="auto"/>
        <w:ind w:firstLine="851"/>
        <w:jc w:val="both"/>
      </w:pPr>
    </w:p>
    <w:p w14:paraId="711EF67C"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проанализируйте тему семинара, подумайте о цели и основных проблемах, вынесенных на обсуждение; </w:t>
      </w:r>
    </w:p>
    <w:p w14:paraId="4BE2E7EF"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внимательно прочитайте материал, данный преподавателем по этой теме на лекции; </w:t>
      </w:r>
    </w:p>
    <w:p w14:paraId="5AE8A373"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29D354A3"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постарайтесь сформулировать свое мнение по каждому вопросу и аргументировано его обосновать; </w:t>
      </w:r>
    </w:p>
    <w:p w14:paraId="2B62AD3C"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039C9D3C" w14:textId="77777777" w:rsidR="00910673" w:rsidRPr="002E1252" w:rsidRDefault="00910673" w:rsidP="00910673">
      <w:pPr>
        <w:overflowPunct w:val="0"/>
        <w:spacing w:line="240" w:lineRule="auto"/>
        <w:jc w:val="both"/>
      </w:pPr>
    </w:p>
    <w:p w14:paraId="2A48B062" w14:textId="77777777" w:rsidR="00910673" w:rsidRPr="002E1252" w:rsidRDefault="00910673" w:rsidP="00910673">
      <w:pPr>
        <w:spacing w:line="240" w:lineRule="auto"/>
        <w:ind w:firstLine="851"/>
        <w:jc w:val="both"/>
        <w:rPr>
          <w:b/>
          <w:bCs/>
        </w:rPr>
      </w:pPr>
      <w:r w:rsidRPr="002E1252">
        <w:rPr>
          <w:b/>
          <w:bCs/>
        </w:rPr>
        <w:t>1.3 Организация самостоятельной работы</w:t>
      </w:r>
    </w:p>
    <w:p w14:paraId="41A3722C" w14:textId="77777777" w:rsidR="00910673" w:rsidRPr="002E1252" w:rsidRDefault="00910673" w:rsidP="00910673">
      <w:pPr>
        <w:tabs>
          <w:tab w:val="left" w:pos="9180"/>
        </w:tabs>
        <w:spacing w:line="240" w:lineRule="auto"/>
        <w:ind w:firstLine="709"/>
        <w:jc w:val="both"/>
      </w:pPr>
    </w:p>
    <w:p w14:paraId="365FE245" w14:textId="77777777" w:rsidR="00910673" w:rsidRPr="002E1252" w:rsidRDefault="00910673" w:rsidP="00910673">
      <w:pPr>
        <w:tabs>
          <w:tab w:val="left" w:pos="9180"/>
        </w:tabs>
        <w:spacing w:line="240" w:lineRule="auto"/>
        <w:ind w:firstLine="709"/>
        <w:jc w:val="both"/>
      </w:pPr>
      <w:r w:rsidRPr="002E1252">
        <w:t xml:space="preserve">Ведущими </w:t>
      </w:r>
      <w:r w:rsidRPr="002E1252">
        <w:rPr>
          <w:i/>
        </w:rPr>
        <w:t>подходами</w:t>
      </w:r>
      <w:r w:rsidRPr="002E1252">
        <w:t xml:space="preserve"> в освоении учебного материала студентами по данной дисциплине являются:</w:t>
      </w:r>
    </w:p>
    <w:p w14:paraId="17783434" w14:textId="77777777" w:rsidR="00910673" w:rsidRPr="002E1252" w:rsidRDefault="00910673" w:rsidP="00910673">
      <w:pPr>
        <w:tabs>
          <w:tab w:val="left" w:pos="9180"/>
        </w:tabs>
        <w:spacing w:line="240" w:lineRule="auto"/>
        <w:ind w:firstLine="709"/>
        <w:jc w:val="both"/>
      </w:pPr>
      <w:r w:rsidRPr="002E1252">
        <w:t>- активно-деятельностная форма освоения содержания обучения;</w:t>
      </w:r>
    </w:p>
    <w:p w14:paraId="79777F23" w14:textId="77777777" w:rsidR="00910673" w:rsidRPr="002E1252" w:rsidRDefault="00910673" w:rsidP="00910673">
      <w:pPr>
        <w:tabs>
          <w:tab w:val="left" w:pos="9180"/>
        </w:tabs>
        <w:spacing w:line="240" w:lineRule="auto"/>
        <w:ind w:firstLine="709"/>
        <w:jc w:val="both"/>
      </w:pPr>
      <w:r w:rsidRPr="002E1252">
        <w:t>- диалоговый характер обучения;</w:t>
      </w:r>
    </w:p>
    <w:p w14:paraId="78555028" w14:textId="77777777" w:rsidR="00910673" w:rsidRPr="002E1252" w:rsidRDefault="00910673" w:rsidP="00910673">
      <w:pPr>
        <w:tabs>
          <w:tab w:val="left" w:pos="9180"/>
        </w:tabs>
        <w:spacing w:line="240" w:lineRule="auto"/>
        <w:ind w:firstLine="709"/>
        <w:jc w:val="both"/>
      </w:pPr>
      <w:r w:rsidRPr="002E1252">
        <w:t>- приоритет рефлексивного сознания.</w:t>
      </w:r>
    </w:p>
    <w:p w14:paraId="7BF104D7" w14:textId="77777777" w:rsidR="00910673" w:rsidRPr="002E1252" w:rsidRDefault="00910673" w:rsidP="00910673">
      <w:pPr>
        <w:tabs>
          <w:tab w:val="left" w:pos="9180"/>
        </w:tabs>
        <w:spacing w:line="240" w:lineRule="auto"/>
        <w:ind w:firstLine="709"/>
        <w:jc w:val="both"/>
      </w:pPr>
      <w:r w:rsidRPr="002E1252">
        <w:t xml:space="preserve">Основными </w:t>
      </w:r>
      <w:r w:rsidRPr="002E1252">
        <w:rPr>
          <w:i/>
        </w:rPr>
        <w:t>принципами</w:t>
      </w:r>
      <w:r w:rsidRPr="002E1252">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6853A51D" w14:textId="77777777" w:rsidR="00910673" w:rsidRPr="00ED5A9F" w:rsidRDefault="00910673" w:rsidP="00ED5A9F">
      <w:pPr>
        <w:tabs>
          <w:tab w:val="left" w:pos="9180"/>
        </w:tabs>
        <w:spacing w:line="240" w:lineRule="auto"/>
        <w:ind w:firstLine="709"/>
        <w:jc w:val="both"/>
      </w:pPr>
      <w:r w:rsidRPr="002E1252">
        <w:t xml:space="preserve">При подготовке </w:t>
      </w:r>
      <w:r w:rsidRPr="002E1252">
        <w:rPr>
          <w:i/>
        </w:rPr>
        <w:t>лекций</w:t>
      </w:r>
      <w:r w:rsidRPr="002E1252">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6BF230DC" w14:textId="77777777" w:rsidR="00910673" w:rsidRPr="002E1252" w:rsidRDefault="00910673" w:rsidP="00910673">
      <w:pPr>
        <w:spacing w:line="240" w:lineRule="auto"/>
        <w:ind w:firstLine="709"/>
        <w:jc w:val="both"/>
      </w:pPr>
      <w:r w:rsidRPr="002E1252">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45495445" w14:textId="77777777" w:rsidR="00910673" w:rsidRPr="002E1252" w:rsidRDefault="00910673" w:rsidP="00ED5308">
      <w:pPr>
        <w:widowControl/>
        <w:numPr>
          <w:ilvl w:val="0"/>
          <w:numId w:val="24"/>
        </w:numPr>
        <w:tabs>
          <w:tab w:val="left" w:pos="993"/>
        </w:tabs>
        <w:autoSpaceDE/>
        <w:autoSpaceDN/>
        <w:adjustRightInd/>
        <w:spacing w:line="240" w:lineRule="auto"/>
        <w:ind w:left="0" w:firstLine="709"/>
        <w:jc w:val="both"/>
      </w:pPr>
      <w:r w:rsidRPr="002E1252">
        <w:t>аудиторная работа, выполняется на занятиях под руководством преподавателя и по его заданию;</w:t>
      </w:r>
    </w:p>
    <w:p w14:paraId="2932A7B8" w14:textId="77777777" w:rsidR="00910673" w:rsidRPr="002E1252" w:rsidRDefault="00910673" w:rsidP="00ED5308">
      <w:pPr>
        <w:widowControl/>
        <w:numPr>
          <w:ilvl w:val="0"/>
          <w:numId w:val="24"/>
        </w:numPr>
        <w:tabs>
          <w:tab w:val="left" w:pos="993"/>
        </w:tabs>
        <w:autoSpaceDE/>
        <w:autoSpaceDN/>
        <w:adjustRightInd/>
        <w:spacing w:line="240" w:lineRule="auto"/>
        <w:ind w:left="0" w:firstLine="709"/>
        <w:jc w:val="both"/>
      </w:pPr>
      <w:r w:rsidRPr="002E1252">
        <w:t>внеаудиторная, выполняется студентом по заданию преподавателя, но без его непосредственного участия.</w:t>
      </w:r>
    </w:p>
    <w:p w14:paraId="175910B8" w14:textId="77777777" w:rsidR="00910673" w:rsidRPr="002E1252" w:rsidRDefault="00910673" w:rsidP="00910673">
      <w:pPr>
        <w:spacing w:line="240" w:lineRule="auto"/>
        <w:ind w:firstLine="851"/>
        <w:jc w:val="both"/>
      </w:pPr>
      <w:r w:rsidRPr="002E1252">
        <w:t>Основные виды аудиторной самостоятельной работы студентов при изучении дисциплины:</w:t>
      </w:r>
    </w:p>
    <w:p w14:paraId="4EE31246"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формулировка вопросов студентам, преподавателю;</w:t>
      </w:r>
    </w:p>
    <w:p w14:paraId="7840E071"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выполнение письменных заданий, тестирование;</w:t>
      </w:r>
    </w:p>
    <w:p w14:paraId="6BEF4729"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выступление с сообщением по новому материалу;</w:t>
      </w:r>
    </w:p>
    <w:p w14:paraId="5589D054"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конспектирование, работа с книгой;</w:t>
      </w:r>
    </w:p>
    <w:p w14:paraId="2309F7AA"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выполнение самостоятельных работ.</w:t>
      </w:r>
    </w:p>
    <w:p w14:paraId="506F03BB" w14:textId="77777777" w:rsidR="00910673" w:rsidRPr="002E1252" w:rsidRDefault="00910673" w:rsidP="00910673">
      <w:pPr>
        <w:spacing w:line="240" w:lineRule="auto"/>
        <w:ind w:firstLine="851"/>
        <w:jc w:val="both"/>
      </w:pPr>
      <w:r w:rsidRPr="002E1252">
        <w:t>Основные виды внеаудиторной самостоятельной работы студентов при изучении дисциплины:</w:t>
      </w:r>
    </w:p>
    <w:p w14:paraId="4DEF0801"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 xml:space="preserve">работа с учебником;   </w:t>
      </w:r>
    </w:p>
    <w:p w14:paraId="6612FDDB"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конспектирование отдельного вопроса пройденной темы;</w:t>
      </w:r>
    </w:p>
    <w:p w14:paraId="01A19F31"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работа со справочной литературой;</w:t>
      </w:r>
    </w:p>
    <w:p w14:paraId="3064CC1B"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подготовка рефератов и презентаций по темам;</w:t>
      </w:r>
    </w:p>
    <w:p w14:paraId="25F6EF38"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составление кроссвордов;</w:t>
      </w:r>
    </w:p>
    <w:p w14:paraId="0D43FA4C" w14:textId="77777777" w:rsidR="00910673" w:rsidRPr="002E1252" w:rsidRDefault="00910673" w:rsidP="00ED5308">
      <w:pPr>
        <w:widowControl/>
        <w:numPr>
          <w:ilvl w:val="0"/>
          <w:numId w:val="26"/>
        </w:numPr>
        <w:tabs>
          <w:tab w:val="left" w:pos="567"/>
        </w:tabs>
        <w:autoSpaceDE/>
        <w:autoSpaceDN/>
        <w:adjustRightInd/>
        <w:spacing w:line="240" w:lineRule="auto"/>
        <w:ind w:left="0" w:firstLine="284"/>
        <w:jc w:val="both"/>
      </w:pPr>
      <w:r w:rsidRPr="002E1252">
        <w:t>использование Интернета,</w:t>
      </w:r>
    </w:p>
    <w:p w14:paraId="03E5E142" w14:textId="77777777" w:rsidR="00910673" w:rsidRPr="002E1252" w:rsidRDefault="00910673" w:rsidP="00ED5308">
      <w:pPr>
        <w:widowControl/>
        <w:numPr>
          <w:ilvl w:val="0"/>
          <w:numId w:val="26"/>
        </w:numPr>
        <w:tabs>
          <w:tab w:val="left" w:pos="567"/>
        </w:tabs>
        <w:autoSpaceDE/>
        <w:autoSpaceDN/>
        <w:adjustRightInd/>
        <w:spacing w:line="240" w:lineRule="auto"/>
        <w:ind w:left="0" w:firstLine="284"/>
        <w:jc w:val="both"/>
      </w:pPr>
      <w:r w:rsidRPr="002E1252">
        <w:t>выполнение контрольных работ.</w:t>
      </w:r>
    </w:p>
    <w:p w14:paraId="24FF602E" w14:textId="77777777" w:rsidR="00910673" w:rsidRPr="002E1252" w:rsidRDefault="00910673" w:rsidP="00910673">
      <w:pPr>
        <w:overflowPunct w:val="0"/>
        <w:spacing w:line="240" w:lineRule="auto"/>
        <w:ind w:firstLine="721"/>
        <w:jc w:val="both"/>
      </w:pPr>
      <w:r w:rsidRPr="002E1252">
        <w:t xml:space="preserve">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w:t>
      </w:r>
      <w:r w:rsidRPr="002E1252">
        <w:lastRenderedPageBreak/>
        <w:t>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74199392" w14:textId="77777777" w:rsidR="00910673" w:rsidRPr="002E1252" w:rsidRDefault="00910673" w:rsidP="00910673">
      <w:pPr>
        <w:overflowPunct w:val="0"/>
        <w:spacing w:line="240" w:lineRule="auto"/>
        <w:ind w:firstLine="721"/>
        <w:jc w:val="both"/>
      </w:pPr>
      <w:r w:rsidRPr="002E1252">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143F3BD8" w14:textId="77777777" w:rsidR="00910673" w:rsidRPr="002E1252" w:rsidRDefault="00910673" w:rsidP="00910673">
      <w:pPr>
        <w:overflowPunct w:val="0"/>
        <w:spacing w:line="240" w:lineRule="auto"/>
        <w:ind w:firstLine="721"/>
        <w:jc w:val="both"/>
      </w:pPr>
      <w:r w:rsidRPr="002E1252">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58E789A3" w14:textId="77777777" w:rsidR="00910673" w:rsidRPr="002E1252" w:rsidRDefault="00910673" w:rsidP="00910673">
      <w:pPr>
        <w:overflowPunct w:val="0"/>
        <w:spacing w:line="240" w:lineRule="auto"/>
        <w:ind w:firstLine="721"/>
        <w:jc w:val="both"/>
      </w:pPr>
      <w:r w:rsidRPr="002E1252">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45980696" w14:textId="77777777" w:rsidR="00910673" w:rsidRPr="002E1252" w:rsidRDefault="00910673" w:rsidP="00910673">
      <w:pPr>
        <w:overflowPunct w:val="0"/>
        <w:spacing w:line="240" w:lineRule="auto"/>
        <w:ind w:firstLine="586"/>
        <w:jc w:val="both"/>
      </w:pPr>
      <w:r w:rsidRPr="002E1252">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74417032" w14:textId="77777777" w:rsidR="00910673" w:rsidRPr="002E1252" w:rsidRDefault="00910673" w:rsidP="00910673">
      <w:pPr>
        <w:pStyle w:val="ae"/>
        <w:ind w:firstLine="709"/>
        <w:jc w:val="both"/>
        <w:rPr>
          <w:rFonts w:ascii="Times New Roman" w:hAnsi="Times New Roman" w:cs="Times New Roman"/>
          <w:sz w:val="24"/>
          <w:szCs w:val="24"/>
        </w:rPr>
      </w:pPr>
      <w:r w:rsidRPr="002E1252">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0D7A27DA"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уровень освоения учебного материала;</w:t>
      </w:r>
    </w:p>
    <w:p w14:paraId="22578913"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13325E32"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уровень сформированности общих и профессиональных компетенций.</w:t>
      </w:r>
    </w:p>
    <w:p w14:paraId="0E5451CC" w14:textId="77777777" w:rsidR="00910673" w:rsidRPr="002E1252" w:rsidRDefault="00910673" w:rsidP="00910673">
      <w:pPr>
        <w:pStyle w:val="aa"/>
        <w:widowControl w:val="0"/>
        <w:autoSpaceDE w:val="0"/>
        <w:autoSpaceDN w:val="0"/>
        <w:adjustRightInd w:val="0"/>
        <w:ind w:left="0"/>
        <w:jc w:val="both"/>
        <w:rPr>
          <w:b/>
          <w:bCs/>
          <w:sz w:val="24"/>
          <w:szCs w:val="24"/>
        </w:rPr>
      </w:pPr>
    </w:p>
    <w:p w14:paraId="53D2CA56" w14:textId="77777777" w:rsidR="00910673" w:rsidRPr="002E1252" w:rsidRDefault="00910673" w:rsidP="00910673">
      <w:pPr>
        <w:overflowPunct w:val="0"/>
        <w:spacing w:line="240" w:lineRule="auto"/>
        <w:ind w:firstLine="566"/>
      </w:pPr>
      <w:r w:rsidRPr="002E1252">
        <w:rPr>
          <w:b/>
          <w:bCs/>
        </w:rPr>
        <w:t>Памятка педагогу по организации самостоятельной работы студентов</w:t>
      </w:r>
    </w:p>
    <w:p w14:paraId="58A92D2B" w14:textId="77777777" w:rsidR="00910673" w:rsidRPr="002E1252" w:rsidRDefault="00910673" w:rsidP="00910673">
      <w:pPr>
        <w:spacing w:line="240" w:lineRule="auto"/>
      </w:pPr>
    </w:p>
    <w:p w14:paraId="6D36A1FC"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63F138CE"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Студентов необходимо ставить в активную позицию, делать их непосредственными участниками процесса познания. </w:t>
      </w:r>
    </w:p>
    <w:p w14:paraId="381D2535"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Организация самостоятельной работы должна способствовать развитию мотивации учения.</w:t>
      </w:r>
    </w:p>
    <w:p w14:paraId="51292B15"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Самостоятельная работа должна носить целенаправленный характер, быть четко сформулированной. </w:t>
      </w:r>
    </w:p>
    <w:p w14:paraId="3366B3C0"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Содержание самостоятельной работы должно обеспечивать полный и глубокий комплекс заданий. </w:t>
      </w:r>
    </w:p>
    <w:p w14:paraId="060A8E8A"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В ходе самостоятельной работы необходимо обеспечить сочетание репродуктивной и продуктивной учебной деятельности. </w:t>
      </w:r>
    </w:p>
    <w:p w14:paraId="5E0B0A0A"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688D0D87" w14:textId="77777777" w:rsidR="00910673" w:rsidRPr="002E1252" w:rsidRDefault="00910673" w:rsidP="00910673">
      <w:pPr>
        <w:spacing w:line="240" w:lineRule="auto"/>
        <w:ind w:firstLine="709"/>
        <w:jc w:val="both"/>
      </w:pPr>
    </w:p>
    <w:p w14:paraId="064CE377" w14:textId="77777777" w:rsidR="00910673" w:rsidRPr="002E1252" w:rsidRDefault="00910673" w:rsidP="00910673">
      <w:pPr>
        <w:spacing w:line="240" w:lineRule="auto"/>
        <w:ind w:firstLine="709"/>
        <w:jc w:val="both"/>
        <w:rPr>
          <w:b/>
        </w:rPr>
      </w:pPr>
      <w:r w:rsidRPr="002E1252">
        <w:rPr>
          <w:b/>
        </w:rPr>
        <w:t>Рекомендации для студентов</w:t>
      </w:r>
    </w:p>
    <w:p w14:paraId="4EBF0387" w14:textId="77777777" w:rsidR="00910673" w:rsidRPr="002E1252" w:rsidRDefault="00910673" w:rsidP="00910673">
      <w:pPr>
        <w:spacing w:line="240" w:lineRule="auto"/>
        <w:ind w:firstLine="709"/>
        <w:jc w:val="both"/>
        <w:rPr>
          <w:b/>
        </w:rPr>
      </w:pPr>
    </w:p>
    <w:p w14:paraId="10F72DD5" w14:textId="77777777" w:rsidR="00910673" w:rsidRPr="002E1252" w:rsidRDefault="00910673" w:rsidP="00910673">
      <w:pPr>
        <w:spacing w:line="240" w:lineRule="auto"/>
        <w:ind w:firstLine="709"/>
        <w:jc w:val="both"/>
      </w:pPr>
      <w:r w:rsidRPr="002E1252">
        <w:t>Методика изучения материала</w:t>
      </w:r>
      <w:r w:rsidRPr="002E1252">
        <w:rPr>
          <w:b/>
          <w:bCs/>
        </w:rPr>
        <w:t xml:space="preserve"> </w:t>
      </w:r>
      <w:r w:rsidRPr="002E1252">
        <w:t>(на что необходимо обращать внимание при изучении материала):</w:t>
      </w:r>
    </w:p>
    <w:p w14:paraId="75A60B68" w14:textId="77777777" w:rsidR="00910673" w:rsidRPr="002E1252" w:rsidRDefault="00910673" w:rsidP="00910673">
      <w:pPr>
        <w:spacing w:line="240" w:lineRule="auto"/>
        <w:ind w:firstLine="709"/>
        <w:jc w:val="both"/>
      </w:pPr>
      <w:r w:rsidRPr="002E1252">
        <w:t>1. Первичное чтение одного параграфа темы;</w:t>
      </w:r>
    </w:p>
    <w:p w14:paraId="7E109C79" w14:textId="77777777" w:rsidR="00910673" w:rsidRPr="002E1252" w:rsidRDefault="00910673" w:rsidP="00910673">
      <w:pPr>
        <w:spacing w:line="240" w:lineRule="auto"/>
        <w:ind w:firstLine="709"/>
        <w:jc w:val="both"/>
      </w:pPr>
      <w:r w:rsidRPr="002E1252">
        <w:t>2. Повторное чтение этого же параграфа темы с фиксированием наиболее значительных по содержанию частей;</w:t>
      </w:r>
    </w:p>
    <w:p w14:paraId="5E4FCC5C" w14:textId="77777777" w:rsidR="00910673" w:rsidRPr="002E1252" w:rsidRDefault="00910673" w:rsidP="00910673">
      <w:pPr>
        <w:spacing w:line="240" w:lineRule="auto"/>
        <w:ind w:firstLine="709"/>
        <w:jc w:val="both"/>
      </w:pPr>
      <w:r w:rsidRPr="002E1252">
        <w:lastRenderedPageBreak/>
        <w:t>3. Проработка материала данного параграфа (знать термины и определения);</w:t>
      </w:r>
    </w:p>
    <w:p w14:paraId="365FCFBF" w14:textId="77777777" w:rsidR="00910673" w:rsidRPr="002E1252" w:rsidRDefault="00910673" w:rsidP="00910673">
      <w:pPr>
        <w:spacing w:line="240" w:lineRule="auto"/>
        <w:ind w:firstLine="709"/>
        <w:jc w:val="both"/>
      </w:pPr>
      <w:r w:rsidRPr="002E1252">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14B1A290" w14:textId="77777777" w:rsidR="00910673" w:rsidRPr="002E1252" w:rsidRDefault="00910673" w:rsidP="00910673">
      <w:pPr>
        <w:spacing w:line="240" w:lineRule="auto"/>
        <w:ind w:firstLine="709"/>
        <w:jc w:val="both"/>
      </w:pPr>
      <w:r w:rsidRPr="002E1252">
        <w:t>5. Прохождение тренировочных упражнений по теме;</w:t>
      </w:r>
    </w:p>
    <w:p w14:paraId="7DB62F6C" w14:textId="77777777" w:rsidR="00910673" w:rsidRPr="002E1252" w:rsidRDefault="00910673" w:rsidP="00910673">
      <w:pPr>
        <w:spacing w:line="240" w:lineRule="auto"/>
        <w:ind w:firstLine="709"/>
        <w:jc w:val="both"/>
      </w:pPr>
      <w:r w:rsidRPr="002E1252">
        <w:t>6. Прохождение тестовых упражнений по теме;</w:t>
      </w:r>
    </w:p>
    <w:p w14:paraId="51463C84" w14:textId="77777777" w:rsidR="00910673" w:rsidRPr="002E1252" w:rsidRDefault="00910673" w:rsidP="00910673">
      <w:pPr>
        <w:spacing w:line="240" w:lineRule="auto"/>
        <w:ind w:firstLine="709"/>
        <w:jc w:val="both"/>
      </w:pPr>
      <w:r w:rsidRPr="002E1252">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0E8C7E94" w14:textId="77777777" w:rsidR="00910673" w:rsidRPr="002E1252" w:rsidRDefault="00910673" w:rsidP="00910673">
      <w:pPr>
        <w:spacing w:line="240" w:lineRule="auto"/>
        <w:ind w:firstLine="709"/>
        <w:jc w:val="both"/>
      </w:pPr>
      <w:r w:rsidRPr="002E1252">
        <w:t>8. После прохождения всех тем раздела, закрепление пройденного материала на основе решения задач.</w:t>
      </w:r>
    </w:p>
    <w:p w14:paraId="3EE0B973" w14:textId="77777777" w:rsidR="00910673" w:rsidRPr="002E1252" w:rsidRDefault="00910673" w:rsidP="00910673">
      <w:pPr>
        <w:pStyle w:val="aa"/>
        <w:widowControl w:val="0"/>
        <w:autoSpaceDE w:val="0"/>
        <w:autoSpaceDN w:val="0"/>
        <w:adjustRightInd w:val="0"/>
        <w:ind w:left="0"/>
        <w:jc w:val="both"/>
        <w:rPr>
          <w:b/>
          <w:bCs/>
          <w:sz w:val="24"/>
          <w:szCs w:val="24"/>
        </w:rPr>
      </w:pPr>
    </w:p>
    <w:p w14:paraId="4E3747C5" w14:textId="77777777" w:rsidR="00910673" w:rsidRPr="002E1252" w:rsidRDefault="00910673" w:rsidP="00910673">
      <w:pPr>
        <w:pStyle w:val="aa"/>
        <w:widowControl w:val="0"/>
        <w:autoSpaceDE w:val="0"/>
        <w:autoSpaceDN w:val="0"/>
        <w:adjustRightInd w:val="0"/>
        <w:ind w:left="0"/>
        <w:jc w:val="both"/>
        <w:rPr>
          <w:b/>
          <w:bCs/>
          <w:sz w:val="24"/>
          <w:szCs w:val="24"/>
        </w:rPr>
      </w:pPr>
      <w:r w:rsidRPr="002E1252">
        <w:rPr>
          <w:b/>
          <w:bCs/>
          <w:sz w:val="24"/>
          <w:szCs w:val="24"/>
        </w:rPr>
        <w:t>Критерии оценки ответов:</w:t>
      </w:r>
    </w:p>
    <w:p w14:paraId="39C925FC" w14:textId="77777777" w:rsidR="00910673" w:rsidRPr="002E1252" w:rsidRDefault="00910673" w:rsidP="00910673">
      <w:pPr>
        <w:pStyle w:val="aa"/>
        <w:widowControl w:val="0"/>
        <w:overflowPunct w:val="0"/>
        <w:autoSpaceDE w:val="0"/>
        <w:autoSpaceDN w:val="0"/>
        <w:adjustRightInd w:val="0"/>
        <w:ind w:left="0"/>
        <w:jc w:val="both"/>
        <w:rPr>
          <w:sz w:val="24"/>
          <w:szCs w:val="24"/>
        </w:rPr>
      </w:pPr>
      <w:r w:rsidRPr="002E1252">
        <w:rPr>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74C31115" w14:textId="77777777" w:rsidR="00910673" w:rsidRPr="002E1252" w:rsidRDefault="00910673" w:rsidP="00910673">
      <w:pPr>
        <w:pStyle w:val="aa"/>
        <w:widowControl w:val="0"/>
        <w:overflowPunct w:val="0"/>
        <w:autoSpaceDE w:val="0"/>
        <w:autoSpaceDN w:val="0"/>
        <w:adjustRightInd w:val="0"/>
        <w:ind w:left="0"/>
        <w:jc w:val="both"/>
        <w:rPr>
          <w:sz w:val="24"/>
          <w:szCs w:val="24"/>
        </w:rPr>
      </w:pPr>
      <w:r w:rsidRPr="002E1252">
        <w:rPr>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7A7338FA" w14:textId="77777777" w:rsidR="00910673" w:rsidRPr="002E1252" w:rsidRDefault="00910673" w:rsidP="00910673">
      <w:pPr>
        <w:pStyle w:val="aa"/>
        <w:widowControl w:val="0"/>
        <w:overflowPunct w:val="0"/>
        <w:autoSpaceDE w:val="0"/>
        <w:autoSpaceDN w:val="0"/>
        <w:adjustRightInd w:val="0"/>
        <w:ind w:left="0"/>
        <w:jc w:val="both"/>
        <w:rPr>
          <w:sz w:val="24"/>
          <w:szCs w:val="24"/>
        </w:rPr>
      </w:pPr>
      <w:r w:rsidRPr="002E1252">
        <w:rPr>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315DD3D2" w14:textId="77777777" w:rsidR="00910673" w:rsidRPr="002E1252" w:rsidRDefault="00910673" w:rsidP="00910673">
      <w:pPr>
        <w:pStyle w:val="aa"/>
        <w:widowControl w:val="0"/>
        <w:overflowPunct w:val="0"/>
        <w:autoSpaceDE w:val="0"/>
        <w:autoSpaceDN w:val="0"/>
        <w:adjustRightInd w:val="0"/>
        <w:ind w:left="0"/>
        <w:jc w:val="both"/>
        <w:rPr>
          <w:sz w:val="24"/>
          <w:szCs w:val="24"/>
        </w:rPr>
      </w:pPr>
      <w:r w:rsidRPr="002E1252">
        <w:rPr>
          <w:sz w:val="24"/>
          <w:szCs w:val="24"/>
        </w:rPr>
        <w:t>Оценка «2» (неудовлетворительно) выставляется в случае, если тема не раскрыта, работа выполнена крайне небрежно и т.д.</w:t>
      </w:r>
    </w:p>
    <w:p w14:paraId="7793E2A6" w14:textId="77777777" w:rsidR="00910673" w:rsidRPr="002E1252" w:rsidRDefault="00910673" w:rsidP="00910673">
      <w:pPr>
        <w:spacing w:line="240" w:lineRule="auto"/>
        <w:ind w:firstLine="709"/>
        <w:rPr>
          <w:rFonts w:eastAsia="Adobe Fangsong Std R"/>
          <w:b/>
          <w:bCs/>
        </w:rPr>
      </w:pPr>
    </w:p>
    <w:p w14:paraId="7F6ADF74" w14:textId="77777777" w:rsidR="00910673" w:rsidRPr="002E1252" w:rsidRDefault="00910673" w:rsidP="00910673">
      <w:pPr>
        <w:spacing w:line="240" w:lineRule="auto"/>
        <w:ind w:firstLine="709"/>
        <w:rPr>
          <w:b/>
        </w:rPr>
      </w:pPr>
      <w:r w:rsidRPr="002E1252">
        <w:rPr>
          <w:b/>
        </w:rPr>
        <w:t>Вид работы:  Написание Эссе</w:t>
      </w:r>
    </w:p>
    <w:p w14:paraId="420B6DBC" w14:textId="77777777" w:rsidR="00910673" w:rsidRPr="002E1252" w:rsidRDefault="00910673" w:rsidP="00910673">
      <w:pPr>
        <w:spacing w:line="240" w:lineRule="auto"/>
        <w:ind w:firstLine="709"/>
        <w:jc w:val="both"/>
        <w:rPr>
          <w:b/>
        </w:rPr>
      </w:pPr>
      <w:r w:rsidRPr="002E1252">
        <w:rPr>
          <w:b/>
        </w:rPr>
        <w:t>Методические рекомендации по написанию эссе</w:t>
      </w:r>
    </w:p>
    <w:p w14:paraId="4B7DA43B" w14:textId="77777777" w:rsidR="00910673" w:rsidRPr="002E1252" w:rsidRDefault="00910673" w:rsidP="00910673">
      <w:pPr>
        <w:spacing w:line="240" w:lineRule="auto"/>
        <w:ind w:firstLine="709"/>
        <w:jc w:val="both"/>
        <w:rPr>
          <w:b/>
        </w:rPr>
      </w:pPr>
    </w:p>
    <w:p w14:paraId="2E124A98" w14:textId="77777777" w:rsidR="00910673" w:rsidRPr="002E1252" w:rsidRDefault="00910673" w:rsidP="00910673">
      <w:pPr>
        <w:spacing w:line="240" w:lineRule="auto"/>
        <w:ind w:firstLine="709"/>
        <w:jc w:val="both"/>
      </w:pPr>
      <w:r w:rsidRPr="002E1252">
        <w:t xml:space="preserve"> Эссе от французского «essai», англ. «essay», «assay» - попытка, проба, очерк; от латинского «exagium»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 </w:t>
      </w:r>
    </w:p>
    <w:p w14:paraId="0EC476EC" w14:textId="77777777" w:rsidR="00910673" w:rsidRPr="002E1252" w:rsidRDefault="00910673" w:rsidP="00910673">
      <w:pPr>
        <w:spacing w:line="240" w:lineRule="auto"/>
        <w:ind w:firstLine="709"/>
        <w:jc w:val="both"/>
      </w:pPr>
      <w:r w:rsidRPr="002E1252">
        <w:t xml:space="preserve">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w:t>
      </w:r>
    </w:p>
    <w:p w14:paraId="2212FD13" w14:textId="77777777" w:rsidR="00910673" w:rsidRPr="002E1252" w:rsidRDefault="00910673" w:rsidP="00910673">
      <w:pPr>
        <w:spacing w:line="240" w:lineRule="auto"/>
        <w:ind w:firstLine="709"/>
        <w:jc w:val="both"/>
      </w:pPr>
      <w:r w:rsidRPr="002E1252">
        <w:rPr>
          <w:i/>
        </w:rPr>
        <w:t>Цель эссе</w:t>
      </w:r>
      <w:r w:rsidRPr="002E1252">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14:paraId="4D83845D" w14:textId="77777777" w:rsidR="00910673" w:rsidRPr="002E1252" w:rsidRDefault="00910673" w:rsidP="00910673">
      <w:pPr>
        <w:spacing w:line="240" w:lineRule="auto"/>
        <w:ind w:firstLine="709"/>
        <w:jc w:val="both"/>
      </w:pPr>
      <w:r w:rsidRPr="002E1252">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4979C20B" w14:textId="77777777" w:rsidR="00910673" w:rsidRPr="002E1252" w:rsidRDefault="00910673" w:rsidP="00910673">
      <w:pPr>
        <w:spacing w:line="240" w:lineRule="auto"/>
        <w:ind w:firstLine="709"/>
        <w:jc w:val="both"/>
      </w:pPr>
      <w:r w:rsidRPr="002E1252">
        <w:rPr>
          <w:i/>
        </w:rPr>
        <w:t xml:space="preserve">Тема </w:t>
      </w:r>
      <w:r w:rsidRPr="002E1252">
        <w:t xml:space="preserve">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w:t>
      </w:r>
      <w:r w:rsidRPr="002E1252">
        <w:lastRenderedPageBreak/>
        <w:t>на размышление.</w:t>
      </w:r>
    </w:p>
    <w:p w14:paraId="5F160D2A" w14:textId="77777777" w:rsidR="00910673" w:rsidRPr="002E1252" w:rsidRDefault="00910673" w:rsidP="00910673">
      <w:pPr>
        <w:spacing w:line="240" w:lineRule="auto"/>
        <w:ind w:firstLine="709"/>
        <w:jc w:val="both"/>
      </w:pPr>
      <w:r w:rsidRPr="002E1252">
        <w:t>Построение эссе – это ответ на вопрос или раскрытие темы, которое основано на классической системе доказательств.</w:t>
      </w:r>
    </w:p>
    <w:p w14:paraId="6C03F70C" w14:textId="77777777" w:rsidR="00910673" w:rsidRPr="002E1252" w:rsidRDefault="00910673" w:rsidP="00910673">
      <w:pPr>
        <w:spacing w:line="240" w:lineRule="auto"/>
        <w:ind w:firstLine="709"/>
        <w:jc w:val="both"/>
        <w:rPr>
          <w:i/>
        </w:rPr>
      </w:pPr>
      <w:r w:rsidRPr="002E1252">
        <w:rPr>
          <w:bCs/>
          <w:i/>
        </w:rPr>
        <w:t>Структура эссе:</w:t>
      </w:r>
    </w:p>
    <w:p w14:paraId="6F296BB0" w14:textId="77777777" w:rsidR="00910673" w:rsidRPr="002E1252" w:rsidRDefault="00910673" w:rsidP="00910673">
      <w:pPr>
        <w:spacing w:line="240" w:lineRule="auto"/>
        <w:ind w:firstLine="709"/>
        <w:jc w:val="both"/>
      </w:pPr>
      <w:r w:rsidRPr="002E1252">
        <w:rPr>
          <w:i/>
        </w:rPr>
        <w:t>Титульный лист.</w:t>
      </w:r>
      <w:r w:rsidRPr="002E1252">
        <w:t xml:space="preserve">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w:t>
      </w:r>
    </w:p>
    <w:p w14:paraId="2315212C" w14:textId="77777777" w:rsidR="00910673" w:rsidRPr="002E1252" w:rsidRDefault="00910673" w:rsidP="00910673">
      <w:pPr>
        <w:spacing w:line="240" w:lineRule="auto"/>
        <w:ind w:firstLine="709"/>
        <w:jc w:val="both"/>
      </w:pPr>
      <w:r w:rsidRPr="002E1252">
        <w:rPr>
          <w:i/>
        </w:rPr>
        <w:t>Основная часть</w:t>
      </w:r>
      <w:r w:rsidRPr="002E1252">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w:t>
      </w:r>
    </w:p>
    <w:p w14:paraId="7CA64D8D" w14:textId="77777777" w:rsidR="00910673" w:rsidRPr="002E1252" w:rsidRDefault="00910673" w:rsidP="00910673">
      <w:pPr>
        <w:spacing w:line="240" w:lineRule="auto"/>
        <w:ind w:firstLine="709"/>
        <w:jc w:val="both"/>
      </w:pPr>
      <w:r w:rsidRPr="002E1252">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w:t>
      </w:r>
    </w:p>
    <w:p w14:paraId="12FA1FBF" w14:textId="77777777" w:rsidR="00910673" w:rsidRPr="002E1252" w:rsidRDefault="00910673" w:rsidP="00910673">
      <w:pPr>
        <w:spacing w:line="240" w:lineRule="auto"/>
        <w:ind w:firstLine="709"/>
        <w:jc w:val="both"/>
      </w:pPr>
      <w:r w:rsidRPr="002E1252">
        <w:rPr>
          <w:i/>
        </w:rPr>
        <w:t>Заключение</w:t>
      </w:r>
      <w:r w:rsidRPr="002E1252">
        <w:rPr>
          <w:b/>
        </w:rPr>
        <w:t xml:space="preserve"> </w:t>
      </w:r>
      <w:r w:rsidRPr="002E1252">
        <w:t>–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w:t>
      </w:r>
    </w:p>
    <w:p w14:paraId="20A0B03D" w14:textId="77777777" w:rsidR="00910673" w:rsidRPr="002E1252" w:rsidRDefault="00910673" w:rsidP="00910673">
      <w:pPr>
        <w:spacing w:line="240" w:lineRule="auto"/>
        <w:ind w:firstLine="709"/>
        <w:jc w:val="both"/>
      </w:pPr>
      <w:r w:rsidRPr="002E1252">
        <w:rPr>
          <w:i/>
        </w:rPr>
        <w:t>Методы, рекомендуемые</w:t>
      </w:r>
      <w:r w:rsidRPr="002E1252">
        <w:t xml:space="preserve"> для составления заключения: повторение, иллюстрация, цитата, впечатляющее утверждение, указание на применение (импликацию) исследования.</w:t>
      </w:r>
    </w:p>
    <w:p w14:paraId="4F95E36F" w14:textId="77777777" w:rsidR="00910673" w:rsidRPr="002E1252" w:rsidRDefault="00910673" w:rsidP="00910673">
      <w:pPr>
        <w:spacing w:line="240" w:lineRule="auto"/>
        <w:ind w:firstLine="709"/>
        <w:jc w:val="both"/>
      </w:pPr>
      <w:r w:rsidRPr="002E1252">
        <w:rPr>
          <w:i/>
        </w:rPr>
        <w:t>Структура аппарата доказательств,</w:t>
      </w:r>
      <w:r w:rsidRPr="002E1252">
        <w:t xml:space="preserve"> необходимых для написания эссе Доказательство – это совокупность логических приемов обоснования истинности какого-либо суждения с помощью других истинных и связанных с ним суждений.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 Структура любого доказательства включает в себя три составляющие: тезис, аргументы и выводы или оценочные суждения.</w:t>
      </w:r>
    </w:p>
    <w:p w14:paraId="4442F9E8" w14:textId="77777777" w:rsidR="00910673" w:rsidRPr="002E1252" w:rsidRDefault="00910673" w:rsidP="00910673">
      <w:pPr>
        <w:spacing w:line="240" w:lineRule="auto"/>
        <w:ind w:firstLine="709"/>
        <w:jc w:val="both"/>
      </w:pPr>
      <w:r w:rsidRPr="002E1252">
        <w:t>Тезис – это положение (суждение), которое требуется доказать.</w:t>
      </w:r>
    </w:p>
    <w:p w14:paraId="587A184A" w14:textId="77777777" w:rsidR="00910673" w:rsidRPr="002E1252" w:rsidRDefault="00910673" w:rsidP="00910673">
      <w:pPr>
        <w:spacing w:line="240" w:lineRule="auto"/>
        <w:ind w:firstLine="709"/>
        <w:jc w:val="both"/>
      </w:pPr>
      <w:r w:rsidRPr="002E1252">
        <w:t>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w:t>
      </w:r>
    </w:p>
    <w:p w14:paraId="5F02B502" w14:textId="77777777" w:rsidR="00910673" w:rsidRPr="002E1252" w:rsidRDefault="00910673" w:rsidP="00910673">
      <w:pPr>
        <w:spacing w:line="240" w:lineRule="auto"/>
        <w:ind w:firstLine="709"/>
        <w:jc w:val="both"/>
        <w:rPr>
          <w:i/>
        </w:rPr>
      </w:pPr>
      <w:r w:rsidRPr="002E1252">
        <w:rPr>
          <w:bCs/>
          <w:i/>
        </w:rPr>
        <w:t>Аргументы обычно делятся на следующие группы:</w:t>
      </w:r>
    </w:p>
    <w:p w14:paraId="05E6FDAC" w14:textId="77777777" w:rsidR="00910673" w:rsidRPr="002E1252" w:rsidRDefault="00910673" w:rsidP="00910673">
      <w:pPr>
        <w:spacing w:line="240" w:lineRule="auto"/>
        <w:ind w:firstLine="709"/>
        <w:jc w:val="both"/>
      </w:pPr>
      <w:r w:rsidRPr="002E1252">
        <w:t>1.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14:paraId="099E7133" w14:textId="77777777" w:rsidR="00910673" w:rsidRPr="002E1252" w:rsidRDefault="00910673" w:rsidP="00910673">
      <w:pPr>
        <w:spacing w:line="240" w:lineRule="auto"/>
        <w:ind w:firstLine="709"/>
        <w:jc w:val="both"/>
      </w:pPr>
      <w:r w:rsidRPr="002E1252">
        <w:t>2. Определения в процессе аргументации используются как описание понятий, связанных с тезисом.</w:t>
      </w:r>
    </w:p>
    <w:p w14:paraId="1E697078" w14:textId="77777777" w:rsidR="00910673" w:rsidRPr="002E1252" w:rsidRDefault="00910673" w:rsidP="00910673">
      <w:pPr>
        <w:spacing w:line="240" w:lineRule="auto"/>
        <w:ind w:firstLine="709"/>
        <w:jc w:val="both"/>
      </w:pPr>
      <w:r w:rsidRPr="002E1252">
        <w:t>3. Законы науки и ранее доказанные теоремы тоже могут использоваться как аргументы доказательства.</w:t>
      </w:r>
    </w:p>
    <w:p w14:paraId="4E0C753F" w14:textId="77777777" w:rsidR="00910673" w:rsidRPr="002E1252" w:rsidRDefault="00910673" w:rsidP="00910673">
      <w:pPr>
        <w:spacing w:line="240" w:lineRule="auto"/>
        <w:ind w:firstLine="709"/>
        <w:jc w:val="both"/>
      </w:pPr>
      <w:r w:rsidRPr="002E1252">
        <w:t xml:space="preserve">Прямое доказательство – доказательство, при котором истинность тезиса </w:t>
      </w:r>
      <w:r w:rsidRPr="002E1252">
        <w:lastRenderedPageBreak/>
        <w:t>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14:paraId="4EFAE0EE" w14:textId="77777777" w:rsidR="00910673" w:rsidRPr="002E1252" w:rsidRDefault="00910673" w:rsidP="00910673">
      <w:pPr>
        <w:spacing w:line="240" w:lineRule="auto"/>
        <w:ind w:firstLine="709"/>
        <w:jc w:val="both"/>
      </w:pPr>
      <w:r w:rsidRPr="002E1252">
        <w:t xml:space="preserve">Дедукция – процесс рассуждения от общего к частному.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 </w:t>
      </w:r>
    </w:p>
    <w:p w14:paraId="0993EBA6" w14:textId="77777777" w:rsidR="00910673" w:rsidRPr="002E1252" w:rsidRDefault="00910673" w:rsidP="00910673">
      <w:pPr>
        <w:spacing w:line="240" w:lineRule="auto"/>
        <w:ind w:firstLine="709"/>
        <w:jc w:val="both"/>
      </w:pPr>
      <w:r w:rsidRPr="002E1252">
        <w:t>Аналогия – способ рассуждений, построенный на сравнении. Аналогия предполагает, что если объекты Л и Б схожи по нескольким направлениям, то они должны иметь одинаковые свойства.</w:t>
      </w:r>
    </w:p>
    <w:p w14:paraId="0AC3E2F9" w14:textId="77777777" w:rsidR="00910673" w:rsidRPr="002E1252" w:rsidRDefault="00910673" w:rsidP="00910673">
      <w:pPr>
        <w:spacing w:line="240" w:lineRule="auto"/>
        <w:ind w:firstLine="709"/>
        <w:jc w:val="both"/>
      </w:pPr>
      <w:r w:rsidRPr="002E1252">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14:paraId="17E72F9E" w14:textId="77777777" w:rsidR="00910673" w:rsidRPr="002E1252" w:rsidRDefault="00910673" w:rsidP="00910673">
      <w:pPr>
        <w:spacing w:line="240" w:lineRule="auto"/>
        <w:ind w:firstLine="709"/>
        <w:jc w:val="both"/>
      </w:pPr>
      <w:r w:rsidRPr="002E1252">
        <w:t>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Нельзя забывать также, что данные, касающиеся спорных вопросов, всегда подвергаются сомнению. От автора не ждут определенного или окончательного ответа.</w:t>
      </w:r>
    </w:p>
    <w:p w14:paraId="1B1A8CFA" w14:textId="77777777" w:rsidR="00910673" w:rsidRPr="002E1252" w:rsidRDefault="00910673" w:rsidP="00910673">
      <w:pPr>
        <w:spacing w:line="240" w:lineRule="auto"/>
        <w:ind w:firstLine="709"/>
        <w:jc w:val="both"/>
        <w:rPr>
          <w:i/>
        </w:rPr>
      </w:pPr>
      <w:r w:rsidRPr="002E1252">
        <w:rPr>
          <w:bCs/>
          <w:i/>
        </w:rPr>
        <w:t>Процесс написания эссе можно разбить на несколько стадий:</w:t>
      </w:r>
    </w:p>
    <w:p w14:paraId="649F1EB9" w14:textId="77777777" w:rsidR="00910673" w:rsidRPr="002E1252" w:rsidRDefault="00910673" w:rsidP="00910673">
      <w:pPr>
        <w:spacing w:line="240" w:lineRule="auto"/>
        <w:ind w:firstLine="709"/>
        <w:jc w:val="both"/>
      </w:pPr>
      <w:r w:rsidRPr="002E1252">
        <w:t>обдумывание – планирование – написание – проверка – правка.</w:t>
      </w:r>
    </w:p>
    <w:p w14:paraId="476A791F" w14:textId="77777777" w:rsidR="00910673" w:rsidRPr="002E1252" w:rsidRDefault="00910673" w:rsidP="00910673">
      <w:pPr>
        <w:spacing w:line="240" w:lineRule="auto"/>
        <w:ind w:firstLine="709"/>
        <w:jc w:val="both"/>
      </w:pPr>
      <w:r w:rsidRPr="002E1252">
        <w:t>Планирование – определение цели, основных идей, источников информации, сроков окончания и представления работы. Цель должна определять действия. 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нервно-психическими явлениями (в ответ на тот или иной словесный стимул выдать «первую пришедшую в голову» реакцию).</w:t>
      </w:r>
    </w:p>
    <w:p w14:paraId="5AB572E7" w14:textId="77777777" w:rsidR="00910673" w:rsidRPr="002E1252" w:rsidRDefault="00910673" w:rsidP="00910673">
      <w:pPr>
        <w:spacing w:line="240" w:lineRule="auto"/>
        <w:ind w:firstLine="709"/>
        <w:jc w:val="both"/>
      </w:pPr>
      <w:r w:rsidRPr="002E1252">
        <w:t>Предположения – утверждение, не подтвержденное никакими доказательствами. Рассуждения – формулировка и доказательство мнений.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Суждение – фраза или предложение, для которого имеет смысл вопрос: истинно или ложно?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 Перечень, который получится в результате перечисления идей, поможет определить, какие из них нуждаются в особенной аргументации.</w:t>
      </w:r>
    </w:p>
    <w:p w14:paraId="7E05DD2F" w14:textId="77777777" w:rsidR="00910673" w:rsidRPr="002E1252" w:rsidRDefault="00910673" w:rsidP="00910673">
      <w:pPr>
        <w:spacing w:line="240" w:lineRule="auto"/>
        <w:ind w:firstLine="709"/>
        <w:rPr>
          <w:b/>
        </w:rPr>
      </w:pPr>
      <w:r w:rsidRPr="002E1252">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14:paraId="4203490A" w14:textId="77777777" w:rsidR="00910673" w:rsidRPr="002E1252" w:rsidRDefault="00910673" w:rsidP="00910673">
      <w:pPr>
        <w:spacing w:line="240" w:lineRule="auto"/>
        <w:ind w:firstLine="709"/>
        <w:jc w:val="center"/>
        <w:rPr>
          <w:b/>
        </w:rPr>
      </w:pPr>
    </w:p>
    <w:p w14:paraId="1315CCF1" w14:textId="77777777" w:rsidR="00910673" w:rsidRPr="002E1252" w:rsidRDefault="00910673" w:rsidP="00910673">
      <w:pPr>
        <w:spacing w:line="240" w:lineRule="auto"/>
        <w:rPr>
          <w:rFonts w:eastAsia="Adobe Fangsong Std R"/>
          <w:b/>
          <w:bCs/>
        </w:rPr>
      </w:pPr>
    </w:p>
    <w:p w14:paraId="4663F7E4" w14:textId="77777777" w:rsidR="00910673" w:rsidRPr="002E1252" w:rsidRDefault="00910673" w:rsidP="00910673">
      <w:pPr>
        <w:spacing w:line="240" w:lineRule="auto"/>
        <w:ind w:firstLine="709"/>
        <w:jc w:val="both"/>
      </w:pPr>
      <w:r w:rsidRPr="002E1252">
        <w:rPr>
          <w:b/>
          <w:bCs/>
        </w:rPr>
        <w:t xml:space="preserve">Вид работы: </w:t>
      </w:r>
      <w:r w:rsidRPr="002E1252">
        <w:rPr>
          <w:b/>
        </w:rPr>
        <w:t>Написать реферат на определенную тему</w:t>
      </w:r>
    </w:p>
    <w:p w14:paraId="0429C477" w14:textId="77777777" w:rsidR="00910673" w:rsidRPr="002E1252" w:rsidRDefault="00910673" w:rsidP="00910673">
      <w:pPr>
        <w:spacing w:line="240" w:lineRule="auto"/>
        <w:jc w:val="both"/>
      </w:pPr>
    </w:p>
    <w:p w14:paraId="5162CC84" w14:textId="77777777" w:rsidR="00910673" w:rsidRPr="002E1252" w:rsidRDefault="00910673" w:rsidP="00910673">
      <w:pPr>
        <w:overflowPunct w:val="0"/>
        <w:spacing w:line="240" w:lineRule="auto"/>
        <w:ind w:firstLine="720"/>
        <w:jc w:val="both"/>
      </w:pPr>
      <w:r w:rsidRPr="002E1252">
        <w:t>Реферат как форма самостоятельной учебной деятельности сту</w:t>
      </w:r>
      <w:r w:rsidRPr="002E1252">
        <w:softHyphen/>
        <w:t>дентов в вузе — это рассуждение на определенную тему на основе обзора литературы (нескольких источников информации), дока</w:t>
      </w:r>
      <w:r w:rsidRPr="002E1252">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w:t>
      </w:r>
      <w:r w:rsidR="00ED5A9F">
        <w:lastRenderedPageBreak/>
        <w:t>-</w:t>
      </w:r>
      <w:r w:rsidRPr="002E1252">
        <w:t xml:space="preserve">10 – 15 страниц). </w:t>
      </w:r>
    </w:p>
    <w:p w14:paraId="564CC223" w14:textId="77777777" w:rsidR="00910673" w:rsidRPr="002E1252" w:rsidRDefault="00910673" w:rsidP="00910673">
      <w:pPr>
        <w:spacing w:line="240" w:lineRule="auto"/>
        <w:ind w:firstLine="709"/>
        <w:jc w:val="both"/>
      </w:pPr>
      <w:r w:rsidRPr="002E1252">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14:paraId="59C09EEA" w14:textId="77777777" w:rsidR="00910673" w:rsidRPr="002E1252" w:rsidRDefault="00910673" w:rsidP="00910673">
      <w:pPr>
        <w:overflowPunct w:val="0"/>
        <w:spacing w:line="240" w:lineRule="auto"/>
        <w:ind w:firstLine="720"/>
        <w:jc w:val="both"/>
      </w:pPr>
      <w:r w:rsidRPr="002E1252">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4D9D6DEB" w14:textId="77777777" w:rsidR="00910673" w:rsidRPr="002E1252" w:rsidRDefault="00910673" w:rsidP="00910673">
      <w:pPr>
        <w:overflowPunct w:val="0"/>
        <w:spacing w:line="240" w:lineRule="auto"/>
        <w:ind w:firstLine="720"/>
        <w:jc w:val="both"/>
      </w:pPr>
      <w:r w:rsidRPr="002E1252">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2B8EB454" w14:textId="77777777" w:rsidR="00910673" w:rsidRPr="002E1252" w:rsidRDefault="00910673" w:rsidP="00910673">
      <w:pPr>
        <w:spacing w:line="240" w:lineRule="auto"/>
        <w:ind w:firstLine="708"/>
        <w:jc w:val="both"/>
      </w:pPr>
      <w:r w:rsidRPr="002E1252">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1CA8B9D5" w14:textId="77777777" w:rsidR="00910673" w:rsidRPr="002E1252" w:rsidRDefault="00910673" w:rsidP="00910673">
      <w:pPr>
        <w:spacing w:line="240" w:lineRule="auto"/>
        <w:jc w:val="both"/>
      </w:pPr>
      <w:r w:rsidRPr="002E1252">
        <w:rPr>
          <w:bCs/>
        </w:rPr>
        <w:t>Структура реферата и требования к его элементам:</w:t>
      </w:r>
    </w:p>
    <w:p w14:paraId="0FEDE684"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Титульный лист.</w:t>
      </w:r>
    </w:p>
    <w:p w14:paraId="34B10A08"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План.</w:t>
      </w:r>
    </w:p>
    <w:p w14:paraId="06DA919A"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Введение.</w:t>
      </w:r>
    </w:p>
    <w:p w14:paraId="0A10795F"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Основная часть.</w:t>
      </w:r>
    </w:p>
    <w:p w14:paraId="350CDC5F"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Заключение.</w:t>
      </w:r>
    </w:p>
    <w:p w14:paraId="496EFE74"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Список используемых источников.</w:t>
      </w:r>
    </w:p>
    <w:p w14:paraId="42248F18"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Приложение (по необходимости).</w:t>
      </w:r>
    </w:p>
    <w:p w14:paraId="0F92553A" w14:textId="77777777" w:rsidR="00910673" w:rsidRPr="002E1252" w:rsidRDefault="00910673" w:rsidP="00910673">
      <w:pPr>
        <w:spacing w:line="240" w:lineRule="auto"/>
        <w:jc w:val="both"/>
      </w:pPr>
      <w:r w:rsidRPr="002E1252">
        <w:t xml:space="preserve">Реферат оформляется в соответствии с требованиями к оформлению научных работ. </w:t>
      </w:r>
    </w:p>
    <w:p w14:paraId="7BDC4CD0" w14:textId="77777777" w:rsidR="00910673" w:rsidRPr="002E1252" w:rsidRDefault="00910673" w:rsidP="00910673">
      <w:pPr>
        <w:spacing w:line="240" w:lineRule="auto"/>
        <w:ind w:firstLine="708"/>
        <w:jc w:val="both"/>
      </w:pPr>
      <w:r w:rsidRPr="002E1252">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4D7BB0FC" w14:textId="77777777" w:rsidR="00910673" w:rsidRPr="002E1252" w:rsidRDefault="00910673" w:rsidP="00910673">
      <w:pPr>
        <w:overflowPunct w:val="0"/>
        <w:spacing w:line="240" w:lineRule="auto"/>
        <w:ind w:firstLine="721"/>
        <w:jc w:val="both"/>
      </w:pPr>
      <w:r w:rsidRPr="002E1252">
        <w:t xml:space="preserve">В  заключении формируются выводы, оценки, предложения.  </w:t>
      </w:r>
    </w:p>
    <w:p w14:paraId="1D41A344" w14:textId="77777777" w:rsidR="00910673" w:rsidRPr="00ED5A9F" w:rsidRDefault="00910673" w:rsidP="00910673">
      <w:pPr>
        <w:overflowPunct w:val="0"/>
        <w:spacing w:line="240" w:lineRule="auto"/>
        <w:ind w:firstLine="721"/>
        <w:jc w:val="both"/>
      </w:pPr>
      <w:r w:rsidRPr="002E1252">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w:t>
      </w:r>
      <w:r w:rsidRPr="00ED5A9F">
        <w:t>ниже тематика рефератов примерная.</w:t>
      </w:r>
    </w:p>
    <w:p w14:paraId="7A213ADF" w14:textId="77777777" w:rsidR="00910673" w:rsidRPr="00ED5A9F" w:rsidRDefault="00910673" w:rsidP="00910673">
      <w:pPr>
        <w:pStyle w:val="a3"/>
        <w:ind w:firstLine="709"/>
        <w:rPr>
          <w:sz w:val="24"/>
        </w:rPr>
      </w:pPr>
      <w:r w:rsidRPr="00ED5A9F">
        <w:rPr>
          <w:bCs/>
          <w:sz w:val="24"/>
        </w:rPr>
        <w:t xml:space="preserve">Рассмотреть </w:t>
      </w:r>
      <w:r w:rsidRPr="00ED5A9F">
        <w:rPr>
          <w:sz w:val="24"/>
        </w:rPr>
        <w:t>проблемы современной системы педагогического образования.</w:t>
      </w:r>
    </w:p>
    <w:p w14:paraId="67DC6EAD" w14:textId="77777777" w:rsidR="00910673" w:rsidRPr="00ED5A9F" w:rsidRDefault="00910673" w:rsidP="00910673">
      <w:pPr>
        <w:pStyle w:val="a3"/>
        <w:ind w:firstLine="709"/>
        <w:rPr>
          <w:bCs/>
          <w:sz w:val="24"/>
        </w:rPr>
      </w:pPr>
      <w:r w:rsidRPr="00ED5A9F">
        <w:rPr>
          <w:bCs/>
          <w:sz w:val="24"/>
        </w:rPr>
        <w:t>Исследовать взаимосвязь типа личности с профессией педагога.</w:t>
      </w:r>
    </w:p>
    <w:p w14:paraId="0E8ED1D2" w14:textId="77777777" w:rsidR="00910673" w:rsidRPr="00ED5A9F" w:rsidRDefault="00910673" w:rsidP="00ED5A9F">
      <w:pPr>
        <w:pStyle w:val="a3"/>
        <w:ind w:firstLine="709"/>
        <w:rPr>
          <w:sz w:val="24"/>
        </w:rPr>
      </w:pPr>
      <w:r w:rsidRPr="00ED5A9F">
        <w:rPr>
          <w:sz w:val="24"/>
        </w:rPr>
        <w:t>Переосмысление ценностей специалиста системы</w:t>
      </w:r>
      <w:r w:rsidR="00ED5A9F" w:rsidRPr="00ED5A9F">
        <w:rPr>
          <w:sz w:val="24"/>
        </w:rPr>
        <w:t xml:space="preserve"> </w:t>
      </w:r>
      <w:r w:rsidRPr="00ED5A9F">
        <w:rPr>
          <w:sz w:val="24"/>
        </w:rPr>
        <w:t>профессионально-педагогического образования с точки зрения современных требований.</w:t>
      </w:r>
    </w:p>
    <w:p w14:paraId="18141924" w14:textId="77777777" w:rsidR="00910673" w:rsidRPr="002E1252" w:rsidRDefault="00910673" w:rsidP="00910673">
      <w:pPr>
        <w:overflowPunct w:val="0"/>
        <w:spacing w:line="240" w:lineRule="auto"/>
        <w:ind w:firstLine="709"/>
        <w:jc w:val="both"/>
      </w:pPr>
      <w:r w:rsidRPr="00ED5A9F">
        <w:t>Студент при</w:t>
      </w:r>
      <w:r w:rsidRPr="002E1252">
        <w:t xml:space="preserve"> желании может сам предложить ту или иную тему, предварительно согласовав ее с научным руководителем.</w:t>
      </w:r>
    </w:p>
    <w:p w14:paraId="5615483A" w14:textId="77777777" w:rsidR="00910673" w:rsidRPr="002E1252" w:rsidRDefault="00910673" w:rsidP="00910673">
      <w:pPr>
        <w:spacing w:line="240" w:lineRule="auto"/>
      </w:pPr>
      <w:r w:rsidRPr="002E1252">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0980C439" w14:textId="77777777" w:rsidR="00910673" w:rsidRPr="002E1252" w:rsidRDefault="00910673" w:rsidP="00910673">
      <w:pPr>
        <w:pStyle w:val="ae"/>
        <w:ind w:firstLine="709"/>
        <w:jc w:val="both"/>
        <w:rPr>
          <w:rFonts w:ascii="Times New Roman" w:hAnsi="Times New Roman" w:cs="Times New Roman"/>
          <w:sz w:val="24"/>
          <w:szCs w:val="24"/>
        </w:rPr>
      </w:pPr>
      <w:r w:rsidRPr="002E1252">
        <w:rPr>
          <w:rFonts w:ascii="Times New Roman" w:hAnsi="Times New Roman" w:cs="Times New Roman"/>
          <w:sz w:val="24"/>
          <w:szCs w:val="24"/>
        </w:rPr>
        <w:t>Этапы подготовки реферата:</w:t>
      </w:r>
    </w:p>
    <w:p w14:paraId="2BF46872"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выбор темы;</w:t>
      </w:r>
    </w:p>
    <w:p w14:paraId="5A57978F"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 xml:space="preserve">подбор учебной, научной и специальной литературы и иных источников изучение; </w:t>
      </w:r>
    </w:p>
    <w:p w14:paraId="6D5E20FD"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составление плана;</w:t>
      </w:r>
    </w:p>
    <w:p w14:paraId="4F247428"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 xml:space="preserve">написание текста работы и ее оформление; </w:t>
      </w:r>
    </w:p>
    <w:p w14:paraId="44891240"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устное изложение реферата, возможно с презентацией.</w:t>
      </w:r>
    </w:p>
    <w:p w14:paraId="598DF46B" w14:textId="77777777" w:rsidR="00910673" w:rsidRPr="002E1252" w:rsidRDefault="00910673" w:rsidP="00910673">
      <w:pPr>
        <w:overflowPunct w:val="0"/>
        <w:spacing w:line="240" w:lineRule="auto"/>
        <w:ind w:firstLine="709"/>
        <w:jc w:val="both"/>
      </w:pPr>
      <w:r w:rsidRPr="002E1252">
        <w:t xml:space="preserve">Процесс написания реферат включает: </w:t>
      </w:r>
    </w:p>
    <w:p w14:paraId="35E69E8A"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1. Прочитайте текст.</w:t>
      </w:r>
    </w:p>
    <w:p w14:paraId="6B5CDCA9"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2. Составьте его развернутый план.</w:t>
      </w:r>
    </w:p>
    <w:p w14:paraId="648A3900"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lastRenderedPageBreak/>
        <w:t>3. Подумайте, какие части можно сократить так, чтобы содержание было понято правильно и, главное, не исчезло.</w:t>
      </w:r>
    </w:p>
    <w:p w14:paraId="25B9ADB6"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4. Объедините близкие по смыслу части.</w:t>
      </w:r>
    </w:p>
    <w:p w14:paraId="5F49EA7E"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31B5D9A3"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6. При записи старайтесь сложные предложения заменить простыми.</w:t>
      </w:r>
    </w:p>
    <w:p w14:paraId="286B1157" w14:textId="77777777" w:rsidR="00910673" w:rsidRPr="002E1252" w:rsidRDefault="00910673" w:rsidP="00910673">
      <w:pPr>
        <w:spacing w:line="240" w:lineRule="auto"/>
        <w:ind w:firstLine="851"/>
        <w:jc w:val="both"/>
      </w:pPr>
      <w:r w:rsidRPr="002E1252">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2E850941" w14:textId="77777777" w:rsidR="00910673" w:rsidRPr="002E1252" w:rsidRDefault="00910673" w:rsidP="00910673">
      <w:pPr>
        <w:spacing w:line="240" w:lineRule="auto"/>
        <w:ind w:firstLine="851"/>
      </w:pPr>
      <w:r w:rsidRPr="002E1252">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40C0C380" w14:textId="77777777" w:rsidR="00910673" w:rsidRPr="002E1252" w:rsidRDefault="00910673" w:rsidP="00910673">
      <w:pPr>
        <w:spacing w:line="240" w:lineRule="auto"/>
        <w:ind w:firstLine="851"/>
        <w:jc w:val="both"/>
      </w:pPr>
      <w:r w:rsidRPr="002E1252">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3E18EAE1" w14:textId="77777777" w:rsidR="00910673" w:rsidRPr="002E1252" w:rsidRDefault="00910673" w:rsidP="00910673">
      <w:pPr>
        <w:overflowPunct w:val="0"/>
        <w:spacing w:line="240" w:lineRule="auto"/>
        <w:ind w:firstLine="709"/>
        <w:jc w:val="both"/>
      </w:pPr>
      <w:r w:rsidRPr="002E1252">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5CF78A5C" w14:textId="77777777" w:rsidR="00910673" w:rsidRPr="002E1252" w:rsidRDefault="00910673" w:rsidP="00910673">
      <w:pPr>
        <w:spacing w:line="240" w:lineRule="auto"/>
        <w:ind w:firstLine="851"/>
        <w:jc w:val="both"/>
      </w:pPr>
      <w:r w:rsidRPr="002E1252">
        <w:t xml:space="preserve">Будьте доброжелательны и тактичны. </w:t>
      </w:r>
    </w:p>
    <w:p w14:paraId="1F83D659" w14:textId="77777777" w:rsidR="00910673" w:rsidRPr="002E1252" w:rsidRDefault="00910673" w:rsidP="00910673">
      <w:pPr>
        <w:overflowPunct w:val="0"/>
        <w:spacing w:line="240" w:lineRule="auto"/>
        <w:jc w:val="both"/>
      </w:pPr>
    </w:p>
    <w:p w14:paraId="1FC2CF87" w14:textId="77777777" w:rsidR="00910673" w:rsidRPr="002E1252" w:rsidRDefault="00910673" w:rsidP="00910673">
      <w:pPr>
        <w:overflowPunct w:val="0"/>
        <w:spacing w:line="240" w:lineRule="auto"/>
        <w:ind w:firstLine="720"/>
        <w:jc w:val="both"/>
        <w:rPr>
          <w:b/>
          <w:bCs/>
        </w:rPr>
      </w:pPr>
      <w:r w:rsidRPr="002E1252">
        <w:rPr>
          <w:b/>
          <w:bCs/>
        </w:rPr>
        <w:t>Критерии оценки реферата</w:t>
      </w:r>
      <w:r w:rsidRPr="002E1252">
        <w:t>:</w:t>
      </w:r>
    </w:p>
    <w:p w14:paraId="0FA0348E" w14:textId="77777777" w:rsidR="00910673" w:rsidRPr="002E1252" w:rsidRDefault="00910673" w:rsidP="00910673">
      <w:pPr>
        <w:overflowPunct w:val="0"/>
        <w:spacing w:line="240" w:lineRule="auto"/>
        <w:ind w:firstLine="720"/>
        <w:jc w:val="both"/>
      </w:pPr>
      <w:r w:rsidRPr="002E1252">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100CDC25" w14:textId="77777777" w:rsidR="00910673" w:rsidRPr="002E1252" w:rsidRDefault="00910673" w:rsidP="00910673">
      <w:pPr>
        <w:overflowPunct w:val="0"/>
        <w:spacing w:line="240" w:lineRule="auto"/>
        <w:ind w:firstLine="461"/>
        <w:jc w:val="both"/>
      </w:pPr>
      <w:r w:rsidRPr="002E1252">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58661F87" w14:textId="77777777" w:rsidR="00910673" w:rsidRPr="002E1252" w:rsidRDefault="00910673" w:rsidP="00910673">
      <w:pPr>
        <w:overflowPunct w:val="0"/>
        <w:spacing w:line="240" w:lineRule="auto"/>
        <w:ind w:firstLine="461"/>
        <w:jc w:val="both"/>
      </w:pPr>
      <w:r w:rsidRPr="002E1252">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60D45EB3" w14:textId="77777777" w:rsidR="00910673" w:rsidRPr="002E1252" w:rsidRDefault="00910673" w:rsidP="00910673">
      <w:pPr>
        <w:overflowPunct w:val="0"/>
        <w:spacing w:line="240" w:lineRule="auto"/>
        <w:ind w:firstLine="461"/>
        <w:jc w:val="both"/>
      </w:pPr>
      <w:r w:rsidRPr="002E1252">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4E41DF01" w14:textId="77777777" w:rsidR="00910673" w:rsidRPr="002E1252" w:rsidRDefault="00910673" w:rsidP="00910673">
      <w:pPr>
        <w:spacing w:line="240" w:lineRule="auto"/>
        <w:jc w:val="both"/>
        <w:rPr>
          <w:b/>
          <w:bCs/>
        </w:rPr>
      </w:pPr>
    </w:p>
    <w:p w14:paraId="50150B5E" w14:textId="77777777" w:rsidR="00910673" w:rsidRPr="002E1252" w:rsidRDefault="00910673" w:rsidP="00910673">
      <w:pPr>
        <w:spacing w:line="240" w:lineRule="auto"/>
        <w:ind w:firstLine="709"/>
        <w:jc w:val="both"/>
      </w:pPr>
      <w:r w:rsidRPr="002E1252">
        <w:rPr>
          <w:b/>
          <w:bCs/>
        </w:rPr>
        <w:t xml:space="preserve">Вид работы: </w:t>
      </w:r>
      <w:r w:rsidRPr="002E1252">
        <w:rPr>
          <w:b/>
        </w:rPr>
        <w:t>Подготовка доклада</w:t>
      </w:r>
    </w:p>
    <w:p w14:paraId="52620577" w14:textId="77777777" w:rsidR="00910673" w:rsidRPr="002E1252" w:rsidRDefault="00910673" w:rsidP="00910673">
      <w:pPr>
        <w:spacing w:line="240" w:lineRule="auto"/>
        <w:ind w:firstLine="709"/>
        <w:jc w:val="both"/>
      </w:pPr>
    </w:p>
    <w:p w14:paraId="15788ACA" w14:textId="77777777" w:rsidR="00910673" w:rsidRPr="002E1252" w:rsidRDefault="00910673" w:rsidP="00910673">
      <w:pPr>
        <w:overflowPunct w:val="0"/>
        <w:spacing w:line="240" w:lineRule="auto"/>
        <w:ind w:firstLine="709"/>
        <w:jc w:val="both"/>
      </w:pPr>
      <w:r w:rsidRPr="002E1252">
        <w:rPr>
          <w:b/>
          <w:bCs/>
        </w:rPr>
        <w:t xml:space="preserve">Доклад </w:t>
      </w:r>
      <w:r w:rsidRPr="002E1252">
        <w:t>–</w:t>
      </w:r>
      <w:r w:rsidRPr="002E1252">
        <w:rPr>
          <w:b/>
          <w:bCs/>
        </w:rPr>
        <w:t xml:space="preserve"> </w:t>
      </w:r>
      <w:r w:rsidRPr="002E1252">
        <w:t>это устное выступление на заданную тему</w:t>
      </w:r>
      <w:r w:rsidRPr="002E1252">
        <w:rPr>
          <w:b/>
          <w:bCs/>
        </w:rPr>
        <w:t xml:space="preserve"> </w:t>
      </w:r>
      <w:r w:rsidRPr="002E1252">
        <w:t>на 5-15 минут.</w:t>
      </w:r>
    </w:p>
    <w:p w14:paraId="4C7111B8" w14:textId="77777777" w:rsidR="00910673" w:rsidRPr="002E1252" w:rsidRDefault="00910673" w:rsidP="00910673">
      <w:pPr>
        <w:spacing w:line="240" w:lineRule="auto"/>
        <w:ind w:firstLine="709"/>
        <w:jc w:val="both"/>
      </w:pPr>
      <w:r w:rsidRPr="002E1252">
        <w:rPr>
          <w:b/>
          <w:bCs/>
        </w:rPr>
        <w:t>Цели доклада:</w:t>
      </w:r>
    </w:p>
    <w:p w14:paraId="28C18B60" w14:textId="77777777" w:rsidR="00910673" w:rsidRPr="002E1252" w:rsidRDefault="00910673" w:rsidP="00910673">
      <w:pPr>
        <w:overflowPunct w:val="0"/>
        <w:spacing w:line="240" w:lineRule="auto"/>
        <w:ind w:firstLine="709"/>
        <w:jc w:val="both"/>
      </w:pPr>
      <w:r w:rsidRPr="002E1252">
        <w:t>1. Научиться убедительно и кратко излагать свои мысли в устной форме. Эффективно продавать свой интеллектуальный продукт.</w:t>
      </w:r>
    </w:p>
    <w:p w14:paraId="240C98F3" w14:textId="77777777" w:rsidR="00910673" w:rsidRPr="002E1252" w:rsidRDefault="00910673" w:rsidP="00910673">
      <w:pPr>
        <w:overflowPunct w:val="0"/>
        <w:spacing w:line="240" w:lineRule="auto"/>
        <w:ind w:firstLine="709"/>
        <w:jc w:val="both"/>
      </w:pPr>
      <w:r w:rsidRPr="002E1252">
        <w:t>2. Донести информацию до слушателя, установить контакт с аудиторией и получить обратную связь.</w:t>
      </w:r>
    </w:p>
    <w:p w14:paraId="1254692A" w14:textId="77777777" w:rsidR="00910673" w:rsidRPr="002E1252" w:rsidRDefault="00910673" w:rsidP="00910673">
      <w:pPr>
        <w:overflowPunct w:val="0"/>
        <w:spacing w:line="240" w:lineRule="auto"/>
        <w:ind w:firstLine="709"/>
        <w:jc w:val="both"/>
      </w:pPr>
      <w:r w:rsidRPr="002E1252">
        <w:t>Важно при подготовке доклада учитывать три его фазы: мотивацию, убеждение, побуждение.</w:t>
      </w:r>
    </w:p>
    <w:p w14:paraId="4B531D4A" w14:textId="77777777" w:rsidR="00910673" w:rsidRPr="002E1252" w:rsidRDefault="00910673" w:rsidP="00910673">
      <w:pPr>
        <w:spacing w:line="240" w:lineRule="auto"/>
        <w:ind w:firstLine="709"/>
        <w:jc w:val="both"/>
      </w:pPr>
      <w:r w:rsidRPr="002E1252">
        <w:rPr>
          <w:b/>
          <w:bCs/>
        </w:rPr>
        <w:t xml:space="preserve">В первой фазе доклада </w:t>
      </w:r>
      <w:r w:rsidRPr="002E1252">
        <w:t>рекомендуется использовать:</w:t>
      </w:r>
    </w:p>
    <w:p w14:paraId="4E978017"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lastRenderedPageBreak/>
        <w:t xml:space="preserve">риторические вопросы; </w:t>
      </w:r>
    </w:p>
    <w:p w14:paraId="2519D4E3"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актуальные местные события; </w:t>
      </w:r>
    </w:p>
    <w:p w14:paraId="6B08DCD5"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личные происшествия; </w:t>
      </w:r>
    </w:p>
    <w:p w14:paraId="4E0CC573"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истории, вызывающие шок; </w:t>
      </w:r>
    </w:p>
    <w:p w14:paraId="5AFFA02C"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цитаты, пословицы; </w:t>
      </w:r>
    </w:p>
    <w:p w14:paraId="1BB09832"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возбуждение воображения; </w:t>
      </w:r>
    </w:p>
    <w:p w14:paraId="60CB7254"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оптический или акустический эффект; </w:t>
      </w:r>
    </w:p>
    <w:p w14:paraId="77EDFB3F"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неожиданное для слушателей начало доклада.</w:t>
      </w:r>
    </w:p>
    <w:p w14:paraId="7FCC8DF4" w14:textId="77777777" w:rsidR="00910673" w:rsidRPr="002E1252" w:rsidRDefault="00910673" w:rsidP="00910673">
      <w:pPr>
        <w:overflowPunct w:val="0"/>
        <w:spacing w:line="240" w:lineRule="auto"/>
        <w:ind w:firstLine="709"/>
        <w:jc w:val="both"/>
      </w:pPr>
      <w:r w:rsidRPr="002E1252">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656EC366" w14:textId="77777777" w:rsidR="00910673" w:rsidRPr="002E1252" w:rsidRDefault="00910673" w:rsidP="00910673">
      <w:pPr>
        <w:overflowPunct w:val="0"/>
        <w:spacing w:line="240" w:lineRule="auto"/>
        <w:ind w:firstLine="709"/>
        <w:jc w:val="both"/>
      </w:pPr>
      <w:r w:rsidRPr="002E1252">
        <w:rPr>
          <w:b/>
          <w:bCs/>
        </w:rPr>
        <w:t xml:space="preserve">Ядром </w:t>
      </w:r>
      <w:r w:rsidRPr="002E1252">
        <w:t>хорошего</w:t>
      </w:r>
      <w:r w:rsidRPr="002E1252">
        <w:rPr>
          <w:b/>
          <w:bCs/>
        </w:rPr>
        <w:t xml:space="preserve"> </w:t>
      </w:r>
      <w:r w:rsidRPr="002E1252">
        <w:rPr>
          <w:bCs/>
        </w:rPr>
        <w:t>доклада</w:t>
      </w:r>
      <w:r w:rsidRPr="002E1252">
        <w:rPr>
          <w:b/>
          <w:bCs/>
        </w:rPr>
        <w:t xml:space="preserve"> </w:t>
      </w:r>
      <w:r w:rsidRPr="002E1252">
        <w:t>является информация.</w:t>
      </w:r>
      <w:r w:rsidRPr="002E1252">
        <w:rPr>
          <w:b/>
          <w:bCs/>
        </w:rPr>
        <w:t xml:space="preserve"> </w:t>
      </w:r>
      <w:r w:rsidRPr="002E1252">
        <w:t>Она должна быть новой и понятной.</w:t>
      </w:r>
      <w:r w:rsidRPr="002E1252">
        <w:rPr>
          <w:b/>
          <w:bCs/>
        </w:rPr>
        <w:t xml:space="preserve"> </w:t>
      </w:r>
      <w:r w:rsidRPr="002E1252">
        <w:t>Важно</w:t>
      </w:r>
      <w:r w:rsidRPr="002E1252">
        <w:rPr>
          <w:b/>
          <w:bCs/>
        </w:rPr>
        <w:t xml:space="preserve"> </w:t>
      </w:r>
      <w:r w:rsidRPr="002E1252">
        <w:t xml:space="preserve">в процессе доклада не только сообщить информацию, но и убедить слушателей в правильности своей точки зрения. Для </w:t>
      </w:r>
      <w:r w:rsidRPr="002E1252">
        <w:rPr>
          <w:bCs/>
        </w:rPr>
        <w:t>убеждения</w:t>
      </w:r>
      <w:r w:rsidRPr="002E1252">
        <w:t xml:space="preserve"> следует использовать:</w:t>
      </w:r>
    </w:p>
    <w:p w14:paraId="654B0056" w14:textId="77777777" w:rsidR="00910673" w:rsidRPr="002E1252" w:rsidRDefault="00910673" w:rsidP="00910673">
      <w:pPr>
        <w:spacing w:line="240" w:lineRule="auto"/>
        <w:ind w:firstLine="709"/>
        <w:jc w:val="both"/>
      </w:pPr>
      <w:r w:rsidRPr="002E1252">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14:paraId="0958CCBF" w14:textId="77777777" w:rsidR="00910673" w:rsidRPr="002E1252" w:rsidRDefault="00910673" w:rsidP="00910673">
      <w:pPr>
        <w:spacing w:line="240" w:lineRule="auto"/>
        <w:ind w:firstLine="709"/>
        <w:jc w:val="both"/>
      </w:pPr>
      <w:r w:rsidRPr="002E1252">
        <w:rPr>
          <w:b/>
        </w:rPr>
        <w:t>Третья фаза</w:t>
      </w:r>
      <w:r w:rsidRPr="002E1252">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2EB36546" w14:textId="77777777" w:rsidR="00910673" w:rsidRPr="002E1252" w:rsidRDefault="00910673" w:rsidP="00910673">
      <w:pPr>
        <w:spacing w:line="240" w:lineRule="auto"/>
        <w:ind w:firstLine="709"/>
        <w:jc w:val="both"/>
        <w:rPr>
          <w:b/>
        </w:rPr>
      </w:pPr>
      <w:r w:rsidRPr="002E1252">
        <w:rPr>
          <w:b/>
        </w:rPr>
        <w:t>Средства достижения воздействия</w:t>
      </w:r>
    </w:p>
    <w:p w14:paraId="3340F683" w14:textId="77777777" w:rsidR="00910673" w:rsidRPr="002E1252" w:rsidRDefault="00910673" w:rsidP="00910673">
      <w:pPr>
        <w:spacing w:line="240" w:lineRule="auto"/>
        <w:ind w:firstLine="709"/>
        <w:jc w:val="both"/>
      </w:pPr>
      <w:r w:rsidRPr="002E1252">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5E3DCF63" w14:textId="77777777" w:rsidR="00910673" w:rsidRPr="002E1252" w:rsidRDefault="00910673" w:rsidP="00910673">
      <w:pPr>
        <w:pStyle w:val="aa"/>
        <w:jc w:val="both"/>
        <w:rPr>
          <w:b/>
          <w:bCs/>
          <w:sz w:val="24"/>
          <w:szCs w:val="24"/>
        </w:rPr>
      </w:pPr>
    </w:p>
    <w:p w14:paraId="0449F3F7" w14:textId="77777777" w:rsidR="00ED5A9F" w:rsidRDefault="00910673" w:rsidP="00910673">
      <w:pPr>
        <w:pStyle w:val="aa"/>
        <w:jc w:val="both"/>
        <w:rPr>
          <w:b/>
          <w:bCs/>
          <w:sz w:val="24"/>
          <w:szCs w:val="24"/>
        </w:rPr>
      </w:pPr>
      <w:r w:rsidRPr="002E1252">
        <w:rPr>
          <w:b/>
          <w:bCs/>
          <w:sz w:val="24"/>
          <w:szCs w:val="24"/>
        </w:rPr>
        <w:t xml:space="preserve">Примерные темы докладов, рекомендуемых при изучении дисциплины </w:t>
      </w:r>
    </w:p>
    <w:p w14:paraId="24210CE5" w14:textId="77777777" w:rsidR="00910673" w:rsidRPr="002E1252" w:rsidRDefault="00910673" w:rsidP="00910673">
      <w:pPr>
        <w:pStyle w:val="aa"/>
        <w:jc w:val="both"/>
        <w:rPr>
          <w:sz w:val="24"/>
          <w:szCs w:val="24"/>
        </w:rPr>
      </w:pPr>
      <w:r w:rsidRPr="002E1252">
        <w:rPr>
          <w:sz w:val="24"/>
          <w:szCs w:val="24"/>
        </w:rPr>
        <w:t>Творческая лаборатория педагога</w:t>
      </w:r>
      <w:r w:rsidR="00ED5A9F">
        <w:rPr>
          <w:sz w:val="24"/>
          <w:szCs w:val="24"/>
        </w:rPr>
        <w:t>.</w:t>
      </w:r>
    </w:p>
    <w:p w14:paraId="22F86F94" w14:textId="77777777" w:rsidR="00910673" w:rsidRPr="002E1252" w:rsidRDefault="00910673" w:rsidP="00910673">
      <w:pPr>
        <w:pStyle w:val="aa"/>
        <w:ind w:left="709"/>
        <w:rPr>
          <w:sz w:val="24"/>
          <w:szCs w:val="24"/>
          <w:shd w:val="clear" w:color="auto" w:fill="FFFFFF"/>
        </w:rPr>
      </w:pPr>
      <w:r w:rsidRPr="002E1252">
        <w:rPr>
          <w:sz w:val="24"/>
          <w:szCs w:val="24"/>
        </w:rPr>
        <w:t>«Педмастерство – искусство, технология, наука»</w:t>
      </w:r>
    </w:p>
    <w:p w14:paraId="2FDD580F" w14:textId="77777777" w:rsidR="00910673" w:rsidRPr="002E1252" w:rsidRDefault="00910673" w:rsidP="00910673">
      <w:pPr>
        <w:pStyle w:val="aa"/>
        <w:ind w:left="709"/>
        <w:rPr>
          <w:sz w:val="24"/>
          <w:szCs w:val="24"/>
        </w:rPr>
      </w:pPr>
      <w:r w:rsidRPr="002E1252">
        <w:rPr>
          <w:sz w:val="24"/>
          <w:szCs w:val="24"/>
        </w:rPr>
        <w:t>Почему народная педагогика является важным источником педагогических идей</w:t>
      </w:r>
      <w:r w:rsidR="00ED5A9F">
        <w:rPr>
          <w:sz w:val="24"/>
          <w:szCs w:val="24"/>
        </w:rPr>
        <w:t>.</w:t>
      </w:r>
    </w:p>
    <w:p w14:paraId="59880260" w14:textId="77777777" w:rsidR="00910673" w:rsidRPr="00ED5A9F" w:rsidRDefault="000046C2" w:rsidP="00910673">
      <w:pPr>
        <w:pStyle w:val="aa"/>
        <w:ind w:left="709"/>
        <w:rPr>
          <w:sz w:val="24"/>
          <w:szCs w:val="24"/>
        </w:rPr>
      </w:pPr>
      <w:hyperlink r:id="rId7" w:tgtFrame="_blank" w:history="1">
        <w:r w:rsidR="00910673" w:rsidRPr="00ED5A9F">
          <w:rPr>
            <w:rStyle w:val="ac"/>
            <w:color w:val="auto"/>
            <w:sz w:val="24"/>
            <w:szCs w:val="24"/>
            <w:u w:val="none"/>
          </w:rPr>
          <w:t>«Разговоры за чайным столом»</w:t>
        </w:r>
      </w:hyperlink>
      <w:r w:rsidR="00ED5A9F">
        <w:rPr>
          <w:rStyle w:val="ac"/>
          <w:color w:val="auto"/>
          <w:sz w:val="24"/>
          <w:szCs w:val="24"/>
          <w:u w:val="none"/>
        </w:rPr>
        <w:t>.</w:t>
      </w:r>
    </w:p>
    <w:p w14:paraId="51D00F4A" w14:textId="77777777" w:rsidR="00910673" w:rsidRPr="002E1252" w:rsidRDefault="00910673" w:rsidP="00910673">
      <w:pPr>
        <w:pStyle w:val="aa"/>
        <w:ind w:left="709"/>
        <w:rPr>
          <w:sz w:val="24"/>
          <w:szCs w:val="24"/>
        </w:rPr>
      </w:pPr>
      <w:r w:rsidRPr="002E1252">
        <w:rPr>
          <w:sz w:val="24"/>
          <w:szCs w:val="24"/>
        </w:rPr>
        <w:t>Уровни профессионализма учителя</w:t>
      </w:r>
      <w:r w:rsidR="00ED5A9F">
        <w:rPr>
          <w:sz w:val="24"/>
          <w:szCs w:val="24"/>
        </w:rPr>
        <w:t>.</w:t>
      </w:r>
    </w:p>
    <w:p w14:paraId="35E771BC" w14:textId="77777777" w:rsidR="00910673" w:rsidRPr="002E1252" w:rsidRDefault="00910673" w:rsidP="00910673">
      <w:pPr>
        <w:spacing w:line="240" w:lineRule="auto"/>
        <w:ind w:firstLine="709"/>
        <w:jc w:val="both"/>
        <w:rPr>
          <w:b/>
          <w:bCs/>
        </w:rPr>
      </w:pPr>
    </w:p>
    <w:p w14:paraId="0B0309B3" w14:textId="77777777" w:rsidR="00910673" w:rsidRPr="002E1252" w:rsidRDefault="00910673" w:rsidP="00910673">
      <w:pPr>
        <w:spacing w:line="240" w:lineRule="auto"/>
        <w:ind w:firstLine="709"/>
        <w:jc w:val="both"/>
      </w:pPr>
      <w:r w:rsidRPr="002E1252">
        <w:rPr>
          <w:b/>
          <w:bCs/>
        </w:rPr>
        <w:t>Формы контроля и критерии оценок</w:t>
      </w:r>
    </w:p>
    <w:p w14:paraId="0E97C7AF" w14:textId="77777777" w:rsidR="00910673" w:rsidRPr="002E1252" w:rsidRDefault="00910673" w:rsidP="00910673">
      <w:pPr>
        <w:overflowPunct w:val="0"/>
        <w:spacing w:line="240" w:lineRule="auto"/>
        <w:ind w:firstLine="709"/>
        <w:jc w:val="both"/>
      </w:pPr>
      <w:r w:rsidRPr="002E1252">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6FD44C21" w14:textId="77777777" w:rsidR="00910673" w:rsidRPr="002E1252" w:rsidRDefault="00910673" w:rsidP="00910673">
      <w:pPr>
        <w:overflowPunct w:val="0"/>
        <w:spacing w:line="240" w:lineRule="auto"/>
        <w:ind w:firstLine="709"/>
        <w:jc w:val="both"/>
      </w:pPr>
      <w:r w:rsidRPr="002E1252">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E7979BC" w14:textId="77777777" w:rsidR="00910673" w:rsidRPr="002E1252" w:rsidRDefault="00910673" w:rsidP="00910673">
      <w:pPr>
        <w:overflowPunct w:val="0"/>
        <w:spacing w:line="240" w:lineRule="auto"/>
        <w:ind w:firstLine="709"/>
        <w:jc w:val="both"/>
      </w:pPr>
      <w:r w:rsidRPr="002E1252">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554002ED" w14:textId="77777777" w:rsidR="00910673" w:rsidRPr="002E1252" w:rsidRDefault="00910673" w:rsidP="00910673">
      <w:pPr>
        <w:overflowPunct w:val="0"/>
        <w:spacing w:line="240" w:lineRule="auto"/>
        <w:ind w:firstLine="709"/>
        <w:jc w:val="both"/>
      </w:pPr>
      <w:r w:rsidRPr="002E1252">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w:t>
      </w:r>
      <w:r w:rsidRPr="002E1252">
        <w:lastRenderedPageBreak/>
        <w:t>продемонстрировал слабое знание материала работы, не смог раскрыть тему не отвечал на вопросы.</w:t>
      </w:r>
    </w:p>
    <w:p w14:paraId="13BD31F1" w14:textId="77777777" w:rsidR="00910673" w:rsidRPr="002E1252" w:rsidRDefault="00910673" w:rsidP="00910673">
      <w:pPr>
        <w:spacing w:line="240" w:lineRule="auto"/>
        <w:ind w:firstLine="851"/>
        <w:jc w:val="both"/>
        <w:rPr>
          <w:b/>
          <w:bCs/>
        </w:rPr>
      </w:pPr>
    </w:p>
    <w:p w14:paraId="5C3196FB" w14:textId="77777777" w:rsidR="00910673" w:rsidRPr="002E1252" w:rsidRDefault="00910673" w:rsidP="00910673">
      <w:pPr>
        <w:spacing w:line="240" w:lineRule="auto"/>
        <w:ind w:firstLine="851"/>
        <w:jc w:val="both"/>
      </w:pPr>
      <w:r w:rsidRPr="002E1252">
        <w:rPr>
          <w:b/>
          <w:bCs/>
        </w:rPr>
        <w:t xml:space="preserve">Вид работы: </w:t>
      </w:r>
      <w:r w:rsidRPr="002E1252">
        <w:rPr>
          <w:b/>
        </w:rPr>
        <w:t xml:space="preserve">Подготовить презентацию на тему. </w:t>
      </w:r>
      <w:r w:rsidRPr="002E1252">
        <w:rPr>
          <w:b/>
          <w:bCs/>
        </w:rPr>
        <w:t>Рекомендации по дизайну презентации</w:t>
      </w:r>
    </w:p>
    <w:p w14:paraId="757A105E" w14:textId="77777777" w:rsidR="00910673" w:rsidRPr="002E1252" w:rsidRDefault="00910673" w:rsidP="00910673">
      <w:pPr>
        <w:spacing w:line="240" w:lineRule="auto"/>
      </w:pPr>
    </w:p>
    <w:p w14:paraId="66D2E9A5" w14:textId="77777777" w:rsidR="00910673" w:rsidRPr="002E1252" w:rsidRDefault="00910673" w:rsidP="00910673">
      <w:pPr>
        <w:overflowPunct w:val="0"/>
        <w:spacing w:line="240" w:lineRule="auto"/>
        <w:ind w:firstLine="708"/>
        <w:jc w:val="both"/>
      </w:pPr>
      <w:r w:rsidRPr="002E1252">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445A56C0" w14:textId="77777777" w:rsidR="00910673" w:rsidRPr="002E1252" w:rsidRDefault="00910673" w:rsidP="00910673">
      <w:pPr>
        <w:overflowPunct w:val="0"/>
        <w:spacing w:line="240" w:lineRule="auto"/>
        <w:ind w:firstLine="708"/>
        <w:jc w:val="both"/>
      </w:pPr>
      <w:r w:rsidRPr="002E1252">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58BEEE99" w14:textId="77777777" w:rsidR="00910673" w:rsidRPr="002E1252" w:rsidRDefault="00910673" w:rsidP="00910673">
      <w:pPr>
        <w:overflowPunct w:val="0"/>
        <w:spacing w:line="240" w:lineRule="auto"/>
        <w:ind w:firstLine="708"/>
        <w:jc w:val="both"/>
      </w:pPr>
      <w:r w:rsidRPr="002E1252">
        <w:t xml:space="preserve">желательно избегать в презентации рисунков, не несущих смысловой нагрузки, если они не являются частью стилевого оформления; </w:t>
      </w:r>
    </w:p>
    <w:p w14:paraId="2FD43E2C" w14:textId="77777777" w:rsidR="00910673" w:rsidRPr="002E1252" w:rsidRDefault="00910673" w:rsidP="00910673">
      <w:pPr>
        <w:overflowPunct w:val="0"/>
        <w:spacing w:line="240" w:lineRule="auto"/>
        <w:ind w:firstLine="708"/>
        <w:jc w:val="both"/>
      </w:pPr>
      <w:r w:rsidRPr="002E1252">
        <w:t>цвет графических изображений не должен резко контрастировать с общим стилевым оформлением слайда;</w:t>
      </w:r>
    </w:p>
    <w:p w14:paraId="7C61E89C" w14:textId="77777777" w:rsidR="00910673" w:rsidRPr="002E1252" w:rsidRDefault="00910673" w:rsidP="00910673">
      <w:pPr>
        <w:overflowPunct w:val="0"/>
        <w:spacing w:line="240" w:lineRule="auto"/>
        <w:ind w:firstLine="708"/>
        <w:jc w:val="both"/>
      </w:pPr>
      <w:r w:rsidRPr="002E1252">
        <w:t xml:space="preserve"> иллюстрации рекомендуется сопровождать пояснительным текстом;</w:t>
      </w:r>
    </w:p>
    <w:p w14:paraId="5325A594" w14:textId="77777777" w:rsidR="00910673" w:rsidRPr="002E1252" w:rsidRDefault="00910673" w:rsidP="00910673">
      <w:pPr>
        <w:overflowPunct w:val="0"/>
        <w:spacing w:line="240" w:lineRule="auto"/>
        <w:ind w:firstLine="708"/>
        <w:jc w:val="both"/>
      </w:pPr>
      <w:r w:rsidRPr="002E1252">
        <w:t>если графическое изображение используется в качестве фона, то текст на этом фоне должен быть хорошо читаем.</w:t>
      </w:r>
    </w:p>
    <w:p w14:paraId="664DF0CF" w14:textId="77777777" w:rsidR="00910673" w:rsidRPr="002E1252" w:rsidRDefault="00910673" w:rsidP="00910673">
      <w:pPr>
        <w:overflowPunct w:val="0"/>
        <w:spacing w:line="240" w:lineRule="auto"/>
        <w:jc w:val="both"/>
        <w:rPr>
          <w:b/>
          <w:bCs/>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
        <w:gridCol w:w="8592"/>
      </w:tblGrid>
      <w:tr w:rsidR="00910673" w:rsidRPr="002E1252" w14:paraId="6FA128F1" w14:textId="77777777" w:rsidTr="00910673">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571C316E" w14:textId="77777777" w:rsidR="00910673" w:rsidRPr="002E1252" w:rsidRDefault="00910673" w:rsidP="00910673">
            <w:pPr>
              <w:spacing w:line="240" w:lineRule="auto"/>
              <w:jc w:val="center"/>
            </w:pPr>
            <w:r w:rsidRPr="002E1252">
              <w:t>Оформление слайдов</w:t>
            </w:r>
          </w:p>
        </w:tc>
      </w:tr>
      <w:tr w:rsidR="00910673" w:rsidRPr="002E1252" w14:paraId="026AAEFF"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14AC998B" w14:textId="77777777" w:rsidR="00910673" w:rsidRPr="002E1252" w:rsidRDefault="00910673" w:rsidP="00910673">
            <w:pPr>
              <w:spacing w:line="240" w:lineRule="auto"/>
            </w:pPr>
            <w:r w:rsidRPr="002E1252">
              <w:rPr>
                <w:bCs/>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3C8B23DE" w14:textId="77777777" w:rsidR="00910673" w:rsidRPr="002E1252" w:rsidRDefault="00910673" w:rsidP="00910673">
            <w:pPr>
              <w:tabs>
                <w:tab w:val="left" w:pos="851"/>
              </w:tabs>
              <w:overflowPunct w:val="0"/>
              <w:spacing w:line="240" w:lineRule="auto"/>
            </w:pPr>
            <w:r w:rsidRPr="002E1252">
              <w:t xml:space="preserve">информационных блоков не должно быть слишком много (3-6); </w:t>
            </w:r>
          </w:p>
          <w:p w14:paraId="40EBC23B" w14:textId="77777777" w:rsidR="00910673" w:rsidRPr="002E1252" w:rsidRDefault="00910673" w:rsidP="00910673">
            <w:pPr>
              <w:tabs>
                <w:tab w:val="left" w:pos="851"/>
              </w:tabs>
              <w:overflowPunct w:val="0"/>
              <w:spacing w:line="240" w:lineRule="auto"/>
            </w:pPr>
            <w:r w:rsidRPr="002E1252">
              <w:t>рекомендуемый размер одного информационного блока — не более 1/2 размера слайда;</w:t>
            </w:r>
          </w:p>
          <w:p w14:paraId="2F872F52" w14:textId="77777777" w:rsidR="00910673" w:rsidRPr="002E1252" w:rsidRDefault="00910673" w:rsidP="00910673">
            <w:pPr>
              <w:tabs>
                <w:tab w:val="left" w:pos="851"/>
              </w:tabs>
              <w:overflowPunct w:val="0"/>
              <w:spacing w:line="240" w:lineRule="auto"/>
            </w:pPr>
            <w:r w:rsidRPr="002E1252">
              <w:t>желательно присутствие на странице блоков с разнотипной информацией (текст, графики, диаграммы, таблицы, рисунки), дополняющей друг друга;</w:t>
            </w:r>
          </w:p>
          <w:p w14:paraId="702F271E" w14:textId="77777777" w:rsidR="00910673" w:rsidRPr="002E1252" w:rsidRDefault="00910673" w:rsidP="00910673">
            <w:pPr>
              <w:tabs>
                <w:tab w:val="left" w:pos="851"/>
              </w:tabs>
              <w:overflowPunct w:val="0"/>
              <w:spacing w:line="240" w:lineRule="auto"/>
            </w:pPr>
            <w:r w:rsidRPr="002E1252">
              <w:t>логика предъявления информации на слайдах и в презентации должна соответствовать логике ее изложения.</w:t>
            </w:r>
          </w:p>
          <w:p w14:paraId="5BFC8AEE" w14:textId="77777777" w:rsidR="00910673" w:rsidRPr="002E1252" w:rsidRDefault="00910673" w:rsidP="00910673">
            <w:pPr>
              <w:spacing w:line="240" w:lineRule="auto"/>
              <w:jc w:val="both"/>
            </w:pPr>
          </w:p>
        </w:tc>
      </w:tr>
      <w:tr w:rsidR="00910673" w:rsidRPr="002E1252" w14:paraId="0E55C3E0"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51C81AA4" w14:textId="77777777" w:rsidR="00910673" w:rsidRPr="002E1252" w:rsidRDefault="00910673" w:rsidP="00910673">
            <w:pPr>
              <w:spacing w:line="240" w:lineRule="auto"/>
            </w:pPr>
            <w:r w:rsidRPr="002E1252">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04B2F3A7"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необходимо соблюдать единый стиль оформления;</w:t>
            </w:r>
          </w:p>
          <w:p w14:paraId="603A11A0"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нужно избегать стилей, которые будут отвлекать от самой презентации;</w:t>
            </w:r>
          </w:p>
          <w:p w14:paraId="2EC31DAA"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вспомогательная информация (управляющие кнопки) не должны преобладать над основной информацией (текст, рисунки)</w:t>
            </w:r>
          </w:p>
        </w:tc>
      </w:tr>
      <w:tr w:rsidR="00910673" w:rsidRPr="002E1252" w14:paraId="6FEDAFAC" w14:textId="77777777" w:rsidTr="00910673">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B4815EF" w14:textId="77777777" w:rsidR="00910673" w:rsidRPr="002E1252" w:rsidRDefault="00910673" w:rsidP="00910673">
            <w:pPr>
              <w:spacing w:line="240" w:lineRule="auto"/>
            </w:pPr>
            <w:r w:rsidRPr="002E1252">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677E3615" w14:textId="77777777" w:rsidR="00910673" w:rsidRPr="002E1252" w:rsidRDefault="00910673" w:rsidP="00ED5308">
            <w:pPr>
              <w:pStyle w:val="aa"/>
              <w:numPr>
                <w:ilvl w:val="0"/>
                <w:numId w:val="32"/>
              </w:numPr>
              <w:spacing w:after="0" w:line="240" w:lineRule="auto"/>
              <w:ind w:left="0" w:hanging="284"/>
              <w:jc w:val="both"/>
              <w:rPr>
                <w:sz w:val="24"/>
                <w:szCs w:val="24"/>
              </w:rPr>
            </w:pPr>
            <w:r w:rsidRPr="002E1252">
              <w:rPr>
                <w:sz w:val="24"/>
                <w:szCs w:val="24"/>
              </w:rPr>
              <w:t>для фона выбираются более холодные тона (синий или зеленый)</w:t>
            </w:r>
          </w:p>
        </w:tc>
      </w:tr>
      <w:tr w:rsidR="00910673" w:rsidRPr="002E1252" w14:paraId="58534736"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C7956D8" w14:textId="77777777" w:rsidR="00910673" w:rsidRPr="002E1252" w:rsidRDefault="00910673" w:rsidP="00910673">
            <w:pPr>
              <w:spacing w:line="240" w:lineRule="auto"/>
            </w:pPr>
            <w:r w:rsidRPr="002E1252">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26054B9A"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на одном слайде рекомендуется использовать не более трех цветов: один для фона, один для заголовков, один для текста;</w:t>
            </w:r>
          </w:p>
          <w:p w14:paraId="34321016"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для фона и текста используются контрастные цвета;</w:t>
            </w:r>
          </w:p>
          <w:p w14:paraId="7F9FFE38"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особое внимание следует обратить на цвет гиперссылок (до и после использования);</w:t>
            </w:r>
          </w:p>
          <w:p w14:paraId="37E8AF91" w14:textId="77777777" w:rsidR="00910673" w:rsidRPr="002E1252" w:rsidRDefault="00910673" w:rsidP="00910673">
            <w:pPr>
              <w:spacing w:line="240" w:lineRule="auto"/>
            </w:pPr>
            <w:r w:rsidRPr="002E1252">
              <w:t>Черный цвет имеет негативный (мрачный) подтекст.</w:t>
            </w:r>
          </w:p>
          <w:p w14:paraId="74A42603" w14:textId="77777777" w:rsidR="00910673" w:rsidRPr="002E1252" w:rsidRDefault="00910673" w:rsidP="00910673">
            <w:pPr>
              <w:spacing w:line="240" w:lineRule="auto"/>
            </w:pPr>
            <w:r w:rsidRPr="002E1252">
              <w:t>Белый текст на черном фоне читается плохо (инверсия плохо читается).</w:t>
            </w:r>
          </w:p>
        </w:tc>
      </w:tr>
      <w:tr w:rsidR="00910673" w:rsidRPr="002E1252" w14:paraId="24ACE07D"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DDFC1DB" w14:textId="77777777" w:rsidR="00910673" w:rsidRPr="002E1252" w:rsidRDefault="00910673" w:rsidP="00910673">
            <w:pPr>
              <w:spacing w:line="240" w:lineRule="auto"/>
            </w:pPr>
            <w:r w:rsidRPr="002E1252">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5C1C9CDD" w14:textId="77777777" w:rsidR="00910673" w:rsidRPr="002E1252" w:rsidRDefault="00910673" w:rsidP="00ED5308">
            <w:pPr>
              <w:pStyle w:val="aa"/>
              <w:numPr>
                <w:ilvl w:val="0"/>
                <w:numId w:val="34"/>
              </w:numPr>
              <w:spacing w:after="0" w:line="240" w:lineRule="auto"/>
              <w:ind w:left="0" w:hanging="284"/>
              <w:jc w:val="both"/>
              <w:rPr>
                <w:sz w:val="24"/>
                <w:szCs w:val="24"/>
              </w:rPr>
            </w:pPr>
            <w:r w:rsidRPr="002E1252">
              <w:rPr>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50BAADDD" w14:textId="77777777" w:rsidR="00910673" w:rsidRPr="002E1252" w:rsidRDefault="00910673" w:rsidP="00ED5308">
            <w:pPr>
              <w:pStyle w:val="aa"/>
              <w:numPr>
                <w:ilvl w:val="0"/>
                <w:numId w:val="34"/>
              </w:numPr>
              <w:spacing w:after="0" w:line="240" w:lineRule="auto"/>
              <w:ind w:left="0" w:hanging="284"/>
              <w:jc w:val="both"/>
              <w:rPr>
                <w:sz w:val="24"/>
                <w:szCs w:val="24"/>
              </w:rPr>
            </w:pPr>
            <w:r w:rsidRPr="002E1252">
              <w:rPr>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10673" w:rsidRPr="002E1252" w14:paraId="2D2C2A96" w14:textId="77777777" w:rsidTr="00910673">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172CCFCA" w14:textId="77777777" w:rsidR="00910673" w:rsidRPr="002E1252" w:rsidRDefault="00910673" w:rsidP="00910673">
            <w:pPr>
              <w:spacing w:line="240" w:lineRule="auto"/>
              <w:jc w:val="center"/>
            </w:pPr>
            <w:r w:rsidRPr="002E1252">
              <w:t>Представление информации</w:t>
            </w:r>
          </w:p>
        </w:tc>
      </w:tr>
      <w:tr w:rsidR="00910673" w:rsidRPr="002E1252" w14:paraId="3A9B02B1"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126A8ACC" w14:textId="77777777" w:rsidR="00910673" w:rsidRPr="002E1252" w:rsidRDefault="00910673" w:rsidP="00910673">
            <w:pPr>
              <w:spacing w:line="240" w:lineRule="auto"/>
            </w:pPr>
            <w:r w:rsidRPr="002E1252">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1C5B6078"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в тексте ни в коем случае не должно содержаться орфографических ошибок;</w:t>
            </w:r>
          </w:p>
          <w:p w14:paraId="7890A372"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следует использовать короткие слова и предложения;</w:t>
            </w:r>
          </w:p>
          <w:p w14:paraId="5FDB5408"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времена глаголов должно быть везде одинаковым;</w:t>
            </w:r>
          </w:p>
          <w:p w14:paraId="7C33AE6A"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следует использовать минимум предлогов, наречий, прилагательных;</w:t>
            </w:r>
          </w:p>
          <w:p w14:paraId="65B70DD8"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заголовки должны привлекать внимание аудитории</w:t>
            </w:r>
          </w:p>
        </w:tc>
      </w:tr>
      <w:tr w:rsidR="00910673" w:rsidRPr="002E1252" w14:paraId="25DDECCC"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67C3175E" w14:textId="77777777" w:rsidR="00910673" w:rsidRPr="002E1252" w:rsidRDefault="00910673" w:rsidP="00910673">
            <w:pPr>
              <w:spacing w:line="240" w:lineRule="auto"/>
            </w:pPr>
            <w:r w:rsidRPr="002E1252">
              <w:lastRenderedPageBreak/>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42644D89"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предпочтительно горизонтальное расположение информации;</w:t>
            </w:r>
          </w:p>
          <w:p w14:paraId="1CFF5930"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наиболее важная информация должна располагаться в центре экрана;</w:t>
            </w:r>
          </w:p>
          <w:p w14:paraId="0B0D46CE"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если на слайде располагается картинка, надпись должна располагаться под ней;</w:t>
            </w:r>
          </w:p>
          <w:p w14:paraId="17620170"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информационные блоки лучше располагать горизонтально, связанные по смыслу блоки — слева направо;</w:t>
            </w:r>
          </w:p>
        </w:tc>
      </w:tr>
      <w:tr w:rsidR="00910673" w:rsidRPr="002E1252" w14:paraId="7278F6DE" w14:textId="77777777" w:rsidTr="00910673">
        <w:tc>
          <w:tcPr>
            <w:tcW w:w="984" w:type="pct"/>
            <w:tcBorders>
              <w:top w:val="nil"/>
              <w:left w:val="single" w:sz="8" w:space="0" w:color="auto"/>
              <w:bottom w:val="single" w:sz="8" w:space="0" w:color="auto"/>
              <w:right w:val="single" w:sz="8" w:space="0" w:color="auto"/>
            </w:tcBorders>
            <w:vAlign w:val="center"/>
            <w:hideMark/>
          </w:tcPr>
          <w:p w14:paraId="4DD2100C" w14:textId="77777777" w:rsidR="00910673" w:rsidRPr="002E1252" w:rsidRDefault="00910673" w:rsidP="00910673">
            <w:pPr>
              <w:spacing w:line="240" w:lineRule="auto"/>
            </w:pPr>
            <w:r w:rsidRPr="002E1252">
              <w:t>Шрифты</w:t>
            </w:r>
          </w:p>
        </w:tc>
        <w:tc>
          <w:tcPr>
            <w:tcW w:w="4016" w:type="pct"/>
            <w:gridSpan w:val="2"/>
            <w:tcBorders>
              <w:top w:val="nil"/>
              <w:left w:val="nil"/>
              <w:bottom w:val="single" w:sz="8" w:space="0" w:color="auto"/>
              <w:right w:val="single" w:sz="8" w:space="0" w:color="auto"/>
            </w:tcBorders>
            <w:hideMark/>
          </w:tcPr>
          <w:p w14:paraId="0EBE7035" w14:textId="77777777" w:rsidR="00910673" w:rsidRPr="002E1252" w:rsidRDefault="00910673" w:rsidP="00ED5308">
            <w:pPr>
              <w:pStyle w:val="aa"/>
              <w:numPr>
                <w:ilvl w:val="0"/>
                <w:numId w:val="36"/>
              </w:numPr>
              <w:spacing w:after="0" w:line="240" w:lineRule="auto"/>
              <w:ind w:left="0" w:hanging="284"/>
              <w:rPr>
                <w:sz w:val="24"/>
                <w:szCs w:val="24"/>
              </w:rPr>
            </w:pPr>
            <w:r w:rsidRPr="002E1252">
              <w:rPr>
                <w:sz w:val="24"/>
                <w:szCs w:val="24"/>
              </w:rPr>
              <w:t>для заголовков не менее 32 и можно использовать декоративный шрифт;</w:t>
            </w:r>
          </w:p>
          <w:p w14:paraId="3AE35E8C" w14:textId="77777777" w:rsidR="00910673" w:rsidRPr="002E1252" w:rsidRDefault="00910673" w:rsidP="00ED5308">
            <w:pPr>
              <w:pStyle w:val="aa"/>
              <w:numPr>
                <w:ilvl w:val="0"/>
                <w:numId w:val="36"/>
              </w:numPr>
              <w:spacing w:after="0" w:line="240" w:lineRule="auto"/>
              <w:ind w:left="0" w:hanging="284"/>
              <w:rPr>
                <w:sz w:val="24"/>
                <w:szCs w:val="24"/>
              </w:rPr>
            </w:pPr>
            <w:r w:rsidRPr="002E1252">
              <w:rPr>
                <w:sz w:val="24"/>
                <w:szCs w:val="24"/>
              </w:rPr>
              <w:t>для остальной информации не менее 24;</w:t>
            </w:r>
          </w:p>
          <w:p w14:paraId="3FAEEAAA"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шрифты без засечек  (Arial, Tahoma, Verdana), легче читать с большого расстояния;</w:t>
            </w:r>
          </w:p>
          <w:p w14:paraId="346D5260"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нельзя смешивать разные типы шрифтов в одной презентации;</w:t>
            </w:r>
          </w:p>
          <w:p w14:paraId="60FE05D0"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для выделения информации (ключевые слова) следует использовать жирный шрифт, курсив или подчеркивание того же типа;</w:t>
            </w:r>
          </w:p>
          <w:p w14:paraId="0C31EDB5"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 xml:space="preserve">нельзя злоупотреблять прописными буквами (они читаются хуже, чем строчные). </w:t>
            </w:r>
          </w:p>
        </w:tc>
      </w:tr>
      <w:tr w:rsidR="00910673" w:rsidRPr="002E1252" w14:paraId="589D1857" w14:textId="77777777" w:rsidTr="00910673">
        <w:tc>
          <w:tcPr>
            <w:tcW w:w="984" w:type="pct"/>
            <w:tcBorders>
              <w:top w:val="nil"/>
              <w:left w:val="single" w:sz="8" w:space="0" w:color="auto"/>
              <w:bottom w:val="single" w:sz="8" w:space="0" w:color="auto"/>
              <w:right w:val="single" w:sz="8" w:space="0" w:color="auto"/>
            </w:tcBorders>
            <w:vAlign w:val="center"/>
            <w:hideMark/>
          </w:tcPr>
          <w:p w14:paraId="25A392BE" w14:textId="77777777" w:rsidR="00910673" w:rsidRPr="002E1252" w:rsidRDefault="00910673" w:rsidP="00910673">
            <w:pPr>
              <w:spacing w:line="240" w:lineRule="auto"/>
            </w:pPr>
            <w:r w:rsidRPr="002E1252">
              <w:t>Способы выделения информации</w:t>
            </w:r>
          </w:p>
        </w:tc>
        <w:tc>
          <w:tcPr>
            <w:tcW w:w="4016" w:type="pct"/>
            <w:gridSpan w:val="2"/>
            <w:tcBorders>
              <w:top w:val="nil"/>
              <w:left w:val="nil"/>
              <w:bottom w:val="single" w:sz="8" w:space="0" w:color="auto"/>
              <w:right w:val="single" w:sz="8" w:space="0" w:color="auto"/>
            </w:tcBorders>
            <w:hideMark/>
          </w:tcPr>
          <w:p w14:paraId="0F4152AD" w14:textId="77777777" w:rsidR="00910673" w:rsidRPr="002E1252" w:rsidRDefault="00910673" w:rsidP="00910673">
            <w:pPr>
              <w:spacing w:line="240" w:lineRule="auto"/>
            </w:pPr>
            <w:r w:rsidRPr="002E1252">
              <w:t>Следует использовать:</w:t>
            </w:r>
          </w:p>
          <w:p w14:paraId="580D6D8B" w14:textId="77777777" w:rsidR="00910673" w:rsidRPr="002E1252" w:rsidRDefault="00910673" w:rsidP="00ED5308">
            <w:pPr>
              <w:pStyle w:val="aa"/>
              <w:numPr>
                <w:ilvl w:val="0"/>
                <w:numId w:val="37"/>
              </w:numPr>
              <w:spacing w:after="0" w:line="240" w:lineRule="auto"/>
              <w:ind w:left="0" w:hanging="284"/>
              <w:jc w:val="both"/>
              <w:rPr>
                <w:sz w:val="24"/>
                <w:szCs w:val="24"/>
              </w:rPr>
            </w:pPr>
            <w:r w:rsidRPr="002E1252">
              <w:rPr>
                <w:sz w:val="24"/>
                <w:szCs w:val="24"/>
              </w:rPr>
              <w:t>рамки, границы, заливку разные цвета шрифтов, штриховку, стрелки</w:t>
            </w:r>
          </w:p>
          <w:p w14:paraId="16305E44" w14:textId="77777777" w:rsidR="00910673" w:rsidRPr="002E1252" w:rsidRDefault="00910673" w:rsidP="00ED5308">
            <w:pPr>
              <w:pStyle w:val="aa"/>
              <w:numPr>
                <w:ilvl w:val="0"/>
                <w:numId w:val="37"/>
              </w:numPr>
              <w:spacing w:after="0" w:line="240" w:lineRule="auto"/>
              <w:ind w:left="0" w:hanging="284"/>
              <w:jc w:val="both"/>
              <w:rPr>
                <w:sz w:val="24"/>
                <w:szCs w:val="24"/>
              </w:rPr>
            </w:pPr>
            <w:r w:rsidRPr="002E1252">
              <w:rPr>
                <w:sz w:val="24"/>
                <w:szCs w:val="24"/>
              </w:rPr>
              <w:t>рисунки, диаграммы, схемы для иллюстрации наиболее важных фактов</w:t>
            </w:r>
          </w:p>
        </w:tc>
      </w:tr>
      <w:tr w:rsidR="00910673" w:rsidRPr="002E1252" w14:paraId="392120FE" w14:textId="77777777" w:rsidTr="00910673">
        <w:tc>
          <w:tcPr>
            <w:tcW w:w="984" w:type="pct"/>
            <w:tcBorders>
              <w:top w:val="nil"/>
              <w:left w:val="single" w:sz="8" w:space="0" w:color="auto"/>
              <w:bottom w:val="single" w:sz="8" w:space="0" w:color="auto"/>
              <w:right w:val="single" w:sz="8" w:space="0" w:color="auto"/>
            </w:tcBorders>
            <w:vAlign w:val="center"/>
            <w:hideMark/>
          </w:tcPr>
          <w:p w14:paraId="1DBB9FF1" w14:textId="77777777" w:rsidR="00910673" w:rsidRPr="002E1252" w:rsidRDefault="00910673" w:rsidP="00910673">
            <w:pPr>
              <w:spacing w:line="240" w:lineRule="auto"/>
            </w:pPr>
            <w:r w:rsidRPr="002E1252">
              <w:t>Объем информации</w:t>
            </w:r>
          </w:p>
        </w:tc>
        <w:tc>
          <w:tcPr>
            <w:tcW w:w="4016" w:type="pct"/>
            <w:gridSpan w:val="2"/>
            <w:tcBorders>
              <w:top w:val="nil"/>
              <w:left w:val="nil"/>
              <w:bottom w:val="single" w:sz="8" w:space="0" w:color="auto"/>
              <w:right w:val="single" w:sz="8" w:space="0" w:color="auto"/>
            </w:tcBorders>
            <w:hideMark/>
          </w:tcPr>
          <w:p w14:paraId="41F3AE54" w14:textId="77777777" w:rsidR="00910673" w:rsidRPr="002E1252" w:rsidRDefault="00910673" w:rsidP="00ED5308">
            <w:pPr>
              <w:pStyle w:val="aa"/>
              <w:numPr>
                <w:ilvl w:val="0"/>
                <w:numId w:val="38"/>
              </w:numPr>
              <w:spacing w:after="0" w:line="240" w:lineRule="auto"/>
              <w:ind w:left="0" w:hanging="284"/>
              <w:jc w:val="both"/>
              <w:rPr>
                <w:sz w:val="24"/>
                <w:szCs w:val="24"/>
              </w:rPr>
            </w:pPr>
            <w:r w:rsidRPr="002E1252">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3C7394D2" w14:textId="77777777" w:rsidR="00910673" w:rsidRPr="002E1252" w:rsidRDefault="00910673" w:rsidP="00ED5308">
            <w:pPr>
              <w:pStyle w:val="aa"/>
              <w:numPr>
                <w:ilvl w:val="0"/>
                <w:numId w:val="38"/>
              </w:numPr>
              <w:spacing w:after="0" w:line="240" w:lineRule="auto"/>
              <w:ind w:left="0" w:hanging="284"/>
              <w:jc w:val="both"/>
              <w:rPr>
                <w:sz w:val="24"/>
                <w:szCs w:val="24"/>
              </w:rPr>
            </w:pPr>
            <w:r w:rsidRPr="002E1252">
              <w:rPr>
                <w:sz w:val="24"/>
                <w:szCs w:val="24"/>
              </w:rPr>
              <w:t>наибольшая эффективность достигается тогда, когда ключевые пункты отражаются по одному на каждом отдельном слайде.</w:t>
            </w:r>
          </w:p>
        </w:tc>
      </w:tr>
      <w:tr w:rsidR="00910673" w:rsidRPr="002E1252" w14:paraId="7488DFA5" w14:textId="77777777" w:rsidTr="00910673">
        <w:tc>
          <w:tcPr>
            <w:tcW w:w="984" w:type="pct"/>
            <w:tcBorders>
              <w:top w:val="single" w:sz="4" w:space="0" w:color="auto"/>
              <w:left w:val="single" w:sz="8" w:space="0" w:color="auto"/>
              <w:bottom w:val="single" w:sz="4" w:space="0" w:color="auto"/>
              <w:right w:val="single" w:sz="8" w:space="0" w:color="auto"/>
            </w:tcBorders>
            <w:vAlign w:val="center"/>
            <w:hideMark/>
          </w:tcPr>
          <w:p w14:paraId="46FB8EE8" w14:textId="77777777" w:rsidR="00910673" w:rsidRPr="002E1252" w:rsidRDefault="00910673" w:rsidP="00910673">
            <w:pPr>
              <w:spacing w:line="240" w:lineRule="auto"/>
            </w:pPr>
            <w:r w:rsidRPr="002E1252">
              <w:t>Виды слайдов</w:t>
            </w:r>
          </w:p>
        </w:tc>
        <w:tc>
          <w:tcPr>
            <w:tcW w:w="4016" w:type="pct"/>
            <w:gridSpan w:val="2"/>
            <w:tcBorders>
              <w:top w:val="single" w:sz="4" w:space="0" w:color="auto"/>
              <w:left w:val="nil"/>
              <w:bottom w:val="single" w:sz="4" w:space="0" w:color="auto"/>
              <w:right w:val="single" w:sz="8" w:space="0" w:color="auto"/>
            </w:tcBorders>
            <w:hideMark/>
          </w:tcPr>
          <w:p w14:paraId="3BA643EE" w14:textId="77777777" w:rsidR="00910673" w:rsidRPr="002E1252" w:rsidRDefault="00910673" w:rsidP="00910673">
            <w:pPr>
              <w:spacing w:line="240" w:lineRule="auto"/>
              <w:jc w:val="both"/>
            </w:pPr>
            <w:r w:rsidRPr="002E1252">
              <w:t>Для обеспечения разнообразия следует использовать разные виды слайдов: с  текстом, с таблицами, с диаграммами.</w:t>
            </w:r>
          </w:p>
        </w:tc>
      </w:tr>
      <w:tr w:rsidR="00910673" w:rsidRPr="002E1252" w14:paraId="43A26F9B" w14:textId="77777777" w:rsidTr="00910673">
        <w:tc>
          <w:tcPr>
            <w:tcW w:w="984" w:type="pct"/>
            <w:tcBorders>
              <w:top w:val="single" w:sz="4" w:space="0" w:color="auto"/>
              <w:left w:val="single" w:sz="8" w:space="0" w:color="auto"/>
              <w:bottom w:val="single" w:sz="8" w:space="0" w:color="auto"/>
              <w:right w:val="single" w:sz="8" w:space="0" w:color="auto"/>
            </w:tcBorders>
            <w:vAlign w:val="center"/>
          </w:tcPr>
          <w:p w14:paraId="41F8A325" w14:textId="77777777" w:rsidR="00910673" w:rsidRPr="002E1252" w:rsidRDefault="00910673" w:rsidP="00910673">
            <w:pPr>
              <w:spacing w:line="240" w:lineRule="auto"/>
            </w:pPr>
            <w:r w:rsidRPr="002E1252">
              <w:rPr>
                <w:bCs/>
              </w:rPr>
              <w:t>Звук</w:t>
            </w:r>
          </w:p>
          <w:p w14:paraId="7A9792FC" w14:textId="77777777" w:rsidR="00910673" w:rsidRPr="002E1252" w:rsidRDefault="00910673" w:rsidP="00910673">
            <w:pPr>
              <w:spacing w:line="240" w:lineRule="auto"/>
            </w:pPr>
          </w:p>
        </w:tc>
        <w:tc>
          <w:tcPr>
            <w:tcW w:w="4016" w:type="pct"/>
            <w:gridSpan w:val="2"/>
            <w:tcBorders>
              <w:top w:val="single" w:sz="4" w:space="0" w:color="auto"/>
              <w:left w:val="nil"/>
              <w:bottom w:val="single" w:sz="8" w:space="0" w:color="auto"/>
              <w:right w:val="single" w:sz="8" w:space="0" w:color="auto"/>
            </w:tcBorders>
          </w:tcPr>
          <w:p w14:paraId="23EED7DE" w14:textId="77777777" w:rsidR="00910673" w:rsidRPr="002E1252" w:rsidRDefault="00910673" w:rsidP="00910673">
            <w:pPr>
              <w:pStyle w:val="aa"/>
              <w:widowControl w:val="0"/>
              <w:tabs>
                <w:tab w:val="left" w:pos="567"/>
              </w:tabs>
              <w:overflowPunct w:val="0"/>
              <w:autoSpaceDE w:val="0"/>
              <w:autoSpaceDN w:val="0"/>
              <w:adjustRightInd w:val="0"/>
              <w:ind w:left="0"/>
              <w:jc w:val="both"/>
              <w:rPr>
                <w:sz w:val="24"/>
                <w:szCs w:val="24"/>
              </w:rPr>
            </w:pPr>
            <w:r w:rsidRPr="002E1252">
              <w:rPr>
                <w:sz w:val="24"/>
                <w:szCs w:val="24"/>
              </w:rPr>
              <w:t>Звуковое сопровождение должно отражать суть или подчеркивать особенность темы слайда, презентации;</w:t>
            </w:r>
          </w:p>
          <w:p w14:paraId="1CDC1F1D" w14:textId="77777777" w:rsidR="00910673" w:rsidRPr="002E1252" w:rsidRDefault="00910673" w:rsidP="00910673">
            <w:pPr>
              <w:pStyle w:val="aa"/>
              <w:widowControl w:val="0"/>
              <w:tabs>
                <w:tab w:val="left" w:pos="567"/>
              </w:tabs>
              <w:overflowPunct w:val="0"/>
              <w:autoSpaceDE w:val="0"/>
              <w:autoSpaceDN w:val="0"/>
              <w:adjustRightInd w:val="0"/>
              <w:ind w:left="0"/>
              <w:jc w:val="both"/>
              <w:rPr>
                <w:sz w:val="24"/>
                <w:szCs w:val="24"/>
              </w:rPr>
            </w:pPr>
            <w:r w:rsidRPr="002E1252">
              <w:rPr>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49A05F81" w14:textId="77777777" w:rsidR="00910673" w:rsidRPr="002E1252" w:rsidRDefault="00910673" w:rsidP="00910673">
      <w:pPr>
        <w:spacing w:line="240" w:lineRule="auto"/>
      </w:pPr>
      <w:r w:rsidRPr="002E1252">
        <w:rPr>
          <w:b/>
          <w:bCs/>
        </w:rPr>
        <w:t xml:space="preserve">           </w:t>
      </w:r>
    </w:p>
    <w:p w14:paraId="287CBBAB" w14:textId="77777777" w:rsidR="00910673" w:rsidRPr="002E1252" w:rsidRDefault="00910673" w:rsidP="00910673">
      <w:pPr>
        <w:overflowPunct w:val="0"/>
        <w:spacing w:line="240" w:lineRule="auto"/>
        <w:ind w:firstLine="708"/>
        <w:jc w:val="both"/>
      </w:pPr>
      <w:r w:rsidRPr="002E1252">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543866DC" w14:textId="77777777" w:rsidR="00910673" w:rsidRPr="002E1252" w:rsidRDefault="00910673" w:rsidP="00910673">
      <w:pPr>
        <w:spacing w:line="240" w:lineRule="auto"/>
      </w:pPr>
    </w:p>
    <w:p w14:paraId="12CEFAAA" w14:textId="77777777" w:rsidR="00910673" w:rsidRPr="002E1252" w:rsidRDefault="00910673" w:rsidP="00910673">
      <w:pPr>
        <w:spacing w:line="240" w:lineRule="auto"/>
      </w:pPr>
      <w:r w:rsidRPr="002E1252">
        <w:rPr>
          <w:b/>
          <w:bCs/>
        </w:rPr>
        <w:t xml:space="preserve">           Рекомендации к содержанию презентации</w:t>
      </w:r>
    </w:p>
    <w:p w14:paraId="2972FF16" w14:textId="77777777" w:rsidR="00910673" w:rsidRPr="002E1252" w:rsidRDefault="00910673" w:rsidP="00910673">
      <w:pPr>
        <w:overflowPunct w:val="0"/>
        <w:spacing w:line="240" w:lineRule="auto"/>
        <w:ind w:firstLine="709"/>
      </w:pPr>
      <w:r w:rsidRPr="002E1252">
        <w:rPr>
          <w:b/>
        </w:rPr>
        <w:t>По содержанию</w:t>
      </w:r>
      <w:r w:rsidRPr="002E1252">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3BB0B2BA" w14:textId="77777777" w:rsidR="00910673" w:rsidRPr="002E1252" w:rsidRDefault="00910673" w:rsidP="00910673">
      <w:pPr>
        <w:overflowPunct w:val="0"/>
        <w:spacing w:line="240" w:lineRule="auto"/>
        <w:ind w:firstLine="708"/>
        <w:jc w:val="both"/>
      </w:pPr>
      <w:r w:rsidRPr="002E1252">
        <w:t>Текст на слайде должен содержать только ключевые фразы (слова), которые докладчик развивает и комментирует устно.</w:t>
      </w:r>
    </w:p>
    <w:p w14:paraId="04C56B35" w14:textId="77777777" w:rsidR="00910673" w:rsidRPr="002E1252" w:rsidRDefault="00910673" w:rsidP="00910673">
      <w:pPr>
        <w:overflowPunct w:val="0"/>
        <w:spacing w:line="240" w:lineRule="auto"/>
        <w:ind w:firstLine="708"/>
        <w:jc w:val="both"/>
      </w:pPr>
      <w:r w:rsidRPr="002E1252">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24AE775E" w14:textId="77777777" w:rsidR="00910673" w:rsidRPr="002E1252" w:rsidRDefault="00910673" w:rsidP="00910673">
      <w:pPr>
        <w:overflowPunct w:val="0"/>
        <w:spacing w:line="240" w:lineRule="auto"/>
        <w:ind w:firstLine="708"/>
        <w:jc w:val="both"/>
      </w:pPr>
      <w:r w:rsidRPr="002E1252">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542623F1" w14:textId="77777777" w:rsidR="00910673" w:rsidRPr="002E1252" w:rsidRDefault="00910673" w:rsidP="00910673">
      <w:pPr>
        <w:overflowPunct w:val="0"/>
        <w:spacing w:line="240" w:lineRule="auto"/>
      </w:pPr>
      <w:r w:rsidRPr="002E1252">
        <w:rPr>
          <w:b/>
        </w:rPr>
        <w:t xml:space="preserve">             По оформлению.  </w:t>
      </w:r>
      <w:r w:rsidRPr="002E1252">
        <w:t>На первом слайде пишется не только название презентации, но и имена авторов, и дата создания.</w:t>
      </w:r>
    </w:p>
    <w:p w14:paraId="563DC9BD" w14:textId="77777777" w:rsidR="00910673" w:rsidRPr="002E1252" w:rsidRDefault="00910673" w:rsidP="00910673">
      <w:pPr>
        <w:overflowPunct w:val="0"/>
        <w:spacing w:line="240" w:lineRule="auto"/>
        <w:ind w:firstLine="708"/>
        <w:jc w:val="both"/>
      </w:pPr>
      <w:r w:rsidRPr="002E1252">
        <w:t xml:space="preserve">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w:t>
      </w:r>
      <w:r w:rsidRPr="002E1252">
        <w:lastRenderedPageBreak/>
        <w:t>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1B7134CC" w14:textId="77777777" w:rsidR="00910673" w:rsidRPr="002E1252" w:rsidRDefault="00910673" w:rsidP="00910673">
      <w:pPr>
        <w:spacing w:line="240" w:lineRule="auto"/>
      </w:pPr>
      <w:r w:rsidRPr="002E1252">
        <w:t>Все схемы и графики должны иметь названия, отражающие их содержание.</w:t>
      </w:r>
    </w:p>
    <w:p w14:paraId="6103477B" w14:textId="77777777" w:rsidR="00910673" w:rsidRPr="002E1252" w:rsidRDefault="00910673" w:rsidP="00910673">
      <w:pPr>
        <w:overflowPunct w:val="0"/>
        <w:spacing w:line="240" w:lineRule="auto"/>
        <w:ind w:firstLine="708"/>
        <w:jc w:val="both"/>
      </w:pPr>
      <w:r w:rsidRPr="002E1252">
        <w:t>На каждом слайде выставляется колонтитул, включающий фамилию автора и/или краткое название презентации и год создания, номер слайда.</w:t>
      </w:r>
    </w:p>
    <w:p w14:paraId="55DA1D90" w14:textId="77777777" w:rsidR="00910673" w:rsidRPr="002E1252" w:rsidRDefault="00910673" w:rsidP="00910673">
      <w:pPr>
        <w:overflowPunct w:val="0"/>
        <w:spacing w:line="240" w:lineRule="auto"/>
        <w:ind w:firstLine="708"/>
        <w:jc w:val="both"/>
      </w:pPr>
      <w:r w:rsidRPr="002E1252">
        <w:t>В конце презентации представляется список использованных источников, оформленный по правилам библиографического описания.</w:t>
      </w:r>
    </w:p>
    <w:p w14:paraId="2BACFC06" w14:textId="77777777" w:rsidR="00910673" w:rsidRPr="002E1252" w:rsidRDefault="00910673" w:rsidP="00910673">
      <w:pPr>
        <w:overflowPunct w:val="0"/>
        <w:spacing w:line="240" w:lineRule="auto"/>
        <w:ind w:firstLine="708"/>
        <w:jc w:val="both"/>
      </w:pPr>
      <w:r w:rsidRPr="002E1252">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264D3C6F" w14:textId="77777777" w:rsidR="00910673" w:rsidRPr="002E1252" w:rsidRDefault="00910673" w:rsidP="00910673">
      <w:pPr>
        <w:overflowPunct w:val="0"/>
        <w:spacing w:line="240" w:lineRule="auto"/>
      </w:pPr>
      <w:r w:rsidRPr="002E1252">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7C144862" w14:textId="77777777" w:rsidR="00910673" w:rsidRPr="002E1252" w:rsidRDefault="00910673" w:rsidP="00910673">
      <w:pPr>
        <w:spacing w:line="240" w:lineRule="auto"/>
      </w:pPr>
    </w:p>
    <w:p w14:paraId="3129E48B" w14:textId="77777777" w:rsidR="00910673" w:rsidRPr="002E1252" w:rsidRDefault="00910673" w:rsidP="00910673">
      <w:pPr>
        <w:spacing w:line="240" w:lineRule="auto"/>
        <w:rPr>
          <w:b/>
          <w:bCs/>
        </w:rPr>
      </w:pPr>
      <w:r w:rsidRPr="002E1252">
        <w:rPr>
          <w:b/>
          <w:bCs/>
        </w:rPr>
        <w:t xml:space="preserve">            Форма контроля и критерии оценки</w:t>
      </w:r>
    </w:p>
    <w:p w14:paraId="2F317599" w14:textId="77777777" w:rsidR="00910673" w:rsidRPr="002E1252" w:rsidRDefault="00910673" w:rsidP="00910673">
      <w:pPr>
        <w:spacing w:line="240" w:lineRule="auto"/>
        <w:ind w:firstLine="709"/>
        <w:jc w:val="both"/>
      </w:pPr>
      <w:r w:rsidRPr="002E1252">
        <w:t>Презентацию необходимо предоставить преподавателю для проверки в электронном виде.</w:t>
      </w:r>
    </w:p>
    <w:p w14:paraId="177944E7" w14:textId="77777777" w:rsidR="00910673" w:rsidRPr="002E1252" w:rsidRDefault="00910673" w:rsidP="00910673">
      <w:pPr>
        <w:overflowPunct w:val="0"/>
        <w:spacing w:line="240" w:lineRule="auto"/>
        <w:jc w:val="both"/>
      </w:pPr>
      <w:r w:rsidRPr="002E1252">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22550EFD" w14:textId="77777777" w:rsidR="00910673" w:rsidRPr="002E1252" w:rsidRDefault="00910673" w:rsidP="00910673">
      <w:pPr>
        <w:overflowPunct w:val="0"/>
        <w:spacing w:line="240" w:lineRule="auto"/>
        <w:jc w:val="both"/>
      </w:pPr>
      <w:r w:rsidRPr="002E1252">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342CB4D0" w14:textId="77777777" w:rsidR="00910673" w:rsidRPr="002E1252" w:rsidRDefault="00910673" w:rsidP="00910673">
      <w:pPr>
        <w:spacing w:line="240" w:lineRule="auto"/>
        <w:jc w:val="both"/>
      </w:pPr>
      <w:r w:rsidRPr="002E1252">
        <w:t>освещены заданные вопросы.</w:t>
      </w:r>
    </w:p>
    <w:p w14:paraId="32214C2E" w14:textId="77777777" w:rsidR="00910673" w:rsidRPr="002E1252" w:rsidRDefault="00910673" w:rsidP="00910673">
      <w:pPr>
        <w:overflowPunct w:val="0"/>
        <w:spacing w:line="240" w:lineRule="auto"/>
        <w:jc w:val="both"/>
      </w:pPr>
      <w:r w:rsidRPr="002E1252">
        <w:t>«Неудовлетворительно» - работа выполнена небрежно, не соблюдена структура, отсутствуют иллюстрации.</w:t>
      </w:r>
    </w:p>
    <w:p w14:paraId="42745887" w14:textId="77777777" w:rsidR="00910673" w:rsidRPr="002E1252" w:rsidRDefault="00910673" w:rsidP="00910673">
      <w:pPr>
        <w:tabs>
          <w:tab w:val="left" w:pos="567"/>
        </w:tabs>
        <w:spacing w:line="240" w:lineRule="auto"/>
        <w:jc w:val="both"/>
        <w:rPr>
          <w:i/>
        </w:rPr>
      </w:pPr>
    </w:p>
    <w:p w14:paraId="04750864" w14:textId="77777777" w:rsidR="00910673" w:rsidRPr="002E1252" w:rsidRDefault="00910673" w:rsidP="00910673">
      <w:pPr>
        <w:spacing w:line="240" w:lineRule="auto"/>
        <w:ind w:firstLine="709"/>
        <w:jc w:val="both"/>
      </w:pPr>
      <w:r w:rsidRPr="002E1252">
        <w:rPr>
          <w:b/>
          <w:bCs/>
        </w:rPr>
        <w:t xml:space="preserve">Примерные темы презентаций, рекомендуемых при изучении дисциплины </w:t>
      </w:r>
    </w:p>
    <w:p w14:paraId="18CF9389" w14:textId="77777777" w:rsidR="00910673" w:rsidRPr="002E1252" w:rsidRDefault="00ED5A9F" w:rsidP="00ED5A9F">
      <w:pPr>
        <w:widowControl/>
        <w:numPr>
          <w:ilvl w:val="0"/>
          <w:numId w:val="43"/>
        </w:numPr>
        <w:shd w:val="clear" w:color="auto" w:fill="FFFFFF"/>
        <w:tabs>
          <w:tab w:val="clear" w:pos="720"/>
          <w:tab w:val="num" w:pos="567"/>
        </w:tabs>
        <w:autoSpaceDE/>
        <w:autoSpaceDN/>
        <w:adjustRightInd/>
        <w:spacing w:line="240" w:lineRule="auto"/>
        <w:ind w:left="0" w:firstLine="426"/>
        <w:jc w:val="both"/>
      </w:pPr>
      <w:r>
        <w:t>С</w:t>
      </w:r>
      <w:r w:rsidR="00910673" w:rsidRPr="002E1252">
        <w:t>лайд-шоу галереи портретов педагогов-классиков</w:t>
      </w:r>
    </w:p>
    <w:p w14:paraId="6E5BB2E0" w14:textId="77777777" w:rsidR="00910673" w:rsidRPr="002E1252" w:rsidRDefault="00910673" w:rsidP="00ED5A9F">
      <w:pPr>
        <w:widowControl/>
        <w:numPr>
          <w:ilvl w:val="0"/>
          <w:numId w:val="43"/>
        </w:numPr>
        <w:shd w:val="clear" w:color="auto" w:fill="FFFFFF"/>
        <w:tabs>
          <w:tab w:val="clear" w:pos="720"/>
          <w:tab w:val="num" w:pos="567"/>
        </w:tabs>
        <w:autoSpaceDE/>
        <w:autoSpaceDN/>
        <w:adjustRightInd/>
        <w:spacing w:line="240" w:lineRule="auto"/>
        <w:ind w:left="0" w:firstLine="426"/>
        <w:jc w:val="both"/>
      </w:pPr>
      <w:r w:rsidRPr="002E1252">
        <w:t>День учителя, Возникновение педагогической профессии.</w:t>
      </w:r>
    </w:p>
    <w:p w14:paraId="4EEA3FD9" w14:textId="77777777" w:rsidR="00910673" w:rsidRPr="002E1252" w:rsidRDefault="00910673" w:rsidP="00ED5A9F">
      <w:pPr>
        <w:pStyle w:val="aa"/>
        <w:widowControl w:val="0"/>
        <w:numPr>
          <w:ilvl w:val="0"/>
          <w:numId w:val="43"/>
        </w:numPr>
        <w:shd w:val="clear" w:color="auto" w:fill="FFFFFF"/>
        <w:tabs>
          <w:tab w:val="num" w:pos="567"/>
        </w:tabs>
        <w:autoSpaceDE w:val="0"/>
        <w:autoSpaceDN w:val="0"/>
        <w:adjustRightInd w:val="0"/>
        <w:spacing w:after="0" w:line="240" w:lineRule="auto"/>
        <w:ind w:left="0" w:firstLine="426"/>
        <w:jc w:val="both"/>
        <w:rPr>
          <w:sz w:val="24"/>
          <w:szCs w:val="24"/>
        </w:rPr>
      </w:pPr>
      <w:r w:rsidRPr="002E1252">
        <w:rPr>
          <w:sz w:val="24"/>
          <w:szCs w:val="24"/>
        </w:rPr>
        <w:t xml:space="preserve">Качества педагога </w:t>
      </w:r>
      <w:r w:rsidR="00ED5A9F">
        <w:rPr>
          <w:sz w:val="24"/>
          <w:szCs w:val="24"/>
        </w:rPr>
        <w:t>(</w:t>
      </w:r>
      <w:r w:rsidRPr="002E1252">
        <w:rPr>
          <w:sz w:val="24"/>
          <w:szCs w:val="24"/>
        </w:rPr>
        <w:t>сборники диагностического материала для выявления качеств и способностей педагога</w:t>
      </w:r>
      <w:r w:rsidR="00ED5A9F">
        <w:rPr>
          <w:sz w:val="24"/>
          <w:szCs w:val="24"/>
        </w:rPr>
        <w:t>)</w:t>
      </w:r>
    </w:p>
    <w:p w14:paraId="0BA04712" w14:textId="77777777" w:rsidR="00910673" w:rsidRPr="002E1252" w:rsidRDefault="00ED5A9F" w:rsidP="00ED5A9F">
      <w:pPr>
        <w:widowControl/>
        <w:numPr>
          <w:ilvl w:val="0"/>
          <w:numId w:val="43"/>
        </w:numPr>
        <w:shd w:val="clear" w:color="auto" w:fill="FFFFFF"/>
        <w:tabs>
          <w:tab w:val="num" w:pos="567"/>
        </w:tabs>
        <w:autoSpaceDE/>
        <w:autoSpaceDN/>
        <w:adjustRightInd/>
        <w:spacing w:line="240" w:lineRule="auto"/>
        <w:ind w:left="0" w:firstLine="426"/>
        <w:jc w:val="both"/>
      </w:pPr>
      <w:r>
        <w:t>В</w:t>
      </w:r>
      <w:r w:rsidR="00910673" w:rsidRPr="002E1252">
        <w:t xml:space="preserve">идео </w:t>
      </w:r>
      <w:r>
        <w:t xml:space="preserve">- </w:t>
      </w:r>
      <w:r w:rsidR="00910673" w:rsidRPr="002E1252">
        <w:t>показ фрагментов пробных уроков студентов и педагогов;</w:t>
      </w:r>
    </w:p>
    <w:p w14:paraId="1ED32BD9"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Педагог 21 века.</w:t>
      </w:r>
    </w:p>
    <w:p w14:paraId="2645E10D"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Педагогическое мастерство.</w:t>
      </w:r>
      <w:r w:rsidRPr="002E1252">
        <w:rPr>
          <w:b/>
          <w:bCs/>
        </w:rPr>
        <w:t xml:space="preserve"> </w:t>
      </w:r>
    </w:p>
    <w:p w14:paraId="61D7728F"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Система образования в РФ</w:t>
      </w:r>
      <w:r w:rsidR="00ED5A9F">
        <w:t>.</w:t>
      </w:r>
    </w:p>
    <w:p w14:paraId="2152B2B1" w14:textId="77777777" w:rsidR="00910673" w:rsidRPr="002E1252" w:rsidRDefault="00910673" w:rsidP="00ED5A9F">
      <w:pPr>
        <w:widowControl/>
        <w:numPr>
          <w:ilvl w:val="0"/>
          <w:numId w:val="44"/>
        </w:numPr>
        <w:shd w:val="clear" w:color="auto" w:fill="FFFFFF"/>
        <w:tabs>
          <w:tab w:val="num" w:pos="567"/>
        </w:tabs>
        <w:autoSpaceDE/>
        <w:autoSpaceDN/>
        <w:adjustRightInd/>
        <w:spacing w:line="240" w:lineRule="auto"/>
        <w:ind w:left="0" w:firstLine="426"/>
        <w:jc w:val="both"/>
      </w:pPr>
      <w:r w:rsidRPr="002E1252">
        <w:t>Планы самообразования и самовоспитания успешных людей</w:t>
      </w:r>
      <w:r w:rsidR="00ED5A9F">
        <w:t>.</w:t>
      </w:r>
    </w:p>
    <w:p w14:paraId="7C9DE280" w14:textId="77777777" w:rsidR="00910673" w:rsidRPr="002E1252" w:rsidRDefault="00910673" w:rsidP="00ED5A9F">
      <w:pPr>
        <w:widowControl/>
        <w:numPr>
          <w:ilvl w:val="0"/>
          <w:numId w:val="44"/>
        </w:numPr>
        <w:shd w:val="clear" w:color="auto" w:fill="FFFFFF"/>
        <w:tabs>
          <w:tab w:val="num" w:pos="567"/>
        </w:tabs>
        <w:autoSpaceDE/>
        <w:autoSpaceDN/>
        <w:adjustRightInd/>
        <w:spacing w:line="240" w:lineRule="auto"/>
        <w:ind w:left="0" w:firstLine="426"/>
        <w:jc w:val="both"/>
      </w:pPr>
      <w:r w:rsidRPr="002E1252">
        <w:t>Моё педагогическое кредо</w:t>
      </w:r>
      <w:r w:rsidR="00ED5A9F">
        <w:t>.</w:t>
      </w:r>
    </w:p>
    <w:p w14:paraId="50073D2A" w14:textId="77777777" w:rsidR="00910673" w:rsidRPr="002E1252" w:rsidRDefault="00910673" w:rsidP="00910673">
      <w:pPr>
        <w:shd w:val="clear" w:color="auto" w:fill="FFFFFF"/>
        <w:spacing w:line="240" w:lineRule="auto"/>
        <w:jc w:val="both"/>
      </w:pPr>
    </w:p>
    <w:p w14:paraId="40C2470E" w14:textId="77777777" w:rsidR="00910673" w:rsidRPr="002E1252" w:rsidRDefault="00910673" w:rsidP="00910673">
      <w:pPr>
        <w:shd w:val="clear" w:color="auto" w:fill="FFFFFF"/>
        <w:spacing w:line="240" w:lineRule="auto"/>
        <w:jc w:val="both"/>
      </w:pPr>
    </w:p>
    <w:p w14:paraId="782CB2E8" w14:textId="77777777" w:rsidR="00910673" w:rsidRPr="002E1252" w:rsidRDefault="00910673" w:rsidP="00910673">
      <w:pPr>
        <w:spacing w:line="240" w:lineRule="auto"/>
      </w:pPr>
      <w:r w:rsidRPr="002E1252">
        <w:rPr>
          <w:b/>
          <w:bCs/>
        </w:rPr>
        <w:t>Вид работы</w:t>
      </w:r>
      <w:r w:rsidRPr="002E1252">
        <w:rPr>
          <w:bCs/>
        </w:rPr>
        <w:t xml:space="preserve">: </w:t>
      </w:r>
      <w:r w:rsidRPr="002E1252">
        <w:rPr>
          <w:b/>
        </w:rPr>
        <w:t>Составить кроссворд по теме</w:t>
      </w:r>
    </w:p>
    <w:p w14:paraId="65D871C7" w14:textId="77777777" w:rsidR="00910673" w:rsidRPr="002E1252" w:rsidRDefault="00910673" w:rsidP="00910673">
      <w:pPr>
        <w:spacing w:line="240" w:lineRule="auto"/>
      </w:pPr>
    </w:p>
    <w:p w14:paraId="3B91D71B" w14:textId="77777777" w:rsidR="00910673" w:rsidRPr="002E1252" w:rsidRDefault="00910673" w:rsidP="00910673">
      <w:pPr>
        <w:overflowPunct w:val="0"/>
        <w:spacing w:line="240" w:lineRule="auto"/>
        <w:ind w:firstLine="284"/>
      </w:pPr>
      <w:r w:rsidRPr="002E1252">
        <w:t xml:space="preserve">1.Составьте словник, то есть список (перечень) слов, которые должны войти в кроссворд. </w:t>
      </w:r>
    </w:p>
    <w:p w14:paraId="64F5EB4B" w14:textId="77777777" w:rsidR="00910673" w:rsidRPr="002E1252" w:rsidRDefault="00910673" w:rsidP="00910673">
      <w:pPr>
        <w:overflowPunct w:val="0"/>
        <w:spacing w:line="240" w:lineRule="auto"/>
        <w:ind w:firstLine="284"/>
      </w:pPr>
      <w:r w:rsidRPr="002E1252">
        <w:t xml:space="preserve">2.Для этого найдите в своем конспекте основные понятия и подчеркните их. </w:t>
      </w:r>
    </w:p>
    <w:p w14:paraId="495076D6" w14:textId="77777777" w:rsidR="00910673" w:rsidRPr="002E1252" w:rsidRDefault="00910673" w:rsidP="00910673">
      <w:pPr>
        <w:overflowPunct w:val="0"/>
        <w:spacing w:line="240" w:lineRule="auto"/>
        <w:ind w:firstLine="284"/>
      </w:pPr>
      <w:r w:rsidRPr="002E1252">
        <w:t>3.Выпишите эти понятия на отдельный лист, желательно в клетку.</w:t>
      </w:r>
    </w:p>
    <w:p w14:paraId="2EEBBA5F" w14:textId="77777777" w:rsidR="00910673" w:rsidRPr="002E1252" w:rsidRDefault="00910673" w:rsidP="00910673">
      <w:pPr>
        <w:spacing w:line="240" w:lineRule="auto"/>
        <w:ind w:firstLine="284"/>
      </w:pPr>
      <w:r w:rsidRPr="002E1252">
        <w:t>4.Подчеркните в них одинаковые повторяющиеся буквы.</w:t>
      </w:r>
    </w:p>
    <w:p w14:paraId="2459A50E" w14:textId="77777777" w:rsidR="00910673" w:rsidRPr="002E1252" w:rsidRDefault="00910673" w:rsidP="00910673">
      <w:pPr>
        <w:overflowPunct w:val="0"/>
        <w:spacing w:line="240" w:lineRule="auto"/>
        <w:ind w:firstLine="284"/>
      </w:pPr>
      <w:r w:rsidRPr="002E1252">
        <w:t>5.Расположите слова так, чтобы повторяющееся буквы одновременно использовались в словах, написанных по вертикали и по горизонтали.</w:t>
      </w:r>
    </w:p>
    <w:p w14:paraId="1E1DDC0F" w14:textId="77777777" w:rsidR="00910673" w:rsidRPr="002E1252" w:rsidRDefault="00910673" w:rsidP="00910673">
      <w:pPr>
        <w:spacing w:line="240" w:lineRule="auto"/>
        <w:ind w:firstLine="284"/>
      </w:pPr>
      <w:r w:rsidRPr="002E1252">
        <w:t>6.Пронумеруйте слова.</w:t>
      </w:r>
    </w:p>
    <w:p w14:paraId="7A8FFA58" w14:textId="77777777" w:rsidR="00910673" w:rsidRPr="002E1252" w:rsidRDefault="00910673" w:rsidP="00910673">
      <w:pPr>
        <w:spacing w:line="240" w:lineRule="auto"/>
        <w:ind w:firstLine="284"/>
      </w:pPr>
      <w:r w:rsidRPr="002E1252">
        <w:t>7.В соответствии с номерами выпишите определения понятий.</w:t>
      </w:r>
    </w:p>
    <w:p w14:paraId="00840C71" w14:textId="77777777" w:rsidR="00910673" w:rsidRPr="002E1252" w:rsidRDefault="00910673" w:rsidP="00910673">
      <w:pPr>
        <w:overflowPunct w:val="0"/>
        <w:spacing w:line="240" w:lineRule="auto"/>
        <w:ind w:firstLine="284"/>
      </w:pPr>
      <w:r w:rsidRPr="002E1252">
        <w:t>8.Начертите сетку кроссворда (количество клеток должно соответствовать количеству букв в слове).</w:t>
      </w:r>
    </w:p>
    <w:p w14:paraId="64DDF1F0" w14:textId="77777777" w:rsidR="00910673" w:rsidRPr="002E1252" w:rsidRDefault="00910673" w:rsidP="00910673">
      <w:pPr>
        <w:overflowPunct w:val="0"/>
        <w:spacing w:line="240" w:lineRule="auto"/>
        <w:ind w:firstLine="284"/>
      </w:pPr>
      <w:r w:rsidRPr="002E1252">
        <w:t xml:space="preserve"> 9.Разметьте сетку кроссворда цифрами (номерами понятий).</w:t>
      </w:r>
    </w:p>
    <w:p w14:paraId="31976872" w14:textId="77777777" w:rsidR="00910673" w:rsidRPr="002E1252" w:rsidRDefault="00910673" w:rsidP="00910673">
      <w:pPr>
        <w:spacing w:line="240" w:lineRule="auto"/>
        <w:ind w:firstLine="284"/>
      </w:pPr>
      <w:r w:rsidRPr="002E1252">
        <w:t>10.Оформите кроссворд. Подпишите его.</w:t>
      </w:r>
    </w:p>
    <w:p w14:paraId="188E9DB5" w14:textId="77777777" w:rsidR="00910673" w:rsidRPr="002E1252" w:rsidRDefault="00910673" w:rsidP="00910673">
      <w:pPr>
        <w:overflowPunct w:val="0"/>
        <w:spacing w:line="240" w:lineRule="auto"/>
        <w:ind w:firstLine="284"/>
      </w:pPr>
      <w:r w:rsidRPr="002E1252">
        <w:t>11.Слова-задания – это существительные в единственном числе, именительном падеже.</w:t>
      </w:r>
    </w:p>
    <w:p w14:paraId="3244D663" w14:textId="77777777" w:rsidR="00910673" w:rsidRPr="002E1252" w:rsidRDefault="00910673" w:rsidP="00910673">
      <w:pPr>
        <w:overflowPunct w:val="0"/>
        <w:spacing w:line="240" w:lineRule="auto"/>
        <w:ind w:firstLine="284"/>
      </w:pPr>
      <w:r w:rsidRPr="002E1252">
        <w:t xml:space="preserve">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w:t>
      </w:r>
      <w:r w:rsidRPr="002E1252">
        <w:lastRenderedPageBreak/>
        <w:t>связанных с изучаемой темой).</w:t>
      </w:r>
    </w:p>
    <w:p w14:paraId="15E15F32" w14:textId="77777777" w:rsidR="00910673" w:rsidRPr="002E1252" w:rsidRDefault="00910673" w:rsidP="00910673">
      <w:pPr>
        <w:overflowPunct w:val="0"/>
        <w:spacing w:line="240" w:lineRule="auto"/>
        <w:ind w:firstLine="284"/>
      </w:pPr>
      <w:r w:rsidRPr="002E1252">
        <w:t>Оформление кроссворда состоит из трех частей: заданий, кроссворда с решением, того же кроссворда без решения.</w:t>
      </w:r>
    </w:p>
    <w:p w14:paraId="020DC2BB"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В общем случае определение должно состоять из одного предложения.</w:t>
      </w:r>
    </w:p>
    <w:p w14:paraId="64F430EF"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14:paraId="07063917"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14C8DFEE"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79436641"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Нежелательно начинать формулировку вопроса с цифры, глагола, деепричастия.</w:t>
      </w:r>
    </w:p>
    <w:p w14:paraId="29B6BFAE"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использование однокоренных слов в вопросах и ответах.</w:t>
      </w:r>
    </w:p>
    <w:p w14:paraId="62E4379F"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В работе должна быть изюминка, то есть нечто, отличающее ее от миллионов других.</w:t>
      </w:r>
    </w:p>
    <w:p w14:paraId="6836BE8D"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помещать слова без пересечений.</w:t>
      </w:r>
    </w:p>
    <w:p w14:paraId="173927BA"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06B5D1C2" w14:textId="77777777" w:rsidR="00910673" w:rsidRPr="002E1252" w:rsidRDefault="00910673" w:rsidP="00910673">
      <w:pPr>
        <w:spacing w:line="240" w:lineRule="auto"/>
      </w:pPr>
      <w:r w:rsidRPr="002E1252">
        <w:rPr>
          <w:b/>
          <w:bCs/>
        </w:rPr>
        <w:t xml:space="preserve">            Форма контроля и критерии оценки: </w:t>
      </w:r>
      <w:r w:rsidRPr="002E1252">
        <w:t>смысловое содержание; грамотность; выполнение правил составления кроссвордов; эстетичность.</w:t>
      </w:r>
    </w:p>
    <w:p w14:paraId="083CA206" w14:textId="77777777" w:rsidR="00910673" w:rsidRPr="002E1252" w:rsidRDefault="00910673" w:rsidP="00910673">
      <w:pPr>
        <w:spacing w:line="240" w:lineRule="auto"/>
        <w:ind w:firstLine="851"/>
        <w:rPr>
          <w:b/>
        </w:rPr>
      </w:pPr>
      <w:r w:rsidRPr="002E1252">
        <w:rPr>
          <w:b/>
        </w:rPr>
        <w:t>Критерии оценки:</w:t>
      </w:r>
    </w:p>
    <w:p w14:paraId="1920698B" w14:textId="77777777" w:rsidR="00910673" w:rsidRPr="002E1252" w:rsidRDefault="00910673" w:rsidP="00910673">
      <w:pPr>
        <w:overflowPunct w:val="0"/>
        <w:spacing w:line="240" w:lineRule="auto"/>
        <w:ind w:firstLine="852"/>
        <w:jc w:val="both"/>
      </w:pPr>
      <w:r w:rsidRPr="002E1252">
        <w:t>Оценка «5» (отлично) выставляется в случае полного выполнения работы, отсутствия ошибок, грамотного текста, точность формулировок и т.д.;</w:t>
      </w:r>
    </w:p>
    <w:p w14:paraId="0B7DB72A" w14:textId="77777777" w:rsidR="00910673" w:rsidRPr="002E1252" w:rsidRDefault="00910673" w:rsidP="00910673">
      <w:pPr>
        <w:overflowPunct w:val="0"/>
        <w:spacing w:line="240" w:lineRule="auto"/>
        <w:ind w:firstLine="852"/>
        <w:jc w:val="both"/>
      </w:pPr>
      <w:r w:rsidRPr="002E1252">
        <w:t>Оценка «4» (хорошо) выставляется в случае полного выполнения всего объема работ при наличии ошибок, не повлиявших на общий результат работы;</w:t>
      </w:r>
    </w:p>
    <w:p w14:paraId="70E88C8A" w14:textId="77777777" w:rsidR="00910673" w:rsidRPr="002E1252" w:rsidRDefault="00910673" w:rsidP="00910673">
      <w:pPr>
        <w:overflowPunct w:val="0"/>
        <w:spacing w:line="240" w:lineRule="auto"/>
        <w:ind w:firstLine="852"/>
        <w:jc w:val="both"/>
      </w:pPr>
      <w:r w:rsidRPr="002E1252">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24647283" w14:textId="77777777" w:rsidR="00910673" w:rsidRPr="002E1252" w:rsidRDefault="00910673" w:rsidP="00910673">
      <w:pPr>
        <w:overflowPunct w:val="0"/>
        <w:spacing w:line="240" w:lineRule="auto"/>
        <w:ind w:firstLine="852"/>
        <w:jc w:val="both"/>
      </w:pPr>
      <w:r w:rsidRPr="002E1252">
        <w:t>Оценка «2» (неудовлетворительно) выставляется в случае, если допущены принципиальные ошибки, работа выполнена крайне небрежно и т.д.</w:t>
      </w:r>
    </w:p>
    <w:p w14:paraId="3C89C01D" w14:textId="77777777" w:rsidR="00910673" w:rsidRPr="002E1252" w:rsidRDefault="00910673" w:rsidP="00910673">
      <w:pPr>
        <w:pStyle w:val="23"/>
        <w:shd w:val="clear" w:color="auto" w:fill="FFFFFF"/>
        <w:tabs>
          <w:tab w:val="left" w:pos="655"/>
        </w:tabs>
        <w:spacing w:before="0"/>
        <w:ind w:left="0"/>
        <w:jc w:val="both"/>
        <w:rPr>
          <w:b/>
          <w:sz w:val="24"/>
          <w:szCs w:val="24"/>
        </w:rPr>
      </w:pPr>
      <w:r w:rsidRPr="002E1252">
        <w:rPr>
          <w:b/>
          <w:sz w:val="24"/>
          <w:szCs w:val="24"/>
        </w:rPr>
        <w:t>Например</w:t>
      </w:r>
    </w:p>
    <w:p w14:paraId="0B9BFF0A" w14:textId="77777777" w:rsidR="00910673" w:rsidRPr="002E1252" w:rsidRDefault="00910673" w:rsidP="00910673">
      <w:pPr>
        <w:pStyle w:val="23"/>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12"/>
        <w:gridCol w:w="89"/>
        <w:gridCol w:w="413"/>
        <w:gridCol w:w="411"/>
        <w:gridCol w:w="411"/>
        <w:gridCol w:w="415"/>
        <w:gridCol w:w="411"/>
        <w:gridCol w:w="411"/>
        <w:gridCol w:w="643"/>
        <w:gridCol w:w="411"/>
        <w:gridCol w:w="411"/>
        <w:gridCol w:w="411"/>
        <w:gridCol w:w="411"/>
        <w:gridCol w:w="411"/>
        <w:gridCol w:w="411"/>
        <w:gridCol w:w="411"/>
        <w:gridCol w:w="411"/>
        <w:gridCol w:w="411"/>
        <w:gridCol w:w="410"/>
        <w:gridCol w:w="404"/>
        <w:gridCol w:w="810"/>
      </w:tblGrid>
      <w:tr w:rsidR="00910673" w:rsidRPr="002E1252" w14:paraId="0987BBAD" w14:textId="77777777" w:rsidTr="00910673">
        <w:tc>
          <w:tcPr>
            <w:tcW w:w="405" w:type="dxa"/>
            <w:tcBorders>
              <w:top w:val="nil"/>
              <w:left w:val="nil"/>
              <w:right w:val="nil"/>
            </w:tcBorders>
          </w:tcPr>
          <w:p w14:paraId="7A93E8B0" w14:textId="77777777" w:rsidR="00910673" w:rsidRPr="002E1252" w:rsidRDefault="00910673" w:rsidP="00910673">
            <w:pPr>
              <w:spacing w:line="240" w:lineRule="auto"/>
              <w:ind w:firstLine="567"/>
            </w:pPr>
          </w:p>
        </w:tc>
        <w:tc>
          <w:tcPr>
            <w:tcW w:w="412" w:type="dxa"/>
            <w:tcBorders>
              <w:top w:val="nil"/>
              <w:left w:val="nil"/>
              <w:right w:val="nil"/>
            </w:tcBorders>
          </w:tcPr>
          <w:p w14:paraId="1752A1C6" w14:textId="77777777" w:rsidR="00910673" w:rsidRPr="002E1252" w:rsidRDefault="00910673" w:rsidP="00910673">
            <w:pPr>
              <w:spacing w:line="240" w:lineRule="auto"/>
              <w:ind w:firstLine="567"/>
            </w:pPr>
          </w:p>
        </w:tc>
        <w:tc>
          <w:tcPr>
            <w:tcW w:w="502" w:type="dxa"/>
            <w:gridSpan w:val="2"/>
            <w:tcBorders>
              <w:top w:val="nil"/>
              <w:left w:val="nil"/>
              <w:right w:val="nil"/>
            </w:tcBorders>
          </w:tcPr>
          <w:p w14:paraId="5814E9E4" w14:textId="77777777" w:rsidR="00910673" w:rsidRPr="002E1252" w:rsidRDefault="00910673" w:rsidP="00910673">
            <w:pPr>
              <w:spacing w:line="240" w:lineRule="auto"/>
              <w:ind w:firstLine="567"/>
            </w:pPr>
          </w:p>
        </w:tc>
        <w:tc>
          <w:tcPr>
            <w:tcW w:w="411" w:type="dxa"/>
            <w:tcBorders>
              <w:top w:val="nil"/>
              <w:left w:val="nil"/>
              <w:right w:val="nil"/>
            </w:tcBorders>
          </w:tcPr>
          <w:p w14:paraId="355DBC2D" w14:textId="77777777" w:rsidR="00910673" w:rsidRPr="002E1252" w:rsidRDefault="00910673" w:rsidP="00910673">
            <w:pPr>
              <w:spacing w:line="240" w:lineRule="auto"/>
              <w:ind w:firstLine="567"/>
            </w:pPr>
          </w:p>
        </w:tc>
        <w:tc>
          <w:tcPr>
            <w:tcW w:w="826" w:type="dxa"/>
            <w:gridSpan w:val="2"/>
            <w:tcBorders>
              <w:top w:val="nil"/>
              <w:left w:val="nil"/>
            </w:tcBorders>
          </w:tcPr>
          <w:p w14:paraId="6808D6D9" w14:textId="77777777" w:rsidR="00910673" w:rsidRPr="002E1252" w:rsidRDefault="00910673" w:rsidP="00910673">
            <w:pPr>
              <w:spacing w:line="240" w:lineRule="auto"/>
              <w:ind w:firstLine="567"/>
            </w:pPr>
          </w:p>
        </w:tc>
        <w:tc>
          <w:tcPr>
            <w:tcW w:w="411" w:type="dxa"/>
          </w:tcPr>
          <w:p w14:paraId="36272E21" w14:textId="77777777" w:rsidR="00910673" w:rsidRPr="002E1252" w:rsidRDefault="00910673" w:rsidP="00910673">
            <w:pPr>
              <w:spacing w:line="240" w:lineRule="auto"/>
              <w:ind w:firstLine="567"/>
            </w:pPr>
          </w:p>
        </w:tc>
        <w:tc>
          <w:tcPr>
            <w:tcW w:w="411" w:type="dxa"/>
          </w:tcPr>
          <w:p w14:paraId="18218607" w14:textId="77777777" w:rsidR="00910673" w:rsidRPr="002E1252" w:rsidRDefault="00910673" w:rsidP="00910673">
            <w:pPr>
              <w:spacing w:line="240" w:lineRule="auto"/>
              <w:ind w:firstLine="567"/>
            </w:pPr>
          </w:p>
        </w:tc>
        <w:tc>
          <w:tcPr>
            <w:tcW w:w="465" w:type="dxa"/>
          </w:tcPr>
          <w:p w14:paraId="591F6C72" w14:textId="77777777" w:rsidR="00910673" w:rsidRPr="002E1252" w:rsidRDefault="00910673" w:rsidP="00910673">
            <w:pPr>
              <w:spacing w:line="240" w:lineRule="auto"/>
              <w:ind w:firstLine="567"/>
              <w:rPr>
                <w:b/>
                <w:bCs/>
                <w:iCs/>
              </w:rPr>
            </w:pPr>
            <w:r w:rsidRPr="002E1252">
              <w:rPr>
                <w:b/>
                <w:bCs/>
                <w:iCs/>
              </w:rPr>
              <w:t>М</w:t>
            </w:r>
          </w:p>
        </w:tc>
        <w:tc>
          <w:tcPr>
            <w:tcW w:w="411" w:type="dxa"/>
          </w:tcPr>
          <w:p w14:paraId="25902A35" w14:textId="77777777" w:rsidR="00910673" w:rsidRPr="002E1252" w:rsidRDefault="00910673" w:rsidP="00910673">
            <w:pPr>
              <w:spacing w:line="240" w:lineRule="auto"/>
              <w:ind w:firstLine="567"/>
            </w:pPr>
          </w:p>
        </w:tc>
        <w:tc>
          <w:tcPr>
            <w:tcW w:w="411" w:type="dxa"/>
          </w:tcPr>
          <w:p w14:paraId="26AFF019" w14:textId="77777777" w:rsidR="00910673" w:rsidRPr="002E1252" w:rsidRDefault="00910673" w:rsidP="00910673">
            <w:pPr>
              <w:spacing w:line="240" w:lineRule="auto"/>
              <w:ind w:firstLine="567"/>
            </w:pPr>
          </w:p>
        </w:tc>
        <w:tc>
          <w:tcPr>
            <w:tcW w:w="411" w:type="dxa"/>
          </w:tcPr>
          <w:p w14:paraId="469AB571" w14:textId="77777777" w:rsidR="00910673" w:rsidRPr="002E1252" w:rsidRDefault="00910673" w:rsidP="00910673">
            <w:pPr>
              <w:spacing w:line="240" w:lineRule="auto"/>
              <w:ind w:firstLine="567"/>
            </w:pPr>
          </w:p>
        </w:tc>
        <w:tc>
          <w:tcPr>
            <w:tcW w:w="411" w:type="dxa"/>
          </w:tcPr>
          <w:p w14:paraId="382F7908" w14:textId="77777777" w:rsidR="00910673" w:rsidRPr="002E1252" w:rsidRDefault="00910673" w:rsidP="00910673">
            <w:pPr>
              <w:spacing w:line="240" w:lineRule="auto"/>
              <w:ind w:firstLine="567"/>
            </w:pPr>
          </w:p>
        </w:tc>
        <w:tc>
          <w:tcPr>
            <w:tcW w:w="411" w:type="dxa"/>
          </w:tcPr>
          <w:p w14:paraId="1042FE9A" w14:textId="77777777" w:rsidR="00910673" w:rsidRPr="002E1252" w:rsidRDefault="00910673" w:rsidP="00910673">
            <w:pPr>
              <w:spacing w:line="240" w:lineRule="auto"/>
              <w:ind w:firstLine="567"/>
            </w:pPr>
          </w:p>
        </w:tc>
        <w:tc>
          <w:tcPr>
            <w:tcW w:w="411" w:type="dxa"/>
          </w:tcPr>
          <w:p w14:paraId="752E137D" w14:textId="77777777" w:rsidR="00910673" w:rsidRPr="002E1252" w:rsidRDefault="00910673" w:rsidP="00910673">
            <w:pPr>
              <w:spacing w:line="240" w:lineRule="auto"/>
              <w:ind w:firstLine="567"/>
            </w:pPr>
          </w:p>
        </w:tc>
        <w:tc>
          <w:tcPr>
            <w:tcW w:w="411" w:type="dxa"/>
          </w:tcPr>
          <w:p w14:paraId="03AE8F6F" w14:textId="77777777" w:rsidR="00910673" w:rsidRPr="002E1252" w:rsidRDefault="00910673" w:rsidP="00910673">
            <w:pPr>
              <w:spacing w:line="240" w:lineRule="auto"/>
              <w:ind w:firstLine="567"/>
            </w:pPr>
          </w:p>
        </w:tc>
        <w:tc>
          <w:tcPr>
            <w:tcW w:w="411" w:type="dxa"/>
          </w:tcPr>
          <w:p w14:paraId="5AC153E3" w14:textId="77777777" w:rsidR="00910673" w:rsidRPr="002E1252" w:rsidRDefault="00910673" w:rsidP="00910673">
            <w:pPr>
              <w:spacing w:line="240" w:lineRule="auto"/>
              <w:ind w:firstLine="567"/>
            </w:pPr>
          </w:p>
        </w:tc>
        <w:tc>
          <w:tcPr>
            <w:tcW w:w="411" w:type="dxa"/>
          </w:tcPr>
          <w:p w14:paraId="45BC1F01" w14:textId="77777777" w:rsidR="00910673" w:rsidRPr="002E1252" w:rsidRDefault="00910673" w:rsidP="00910673">
            <w:pPr>
              <w:spacing w:line="240" w:lineRule="auto"/>
              <w:ind w:firstLine="567"/>
            </w:pPr>
          </w:p>
        </w:tc>
        <w:tc>
          <w:tcPr>
            <w:tcW w:w="410" w:type="dxa"/>
          </w:tcPr>
          <w:p w14:paraId="5CFE46A6" w14:textId="77777777" w:rsidR="00910673" w:rsidRPr="002E1252" w:rsidRDefault="00910673" w:rsidP="00910673">
            <w:pPr>
              <w:spacing w:line="240" w:lineRule="auto"/>
              <w:ind w:firstLine="567"/>
            </w:pPr>
          </w:p>
        </w:tc>
        <w:tc>
          <w:tcPr>
            <w:tcW w:w="1214" w:type="dxa"/>
            <w:gridSpan w:val="2"/>
            <w:vMerge w:val="restart"/>
            <w:tcBorders>
              <w:top w:val="nil"/>
              <w:right w:val="nil"/>
            </w:tcBorders>
          </w:tcPr>
          <w:p w14:paraId="21E92D9E" w14:textId="77777777" w:rsidR="00910673" w:rsidRPr="002E1252" w:rsidRDefault="00910673" w:rsidP="00910673">
            <w:pPr>
              <w:spacing w:line="240" w:lineRule="auto"/>
              <w:ind w:firstLine="567"/>
            </w:pPr>
          </w:p>
        </w:tc>
      </w:tr>
      <w:tr w:rsidR="00910673" w:rsidRPr="002E1252" w14:paraId="3C6831DB" w14:textId="77777777" w:rsidTr="00910673">
        <w:tc>
          <w:tcPr>
            <w:tcW w:w="817" w:type="dxa"/>
            <w:gridSpan w:val="2"/>
          </w:tcPr>
          <w:p w14:paraId="373794F2" w14:textId="77777777" w:rsidR="00910673" w:rsidRPr="002E1252" w:rsidRDefault="00910673" w:rsidP="00910673">
            <w:pPr>
              <w:spacing w:line="240" w:lineRule="auto"/>
              <w:ind w:firstLine="567"/>
            </w:pPr>
            <w:r w:rsidRPr="002E1252">
              <w:t xml:space="preserve">   </w:t>
            </w:r>
          </w:p>
        </w:tc>
        <w:tc>
          <w:tcPr>
            <w:tcW w:w="502" w:type="dxa"/>
            <w:gridSpan w:val="2"/>
          </w:tcPr>
          <w:p w14:paraId="6A59CB1F" w14:textId="77777777" w:rsidR="00910673" w:rsidRPr="002E1252" w:rsidRDefault="00910673" w:rsidP="00910673">
            <w:pPr>
              <w:spacing w:line="240" w:lineRule="auto"/>
              <w:ind w:firstLine="567"/>
            </w:pPr>
          </w:p>
        </w:tc>
        <w:tc>
          <w:tcPr>
            <w:tcW w:w="411" w:type="dxa"/>
          </w:tcPr>
          <w:p w14:paraId="11D261D8" w14:textId="77777777" w:rsidR="00910673" w:rsidRPr="002E1252" w:rsidRDefault="00910673" w:rsidP="00910673">
            <w:pPr>
              <w:spacing w:line="240" w:lineRule="auto"/>
              <w:ind w:firstLine="567"/>
            </w:pPr>
          </w:p>
        </w:tc>
        <w:tc>
          <w:tcPr>
            <w:tcW w:w="411" w:type="dxa"/>
          </w:tcPr>
          <w:p w14:paraId="4F005F6E" w14:textId="77777777" w:rsidR="00910673" w:rsidRPr="002E1252" w:rsidRDefault="00910673" w:rsidP="00910673">
            <w:pPr>
              <w:spacing w:line="240" w:lineRule="auto"/>
              <w:ind w:firstLine="567"/>
            </w:pPr>
          </w:p>
        </w:tc>
        <w:tc>
          <w:tcPr>
            <w:tcW w:w="415" w:type="dxa"/>
          </w:tcPr>
          <w:p w14:paraId="5C59CF22" w14:textId="77777777" w:rsidR="00910673" w:rsidRPr="002E1252" w:rsidRDefault="00910673" w:rsidP="00910673">
            <w:pPr>
              <w:spacing w:line="240" w:lineRule="auto"/>
              <w:ind w:firstLine="567"/>
            </w:pPr>
          </w:p>
        </w:tc>
        <w:tc>
          <w:tcPr>
            <w:tcW w:w="411" w:type="dxa"/>
          </w:tcPr>
          <w:p w14:paraId="7C6C32D3" w14:textId="77777777" w:rsidR="00910673" w:rsidRPr="002E1252" w:rsidRDefault="00910673" w:rsidP="00910673">
            <w:pPr>
              <w:spacing w:line="240" w:lineRule="auto"/>
              <w:ind w:firstLine="567"/>
            </w:pPr>
          </w:p>
        </w:tc>
        <w:tc>
          <w:tcPr>
            <w:tcW w:w="411" w:type="dxa"/>
          </w:tcPr>
          <w:p w14:paraId="5DE6C2EF" w14:textId="77777777" w:rsidR="00910673" w:rsidRPr="002E1252" w:rsidRDefault="00910673" w:rsidP="00910673">
            <w:pPr>
              <w:spacing w:line="240" w:lineRule="auto"/>
              <w:ind w:firstLine="567"/>
            </w:pPr>
          </w:p>
        </w:tc>
        <w:tc>
          <w:tcPr>
            <w:tcW w:w="465" w:type="dxa"/>
          </w:tcPr>
          <w:p w14:paraId="78D13572" w14:textId="77777777" w:rsidR="00910673" w:rsidRPr="002E1252" w:rsidRDefault="00910673" w:rsidP="00910673">
            <w:pPr>
              <w:spacing w:line="240" w:lineRule="auto"/>
              <w:ind w:firstLine="567"/>
              <w:rPr>
                <w:b/>
                <w:bCs/>
                <w:iCs/>
              </w:rPr>
            </w:pPr>
            <w:r w:rsidRPr="002E1252">
              <w:rPr>
                <w:b/>
                <w:bCs/>
                <w:iCs/>
              </w:rPr>
              <w:t>А</w:t>
            </w:r>
          </w:p>
        </w:tc>
        <w:tc>
          <w:tcPr>
            <w:tcW w:w="411" w:type="dxa"/>
          </w:tcPr>
          <w:p w14:paraId="0CFC4277" w14:textId="77777777" w:rsidR="00910673" w:rsidRPr="002E1252" w:rsidRDefault="00910673" w:rsidP="00910673">
            <w:pPr>
              <w:spacing w:line="240" w:lineRule="auto"/>
              <w:ind w:firstLine="567"/>
            </w:pPr>
          </w:p>
        </w:tc>
        <w:tc>
          <w:tcPr>
            <w:tcW w:w="411" w:type="dxa"/>
          </w:tcPr>
          <w:p w14:paraId="448E8002" w14:textId="77777777" w:rsidR="00910673" w:rsidRPr="002E1252" w:rsidRDefault="00910673" w:rsidP="00910673">
            <w:pPr>
              <w:spacing w:line="240" w:lineRule="auto"/>
              <w:ind w:firstLine="567"/>
            </w:pPr>
          </w:p>
        </w:tc>
        <w:tc>
          <w:tcPr>
            <w:tcW w:w="411" w:type="dxa"/>
          </w:tcPr>
          <w:p w14:paraId="29D1B015" w14:textId="77777777" w:rsidR="00910673" w:rsidRPr="002E1252" w:rsidRDefault="00910673" w:rsidP="00910673">
            <w:pPr>
              <w:spacing w:line="240" w:lineRule="auto"/>
              <w:ind w:firstLine="567"/>
            </w:pPr>
          </w:p>
        </w:tc>
        <w:tc>
          <w:tcPr>
            <w:tcW w:w="411" w:type="dxa"/>
          </w:tcPr>
          <w:p w14:paraId="6C5CE9EC" w14:textId="77777777" w:rsidR="00910673" w:rsidRPr="002E1252" w:rsidRDefault="00910673" w:rsidP="00910673">
            <w:pPr>
              <w:spacing w:line="240" w:lineRule="auto"/>
              <w:ind w:firstLine="567"/>
            </w:pPr>
          </w:p>
        </w:tc>
        <w:tc>
          <w:tcPr>
            <w:tcW w:w="411" w:type="dxa"/>
          </w:tcPr>
          <w:p w14:paraId="4386E9D6" w14:textId="77777777" w:rsidR="00910673" w:rsidRPr="002E1252" w:rsidRDefault="00910673" w:rsidP="00910673">
            <w:pPr>
              <w:spacing w:line="240" w:lineRule="auto"/>
              <w:ind w:firstLine="567"/>
            </w:pPr>
          </w:p>
        </w:tc>
        <w:tc>
          <w:tcPr>
            <w:tcW w:w="411" w:type="dxa"/>
            <w:tcBorders>
              <w:right w:val="nil"/>
            </w:tcBorders>
          </w:tcPr>
          <w:p w14:paraId="29C58E2F" w14:textId="77777777" w:rsidR="00910673" w:rsidRPr="002E1252" w:rsidRDefault="00910673" w:rsidP="00910673">
            <w:pPr>
              <w:spacing w:line="240" w:lineRule="auto"/>
              <w:ind w:firstLine="567"/>
            </w:pPr>
          </w:p>
        </w:tc>
        <w:tc>
          <w:tcPr>
            <w:tcW w:w="411" w:type="dxa"/>
            <w:tcBorders>
              <w:left w:val="nil"/>
              <w:right w:val="nil"/>
            </w:tcBorders>
          </w:tcPr>
          <w:p w14:paraId="1AEC79F1" w14:textId="77777777" w:rsidR="00910673" w:rsidRPr="002E1252" w:rsidRDefault="00910673" w:rsidP="00910673">
            <w:pPr>
              <w:spacing w:line="240" w:lineRule="auto"/>
              <w:ind w:firstLine="567"/>
            </w:pPr>
          </w:p>
        </w:tc>
        <w:tc>
          <w:tcPr>
            <w:tcW w:w="411" w:type="dxa"/>
            <w:tcBorders>
              <w:left w:val="nil"/>
              <w:right w:val="nil"/>
            </w:tcBorders>
          </w:tcPr>
          <w:p w14:paraId="7D0ED65C" w14:textId="77777777" w:rsidR="00910673" w:rsidRPr="002E1252" w:rsidRDefault="00910673" w:rsidP="00910673">
            <w:pPr>
              <w:spacing w:line="240" w:lineRule="auto"/>
              <w:ind w:firstLine="567"/>
            </w:pPr>
          </w:p>
        </w:tc>
        <w:tc>
          <w:tcPr>
            <w:tcW w:w="411" w:type="dxa"/>
            <w:tcBorders>
              <w:left w:val="nil"/>
              <w:right w:val="nil"/>
            </w:tcBorders>
          </w:tcPr>
          <w:p w14:paraId="3D427006" w14:textId="77777777" w:rsidR="00910673" w:rsidRPr="002E1252" w:rsidRDefault="00910673" w:rsidP="00910673">
            <w:pPr>
              <w:spacing w:line="240" w:lineRule="auto"/>
              <w:ind w:firstLine="567"/>
            </w:pPr>
          </w:p>
        </w:tc>
        <w:tc>
          <w:tcPr>
            <w:tcW w:w="410" w:type="dxa"/>
            <w:tcBorders>
              <w:left w:val="nil"/>
            </w:tcBorders>
          </w:tcPr>
          <w:p w14:paraId="38D05F89" w14:textId="77777777" w:rsidR="00910673" w:rsidRPr="002E1252" w:rsidRDefault="00910673" w:rsidP="00910673">
            <w:pPr>
              <w:spacing w:line="240" w:lineRule="auto"/>
              <w:ind w:firstLine="567"/>
            </w:pPr>
          </w:p>
        </w:tc>
        <w:tc>
          <w:tcPr>
            <w:tcW w:w="1214" w:type="dxa"/>
            <w:gridSpan w:val="2"/>
            <w:vMerge/>
            <w:tcBorders>
              <w:bottom w:val="nil"/>
              <w:right w:val="nil"/>
            </w:tcBorders>
          </w:tcPr>
          <w:p w14:paraId="2CEDDDF1" w14:textId="77777777" w:rsidR="00910673" w:rsidRPr="002E1252" w:rsidRDefault="00910673" w:rsidP="00910673">
            <w:pPr>
              <w:spacing w:line="240" w:lineRule="auto"/>
              <w:ind w:firstLine="567"/>
            </w:pPr>
          </w:p>
        </w:tc>
      </w:tr>
      <w:tr w:rsidR="00910673" w:rsidRPr="002E1252" w14:paraId="17171975" w14:textId="77777777" w:rsidTr="00910673">
        <w:tc>
          <w:tcPr>
            <w:tcW w:w="405" w:type="dxa"/>
            <w:vMerge w:val="restart"/>
            <w:tcBorders>
              <w:left w:val="nil"/>
              <w:right w:val="nil"/>
            </w:tcBorders>
          </w:tcPr>
          <w:p w14:paraId="044D6718" w14:textId="77777777" w:rsidR="00910673" w:rsidRPr="002E1252" w:rsidRDefault="00910673" w:rsidP="00910673">
            <w:pPr>
              <w:spacing w:line="240" w:lineRule="auto"/>
              <w:ind w:firstLine="567"/>
            </w:pPr>
          </w:p>
        </w:tc>
        <w:tc>
          <w:tcPr>
            <w:tcW w:w="2562" w:type="dxa"/>
            <w:gridSpan w:val="7"/>
            <w:tcBorders>
              <w:left w:val="nil"/>
              <w:bottom w:val="nil"/>
            </w:tcBorders>
          </w:tcPr>
          <w:p w14:paraId="2878B09A" w14:textId="77777777" w:rsidR="00910673" w:rsidRPr="002E1252" w:rsidRDefault="00910673" w:rsidP="00910673">
            <w:pPr>
              <w:spacing w:line="240" w:lineRule="auto"/>
              <w:ind w:firstLine="567"/>
            </w:pPr>
          </w:p>
        </w:tc>
        <w:tc>
          <w:tcPr>
            <w:tcW w:w="411" w:type="dxa"/>
          </w:tcPr>
          <w:p w14:paraId="391BD638" w14:textId="77777777" w:rsidR="00910673" w:rsidRPr="002E1252" w:rsidRDefault="00910673" w:rsidP="00910673">
            <w:pPr>
              <w:spacing w:line="240" w:lineRule="auto"/>
              <w:ind w:firstLine="567"/>
            </w:pPr>
          </w:p>
        </w:tc>
        <w:tc>
          <w:tcPr>
            <w:tcW w:w="465" w:type="dxa"/>
          </w:tcPr>
          <w:p w14:paraId="7BF5E6C0" w14:textId="77777777" w:rsidR="00910673" w:rsidRPr="002E1252" w:rsidRDefault="00910673" w:rsidP="00910673">
            <w:pPr>
              <w:spacing w:line="240" w:lineRule="auto"/>
              <w:ind w:firstLine="567"/>
              <w:rPr>
                <w:b/>
                <w:bCs/>
                <w:iCs/>
              </w:rPr>
            </w:pPr>
            <w:r w:rsidRPr="002E1252">
              <w:rPr>
                <w:b/>
                <w:bCs/>
                <w:iCs/>
              </w:rPr>
              <w:t>С</w:t>
            </w:r>
          </w:p>
        </w:tc>
        <w:tc>
          <w:tcPr>
            <w:tcW w:w="411" w:type="dxa"/>
          </w:tcPr>
          <w:p w14:paraId="23A24DBC" w14:textId="77777777" w:rsidR="00910673" w:rsidRPr="002E1252" w:rsidRDefault="00910673" w:rsidP="00910673">
            <w:pPr>
              <w:spacing w:line="240" w:lineRule="auto"/>
              <w:ind w:firstLine="567"/>
            </w:pPr>
          </w:p>
        </w:tc>
        <w:tc>
          <w:tcPr>
            <w:tcW w:w="411" w:type="dxa"/>
          </w:tcPr>
          <w:p w14:paraId="248CF40C" w14:textId="77777777" w:rsidR="00910673" w:rsidRPr="002E1252" w:rsidRDefault="00910673" w:rsidP="00910673">
            <w:pPr>
              <w:spacing w:line="240" w:lineRule="auto"/>
              <w:ind w:firstLine="567"/>
            </w:pPr>
          </w:p>
        </w:tc>
        <w:tc>
          <w:tcPr>
            <w:tcW w:w="411" w:type="dxa"/>
          </w:tcPr>
          <w:p w14:paraId="4E7B4687" w14:textId="77777777" w:rsidR="00910673" w:rsidRPr="002E1252" w:rsidRDefault="00910673" w:rsidP="00910673">
            <w:pPr>
              <w:spacing w:line="240" w:lineRule="auto"/>
              <w:ind w:firstLine="567"/>
            </w:pPr>
          </w:p>
        </w:tc>
        <w:tc>
          <w:tcPr>
            <w:tcW w:w="411" w:type="dxa"/>
          </w:tcPr>
          <w:p w14:paraId="6A4D7E89" w14:textId="77777777" w:rsidR="00910673" w:rsidRPr="002E1252" w:rsidRDefault="00910673" w:rsidP="00910673">
            <w:pPr>
              <w:spacing w:line="240" w:lineRule="auto"/>
              <w:ind w:firstLine="567"/>
            </w:pPr>
          </w:p>
        </w:tc>
        <w:tc>
          <w:tcPr>
            <w:tcW w:w="411" w:type="dxa"/>
          </w:tcPr>
          <w:p w14:paraId="39FC3146" w14:textId="77777777" w:rsidR="00910673" w:rsidRPr="002E1252" w:rsidRDefault="00910673" w:rsidP="00910673">
            <w:pPr>
              <w:spacing w:line="240" w:lineRule="auto"/>
              <w:ind w:firstLine="567"/>
            </w:pPr>
          </w:p>
        </w:tc>
        <w:tc>
          <w:tcPr>
            <w:tcW w:w="411" w:type="dxa"/>
          </w:tcPr>
          <w:p w14:paraId="1AFB2CAA" w14:textId="77777777" w:rsidR="00910673" w:rsidRPr="002E1252" w:rsidRDefault="00910673" w:rsidP="00910673">
            <w:pPr>
              <w:spacing w:line="240" w:lineRule="auto"/>
              <w:ind w:firstLine="567"/>
            </w:pPr>
          </w:p>
        </w:tc>
        <w:tc>
          <w:tcPr>
            <w:tcW w:w="411" w:type="dxa"/>
          </w:tcPr>
          <w:p w14:paraId="30ED2E41" w14:textId="77777777" w:rsidR="00910673" w:rsidRPr="002E1252" w:rsidRDefault="00910673" w:rsidP="00910673">
            <w:pPr>
              <w:spacing w:line="240" w:lineRule="auto"/>
              <w:ind w:firstLine="567"/>
            </w:pPr>
          </w:p>
        </w:tc>
        <w:tc>
          <w:tcPr>
            <w:tcW w:w="411" w:type="dxa"/>
          </w:tcPr>
          <w:p w14:paraId="16144BCF" w14:textId="77777777" w:rsidR="00910673" w:rsidRPr="002E1252" w:rsidRDefault="00910673" w:rsidP="00910673">
            <w:pPr>
              <w:spacing w:line="240" w:lineRule="auto"/>
              <w:ind w:firstLine="567"/>
            </w:pPr>
          </w:p>
        </w:tc>
        <w:tc>
          <w:tcPr>
            <w:tcW w:w="411" w:type="dxa"/>
          </w:tcPr>
          <w:p w14:paraId="23ACEFA9" w14:textId="77777777" w:rsidR="00910673" w:rsidRPr="002E1252" w:rsidRDefault="00910673" w:rsidP="00910673">
            <w:pPr>
              <w:spacing w:line="240" w:lineRule="auto"/>
              <w:ind w:firstLine="567"/>
            </w:pPr>
          </w:p>
        </w:tc>
        <w:tc>
          <w:tcPr>
            <w:tcW w:w="410" w:type="dxa"/>
          </w:tcPr>
          <w:p w14:paraId="3C72E75C" w14:textId="77777777" w:rsidR="00910673" w:rsidRPr="002E1252" w:rsidRDefault="00910673" w:rsidP="00910673">
            <w:pPr>
              <w:spacing w:line="240" w:lineRule="auto"/>
              <w:ind w:firstLine="567"/>
            </w:pPr>
          </w:p>
        </w:tc>
        <w:tc>
          <w:tcPr>
            <w:tcW w:w="404" w:type="dxa"/>
            <w:tcBorders>
              <w:top w:val="nil"/>
              <w:bottom w:val="nil"/>
              <w:right w:val="nil"/>
            </w:tcBorders>
          </w:tcPr>
          <w:p w14:paraId="1F227A68" w14:textId="77777777" w:rsidR="00910673" w:rsidRPr="002E1252" w:rsidRDefault="00910673" w:rsidP="00910673">
            <w:pPr>
              <w:spacing w:line="240" w:lineRule="auto"/>
              <w:ind w:firstLine="567"/>
            </w:pPr>
          </w:p>
        </w:tc>
        <w:tc>
          <w:tcPr>
            <w:tcW w:w="810" w:type="dxa"/>
            <w:tcBorders>
              <w:top w:val="nil"/>
              <w:left w:val="nil"/>
              <w:bottom w:val="nil"/>
              <w:right w:val="nil"/>
            </w:tcBorders>
          </w:tcPr>
          <w:p w14:paraId="08BEB449" w14:textId="77777777" w:rsidR="00910673" w:rsidRPr="002E1252" w:rsidRDefault="00910673" w:rsidP="00910673">
            <w:pPr>
              <w:spacing w:line="240" w:lineRule="auto"/>
              <w:ind w:firstLine="567"/>
            </w:pPr>
          </w:p>
        </w:tc>
      </w:tr>
      <w:tr w:rsidR="00910673" w:rsidRPr="002E1252" w14:paraId="7D76E26E" w14:textId="77777777" w:rsidTr="00910673">
        <w:tc>
          <w:tcPr>
            <w:tcW w:w="405" w:type="dxa"/>
            <w:vMerge/>
            <w:tcBorders>
              <w:left w:val="nil"/>
              <w:right w:val="nil"/>
            </w:tcBorders>
          </w:tcPr>
          <w:p w14:paraId="6C38552C" w14:textId="77777777" w:rsidR="00910673" w:rsidRPr="002E1252" w:rsidRDefault="00910673" w:rsidP="00910673">
            <w:pPr>
              <w:spacing w:line="240" w:lineRule="auto"/>
              <w:ind w:firstLine="567"/>
            </w:pPr>
          </w:p>
        </w:tc>
        <w:tc>
          <w:tcPr>
            <w:tcW w:w="914" w:type="dxa"/>
            <w:gridSpan w:val="3"/>
            <w:vMerge w:val="restart"/>
            <w:tcBorders>
              <w:top w:val="nil"/>
              <w:left w:val="nil"/>
            </w:tcBorders>
          </w:tcPr>
          <w:p w14:paraId="4828779D" w14:textId="77777777" w:rsidR="00910673" w:rsidRPr="002E1252" w:rsidRDefault="00910673" w:rsidP="00910673">
            <w:pPr>
              <w:spacing w:line="240" w:lineRule="auto"/>
              <w:ind w:firstLine="567"/>
            </w:pPr>
          </w:p>
        </w:tc>
        <w:tc>
          <w:tcPr>
            <w:tcW w:w="411" w:type="dxa"/>
          </w:tcPr>
          <w:p w14:paraId="53819AF9" w14:textId="77777777" w:rsidR="00910673" w:rsidRPr="002E1252" w:rsidRDefault="00910673" w:rsidP="00910673">
            <w:pPr>
              <w:spacing w:line="240" w:lineRule="auto"/>
              <w:ind w:firstLine="567"/>
            </w:pPr>
          </w:p>
        </w:tc>
        <w:tc>
          <w:tcPr>
            <w:tcW w:w="411" w:type="dxa"/>
          </w:tcPr>
          <w:p w14:paraId="2E23339A" w14:textId="77777777" w:rsidR="00910673" w:rsidRPr="002E1252" w:rsidRDefault="00910673" w:rsidP="00910673">
            <w:pPr>
              <w:spacing w:line="240" w:lineRule="auto"/>
              <w:ind w:firstLine="567"/>
            </w:pPr>
          </w:p>
        </w:tc>
        <w:tc>
          <w:tcPr>
            <w:tcW w:w="415" w:type="dxa"/>
          </w:tcPr>
          <w:p w14:paraId="177F5910" w14:textId="77777777" w:rsidR="00910673" w:rsidRPr="002E1252" w:rsidRDefault="00910673" w:rsidP="00910673">
            <w:pPr>
              <w:spacing w:line="240" w:lineRule="auto"/>
              <w:ind w:firstLine="567"/>
            </w:pPr>
          </w:p>
        </w:tc>
        <w:tc>
          <w:tcPr>
            <w:tcW w:w="411" w:type="dxa"/>
          </w:tcPr>
          <w:p w14:paraId="0B88848C" w14:textId="77777777" w:rsidR="00910673" w:rsidRPr="002E1252" w:rsidRDefault="00910673" w:rsidP="00910673">
            <w:pPr>
              <w:spacing w:line="240" w:lineRule="auto"/>
              <w:ind w:firstLine="567"/>
            </w:pPr>
          </w:p>
        </w:tc>
        <w:tc>
          <w:tcPr>
            <w:tcW w:w="411" w:type="dxa"/>
          </w:tcPr>
          <w:p w14:paraId="0F519826" w14:textId="77777777" w:rsidR="00910673" w:rsidRPr="002E1252" w:rsidRDefault="00910673" w:rsidP="00910673">
            <w:pPr>
              <w:spacing w:line="240" w:lineRule="auto"/>
              <w:ind w:firstLine="567"/>
            </w:pPr>
          </w:p>
        </w:tc>
        <w:tc>
          <w:tcPr>
            <w:tcW w:w="465" w:type="dxa"/>
          </w:tcPr>
          <w:p w14:paraId="4846A081" w14:textId="77777777" w:rsidR="00910673" w:rsidRPr="002E1252" w:rsidRDefault="00910673" w:rsidP="00910673">
            <w:pPr>
              <w:spacing w:line="240" w:lineRule="auto"/>
              <w:ind w:firstLine="567"/>
              <w:rPr>
                <w:b/>
                <w:bCs/>
                <w:iCs/>
              </w:rPr>
            </w:pPr>
            <w:r w:rsidRPr="002E1252">
              <w:rPr>
                <w:b/>
                <w:bCs/>
                <w:iCs/>
              </w:rPr>
              <w:t>Т</w:t>
            </w:r>
          </w:p>
        </w:tc>
        <w:tc>
          <w:tcPr>
            <w:tcW w:w="411" w:type="dxa"/>
          </w:tcPr>
          <w:p w14:paraId="58883F44" w14:textId="77777777" w:rsidR="00910673" w:rsidRPr="002E1252" w:rsidRDefault="00910673" w:rsidP="00910673">
            <w:pPr>
              <w:spacing w:line="240" w:lineRule="auto"/>
              <w:ind w:firstLine="567"/>
            </w:pPr>
          </w:p>
        </w:tc>
        <w:tc>
          <w:tcPr>
            <w:tcW w:w="411" w:type="dxa"/>
          </w:tcPr>
          <w:p w14:paraId="7DEFFBB3" w14:textId="77777777" w:rsidR="00910673" w:rsidRPr="002E1252" w:rsidRDefault="00910673" w:rsidP="00910673">
            <w:pPr>
              <w:spacing w:line="240" w:lineRule="auto"/>
              <w:ind w:firstLine="567"/>
            </w:pPr>
          </w:p>
        </w:tc>
        <w:tc>
          <w:tcPr>
            <w:tcW w:w="411" w:type="dxa"/>
          </w:tcPr>
          <w:p w14:paraId="7A9806B9" w14:textId="77777777" w:rsidR="00910673" w:rsidRPr="002E1252" w:rsidRDefault="00910673" w:rsidP="00910673">
            <w:pPr>
              <w:spacing w:line="240" w:lineRule="auto"/>
              <w:ind w:firstLine="567"/>
            </w:pPr>
          </w:p>
        </w:tc>
        <w:tc>
          <w:tcPr>
            <w:tcW w:w="411" w:type="dxa"/>
          </w:tcPr>
          <w:p w14:paraId="3546DB6C" w14:textId="77777777" w:rsidR="00910673" w:rsidRPr="002E1252" w:rsidRDefault="00910673" w:rsidP="00910673">
            <w:pPr>
              <w:spacing w:line="240" w:lineRule="auto"/>
              <w:ind w:firstLine="567"/>
            </w:pPr>
          </w:p>
        </w:tc>
        <w:tc>
          <w:tcPr>
            <w:tcW w:w="411" w:type="dxa"/>
          </w:tcPr>
          <w:p w14:paraId="7A5C8D95" w14:textId="77777777" w:rsidR="00910673" w:rsidRPr="002E1252" w:rsidRDefault="00910673" w:rsidP="00910673">
            <w:pPr>
              <w:spacing w:line="240" w:lineRule="auto"/>
              <w:ind w:firstLine="567"/>
            </w:pPr>
          </w:p>
        </w:tc>
        <w:tc>
          <w:tcPr>
            <w:tcW w:w="411" w:type="dxa"/>
          </w:tcPr>
          <w:p w14:paraId="4BB074AE" w14:textId="77777777" w:rsidR="00910673" w:rsidRPr="002E1252" w:rsidRDefault="00910673" w:rsidP="00910673">
            <w:pPr>
              <w:spacing w:line="240" w:lineRule="auto"/>
              <w:ind w:firstLine="567"/>
            </w:pPr>
          </w:p>
        </w:tc>
        <w:tc>
          <w:tcPr>
            <w:tcW w:w="411" w:type="dxa"/>
          </w:tcPr>
          <w:p w14:paraId="4B791240" w14:textId="77777777" w:rsidR="00910673" w:rsidRPr="002E1252" w:rsidRDefault="00910673" w:rsidP="00910673">
            <w:pPr>
              <w:spacing w:line="240" w:lineRule="auto"/>
              <w:ind w:firstLine="567"/>
            </w:pPr>
          </w:p>
        </w:tc>
        <w:tc>
          <w:tcPr>
            <w:tcW w:w="822" w:type="dxa"/>
            <w:gridSpan w:val="2"/>
            <w:tcBorders>
              <w:bottom w:val="nil"/>
              <w:right w:val="nil"/>
            </w:tcBorders>
          </w:tcPr>
          <w:p w14:paraId="7EBDEF52" w14:textId="77777777" w:rsidR="00910673" w:rsidRPr="002E1252" w:rsidRDefault="00910673" w:rsidP="00910673">
            <w:pPr>
              <w:spacing w:line="240" w:lineRule="auto"/>
              <w:ind w:firstLine="567"/>
            </w:pPr>
          </w:p>
        </w:tc>
        <w:tc>
          <w:tcPr>
            <w:tcW w:w="410" w:type="dxa"/>
            <w:tcBorders>
              <w:left w:val="nil"/>
              <w:bottom w:val="nil"/>
              <w:right w:val="nil"/>
            </w:tcBorders>
          </w:tcPr>
          <w:p w14:paraId="57932755" w14:textId="77777777" w:rsidR="00910673" w:rsidRPr="002E1252" w:rsidRDefault="00910673" w:rsidP="00910673">
            <w:pPr>
              <w:spacing w:line="240" w:lineRule="auto"/>
              <w:ind w:firstLine="567"/>
            </w:pPr>
          </w:p>
        </w:tc>
        <w:tc>
          <w:tcPr>
            <w:tcW w:w="404" w:type="dxa"/>
            <w:tcBorders>
              <w:top w:val="nil"/>
              <w:left w:val="nil"/>
              <w:bottom w:val="nil"/>
              <w:right w:val="nil"/>
            </w:tcBorders>
          </w:tcPr>
          <w:p w14:paraId="4358BC2C" w14:textId="77777777" w:rsidR="00910673" w:rsidRPr="002E1252" w:rsidRDefault="00910673" w:rsidP="00910673">
            <w:pPr>
              <w:spacing w:line="240" w:lineRule="auto"/>
              <w:ind w:firstLine="567"/>
            </w:pPr>
          </w:p>
        </w:tc>
        <w:tc>
          <w:tcPr>
            <w:tcW w:w="405" w:type="dxa"/>
            <w:tcBorders>
              <w:top w:val="nil"/>
              <w:left w:val="nil"/>
              <w:bottom w:val="nil"/>
              <w:right w:val="nil"/>
            </w:tcBorders>
          </w:tcPr>
          <w:p w14:paraId="3E37CB16" w14:textId="77777777" w:rsidR="00910673" w:rsidRPr="002E1252" w:rsidRDefault="00910673" w:rsidP="00910673">
            <w:pPr>
              <w:spacing w:line="240" w:lineRule="auto"/>
              <w:ind w:firstLine="567"/>
            </w:pPr>
          </w:p>
        </w:tc>
      </w:tr>
      <w:tr w:rsidR="00910673" w:rsidRPr="002E1252" w14:paraId="15FCEECA" w14:textId="77777777" w:rsidTr="00910673">
        <w:tc>
          <w:tcPr>
            <w:tcW w:w="405" w:type="dxa"/>
            <w:vMerge/>
            <w:tcBorders>
              <w:left w:val="nil"/>
              <w:right w:val="nil"/>
            </w:tcBorders>
          </w:tcPr>
          <w:p w14:paraId="54D99530" w14:textId="77777777" w:rsidR="00910673" w:rsidRPr="002E1252" w:rsidRDefault="00910673" w:rsidP="00910673">
            <w:pPr>
              <w:spacing w:line="240" w:lineRule="auto"/>
              <w:ind w:firstLine="567"/>
            </w:pPr>
          </w:p>
        </w:tc>
        <w:tc>
          <w:tcPr>
            <w:tcW w:w="914" w:type="dxa"/>
            <w:gridSpan w:val="3"/>
            <w:vMerge/>
            <w:tcBorders>
              <w:top w:val="nil"/>
              <w:left w:val="nil"/>
              <w:bottom w:val="nil"/>
            </w:tcBorders>
          </w:tcPr>
          <w:p w14:paraId="3A3D3CC3" w14:textId="77777777" w:rsidR="00910673" w:rsidRPr="002E1252" w:rsidRDefault="00910673" w:rsidP="00910673">
            <w:pPr>
              <w:spacing w:line="240" w:lineRule="auto"/>
              <w:ind w:firstLine="567"/>
            </w:pPr>
          </w:p>
        </w:tc>
        <w:tc>
          <w:tcPr>
            <w:tcW w:w="411" w:type="dxa"/>
          </w:tcPr>
          <w:p w14:paraId="5A50D503" w14:textId="77777777" w:rsidR="00910673" w:rsidRPr="002E1252" w:rsidRDefault="00910673" w:rsidP="00910673">
            <w:pPr>
              <w:spacing w:line="240" w:lineRule="auto"/>
              <w:ind w:firstLine="567"/>
            </w:pPr>
          </w:p>
        </w:tc>
        <w:tc>
          <w:tcPr>
            <w:tcW w:w="411" w:type="dxa"/>
          </w:tcPr>
          <w:p w14:paraId="6A08BB90" w14:textId="77777777" w:rsidR="00910673" w:rsidRPr="002E1252" w:rsidRDefault="00910673" w:rsidP="00910673">
            <w:pPr>
              <w:spacing w:line="240" w:lineRule="auto"/>
              <w:ind w:firstLine="567"/>
            </w:pPr>
          </w:p>
        </w:tc>
        <w:tc>
          <w:tcPr>
            <w:tcW w:w="415" w:type="dxa"/>
          </w:tcPr>
          <w:p w14:paraId="6C107D98" w14:textId="77777777" w:rsidR="00910673" w:rsidRPr="002E1252" w:rsidRDefault="00910673" w:rsidP="00910673">
            <w:pPr>
              <w:spacing w:line="240" w:lineRule="auto"/>
              <w:ind w:firstLine="567"/>
            </w:pPr>
          </w:p>
        </w:tc>
        <w:tc>
          <w:tcPr>
            <w:tcW w:w="411" w:type="dxa"/>
          </w:tcPr>
          <w:p w14:paraId="4FAF1AD7" w14:textId="77777777" w:rsidR="00910673" w:rsidRPr="002E1252" w:rsidRDefault="00910673" w:rsidP="00910673">
            <w:pPr>
              <w:spacing w:line="240" w:lineRule="auto"/>
              <w:ind w:firstLine="567"/>
            </w:pPr>
          </w:p>
        </w:tc>
        <w:tc>
          <w:tcPr>
            <w:tcW w:w="411" w:type="dxa"/>
          </w:tcPr>
          <w:p w14:paraId="0BA5963B" w14:textId="77777777" w:rsidR="00910673" w:rsidRPr="002E1252" w:rsidRDefault="00910673" w:rsidP="00910673">
            <w:pPr>
              <w:spacing w:line="240" w:lineRule="auto"/>
              <w:ind w:firstLine="567"/>
            </w:pPr>
          </w:p>
        </w:tc>
        <w:tc>
          <w:tcPr>
            <w:tcW w:w="465" w:type="dxa"/>
          </w:tcPr>
          <w:p w14:paraId="6A810D07" w14:textId="77777777" w:rsidR="00910673" w:rsidRPr="002E1252" w:rsidRDefault="00910673" w:rsidP="00910673">
            <w:pPr>
              <w:spacing w:line="240" w:lineRule="auto"/>
              <w:ind w:firstLine="567"/>
              <w:rPr>
                <w:b/>
                <w:bCs/>
                <w:iCs/>
              </w:rPr>
            </w:pPr>
            <w:r w:rsidRPr="002E1252">
              <w:rPr>
                <w:b/>
                <w:bCs/>
                <w:iCs/>
              </w:rPr>
              <w:t>Е</w:t>
            </w:r>
          </w:p>
        </w:tc>
        <w:tc>
          <w:tcPr>
            <w:tcW w:w="411" w:type="dxa"/>
          </w:tcPr>
          <w:p w14:paraId="73DDBD33" w14:textId="77777777" w:rsidR="00910673" w:rsidRPr="002E1252" w:rsidRDefault="00910673" w:rsidP="00910673">
            <w:pPr>
              <w:spacing w:line="240" w:lineRule="auto"/>
              <w:ind w:firstLine="567"/>
            </w:pPr>
          </w:p>
        </w:tc>
        <w:tc>
          <w:tcPr>
            <w:tcW w:w="411" w:type="dxa"/>
          </w:tcPr>
          <w:p w14:paraId="1CB050CE" w14:textId="77777777" w:rsidR="00910673" w:rsidRPr="002E1252" w:rsidRDefault="00910673" w:rsidP="00910673">
            <w:pPr>
              <w:spacing w:line="240" w:lineRule="auto"/>
              <w:ind w:firstLine="567"/>
            </w:pPr>
          </w:p>
        </w:tc>
        <w:tc>
          <w:tcPr>
            <w:tcW w:w="411" w:type="dxa"/>
          </w:tcPr>
          <w:p w14:paraId="3318AB4E" w14:textId="77777777" w:rsidR="00910673" w:rsidRPr="002E1252" w:rsidRDefault="00910673" w:rsidP="00910673">
            <w:pPr>
              <w:spacing w:line="240" w:lineRule="auto"/>
              <w:ind w:firstLine="567"/>
            </w:pPr>
          </w:p>
        </w:tc>
        <w:tc>
          <w:tcPr>
            <w:tcW w:w="411" w:type="dxa"/>
          </w:tcPr>
          <w:p w14:paraId="54709937" w14:textId="77777777" w:rsidR="00910673" w:rsidRPr="002E1252" w:rsidRDefault="00910673" w:rsidP="00910673">
            <w:pPr>
              <w:spacing w:line="240" w:lineRule="auto"/>
              <w:ind w:firstLine="567"/>
            </w:pPr>
          </w:p>
        </w:tc>
        <w:tc>
          <w:tcPr>
            <w:tcW w:w="411" w:type="dxa"/>
          </w:tcPr>
          <w:p w14:paraId="7EB2B090" w14:textId="77777777" w:rsidR="00910673" w:rsidRPr="002E1252" w:rsidRDefault="00910673" w:rsidP="00910673">
            <w:pPr>
              <w:spacing w:line="240" w:lineRule="auto"/>
              <w:ind w:firstLine="567"/>
            </w:pPr>
          </w:p>
        </w:tc>
        <w:tc>
          <w:tcPr>
            <w:tcW w:w="411" w:type="dxa"/>
          </w:tcPr>
          <w:p w14:paraId="282C7F7F" w14:textId="77777777" w:rsidR="00910673" w:rsidRPr="002E1252" w:rsidRDefault="00910673" w:rsidP="00910673">
            <w:pPr>
              <w:spacing w:line="240" w:lineRule="auto"/>
              <w:ind w:firstLine="567"/>
            </w:pPr>
          </w:p>
        </w:tc>
        <w:tc>
          <w:tcPr>
            <w:tcW w:w="411" w:type="dxa"/>
          </w:tcPr>
          <w:p w14:paraId="4E23F64A" w14:textId="77777777" w:rsidR="00910673" w:rsidRPr="002E1252" w:rsidRDefault="00910673" w:rsidP="00910673">
            <w:pPr>
              <w:spacing w:line="240" w:lineRule="auto"/>
              <w:ind w:firstLine="567"/>
            </w:pPr>
          </w:p>
        </w:tc>
        <w:tc>
          <w:tcPr>
            <w:tcW w:w="411" w:type="dxa"/>
          </w:tcPr>
          <w:p w14:paraId="54AC55D7" w14:textId="77777777" w:rsidR="00910673" w:rsidRPr="002E1252" w:rsidRDefault="00910673" w:rsidP="00910673">
            <w:pPr>
              <w:spacing w:line="240" w:lineRule="auto"/>
              <w:ind w:firstLine="567"/>
            </w:pPr>
          </w:p>
        </w:tc>
        <w:tc>
          <w:tcPr>
            <w:tcW w:w="411" w:type="dxa"/>
            <w:tcBorders>
              <w:top w:val="nil"/>
              <w:bottom w:val="nil"/>
              <w:right w:val="nil"/>
            </w:tcBorders>
          </w:tcPr>
          <w:p w14:paraId="7265F497" w14:textId="77777777" w:rsidR="00910673" w:rsidRPr="002E1252" w:rsidRDefault="00910673" w:rsidP="00910673">
            <w:pPr>
              <w:spacing w:line="240" w:lineRule="auto"/>
              <w:ind w:firstLine="567"/>
            </w:pPr>
          </w:p>
        </w:tc>
        <w:tc>
          <w:tcPr>
            <w:tcW w:w="410" w:type="dxa"/>
            <w:tcBorders>
              <w:top w:val="nil"/>
              <w:left w:val="nil"/>
              <w:bottom w:val="nil"/>
              <w:right w:val="nil"/>
            </w:tcBorders>
          </w:tcPr>
          <w:p w14:paraId="4C653CBE" w14:textId="77777777" w:rsidR="00910673" w:rsidRPr="002E1252" w:rsidRDefault="00910673" w:rsidP="00910673">
            <w:pPr>
              <w:spacing w:line="240" w:lineRule="auto"/>
              <w:ind w:firstLine="567"/>
            </w:pPr>
          </w:p>
        </w:tc>
        <w:tc>
          <w:tcPr>
            <w:tcW w:w="809" w:type="dxa"/>
            <w:gridSpan w:val="2"/>
            <w:vMerge w:val="restart"/>
            <w:tcBorders>
              <w:top w:val="nil"/>
              <w:left w:val="nil"/>
              <w:right w:val="nil"/>
            </w:tcBorders>
          </w:tcPr>
          <w:p w14:paraId="62D81079" w14:textId="77777777" w:rsidR="00910673" w:rsidRPr="002E1252" w:rsidRDefault="00910673" w:rsidP="00910673">
            <w:pPr>
              <w:spacing w:line="240" w:lineRule="auto"/>
              <w:ind w:firstLine="567"/>
            </w:pPr>
          </w:p>
        </w:tc>
      </w:tr>
      <w:tr w:rsidR="00910673" w:rsidRPr="002E1252" w14:paraId="5FB222E1" w14:textId="77777777" w:rsidTr="00910673">
        <w:trPr>
          <w:trHeight w:val="359"/>
        </w:trPr>
        <w:tc>
          <w:tcPr>
            <w:tcW w:w="405" w:type="dxa"/>
            <w:vMerge/>
            <w:tcBorders>
              <w:left w:val="nil"/>
              <w:bottom w:val="nil"/>
              <w:right w:val="nil"/>
            </w:tcBorders>
          </w:tcPr>
          <w:p w14:paraId="23618663" w14:textId="77777777" w:rsidR="00910673" w:rsidRPr="002E1252" w:rsidRDefault="00910673" w:rsidP="00910673">
            <w:pPr>
              <w:spacing w:line="240" w:lineRule="auto"/>
              <w:ind w:firstLine="567"/>
            </w:pPr>
          </w:p>
        </w:tc>
        <w:tc>
          <w:tcPr>
            <w:tcW w:w="501" w:type="dxa"/>
            <w:gridSpan w:val="2"/>
            <w:tcBorders>
              <w:top w:val="nil"/>
              <w:left w:val="nil"/>
              <w:bottom w:val="nil"/>
              <w:right w:val="nil"/>
            </w:tcBorders>
          </w:tcPr>
          <w:p w14:paraId="6F6D56FC" w14:textId="77777777" w:rsidR="00910673" w:rsidRPr="002E1252" w:rsidRDefault="00910673" w:rsidP="00910673">
            <w:pPr>
              <w:spacing w:line="240" w:lineRule="auto"/>
              <w:ind w:firstLine="567"/>
            </w:pPr>
          </w:p>
        </w:tc>
        <w:tc>
          <w:tcPr>
            <w:tcW w:w="413" w:type="dxa"/>
            <w:tcBorders>
              <w:top w:val="nil"/>
              <w:left w:val="nil"/>
              <w:bottom w:val="nil"/>
              <w:right w:val="nil"/>
            </w:tcBorders>
          </w:tcPr>
          <w:p w14:paraId="50AEE547" w14:textId="77777777" w:rsidR="00910673" w:rsidRPr="002E1252" w:rsidRDefault="00910673" w:rsidP="00910673">
            <w:pPr>
              <w:spacing w:line="240" w:lineRule="auto"/>
              <w:ind w:firstLine="567"/>
            </w:pPr>
          </w:p>
        </w:tc>
        <w:tc>
          <w:tcPr>
            <w:tcW w:w="411" w:type="dxa"/>
            <w:tcBorders>
              <w:left w:val="nil"/>
              <w:bottom w:val="nil"/>
              <w:right w:val="nil"/>
            </w:tcBorders>
          </w:tcPr>
          <w:p w14:paraId="609EA5A4" w14:textId="77777777" w:rsidR="00910673" w:rsidRPr="002E1252" w:rsidRDefault="00910673" w:rsidP="00910673">
            <w:pPr>
              <w:spacing w:line="240" w:lineRule="auto"/>
              <w:ind w:firstLine="567"/>
            </w:pPr>
          </w:p>
        </w:tc>
        <w:tc>
          <w:tcPr>
            <w:tcW w:w="411" w:type="dxa"/>
            <w:tcBorders>
              <w:left w:val="nil"/>
              <w:bottom w:val="nil"/>
              <w:right w:val="nil"/>
            </w:tcBorders>
          </w:tcPr>
          <w:p w14:paraId="41455E0B" w14:textId="77777777" w:rsidR="00910673" w:rsidRPr="002E1252" w:rsidRDefault="00910673" w:rsidP="00910673">
            <w:pPr>
              <w:spacing w:line="240" w:lineRule="auto"/>
              <w:ind w:firstLine="567"/>
            </w:pPr>
          </w:p>
        </w:tc>
        <w:tc>
          <w:tcPr>
            <w:tcW w:w="415" w:type="dxa"/>
            <w:tcBorders>
              <w:left w:val="nil"/>
              <w:bottom w:val="nil"/>
              <w:right w:val="nil"/>
            </w:tcBorders>
          </w:tcPr>
          <w:p w14:paraId="1D35A131" w14:textId="77777777" w:rsidR="00910673" w:rsidRPr="002E1252" w:rsidRDefault="00910673" w:rsidP="00910673">
            <w:pPr>
              <w:spacing w:line="240" w:lineRule="auto"/>
              <w:ind w:firstLine="567"/>
            </w:pPr>
          </w:p>
        </w:tc>
        <w:tc>
          <w:tcPr>
            <w:tcW w:w="411" w:type="dxa"/>
            <w:tcBorders>
              <w:left w:val="nil"/>
              <w:bottom w:val="nil"/>
            </w:tcBorders>
          </w:tcPr>
          <w:p w14:paraId="2D759C6F" w14:textId="77777777" w:rsidR="00910673" w:rsidRPr="002E1252" w:rsidRDefault="00910673" w:rsidP="00910673">
            <w:pPr>
              <w:spacing w:line="240" w:lineRule="auto"/>
              <w:ind w:firstLine="567"/>
            </w:pPr>
          </w:p>
        </w:tc>
        <w:tc>
          <w:tcPr>
            <w:tcW w:w="411" w:type="dxa"/>
          </w:tcPr>
          <w:p w14:paraId="13FF1AAE" w14:textId="77777777" w:rsidR="00910673" w:rsidRPr="002E1252" w:rsidRDefault="00910673" w:rsidP="00910673">
            <w:pPr>
              <w:spacing w:line="240" w:lineRule="auto"/>
              <w:ind w:firstLine="567"/>
            </w:pPr>
          </w:p>
        </w:tc>
        <w:tc>
          <w:tcPr>
            <w:tcW w:w="465" w:type="dxa"/>
          </w:tcPr>
          <w:p w14:paraId="3CAF3C35" w14:textId="77777777" w:rsidR="00910673" w:rsidRPr="002E1252" w:rsidRDefault="00910673" w:rsidP="00910673">
            <w:pPr>
              <w:spacing w:line="240" w:lineRule="auto"/>
              <w:ind w:firstLine="567"/>
              <w:rPr>
                <w:b/>
                <w:bCs/>
                <w:iCs/>
              </w:rPr>
            </w:pPr>
            <w:r w:rsidRPr="002E1252">
              <w:rPr>
                <w:b/>
                <w:bCs/>
                <w:iCs/>
              </w:rPr>
              <w:t>Р</w:t>
            </w:r>
          </w:p>
        </w:tc>
        <w:tc>
          <w:tcPr>
            <w:tcW w:w="411" w:type="dxa"/>
          </w:tcPr>
          <w:p w14:paraId="29A5A388" w14:textId="77777777" w:rsidR="00910673" w:rsidRPr="002E1252" w:rsidRDefault="00910673" w:rsidP="00910673">
            <w:pPr>
              <w:spacing w:line="240" w:lineRule="auto"/>
              <w:ind w:firstLine="567"/>
            </w:pPr>
          </w:p>
        </w:tc>
        <w:tc>
          <w:tcPr>
            <w:tcW w:w="411" w:type="dxa"/>
          </w:tcPr>
          <w:p w14:paraId="527F6FEC" w14:textId="77777777" w:rsidR="00910673" w:rsidRPr="002E1252" w:rsidRDefault="00910673" w:rsidP="00910673">
            <w:pPr>
              <w:spacing w:line="240" w:lineRule="auto"/>
              <w:ind w:firstLine="567"/>
            </w:pPr>
          </w:p>
        </w:tc>
        <w:tc>
          <w:tcPr>
            <w:tcW w:w="411" w:type="dxa"/>
          </w:tcPr>
          <w:p w14:paraId="7DF59090" w14:textId="77777777" w:rsidR="00910673" w:rsidRPr="002E1252" w:rsidRDefault="00910673" w:rsidP="00910673">
            <w:pPr>
              <w:spacing w:line="240" w:lineRule="auto"/>
              <w:ind w:firstLine="567"/>
            </w:pPr>
          </w:p>
        </w:tc>
        <w:tc>
          <w:tcPr>
            <w:tcW w:w="411" w:type="dxa"/>
          </w:tcPr>
          <w:p w14:paraId="50B7F0BA" w14:textId="77777777" w:rsidR="00910673" w:rsidRPr="002E1252" w:rsidRDefault="00910673" w:rsidP="00910673">
            <w:pPr>
              <w:spacing w:line="240" w:lineRule="auto"/>
              <w:ind w:firstLine="567"/>
            </w:pPr>
          </w:p>
        </w:tc>
        <w:tc>
          <w:tcPr>
            <w:tcW w:w="411" w:type="dxa"/>
          </w:tcPr>
          <w:p w14:paraId="3B9AF8B2" w14:textId="77777777" w:rsidR="00910673" w:rsidRPr="002E1252" w:rsidRDefault="00910673" w:rsidP="00910673">
            <w:pPr>
              <w:spacing w:line="240" w:lineRule="auto"/>
              <w:ind w:firstLine="567"/>
            </w:pPr>
          </w:p>
        </w:tc>
        <w:tc>
          <w:tcPr>
            <w:tcW w:w="411" w:type="dxa"/>
          </w:tcPr>
          <w:p w14:paraId="4343986F" w14:textId="77777777" w:rsidR="00910673" w:rsidRPr="002E1252" w:rsidRDefault="00910673" w:rsidP="00910673">
            <w:pPr>
              <w:spacing w:line="240" w:lineRule="auto"/>
              <w:ind w:firstLine="567"/>
            </w:pPr>
          </w:p>
        </w:tc>
        <w:tc>
          <w:tcPr>
            <w:tcW w:w="411" w:type="dxa"/>
          </w:tcPr>
          <w:p w14:paraId="133BB703" w14:textId="77777777" w:rsidR="00910673" w:rsidRPr="002E1252" w:rsidRDefault="00910673" w:rsidP="00910673">
            <w:pPr>
              <w:spacing w:line="240" w:lineRule="auto"/>
              <w:ind w:firstLine="567"/>
            </w:pPr>
          </w:p>
        </w:tc>
        <w:tc>
          <w:tcPr>
            <w:tcW w:w="822" w:type="dxa"/>
            <w:gridSpan w:val="2"/>
            <w:tcBorders>
              <w:top w:val="nil"/>
              <w:bottom w:val="nil"/>
              <w:right w:val="nil"/>
            </w:tcBorders>
          </w:tcPr>
          <w:p w14:paraId="74E8BC03" w14:textId="77777777" w:rsidR="00910673" w:rsidRPr="002E1252" w:rsidRDefault="00910673" w:rsidP="00910673">
            <w:pPr>
              <w:spacing w:line="240" w:lineRule="auto"/>
              <w:ind w:firstLine="567"/>
            </w:pPr>
          </w:p>
        </w:tc>
        <w:tc>
          <w:tcPr>
            <w:tcW w:w="410" w:type="dxa"/>
            <w:tcBorders>
              <w:top w:val="nil"/>
              <w:left w:val="nil"/>
              <w:bottom w:val="nil"/>
              <w:right w:val="nil"/>
            </w:tcBorders>
          </w:tcPr>
          <w:p w14:paraId="1F81BBB3" w14:textId="77777777" w:rsidR="00910673" w:rsidRPr="002E1252" w:rsidRDefault="00910673" w:rsidP="00910673">
            <w:pPr>
              <w:spacing w:line="240" w:lineRule="auto"/>
              <w:ind w:firstLine="567"/>
            </w:pPr>
          </w:p>
        </w:tc>
        <w:tc>
          <w:tcPr>
            <w:tcW w:w="809" w:type="dxa"/>
            <w:gridSpan w:val="2"/>
            <w:vMerge/>
            <w:tcBorders>
              <w:left w:val="nil"/>
              <w:bottom w:val="nil"/>
              <w:right w:val="nil"/>
            </w:tcBorders>
          </w:tcPr>
          <w:p w14:paraId="4F0A7833" w14:textId="77777777" w:rsidR="00910673" w:rsidRPr="002E1252" w:rsidRDefault="00910673" w:rsidP="00910673">
            <w:pPr>
              <w:spacing w:line="240" w:lineRule="auto"/>
              <w:ind w:firstLine="567"/>
            </w:pPr>
          </w:p>
        </w:tc>
      </w:tr>
    </w:tbl>
    <w:p w14:paraId="4FF0F039" w14:textId="77777777" w:rsidR="00910673" w:rsidRPr="002E1252" w:rsidRDefault="00910673" w:rsidP="00910673">
      <w:pPr>
        <w:spacing w:line="240" w:lineRule="auto"/>
        <w:ind w:firstLine="709"/>
        <w:jc w:val="both"/>
      </w:pPr>
      <w:r w:rsidRPr="002E1252">
        <w:t>1. Качество педагога, проявляющееся в терпении, умении владеть своими эмоциями, не злоупотреблять наказаниями.</w:t>
      </w:r>
    </w:p>
    <w:p w14:paraId="693C966B" w14:textId="77777777" w:rsidR="00910673" w:rsidRPr="002E1252" w:rsidRDefault="00910673" w:rsidP="00910673">
      <w:pPr>
        <w:shd w:val="clear" w:color="auto" w:fill="FFFFFF"/>
        <w:tabs>
          <w:tab w:val="left" w:pos="859"/>
        </w:tabs>
        <w:spacing w:line="240" w:lineRule="auto"/>
        <w:ind w:firstLine="709"/>
        <w:jc w:val="both"/>
      </w:pPr>
      <w:r w:rsidRPr="002E1252">
        <w:t xml:space="preserve">2. и 3. Способность управлять своим </w:t>
      </w:r>
      <w:r w:rsidRPr="002E1252">
        <w:rPr>
          <w:spacing w:val="-2"/>
        </w:rPr>
        <w:t>внутренним психическим состоянием, чувствами, своим поведением.</w:t>
      </w:r>
    </w:p>
    <w:p w14:paraId="54636D4C" w14:textId="77777777" w:rsidR="00910673" w:rsidRPr="002E1252" w:rsidRDefault="00910673" w:rsidP="00910673">
      <w:pPr>
        <w:shd w:val="clear" w:color="auto" w:fill="FFFFFF"/>
        <w:tabs>
          <w:tab w:val="left" w:pos="859"/>
        </w:tabs>
        <w:spacing w:line="240" w:lineRule="auto"/>
        <w:ind w:firstLine="709"/>
        <w:jc w:val="both"/>
      </w:pPr>
      <w:r w:rsidRPr="002E1252">
        <w:t xml:space="preserve">4. </w:t>
      </w:r>
      <w:r w:rsidRPr="002E1252">
        <w:rPr>
          <w:spacing w:val="-1"/>
        </w:rPr>
        <w:t xml:space="preserve">Это способности, которые составляют основу умений </w:t>
      </w:r>
      <w:r w:rsidRPr="002E1252">
        <w:t>излагать материал учащимся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2E1252">
        <w:br/>
        <w:t>детей.</w:t>
      </w:r>
    </w:p>
    <w:p w14:paraId="0564E211" w14:textId="77777777" w:rsidR="00910673" w:rsidRPr="002E1252" w:rsidRDefault="00910673" w:rsidP="00910673">
      <w:pPr>
        <w:shd w:val="clear" w:color="auto" w:fill="FFFFFF"/>
        <w:tabs>
          <w:tab w:val="left" w:leader="dot" w:pos="2678"/>
        </w:tabs>
        <w:spacing w:line="240" w:lineRule="auto"/>
        <w:ind w:firstLine="709"/>
        <w:jc w:val="both"/>
      </w:pPr>
      <w:r w:rsidRPr="002E1252">
        <w:t>5. Качество личности педагога,</w:t>
      </w:r>
      <w:r w:rsidRPr="002E1252">
        <w:rPr>
          <w:spacing w:val="-3"/>
        </w:rPr>
        <w:t xml:space="preserve"> рассматриваемое как,</w:t>
      </w:r>
      <w:r w:rsidRPr="002E1252">
        <w:t xml:space="preserve"> мерило   объективности   педагога, </w:t>
      </w:r>
      <w:r w:rsidRPr="002E1252">
        <w:rPr>
          <w:spacing w:val="-1"/>
        </w:rPr>
        <w:t>уровня его нравственной воспитанности.</w:t>
      </w:r>
    </w:p>
    <w:p w14:paraId="0A415768" w14:textId="77777777" w:rsidR="00910673" w:rsidRPr="002E1252" w:rsidRDefault="00910673" w:rsidP="00910673">
      <w:pPr>
        <w:spacing w:line="240" w:lineRule="auto"/>
        <w:ind w:firstLine="709"/>
        <w:jc w:val="both"/>
      </w:pPr>
      <w:r w:rsidRPr="002E1252">
        <w:t xml:space="preserve">6. Качество личности педагога, предполагающее осознание способности к педагогическому делу, основой которого является   любовь к детям. </w:t>
      </w:r>
    </w:p>
    <w:p w14:paraId="07C2F139" w14:textId="77777777" w:rsidR="00910673" w:rsidRPr="002E1252" w:rsidRDefault="00910673" w:rsidP="00910673">
      <w:pPr>
        <w:spacing w:line="240" w:lineRule="auto"/>
        <w:jc w:val="both"/>
      </w:pPr>
    </w:p>
    <w:p w14:paraId="5CACD346" w14:textId="77777777" w:rsidR="00910673" w:rsidRPr="002E1252" w:rsidRDefault="00910673" w:rsidP="00910673">
      <w:pPr>
        <w:shd w:val="clear" w:color="auto" w:fill="FFFFFF"/>
        <w:spacing w:line="240" w:lineRule="auto"/>
        <w:ind w:firstLine="709"/>
        <w:jc w:val="both"/>
        <w:rPr>
          <w:b/>
          <w:bCs/>
        </w:rPr>
      </w:pPr>
      <w:r w:rsidRPr="002E1252">
        <w:rPr>
          <w:b/>
          <w:bCs/>
        </w:rPr>
        <w:t>Вид работы  Написание аннотаций</w:t>
      </w:r>
    </w:p>
    <w:p w14:paraId="6D320DC7" w14:textId="77777777" w:rsidR="00910673" w:rsidRPr="002E1252" w:rsidRDefault="00910673" w:rsidP="00910673">
      <w:pPr>
        <w:shd w:val="clear" w:color="auto" w:fill="FFFFFF"/>
        <w:spacing w:line="240" w:lineRule="auto"/>
        <w:ind w:firstLine="709"/>
        <w:jc w:val="both"/>
      </w:pPr>
    </w:p>
    <w:p w14:paraId="344773F8" w14:textId="77777777" w:rsidR="00910673" w:rsidRPr="002E1252" w:rsidRDefault="00910673" w:rsidP="00910673">
      <w:pPr>
        <w:shd w:val="clear" w:color="auto" w:fill="FFFFFF"/>
        <w:spacing w:line="240" w:lineRule="auto"/>
        <w:ind w:firstLine="709"/>
        <w:jc w:val="both"/>
      </w:pPr>
      <w:r w:rsidRPr="002E1252">
        <w:t xml:space="preserve">Аннотация - краткая обобщенная характеристика печатной работы (книги, статьи), </w:t>
      </w:r>
      <w:r w:rsidRPr="002E1252">
        <w:lastRenderedPageBreak/>
        <w:t>включающая иногда и его оценку. Это наикратчайшее изложение содержания первичного документа, дающее общее представление о теме.</w:t>
      </w:r>
    </w:p>
    <w:p w14:paraId="3438C17E" w14:textId="77777777" w:rsidR="00910673" w:rsidRPr="002E1252" w:rsidRDefault="00910673" w:rsidP="00910673">
      <w:pPr>
        <w:shd w:val="clear" w:color="auto" w:fill="FFFFFF"/>
        <w:spacing w:line="240" w:lineRule="auto"/>
        <w:ind w:firstLine="709"/>
        <w:jc w:val="both"/>
      </w:pPr>
      <w:r w:rsidRPr="002E1252">
        <w:t>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14:paraId="0063D4CC" w14:textId="77777777" w:rsidR="00910673" w:rsidRPr="002E1252" w:rsidRDefault="00910673" w:rsidP="00910673">
      <w:pPr>
        <w:shd w:val="clear" w:color="auto" w:fill="FFFFFF"/>
        <w:spacing w:line="240" w:lineRule="auto"/>
        <w:ind w:firstLine="709"/>
        <w:jc w:val="both"/>
      </w:pPr>
      <w:r w:rsidRPr="002E1252">
        <w:t>По своему характеру аннотации могут быть:</w:t>
      </w:r>
    </w:p>
    <w:p w14:paraId="10E7374E" w14:textId="77777777" w:rsidR="00910673" w:rsidRPr="002E1252" w:rsidRDefault="00910673" w:rsidP="00910673">
      <w:pPr>
        <w:shd w:val="clear" w:color="auto" w:fill="FFFFFF"/>
        <w:spacing w:line="240" w:lineRule="auto"/>
        <w:ind w:firstLine="709"/>
        <w:jc w:val="both"/>
      </w:pPr>
      <w:r w:rsidRPr="002E1252">
        <w:t>1. Справочными (без критической оценки произведения).</w:t>
      </w:r>
    </w:p>
    <w:p w14:paraId="114170B9" w14:textId="77777777" w:rsidR="00910673" w:rsidRPr="002E1252" w:rsidRDefault="00910673" w:rsidP="00910673">
      <w:pPr>
        <w:shd w:val="clear" w:color="auto" w:fill="FFFFFF"/>
        <w:spacing w:line="240" w:lineRule="auto"/>
        <w:ind w:firstLine="709"/>
        <w:jc w:val="both"/>
      </w:pPr>
      <w:r w:rsidRPr="002E1252">
        <w:t>Обязательными требованиями к справочным аннотациям являются четкость и простота изложения. Примерная схема справочной аннотации такова:</w:t>
      </w:r>
    </w:p>
    <w:p w14:paraId="168E32B2"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уточнение заглавия;</w:t>
      </w:r>
    </w:p>
    <w:p w14:paraId="683B9941"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краткие сведения, связанные с содержанием;</w:t>
      </w:r>
    </w:p>
    <w:p w14:paraId="517346A8"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сведения, связанные с автором;</w:t>
      </w:r>
    </w:p>
    <w:p w14:paraId="4E6A8A99"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особенности издания;</w:t>
      </w:r>
    </w:p>
    <w:p w14:paraId="6853FB2D"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читательский адрес (на кого издание рассчитано).</w:t>
      </w:r>
    </w:p>
    <w:p w14:paraId="78D7E741" w14:textId="77777777" w:rsidR="00910673" w:rsidRPr="002E1252" w:rsidRDefault="00910673" w:rsidP="00910673">
      <w:pPr>
        <w:shd w:val="clear" w:color="auto" w:fill="FFFFFF"/>
        <w:spacing w:line="240" w:lineRule="auto"/>
        <w:ind w:firstLine="709"/>
        <w:jc w:val="both"/>
      </w:pPr>
      <w:r w:rsidRPr="002E1252">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14:paraId="0DCF96C3" w14:textId="77777777" w:rsidR="00910673" w:rsidRPr="002E1252" w:rsidRDefault="00910673" w:rsidP="00910673">
      <w:pPr>
        <w:shd w:val="clear" w:color="auto" w:fill="FFFFFF"/>
        <w:spacing w:line="240" w:lineRule="auto"/>
        <w:ind w:firstLine="709"/>
        <w:jc w:val="both"/>
      </w:pPr>
      <w:r w:rsidRPr="002E1252">
        <w:t>2. Рекомендательными (содержат критическую оценку произведения).</w:t>
      </w:r>
    </w:p>
    <w:p w14:paraId="6FD76AEA" w14:textId="77777777" w:rsidR="00910673" w:rsidRPr="002E1252" w:rsidRDefault="00910673" w:rsidP="00910673">
      <w:pPr>
        <w:shd w:val="clear" w:color="auto" w:fill="FFFFFF"/>
        <w:spacing w:line="240" w:lineRule="auto"/>
        <w:ind w:firstLine="709"/>
        <w:jc w:val="both"/>
      </w:pPr>
      <w:r w:rsidRPr="002E1252">
        <w:t>В рекомендательной аннотации дается обоснование значимости произведения:</w:t>
      </w:r>
    </w:p>
    <w:p w14:paraId="362D7610"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включается указание на то, почему книга (статья) будет полезна и интересна читателю;</w:t>
      </w:r>
    </w:p>
    <w:p w14:paraId="091722C0"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что в книге должно привлечь внимание читателя;</w:t>
      </w:r>
    </w:p>
    <w:p w14:paraId="579CD88B"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что поможет читателю в повышении его квалификации, ознакомлении с новейшими достижениями науки и техники и т.д.</w:t>
      </w:r>
    </w:p>
    <w:p w14:paraId="372C4090" w14:textId="77777777" w:rsidR="00910673" w:rsidRPr="002E1252" w:rsidRDefault="00910673" w:rsidP="00910673">
      <w:pPr>
        <w:shd w:val="clear" w:color="auto" w:fill="FFFFFF"/>
        <w:spacing w:line="240" w:lineRule="auto"/>
        <w:ind w:firstLine="709"/>
        <w:jc w:val="both"/>
      </w:pPr>
      <w:r w:rsidRPr="002E1252">
        <w:rPr>
          <w:b/>
          <w:bCs/>
        </w:rPr>
        <w:t>Примерная схема рекомендательной аннотации:</w:t>
      </w:r>
    </w:p>
    <w:p w14:paraId="37B595A7"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сведения об авторе (дают представление о направленности произведения и, в определенной степени, о его качестве);</w:t>
      </w:r>
    </w:p>
    <w:p w14:paraId="4C3AEA21"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замечания по существу вопроса (с целью привлечения внимания читателя к аннотируемому произведению);</w:t>
      </w:r>
    </w:p>
    <w:p w14:paraId="0B34D240"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оценка произведения в ряду других аналогичных книг (статей) (с целью обращения внимания читателя именно на это произведение).</w:t>
      </w:r>
    </w:p>
    <w:p w14:paraId="0472A810" w14:textId="77777777" w:rsidR="00910673" w:rsidRPr="002E1252" w:rsidRDefault="00910673" w:rsidP="00910673">
      <w:pPr>
        <w:shd w:val="clear" w:color="auto" w:fill="FFFFFF"/>
        <w:spacing w:line="240" w:lineRule="auto"/>
        <w:ind w:firstLine="709"/>
        <w:jc w:val="both"/>
      </w:pPr>
      <w:r w:rsidRPr="002E1252">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14:paraId="3DA613E0" w14:textId="77777777" w:rsidR="00910673" w:rsidRPr="002E1252" w:rsidRDefault="00910673" w:rsidP="00910673">
      <w:pPr>
        <w:shd w:val="clear" w:color="auto" w:fill="FFFFFF"/>
        <w:spacing w:line="240" w:lineRule="auto"/>
        <w:ind w:firstLine="709"/>
        <w:jc w:val="both"/>
      </w:pPr>
      <w:r w:rsidRPr="002E1252">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14:paraId="27555CB5" w14:textId="77777777" w:rsidR="00910673" w:rsidRPr="002E1252" w:rsidRDefault="00910673" w:rsidP="00910673">
      <w:pPr>
        <w:shd w:val="clear" w:color="auto" w:fill="FFFFFF"/>
        <w:spacing w:line="240" w:lineRule="auto"/>
        <w:ind w:firstLine="709"/>
        <w:jc w:val="both"/>
      </w:pPr>
      <w:r w:rsidRPr="002E1252">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14:paraId="10D2478D" w14:textId="77777777" w:rsidR="00910673" w:rsidRPr="002E1252" w:rsidRDefault="00910673" w:rsidP="00910673">
      <w:pPr>
        <w:shd w:val="clear" w:color="auto" w:fill="FFFFFF"/>
        <w:spacing w:line="240" w:lineRule="auto"/>
        <w:ind w:firstLine="709"/>
        <w:jc w:val="both"/>
      </w:pPr>
      <w:r w:rsidRPr="002E1252">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14:paraId="6E0F9DBF" w14:textId="77777777" w:rsidR="00910673" w:rsidRPr="002E1252" w:rsidRDefault="00910673" w:rsidP="00910673">
      <w:pPr>
        <w:shd w:val="clear" w:color="auto" w:fill="FFFFFF"/>
        <w:spacing w:line="240" w:lineRule="auto"/>
        <w:ind w:firstLine="709"/>
        <w:jc w:val="both"/>
      </w:pPr>
      <w:r w:rsidRPr="002E1252">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14:paraId="6823AB0F" w14:textId="77777777" w:rsidR="00910673" w:rsidRPr="002E1252" w:rsidRDefault="00910673" w:rsidP="00910673">
      <w:pPr>
        <w:shd w:val="clear" w:color="auto" w:fill="FFFFFF"/>
        <w:spacing w:line="240" w:lineRule="auto"/>
        <w:ind w:firstLine="709"/>
        <w:jc w:val="both"/>
      </w:pPr>
      <w:r w:rsidRPr="002E1252">
        <w:t xml:space="preserve">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w:t>
      </w:r>
      <w:r w:rsidRPr="002E1252">
        <w:lastRenderedPageBreak/>
        <w:t>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14:paraId="3B665643" w14:textId="77777777" w:rsidR="00910673" w:rsidRPr="002E1252" w:rsidRDefault="00910673" w:rsidP="00910673">
      <w:pPr>
        <w:shd w:val="clear" w:color="auto" w:fill="FFFFFF"/>
        <w:spacing w:line="240" w:lineRule="auto"/>
        <w:ind w:firstLine="709"/>
        <w:jc w:val="both"/>
      </w:pPr>
      <w:r w:rsidRPr="002E1252">
        <w:t>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14:paraId="60080CD3" w14:textId="77777777" w:rsidR="00910673" w:rsidRPr="002E1252" w:rsidRDefault="00910673" w:rsidP="00910673">
      <w:pPr>
        <w:shd w:val="clear" w:color="auto" w:fill="FFFFFF"/>
        <w:spacing w:line="240" w:lineRule="auto"/>
        <w:ind w:firstLine="709"/>
        <w:jc w:val="both"/>
      </w:pPr>
      <w:r w:rsidRPr="002E1252">
        <w:t>тип и название аннотируемого документа (монография, диссертация, сборник, статья и т.п.)</w:t>
      </w:r>
    </w:p>
    <w:p w14:paraId="2FE0D53E" w14:textId="77777777" w:rsidR="00910673" w:rsidRPr="002E1252" w:rsidRDefault="00910673" w:rsidP="00910673">
      <w:pPr>
        <w:shd w:val="clear" w:color="auto" w:fill="FFFFFF"/>
        <w:spacing w:line="240" w:lineRule="auto"/>
        <w:ind w:firstLine="709"/>
        <w:jc w:val="both"/>
      </w:pPr>
      <w:r w:rsidRPr="002E1252">
        <w:t>задачи, поставленные автором аннотируемого документа</w:t>
      </w:r>
    </w:p>
    <w:p w14:paraId="5F617627" w14:textId="77777777" w:rsidR="00910673" w:rsidRPr="002E1252" w:rsidRDefault="00910673" w:rsidP="00910673">
      <w:pPr>
        <w:shd w:val="clear" w:color="auto" w:fill="FFFFFF"/>
        <w:spacing w:line="240" w:lineRule="auto"/>
        <w:ind w:firstLine="709"/>
        <w:jc w:val="both"/>
      </w:pPr>
      <w:r w:rsidRPr="002E1252">
        <w:t>метод, которым пользовался автор (эксперимент, сравнительный анализ, компиляция других источников)</w:t>
      </w:r>
    </w:p>
    <w:p w14:paraId="38FE8CB6" w14:textId="77777777" w:rsidR="00910673" w:rsidRPr="002E1252" w:rsidRDefault="00910673" w:rsidP="00910673">
      <w:pPr>
        <w:shd w:val="clear" w:color="auto" w:fill="FFFFFF"/>
        <w:spacing w:line="240" w:lineRule="auto"/>
        <w:ind w:firstLine="709"/>
        <w:jc w:val="both"/>
      </w:pPr>
      <w:r w:rsidRPr="002E1252">
        <w:t>принадлежность автора к определенной научной школе или направлению</w:t>
      </w:r>
    </w:p>
    <w:p w14:paraId="1868F417" w14:textId="77777777" w:rsidR="00910673" w:rsidRPr="002E1252" w:rsidRDefault="00910673" w:rsidP="00910673">
      <w:pPr>
        <w:shd w:val="clear" w:color="auto" w:fill="FFFFFF"/>
        <w:spacing w:line="240" w:lineRule="auto"/>
        <w:ind w:firstLine="709"/>
        <w:jc w:val="both"/>
      </w:pPr>
      <w:r w:rsidRPr="002E1252">
        <w:t>структуру аннотируемого документа</w:t>
      </w:r>
    </w:p>
    <w:p w14:paraId="0D68E542" w14:textId="77777777" w:rsidR="00910673" w:rsidRPr="002E1252" w:rsidRDefault="00910673" w:rsidP="00910673">
      <w:pPr>
        <w:shd w:val="clear" w:color="auto" w:fill="FFFFFF"/>
        <w:spacing w:line="240" w:lineRule="auto"/>
        <w:ind w:firstLine="709"/>
        <w:jc w:val="both"/>
      </w:pPr>
      <w:r w:rsidRPr="002E1252">
        <w:t>предмет и тему произведения, основные положения и выводы автора</w:t>
      </w:r>
    </w:p>
    <w:p w14:paraId="0C2FD2B9" w14:textId="77777777" w:rsidR="00910673" w:rsidRPr="002E1252" w:rsidRDefault="00910673" w:rsidP="00910673">
      <w:pPr>
        <w:shd w:val="clear" w:color="auto" w:fill="FFFFFF"/>
        <w:spacing w:line="240" w:lineRule="auto"/>
        <w:ind w:firstLine="709"/>
        <w:jc w:val="both"/>
      </w:pPr>
      <w:r w:rsidRPr="002E1252">
        <w:t>характеристику вспомогательных иллюстративных материалов, дополнений, приложений, справочного аппарата, включая указатели и библиографию.</w:t>
      </w:r>
    </w:p>
    <w:p w14:paraId="21B3AA19" w14:textId="77777777" w:rsidR="00910673" w:rsidRPr="002E1252" w:rsidRDefault="00910673" w:rsidP="00910673">
      <w:pPr>
        <w:shd w:val="clear" w:color="auto" w:fill="FFFFFF"/>
        <w:spacing w:line="240" w:lineRule="auto"/>
        <w:ind w:firstLine="709"/>
        <w:jc w:val="both"/>
      </w:pPr>
      <w:r w:rsidRPr="002E1252">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14:paraId="04913EFA" w14:textId="77777777" w:rsidR="00910673" w:rsidRPr="002E1252" w:rsidRDefault="00910673" w:rsidP="00910673">
      <w:pPr>
        <w:shd w:val="clear" w:color="auto" w:fill="FFFFFF"/>
        <w:spacing w:line="240" w:lineRule="auto"/>
        <w:ind w:firstLine="709"/>
        <w:jc w:val="both"/>
      </w:pPr>
      <w:r w:rsidRPr="002E1252">
        <w:t>Статья (работа) опубликована (помещена, напечатана…) в журнале (газете…)</w:t>
      </w:r>
    </w:p>
    <w:p w14:paraId="5329B1A5" w14:textId="77777777" w:rsidR="00910673" w:rsidRPr="002E1252" w:rsidRDefault="00910673" w:rsidP="00910673">
      <w:pPr>
        <w:shd w:val="clear" w:color="auto" w:fill="FFFFFF"/>
        <w:spacing w:line="240" w:lineRule="auto"/>
        <w:ind w:firstLine="709"/>
        <w:jc w:val="both"/>
      </w:pPr>
      <w:r w:rsidRPr="002E1252">
        <w:t>Монография вышла в свет в издательстве ….</w:t>
      </w:r>
    </w:p>
    <w:p w14:paraId="0190E2F5" w14:textId="77777777" w:rsidR="00910673" w:rsidRPr="002E1252" w:rsidRDefault="00910673" w:rsidP="00910673">
      <w:pPr>
        <w:shd w:val="clear" w:color="auto" w:fill="FFFFFF"/>
        <w:spacing w:line="240" w:lineRule="auto"/>
        <w:ind w:firstLine="709"/>
        <w:jc w:val="both"/>
      </w:pPr>
      <w:r w:rsidRPr="002E1252">
        <w:t>Статья посвящена вопросу (теме, проблеме…)</w:t>
      </w:r>
    </w:p>
    <w:p w14:paraId="2E5F8694" w14:textId="77777777" w:rsidR="00910673" w:rsidRPr="002E1252" w:rsidRDefault="00910673" w:rsidP="00910673">
      <w:pPr>
        <w:shd w:val="clear" w:color="auto" w:fill="FFFFFF"/>
        <w:spacing w:line="240" w:lineRule="auto"/>
        <w:ind w:firstLine="709"/>
        <w:jc w:val="both"/>
      </w:pPr>
      <w:r w:rsidRPr="002E1252">
        <w:t>Статья представляет собой обобщение (обзор, изложение, анализ, описание…) (чего?)</w:t>
      </w:r>
    </w:p>
    <w:p w14:paraId="21BAB0BD" w14:textId="77777777" w:rsidR="00910673" w:rsidRPr="002E1252" w:rsidRDefault="00910673" w:rsidP="00910673">
      <w:pPr>
        <w:shd w:val="clear" w:color="auto" w:fill="FFFFFF"/>
        <w:spacing w:line="240" w:lineRule="auto"/>
        <w:ind w:firstLine="709"/>
        <w:jc w:val="both"/>
      </w:pPr>
      <w:r w:rsidRPr="002E1252">
        <w:t>Автор ставит (освещает) следующие проблемы…останавливается на следующих проблемах…касается следующих вопросов…</w:t>
      </w:r>
    </w:p>
    <w:p w14:paraId="121B00E4" w14:textId="77777777" w:rsidR="00910673" w:rsidRPr="002E1252" w:rsidRDefault="00910673" w:rsidP="00910673">
      <w:pPr>
        <w:shd w:val="clear" w:color="auto" w:fill="FFFFFF"/>
        <w:spacing w:line="240" w:lineRule="auto"/>
        <w:ind w:firstLine="709"/>
        <w:jc w:val="both"/>
      </w:pPr>
      <w:r w:rsidRPr="002E1252">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14:paraId="30FDEBD4" w14:textId="77777777" w:rsidR="00910673" w:rsidRPr="002E1252" w:rsidRDefault="00910673" w:rsidP="00910673">
      <w:pPr>
        <w:shd w:val="clear" w:color="auto" w:fill="FFFFFF"/>
        <w:spacing w:line="240" w:lineRule="auto"/>
        <w:ind w:firstLine="709"/>
        <w:jc w:val="both"/>
      </w:pPr>
      <w:r w:rsidRPr="002E1252">
        <w:t>Статья адресована (предназначена) (кому?), может быть использована (кем?), представляет интерес (для кого?) исследования.</w:t>
      </w:r>
    </w:p>
    <w:p w14:paraId="184D00AB" w14:textId="77777777" w:rsidR="00910673" w:rsidRPr="002E1252" w:rsidRDefault="00910673" w:rsidP="00910673">
      <w:pPr>
        <w:spacing w:line="240" w:lineRule="auto"/>
        <w:rPr>
          <w:b/>
          <w:bCs/>
        </w:rPr>
      </w:pPr>
    </w:p>
    <w:p w14:paraId="5D1F5761" w14:textId="77777777" w:rsidR="00910673" w:rsidRPr="002E1252" w:rsidRDefault="00910673" w:rsidP="00910673">
      <w:pPr>
        <w:spacing w:line="240" w:lineRule="auto"/>
        <w:rPr>
          <w:b/>
          <w:bCs/>
        </w:rPr>
      </w:pPr>
    </w:p>
    <w:p w14:paraId="16680FBA" w14:textId="77777777" w:rsidR="00910673" w:rsidRPr="002E1252" w:rsidRDefault="00910673" w:rsidP="00910673">
      <w:pPr>
        <w:spacing w:line="240" w:lineRule="auto"/>
        <w:rPr>
          <w:b/>
          <w:bCs/>
        </w:rPr>
      </w:pPr>
      <w:r w:rsidRPr="002E1252">
        <w:rPr>
          <w:b/>
          <w:bCs/>
        </w:rPr>
        <w:t>Методические указания по выполнению исследовательской работы</w:t>
      </w:r>
    </w:p>
    <w:p w14:paraId="31300885" w14:textId="77777777" w:rsidR="00910673" w:rsidRPr="002E1252" w:rsidRDefault="00910673" w:rsidP="00910673">
      <w:pPr>
        <w:spacing w:line="240" w:lineRule="auto"/>
        <w:rPr>
          <w:b/>
          <w:bCs/>
        </w:rPr>
      </w:pPr>
    </w:p>
    <w:p w14:paraId="1AC3A7C4" w14:textId="77777777" w:rsidR="00910673" w:rsidRDefault="00910673" w:rsidP="00910673">
      <w:pPr>
        <w:spacing w:line="240" w:lineRule="auto"/>
        <w:ind w:firstLine="851"/>
        <w:jc w:val="both"/>
        <w:rPr>
          <w:b/>
          <w:iCs/>
        </w:rPr>
      </w:pPr>
      <w:r w:rsidRPr="002E1252">
        <w:rPr>
          <w:b/>
          <w:iCs/>
        </w:rPr>
        <w:t>Цель и порядок выполнения исследовательской работы</w:t>
      </w:r>
    </w:p>
    <w:p w14:paraId="5F07CEB0" w14:textId="77777777" w:rsidR="00074B1D" w:rsidRPr="002E1252" w:rsidRDefault="00074B1D" w:rsidP="00910673">
      <w:pPr>
        <w:spacing w:line="240" w:lineRule="auto"/>
        <w:ind w:firstLine="851"/>
        <w:jc w:val="both"/>
        <w:rPr>
          <w:b/>
          <w:iCs/>
        </w:rPr>
      </w:pPr>
    </w:p>
    <w:p w14:paraId="49911087" w14:textId="77777777" w:rsidR="00910673" w:rsidRPr="002E1252" w:rsidRDefault="00910673" w:rsidP="00910673">
      <w:pPr>
        <w:overflowPunct w:val="0"/>
        <w:spacing w:line="240" w:lineRule="auto"/>
        <w:ind w:firstLine="851"/>
        <w:jc w:val="both"/>
      </w:pPr>
      <w:r w:rsidRPr="002E1252">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5D33D5AC" w14:textId="77777777" w:rsidR="00910673" w:rsidRPr="002E1252" w:rsidRDefault="00910673" w:rsidP="00910673">
      <w:pPr>
        <w:overflowPunct w:val="0"/>
        <w:spacing w:line="240" w:lineRule="auto"/>
        <w:ind w:firstLine="851"/>
        <w:jc w:val="both"/>
      </w:pPr>
      <w:r w:rsidRPr="002E1252">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2898FE07" w14:textId="77777777" w:rsidR="00910673" w:rsidRPr="002E1252" w:rsidRDefault="00910673" w:rsidP="00910673">
      <w:pPr>
        <w:overflowPunct w:val="0"/>
        <w:spacing w:line="240" w:lineRule="auto"/>
        <w:ind w:firstLine="851"/>
        <w:jc w:val="both"/>
      </w:pPr>
      <w:r w:rsidRPr="002E1252">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w:t>
      </w:r>
      <w:r w:rsidRPr="002E1252">
        <w:lastRenderedPageBreak/>
        <w:t xml:space="preserve">следует тщательно анализировать для последующего формирования предложений и рекомендаций. </w:t>
      </w:r>
    </w:p>
    <w:p w14:paraId="10562485" w14:textId="77777777" w:rsidR="00910673" w:rsidRPr="002E1252" w:rsidRDefault="00910673" w:rsidP="00910673">
      <w:pPr>
        <w:overflowPunct w:val="0"/>
        <w:spacing w:line="240" w:lineRule="auto"/>
        <w:ind w:firstLine="851"/>
        <w:jc w:val="both"/>
      </w:pPr>
      <w:r w:rsidRPr="002E1252">
        <w:rPr>
          <w:i/>
          <w:iCs/>
        </w:rPr>
        <w:t xml:space="preserve">Теоретический обзор проблемы. </w:t>
      </w:r>
      <w:r w:rsidRPr="002E1252">
        <w:t>В данном разделе дается краткий анализ</w:t>
      </w:r>
      <w:r w:rsidRPr="002E1252">
        <w:rPr>
          <w:i/>
          <w:iCs/>
        </w:rPr>
        <w:t xml:space="preserve"> </w:t>
      </w:r>
      <w:r w:rsidRPr="002E1252">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53C3AADA" w14:textId="77777777" w:rsidR="00910673" w:rsidRPr="002E1252" w:rsidRDefault="00910673" w:rsidP="00910673">
      <w:pPr>
        <w:overflowPunct w:val="0"/>
        <w:spacing w:line="240" w:lineRule="auto"/>
        <w:ind w:firstLine="851"/>
        <w:jc w:val="both"/>
      </w:pPr>
      <w:r w:rsidRPr="002E1252">
        <w:rPr>
          <w:i/>
          <w:iCs/>
        </w:rPr>
        <w:t xml:space="preserve">Аналитический раздел. </w:t>
      </w:r>
      <w:r w:rsidRPr="002E1252">
        <w:t>В этом разделе излагаются практические аспекты</w:t>
      </w:r>
      <w:r w:rsidRPr="002E1252">
        <w:rPr>
          <w:i/>
          <w:iCs/>
        </w:rPr>
        <w:t xml:space="preserve"> </w:t>
      </w:r>
      <w:r w:rsidRPr="002E1252">
        <w:t>рассматриваемой проблемы на конкретном примере или используются собственные опытные данные.</w:t>
      </w:r>
    </w:p>
    <w:p w14:paraId="147E514D" w14:textId="77777777" w:rsidR="00910673" w:rsidRPr="002E1252" w:rsidRDefault="00910673" w:rsidP="00910673">
      <w:pPr>
        <w:overflowPunct w:val="0"/>
        <w:spacing w:line="240" w:lineRule="auto"/>
        <w:ind w:firstLine="851"/>
        <w:jc w:val="both"/>
      </w:pPr>
      <w:r w:rsidRPr="002E1252">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4D01C439" w14:textId="77777777" w:rsidR="00910673" w:rsidRPr="002E1252" w:rsidRDefault="00910673" w:rsidP="00910673">
      <w:pPr>
        <w:overflowPunct w:val="0"/>
        <w:spacing w:line="240" w:lineRule="auto"/>
        <w:ind w:firstLine="851"/>
        <w:jc w:val="both"/>
      </w:pPr>
      <w:r w:rsidRPr="002E1252">
        <w:t xml:space="preserve">На протяжении всего исследования студент может получать от руководителя необходимые консультации по всем вопросам исследуемой темы. </w:t>
      </w:r>
    </w:p>
    <w:p w14:paraId="57D1A2F6" w14:textId="77777777" w:rsidR="00910673" w:rsidRPr="002E1252" w:rsidRDefault="00910673" w:rsidP="00910673">
      <w:pPr>
        <w:overflowPunct w:val="0"/>
        <w:spacing w:line="240" w:lineRule="auto"/>
        <w:ind w:firstLine="851"/>
        <w:jc w:val="both"/>
      </w:pPr>
      <w:r w:rsidRPr="002E1252">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2065928F" w14:textId="77777777" w:rsidR="00910673" w:rsidRPr="002E1252" w:rsidRDefault="00910673" w:rsidP="00910673">
      <w:pPr>
        <w:spacing w:line="240" w:lineRule="auto"/>
        <w:rPr>
          <w:b/>
        </w:rPr>
      </w:pPr>
    </w:p>
    <w:p w14:paraId="73B42D98" w14:textId="77777777" w:rsidR="00910673" w:rsidRPr="002E1252" w:rsidRDefault="00910673" w:rsidP="00910673">
      <w:pPr>
        <w:spacing w:line="240" w:lineRule="auto"/>
        <w:rPr>
          <w:b/>
        </w:rPr>
      </w:pPr>
      <w:r w:rsidRPr="002E1252">
        <w:rPr>
          <w:b/>
        </w:rPr>
        <w:t>Примерные групповые и/или индивидуальные творческие задания/проекты</w:t>
      </w:r>
    </w:p>
    <w:p w14:paraId="62462284" w14:textId="77777777" w:rsidR="00910673" w:rsidRPr="002E1252" w:rsidRDefault="00910673" w:rsidP="00ED5308">
      <w:pPr>
        <w:pStyle w:val="aa"/>
        <w:numPr>
          <w:ilvl w:val="0"/>
          <w:numId w:val="42"/>
        </w:numPr>
        <w:tabs>
          <w:tab w:val="left" w:pos="709"/>
        </w:tabs>
        <w:spacing w:after="0" w:line="240" w:lineRule="auto"/>
        <w:ind w:left="142" w:firstLine="284"/>
        <w:jc w:val="both"/>
        <w:rPr>
          <w:sz w:val="24"/>
          <w:szCs w:val="24"/>
        </w:rPr>
      </w:pPr>
      <w:r w:rsidRPr="002E1252">
        <w:rPr>
          <w:sz w:val="24"/>
          <w:szCs w:val="24"/>
        </w:rPr>
        <w:t>Творческая лаборатория педагога</w:t>
      </w:r>
      <w:r w:rsidR="00074B1D">
        <w:rPr>
          <w:sz w:val="24"/>
          <w:szCs w:val="24"/>
        </w:rPr>
        <w:t>.</w:t>
      </w:r>
    </w:p>
    <w:p w14:paraId="37A71D5C"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shd w:val="clear" w:color="auto" w:fill="FFFFFF"/>
        </w:rPr>
      </w:pPr>
      <w:r w:rsidRPr="002E1252">
        <w:rPr>
          <w:sz w:val="24"/>
          <w:szCs w:val="24"/>
        </w:rPr>
        <w:t>«Педмастерство – искусство, технология, наука»</w:t>
      </w:r>
      <w:r w:rsidR="00074B1D">
        <w:rPr>
          <w:sz w:val="24"/>
          <w:szCs w:val="24"/>
        </w:rPr>
        <w:t>.</w:t>
      </w:r>
    </w:p>
    <w:p w14:paraId="211E327B"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rPr>
      </w:pPr>
      <w:r w:rsidRPr="002E1252">
        <w:rPr>
          <w:sz w:val="24"/>
          <w:szCs w:val="24"/>
        </w:rPr>
        <w:t xml:space="preserve">Почему народная педагогика является важным источником педагогических идей </w:t>
      </w:r>
    </w:p>
    <w:p w14:paraId="1E836D48" w14:textId="77777777" w:rsidR="00910673" w:rsidRPr="00074B1D" w:rsidRDefault="000046C2" w:rsidP="00ED5308">
      <w:pPr>
        <w:pStyle w:val="aa"/>
        <w:numPr>
          <w:ilvl w:val="0"/>
          <w:numId w:val="42"/>
        </w:numPr>
        <w:tabs>
          <w:tab w:val="left" w:pos="709"/>
        </w:tabs>
        <w:spacing w:after="0" w:line="240" w:lineRule="auto"/>
        <w:ind w:left="142" w:firstLine="284"/>
        <w:rPr>
          <w:sz w:val="24"/>
          <w:szCs w:val="24"/>
        </w:rPr>
      </w:pPr>
      <w:hyperlink r:id="rId8" w:tgtFrame="_blank" w:history="1">
        <w:r w:rsidR="00910673" w:rsidRPr="00074B1D">
          <w:rPr>
            <w:rStyle w:val="ac"/>
            <w:color w:val="auto"/>
            <w:sz w:val="24"/>
            <w:szCs w:val="24"/>
            <w:u w:val="none"/>
          </w:rPr>
          <w:t>«Разговоры за чайным столом»</w:t>
        </w:r>
      </w:hyperlink>
      <w:r w:rsidR="00074B1D" w:rsidRPr="00074B1D">
        <w:rPr>
          <w:sz w:val="24"/>
          <w:szCs w:val="24"/>
        </w:rPr>
        <w:t>.</w:t>
      </w:r>
    </w:p>
    <w:p w14:paraId="33041968"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rPr>
      </w:pPr>
      <w:r w:rsidRPr="002E1252">
        <w:rPr>
          <w:sz w:val="24"/>
          <w:szCs w:val="24"/>
        </w:rPr>
        <w:t>Уровни профессионализма учителя</w:t>
      </w:r>
      <w:r w:rsidR="00074B1D">
        <w:rPr>
          <w:sz w:val="24"/>
          <w:szCs w:val="24"/>
        </w:rPr>
        <w:t>.</w:t>
      </w:r>
    </w:p>
    <w:p w14:paraId="3F4F71BD" w14:textId="77777777" w:rsidR="00910673" w:rsidRPr="002E1252" w:rsidRDefault="00910673" w:rsidP="00910673">
      <w:pPr>
        <w:overflowPunct w:val="0"/>
        <w:spacing w:line="240" w:lineRule="auto"/>
        <w:ind w:firstLine="567"/>
        <w:jc w:val="both"/>
        <w:rPr>
          <w:b/>
        </w:rPr>
      </w:pPr>
    </w:p>
    <w:p w14:paraId="65CB3A06" w14:textId="77777777" w:rsidR="00910673" w:rsidRPr="002E1252" w:rsidRDefault="00910673" w:rsidP="00910673">
      <w:pPr>
        <w:overflowPunct w:val="0"/>
        <w:spacing w:line="240" w:lineRule="auto"/>
        <w:jc w:val="both"/>
        <w:rPr>
          <w:b/>
        </w:rPr>
      </w:pPr>
      <w:r w:rsidRPr="002E1252">
        <w:rPr>
          <w:b/>
        </w:rPr>
        <w:t>Оценка работы производится по следующим критериям:</w:t>
      </w:r>
    </w:p>
    <w:p w14:paraId="407DD444" w14:textId="77777777" w:rsidR="00910673" w:rsidRPr="002E1252" w:rsidRDefault="00910673" w:rsidP="00910673">
      <w:pPr>
        <w:overflowPunct w:val="0"/>
        <w:spacing w:line="240" w:lineRule="auto"/>
        <w:ind w:firstLine="851"/>
        <w:jc w:val="both"/>
      </w:pPr>
      <w:r w:rsidRPr="002E1252">
        <w:t>а) глубина и полнота раскрытия темы;</w:t>
      </w:r>
    </w:p>
    <w:p w14:paraId="3645179C" w14:textId="77777777" w:rsidR="00910673" w:rsidRPr="002E1252" w:rsidRDefault="00910673" w:rsidP="00910673">
      <w:pPr>
        <w:overflowPunct w:val="0"/>
        <w:spacing w:line="240" w:lineRule="auto"/>
        <w:ind w:firstLine="851"/>
        <w:jc w:val="both"/>
      </w:pPr>
      <w:r w:rsidRPr="002E1252">
        <w:t xml:space="preserve">б) логика изложения представленного материала; </w:t>
      </w:r>
    </w:p>
    <w:p w14:paraId="13A78C86" w14:textId="77777777" w:rsidR="00910673" w:rsidRPr="002E1252" w:rsidRDefault="00910673" w:rsidP="00910673">
      <w:pPr>
        <w:overflowPunct w:val="0"/>
        <w:spacing w:line="240" w:lineRule="auto"/>
        <w:ind w:firstLine="851"/>
        <w:jc w:val="both"/>
      </w:pPr>
      <w:r w:rsidRPr="002E1252">
        <w:t>в) формирование собственных взглядов и разработка предложений по</w:t>
      </w:r>
    </w:p>
    <w:p w14:paraId="1DC6A3C8" w14:textId="77777777" w:rsidR="00910673" w:rsidRPr="002E1252" w:rsidRDefault="00910673" w:rsidP="00910673">
      <w:pPr>
        <w:spacing w:line="240" w:lineRule="auto"/>
        <w:ind w:firstLine="851"/>
        <w:jc w:val="both"/>
      </w:pPr>
      <w:r w:rsidRPr="002E1252">
        <w:t>данным вопросам.</w:t>
      </w:r>
    </w:p>
    <w:p w14:paraId="688604D9" w14:textId="77777777" w:rsidR="00910673" w:rsidRPr="002E1252" w:rsidRDefault="00910673" w:rsidP="00910673">
      <w:pPr>
        <w:spacing w:line="240" w:lineRule="auto"/>
        <w:ind w:firstLine="709"/>
        <w:jc w:val="both"/>
        <w:rPr>
          <w:b/>
          <w:iCs/>
        </w:rPr>
      </w:pPr>
    </w:p>
    <w:p w14:paraId="7874E6D3" w14:textId="77777777" w:rsidR="00910673" w:rsidRPr="002E1252" w:rsidRDefault="00910673" w:rsidP="00910673">
      <w:pPr>
        <w:spacing w:line="240" w:lineRule="auto"/>
        <w:ind w:firstLine="709"/>
        <w:jc w:val="both"/>
      </w:pPr>
      <w:r w:rsidRPr="002E1252">
        <w:rPr>
          <w:b/>
          <w:iCs/>
        </w:rPr>
        <w:t xml:space="preserve">Вид работы: Консультация </w:t>
      </w:r>
      <w:r w:rsidRPr="002E1252">
        <w:rPr>
          <w:b/>
        </w:rPr>
        <w:t>(</w:t>
      </w:r>
      <w:r w:rsidRPr="002E1252">
        <w:rPr>
          <w:b/>
          <w:iCs/>
        </w:rPr>
        <w:t>урок-консультация</w:t>
      </w:r>
      <w:r w:rsidRPr="002E1252">
        <w:rPr>
          <w:b/>
        </w:rPr>
        <w:t>).</w:t>
      </w:r>
    </w:p>
    <w:p w14:paraId="37C81F5E" w14:textId="77777777" w:rsidR="00910673" w:rsidRPr="002E1252" w:rsidRDefault="00910673" w:rsidP="00910673">
      <w:pPr>
        <w:spacing w:line="240" w:lineRule="auto"/>
        <w:ind w:firstLine="709"/>
        <w:jc w:val="both"/>
        <w:rPr>
          <w:b/>
          <w:iCs/>
        </w:rPr>
      </w:pPr>
    </w:p>
    <w:p w14:paraId="13683696" w14:textId="77777777" w:rsidR="00910673" w:rsidRPr="002E1252" w:rsidRDefault="00910673" w:rsidP="00910673">
      <w:pPr>
        <w:spacing w:line="240" w:lineRule="auto"/>
        <w:ind w:firstLine="709"/>
        <w:jc w:val="both"/>
      </w:pPr>
      <w:r w:rsidRPr="002E1252">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2002DF60" w14:textId="77777777" w:rsidR="00910673" w:rsidRPr="002E1252" w:rsidRDefault="00910673" w:rsidP="00910673">
      <w:pPr>
        <w:spacing w:line="240" w:lineRule="auto"/>
        <w:ind w:firstLine="709"/>
        <w:jc w:val="both"/>
      </w:pPr>
      <w:r w:rsidRPr="002E1252">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29403946" w14:textId="77777777" w:rsidR="00910673" w:rsidRPr="002E1252" w:rsidRDefault="00910673" w:rsidP="00910673">
      <w:pPr>
        <w:spacing w:line="240" w:lineRule="auto"/>
        <w:ind w:firstLine="709"/>
        <w:jc w:val="both"/>
      </w:pPr>
      <w:r w:rsidRPr="002E1252">
        <w:t>На консультации сочетаются различные формы работы со студентами: общегрупповые, групповые и индивидуальные.</w:t>
      </w:r>
    </w:p>
    <w:p w14:paraId="1FE1EC47" w14:textId="77777777" w:rsidR="00910673" w:rsidRPr="002E1252" w:rsidRDefault="00910673" w:rsidP="00910673">
      <w:pPr>
        <w:spacing w:line="240" w:lineRule="auto"/>
        <w:ind w:firstLine="709"/>
        <w:jc w:val="both"/>
      </w:pPr>
      <w:r w:rsidRPr="002E1252">
        <w:t>К консультации подготавливаются и преподаватели, и студенты.</w:t>
      </w:r>
    </w:p>
    <w:p w14:paraId="39321BF6" w14:textId="77777777" w:rsidR="00910673" w:rsidRPr="002E1252" w:rsidRDefault="00910673" w:rsidP="00910673">
      <w:pPr>
        <w:spacing w:line="240" w:lineRule="auto"/>
        <w:ind w:firstLine="709"/>
        <w:jc w:val="both"/>
      </w:pPr>
      <w:r w:rsidRPr="002E1252">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526780BC" w14:textId="77777777" w:rsidR="00910673" w:rsidRPr="002E1252" w:rsidRDefault="00910673" w:rsidP="00910673">
      <w:pPr>
        <w:spacing w:line="240" w:lineRule="auto"/>
        <w:ind w:firstLine="709"/>
        <w:jc w:val="both"/>
        <w:rPr>
          <w:b/>
          <w:iCs/>
        </w:rPr>
      </w:pPr>
    </w:p>
    <w:p w14:paraId="67C29A5D" w14:textId="77777777" w:rsidR="00910673" w:rsidRPr="002E1252" w:rsidRDefault="00910673" w:rsidP="00910673">
      <w:pPr>
        <w:spacing w:line="240" w:lineRule="auto"/>
        <w:ind w:firstLine="709"/>
        <w:rPr>
          <w:b/>
          <w:bCs/>
        </w:rPr>
      </w:pPr>
      <w:r w:rsidRPr="002E1252">
        <w:rPr>
          <w:b/>
          <w:bCs/>
        </w:rPr>
        <w:t xml:space="preserve">1.4 Формы контроля </w:t>
      </w:r>
    </w:p>
    <w:p w14:paraId="2FA8DB78" w14:textId="77777777" w:rsidR="00910673" w:rsidRPr="002E1252" w:rsidRDefault="00910673" w:rsidP="00910673">
      <w:pPr>
        <w:spacing w:line="240" w:lineRule="auto"/>
        <w:ind w:firstLine="709"/>
        <w:rPr>
          <w:b/>
          <w:bCs/>
        </w:rPr>
      </w:pPr>
    </w:p>
    <w:p w14:paraId="7BF863D4" w14:textId="77777777" w:rsidR="00910673" w:rsidRPr="002E1252" w:rsidRDefault="00910673" w:rsidP="00910673">
      <w:pPr>
        <w:spacing w:line="240" w:lineRule="auto"/>
        <w:ind w:firstLine="709"/>
      </w:pPr>
      <w:r w:rsidRPr="002E1252">
        <w:rPr>
          <w:b/>
          <w:bCs/>
        </w:rPr>
        <w:t>Вид работы. Рубежный контроль (для очной форм обучения)</w:t>
      </w:r>
    </w:p>
    <w:p w14:paraId="031AC909" w14:textId="77777777" w:rsidR="00910673" w:rsidRPr="002E1252" w:rsidRDefault="00910673" w:rsidP="00910673">
      <w:pPr>
        <w:spacing w:line="240" w:lineRule="auto"/>
      </w:pPr>
    </w:p>
    <w:p w14:paraId="359F0C0D" w14:textId="77777777" w:rsidR="00910673" w:rsidRPr="002E1252" w:rsidRDefault="00910673" w:rsidP="00910673">
      <w:pPr>
        <w:overflowPunct w:val="0"/>
        <w:spacing w:line="240" w:lineRule="auto"/>
        <w:ind w:firstLine="708"/>
        <w:jc w:val="both"/>
      </w:pPr>
      <w:r w:rsidRPr="002E1252">
        <w:t>Целью проведения рубежного контроля является промежуточная оценка результатов изучения тем и разделов дисциплины.</w:t>
      </w:r>
    </w:p>
    <w:p w14:paraId="319E27E4" w14:textId="77777777" w:rsidR="00910673" w:rsidRPr="002E1252" w:rsidRDefault="00910673" w:rsidP="00910673">
      <w:pPr>
        <w:overflowPunct w:val="0"/>
        <w:spacing w:line="240" w:lineRule="auto"/>
        <w:ind w:firstLine="708"/>
        <w:jc w:val="both"/>
      </w:pPr>
      <w:r w:rsidRPr="002E1252">
        <w:lastRenderedPageBreak/>
        <w:t>Критерием положительной оценки рубежного контроля является усвоение студентами 60% изученного материала.</w:t>
      </w:r>
    </w:p>
    <w:p w14:paraId="1B6D2627" w14:textId="77777777" w:rsidR="00910673" w:rsidRPr="002E1252" w:rsidRDefault="00910673" w:rsidP="00910673">
      <w:pPr>
        <w:overflowPunct w:val="0"/>
        <w:spacing w:line="240" w:lineRule="auto"/>
        <w:ind w:firstLine="708"/>
        <w:jc w:val="both"/>
      </w:pPr>
      <w:r w:rsidRPr="002E1252">
        <w:t xml:space="preserve">Методы проведения рубежного контроля выбирает преподаватель, оповещая студентов предварительно. </w:t>
      </w:r>
    </w:p>
    <w:p w14:paraId="455D7538" w14:textId="77777777" w:rsidR="00910673" w:rsidRPr="002E1252" w:rsidRDefault="00910673" w:rsidP="00910673">
      <w:pPr>
        <w:overflowPunct w:val="0"/>
        <w:spacing w:line="240" w:lineRule="auto"/>
        <w:ind w:firstLine="708"/>
        <w:jc w:val="both"/>
      </w:pPr>
    </w:p>
    <w:p w14:paraId="2D66B106" w14:textId="77777777" w:rsidR="00910673" w:rsidRPr="002E1252" w:rsidRDefault="00910673" w:rsidP="00910673">
      <w:pPr>
        <w:spacing w:line="240" w:lineRule="auto"/>
        <w:ind w:firstLine="709"/>
        <w:jc w:val="both"/>
        <w:rPr>
          <w:b/>
        </w:rPr>
      </w:pPr>
      <w:r w:rsidRPr="002E1252">
        <w:rPr>
          <w:b/>
          <w:iCs/>
        </w:rPr>
        <w:t xml:space="preserve">Вид работы: </w:t>
      </w:r>
      <w:r w:rsidRPr="002E1252">
        <w:rPr>
          <w:b/>
          <w:i/>
          <w:iCs/>
        </w:rPr>
        <w:t xml:space="preserve">Зачет </w:t>
      </w:r>
      <w:r w:rsidRPr="002E1252">
        <w:rPr>
          <w:b/>
        </w:rPr>
        <w:t>(</w:t>
      </w:r>
      <w:r w:rsidRPr="002E1252">
        <w:rPr>
          <w:b/>
          <w:i/>
          <w:iCs/>
        </w:rPr>
        <w:t>урок</w:t>
      </w:r>
      <w:r w:rsidRPr="002E1252">
        <w:rPr>
          <w:b/>
        </w:rPr>
        <w:t>-</w:t>
      </w:r>
      <w:r w:rsidRPr="002E1252">
        <w:rPr>
          <w:b/>
          <w:i/>
          <w:iCs/>
        </w:rPr>
        <w:t>зачет</w:t>
      </w:r>
      <w:r w:rsidRPr="002E1252">
        <w:rPr>
          <w:b/>
        </w:rPr>
        <w:t>).</w:t>
      </w:r>
    </w:p>
    <w:p w14:paraId="57A1F830" w14:textId="77777777" w:rsidR="00910673" w:rsidRPr="002E1252" w:rsidRDefault="00910673" w:rsidP="00910673">
      <w:pPr>
        <w:spacing w:line="240" w:lineRule="auto"/>
        <w:ind w:firstLine="709"/>
        <w:jc w:val="both"/>
      </w:pPr>
      <w:r w:rsidRPr="002E1252">
        <w:t xml:space="preserve"> </w:t>
      </w:r>
    </w:p>
    <w:p w14:paraId="7BBB2E70" w14:textId="77777777" w:rsidR="00910673" w:rsidRPr="002E1252" w:rsidRDefault="00910673" w:rsidP="00910673">
      <w:pPr>
        <w:spacing w:line="240" w:lineRule="auto"/>
        <w:ind w:firstLine="709"/>
        <w:jc w:val="both"/>
      </w:pPr>
      <w:r w:rsidRPr="002E1252">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56F17932" w14:textId="77777777" w:rsidR="00910673" w:rsidRPr="002E1252" w:rsidRDefault="00910673" w:rsidP="00910673">
      <w:pPr>
        <w:spacing w:line="240" w:lineRule="auto"/>
        <w:ind w:firstLine="709"/>
        <w:jc w:val="both"/>
      </w:pPr>
      <w:r w:rsidRPr="002E1252">
        <w:t>Студентам предварительно сообщают примерный перечень заданий, выносимых на зачет, т.е. получаем открытый зачет.</w:t>
      </w:r>
    </w:p>
    <w:p w14:paraId="08C34C68" w14:textId="77777777" w:rsidR="00910673" w:rsidRPr="002E1252" w:rsidRDefault="00910673" w:rsidP="00910673">
      <w:pPr>
        <w:spacing w:line="240" w:lineRule="auto"/>
        <w:ind w:firstLine="709"/>
        <w:jc w:val="both"/>
        <w:rPr>
          <w:b/>
          <w:iCs/>
        </w:rPr>
      </w:pPr>
    </w:p>
    <w:p w14:paraId="4756F212" w14:textId="77777777" w:rsidR="00910673" w:rsidRPr="002E1252" w:rsidRDefault="00910673" w:rsidP="00910673">
      <w:pPr>
        <w:spacing w:line="240" w:lineRule="auto"/>
        <w:ind w:firstLine="709"/>
        <w:jc w:val="both"/>
        <w:rPr>
          <w:b/>
        </w:rPr>
      </w:pPr>
      <w:r w:rsidRPr="002E1252">
        <w:rPr>
          <w:b/>
          <w:iCs/>
        </w:rPr>
        <w:t xml:space="preserve">Вид работы: </w:t>
      </w:r>
      <w:r w:rsidRPr="002E1252">
        <w:rPr>
          <w:b/>
          <w:i/>
          <w:iCs/>
        </w:rPr>
        <w:t xml:space="preserve">Зачет </w:t>
      </w:r>
      <w:r w:rsidRPr="002E1252">
        <w:rPr>
          <w:b/>
        </w:rPr>
        <w:t>(</w:t>
      </w:r>
      <w:r w:rsidRPr="002E1252">
        <w:rPr>
          <w:b/>
          <w:i/>
          <w:iCs/>
        </w:rPr>
        <w:t>урок</w:t>
      </w:r>
      <w:r w:rsidRPr="002E1252">
        <w:rPr>
          <w:b/>
        </w:rPr>
        <w:t>-</w:t>
      </w:r>
      <w:r w:rsidRPr="002E1252">
        <w:rPr>
          <w:b/>
          <w:i/>
          <w:iCs/>
        </w:rPr>
        <w:t>зачет</w:t>
      </w:r>
      <w:r w:rsidRPr="002E1252">
        <w:rPr>
          <w:b/>
        </w:rPr>
        <w:t>).</w:t>
      </w:r>
    </w:p>
    <w:p w14:paraId="6D917088" w14:textId="77777777" w:rsidR="00910673" w:rsidRPr="002E1252" w:rsidRDefault="00910673" w:rsidP="00910673">
      <w:pPr>
        <w:spacing w:line="240" w:lineRule="auto"/>
        <w:rPr>
          <w:b/>
          <w:bCs/>
        </w:rPr>
      </w:pPr>
    </w:p>
    <w:p w14:paraId="7F9702FE" w14:textId="77777777" w:rsidR="00910673" w:rsidRPr="002E1252" w:rsidRDefault="00910673" w:rsidP="00910673">
      <w:pPr>
        <w:spacing w:line="240" w:lineRule="auto"/>
        <w:ind w:firstLine="567"/>
        <w:jc w:val="both"/>
      </w:pPr>
      <w:r w:rsidRPr="002E1252">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5F5AD890" w14:textId="77777777" w:rsidR="00910673" w:rsidRPr="002E1252" w:rsidRDefault="00910673" w:rsidP="00910673">
      <w:pPr>
        <w:spacing w:line="240" w:lineRule="auto"/>
        <w:ind w:firstLine="567"/>
        <w:jc w:val="both"/>
      </w:pPr>
      <w:r w:rsidRPr="002E1252">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3B32E3C1" w14:textId="77777777" w:rsidR="00910673" w:rsidRPr="002E1252" w:rsidRDefault="00910673" w:rsidP="00910673">
      <w:pPr>
        <w:spacing w:line="240" w:lineRule="auto"/>
        <w:ind w:firstLine="567"/>
        <w:jc w:val="both"/>
      </w:pPr>
      <w:r w:rsidRPr="002E1252">
        <w:t>Экзамены принимаются преподавателями, ведущими лекционные занятия.</w:t>
      </w:r>
    </w:p>
    <w:p w14:paraId="2A583BFB" w14:textId="77777777" w:rsidR="00910673" w:rsidRPr="002E1252" w:rsidRDefault="00910673" w:rsidP="00910673">
      <w:pPr>
        <w:spacing w:line="240" w:lineRule="auto"/>
        <w:ind w:firstLine="567"/>
        <w:jc w:val="both"/>
      </w:pPr>
      <w:r w:rsidRPr="002E1252">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1601CFFF" w14:textId="77777777" w:rsidR="00910673" w:rsidRPr="002E1252" w:rsidRDefault="00910673" w:rsidP="00910673">
      <w:pPr>
        <w:tabs>
          <w:tab w:val="left" w:pos="426"/>
        </w:tabs>
        <w:spacing w:line="240" w:lineRule="auto"/>
        <w:ind w:firstLine="567"/>
        <w:jc w:val="both"/>
      </w:pPr>
      <w:r w:rsidRPr="002E1252">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5E952BDF" w14:textId="77777777" w:rsidR="00910673" w:rsidRPr="002E1252" w:rsidRDefault="00910673" w:rsidP="00910673">
      <w:pPr>
        <w:tabs>
          <w:tab w:val="left" w:pos="426"/>
        </w:tabs>
        <w:spacing w:line="240" w:lineRule="auto"/>
        <w:ind w:firstLine="567"/>
        <w:jc w:val="both"/>
      </w:pPr>
      <w:r w:rsidRPr="002E1252">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1BC0F9BB" w14:textId="77777777" w:rsidR="00910673" w:rsidRPr="002E1252" w:rsidRDefault="00910673" w:rsidP="00910673">
      <w:pPr>
        <w:tabs>
          <w:tab w:val="left" w:pos="426"/>
        </w:tabs>
        <w:spacing w:line="240" w:lineRule="auto"/>
        <w:ind w:firstLine="567"/>
        <w:jc w:val="both"/>
      </w:pPr>
      <w:r w:rsidRPr="002E1252">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55394E1A" w14:textId="77777777" w:rsidR="00910673" w:rsidRPr="002E1252" w:rsidRDefault="00910673" w:rsidP="00910673">
      <w:pPr>
        <w:tabs>
          <w:tab w:val="left" w:pos="426"/>
        </w:tabs>
        <w:spacing w:line="240" w:lineRule="auto"/>
        <w:ind w:firstLine="567"/>
        <w:jc w:val="both"/>
      </w:pPr>
      <w:r w:rsidRPr="002E1252">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12762D1D" w14:textId="77777777" w:rsidR="00910673" w:rsidRPr="002E1252" w:rsidRDefault="00910673" w:rsidP="00910673">
      <w:pPr>
        <w:tabs>
          <w:tab w:val="left" w:pos="426"/>
        </w:tabs>
        <w:spacing w:line="240" w:lineRule="auto"/>
        <w:ind w:firstLine="567"/>
        <w:jc w:val="both"/>
      </w:pPr>
      <w:r w:rsidRPr="002E1252">
        <w:t>Систематическая подготовка к занятиям в течение семестра позволит использовать время экзаменационной сессии для систематизации знаний.</w:t>
      </w:r>
    </w:p>
    <w:p w14:paraId="5AAD7A10" w14:textId="77777777" w:rsidR="00910673" w:rsidRPr="002E1252" w:rsidRDefault="00910673" w:rsidP="00910673">
      <w:pPr>
        <w:tabs>
          <w:tab w:val="left" w:pos="426"/>
        </w:tabs>
        <w:spacing w:line="240" w:lineRule="auto"/>
        <w:ind w:firstLine="567"/>
        <w:jc w:val="both"/>
        <w:rPr>
          <w:b/>
          <w:bCs/>
        </w:rPr>
      </w:pPr>
    </w:p>
    <w:p w14:paraId="4C30B16C" w14:textId="77777777" w:rsidR="00910673" w:rsidRPr="002E1252" w:rsidRDefault="00910673" w:rsidP="00910673">
      <w:pPr>
        <w:tabs>
          <w:tab w:val="left" w:pos="426"/>
        </w:tabs>
        <w:spacing w:line="240" w:lineRule="auto"/>
        <w:ind w:firstLine="567"/>
        <w:jc w:val="both"/>
      </w:pPr>
      <w:r w:rsidRPr="002E1252">
        <w:rPr>
          <w:b/>
          <w:bCs/>
        </w:rPr>
        <w:t>Правила подготовки к зачетам и экзаменам:</w:t>
      </w:r>
    </w:p>
    <w:p w14:paraId="03134E82"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обязательно расположить весь материал согласно экзаменационным вопросам (или вопросам, обсуждаемым на семинарах;</w:t>
      </w:r>
    </w:p>
    <w:p w14:paraId="16B795A4"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lastRenderedPageBreak/>
        <w:t xml:space="preserve">переосмысление материала, и даже рассмотрение альтернативных идей; </w:t>
      </w:r>
    </w:p>
    <w:p w14:paraId="1BF461D7"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095A3480"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649CB93C" w14:textId="77777777" w:rsidR="00910673" w:rsidRPr="002E1252" w:rsidRDefault="00910673" w:rsidP="00910673">
      <w:pPr>
        <w:jc w:val="both"/>
      </w:pPr>
    </w:p>
    <w:p w14:paraId="6B7B2F7A" w14:textId="77777777" w:rsidR="00910673" w:rsidRPr="002E1252" w:rsidRDefault="00910673" w:rsidP="00910673">
      <w:pPr>
        <w:spacing w:line="240" w:lineRule="auto"/>
        <w:jc w:val="both"/>
      </w:pPr>
      <w:r w:rsidRPr="002E1252">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6FD93EBF" w14:textId="77777777" w:rsidR="00910673" w:rsidRPr="002E1252" w:rsidRDefault="00910673" w:rsidP="00910673">
      <w:pPr>
        <w:spacing w:line="240" w:lineRule="auto"/>
      </w:pPr>
      <w:r w:rsidRPr="002E1252">
        <w:t>В случае неявки студента на экзамен в экзаменационной ведомости делается отметка «не явился».</w:t>
      </w:r>
    </w:p>
    <w:p w14:paraId="7C492716" w14:textId="77777777" w:rsidR="00910673" w:rsidRPr="002E1252" w:rsidRDefault="00910673" w:rsidP="00910673">
      <w:pPr>
        <w:spacing w:line="240" w:lineRule="auto"/>
        <w:ind w:firstLine="709"/>
        <w:jc w:val="both"/>
      </w:pPr>
    </w:p>
    <w:p w14:paraId="1D6D6105" w14:textId="77777777" w:rsidR="00910673" w:rsidRPr="002E1252" w:rsidRDefault="00910673" w:rsidP="00910673">
      <w:pPr>
        <w:overflowPunct w:val="0"/>
        <w:spacing w:line="240" w:lineRule="auto"/>
        <w:ind w:firstLine="709"/>
        <w:jc w:val="both"/>
        <w:rPr>
          <w:b/>
          <w:bCs/>
        </w:rPr>
      </w:pPr>
      <w:r w:rsidRPr="002E1252">
        <w:rPr>
          <w:b/>
          <w:bCs/>
        </w:rPr>
        <w:t xml:space="preserve"> 1.5 Информационные технологии, используемые при осуществлении образовательного процесса по дисциплине </w:t>
      </w:r>
    </w:p>
    <w:p w14:paraId="082FB132" w14:textId="77777777" w:rsidR="00910673" w:rsidRPr="002E1252" w:rsidRDefault="00910673" w:rsidP="00910673">
      <w:pPr>
        <w:overflowPunct w:val="0"/>
        <w:spacing w:line="240" w:lineRule="auto"/>
        <w:ind w:firstLine="709"/>
        <w:jc w:val="both"/>
      </w:pPr>
    </w:p>
    <w:p w14:paraId="28AD7D5E" w14:textId="77777777" w:rsidR="00910673" w:rsidRPr="002E1252" w:rsidRDefault="00910673" w:rsidP="00910673">
      <w:pPr>
        <w:overflowPunct w:val="0"/>
        <w:spacing w:line="240" w:lineRule="auto"/>
        <w:ind w:firstLine="709"/>
        <w:jc w:val="both"/>
      </w:pPr>
      <w:r w:rsidRPr="002E1252">
        <w:t>Информационные технологии, используемые при осуществлении образовательного процесса по дисциплине, включают:</w:t>
      </w:r>
    </w:p>
    <w:p w14:paraId="22AF4D73" w14:textId="77777777" w:rsidR="00910673" w:rsidRPr="002E1252" w:rsidRDefault="00910673" w:rsidP="00910673">
      <w:pPr>
        <w:overflowPunct w:val="0"/>
        <w:spacing w:line="240" w:lineRule="auto"/>
        <w:ind w:firstLine="709"/>
        <w:jc w:val="both"/>
      </w:pPr>
      <w:r w:rsidRPr="002E1252">
        <w:t xml:space="preserve">- технические средства: компьютерная техника и средства связи (персональные компьютеры, проектор, акустическая система); </w:t>
      </w:r>
    </w:p>
    <w:p w14:paraId="3A3B0780" w14:textId="77777777" w:rsidR="00910673" w:rsidRPr="002E1252" w:rsidRDefault="00910673" w:rsidP="00910673">
      <w:pPr>
        <w:overflowPunct w:val="0"/>
        <w:spacing w:line="240" w:lineRule="auto"/>
        <w:ind w:firstLine="709"/>
        <w:jc w:val="both"/>
      </w:pPr>
      <w:r w:rsidRPr="002E1252">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059B815C" w14:textId="77777777" w:rsidR="00910673" w:rsidRPr="002E1252" w:rsidRDefault="00910673" w:rsidP="00910673">
      <w:pPr>
        <w:overflowPunct w:val="0"/>
        <w:spacing w:line="240" w:lineRule="auto"/>
        <w:ind w:firstLine="709"/>
        <w:jc w:val="both"/>
      </w:pPr>
      <w:r w:rsidRPr="002E1252">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39BE6151" w14:textId="77777777" w:rsidR="00910673" w:rsidRPr="002E1252" w:rsidRDefault="00910673" w:rsidP="00910673">
      <w:pPr>
        <w:overflowPunct w:val="0"/>
        <w:spacing w:line="240" w:lineRule="auto"/>
        <w:ind w:firstLine="709"/>
        <w:jc w:val="both"/>
      </w:pPr>
      <w:r w:rsidRPr="002E1252">
        <w:t xml:space="preserve"> -    перечень программного обеспечения:</w:t>
      </w:r>
    </w:p>
    <w:p w14:paraId="57A8316C" w14:textId="77777777" w:rsidR="00910673" w:rsidRPr="002E1252" w:rsidRDefault="00910673" w:rsidP="00910673">
      <w:pPr>
        <w:pStyle w:val="ReportMain"/>
        <w:keepNext/>
        <w:suppressAutoHyphens/>
        <w:ind w:firstLine="709"/>
        <w:jc w:val="both"/>
        <w:outlineLvl w:val="1"/>
        <w:rPr>
          <w:szCs w:val="24"/>
        </w:rPr>
      </w:pPr>
    </w:p>
    <w:p w14:paraId="6A7CE3A2" w14:textId="77777777" w:rsidR="00074B1D" w:rsidRDefault="00074B1D" w:rsidP="00074B1D">
      <w:pPr>
        <w:pStyle w:val="ReportMain"/>
        <w:suppressAutoHyphens/>
        <w:ind w:firstLine="709"/>
        <w:jc w:val="both"/>
        <w:rPr>
          <w:b/>
          <w:szCs w:val="24"/>
        </w:rPr>
      </w:pPr>
      <w:r>
        <w:rPr>
          <w:b/>
          <w:szCs w:val="24"/>
        </w:rPr>
        <w:t xml:space="preserve">5.4 Интернет-ресурсы </w:t>
      </w:r>
    </w:p>
    <w:p w14:paraId="5435B12A" w14:textId="77777777" w:rsidR="00074B1D" w:rsidRDefault="00074B1D" w:rsidP="00074B1D">
      <w:pPr>
        <w:pStyle w:val="ReportMain"/>
        <w:suppressAutoHyphens/>
        <w:ind w:firstLine="709"/>
        <w:jc w:val="both"/>
        <w:rPr>
          <w:b/>
          <w:szCs w:val="24"/>
        </w:rPr>
      </w:pPr>
    </w:p>
    <w:p w14:paraId="2ADA8701" w14:textId="77777777" w:rsidR="00074B1D" w:rsidRDefault="00074B1D" w:rsidP="00074B1D">
      <w:pPr>
        <w:pStyle w:val="aa"/>
        <w:spacing w:after="0" w:line="240" w:lineRule="auto"/>
        <w:ind w:left="0" w:firstLine="720"/>
        <w:jc w:val="both"/>
        <w:rPr>
          <w:sz w:val="24"/>
          <w:szCs w:val="24"/>
        </w:rPr>
      </w:pPr>
      <w:r>
        <w:rPr>
          <w:sz w:val="24"/>
          <w:szCs w:val="24"/>
        </w:rPr>
        <w:t>– http://www. metod-kopilka.ru – Библиотека методических материалов для учителя</w:t>
      </w:r>
    </w:p>
    <w:p w14:paraId="1C79F6AD" w14:textId="77777777" w:rsidR="00074B1D" w:rsidRDefault="00074B1D" w:rsidP="00074B1D">
      <w:pPr>
        <w:pStyle w:val="aa"/>
        <w:spacing w:after="0" w:line="240" w:lineRule="auto"/>
        <w:ind w:left="0" w:firstLine="720"/>
        <w:jc w:val="both"/>
        <w:rPr>
          <w:sz w:val="24"/>
          <w:szCs w:val="24"/>
        </w:rPr>
      </w:pPr>
      <w:r>
        <w:rPr>
          <w:sz w:val="24"/>
          <w:szCs w:val="24"/>
        </w:rPr>
        <w:t xml:space="preserve">– </w:t>
      </w:r>
      <w:hyperlink r:id="rId9" w:history="1">
        <w:r>
          <w:rPr>
            <w:rStyle w:val="ac"/>
            <w:sz w:val="24"/>
            <w:szCs w:val="24"/>
            <w:lang w:val="en-US"/>
          </w:rPr>
          <w:t>www</w:t>
        </w:r>
        <w:r>
          <w:rPr>
            <w:rStyle w:val="ac"/>
            <w:sz w:val="24"/>
            <w:szCs w:val="24"/>
          </w:rPr>
          <w:t>.</w:t>
        </w:r>
        <w:r>
          <w:rPr>
            <w:rStyle w:val="ac"/>
            <w:sz w:val="24"/>
            <w:szCs w:val="24"/>
            <w:lang w:val="en-US"/>
          </w:rPr>
          <w:t>edit</w:t>
        </w:r>
        <w:r>
          <w:rPr>
            <w:rStyle w:val="ac"/>
            <w:sz w:val="24"/>
            <w:szCs w:val="24"/>
          </w:rPr>
          <w:t>.</w:t>
        </w:r>
        <w:r>
          <w:rPr>
            <w:rStyle w:val="ac"/>
            <w:sz w:val="24"/>
            <w:szCs w:val="24"/>
            <w:lang w:val="en-US"/>
          </w:rPr>
          <w:t>muh</w:t>
        </w:r>
        <w:r>
          <w:rPr>
            <w:rStyle w:val="ac"/>
            <w:sz w:val="24"/>
            <w:szCs w:val="24"/>
          </w:rPr>
          <w:t>.</w:t>
        </w:r>
        <w:r>
          <w:rPr>
            <w:rStyle w:val="ac"/>
            <w:sz w:val="24"/>
            <w:szCs w:val="24"/>
            <w:lang w:val="en-US"/>
          </w:rPr>
          <w:t>ru</w:t>
        </w:r>
      </w:hyperlink>
      <w:r>
        <w:rPr>
          <w:sz w:val="24"/>
          <w:szCs w:val="24"/>
        </w:rPr>
        <w:t xml:space="preserve"> – Официальный сайт «Журналы издательства Современной гуманитарной академии». </w:t>
      </w:r>
    </w:p>
    <w:p w14:paraId="0DF8FF00" w14:textId="4168C591"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http://www.biblioclub.ru – ЭБС «Университетская библиотека он-лайн» / (принадлежность Общество с ограниченной ответственностью «НексМедиа»).</w:t>
      </w:r>
    </w:p>
    <w:p w14:paraId="245B66AA"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http://e.lanbook.com/ – ЭБС «Лань» (принадлежность Общество с ограниченной ответственностью «Издательство Лань»).</w:t>
      </w:r>
    </w:p>
    <w:p w14:paraId="617E3C0E"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 xml:space="preserve">http://rucont.ru/ – ЭБС Руконт </w:t>
      </w:r>
      <w:r>
        <w:t xml:space="preserve">(принадлежность </w:t>
      </w:r>
      <w:r>
        <w:rPr>
          <w:color w:val="000000"/>
        </w:rPr>
        <w:t>Общество с ограниченной ответственностью «Ай Пи Эр Медиа»)</w:t>
      </w:r>
    </w:p>
    <w:p w14:paraId="42D2DD0C"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Научная электронная библиотека eLIBRARYhttp://elibrary.ru/defaultx.asp Режим свободного доступа</w:t>
      </w:r>
    </w:p>
    <w:p w14:paraId="2E76E7C8" w14:textId="77777777" w:rsidR="00074B1D" w:rsidRDefault="00074B1D" w:rsidP="00074B1D">
      <w:pPr>
        <w:spacing w:line="240" w:lineRule="auto"/>
        <w:rPr>
          <w:b/>
          <w:color w:val="000000"/>
        </w:rPr>
      </w:pPr>
    </w:p>
    <w:p w14:paraId="22A6B601" w14:textId="77777777" w:rsidR="00074B1D" w:rsidRDefault="00074B1D" w:rsidP="00074B1D">
      <w:pPr>
        <w:spacing w:line="240" w:lineRule="auto"/>
        <w:rPr>
          <w:b/>
          <w:color w:val="000000"/>
        </w:rPr>
      </w:pPr>
      <w:r>
        <w:rPr>
          <w:b/>
          <w:color w:val="000000"/>
        </w:rPr>
        <w:t>Ресурс свободного доступа:</w:t>
      </w:r>
    </w:p>
    <w:p w14:paraId="70A10FBD" w14:textId="77777777" w:rsidR="00074B1D" w:rsidRDefault="00074B1D" w:rsidP="00074B1D">
      <w:pPr>
        <w:pStyle w:val="aa"/>
        <w:spacing w:after="0" w:line="240" w:lineRule="auto"/>
        <w:ind w:left="0" w:firstLine="720"/>
        <w:jc w:val="both"/>
        <w:rPr>
          <w:sz w:val="24"/>
          <w:szCs w:val="24"/>
        </w:rPr>
      </w:pPr>
      <w:r>
        <w:rPr>
          <w:sz w:val="24"/>
          <w:szCs w:val="24"/>
        </w:rPr>
        <w:t xml:space="preserve">– </w:t>
      </w:r>
      <w:hyperlink r:id="rId10" w:history="1">
        <w:r>
          <w:rPr>
            <w:rStyle w:val="ac"/>
            <w:sz w:val="24"/>
            <w:szCs w:val="24"/>
            <w:lang w:val="en-US"/>
          </w:rPr>
          <w:t>www</w:t>
        </w:r>
        <w:r>
          <w:rPr>
            <w:rStyle w:val="ac"/>
            <w:sz w:val="24"/>
            <w:szCs w:val="24"/>
          </w:rPr>
          <w:t>.</w:t>
        </w:r>
        <w:r>
          <w:rPr>
            <w:rStyle w:val="ac"/>
            <w:sz w:val="24"/>
            <w:szCs w:val="24"/>
            <w:lang w:val="en-US"/>
          </w:rPr>
          <w:t>edit</w:t>
        </w:r>
        <w:r>
          <w:rPr>
            <w:rStyle w:val="ac"/>
            <w:sz w:val="24"/>
            <w:szCs w:val="24"/>
          </w:rPr>
          <w:t>.</w:t>
        </w:r>
        <w:r>
          <w:rPr>
            <w:rStyle w:val="ac"/>
            <w:sz w:val="24"/>
            <w:szCs w:val="24"/>
            <w:lang w:val="en-US"/>
          </w:rPr>
          <w:t>muh</w:t>
        </w:r>
        <w:r>
          <w:rPr>
            <w:rStyle w:val="ac"/>
            <w:sz w:val="24"/>
            <w:szCs w:val="24"/>
          </w:rPr>
          <w:t>.</w:t>
        </w:r>
        <w:r>
          <w:rPr>
            <w:rStyle w:val="ac"/>
            <w:sz w:val="24"/>
            <w:szCs w:val="24"/>
            <w:lang w:val="en-US"/>
          </w:rPr>
          <w:t>ru</w:t>
        </w:r>
      </w:hyperlink>
      <w:r>
        <w:rPr>
          <w:sz w:val="24"/>
          <w:szCs w:val="24"/>
        </w:rPr>
        <w:t xml:space="preserve"> – Официальный сайт «Журналы издательства Современной гуманитарной академии». </w:t>
      </w:r>
    </w:p>
    <w:p w14:paraId="6DE5BB85" w14:textId="77777777" w:rsidR="00074B1D" w:rsidRDefault="00074B1D" w:rsidP="00074B1D">
      <w:pPr>
        <w:pStyle w:val="aa"/>
        <w:spacing w:after="0" w:line="240" w:lineRule="auto"/>
        <w:ind w:left="0" w:firstLine="720"/>
        <w:jc w:val="both"/>
        <w:rPr>
          <w:color w:val="000000"/>
          <w:sz w:val="24"/>
          <w:szCs w:val="24"/>
        </w:rPr>
      </w:pPr>
      <w:r>
        <w:rPr>
          <w:color w:val="000000"/>
          <w:sz w:val="24"/>
          <w:szCs w:val="24"/>
        </w:rPr>
        <w:t xml:space="preserve">– </w:t>
      </w:r>
      <w:hyperlink r:id="rId11" w:history="1">
        <w:r>
          <w:rPr>
            <w:rStyle w:val="ac"/>
            <w:sz w:val="24"/>
            <w:szCs w:val="24"/>
          </w:rPr>
          <w:t>http://www.videouroki.net</w:t>
        </w:r>
      </w:hyperlink>
      <w:r>
        <w:rPr>
          <w:sz w:val="24"/>
          <w:szCs w:val="24"/>
        </w:rPr>
        <w:t xml:space="preserve"> – </w:t>
      </w:r>
      <w:r>
        <w:rPr>
          <w:color w:val="000000"/>
          <w:sz w:val="24"/>
          <w:szCs w:val="24"/>
        </w:rPr>
        <w:t>Видеоуроки в Интернет.</w:t>
      </w:r>
    </w:p>
    <w:p w14:paraId="2157D2E2" w14:textId="77777777" w:rsidR="00074B1D" w:rsidRDefault="00074B1D" w:rsidP="00074B1D">
      <w:pPr>
        <w:pStyle w:val="aa"/>
        <w:spacing w:after="0" w:line="240" w:lineRule="auto"/>
        <w:ind w:left="0" w:firstLine="720"/>
        <w:jc w:val="both"/>
        <w:rPr>
          <w:sz w:val="24"/>
          <w:szCs w:val="24"/>
        </w:rPr>
      </w:pPr>
      <w:r>
        <w:rPr>
          <w:sz w:val="24"/>
          <w:szCs w:val="24"/>
        </w:rPr>
        <w:t xml:space="preserve">– </w:t>
      </w:r>
      <w:r>
        <w:rPr>
          <w:sz w:val="24"/>
          <w:szCs w:val="24"/>
          <w:lang w:val="de-DE"/>
        </w:rPr>
        <w:t>http</w:t>
      </w:r>
      <w:r>
        <w:rPr>
          <w:sz w:val="24"/>
          <w:szCs w:val="24"/>
        </w:rPr>
        <w:t>: //</w:t>
      </w:r>
      <w:r>
        <w:rPr>
          <w:sz w:val="24"/>
          <w:szCs w:val="24"/>
          <w:lang w:val="de-DE"/>
        </w:rPr>
        <w:t>www</w:t>
      </w:r>
      <w:r>
        <w:rPr>
          <w:sz w:val="24"/>
          <w:szCs w:val="24"/>
        </w:rPr>
        <w:t>.</w:t>
      </w:r>
      <w:r>
        <w:rPr>
          <w:sz w:val="24"/>
          <w:szCs w:val="24"/>
          <w:lang w:val="de-DE"/>
        </w:rPr>
        <w:t>pedagogika</w:t>
      </w:r>
      <w:r>
        <w:rPr>
          <w:sz w:val="24"/>
          <w:szCs w:val="24"/>
        </w:rPr>
        <w:t xml:space="preserve"> – </w:t>
      </w:r>
      <w:r>
        <w:rPr>
          <w:sz w:val="24"/>
          <w:szCs w:val="24"/>
          <w:lang w:val="de-DE"/>
        </w:rPr>
        <w:t>rao</w:t>
      </w:r>
      <w:r>
        <w:rPr>
          <w:sz w:val="24"/>
          <w:szCs w:val="24"/>
        </w:rPr>
        <w:t>.</w:t>
      </w:r>
      <w:r>
        <w:rPr>
          <w:sz w:val="24"/>
          <w:szCs w:val="24"/>
          <w:lang w:val="de-DE"/>
        </w:rPr>
        <w:t>ru</w:t>
      </w:r>
      <w:r>
        <w:rPr>
          <w:sz w:val="24"/>
          <w:szCs w:val="24"/>
        </w:rPr>
        <w:t xml:space="preserve"> – Педагогика: Научно-теоретический журнал Российской академии образования. </w:t>
      </w:r>
    </w:p>
    <w:p w14:paraId="4141DB6D" w14:textId="77777777" w:rsidR="00074B1D" w:rsidRDefault="00074B1D" w:rsidP="00074B1D">
      <w:pPr>
        <w:pStyle w:val="ReportMain"/>
        <w:suppressAutoHyphens/>
        <w:jc w:val="both"/>
        <w:rPr>
          <w:rFonts w:ascii="Tahoma" w:hAnsi="Tahoma" w:cs="Tahoma"/>
          <w:szCs w:val="24"/>
          <w:shd w:val="clear" w:color="auto" w:fill="F5F5F5"/>
        </w:rPr>
      </w:pPr>
    </w:p>
    <w:p w14:paraId="168BCEB3" w14:textId="77777777" w:rsidR="00074B1D" w:rsidRDefault="00074B1D" w:rsidP="00074B1D">
      <w:pPr>
        <w:pStyle w:val="ReportMain"/>
        <w:suppressAutoHyphens/>
        <w:ind w:firstLine="709"/>
        <w:jc w:val="both"/>
        <w:rPr>
          <w:b/>
          <w:szCs w:val="24"/>
        </w:rPr>
      </w:pPr>
      <w:r>
        <w:rPr>
          <w:b/>
          <w:szCs w:val="24"/>
        </w:rPr>
        <w:t>5.5 Программное обеспечение, профессиональные базы данных и информационные справочные системы современных информационных технологий</w:t>
      </w:r>
    </w:p>
    <w:p w14:paraId="0C85644D" w14:textId="77777777" w:rsidR="00074B1D" w:rsidRDefault="00074B1D" w:rsidP="00074B1D">
      <w:pPr>
        <w:pStyle w:val="ReportMain"/>
        <w:suppressAutoHyphens/>
        <w:ind w:firstLine="709"/>
        <w:jc w:val="both"/>
        <w:rPr>
          <w:b/>
          <w:szCs w:val="24"/>
        </w:rPr>
      </w:pPr>
    </w:p>
    <w:p w14:paraId="74658515" w14:textId="77777777" w:rsidR="001958D8" w:rsidRDefault="001958D8" w:rsidP="001958D8">
      <w:pPr>
        <w:widowControl/>
        <w:numPr>
          <w:ilvl w:val="0"/>
          <w:numId w:val="50"/>
        </w:numPr>
        <w:autoSpaceDE/>
        <w:autoSpaceDN/>
        <w:adjustRightInd/>
        <w:spacing w:line="240" w:lineRule="auto"/>
        <w:ind w:left="0" w:firstLine="414"/>
        <w:jc w:val="both"/>
        <w:rPr>
          <w:lang w:val="en-US"/>
        </w:rPr>
      </w:pPr>
      <w:r>
        <w:t>Операционная</w:t>
      </w:r>
      <w:r>
        <w:rPr>
          <w:lang w:val="en-US"/>
        </w:rPr>
        <w:t xml:space="preserve"> </w:t>
      </w:r>
      <w:r>
        <w:t>система</w:t>
      </w:r>
      <w:r>
        <w:rPr>
          <w:lang w:val="en-US"/>
        </w:rPr>
        <w:t xml:space="preserve"> Microsoft Windows 7 Academic</w:t>
      </w:r>
    </w:p>
    <w:p w14:paraId="75AF6FC9" w14:textId="77777777" w:rsidR="001958D8" w:rsidRDefault="001958D8" w:rsidP="001958D8">
      <w:pPr>
        <w:widowControl/>
        <w:numPr>
          <w:ilvl w:val="0"/>
          <w:numId w:val="50"/>
        </w:numPr>
        <w:autoSpaceDE/>
        <w:autoSpaceDN/>
        <w:adjustRightInd/>
        <w:spacing w:line="240" w:lineRule="auto"/>
        <w:ind w:left="0" w:firstLine="414"/>
        <w:jc w:val="both"/>
        <w:rPr>
          <w:lang w:val="en-US"/>
        </w:rPr>
      </w:pPr>
      <w:r>
        <w:t>Офисные</w:t>
      </w:r>
      <w:r>
        <w:rPr>
          <w:lang w:val="en-US"/>
        </w:rPr>
        <w:t xml:space="preserve"> </w:t>
      </w:r>
      <w:r>
        <w:t>приложения</w:t>
      </w:r>
      <w:r>
        <w:rPr>
          <w:lang w:val="en-US"/>
        </w:rPr>
        <w:t xml:space="preserve"> Microsoft Office 2010 Academic</w:t>
      </w:r>
    </w:p>
    <w:p w14:paraId="66606748" w14:textId="77777777" w:rsidR="001958D8" w:rsidRDefault="001958D8" w:rsidP="001958D8">
      <w:pPr>
        <w:widowControl/>
        <w:numPr>
          <w:ilvl w:val="0"/>
          <w:numId w:val="50"/>
        </w:numPr>
        <w:autoSpaceDE/>
        <w:autoSpaceDN/>
        <w:adjustRightInd/>
        <w:spacing w:line="240" w:lineRule="auto"/>
        <w:ind w:left="0" w:firstLine="414"/>
        <w:jc w:val="both"/>
      </w:pPr>
      <w:r>
        <w:lastRenderedPageBreak/>
        <w:t xml:space="preserve">Яндекс-браузер. – Режим доступа: </w:t>
      </w:r>
      <w:hyperlink r:id="rId12" w:history="1">
        <w:r>
          <w:rPr>
            <w:rStyle w:val="ac"/>
          </w:rPr>
          <w:t>https://yandex.ru/</w:t>
        </w:r>
      </w:hyperlink>
    </w:p>
    <w:p w14:paraId="1B671957" w14:textId="77777777" w:rsidR="001958D8" w:rsidRDefault="001958D8" w:rsidP="001958D8">
      <w:pPr>
        <w:widowControl/>
        <w:numPr>
          <w:ilvl w:val="0"/>
          <w:numId w:val="50"/>
        </w:numPr>
        <w:autoSpaceDE/>
        <w:autoSpaceDN/>
        <w:adjustRightInd/>
        <w:spacing w:line="240" w:lineRule="auto"/>
        <w:ind w:left="0" w:firstLine="414"/>
        <w:jc w:val="both"/>
      </w:pPr>
      <w:r>
        <w:t xml:space="preserve">Большая российская энциклопедия. - Режим доступа: </w:t>
      </w:r>
      <w:hyperlink r:id="rId13" w:history="1">
        <w:r>
          <w:rPr>
            <w:rStyle w:val="ac"/>
          </w:rPr>
          <w:t>https://bigenc.ru/</w:t>
        </w:r>
      </w:hyperlink>
    </w:p>
    <w:p w14:paraId="5D43CC76" w14:textId="77777777" w:rsidR="001958D8" w:rsidRDefault="001958D8" w:rsidP="001958D8">
      <w:pPr>
        <w:widowControl/>
        <w:numPr>
          <w:ilvl w:val="0"/>
          <w:numId w:val="50"/>
        </w:numPr>
        <w:autoSpaceDE/>
        <w:autoSpaceDN/>
        <w:adjustRightInd/>
        <w:spacing w:line="240" w:lineRule="auto"/>
        <w:ind w:left="0" w:firstLine="414"/>
        <w:jc w:val="both"/>
      </w:pPr>
      <w:r>
        <w:t xml:space="preserve">СПС «КонсультантПлюс». – Режим доступа: </w:t>
      </w:r>
      <w:hyperlink r:id="rId14" w:history="1">
        <w:r>
          <w:rPr>
            <w:rStyle w:val="ac"/>
            <w:lang w:val="en-US"/>
          </w:rPr>
          <w:t>http</w:t>
        </w:r>
        <w:r>
          <w:rPr>
            <w:rStyle w:val="ac"/>
          </w:rPr>
          <w:t>://</w:t>
        </w:r>
        <w:r>
          <w:rPr>
            <w:rStyle w:val="ac"/>
            <w:lang w:val="en-US"/>
          </w:rPr>
          <w:t>www</w:t>
        </w:r>
        <w:r>
          <w:rPr>
            <w:rStyle w:val="ac"/>
          </w:rPr>
          <w:t>.</w:t>
        </w:r>
        <w:r>
          <w:rPr>
            <w:rStyle w:val="ac"/>
            <w:lang w:val="en-US"/>
          </w:rPr>
          <w:t>consultant</w:t>
        </w:r>
        <w:r>
          <w:rPr>
            <w:rStyle w:val="ac"/>
          </w:rPr>
          <w:t>.</w:t>
        </w:r>
        <w:r>
          <w:rPr>
            <w:rStyle w:val="ac"/>
            <w:lang w:val="en-US"/>
          </w:rPr>
          <w:t>ru</w:t>
        </w:r>
        <w:r>
          <w:rPr>
            <w:rStyle w:val="ac"/>
          </w:rPr>
          <w:t>/</w:t>
        </w:r>
      </w:hyperlink>
      <w:r>
        <w:t xml:space="preserve"> </w:t>
      </w:r>
    </w:p>
    <w:p w14:paraId="0D07AB01" w14:textId="77777777" w:rsidR="001958D8" w:rsidRDefault="001958D8" w:rsidP="001958D8">
      <w:pPr>
        <w:widowControl/>
        <w:numPr>
          <w:ilvl w:val="0"/>
          <w:numId w:val="50"/>
        </w:numPr>
        <w:autoSpaceDE/>
        <w:autoSpaceDN/>
        <w:adjustRightInd/>
        <w:spacing w:line="240" w:lineRule="auto"/>
        <w:ind w:left="0" w:firstLine="414"/>
        <w:jc w:val="both"/>
      </w:pPr>
      <w:r>
        <w:t xml:space="preserve">Министерство науки и высшего образования. – Режим доступа: </w:t>
      </w:r>
      <w:hyperlink r:id="rId15" w:history="1">
        <w:r>
          <w:rPr>
            <w:rStyle w:val="ac"/>
            <w:lang w:val="en-US"/>
          </w:rPr>
          <w:t>http</w:t>
        </w:r>
        <w:r>
          <w:rPr>
            <w:rStyle w:val="ac"/>
          </w:rPr>
          <w:t>://</w:t>
        </w:r>
        <w:r>
          <w:rPr>
            <w:rStyle w:val="ac"/>
            <w:lang w:val="en-US"/>
          </w:rPr>
          <w:t>www</w:t>
        </w:r>
        <w:r>
          <w:rPr>
            <w:rStyle w:val="ac"/>
          </w:rPr>
          <w:t>.</w:t>
        </w:r>
        <w:r>
          <w:rPr>
            <w:rStyle w:val="ac"/>
            <w:lang w:val="en-US"/>
          </w:rPr>
          <w:t>minobrnauki</w:t>
        </w:r>
        <w:r>
          <w:rPr>
            <w:rStyle w:val="ac"/>
          </w:rPr>
          <w:t>.</w:t>
        </w:r>
        <w:r>
          <w:rPr>
            <w:rStyle w:val="ac"/>
            <w:lang w:val="en-US"/>
          </w:rPr>
          <w:t>qov</w:t>
        </w:r>
        <w:r>
          <w:rPr>
            <w:rStyle w:val="ac"/>
          </w:rPr>
          <w:t>.</w:t>
        </w:r>
        <w:r>
          <w:rPr>
            <w:rStyle w:val="ac"/>
            <w:lang w:val="en-US"/>
          </w:rPr>
          <w:t>ru</w:t>
        </w:r>
        <w:r>
          <w:rPr>
            <w:rStyle w:val="ac"/>
          </w:rPr>
          <w:t>/</w:t>
        </w:r>
      </w:hyperlink>
    </w:p>
    <w:p w14:paraId="7A37FA8F" w14:textId="77777777" w:rsidR="001958D8" w:rsidRDefault="001958D8" w:rsidP="001958D8">
      <w:pPr>
        <w:widowControl/>
        <w:numPr>
          <w:ilvl w:val="0"/>
          <w:numId w:val="50"/>
        </w:numPr>
        <w:autoSpaceDE/>
        <w:autoSpaceDN/>
        <w:adjustRightInd/>
        <w:spacing w:line="240" w:lineRule="auto"/>
        <w:ind w:left="0" w:firstLine="414"/>
        <w:jc w:val="both"/>
      </w:pPr>
      <w:r>
        <w:t>Министерство образования Оренбургской области. Режим доступа:</w:t>
      </w:r>
      <w:r>
        <w:rPr>
          <w:color w:val="0000FF"/>
        </w:rPr>
        <w:t xml:space="preserve"> </w:t>
      </w:r>
      <w:hyperlink r:id="rId16" w:history="1">
        <w:r>
          <w:rPr>
            <w:rStyle w:val="ac"/>
            <w:rFonts w:ascii="Verdana" w:hAnsi="Verdana"/>
            <w:sz w:val="21"/>
            <w:szCs w:val="21"/>
            <w:shd w:val="clear" w:color="auto" w:fill="FFFFFF"/>
          </w:rPr>
          <w:t>http://www.minobr.orb.ru</w:t>
        </w:r>
      </w:hyperlink>
    </w:p>
    <w:p w14:paraId="50943ECD" w14:textId="77777777" w:rsidR="001958D8" w:rsidRDefault="001958D8" w:rsidP="001958D8">
      <w:pPr>
        <w:widowControl/>
        <w:numPr>
          <w:ilvl w:val="0"/>
          <w:numId w:val="50"/>
        </w:numPr>
        <w:autoSpaceDE/>
        <w:autoSpaceDN/>
        <w:adjustRightInd/>
        <w:spacing w:line="240" w:lineRule="auto"/>
        <w:ind w:left="0" w:firstLine="414"/>
        <w:jc w:val="both"/>
      </w:pPr>
      <w:r>
        <w:t xml:space="preserve">Федеральный образовательный портал. – Режим доступа – </w:t>
      </w:r>
      <w:hyperlink r:id="rId17" w:history="1">
        <w:r>
          <w:rPr>
            <w:rStyle w:val="ac"/>
          </w:rPr>
          <w:t>http://www.edu.ru</w:t>
        </w:r>
      </w:hyperlink>
      <w: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623A2C3E" w14:textId="77777777" w:rsidR="00074B1D" w:rsidRDefault="00074B1D" w:rsidP="00074B1D">
      <w:pPr>
        <w:spacing w:line="240" w:lineRule="auto"/>
        <w:ind w:firstLine="709"/>
        <w:jc w:val="both"/>
        <w:rPr>
          <w:b/>
          <w:bCs/>
        </w:rPr>
      </w:pPr>
    </w:p>
    <w:p w14:paraId="6CC02455" w14:textId="77777777" w:rsidR="00074B1D" w:rsidRDefault="00074B1D" w:rsidP="00074B1D">
      <w:pPr>
        <w:widowControl/>
        <w:autoSpaceDE/>
        <w:autoSpaceDN/>
        <w:adjustRightInd/>
        <w:spacing w:line="240" w:lineRule="auto"/>
        <w:ind w:left="414" w:firstLine="0"/>
        <w:jc w:val="both"/>
      </w:pPr>
    </w:p>
    <w:p w14:paraId="223EBA9B" w14:textId="77777777" w:rsidR="00910673" w:rsidRPr="002E1252" w:rsidRDefault="00910673" w:rsidP="00910673">
      <w:pPr>
        <w:spacing w:line="240" w:lineRule="auto"/>
        <w:ind w:firstLine="709"/>
        <w:jc w:val="both"/>
        <w:rPr>
          <w:b/>
          <w:bCs/>
        </w:rPr>
      </w:pPr>
      <w:r w:rsidRPr="002E1252">
        <w:rPr>
          <w:b/>
          <w:bCs/>
        </w:rPr>
        <w:t>Образовательные технологии</w:t>
      </w:r>
    </w:p>
    <w:p w14:paraId="5B898B2C" w14:textId="77777777" w:rsidR="00910673" w:rsidRPr="002E1252" w:rsidRDefault="00910673" w:rsidP="00910673">
      <w:pPr>
        <w:overflowPunct w:val="0"/>
        <w:spacing w:line="240" w:lineRule="auto"/>
        <w:ind w:firstLine="721"/>
        <w:jc w:val="both"/>
      </w:pPr>
      <w:r w:rsidRPr="002E1252">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14:paraId="46AD0009" w14:textId="77777777" w:rsidR="00910673" w:rsidRPr="002E1252" w:rsidRDefault="00910673" w:rsidP="00910673">
      <w:pPr>
        <w:overflowPunct w:val="0"/>
        <w:spacing w:line="240" w:lineRule="auto"/>
        <w:ind w:firstLine="706"/>
        <w:jc w:val="both"/>
      </w:pPr>
      <w:r w:rsidRPr="002E1252">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75E72611" w14:textId="77777777" w:rsidR="00910673" w:rsidRPr="002E1252" w:rsidRDefault="00910673" w:rsidP="00910673">
      <w:pPr>
        <w:overflowPunct w:val="0"/>
        <w:spacing w:line="240" w:lineRule="auto"/>
        <w:jc w:val="both"/>
      </w:pPr>
      <w:r w:rsidRPr="002E1252">
        <w:t xml:space="preserve">– лекционные (вводная лекция, лекция-презентация, проблемная лекция); </w:t>
      </w:r>
    </w:p>
    <w:p w14:paraId="3FAC6159" w14:textId="77777777" w:rsidR="00910673" w:rsidRPr="002E1252" w:rsidRDefault="00910673" w:rsidP="00910673">
      <w:pPr>
        <w:overflowPunct w:val="0"/>
        <w:spacing w:line="240" w:lineRule="auto"/>
        <w:jc w:val="both"/>
      </w:pPr>
      <w:r w:rsidRPr="002E1252">
        <w:t xml:space="preserve">– практические (работа в малых группах, игровые методики, использование видеоматериалов); </w:t>
      </w:r>
    </w:p>
    <w:p w14:paraId="531F60E2" w14:textId="77777777" w:rsidR="00910673" w:rsidRPr="002E1252" w:rsidRDefault="00910673" w:rsidP="00910673">
      <w:pPr>
        <w:overflowPunct w:val="0"/>
        <w:spacing w:line="240" w:lineRule="auto"/>
        <w:jc w:val="both"/>
      </w:pPr>
      <w:r w:rsidRPr="002E1252">
        <w:t xml:space="preserve">– активизации творческой деятельности (дискуссия, мозговой штурм, ролевые игры, метод проектов и др.); </w:t>
      </w:r>
    </w:p>
    <w:p w14:paraId="75D497DD" w14:textId="77777777" w:rsidR="00910673" w:rsidRPr="002E1252" w:rsidRDefault="00910673" w:rsidP="00910673">
      <w:pPr>
        <w:overflowPunct w:val="0"/>
        <w:spacing w:line="240" w:lineRule="auto"/>
        <w:jc w:val="both"/>
      </w:pPr>
      <w:r w:rsidRPr="002E1252">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14:paraId="77D2EA59" w14:textId="77777777" w:rsidR="00910673" w:rsidRPr="002E1252" w:rsidRDefault="00910673" w:rsidP="00910673">
      <w:pPr>
        <w:overflowPunct w:val="0"/>
        <w:spacing w:line="240" w:lineRule="auto"/>
        <w:jc w:val="both"/>
      </w:pPr>
      <w:r w:rsidRPr="002E1252">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14:paraId="71755C47" w14:textId="77777777" w:rsidR="00910673" w:rsidRPr="002E1252" w:rsidRDefault="00910673" w:rsidP="00910673">
      <w:pPr>
        <w:pStyle w:val="ReportMain"/>
        <w:keepNext/>
        <w:suppressAutoHyphens/>
        <w:ind w:firstLine="709"/>
        <w:jc w:val="both"/>
        <w:outlineLvl w:val="0"/>
        <w:rPr>
          <w:b/>
          <w:szCs w:val="24"/>
        </w:rPr>
      </w:pPr>
    </w:p>
    <w:p w14:paraId="3E620B0D" w14:textId="77777777" w:rsidR="00910673" w:rsidRPr="002E1252" w:rsidRDefault="00910673" w:rsidP="00910673">
      <w:pPr>
        <w:pStyle w:val="ReportMain"/>
        <w:keepNext/>
        <w:suppressAutoHyphens/>
        <w:ind w:firstLine="709"/>
        <w:jc w:val="both"/>
        <w:outlineLvl w:val="0"/>
        <w:rPr>
          <w:b/>
          <w:szCs w:val="24"/>
        </w:rPr>
      </w:pPr>
      <w:r w:rsidRPr="002E1252">
        <w:rPr>
          <w:b/>
          <w:szCs w:val="24"/>
        </w:rPr>
        <w:t>Вывод для студентов</w:t>
      </w:r>
    </w:p>
    <w:p w14:paraId="524EC3EB" w14:textId="77777777" w:rsidR="00910673" w:rsidRPr="002E1252" w:rsidRDefault="00910673" w:rsidP="00910673">
      <w:pPr>
        <w:spacing w:line="240" w:lineRule="auto"/>
        <w:ind w:firstLine="709"/>
        <w:jc w:val="both"/>
      </w:pPr>
      <w:r w:rsidRPr="002E1252">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32BEF22D" w14:textId="77777777" w:rsidR="002D755C" w:rsidRPr="004475F0" w:rsidRDefault="002D755C" w:rsidP="00910673">
      <w:pPr>
        <w:tabs>
          <w:tab w:val="left" w:pos="5220"/>
        </w:tabs>
        <w:spacing w:line="240" w:lineRule="auto"/>
        <w:ind w:left="0" w:firstLine="0"/>
        <w:jc w:val="both"/>
        <w:rPr>
          <w:b/>
        </w:rPr>
      </w:pPr>
    </w:p>
    <w:p w14:paraId="625D8016" w14:textId="77777777" w:rsidR="009E39AB" w:rsidRPr="004475F0" w:rsidRDefault="00910673" w:rsidP="00717E0C">
      <w:pPr>
        <w:tabs>
          <w:tab w:val="left" w:pos="5220"/>
        </w:tabs>
        <w:spacing w:line="240" w:lineRule="auto"/>
        <w:ind w:left="0" w:firstLine="709"/>
        <w:jc w:val="both"/>
        <w:rPr>
          <w:b/>
        </w:rPr>
      </w:pPr>
      <w:r>
        <w:rPr>
          <w:b/>
        </w:rPr>
        <w:t xml:space="preserve">2 </w:t>
      </w:r>
      <w:r w:rsidR="009E39AB" w:rsidRPr="004475F0">
        <w:rPr>
          <w:b/>
        </w:rPr>
        <w:t>Особенности организации урочной и внеурочной деятельности студентов по овладению дисциплиной «Основы педагогического мастерства»</w:t>
      </w:r>
    </w:p>
    <w:p w14:paraId="3807C0BB" w14:textId="77777777" w:rsidR="009E39AB" w:rsidRPr="004475F0" w:rsidRDefault="009E39AB" w:rsidP="00717E0C">
      <w:pPr>
        <w:tabs>
          <w:tab w:val="left" w:pos="5220"/>
        </w:tabs>
        <w:spacing w:line="240" w:lineRule="auto"/>
        <w:ind w:left="0" w:firstLine="709"/>
        <w:jc w:val="both"/>
      </w:pPr>
    </w:p>
    <w:p w14:paraId="1C799FA0" w14:textId="77777777" w:rsidR="009E39AB" w:rsidRPr="004475F0" w:rsidRDefault="009E39AB" w:rsidP="00717E0C">
      <w:pPr>
        <w:spacing w:line="240" w:lineRule="auto"/>
        <w:ind w:left="0" w:firstLine="709"/>
        <w:jc w:val="both"/>
        <w:rPr>
          <w:b/>
          <w:i/>
        </w:rPr>
      </w:pPr>
      <w:r w:rsidRPr="004475F0">
        <w:t xml:space="preserve"> Программа изучения дисциплины включает </w:t>
      </w:r>
      <w:r w:rsidR="00717E0C" w:rsidRPr="004475F0">
        <w:t>два основных раздела</w:t>
      </w:r>
      <w:r w:rsidRPr="004475F0">
        <w:t xml:space="preserve"> – </w:t>
      </w:r>
      <w:r w:rsidRPr="004475F0">
        <w:rPr>
          <w:b/>
          <w:i/>
        </w:rPr>
        <w:t>«Общие основы педагогического мастерства», Психолого-педагогические основы взаимоотношений педагога и воспитанников в педагогическом процессе».</w:t>
      </w:r>
    </w:p>
    <w:p w14:paraId="00ED80DD" w14:textId="77777777" w:rsidR="009E39AB" w:rsidRPr="004475F0" w:rsidRDefault="009E39AB" w:rsidP="00717E0C">
      <w:pPr>
        <w:spacing w:line="240" w:lineRule="auto"/>
        <w:ind w:left="0" w:firstLine="709"/>
        <w:jc w:val="both"/>
      </w:pPr>
      <w:r w:rsidRPr="004475F0">
        <w:t xml:space="preserve">Раздел </w:t>
      </w:r>
      <w:r w:rsidRPr="0018340C">
        <w:rPr>
          <w:i/>
        </w:rPr>
        <w:t>«</w:t>
      </w:r>
      <w:r w:rsidR="00717E0C" w:rsidRPr="0018340C">
        <w:rPr>
          <w:i/>
        </w:rPr>
        <w:t>О</w:t>
      </w:r>
      <w:r w:rsidRPr="0018340C">
        <w:rPr>
          <w:i/>
        </w:rPr>
        <w:t>сновы педагогического мастерства»</w:t>
      </w:r>
      <w:r w:rsidRPr="004475F0">
        <w:t xml:space="preserve"> посвящён рассмотрению основных понятий, структурных элементов педагогического мастерства и их особенностей: гуманистической направленности личности, педагогических способностей, педагогической техники, педагогического творчества и др. Кроме этого, в данный раздел входит рассмотрение понятий самопознания и саморазвития. </w:t>
      </w:r>
    </w:p>
    <w:p w14:paraId="3275598E" w14:textId="77777777" w:rsidR="009E39AB" w:rsidRPr="004475F0" w:rsidRDefault="009E39AB" w:rsidP="00717E0C">
      <w:pPr>
        <w:spacing w:line="240" w:lineRule="auto"/>
        <w:ind w:left="0" w:firstLine="709"/>
        <w:jc w:val="both"/>
      </w:pPr>
      <w:r w:rsidRPr="004475F0">
        <w:t xml:space="preserve">Основная </w:t>
      </w:r>
      <w:r w:rsidRPr="0018340C">
        <w:rPr>
          <w:i/>
        </w:rPr>
        <w:t>цель данного раздела</w:t>
      </w:r>
      <w:r w:rsidRPr="004475F0">
        <w:t xml:space="preserve"> – формирование необходимых для педагога знаний о понятии, структуре и специфических особенностей педагогического мастерства. Содержание раздела отражает историческое и современное понимание основных понятий и структурных элементов педагогического мастерства. </w:t>
      </w:r>
    </w:p>
    <w:p w14:paraId="5AF96A10" w14:textId="77777777" w:rsidR="009E39AB" w:rsidRPr="004475F0" w:rsidRDefault="009E39AB" w:rsidP="00717E0C">
      <w:pPr>
        <w:spacing w:line="240" w:lineRule="auto"/>
        <w:ind w:left="0" w:firstLine="709"/>
        <w:jc w:val="both"/>
      </w:pPr>
      <w:r w:rsidRPr="004475F0">
        <w:t xml:space="preserve">Раздел второй раскрывает понимание педагогического общения и профессиональных умений учителя в общении с детьми, виды конфликтов и способы их разрешения. В содержании раздела особое место отведено овладению методами воздействия на учащихся, пониманию </w:t>
      </w:r>
      <w:r w:rsidRPr="004475F0">
        <w:lastRenderedPageBreak/>
        <w:t>разновидностей сенсорных каналов восприятия информации и др.</w:t>
      </w:r>
    </w:p>
    <w:p w14:paraId="2D66C61C" w14:textId="77777777" w:rsidR="009E39AB" w:rsidRPr="004475F0" w:rsidRDefault="009E39AB" w:rsidP="00717E0C">
      <w:pPr>
        <w:pStyle w:val="a3"/>
        <w:ind w:firstLine="709"/>
        <w:rPr>
          <w:bCs/>
          <w:sz w:val="24"/>
        </w:rPr>
      </w:pPr>
      <w:r w:rsidRPr="004475F0">
        <w:rPr>
          <w:bCs/>
          <w:sz w:val="24"/>
        </w:rPr>
        <w:t>Особенностью изучения данной дисциплины является наличие базовых знаний по педагогике и психологии, самостоятельная подготовка к семинарским занятиям, проявление творческого потенциала при выполнении практических заданий.</w:t>
      </w:r>
    </w:p>
    <w:p w14:paraId="5ACAFDAE" w14:textId="77777777" w:rsidR="009E39AB" w:rsidRPr="004475F0" w:rsidRDefault="009E39AB" w:rsidP="00717E0C">
      <w:pPr>
        <w:pStyle w:val="a3"/>
        <w:ind w:firstLine="709"/>
        <w:rPr>
          <w:bCs/>
          <w:sz w:val="24"/>
        </w:rPr>
      </w:pPr>
      <w:r w:rsidRPr="004475F0">
        <w:rPr>
          <w:bCs/>
          <w:sz w:val="24"/>
        </w:rPr>
        <w:t>Организация занятий включает в себя семинары с элементами практических заданий. Каждое занятие предполагает выступления студентов по предложенной теме и проведение тренинга или практикума.</w:t>
      </w:r>
    </w:p>
    <w:p w14:paraId="3872F06D" w14:textId="77777777" w:rsidR="009E39AB" w:rsidRPr="004475F0" w:rsidRDefault="009E39AB" w:rsidP="00717E0C">
      <w:pPr>
        <w:pStyle w:val="a3"/>
        <w:ind w:firstLine="709"/>
        <w:rPr>
          <w:bCs/>
          <w:sz w:val="24"/>
        </w:rPr>
      </w:pPr>
      <w:r w:rsidRPr="004475F0">
        <w:rPr>
          <w:bCs/>
          <w:sz w:val="24"/>
        </w:rPr>
        <w:t>В процессе изучения данной дисциплины оценивается активность студентов на каждом занятии при обсуждении теоретических вопросов и в процессе выполнения практических заданий, а также качество и своевременность подготовки творческих презентаций. По окончании изучения дисциплины проводится индивидуальный зачёт по предложенным вопросам.</w:t>
      </w:r>
    </w:p>
    <w:p w14:paraId="2C7E54E0" w14:textId="77777777" w:rsidR="009E39AB" w:rsidRPr="004475F0" w:rsidRDefault="009E39AB" w:rsidP="00717E0C">
      <w:pPr>
        <w:pStyle w:val="a3"/>
        <w:ind w:firstLine="709"/>
        <w:rPr>
          <w:bCs/>
          <w:sz w:val="24"/>
        </w:rPr>
      </w:pPr>
      <w:r w:rsidRPr="004475F0">
        <w:rPr>
          <w:bCs/>
          <w:sz w:val="24"/>
        </w:rPr>
        <w:t xml:space="preserve">Студент, показавший высокий уровень владения знаниями, умениями и навыками по предложенному вопросу, считается успешно освоившим  учебный курс. </w:t>
      </w:r>
    </w:p>
    <w:p w14:paraId="058ACF99" w14:textId="77777777" w:rsidR="009E39AB" w:rsidRPr="004475F0" w:rsidRDefault="009E39AB" w:rsidP="00717E0C">
      <w:pPr>
        <w:pStyle w:val="a3"/>
        <w:ind w:firstLine="709"/>
        <w:rPr>
          <w:bCs/>
          <w:sz w:val="24"/>
        </w:rPr>
      </w:pPr>
      <w:r w:rsidRPr="004475F0">
        <w:rPr>
          <w:bCs/>
          <w:sz w:val="24"/>
        </w:rPr>
        <w:t>Для успешного овладения курсом необходимо выполнять следующие требования:</w:t>
      </w:r>
    </w:p>
    <w:p w14:paraId="394AD93B" w14:textId="77777777" w:rsidR="009E39AB" w:rsidRPr="004475F0" w:rsidRDefault="009E39AB" w:rsidP="00717E0C">
      <w:pPr>
        <w:pStyle w:val="a3"/>
        <w:ind w:firstLine="709"/>
        <w:rPr>
          <w:bCs/>
          <w:sz w:val="24"/>
        </w:rPr>
      </w:pPr>
      <w:r w:rsidRPr="004475F0">
        <w:rPr>
          <w:bCs/>
          <w:sz w:val="24"/>
        </w:rPr>
        <w:t>1) обязательно выполнять все домашние задания;</w:t>
      </w:r>
    </w:p>
    <w:p w14:paraId="077C6C34" w14:textId="77777777" w:rsidR="009E39AB" w:rsidRPr="004475F0" w:rsidRDefault="009E39AB" w:rsidP="00717E0C">
      <w:pPr>
        <w:pStyle w:val="a3"/>
        <w:ind w:firstLine="709"/>
        <w:rPr>
          <w:bCs/>
          <w:sz w:val="24"/>
        </w:rPr>
      </w:pPr>
      <w:r w:rsidRPr="004475F0">
        <w:rPr>
          <w:bCs/>
          <w:sz w:val="24"/>
        </w:rPr>
        <w:t>2) обязательно посещать занятия, т.к. весь тематический материал взаимосвязан между собой и носит практическую направленность.</w:t>
      </w:r>
      <w:r w:rsidR="00717E0C" w:rsidRPr="004475F0">
        <w:rPr>
          <w:bCs/>
          <w:sz w:val="24"/>
        </w:rPr>
        <w:t xml:space="preserve"> </w:t>
      </w:r>
      <w:r w:rsidRPr="004475F0">
        <w:rPr>
          <w:bCs/>
          <w:sz w:val="24"/>
        </w:rPr>
        <w:t>Теоретического овладения пропущенного недостаточно для качественного усвоения;</w:t>
      </w:r>
    </w:p>
    <w:p w14:paraId="4B4FAA1B" w14:textId="77777777" w:rsidR="009E39AB" w:rsidRPr="004475F0" w:rsidRDefault="009E39AB" w:rsidP="00717E0C">
      <w:pPr>
        <w:pStyle w:val="a3"/>
        <w:ind w:firstLine="709"/>
        <w:rPr>
          <w:bCs/>
          <w:sz w:val="24"/>
        </w:rPr>
      </w:pPr>
      <w:r w:rsidRPr="004475F0">
        <w:rPr>
          <w:bCs/>
          <w:sz w:val="24"/>
        </w:rPr>
        <w:t>3) все рассматриваемые на занятиях вопросы обязательно фиксировать в отдельную тетрадь и сохранять её до окончания обучения в вузе;</w:t>
      </w:r>
    </w:p>
    <w:p w14:paraId="4A3DB5E2" w14:textId="77777777" w:rsidR="009E39AB" w:rsidRPr="004475F0" w:rsidRDefault="009E39AB" w:rsidP="00717E0C">
      <w:pPr>
        <w:pStyle w:val="a3"/>
        <w:ind w:firstLine="709"/>
        <w:rPr>
          <w:bCs/>
          <w:sz w:val="24"/>
        </w:rPr>
      </w:pPr>
      <w:r w:rsidRPr="004475F0">
        <w:rPr>
          <w:bCs/>
          <w:sz w:val="24"/>
        </w:rPr>
        <w:t>4) проявлять активность при подготовке и на занятиях, т.к. конечный результат овладения содержанием дисциплины необходим, в первую очередь, самому студенту;</w:t>
      </w:r>
    </w:p>
    <w:p w14:paraId="3C778468" w14:textId="77777777" w:rsidR="009E39AB" w:rsidRPr="004475F0" w:rsidRDefault="009E39AB" w:rsidP="00717E0C">
      <w:pPr>
        <w:pStyle w:val="a3"/>
        <w:ind w:firstLine="709"/>
        <w:rPr>
          <w:bCs/>
          <w:sz w:val="24"/>
        </w:rPr>
      </w:pPr>
      <w:r w:rsidRPr="004475F0">
        <w:rPr>
          <w:bCs/>
          <w:sz w:val="24"/>
        </w:rPr>
        <w:t>5) в случае пропуска занятий по каким-либо причинам, студенту необходимо отрабатывать пропущенное во время индивидуальных консультаций.</w:t>
      </w:r>
    </w:p>
    <w:p w14:paraId="501F536F" w14:textId="77777777" w:rsidR="009E39AB" w:rsidRPr="004475F0" w:rsidRDefault="009E39AB" w:rsidP="00717E0C">
      <w:pPr>
        <w:pStyle w:val="a3"/>
        <w:ind w:firstLine="709"/>
        <w:rPr>
          <w:bCs/>
          <w:sz w:val="24"/>
        </w:rPr>
      </w:pPr>
      <w:r w:rsidRPr="004475F0">
        <w:rPr>
          <w:bCs/>
          <w:sz w:val="24"/>
        </w:rPr>
        <w:t>Внеурочная деятельность студента по данной дисциплине предполагает:</w:t>
      </w:r>
    </w:p>
    <w:p w14:paraId="5CD0B85E" w14:textId="77777777" w:rsidR="009E39AB" w:rsidRPr="004475F0" w:rsidRDefault="009E39AB" w:rsidP="00717E0C">
      <w:pPr>
        <w:pStyle w:val="a3"/>
        <w:ind w:firstLine="709"/>
        <w:rPr>
          <w:bCs/>
          <w:sz w:val="24"/>
        </w:rPr>
      </w:pPr>
      <w:r w:rsidRPr="004475F0">
        <w:rPr>
          <w:bCs/>
          <w:sz w:val="24"/>
        </w:rPr>
        <w:t>- самостоятельный поиск ответов по предложенным вопросам;</w:t>
      </w:r>
    </w:p>
    <w:p w14:paraId="4E3DCF54" w14:textId="77777777" w:rsidR="009E39AB" w:rsidRPr="004475F0" w:rsidRDefault="009E39AB" w:rsidP="00717E0C">
      <w:pPr>
        <w:pStyle w:val="a3"/>
        <w:ind w:firstLine="709"/>
        <w:rPr>
          <w:bCs/>
          <w:sz w:val="24"/>
        </w:rPr>
      </w:pPr>
      <w:r w:rsidRPr="004475F0">
        <w:rPr>
          <w:bCs/>
          <w:sz w:val="24"/>
        </w:rPr>
        <w:t>- выполнение творческих заданий;</w:t>
      </w:r>
    </w:p>
    <w:p w14:paraId="3447B9E9" w14:textId="77777777" w:rsidR="009E39AB" w:rsidRPr="004475F0" w:rsidRDefault="009E39AB" w:rsidP="00717E0C">
      <w:pPr>
        <w:pStyle w:val="a3"/>
        <w:ind w:firstLine="709"/>
        <w:rPr>
          <w:bCs/>
          <w:sz w:val="24"/>
        </w:rPr>
      </w:pPr>
      <w:r w:rsidRPr="004475F0">
        <w:rPr>
          <w:bCs/>
          <w:sz w:val="24"/>
        </w:rPr>
        <w:t>- поиск и презентацию упражнений, игр, тестов;</w:t>
      </w:r>
    </w:p>
    <w:p w14:paraId="3EB3E4CE" w14:textId="77777777" w:rsidR="009E39AB" w:rsidRPr="004475F0" w:rsidRDefault="009E39AB" w:rsidP="00717E0C">
      <w:pPr>
        <w:pStyle w:val="a3"/>
        <w:ind w:firstLine="709"/>
        <w:rPr>
          <w:bCs/>
          <w:sz w:val="24"/>
        </w:rPr>
      </w:pPr>
      <w:r w:rsidRPr="004475F0">
        <w:rPr>
          <w:bCs/>
          <w:sz w:val="24"/>
        </w:rPr>
        <w:t>- развитие необходимых педагогических техник во внеурочной деятельности;</w:t>
      </w:r>
    </w:p>
    <w:p w14:paraId="165D7F6A" w14:textId="77777777" w:rsidR="009E39AB" w:rsidRPr="004475F0" w:rsidRDefault="009E39AB" w:rsidP="00717E0C">
      <w:pPr>
        <w:pStyle w:val="a3"/>
        <w:ind w:firstLine="709"/>
        <w:rPr>
          <w:bCs/>
          <w:sz w:val="24"/>
        </w:rPr>
      </w:pPr>
      <w:r w:rsidRPr="004475F0">
        <w:rPr>
          <w:bCs/>
          <w:sz w:val="24"/>
        </w:rPr>
        <w:t>- составление плановой документации;</w:t>
      </w:r>
    </w:p>
    <w:p w14:paraId="1BEDD16A" w14:textId="77777777" w:rsidR="009E39AB" w:rsidRPr="004475F0" w:rsidRDefault="009E39AB" w:rsidP="00717E0C">
      <w:pPr>
        <w:pStyle w:val="a3"/>
        <w:ind w:firstLine="709"/>
        <w:rPr>
          <w:bCs/>
          <w:sz w:val="24"/>
        </w:rPr>
      </w:pPr>
      <w:r w:rsidRPr="004475F0">
        <w:rPr>
          <w:bCs/>
          <w:sz w:val="24"/>
        </w:rPr>
        <w:t>- выработку умений научной организации труда.</w:t>
      </w:r>
    </w:p>
    <w:p w14:paraId="0D878310" w14:textId="77777777" w:rsidR="000B2641" w:rsidRPr="004475F0" w:rsidRDefault="009E39AB" w:rsidP="00717E0C">
      <w:pPr>
        <w:spacing w:line="240" w:lineRule="auto"/>
        <w:ind w:left="0" w:firstLine="709"/>
        <w:jc w:val="both"/>
        <w:rPr>
          <w:bCs/>
        </w:rPr>
      </w:pPr>
      <w:r w:rsidRPr="004475F0">
        <w:rPr>
          <w:bCs/>
        </w:rPr>
        <w:t>Успешная организация времени по усвоению данной дисциплины во многом зависит от наличия у студента умения организовать себя и своё время для выполнения предложенных домашних заданий.</w:t>
      </w:r>
    </w:p>
    <w:p w14:paraId="22BBAF17" w14:textId="77777777" w:rsidR="009E39AB" w:rsidRPr="004475F0" w:rsidRDefault="009E39AB" w:rsidP="00717E0C">
      <w:pPr>
        <w:spacing w:line="240" w:lineRule="auto"/>
        <w:ind w:left="0" w:firstLine="709"/>
        <w:jc w:val="both"/>
        <w:rPr>
          <w:bCs/>
        </w:rPr>
      </w:pPr>
    </w:p>
    <w:p w14:paraId="1538DAA0" w14:textId="77777777" w:rsidR="0018340C" w:rsidRDefault="0018340C" w:rsidP="0018340C">
      <w:pPr>
        <w:spacing w:line="240" w:lineRule="auto"/>
        <w:ind w:firstLine="709"/>
        <w:jc w:val="both"/>
        <w:rPr>
          <w:b/>
          <w:sz w:val="28"/>
          <w:szCs w:val="28"/>
        </w:rPr>
      </w:pPr>
      <w:r w:rsidRPr="005B4335">
        <w:rPr>
          <w:b/>
          <w:sz w:val="28"/>
          <w:szCs w:val="28"/>
        </w:rPr>
        <w:t>2 Учебно-программный материал, который должен изучить студент по дисциплине «</w:t>
      </w:r>
      <w:r>
        <w:rPr>
          <w:b/>
          <w:sz w:val="28"/>
          <w:szCs w:val="28"/>
        </w:rPr>
        <w:t>Основы педагогического мастерства</w:t>
      </w:r>
      <w:r w:rsidRPr="005B4335">
        <w:rPr>
          <w:b/>
          <w:sz w:val="28"/>
          <w:szCs w:val="28"/>
        </w:rPr>
        <w:t>»</w:t>
      </w:r>
    </w:p>
    <w:p w14:paraId="4127FABA" w14:textId="77777777" w:rsidR="0018340C" w:rsidRPr="005B4335" w:rsidRDefault="0018340C" w:rsidP="0018340C">
      <w:pPr>
        <w:spacing w:line="240" w:lineRule="auto"/>
        <w:ind w:firstLine="709"/>
        <w:jc w:val="both"/>
        <w:rPr>
          <w:b/>
          <w:sz w:val="28"/>
          <w:szCs w:val="28"/>
        </w:rPr>
      </w:pPr>
    </w:p>
    <w:p w14:paraId="35CA79CD" w14:textId="77777777" w:rsidR="009E39AB" w:rsidRPr="004475F0" w:rsidRDefault="009E39AB" w:rsidP="00717E0C">
      <w:pPr>
        <w:spacing w:line="240" w:lineRule="auto"/>
        <w:ind w:left="0" w:firstLine="709"/>
        <w:jc w:val="both"/>
        <w:rPr>
          <w:b/>
        </w:rPr>
      </w:pPr>
      <w:r w:rsidRPr="004475F0">
        <w:rPr>
          <w:b/>
        </w:rPr>
        <w:t>Раздел 1. Общие основы педагогического мастерства</w:t>
      </w:r>
    </w:p>
    <w:p w14:paraId="33AF8B36" w14:textId="77777777" w:rsidR="009E39AB" w:rsidRPr="004475F0" w:rsidRDefault="009E39AB" w:rsidP="00717E0C">
      <w:pPr>
        <w:spacing w:line="240" w:lineRule="auto"/>
        <w:ind w:left="0" w:firstLine="709"/>
        <w:jc w:val="both"/>
      </w:pPr>
    </w:p>
    <w:p w14:paraId="707C5302" w14:textId="77777777" w:rsidR="009E39AB" w:rsidRPr="004475F0" w:rsidRDefault="009E39AB" w:rsidP="00717E0C">
      <w:pPr>
        <w:spacing w:line="240" w:lineRule="auto"/>
        <w:ind w:left="0" w:firstLine="709"/>
        <w:jc w:val="both"/>
      </w:pPr>
      <w:r w:rsidRPr="004475F0">
        <w:t>Данный раздел является базовым для овладения дисциплиной. В результате освоения данного раздела студент должен:</w:t>
      </w:r>
    </w:p>
    <w:p w14:paraId="6C895D00" w14:textId="77777777" w:rsidR="009E39AB" w:rsidRPr="004475F0" w:rsidRDefault="009E39AB" w:rsidP="00717E0C">
      <w:pPr>
        <w:spacing w:line="240" w:lineRule="auto"/>
        <w:ind w:left="0" w:firstLine="709"/>
        <w:jc w:val="both"/>
        <w:rPr>
          <w:i/>
        </w:rPr>
      </w:pPr>
      <w:r w:rsidRPr="004475F0">
        <w:rPr>
          <w:i/>
        </w:rPr>
        <w:t>знать:</w:t>
      </w:r>
    </w:p>
    <w:p w14:paraId="6CC1AAC7" w14:textId="77777777" w:rsidR="009E39AB" w:rsidRPr="004475F0" w:rsidRDefault="009E39AB" w:rsidP="00717E0C">
      <w:pPr>
        <w:spacing w:line="240" w:lineRule="auto"/>
        <w:ind w:left="0" w:firstLine="709"/>
        <w:jc w:val="both"/>
      </w:pPr>
      <w:r w:rsidRPr="004475F0">
        <w:t>- гуманистическую сущность педагогического мастерства;</w:t>
      </w:r>
    </w:p>
    <w:p w14:paraId="5CC19624" w14:textId="77777777" w:rsidR="009E39AB" w:rsidRPr="004475F0" w:rsidRDefault="009E39AB" w:rsidP="00717E0C">
      <w:pPr>
        <w:spacing w:line="240" w:lineRule="auto"/>
        <w:ind w:left="0" w:firstLine="709"/>
        <w:jc w:val="both"/>
      </w:pPr>
      <w:r w:rsidRPr="004475F0">
        <w:t>- элементы педагогического мастерства и их характеристики;</w:t>
      </w:r>
    </w:p>
    <w:p w14:paraId="09A9DB0B" w14:textId="77777777" w:rsidR="009E39AB" w:rsidRPr="004475F0" w:rsidRDefault="009E39AB" w:rsidP="00717E0C">
      <w:pPr>
        <w:spacing w:line="240" w:lineRule="auto"/>
        <w:ind w:left="0" w:firstLine="709"/>
        <w:jc w:val="both"/>
      </w:pPr>
      <w:r w:rsidRPr="004475F0">
        <w:t>- компоненты педагогической техники и пути овладения ими;</w:t>
      </w:r>
    </w:p>
    <w:p w14:paraId="5444E10E" w14:textId="77777777" w:rsidR="009E39AB" w:rsidRPr="004475F0" w:rsidRDefault="009E39AB" w:rsidP="00717E0C">
      <w:pPr>
        <w:spacing w:line="240" w:lineRule="auto"/>
        <w:ind w:left="0" w:firstLine="709"/>
        <w:jc w:val="both"/>
      </w:pPr>
      <w:r w:rsidRPr="004475F0">
        <w:t>- значение педагогической техники в деятельности педагога;</w:t>
      </w:r>
    </w:p>
    <w:p w14:paraId="717AA86E" w14:textId="77777777" w:rsidR="009E39AB" w:rsidRPr="004475F0" w:rsidRDefault="009E39AB" w:rsidP="00717E0C">
      <w:pPr>
        <w:spacing w:line="240" w:lineRule="auto"/>
        <w:ind w:left="0" w:firstLine="709"/>
        <w:jc w:val="both"/>
      </w:pPr>
      <w:r w:rsidRPr="004475F0">
        <w:t>- разновидности педагогических способностей и умений;</w:t>
      </w:r>
    </w:p>
    <w:p w14:paraId="099C75B5" w14:textId="77777777" w:rsidR="009E39AB" w:rsidRPr="004475F0" w:rsidRDefault="009E39AB" w:rsidP="00717E0C">
      <w:pPr>
        <w:spacing w:line="240" w:lineRule="auto"/>
        <w:ind w:left="0" w:firstLine="709"/>
        <w:jc w:val="both"/>
      </w:pPr>
      <w:r w:rsidRPr="004475F0">
        <w:t>- основные понятия, сущность и содержание учебной дисциплины;</w:t>
      </w:r>
    </w:p>
    <w:p w14:paraId="525C4A0A" w14:textId="77777777" w:rsidR="009E39AB" w:rsidRPr="004475F0" w:rsidRDefault="009E39AB" w:rsidP="00717E0C">
      <w:pPr>
        <w:spacing w:line="240" w:lineRule="auto"/>
        <w:ind w:left="0" w:firstLine="709"/>
        <w:jc w:val="both"/>
      </w:pPr>
      <w:r w:rsidRPr="004475F0">
        <w:t>- основы техники речи, средства выразительности речи;</w:t>
      </w:r>
    </w:p>
    <w:p w14:paraId="39913EB2" w14:textId="77777777" w:rsidR="009E39AB" w:rsidRPr="004475F0" w:rsidRDefault="009E39AB" w:rsidP="00717E0C">
      <w:pPr>
        <w:spacing w:line="240" w:lineRule="auto"/>
        <w:ind w:left="0" w:firstLine="709"/>
        <w:jc w:val="both"/>
      </w:pPr>
      <w:r w:rsidRPr="004475F0">
        <w:t>- особенности речи педагога;</w:t>
      </w:r>
    </w:p>
    <w:p w14:paraId="141EFD12" w14:textId="77777777" w:rsidR="009E39AB" w:rsidRPr="004475F0" w:rsidRDefault="009E39AB" w:rsidP="00717E0C">
      <w:pPr>
        <w:spacing w:line="240" w:lineRule="auto"/>
        <w:ind w:left="0" w:firstLine="709"/>
        <w:jc w:val="both"/>
      </w:pPr>
      <w:r w:rsidRPr="004475F0">
        <w:t>- распространённые дефекты речи и методику их исправления;</w:t>
      </w:r>
    </w:p>
    <w:p w14:paraId="03DF5D2E" w14:textId="77777777" w:rsidR="009E39AB" w:rsidRPr="004475F0" w:rsidRDefault="009E39AB" w:rsidP="00717E0C">
      <w:pPr>
        <w:spacing w:line="240" w:lineRule="auto"/>
        <w:ind w:left="0" w:firstLine="709"/>
        <w:jc w:val="both"/>
      </w:pPr>
      <w:r w:rsidRPr="004475F0">
        <w:t>- механизмы голосообразования;</w:t>
      </w:r>
    </w:p>
    <w:p w14:paraId="2B0665AF" w14:textId="77777777" w:rsidR="009E39AB" w:rsidRPr="004475F0" w:rsidRDefault="009E39AB" w:rsidP="00717E0C">
      <w:pPr>
        <w:spacing w:line="240" w:lineRule="auto"/>
        <w:ind w:left="0" w:firstLine="709"/>
        <w:jc w:val="both"/>
      </w:pPr>
      <w:r w:rsidRPr="004475F0">
        <w:t>- выдающихся мастеров педагогического труда;</w:t>
      </w:r>
    </w:p>
    <w:p w14:paraId="2F77B85A" w14:textId="77777777" w:rsidR="009E39AB" w:rsidRPr="004475F0" w:rsidRDefault="009E39AB" w:rsidP="00717E0C">
      <w:pPr>
        <w:spacing w:line="240" w:lineRule="auto"/>
        <w:ind w:left="0" w:firstLine="709"/>
        <w:jc w:val="both"/>
        <w:rPr>
          <w:i/>
        </w:rPr>
      </w:pPr>
      <w:r w:rsidRPr="004475F0">
        <w:rPr>
          <w:i/>
        </w:rPr>
        <w:t>уметь:</w:t>
      </w:r>
    </w:p>
    <w:p w14:paraId="1EE81D01" w14:textId="77777777" w:rsidR="009E39AB" w:rsidRPr="004475F0" w:rsidRDefault="009E39AB" w:rsidP="00717E0C">
      <w:pPr>
        <w:spacing w:line="240" w:lineRule="auto"/>
        <w:ind w:left="0" w:firstLine="709"/>
        <w:jc w:val="both"/>
      </w:pPr>
      <w:r w:rsidRPr="004475F0">
        <w:lastRenderedPageBreak/>
        <w:t>- выделять ведущие элементы педагогического мастерства, педагогической деятельности;</w:t>
      </w:r>
    </w:p>
    <w:p w14:paraId="49AD6DB4" w14:textId="77777777" w:rsidR="009E39AB" w:rsidRPr="004475F0" w:rsidRDefault="009E39AB" w:rsidP="00717E0C">
      <w:pPr>
        <w:spacing w:line="240" w:lineRule="auto"/>
        <w:ind w:left="0" w:firstLine="709"/>
        <w:jc w:val="both"/>
      </w:pPr>
      <w:r w:rsidRPr="004475F0">
        <w:t>- владеть своим настроением, эмоциями;</w:t>
      </w:r>
    </w:p>
    <w:p w14:paraId="1D567107" w14:textId="77777777" w:rsidR="009E39AB" w:rsidRPr="004475F0" w:rsidRDefault="009E39AB" w:rsidP="00717E0C">
      <w:pPr>
        <w:spacing w:line="240" w:lineRule="auto"/>
        <w:ind w:left="0" w:firstLine="709"/>
        <w:jc w:val="both"/>
      </w:pPr>
      <w:r w:rsidRPr="004475F0">
        <w:t>- владеть техникой речи, голосом, интонацией;</w:t>
      </w:r>
    </w:p>
    <w:p w14:paraId="183ADCD5" w14:textId="77777777" w:rsidR="009E39AB" w:rsidRPr="004475F0" w:rsidRDefault="009E39AB" w:rsidP="00717E0C">
      <w:pPr>
        <w:spacing w:line="240" w:lineRule="auto"/>
        <w:ind w:left="0" w:firstLine="709"/>
        <w:jc w:val="both"/>
      </w:pPr>
      <w:r w:rsidRPr="004475F0">
        <w:t>- воздействовать на личность и коллектив;</w:t>
      </w:r>
    </w:p>
    <w:p w14:paraId="25368F34" w14:textId="77777777" w:rsidR="009E39AB" w:rsidRPr="004475F0" w:rsidRDefault="009E39AB" w:rsidP="00717E0C">
      <w:pPr>
        <w:spacing w:line="240" w:lineRule="auto"/>
        <w:ind w:left="0" w:firstLine="709"/>
        <w:jc w:val="both"/>
      </w:pPr>
      <w:r w:rsidRPr="004475F0">
        <w:t>- выражать свои мысли точно и лаконично;</w:t>
      </w:r>
    </w:p>
    <w:p w14:paraId="39207DBB" w14:textId="77777777" w:rsidR="009E39AB" w:rsidRPr="004475F0" w:rsidRDefault="009E39AB" w:rsidP="00717E0C">
      <w:pPr>
        <w:spacing w:line="240" w:lineRule="auto"/>
        <w:ind w:left="0" w:firstLine="709"/>
        <w:jc w:val="both"/>
      </w:pPr>
      <w:r w:rsidRPr="004475F0">
        <w:t>- выбирать средства речевого благозвучия;</w:t>
      </w:r>
    </w:p>
    <w:p w14:paraId="2E843F7C" w14:textId="77777777" w:rsidR="009E39AB" w:rsidRPr="004475F0" w:rsidRDefault="009E39AB" w:rsidP="00717E0C">
      <w:pPr>
        <w:spacing w:line="240" w:lineRule="auto"/>
        <w:ind w:left="0" w:firstLine="709"/>
        <w:jc w:val="both"/>
        <w:rPr>
          <w:i/>
        </w:rPr>
      </w:pPr>
      <w:r w:rsidRPr="004475F0">
        <w:t>- проводить тренинг речевого аппарата.</w:t>
      </w:r>
    </w:p>
    <w:p w14:paraId="228435A4" w14:textId="77777777" w:rsidR="009E39AB" w:rsidRPr="004475F0" w:rsidRDefault="009E39AB" w:rsidP="00717E0C">
      <w:pPr>
        <w:spacing w:line="240" w:lineRule="auto"/>
        <w:ind w:left="0" w:firstLine="709"/>
        <w:jc w:val="both"/>
      </w:pPr>
      <w:r w:rsidRPr="004475F0">
        <w:t>Для успешного овладения данным материалом необходимо изучение следующих тем:</w:t>
      </w:r>
    </w:p>
    <w:p w14:paraId="450A93E4" w14:textId="77777777" w:rsidR="00717E0C" w:rsidRPr="004475F0" w:rsidRDefault="00717E0C" w:rsidP="00717E0C">
      <w:pPr>
        <w:spacing w:line="240" w:lineRule="auto"/>
        <w:ind w:left="0" w:firstLine="709"/>
        <w:jc w:val="both"/>
        <w:rPr>
          <w:b/>
        </w:rPr>
      </w:pPr>
    </w:p>
    <w:p w14:paraId="41D87E53" w14:textId="77777777" w:rsidR="009E39AB" w:rsidRPr="004475F0" w:rsidRDefault="009E39AB" w:rsidP="00717E0C">
      <w:pPr>
        <w:spacing w:line="240" w:lineRule="auto"/>
        <w:ind w:left="0" w:firstLine="709"/>
        <w:jc w:val="both"/>
        <w:rPr>
          <w:b/>
        </w:rPr>
      </w:pPr>
      <w:r w:rsidRPr="004475F0">
        <w:rPr>
          <w:b/>
        </w:rPr>
        <w:t>Тема 1.1. Педагогическое мастерство и его элементы.</w:t>
      </w:r>
    </w:p>
    <w:p w14:paraId="29731098"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3E5053E9" w14:textId="77777777" w:rsidR="009E39AB" w:rsidRPr="004475F0" w:rsidRDefault="009E39AB" w:rsidP="00717E0C">
      <w:pPr>
        <w:tabs>
          <w:tab w:val="left" w:pos="8020"/>
        </w:tabs>
        <w:spacing w:line="240" w:lineRule="auto"/>
        <w:ind w:left="0" w:firstLine="709"/>
        <w:jc w:val="both"/>
      </w:pPr>
      <w:r w:rsidRPr="004475F0">
        <w:t xml:space="preserve"> Педагогическое мастерство и его значение в формировании личности педагога. Учитель и его назначение в современном обществе.</w:t>
      </w:r>
    </w:p>
    <w:p w14:paraId="2AAFF06E" w14:textId="77777777" w:rsidR="009E39AB" w:rsidRPr="004475F0" w:rsidRDefault="009E39AB" w:rsidP="00717E0C">
      <w:pPr>
        <w:tabs>
          <w:tab w:val="left" w:pos="8020"/>
        </w:tabs>
        <w:spacing w:line="240" w:lineRule="auto"/>
        <w:ind w:left="0" w:firstLine="709"/>
        <w:jc w:val="both"/>
      </w:pPr>
      <w:r w:rsidRPr="004475F0">
        <w:t>Педагогическое мастерство как комплекс свойств личности педагога. Профессиональная направленность и функции деятельности педагога: развивающая, воспитывающая и обучающая. Стадии формирования педагогического мастерства.</w:t>
      </w:r>
    </w:p>
    <w:p w14:paraId="3AA77D2F" w14:textId="77777777" w:rsidR="009E39AB" w:rsidRPr="004475F0" w:rsidRDefault="009E39AB" w:rsidP="00717E0C">
      <w:pPr>
        <w:tabs>
          <w:tab w:val="left" w:pos="8020"/>
        </w:tabs>
        <w:spacing w:line="240" w:lineRule="auto"/>
        <w:ind w:left="0" w:firstLine="709"/>
        <w:jc w:val="both"/>
      </w:pPr>
      <w:r w:rsidRPr="004475F0">
        <w:t>Психолого-педагогическая и специальная подготовка педагога. К.Д.Ушинский, В.А.Сухомлинский, А.С.Макаренко, Н.В.Кузьмина. В.А.Кан-Калик и др. о педагогическом мастерстве и творчестве.</w:t>
      </w:r>
    </w:p>
    <w:p w14:paraId="467A4A04" w14:textId="77777777" w:rsidR="009E39AB" w:rsidRPr="004475F0" w:rsidRDefault="009E39AB" w:rsidP="00717E0C">
      <w:pPr>
        <w:tabs>
          <w:tab w:val="left" w:pos="8020"/>
        </w:tabs>
        <w:spacing w:line="240" w:lineRule="auto"/>
        <w:ind w:left="0" w:firstLine="709"/>
        <w:jc w:val="both"/>
      </w:pPr>
      <w:r w:rsidRPr="004475F0">
        <w:t>Элементы педагогического мастерства: педагогическая направленность личности, профессиональные знания, умения и навыки, педагогические способности, педагогическая техника, педагогическое творчество. Условия развития способностей, педагогические техники и технологии.</w:t>
      </w:r>
    </w:p>
    <w:p w14:paraId="5C766267" w14:textId="77777777" w:rsidR="009E39AB" w:rsidRPr="004475F0" w:rsidRDefault="009E39AB" w:rsidP="00717E0C">
      <w:pPr>
        <w:tabs>
          <w:tab w:val="left" w:pos="8020"/>
        </w:tabs>
        <w:spacing w:line="240" w:lineRule="auto"/>
        <w:ind w:left="0" w:firstLine="709"/>
        <w:jc w:val="both"/>
      </w:pPr>
      <w:r w:rsidRPr="004475F0">
        <w:t>Профессионально значимые личные качества педагога. Любовь к детям, склонность к педагогической работе – фундамент педагогического мастерства.</w:t>
      </w:r>
    </w:p>
    <w:p w14:paraId="44A9F949" w14:textId="77777777" w:rsidR="009E39AB" w:rsidRPr="004475F0" w:rsidRDefault="009E39AB" w:rsidP="00717E0C">
      <w:pPr>
        <w:spacing w:line="240" w:lineRule="auto"/>
        <w:ind w:left="0" w:firstLine="709"/>
        <w:jc w:val="both"/>
        <w:rPr>
          <w:b/>
        </w:rPr>
      </w:pPr>
      <w:r w:rsidRPr="004475F0">
        <w:rPr>
          <w:b/>
        </w:rPr>
        <w:t xml:space="preserve">Тема 1.2. </w:t>
      </w:r>
      <w:r w:rsidRPr="004475F0">
        <w:rPr>
          <w:b/>
          <w:bCs/>
        </w:rPr>
        <w:t>Самопознание. Пути самообразования и самовоспитания.</w:t>
      </w:r>
    </w:p>
    <w:p w14:paraId="47CD46A0"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291B518D" w14:textId="77777777" w:rsidR="009E39AB" w:rsidRPr="004475F0" w:rsidRDefault="009E39AB" w:rsidP="00717E0C">
      <w:pPr>
        <w:pStyle w:val="21"/>
        <w:spacing w:after="0" w:line="240" w:lineRule="auto"/>
        <w:ind w:left="0" w:firstLine="709"/>
        <w:jc w:val="both"/>
        <w:rPr>
          <w:bCs/>
        </w:rPr>
      </w:pPr>
      <w:r w:rsidRPr="004475F0">
        <w:t>Самопознание как сочетание методик и техник для определения уровня сформированности личностных и профессионально значимых качеств, способностей, умений будущих педагогов. Самообразование и самовоспитание как психолого-педагогическая проблема. Непрерывное образование как одно из направлений самообразования и самовоспитания, формирования профессионального мастерства. Перспективный план самообразования и самовоспитания.</w:t>
      </w:r>
    </w:p>
    <w:p w14:paraId="18145781" w14:textId="77777777" w:rsidR="009E39AB" w:rsidRPr="004475F0" w:rsidRDefault="009E39AB" w:rsidP="00717E0C">
      <w:pPr>
        <w:spacing w:line="240" w:lineRule="auto"/>
        <w:ind w:left="0" w:firstLine="709"/>
        <w:jc w:val="both"/>
        <w:rPr>
          <w:b/>
        </w:rPr>
      </w:pPr>
      <w:r w:rsidRPr="004475F0">
        <w:rPr>
          <w:b/>
        </w:rPr>
        <w:t>Тема 1.3. Педагогическая техника как инструментарий педагогического мастерства.</w:t>
      </w:r>
    </w:p>
    <w:p w14:paraId="5F6DBC10"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0FD4A79A" w14:textId="77777777" w:rsidR="009E39AB" w:rsidRPr="004475F0" w:rsidRDefault="009E39AB" w:rsidP="00717E0C">
      <w:pPr>
        <w:pStyle w:val="21"/>
        <w:spacing w:after="0" w:line="240" w:lineRule="auto"/>
        <w:ind w:left="0" w:firstLine="709"/>
        <w:jc w:val="both"/>
        <w:rPr>
          <w:bCs/>
        </w:rPr>
      </w:pPr>
      <w:r w:rsidRPr="004475F0">
        <w:t>Педагогическая техника как форма организации поведения педагога при взаимодействии с детьми. А.С.Макаренко о педагогической технике. Техника и технология: взаимообусловленность и взаимосвязь. Пути овладения педагогической техникой.</w:t>
      </w:r>
    </w:p>
    <w:p w14:paraId="6C2E8719" w14:textId="77777777" w:rsidR="009E39AB" w:rsidRPr="004475F0" w:rsidRDefault="009E39AB" w:rsidP="00717E0C">
      <w:pPr>
        <w:spacing w:line="240" w:lineRule="auto"/>
        <w:ind w:left="0" w:firstLine="709"/>
        <w:jc w:val="both"/>
      </w:pPr>
      <w:r w:rsidRPr="004475F0">
        <w:t xml:space="preserve"> Культура педагога: начитанность, знания, особенности культуры внешнего вида.</w:t>
      </w:r>
    </w:p>
    <w:p w14:paraId="5001C736" w14:textId="77777777" w:rsidR="009E39AB" w:rsidRPr="004475F0" w:rsidRDefault="009E39AB" w:rsidP="00717E0C">
      <w:pPr>
        <w:spacing w:line="240" w:lineRule="auto"/>
        <w:ind w:left="0" w:firstLine="709"/>
        <w:jc w:val="both"/>
      </w:pPr>
      <w:r w:rsidRPr="004475F0">
        <w:t xml:space="preserve"> Правила жестикуляции (мимика, жесты), виды походки, умение двигаться.</w:t>
      </w:r>
    </w:p>
    <w:p w14:paraId="6F4449A4" w14:textId="77777777" w:rsidR="009E39AB" w:rsidRPr="004475F0" w:rsidRDefault="009E39AB" w:rsidP="00717E0C">
      <w:pPr>
        <w:spacing w:line="240" w:lineRule="auto"/>
        <w:ind w:left="0" w:firstLine="709"/>
        <w:jc w:val="both"/>
      </w:pPr>
      <w:r w:rsidRPr="004475F0">
        <w:t xml:space="preserve"> Особенности устной речи, нормы речи, техника речи, речевая и дыхательная гимнастика, средства выразительности.</w:t>
      </w:r>
    </w:p>
    <w:p w14:paraId="29CA0F6B" w14:textId="77777777" w:rsidR="009E39AB" w:rsidRPr="004475F0" w:rsidRDefault="009E39AB" w:rsidP="00717E0C">
      <w:pPr>
        <w:spacing w:line="240" w:lineRule="auto"/>
        <w:ind w:left="0" w:firstLine="709"/>
        <w:jc w:val="both"/>
      </w:pPr>
      <w:r w:rsidRPr="004475F0">
        <w:t>Техника индивидуального воздействия: внушение, убеждение, стимулирование и др. Приёмы привлечения и удержания внимания учащихся.</w:t>
      </w:r>
    </w:p>
    <w:p w14:paraId="47BE32A5" w14:textId="77777777" w:rsidR="009E39AB" w:rsidRPr="004475F0" w:rsidRDefault="009E39AB" w:rsidP="00717E0C">
      <w:pPr>
        <w:spacing w:line="240" w:lineRule="auto"/>
        <w:ind w:left="0" w:firstLine="709"/>
        <w:jc w:val="both"/>
      </w:pPr>
      <w:r w:rsidRPr="004475F0">
        <w:t>Владение своим настроением, эмоциями. Релаксация и саморегуляция поведения.</w:t>
      </w:r>
    </w:p>
    <w:p w14:paraId="66A9B550" w14:textId="77777777" w:rsidR="009E39AB" w:rsidRPr="004475F0" w:rsidRDefault="009E39AB" w:rsidP="00717E0C">
      <w:pPr>
        <w:pStyle w:val="21"/>
        <w:spacing w:after="0" w:line="240" w:lineRule="auto"/>
        <w:ind w:left="0" w:firstLine="709"/>
        <w:jc w:val="both"/>
        <w:rPr>
          <w:bCs/>
        </w:rPr>
      </w:pPr>
      <w:r w:rsidRPr="004475F0">
        <w:t>.</w:t>
      </w:r>
    </w:p>
    <w:p w14:paraId="179DA1F2" w14:textId="77777777" w:rsidR="009E39AB" w:rsidRPr="004475F0" w:rsidRDefault="009E39AB" w:rsidP="00717E0C">
      <w:pPr>
        <w:pStyle w:val="a3"/>
        <w:ind w:firstLine="709"/>
        <w:rPr>
          <w:b/>
          <w:bCs/>
          <w:sz w:val="24"/>
        </w:rPr>
      </w:pPr>
    </w:p>
    <w:p w14:paraId="155A7943" w14:textId="77777777" w:rsidR="009E39AB" w:rsidRPr="004475F0" w:rsidRDefault="009E39AB" w:rsidP="00717E0C">
      <w:pPr>
        <w:spacing w:line="240" w:lineRule="auto"/>
        <w:ind w:left="0" w:firstLine="709"/>
        <w:jc w:val="both"/>
        <w:rPr>
          <w:b/>
        </w:rPr>
      </w:pPr>
      <w:r w:rsidRPr="004475F0">
        <w:rPr>
          <w:b/>
        </w:rPr>
        <w:t>Раздел 2.</w:t>
      </w:r>
      <w:r w:rsidR="00717E0C" w:rsidRPr="004475F0">
        <w:rPr>
          <w:b/>
        </w:rPr>
        <w:t xml:space="preserve"> </w:t>
      </w:r>
      <w:r w:rsidRPr="004475F0">
        <w:rPr>
          <w:b/>
        </w:rPr>
        <w:t>Психолого-педагогические основы взаимоотношений педагога и воспитанников в педагогическом процессе</w:t>
      </w:r>
    </w:p>
    <w:p w14:paraId="4AEAC998" w14:textId="77777777" w:rsidR="009E39AB" w:rsidRPr="004475F0" w:rsidRDefault="009E39AB" w:rsidP="00717E0C">
      <w:pPr>
        <w:spacing w:line="240" w:lineRule="auto"/>
        <w:ind w:left="0" w:firstLine="709"/>
        <w:jc w:val="both"/>
      </w:pPr>
    </w:p>
    <w:p w14:paraId="2C44A649" w14:textId="77777777" w:rsidR="009E39AB" w:rsidRPr="004475F0" w:rsidRDefault="009E39AB" w:rsidP="00717E0C">
      <w:pPr>
        <w:spacing w:line="240" w:lineRule="auto"/>
        <w:ind w:left="0" w:firstLine="709"/>
        <w:jc w:val="both"/>
      </w:pPr>
      <w:r w:rsidRPr="004475F0">
        <w:t>Каждый начинающий специалист должен обязательно владеть искусством общения, так как педагогическое воздействие и взаимодействие основано на законах правильного общения, умения выслушать, найти контакт с воспитанником и учащимся, показать ему пример правильного и грамотного общения. В результате изучения данного раздела студент должен:</w:t>
      </w:r>
    </w:p>
    <w:p w14:paraId="60ABFEBB" w14:textId="77777777" w:rsidR="009E39AB" w:rsidRPr="004475F0" w:rsidRDefault="009E39AB" w:rsidP="00717E0C">
      <w:pPr>
        <w:spacing w:line="240" w:lineRule="auto"/>
        <w:ind w:left="0" w:firstLine="709"/>
        <w:jc w:val="both"/>
        <w:rPr>
          <w:i/>
        </w:rPr>
      </w:pPr>
      <w:r w:rsidRPr="004475F0">
        <w:rPr>
          <w:i/>
        </w:rPr>
        <w:t>знать:</w:t>
      </w:r>
    </w:p>
    <w:p w14:paraId="41583F53" w14:textId="77777777" w:rsidR="009E39AB" w:rsidRPr="004475F0" w:rsidRDefault="009E39AB" w:rsidP="00717E0C">
      <w:pPr>
        <w:spacing w:line="240" w:lineRule="auto"/>
        <w:ind w:left="0" w:firstLine="709"/>
        <w:jc w:val="both"/>
      </w:pPr>
      <w:r w:rsidRPr="004475F0">
        <w:t>- проблемы общения в работах классиков педагогики и психологии;</w:t>
      </w:r>
    </w:p>
    <w:p w14:paraId="71822280" w14:textId="77777777" w:rsidR="009E39AB" w:rsidRPr="004475F0" w:rsidRDefault="009E39AB" w:rsidP="00717E0C">
      <w:pPr>
        <w:spacing w:line="240" w:lineRule="auto"/>
        <w:ind w:left="0" w:firstLine="709"/>
        <w:jc w:val="both"/>
      </w:pPr>
      <w:r w:rsidRPr="004475F0">
        <w:lastRenderedPageBreak/>
        <w:t>- функции общения;</w:t>
      </w:r>
    </w:p>
    <w:p w14:paraId="2872700D" w14:textId="77777777" w:rsidR="009E39AB" w:rsidRPr="004475F0" w:rsidRDefault="009E39AB" w:rsidP="00717E0C">
      <w:pPr>
        <w:spacing w:line="240" w:lineRule="auto"/>
        <w:ind w:left="0" w:firstLine="709"/>
        <w:jc w:val="both"/>
      </w:pPr>
      <w:r w:rsidRPr="004475F0">
        <w:t>- структуру педагогического общения;</w:t>
      </w:r>
    </w:p>
    <w:p w14:paraId="49417DC3" w14:textId="77777777" w:rsidR="009E39AB" w:rsidRPr="004475F0" w:rsidRDefault="009E39AB" w:rsidP="00717E0C">
      <w:pPr>
        <w:spacing w:line="240" w:lineRule="auto"/>
        <w:ind w:left="0" w:firstLine="709"/>
        <w:jc w:val="both"/>
      </w:pPr>
      <w:r w:rsidRPr="004475F0">
        <w:t>- барьеры, препятствующие общению, стили общения;</w:t>
      </w:r>
    </w:p>
    <w:p w14:paraId="70826FEA" w14:textId="77777777" w:rsidR="009E39AB" w:rsidRPr="004475F0" w:rsidRDefault="009E39AB" w:rsidP="00717E0C">
      <w:pPr>
        <w:spacing w:line="240" w:lineRule="auto"/>
        <w:ind w:left="0" w:firstLine="709"/>
        <w:jc w:val="both"/>
      </w:pPr>
      <w:r w:rsidRPr="004475F0">
        <w:t>- содержание, формы конфликтов и способы их разрешения;</w:t>
      </w:r>
    </w:p>
    <w:p w14:paraId="570C4830" w14:textId="77777777" w:rsidR="009E39AB" w:rsidRPr="004475F0" w:rsidRDefault="009E39AB" w:rsidP="00717E0C">
      <w:pPr>
        <w:spacing w:line="240" w:lineRule="auto"/>
        <w:ind w:left="0" w:firstLine="709"/>
        <w:jc w:val="both"/>
      </w:pPr>
      <w:r w:rsidRPr="004475F0">
        <w:t>- виды внушения;</w:t>
      </w:r>
    </w:p>
    <w:p w14:paraId="0D3A2DBC" w14:textId="77777777" w:rsidR="009E39AB" w:rsidRPr="004475F0" w:rsidRDefault="009E39AB" w:rsidP="00717E0C">
      <w:pPr>
        <w:spacing w:line="240" w:lineRule="auto"/>
        <w:ind w:left="0" w:firstLine="709"/>
        <w:jc w:val="both"/>
      </w:pPr>
      <w:r w:rsidRPr="004475F0">
        <w:t>- понятия: такт и педагогический такт;</w:t>
      </w:r>
    </w:p>
    <w:p w14:paraId="0BF9460A" w14:textId="77777777" w:rsidR="009E39AB" w:rsidRPr="004475F0" w:rsidRDefault="009E39AB" w:rsidP="00717E0C">
      <w:pPr>
        <w:spacing w:line="240" w:lineRule="auto"/>
        <w:ind w:left="0" w:firstLine="709"/>
        <w:jc w:val="both"/>
      </w:pPr>
      <w:r w:rsidRPr="004475F0">
        <w:t>- специфические особенности предъявления педагогических требований;</w:t>
      </w:r>
    </w:p>
    <w:p w14:paraId="75009EB5" w14:textId="77777777" w:rsidR="009E39AB" w:rsidRPr="004475F0" w:rsidRDefault="009E39AB" w:rsidP="00717E0C">
      <w:pPr>
        <w:spacing w:line="240" w:lineRule="auto"/>
        <w:ind w:left="0" w:firstLine="709"/>
        <w:jc w:val="both"/>
      </w:pPr>
      <w:r w:rsidRPr="004475F0">
        <w:t>- основные правила ораторского искусства;</w:t>
      </w:r>
    </w:p>
    <w:p w14:paraId="33D584FC" w14:textId="77777777" w:rsidR="009E39AB" w:rsidRPr="004475F0" w:rsidRDefault="009E39AB" w:rsidP="00717E0C">
      <w:pPr>
        <w:spacing w:line="240" w:lineRule="auto"/>
        <w:ind w:left="0" w:firstLine="709"/>
        <w:jc w:val="both"/>
        <w:rPr>
          <w:i/>
        </w:rPr>
      </w:pPr>
      <w:r w:rsidRPr="004475F0">
        <w:rPr>
          <w:i/>
        </w:rPr>
        <w:t>уметь:</w:t>
      </w:r>
    </w:p>
    <w:p w14:paraId="215B7B82" w14:textId="77777777" w:rsidR="009E39AB" w:rsidRPr="004475F0" w:rsidRDefault="009E39AB" w:rsidP="00717E0C">
      <w:pPr>
        <w:spacing w:line="240" w:lineRule="auto"/>
        <w:ind w:left="0" w:firstLine="709"/>
        <w:jc w:val="both"/>
      </w:pPr>
      <w:r w:rsidRPr="004475F0">
        <w:t>- выстраивать взаимодействие с учащимися в системе субъект-субъектных отношений;</w:t>
      </w:r>
    </w:p>
    <w:p w14:paraId="4D9DFA66" w14:textId="77777777" w:rsidR="009E39AB" w:rsidRPr="004475F0" w:rsidRDefault="009E39AB" w:rsidP="00717E0C">
      <w:pPr>
        <w:spacing w:line="240" w:lineRule="auto"/>
        <w:ind w:left="0" w:firstLine="709"/>
        <w:jc w:val="both"/>
      </w:pPr>
      <w:r w:rsidRPr="004475F0">
        <w:t>- вести диалог;</w:t>
      </w:r>
    </w:p>
    <w:p w14:paraId="409C0288" w14:textId="77777777" w:rsidR="009E39AB" w:rsidRPr="004475F0" w:rsidRDefault="009E39AB" w:rsidP="00717E0C">
      <w:pPr>
        <w:spacing w:line="240" w:lineRule="auto"/>
        <w:ind w:left="0" w:firstLine="709"/>
        <w:jc w:val="both"/>
      </w:pPr>
      <w:r w:rsidRPr="004475F0">
        <w:t>- соотносить характер взаимодействия с учащимися с уровнем общей человеческой культуры;</w:t>
      </w:r>
    </w:p>
    <w:p w14:paraId="3C19EF54" w14:textId="77777777" w:rsidR="009E39AB" w:rsidRPr="004475F0" w:rsidRDefault="009E39AB" w:rsidP="00717E0C">
      <w:pPr>
        <w:spacing w:line="240" w:lineRule="auto"/>
        <w:ind w:left="0" w:firstLine="709"/>
        <w:jc w:val="both"/>
      </w:pPr>
      <w:r w:rsidRPr="004475F0">
        <w:t>- находить для взаимодействия разные способы: вербальные и невербальные;</w:t>
      </w:r>
    </w:p>
    <w:p w14:paraId="49FF2DC6" w14:textId="77777777" w:rsidR="009E39AB" w:rsidRPr="004475F0" w:rsidRDefault="009E39AB" w:rsidP="00717E0C">
      <w:pPr>
        <w:spacing w:line="240" w:lineRule="auto"/>
        <w:ind w:left="0" w:firstLine="709"/>
        <w:jc w:val="both"/>
      </w:pPr>
      <w:r w:rsidRPr="004475F0">
        <w:t>- сочетать требовательность с уважением к ребёнку;</w:t>
      </w:r>
    </w:p>
    <w:p w14:paraId="5D8BF0FA" w14:textId="77777777" w:rsidR="009E39AB" w:rsidRPr="004475F0" w:rsidRDefault="009E39AB" w:rsidP="00717E0C">
      <w:pPr>
        <w:spacing w:line="240" w:lineRule="auto"/>
        <w:ind w:left="0" w:firstLine="709"/>
        <w:jc w:val="both"/>
      </w:pPr>
      <w:r w:rsidRPr="004475F0">
        <w:t>- дифференцировать понятие «педагогическое требование» и понятия «подавление», «авторитаризм», «принуждение»;</w:t>
      </w:r>
    </w:p>
    <w:p w14:paraId="5CA87DD0" w14:textId="77777777" w:rsidR="009E39AB" w:rsidRPr="004475F0" w:rsidRDefault="009E39AB" w:rsidP="00717E0C">
      <w:pPr>
        <w:spacing w:line="240" w:lineRule="auto"/>
        <w:ind w:left="0" w:firstLine="709"/>
        <w:jc w:val="both"/>
      </w:pPr>
      <w:r w:rsidRPr="004475F0">
        <w:t>- предупреждать конфликты;</w:t>
      </w:r>
    </w:p>
    <w:p w14:paraId="46EF69FB" w14:textId="77777777" w:rsidR="009E39AB" w:rsidRPr="004475F0" w:rsidRDefault="009E39AB" w:rsidP="00717E0C">
      <w:pPr>
        <w:spacing w:line="240" w:lineRule="auto"/>
        <w:ind w:left="0" w:firstLine="709"/>
        <w:jc w:val="both"/>
      </w:pPr>
      <w:r w:rsidRPr="004475F0">
        <w:t>- аргументировано убеждать и доказывать.</w:t>
      </w:r>
    </w:p>
    <w:p w14:paraId="69C19EB8" w14:textId="77777777" w:rsidR="009E39AB" w:rsidRPr="004475F0" w:rsidRDefault="009E39AB" w:rsidP="00717E0C">
      <w:pPr>
        <w:spacing w:line="240" w:lineRule="auto"/>
        <w:ind w:left="0" w:firstLine="709"/>
        <w:jc w:val="both"/>
      </w:pPr>
      <w:r w:rsidRPr="004475F0">
        <w:t>Изучение данного раздела предполагает поэтапное рассмотрение четырёх тем для студентов дневной формы обучения и  трёх тем для студентов заочного обучения.</w:t>
      </w:r>
    </w:p>
    <w:p w14:paraId="43F2DF32" w14:textId="77777777" w:rsidR="00717E0C" w:rsidRPr="004475F0" w:rsidRDefault="00717E0C" w:rsidP="00717E0C">
      <w:pPr>
        <w:spacing w:line="240" w:lineRule="auto"/>
        <w:ind w:left="0" w:firstLine="709"/>
        <w:jc w:val="both"/>
        <w:rPr>
          <w:b/>
        </w:rPr>
      </w:pPr>
    </w:p>
    <w:p w14:paraId="57695FA6" w14:textId="77777777" w:rsidR="009E39AB" w:rsidRPr="004475F0" w:rsidRDefault="009E39AB" w:rsidP="00717E0C">
      <w:pPr>
        <w:spacing w:line="240" w:lineRule="auto"/>
        <w:ind w:left="0" w:firstLine="709"/>
        <w:jc w:val="both"/>
        <w:rPr>
          <w:b/>
        </w:rPr>
      </w:pPr>
      <w:r w:rsidRPr="004475F0">
        <w:rPr>
          <w:b/>
        </w:rPr>
        <w:t>Тема 2.1. Педагогическое общение и профессиональные умения педагога в общении с детьми.</w:t>
      </w:r>
    </w:p>
    <w:p w14:paraId="00873F05"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5F8962E1" w14:textId="77777777" w:rsidR="009E39AB" w:rsidRPr="004475F0" w:rsidRDefault="009E39AB" w:rsidP="00717E0C">
      <w:pPr>
        <w:pStyle w:val="21"/>
        <w:spacing w:after="0" w:line="240" w:lineRule="auto"/>
        <w:ind w:left="0" w:firstLine="709"/>
        <w:jc w:val="both"/>
        <w:rPr>
          <w:bCs/>
        </w:rPr>
      </w:pPr>
      <w:r w:rsidRPr="004475F0">
        <w:rPr>
          <w:bCs/>
        </w:rPr>
        <w:t>Общение. Мировоззренческая культура педагога – основа общения. Подходы к проблемам общения А.С.Макаренко. В.А.Сухомлинского, В.А.Кан-Калика, А.В.Мудрика, Е.Н.Ильина и др.</w:t>
      </w:r>
    </w:p>
    <w:p w14:paraId="34A33732" w14:textId="77777777" w:rsidR="009E39AB" w:rsidRPr="004475F0" w:rsidRDefault="009E39AB" w:rsidP="00717E0C">
      <w:pPr>
        <w:pStyle w:val="21"/>
        <w:spacing w:after="0" w:line="240" w:lineRule="auto"/>
        <w:ind w:left="0" w:firstLine="709"/>
        <w:jc w:val="both"/>
        <w:rPr>
          <w:bCs/>
        </w:rPr>
      </w:pPr>
      <w:r w:rsidRPr="004475F0">
        <w:rPr>
          <w:bCs/>
        </w:rPr>
        <w:t>Педагогическое общение. Индивидуальный стиль общения педагога. Личность педагога и техника общения. Стили общения, влияние стилей общения педагога на взаимоотношение в детском коллективе и коллективе взрослых: коллег, родителей. Педагогическая этика, такт – умение педагога устанавливать целесообразный тон и стиль в отношениях «человек – человек».</w:t>
      </w:r>
    </w:p>
    <w:p w14:paraId="748935DA" w14:textId="77777777" w:rsidR="009E39AB" w:rsidRPr="004475F0" w:rsidRDefault="009E39AB" w:rsidP="00717E0C">
      <w:pPr>
        <w:pStyle w:val="21"/>
        <w:spacing w:after="0" w:line="240" w:lineRule="auto"/>
        <w:ind w:left="0" w:firstLine="709"/>
        <w:jc w:val="both"/>
        <w:rPr>
          <w:bCs/>
        </w:rPr>
      </w:pPr>
      <w:r w:rsidRPr="004475F0">
        <w:rPr>
          <w:bCs/>
        </w:rPr>
        <w:t>Разумная требовательность к ребёнку в сочетании с уважением к нему. Убеждение и внушение – умение воздействовать на детей через систему словесных доказательств. Формы убеждения, словесная форма внушения. Аргументы как логика доказательств в педагогическом процессе. Мастерство педагога устанавливать отношения, сотрудничество, взаимодействия с родителями детей.</w:t>
      </w:r>
    </w:p>
    <w:p w14:paraId="4EE3F158" w14:textId="77777777" w:rsidR="009E39AB" w:rsidRPr="004475F0" w:rsidRDefault="009E39AB" w:rsidP="00717E0C">
      <w:pPr>
        <w:spacing w:line="240" w:lineRule="auto"/>
        <w:ind w:left="0" w:firstLine="709"/>
        <w:jc w:val="both"/>
        <w:rPr>
          <w:b/>
        </w:rPr>
      </w:pPr>
      <w:r w:rsidRPr="004475F0">
        <w:rPr>
          <w:b/>
        </w:rPr>
        <w:t>Тема 2.2. Конфликты и способы их разрешения.</w:t>
      </w:r>
    </w:p>
    <w:p w14:paraId="19AE8E45"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w:t>
      </w:r>
    </w:p>
    <w:p w14:paraId="5894A39D" w14:textId="77777777" w:rsidR="009E39AB" w:rsidRPr="004475F0" w:rsidRDefault="009E39AB" w:rsidP="00717E0C">
      <w:pPr>
        <w:pStyle w:val="21"/>
        <w:spacing w:after="0" w:line="240" w:lineRule="auto"/>
        <w:ind w:left="0" w:firstLine="709"/>
        <w:jc w:val="both"/>
        <w:rPr>
          <w:bCs/>
        </w:rPr>
      </w:pPr>
      <w:r w:rsidRPr="004475F0">
        <w:rPr>
          <w:bCs/>
        </w:rPr>
        <w:t>Понятие конфликта как столкновения, отражающего создавшиеся противоречия. Формы конфликтов: противостояние, противоборство, разногласие, противодействие, разъединение. Классификация конфликтов: бытовые, детские, профессиональные, психологические и др.</w:t>
      </w:r>
    </w:p>
    <w:p w14:paraId="5955A0DD" w14:textId="77777777" w:rsidR="009E39AB" w:rsidRPr="004475F0" w:rsidRDefault="009E39AB" w:rsidP="00717E0C">
      <w:pPr>
        <w:pStyle w:val="21"/>
        <w:spacing w:after="0" w:line="240" w:lineRule="auto"/>
        <w:ind w:left="0" w:firstLine="709"/>
        <w:jc w:val="both"/>
        <w:rPr>
          <w:bCs/>
        </w:rPr>
      </w:pPr>
      <w:r w:rsidRPr="004475F0">
        <w:rPr>
          <w:bCs/>
        </w:rPr>
        <w:t xml:space="preserve">Проявление конфликтов в педагогической деятельности. Конфликтно-стрессовые ситуации. Этика и конфликты. Конфликты, вызываемые бестактностью педагога. Конфликты в ходе дидактического взаимодействия. Способы разрешения конфликтов. </w:t>
      </w:r>
    </w:p>
    <w:p w14:paraId="45092E87" w14:textId="77777777" w:rsidR="009E39AB" w:rsidRPr="004475F0" w:rsidRDefault="009E39AB" w:rsidP="00717E0C">
      <w:pPr>
        <w:spacing w:line="240" w:lineRule="auto"/>
        <w:ind w:left="0" w:firstLine="709"/>
        <w:jc w:val="both"/>
        <w:rPr>
          <w:b/>
        </w:rPr>
      </w:pPr>
      <w:r w:rsidRPr="004475F0">
        <w:rPr>
          <w:b/>
        </w:rPr>
        <w:t>Тема 2.3. Вербальное и невербальное общение.</w:t>
      </w:r>
    </w:p>
    <w:p w14:paraId="0C4ACEA2"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2CE5CB4F" w14:textId="77777777" w:rsidR="009E39AB" w:rsidRPr="004475F0" w:rsidRDefault="009E39AB" w:rsidP="00717E0C">
      <w:pPr>
        <w:pStyle w:val="21"/>
        <w:spacing w:after="0" w:line="240" w:lineRule="auto"/>
        <w:ind w:left="0" w:firstLine="709"/>
        <w:jc w:val="both"/>
        <w:rPr>
          <w:bCs/>
        </w:rPr>
      </w:pPr>
      <w:r w:rsidRPr="004475F0">
        <w:t>Стиль речи педагога. Вербальное творчество. Мимика и её значение в общении, получении информации о собеседнике, пантомимика, жестикуляция. Межличностное пространство, дистанция, плоскость, угол, направленность общения.</w:t>
      </w:r>
    </w:p>
    <w:p w14:paraId="06B560DB" w14:textId="77777777" w:rsidR="009E39AB" w:rsidRPr="004475F0" w:rsidRDefault="009E39AB" w:rsidP="00717E0C">
      <w:pPr>
        <w:spacing w:line="240" w:lineRule="auto"/>
        <w:ind w:left="0" w:firstLine="709"/>
        <w:jc w:val="both"/>
      </w:pPr>
      <w:r w:rsidRPr="004475F0">
        <w:rPr>
          <w:i/>
        </w:rPr>
        <w:t>Результатом</w:t>
      </w:r>
      <w:r w:rsidRPr="004475F0">
        <w:t xml:space="preserve"> изучения данного раздела станет начало формирования у студентов понимания видов общения, его функций, возможностей воздействия на воспитанника в процессе грамотно выбранного варианта общения с учётом его индивидуальных особенностей.</w:t>
      </w:r>
    </w:p>
    <w:p w14:paraId="77516C26" w14:textId="77777777" w:rsidR="009E39AB" w:rsidRPr="004475F0" w:rsidRDefault="009E39AB" w:rsidP="00717E0C">
      <w:pPr>
        <w:spacing w:line="240" w:lineRule="auto"/>
        <w:ind w:left="0" w:firstLine="709"/>
        <w:jc w:val="both"/>
        <w:rPr>
          <w:b/>
        </w:rPr>
      </w:pPr>
      <w:r w:rsidRPr="004475F0">
        <w:rPr>
          <w:b/>
        </w:rPr>
        <w:t xml:space="preserve">Тема </w:t>
      </w:r>
      <w:r w:rsidR="0018340C">
        <w:rPr>
          <w:b/>
        </w:rPr>
        <w:t>2</w:t>
      </w:r>
      <w:r w:rsidRPr="004475F0">
        <w:rPr>
          <w:b/>
        </w:rPr>
        <w:t>.</w:t>
      </w:r>
      <w:r w:rsidR="0018340C">
        <w:rPr>
          <w:b/>
        </w:rPr>
        <w:t>4</w:t>
      </w:r>
      <w:r w:rsidRPr="004475F0">
        <w:rPr>
          <w:b/>
        </w:rPr>
        <w:t xml:space="preserve">. </w:t>
      </w:r>
      <w:r w:rsidRPr="004475F0">
        <w:rPr>
          <w:b/>
          <w:bCs/>
        </w:rPr>
        <w:t>Педагогическая диагностика.</w:t>
      </w:r>
      <w:r w:rsidRPr="004475F0">
        <w:rPr>
          <w:b/>
        </w:rPr>
        <w:t xml:space="preserve"> </w:t>
      </w:r>
    </w:p>
    <w:p w14:paraId="09AEEFA9" w14:textId="77777777" w:rsidR="009E39AB" w:rsidRPr="004475F0" w:rsidRDefault="009E39AB" w:rsidP="00717E0C">
      <w:pPr>
        <w:spacing w:line="240" w:lineRule="auto"/>
        <w:ind w:left="0" w:firstLine="709"/>
        <w:jc w:val="both"/>
        <w:rPr>
          <w:bCs/>
        </w:rPr>
      </w:pPr>
      <w:r w:rsidRPr="004475F0">
        <w:rPr>
          <w:bCs/>
          <w:i/>
        </w:rPr>
        <w:t>Содержание учебного материала</w:t>
      </w:r>
      <w:r w:rsidRPr="004475F0">
        <w:rPr>
          <w:bCs/>
        </w:rPr>
        <w:t>:</w:t>
      </w:r>
    </w:p>
    <w:p w14:paraId="172CD1A2" w14:textId="77777777" w:rsidR="009E39AB" w:rsidRPr="004475F0" w:rsidRDefault="009E39AB" w:rsidP="00717E0C">
      <w:pPr>
        <w:spacing w:line="240" w:lineRule="auto"/>
        <w:ind w:left="0" w:firstLine="709"/>
        <w:jc w:val="both"/>
        <w:rPr>
          <w:bCs/>
        </w:rPr>
      </w:pPr>
      <w:r w:rsidRPr="004475F0">
        <w:rPr>
          <w:bCs/>
        </w:rPr>
        <w:t xml:space="preserve">Психолого-педагогический анализ и оценка эффективности учебной и внеучебной </w:t>
      </w:r>
      <w:r w:rsidRPr="004475F0">
        <w:rPr>
          <w:bCs/>
        </w:rPr>
        <w:lastRenderedPageBreak/>
        <w:t>деятельности. Педагогический мониторинг как актуальная форма организации и проведения педагогической диагностики. Диагностика воспитанности и образованности учащихся.</w:t>
      </w:r>
    </w:p>
    <w:p w14:paraId="2D72DFE9" w14:textId="77777777" w:rsidR="009E39AB" w:rsidRPr="004475F0" w:rsidRDefault="009E39AB" w:rsidP="00717E0C">
      <w:pPr>
        <w:spacing w:line="240" w:lineRule="auto"/>
        <w:ind w:left="0" w:firstLine="709"/>
        <w:jc w:val="both"/>
        <w:rPr>
          <w:bCs/>
        </w:rPr>
      </w:pPr>
      <w:r w:rsidRPr="004475F0">
        <w:rPr>
          <w:bCs/>
          <w:i/>
        </w:rPr>
        <w:t>Результатом</w:t>
      </w:r>
      <w:r w:rsidRPr="004475F0">
        <w:rPr>
          <w:bCs/>
        </w:rPr>
        <w:t xml:space="preserve"> овладения данным разделом должно стать понимание целей и задач воспитательной работы с учащимися, необходимости проведения педагогической диагностики, как части педагогического мониторинга.</w:t>
      </w:r>
    </w:p>
    <w:p w14:paraId="2B04BFFE" w14:textId="77777777" w:rsidR="009E39AB" w:rsidRPr="004475F0" w:rsidRDefault="009E39AB" w:rsidP="00717E0C">
      <w:pPr>
        <w:spacing w:line="240" w:lineRule="auto"/>
        <w:ind w:left="0" w:firstLine="709"/>
        <w:jc w:val="both"/>
        <w:rPr>
          <w:bCs/>
        </w:rPr>
      </w:pPr>
      <w:r w:rsidRPr="004475F0">
        <w:rPr>
          <w:bCs/>
        </w:rPr>
        <w:t>Последовательное изучение и овладение материалом всех трёх разделов поможет студенту чувствовать себя комфортно в процессе подготовки и прохождения педагогической практики, влиться в воспитательно-образовательный процесс учебного заведения, оказать помощь учителю-предметнику и классному руководителю в организации урочной и внеурочной деятельности учащихся.</w:t>
      </w:r>
    </w:p>
    <w:p w14:paraId="70463EA6" w14:textId="77777777" w:rsidR="009E39AB" w:rsidRPr="004475F0" w:rsidRDefault="009E39AB" w:rsidP="00717E0C">
      <w:pPr>
        <w:spacing w:line="240" w:lineRule="auto"/>
        <w:ind w:left="0" w:firstLine="709"/>
        <w:jc w:val="both"/>
        <w:rPr>
          <w:b/>
        </w:rPr>
      </w:pPr>
    </w:p>
    <w:p w14:paraId="51DE5C2B" w14:textId="77777777" w:rsidR="009E39AB" w:rsidRPr="004475F0" w:rsidRDefault="009E39AB" w:rsidP="00717E0C">
      <w:pPr>
        <w:spacing w:line="240" w:lineRule="auto"/>
        <w:ind w:left="0" w:firstLine="709"/>
        <w:jc w:val="both"/>
        <w:rPr>
          <w:b/>
        </w:rPr>
      </w:pPr>
      <w:r w:rsidRPr="004475F0">
        <w:rPr>
          <w:b/>
        </w:rPr>
        <w:t>Примерная тематика рефератов</w:t>
      </w:r>
    </w:p>
    <w:p w14:paraId="5A82ACD2"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Ведущие деятели педагогики.</w:t>
      </w:r>
    </w:p>
    <w:p w14:paraId="622CCDE7"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 xml:space="preserve">Влияния политики и идеологии общества на развитие педагогической теории. </w:t>
      </w:r>
    </w:p>
    <w:p w14:paraId="6BE3FA0C"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Воспитание и обучение в интересах человека, общества, государства.</w:t>
      </w:r>
    </w:p>
    <w:p w14:paraId="23FC841D"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Образование как общественное явление и педагогический целенаправленный процесс.</w:t>
      </w:r>
    </w:p>
    <w:p w14:paraId="296519CA"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Педагогическое мастерство.</w:t>
      </w:r>
    </w:p>
    <w:p w14:paraId="269B1847" w14:textId="77777777" w:rsidR="009E39AB" w:rsidRPr="004475F0" w:rsidRDefault="009E39AB" w:rsidP="00717E0C">
      <w:pPr>
        <w:numPr>
          <w:ilvl w:val="0"/>
          <w:numId w:val="1"/>
        </w:numPr>
        <w:shd w:val="clear" w:color="auto" w:fill="FFFFFF"/>
        <w:tabs>
          <w:tab w:val="clear" w:pos="0"/>
          <w:tab w:val="left" w:pos="426"/>
          <w:tab w:val="left" w:pos="709"/>
        </w:tabs>
        <w:autoSpaceDN/>
        <w:adjustRightInd/>
        <w:spacing w:line="240" w:lineRule="auto"/>
        <w:jc w:val="both"/>
      </w:pPr>
      <w:r w:rsidRPr="004475F0">
        <w:t>Самообразование как условие жизненного успеха.</w:t>
      </w:r>
    </w:p>
    <w:p w14:paraId="26FF109F"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Становление педагогики как особой отрасли научных знаний.</w:t>
      </w:r>
    </w:p>
    <w:p w14:paraId="222D596A" w14:textId="77777777" w:rsidR="009E39AB" w:rsidRPr="004475F0" w:rsidRDefault="009E39AB" w:rsidP="00717E0C">
      <w:pPr>
        <w:spacing w:line="240" w:lineRule="auto"/>
        <w:ind w:left="0" w:firstLine="709"/>
        <w:jc w:val="both"/>
        <w:rPr>
          <w:b/>
        </w:rPr>
      </w:pPr>
    </w:p>
    <w:p w14:paraId="40CBED15" w14:textId="77777777" w:rsidR="009E39AB" w:rsidRPr="004475F0" w:rsidRDefault="0018340C" w:rsidP="00717E0C">
      <w:pPr>
        <w:spacing w:line="240" w:lineRule="auto"/>
        <w:ind w:left="0" w:firstLine="709"/>
        <w:jc w:val="both"/>
        <w:rPr>
          <w:b/>
          <w:iCs/>
        </w:rPr>
      </w:pPr>
      <w:r>
        <w:rPr>
          <w:b/>
          <w:iCs/>
        </w:rPr>
        <w:t xml:space="preserve">Тема  </w:t>
      </w:r>
      <w:r w:rsidR="009E39AB" w:rsidRPr="004475F0">
        <w:rPr>
          <w:b/>
          <w:iCs/>
        </w:rPr>
        <w:t>Педагогическая профессия</w:t>
      </w:r>
    </w:p>
    <w:p w14:paraId="6A531398" w14:textId="77777777" w:rsidR="009E39AB" w:rsidRPr="004475F0" w:rsidRDefault="009E39AB" w:rsidP="00717E0C">
      <w:pPr>
        <w:spacing w:line="240" w:lineRule="auto"/>
        <w:ind w:left="0" w:firstLine="709"/>
        <w:jc w:val="both"/>
        <w:rPr>
          <w:iCs/>
        </w:rPr>
      </w:pPr>
      <w:r w:rsidRPr="004475F0">
        <w:rPr>
          <w:iCs/>
        </w:rPr>
        <w:t>План.</w:t>
      </w:r>
    </w:p>
    <w:p w14:paraId="1023ADAD"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 xml:space="preserve">Возникновение и характеристика педагогической профессии. </w:t>
      </w:r>
    </w:p>
    <w:p w14:paraId="43CA7833"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Требования к личности учителя.</w:t>
      </w:r>
    </w:p>
    <w:p w14:paraId="497218C4"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Функции и структура труда учителя.</w:t>
      </w:r>
    </w:p>
    <w:p w14:paraId="392CE1AF" w14:textId="77777777" w:rsidR="009E39AB" w:rsidRPr="004475F0" w:rsidRDefault="009E39AB" w:rsidP="00717E0C">
      <w:pPr>
        <w:pStyle w:val="a6"/>
        <w:rPr>
          <w:sz w:val="24"/>
          <w:szCs w:val="24"/>
        </w:rPr>
      </w:pPr>
      <w:r w:rsidRPr="004475F0">
        <w:rPr>
          <w:sz w:val="24"/>
          <w:szCs w:val="24"/>
        </w:rPr>
        <w:t>Основные понятия: г</w:t>
      </w:r>
      <w:r w:rsidRPr="004475F0">
        <w:rPr>
          <w:bCs/>
          <w:sz w:val="24"/>
          <w:szCs w:val="24"/>
        </w:rPr>
        <w:t xml:space="preserve">уманизм, </w:t>
      </w:r>
      <w:r w:rsidRPr="004475F0">
        <w:rPr>
          <w:sz w:val="24"/>
          <w:szCs w:val="24"/>
        </w:rPr>
        <w:t xml:space="preserve">квалификация, профессиональная готовность, профессиональная пригодность, профессиональное развитие, профессиональные психологические позиции, профессия, социальная позиция, социальная роль, социальный статус, специальность. </w:t>
      </w:r>
    </w:p>
    <w:p w14:paraId="09DABF2F" w14:textId="77777777" w:rsidR="009E39AB" w:rsidRPr="004475F0" w:rsidRDefault="009E39AB" w:rsidP="00717E0C">
      <w:pPr>
        <w:spacing w:line="240" w:lineRule="auto"/>
        <w:ind w:left="0" w:firstLine="709"/>
        <w:jc w:val="both"/>
        <w:rPr>
          <w:b/>
          <w:iCs/>
        </w:rPr>
      </w:pPr>
      <w:r w:rsidRPr="004475F0">
        <w:rPr>
          <w:b/>
          <w:iCs/>
        </w:rPr>
        <w:t>Тезисы</w:t>
      </w:r>
    </w:p>
    <w:p w14:paraId="27E521ED" w14:textId="77777777" w:rsidR="009E39AB" w:rsidRPr="004475F0" w:rsidRDefault="009E39AB" w:rsidP="00717E0C">
      <w:pPr>
        <w:pStyle w:val="a6"/>
        <w:rPr>
          <w:sz w:val="24"/>
          <w:szCs w:val="24"/>
        </w:rPr>
      </w:pPr>
      <w:r w:rsidRPr="004475F0">
        <w:rPr>
          <w:sz w:val="24"/>
          <w:szCs w:val="24"/>
        </w:rPr>
        <w:t>Профессия – это род трудовой деятельности, требующей специальной подготовки и являющейся источником существования. Вид занятий в рамках определенной профессии называется специальностью. Квалификация – это с</w:t>
      </w:r>
      <w:r w:rsidRPr="004475F0">
        <w:rPr>
          <w:bCs/>
          <w:sz w:val="24"/>
          <w:szCs w:val="24"/>
        </w:rPr>
        <w:t xml:space="preserve">тупени профессиональной подготовленности </w:t>
      </w:r>
      <w:r w:rsidRPr="004475F0">
        <w:rPr>
          <w:sz w:val="24"/>
          <w:szCs w:val="24"/>
        </w:rPr>
        <w:t>работника, позволяющие ему выполнять трудовые функции  определенного уровня и сложности в конкретном виде деятельности. Профессия учителя появилась с возникновением школы («Дома табличек», Древний Восток, 3-е тысячелетие до нашей эры). Своеобразие педагогической профессии состоит в том, что она по своей природе имеет гуманический, коллективный и творческий характер.</w:t>
      </w:r>
    </w:p>
    <w:p w14:paraId="1C534F40" w14:textId="77777777" w:rsidR="009E39AB" w:rsidRPr="004475F0" w:rsidRDefault="009E39AB" w:rsidP="00717E0C">
      <w:pPr>
        <w:pStyle w:val="a6"/>
        <w:rPr>
          <w:sz w:val="24"/>
          <w:szCs w:val="24"/>
        </w:rPr>
      </w:pPr>
      <w:r w:rsidRPr="004475F0">
        <w:rPr>
          <w:sz w:val="24"/>
          <w:szCs w:val="24"/>
        </w:rPr>
        <w:t>Схема 1</w:t>
      </w:r>
    </w:p>
    <w:p w14:paraId="43140F09" w14:textId="77777777" w:rsidR="009E39AB" w:rsidRPr="004475F0" w:rsidRDefault="009E39AB" w:rsidP="00717E0C">
      <w:pPr>
        <w:spacing w:line="240" w:lineRule="auto"/>
        <w:ind w:left="0" w:firstLine="709"/>
        <w:jc w:val="both"/>
      </w:pPr>
      <w:r w:rsidRPr="004475F0">
        <w:t>Модель воспитательных умений учителя, ориентированного на</w:t>
      </w:r>
    </w:p>
    <w:p w14:paraId="73919C5D" w14:textId="77777777" w:rsidR="009E39AB" w:rsidRPr="004475F0" w:rsidRDefault="009E39AB" w:rsidP="00717E0C">
      <w:pPr>
        <w:spacing w:line="240" w:lineRule="auto"/>
        <w:ind w:left="0" w:firstLine="709"/>
        <w:jc w:val="both"/>
      </w:pPr>
      <w:r w:rsidRPr="004475F0">
        <w:t xml:space="preserve"> гуманистическое взаимодействие с детьми (по Л.И. Петровой)</w:t>
      </w:r>
    </w:p>
    <w:p w14:paraId="3428A2A8" w14:textId="77777777" w:rsidR="009E39AB" w:rsidRPr="004475F0" w:rsidRDefault="009E39AB" w:rsidP="00717E0C">
      <w:pPr>
        <w:pStyle w:val="a6"/>
        <w:rPr>
          <w:sz w:val="24"/>
          <w:szCs w:val="24"/>
        </w:rPr>
      </w:pPr>
    </w:p>
    <w:p w14:paraId="15F4DF13" w14:textId="78B5F041" w:rsidR="009E39AB" w:rsidRPr="004475F0" w:rsidRDefault="00B60062" w:rsidP="00717E0C">
      <w:pPr>
        <w:pStyle w:val="a6"/>
        <w:rPr>
          <w:sz w:val="24"/>
          <w:szCs w:val="24"/>
        </w:rPr>
      </w:pPr>
      <w:r>
        <w:rPr>
          <w:noProof/>
          <w:sz w:val="24"/>
          <w:szCs w:val="24"/>
          <w:lang w:eastAsia="ru-RU"/>
        </w:rPr>
        <w:lastRenderedPageBreak/>
        <mc:AlternateContent>
          <mc:Choice Requires="wpg">
            <w:drawing>
              <wp:inline distT="0" distB="0" distL="0" distR="0" wp14:anchorId="31309BD7" wp14:editId="06013E0B">
                <wp:extent cx="5097780" cy="3735070"/>
                <wp:effectExtent l="9525" t="6985" r="0" b="10795"/>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780" cy="3735070"/>
                          <a:chOff x="0" y="0"/>
                          <a:chExt cx="9227" cy="5251"/>
                        </a:xfrm>
                      </wpg:grpSpPr>
                      <wps:wsp>
                        <wps:cNvPr id="43" name="Rectangle 36"/>
                        <wps:cNvSpPr>
                          <a:spLocks noChangeArrowheads="1"/>
                        </wps:cNvSpPr>
                        <wps:spPr bwMode="auto">
                          <a:xfrm>
                            <a:off x="2" y="2"/>
                            <a:ext cx="9225" cy="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4" name="Text Box 37"/>
                        <wps:cNvSpPr txBox="1">
                          <a:spLocks noChangeArrowheads="1"/>
                        </wps:cNvSpPr>
                        <wps:spPr bwMode="auto">
                          <a:xfrm>
                            <a:off x="4686" y="0"/>
                            <a:ext cx="4397" cy="2551"/>
                          </a:xfrm>
                          <a:prstGeom prst="rect">
                            <a:avLst/>
                          </a:prstGeom>
                          <a:solidFill>
                            <a:srgbClr val="FFFFFF"/>
                          </a:solidFill>
                          <a:ln w="9360">
                            <a:solidFill>
                              <a:srgbClr val="000000"/>
                            </a:solidFill>
                            <a:miter lim="800000"/>
                            <a:headEnd/>
                            <a:tailEnd/>
                          </a:ln>
                        </wps:spPr>
                        <wps:txbx>
                          <w:txbxContent>
                            <w:p w14:paraId="104D0E3E" w14:textId="77777777" w:rsidR="00A8295B" w:rsidRDefault="00A8295B" w:rsidP="009E39AB">
                              <w:pPr>
                                <w:jc w:val="center"/>
                                <w:rPr>
                                  <w:b/>
                                </w:rPr>
                              </w:pPr>
                              <w:r>
                                <w:rPr>
                                  <w:b/>
                                </w:rPr>
                                <w:t xml:space="preserve">Умения организации </w:t>
                              </w:r>
                            </w:p>
                            <w:p w14:paraId="77282C7F" w14:textId="77777777" w:rsidR="00A8295B" w:rsidRDefault="00A8295B" w:rsidP="009E39AB">
                              <w:pPr>
                                <w:jc w:val="center"/>
                                <w:rPr>
                                  <w:b/>
                                </w:rPr>
                              </w:pPr>
                              <w:r>
                                <w:rPr>
                                  <w:b/>
                                </w:rPr>
                                <w:t>воспитательного процесса</w:t>
                              </w:r>
                            </w:p>
                            <w:p w14:paraId="5B400B62" w14:textId="77777777" w:rsidR="00A8295B" w:rsidRDefault="00A8295B" w:rsidP="009E39AB">
                              <w:pPr>
                                <w:jc w:val="center"/>
                              </w:pPr>
                              <w:r>
                                <w:t xml:space="preserve">(организация и проведение внеклассных мероприятий; изучение личности учащегося; выявление уровня  развития микроколлектива, коллектива в целом и позиции каждого ребенка в </w:t>
                              </w:r>
                            </w:p>
                            <w:p w14:paraId="43018332" w14:textId="77777777" w:rsidR="00A8295B" w:rsidRDefault="00A8295B" w:rsidP="009E39AB">
                              <w:pPr>
                                <w:jc w:val="center"/>
                              </w:pPr>
                              <w:r>
                                <w:t>социальной структуре класса)</w:t>
                              </w:r>
                            </w:p>
                            <w:p w14:paraId="2C12F1C7" w14:textId="77777777" w:rsidR="00A8295B" w:rsidRDefault="00A8295B" w:rsidP="009E39AB"/>
                          </w:txbxContent>
                        </wps:txbx>
                        <wps:bodyPr rot="0" vert="horz" wrap="square" lIns="91440" tIns="45720" rIns="91440" bIns="45720" anchor="ctr" anchorCtr="0" upright="1">
                          <a:noAutofit/>
                        </wps:bodyPr>
                      </wps:wsp>
                      <wps:wsp>
                        <wps:cNvPr id="45" name="Text Box 38"/>
                        <wps:cNvSpPr txBox="1">
                          <a:spLocks noChangeArrowheads="1"/>
                        </wps:cNvSpPr>
                        <wps:spPr bwMode="auto">
                          <a:xfrm>
                            <a:off x="4686" y="2697"/>
                            <a:ext cx="4397" cy="2551"/>
                          </a:xfrm>
                          <a:prstGeom prst="rect">
                            <a:avLst/>
                          </a:prstGeom>
                          <a:solidFill>
                            <a:srgbClr val="FFFFFF"/>
                          </a:solidFill>
                          <a:ln w="9360">
                            <a:solidFill>
                              <a:srgbClr val="000000"/>
                            </a:solidFill>
                            <a:miter lim="800000"/>
                            <a:headEnd/>
                            <a:tailEnd/>
                          </a:ln>
                        </wps:spPr>
                        <wps:txbx>
                          <w:txbxContent>
                            <w:p w14:paraId="32123F9D" w14:textId="77777777" w:rsidR="00A8295B" w:rsidRDefault="00A8295B" w:rsidP="009E39AB">
                              <w:pPr>
                                <w:jc w:val="center"/>
                                <w:rPr>
                                  <w:b/>
                                </w:rPr>
                              </w:pPr>
                              <w:r>
                                <w:rPr>
                                  <w:b/>
                                </w:rPr>
                                <w:t>Умения</w:t>
                              </w:r>
                            </w:p>
                            <w:p w14:paraId="011F4647" w14:textId="77777777" w:rsidR="00A8295B" w:rsidRDefault="00A8295B" w:rsidP="009E39AB">
                              <w:pPr>
                                <w:jc w:val="center"/>
                                <w:rPr>
                                  <w:b/>
                                </w:rPr>
                              </w:pPr>
                              <w:r>
                                <w:rPr>
                                  <w:b/>
                                </w:rPr>
                                <w:t>коммуникации</w:t>
                              </w:r>
                            </w:p>
                            <w:p w14:paraId="27D7B5E9" w14:textId="77777777" w:rsidR="00A8295B" w:rsidRDefault="00A8295B" w:rsidP="009E39AB">
                              <w:pPr>
                                <w:jc w:val="center"/>
                              </w:pPr>
                              <w:r>
                                <w:t xml:space="preserve"> (педагогическое управление </w:t>
                              </w:r>
                            </w:p>
                            <w:p w14:paraId="196A7441" w14:textId="77777777" w:rsidR="00A8295B" w:rsidRDefault="00A8295B" w:rsidP="009E39AB">
                              <w:pPr>
                                <w:jc w:val="center"/>
                              </w:pPr>
                              <w:r>
                                <w:t xml:space="preserve">взаимодействием детей в классе; </w:t>
                              </w:r>
                            </w:p>
                            <w:p w14:paraId="23FAA0F8" w14:textId="77777777" w:rsidR="00A8295B" w:rsidRDefault="00A8295B" w:rsidP="009E39AB">
                              <w:pPr>
                                <w:jc w:val="center"/>
                              </w:pPr>
                              <w:r>
                                <w:t xml:space="preserve">управление  своими отношениями с детьми и коллегами; управление </w:t>
                              </w:r>
                            </w:p>
                            <w:p w14:paraId="60FE0087" w14:textId="77777777" w:rsidR="00A8295B" w:rsidRDefault="00A8295B" w:rsidP="009E39AB">
                              <w:pPr>
                                <w:jc w:val="center"/>
                              </w:pPr>
                              <w:r>
                                <w:t>взаимоотношениями с родителями)</w:t>
                              </w:r>
                            </w:p>
                          </w:txbxContent>
                        </wps:txbx>
                        <wps:bodyPr rot="0" vert="horz" wrap="square" lIns="91440" tIns="45720" rIns="91440" bIns="45720" anchor="ctr" anchorCtr="0" upright="1">
                          <a:noAutofit/>
                        </wps:bodyPr>
                      </wps:wsp>
                      <wps:wsp>
                        <wps:cNvPr id="46" name="Text Box 39"/>
                        <wps:cNvSpPr txBox="1">
                          <a:spLocks noChangeArrowheads="1"/>
                        </wps:cNvSpPr>
                        <wps:spPr bwMode="auto">
                          <a:xfrm>
                            <a:off x="0" y="2697"/>
                            <a:ext cx="4539" cy="2551"/>
                          </a:xfrm>
                          <a:prstGeom prst="rect">
                            <a:avLst/>
                          </a:prstGeom>
                          <a:solidFill>
                            <a:srgbClr val="FFFFFF"/>
                          </a:solidFill>
                          <a:ln w="9360">
                            <a:solidFill>
                              <a:srgbClr val="000000"/>
                            </a:solidFill>
                            <a:miter lim="800000"/>
                            <a:headEnd/>
                            <a:tailEnd/>
                          </a:ln>
                        </wps:spPr>
                        <wps:txbx>
                          <w:txbxContent>
                            <w:p w14:paraId="0F40C527" w14:textId="77777777" w:rsidR="00A8295B" w:rsidRDefault="00A8295B" w:rsidP="009E39AB">
                              <w:pPr>
                                <w:jc w:val="center"/>
                                <w:rPr>
                                  <w:b/>
                                </w:rPr>
                              </w:pPr>
                              <w:r>
                                <w:rPr>
                                  <w:b/>
                                </w:rPr>
                                <w:t xml:space="preserve">Аналитические </w:t>
                              </w:r>
                            </w:p>
                            <w:p w14:paraId="42D82F87" w14:textId="77777777" w:rsidR="00A8295B" w:rsidRDefault="00A8295B" w:rsidP="009E39AB">
                              <w:pPr>
                                <w:jc w:val="center"/>
                                <w:rPr>
                                  <w:b/>
                                </w:rPr>
                              </w:pPr>
                              <w:r>
                                <w:rPr>
                                  <w:b/>
                                </w:rPr>
                                <w:t>умения</w:t>
                              </w:r>
                            </w:p>
                            <w:p w14:paraId="7AA41705" w14:textId="77777777" w:rsidR="00A8295B" w:rsidRDefault="00A8295B" w:rsidP="009E39AB">
                              <w:pPr>
                                <w:jc w:val="center"/>
                              </w:pPr>
                              <w:r>
                                <w:t xml:space="preserve"> (анализ причин неудач в педагогической деятельности, воспитательных </w:t>
                              </w:r>
                            </w:p>
                            <w:p w14:paraId="041417E0" w14:textId="77777777" w:rsidR="00A8295B" w:rsidRDefault="00A8295B" w:rsidP="009E39AB">
                              <w:pPr>
                                <w:jc w:val="center"/>
                              </w:pPr>
                              <w:r>
                                <w:t>ситуаций и проведенного воспитательного мероприятия; индивидуальная оценка деятельности детей)</w:t>
                              </w:r>
                            </w:p>
                          </w:txbxContent>
                        </wps:txbx>
                        <wps:bodyPr rot="0" vert="horz" wrap="square" lIns="91440" tIns="45720" rIns="91440" bIns="45720" anchor="ctr" anchorCtr="0" upright="1">
                          <a:noAutofit/>
                        </wps:bodyPr>
                      </wps:wsp>
                      <wps:wsp>
                        <wps:cNvPr id="47" name="Line 40"/>
                        <wps:cNvCnPr>
                          <a:cxnSpLocks noChangeShapeType="1"/>
                        </wps:cNvCnPr>
                        <wps:spPr bwMode="auto">
                          <a:xfrm>
                            <a:off x="4545" y="1422"/>
                            <a:ext cx="13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Line 41"/>
                        <wps:cNvCnPr>
                          <a:cxnSpLocks noChangeShapeType="1"/>
                        </wps:cNvCnPr>
                        <wps:spPr bwMode="auto">
                          <a:xfrm>
                            <a:off x="6960" y="2557"/>
                            <a:ext cx="0" cy="1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Line 42"/>
                        <wps:cNvCnPr>
                          <a:cxnSpLocks noChangeShapeType="1"/>
                        </wps:cNvCnPr>
                        <wps:spPr bwMode="auto">
                          <a:xfrm>
                            <a:off x="2273" y="2557"/>
                            <a:ext cx="0" cy="1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4545" y="3977"/>
                            <a:ext cx="13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Text Box 44"/>
                        <wps:cNvSpPr txBox="1">
                          <a:spLocks noChangeArrowheads="1"/>
                        </wps:cNvSpPr>
                        <wps:spPr bwMode="auto">
                          <a:xfrm>
                            <a:off x="0" y="0"/>
                            <a:ext cx="4495" cy="2516"/>
                          </a:xfrm>
                          <a:prstGeom prst="rect">
                            <a:avLst/>
                          </a:prstGeom>
                          <a:solidFill>
                            <a:srgbClr val="FFFFFF"/>
                          </a:solidFill>
                          <a:ln w="9360">
                            <a:solidFill>
                              <a:srgbClr val="000000"/>
                            </a:solidFill>
                            <a:miter lim="800000"/>
                            <a:headEnd/>
                            <a:tailEnd/>
                          </a:ln>
                        </wps:spPr>
                        <wps:txbx>
                          <w:txbxContent>
                            <w:p w14:paraId="0BC0F544" w14:textId="77777777" w:rsidR="00A8295B" w:rsidRDefault="00A8295B" w:rsidP="009E39AB">
                              <w:pPr>
                                <w:jc w:val="center"/>
                                <w:rPr>
                                  <w:b/>
                                </w:rPr>
                              </w:pPr>
                              <w:r>
                                <w:rPr>
                                  <w:b/>
                                </w:rPr>
                                <w:t xml:space="preserve">Умения </w:t>
                              </w:r>
                            </w:p>
                            <w:p w14:paraId="048DEC14" w14:textId="77777777" w:rsidR="00A8295B" w:rsidRDefault="00A8295B" w:rsidP="009E39AB">
                              <w:pPr>
                                <w:jc w:val="center"/>
                                <w:rPr>
                                  <w:b/>
                                </w:rPr>
                              </w:pPr>
                              <w:r>
                                <w:rPr>
                                  <w:b/>
                                </w:rPr>
                                <w:t>целеполагания</w:t>
                              </w:r>
                            </w:p>
                            <w:p w14:paraId="53A65B7C" w14:textId="77777777" w:rsidR="00A8295B" w:rsidRDefault="00A8295B" w:rsidP="009E39AB">
                              <w:pPr>
                                <w:jc w:val="center"/>
                              </w:pPr>
                              <w:r>
                                <w:t xml:space="preserve">(планирование воспитательной </w:t>
                              </w:r>
                            </w:p>
                            <w:p w14:paraId="301081EF" w14:textId="77777777" w:rsidR="00A8295B" w:rsidRDefault="00A8295B" w:rsidP="009E39AB">
                              <w:pPr>
                                <w:jc w:val="center"/>
                              </w:pPr>
                              <w:r>
                                <w:t xml:space="preserve">работы; постановка целей и задач </w:t>
                              </w:r>
                            </w:p>
                            <w:p w14:paraId="04557828" w14:textId="77777777" w:rsidR="00A8295B" w:rsidRDefault="00A8295B" w:rsidP="009E39AB">
                              <w:pPr>
                                <w:jc w:val="center"/>
                              </w:pPr>
                              <w:r>
                                <w:t xml:space="preserve">воспитания; выбор средств для их </w:t>
                              </w:r>
                            </w:p>
                            <w:p w14:paraId="5DEF5133" w14:textId="77777777" w:rsidR="00A8295B" w:rsidRDefault="00A8295B" w:rsidP="009E39AB">
                              <w:pPr>
                                <w:jc w:val="center"/>
                              </w:pPr>
                              <w:r>
                                <w:t xml:space="preserve">реализации; разработка внеклассных мероприятий; прогнозирование </w:t>
                              </w:r>
                            </w:p>
                            <w:p w14:paraId="410AF3FC" w14:textId="77777777" w:rsidR="00A8295B" w:rsidRDefault="00A8295B" w:rsidP="009E39AB">
                              <w:pPr>
                                <w:jc w:val="center"/>
                              </w:pPr>
                              <w:r>
                                <w:t>развития  учащихся)</w:t>
                              </w:r>
                            </w:p>
                          </w:txbxContent>
                        </wps:txbx>
                        <wps:bodyPr rot="0" vert="horz" wrap="square" lIns="91440" tIns="45720" rIns="91440" bIns="45720" anchor="ctr" anchorCtr="0" upright="1">
                          <a:noAutofit/>
                        </wps:bodyPr>
                      </wps:wsp>
                    </wpg:wgp>
                  </a:graphicData>
                </a:graphic>
              </wp:inline>
            </w:drawing>
          </mc:Choice>
          <mc:Fallback>
            <w:pict>
              <v:group w14:anchorId="31309BD7" id="Группа 42" o:spid="_x0000_s1026" style="width:401.4pt;height:294.1pt;mso-position-horizontal-relative:char;mso-position-vertical-relative:line" coordsize="9227,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">
                <v:rect id="Rectangle 36" o:spid="_x0000_s1027" style="position:absolute;left:2;top:2;width:9225;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" filled="f" stroked="f">
                  <v:stroke joinstyle="round"/>
                </v:rect>
                <v:shapetype id="_x0000_t202" coordsize="21600,21600" o:spt="202" path="m,l,21600r21600,l21600,xe">
                  <v:stroke joinstyle="miter"/>
                  <v:path gradientshapeok="t" o:connecttype="rect"/>
                </v:shapetype>
                <v:shape id="Text Box 37" o:spid="_x0000_s1028" type="#_x0000_t202" style="position:absolute;left:4686;width:4397;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" strokeweight=".26mm">
                  <v:textbox>
                    <w:txbxContent>
                      <w:p w14:paraId="104D0E3E" w14:textId="77777777" w:rsidR="00A8295B" w:rsidRDefault="00A8295B" w:rsidP="009E39AB">
                        <w:pPr>
                          <w:jc w:val="center"/>
                          <w:rPr>
                            <w:b/>
                          </w:rPr>
                        </w:pPr>
                        <w:r>
                          <w:rPr>
                            <w:b/>
                          </w:rPr>
                          <w:t xml:space="preserve">Умения организации </w:t>
                        </w:r>
                      </w:p>
                      <w:p w14:paraId="77282C7F" w14:textId="77777777" w:rsidR="00A8295B" w:rsidRDefault="00A8295B" w:rsidP="009E39AB">
                        <w:pPr>
                          <w:jc w:val="center"/>
                          <w:rPr>
                            <w:b/>
                          </w:rPr>
                        </w:pPr>
                        <w:r>
                          <w:rPr>
                            <w:b/>
                          </w:rPr>
                          <w:t>воспитательного процесса</w:t>
                        </w:r>
                      </w:p>
                      <w:p w14:paraId="5B400B62" w14:textId="77777777" w:rsidR="00A8295B" w:rsidRDefault="00A8295B" w:rsidP="009E39AB">
                        <w:pPr>
                          <w:jc w:val="center"/>
                        </w:pPr>
                        <w:r>
                          <w:t xml:space="preserve">(организация и проведение внеклассных мероприятий; изучение личности учащегося; выявление уровня  развития микроколлектива, коллектива в целом и позиции каждого ребенка в </w:t>
                        </w:r>
                      </w:p>
                      <w:p w14:paraId="43018332" w14:textId="77777777" w:rsidR="00A8295B" w:rsidRDefault="00A8295B" w:rsidP="009E39AB">
                        <w:pPr>
                          <w:jc w:val="center"/>
                        </w:pPr>
                        <w:r>
                          <w:t>социальной структуре класса)</w:t>
                        </w:r>
                      </w:p>
                      <w:p w14:paraId="2C12F1C7" w14:textId="77777777" w:rsidR="00A8295B" w:rsidRDefault="00A8295B" w:rsidP="009E39AB"/>
                    </w:txbxContent>
                  </v:textbox>
                </v:shape>
                <v:shape id="Text Box 38" o:spid="_x0000_s1029" type="#_x0000_t202" style="position:absolute;left:4686;top:2697;width:4397;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" strokeweight=".26mm">
                  <v:textbox>
                    <w:txbxContent>
                      <w:p w14:paraId="32123F9D" w14:textId="77777777" w:rsidR="00A8295B" w:rsidRDefault="00A8295B" w:rsidP="009E39AB">
                        <w:pPr>
                          <w:jc w:val="center"/>
                          <w:rPr>
                            <w:b/>
                          </w:rPr>
                        </w:pPr>
                        <w:r>
                          <w:rPr>
                            <w:b/>
                          </w:rPr>
                          <w:t>Умения</w:t>
                        </w:r>
                      </w:p>
                      <w:p w14:paraId="011F4647" w14:textId="77777777" w:rsidR="00A8295B" w:rsidRDefault="00A8295B" w:rsidP="009E39AB">
                        <w:pPr>
                          <w:jc w:val="center"/>
                          <w:rPr>
                            <w:b/>
                          </w:rPr>
                        </w:pPr>
                        <w:r>
                          <w:rPr>
                            <w:b/>
                          </w:rPr>
                          <w:t>коммуникации</w:t>
                        </w:r>
                      </w:p>
                      <w:p w14:paraId="27D7B5E9" w14:textId="77777777" w:rsidR="00A8295B" w:rsidRDefault="00A8295B" w:rsidP="009E39AB">
                        <w:pPr>
                          <w:jc w:val="center"/>
                        </w:pPr>
                        <w:r>
                          <w:t xml:space="preserve"> (педагогическое управление </w:t>
                        </w:r>
                      </w:p>
                      <w:p w14:paraId="196A7441" w14:textId="77777777" w:rsidR="00A8295B" w:rsidRDefault="00A8295B" w:rsidP="009E39AB">
                        <w:pPr>
                          <w:jc w:val="center"/>
                        </w:pPr>
                        <w:r>
                          <w:t xml:space="preserve">взаимодействием детей в классе; </w:t>
                        </w:r>
                      </w:p>
                      <w:p w14:paraId="23FAA0F8" w14:textId="77777777" w:rsidR="00A8295B" w:rsidRDefault="00A8295B" w:rsidP="009E39AB">
                        <w:pPr>
                          <w:jc w:val="center"/>
                        </w:pPr>
                        <w:r>
                          <w:t xml:space="preserve">управление  своими отношениями с детьми и коллегами; управление </w:t>
                        </w:r>
                      </w:p>
                      <w:p w14:paraId="60FE0087" w14:textId="77777777" w:rsidR="00A8295B" w:rsidRDefault="00A8295B" w:rsidP="009E39AB">
                        <w:pPr>
                          <w:jc w:val="center"/>
                        </w:pPr>
                        <w:r>
                          <w:t>взаимоотношениями с родителями)</w:t>
                        </w:r>
                      </w:p>
                    </w:txbxContent>
                  </v:textbox>
                </v:shape>
                <v:shape id="Text Box 39" o:spid="_x0000_s1030" type="#_x0000_t202" style="position:absolute;top:2697;width:4539;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" strokeweight=".26mm">
                  <v:textbox>
                    <w:txbxContent>
                      <w:p w14:paraId="0F40C527" w14:textId="77777777" w:rsidR="00A8295B" w:rsidRDefault="00A8295B" w:rsidP="009E39AB">
                        <w:pPr>
                          <w:jc w:val="center"/>
                          <w:rPr>
                            <w:b/>
                          </w:rPr>
                        </w:pPr>
                        <w:r>
                          <w:rPr>
                            <w:b/>
                          </w:rPr>
                          <w:t xml:space="preserve">Аналитические </w:t>
                        </w:r>
                      </w:p>
                      <w:p w14:paraId="42D82F87" w14:textId="77777777" w:rsidR="00A8295B" w:rsidRDefault="00A8295B" w:rsidP="009E39AB">
                        <w:pPr>
                          <w:jc w:val="center"/>
                          <w:rPr>
                            <w:b/>
                          </w:rPr>
                        </w:pPr>
                        <w:r>
                          <w:rPr>
                            <w:b/>
                          </w:rPr>
                          <w:t>умения</w:t>
                        </w:r>
                      </w:p>
                      <w:p w14:paraId="7AA41705" w14:textId="77777777" w:rsidR="00A8295B" w:rsidRDefault="00A8295B" w:rsidP="009E39AB">
                        <w:pPr>
                          <w:jc w:val="center"/>
                        </w:pPr>
                        <w:r>
                          <w:t xml:space="preserve"> (анализ причин неудач в педагогической деятельности, воспитательных </w:t>
                        </w:r>
                      </w:p>
                      <w:p w14:paraId="041417E0" w14:textId="77777777" w:rsidR="00A8295B" w:rsidRDefault="00A8295B" w:rsidP="009E39AB">
                        <w:pPr>
                          <w:jc w:val="center"/>
                        </w:pPr>
                        <w:r>
                          <w:t>ситуаций и проведенного воспитательного мероприятия; индивидуальная оценка деятельности детей)</w:t>
                        </w:r>
                      </w:p>
                    </w:txbxContent>
                  </v:textbox>
                </v:shape>
                <v:line id="Line 40" o:spid="_x0000_s1031" style="position:absolute;visibility:visible;mso-wrap-style:square" from="4545,1422" to="4684,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" strokeweight=".26mm">
                  <v:stroke joinstyle="miter"/>
                </v:line>
                <v:line id="Line 41" o:spid="_x0000_s1032" style="position:absolute;visibility:visible;mso-wrap-style:square" from="6960,2557" to="6960,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" strokeweight=".26mm">
                  <v:stroke joinstyle="miter"/>
                </v:line>
                <v:line id="Line 42" o:spid="_x0000_s1033" style="position:absolute;visibility:visible;mso-wrap-style:square" from="2273,2557" to="2273,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" strokeweight=".26mm">
                  <v:stroke joinstyle="miter"/>
                </v:line>
                <v:line id="Line 43" o:spid="_x0000_s1034" style="position:absolute;visibility:visible;mso-wrap-style:square" from="4545,3977" to="4684,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" strokeweight=".26mm">
                  <v:stroke joinstyle="miter"/>
                </v:line>
                <v:shape id="Text Box 44" o:spid="_x0000_s1035" type="#_x0000_t202" style="position:absolute;width:4495;height: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" strokeweight=".26mm">
                  <v:textbox>
                    <w:txbxContent>
                      <w:p w14:paraId="0BC0F544" w14:textId="77777777" w:rsidR="00A8295B" w:rsidRDefault="00A8295B" w:rsidP="009E39AB">
                        <w:pPr>
                          <w:jc w:val="center"/>
                          <w:rPr>
                            <w:b/>
                          </w:rPr>
                        </w:pPr>
                        <w:r>
                          <w:rPr>
                            <w:b/>
                          </w:rPr>
                          <w:t xml:space="preserve">Умения </w:t>
                        </w:r>
                      </w:p>
                      <w:p w14:paraId="048DEC14" w14:textId="77777777" w:rsidR="00A8295B" w:rsidRDefault="00A8295B" w:rsidP="009E39AB">
                        <w:pPr>
                          <w:jc w:val="center"/>
                          <w:rPr>
                            <w:b/>
                          </w:rPr>
                        </w:pPr>
                        <w:r>
                          <w:rPr>
                            <w:b/>
                          </w:rPr>
                          <w:t>целеполагания</w:t>
                        </w:r>
                      </w:p>
                      <w:p w14:paraId="53A65B7C" w14:textId="77777777" w:rsidR="00A8295B" w:rsidRDefault="00A8295B" w:rsidP="009E39AB">
                        <w:pPr>
                          <w:jc w:val="center"/>
                        </w:pPr>
                        <w:r>
                          <w:t xml:space="preserve">(планирование воспитательной </w:t>
                        </w:r>
                      </w:p>
                      <w:p w14:paraId="301081EF" w14:textId="77777777" w:rsidR="00A8295B" w:rsidRDefault="00A8295B" w:rsidP="009E39AB">
                        <w:pPr>
                          <w:jc w:val="center"/>
                        </w:pPr>
                        <w:r>
                          <w:t xml:space="preserve">работы; постановка целей и задач </w:t>
                        </w:r>
                      </w:p>
                      <w:p w14:paraId="04557828" w14:textId="77777777" w:rsidR="00A8295B" w:rsidRDefault="00A8295B" w:rsidP="009E39AB">
                        <w:pPr>
                          <w:jc w:val="center"/>
                        </w:pPr>
                        <w:r>
                          <w:t xml:space="preserve">воспитания; выбор средств для их </w:t>
                        </w:r>
                      </w:p>
                      <w:p w14:paraId="5DEF5133" w14:textId="77777777" w:rsidR="00A8295B" w:rsidRDefault="00A8295B" w:rsidP="009E39AB">
                        <w:pPr>
                          <w:jc w:val="center"/>
                        </w:pPr>
                        <w:r>
                          <w:t xml:space="preserve">реализации; разработка внеклассных мероприятий; прогнозирование </w:t>
                        </w:r>
                      </w:p>
                      <w:p w14:paraId="410AF3FC" w14:textId="77777777" w:rsidR="00A8295B" w:rsidRDefault="00A8295B" w:rsidP="009E39AB">
                        <w:pPr>
                          <w:jc w:val="center"/>
                        </w:pPr>
                        <w:r>
                          <w:t>развития  учащихся)</w:t>
                        </w:r>
                      </w:p>
                    </w:txbxContent>
                  </v:textbox>
                </v:shape>
                <w10:anchorlock/>
              </v:group>
            </w:pict>
          </mc:Fallback>
        </mc:AlternateContent>
      </w:r>
    </w:p>
    <w:p w14:paraId="6E1E9FC9" w14:textId="77777777" w:rsidR="0018340C" w:rsidRDefault="0018340C" w:rsidP="00717E0C">
      <w:pPr>
        <w:pStyle w:val="a6"/>
        <w:rPr>
          <w:sz w:val="24"/>
          <w:szCs w:val="24"/>
        </w:rPr>
      </w:pPr>
    </w:p>
    <w:p w14:paraId="27E4D197" w14:textId="77777777" w:rsidR="009E39AB" w:rsidRPr="004475F0" w:rsidRDefault="009E39AB" w:rsidP="00717E0C">
      <w:pPr>
        <w:pStyle w:val="a6"/>
        <w:rPr>
          <w:sz w:val="24"/>
          <w:szCs w:val="24"/>
        </w:rPr>
      </w:pPr>
      <w:r w:rsidRPr="004475F0">
        <w:rPr>
          <w:sz w:val="24"/>
          <w:szCs w:val="24"/>
        </w:rPr>
        <w:t xml:space="preserve">По В.А. Сластёнину, профессиональные требования к учителю можно объединить в три основных комплекса, взаимосвязанных и дополняющих друг друга: общегражданские качества; качества, определяющие специфику профессии учителя; специальные знания, умения и навыки по предмету (специальности). Среди требований, которые на современном этапе развития образования предъявляются к личности педагога –  идейная убежденность, профессиональное знание предмета и творческая индивидуальность. Кроме того, нынешняя экономическая ситуация способствует, а точнее заставляет человека заниматься самосовершенствованием, чтобы быть на уровне высококлассного специалиста, востребованного обществом. Возникает проблема профессиональной пригодности и профессиональной готовности к педагогической деятельности. </w:t>
      </w:r>
    </w:p>
    <w:p w14:paraId="1049532B" w14:textId="77777777" w:rsidR="009E39AB" w:rsidRPr="004475F0" w:rsidRDefault="009E39AB" w:rsidP="00717E0C">
      <w:pPr>
        <w:pStyle w:val="a6"/>
        <w:rPr>
          <w:b/>
          <w:sz w:val="24"/>
          <w:szCs w:val="24"/>
        </w:rPr>
      </w:pPr>
      <w:r w:rsidRPr="004475F0">
        <w:rPr>
          <w:b/>
          <w:sz w:val="24"/>
          <w:szCs w:val="24"/>
        </w:rPr>
        <w:t>Вопросы для обсуждения:</w:t>
      </w:r>
    </w:p>
    <w:p w14:paraId="68084CC5"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Какие факторы обусловили возникновение педагогической профессии?</w:t>
      </w:r>
    </w:p>
    <w:p w14:paraId="21760B98"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Чем определено возрастание роли учителя в современном обществе?</w:t>
      </w:r>
    </w:p>
    <w:p w14:paraId="48A77A85"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Каковы социальные и профессиональные функции учителя?</w:t>
      </w:r>
    </w:p>
    <w:p w14:paraId="5C1411E9" w14:textId="77777777" w:rsidR="009E39AB" w:rsidRPr="004475F0" w:rsidRDefault="009E39AB" w:rsidP="00717E0C">
      <w:pPr>
        <w:pStyle w:val="a6"/>
        <w:tabs>
          <w:tab w:val="left" w:pos="284"/>
        </w:tabs>
        <w:rPr>
          <w:sz w:val="24"/>
          <w:szCs w:val="24"/>
        </w:rPr>
      </w:pPr>
      <w:r w:rsidRPr="004475F0">
        <w:rPr>
          <w:sz w:val="24"/>
          <w:szCs w:val="24"/>
        </w:rPr>
        <w:t>Ссылки на литературные источники: 1,2,3.</w:t>
      </w:r>
    </w:p>
    <w:p w14:paraId="0900106F" w14:textId="77777777" w:rsidR="009E39AB" w:rsidRPr="004475F0" w:rsidRDefault="009E39AB" w:rsidP="00717E0C">
      <w:pPr>
        <w:spacing w:line="240" w:lineRule="auto"/>
        <w:ind w:left="0" w:firstLine="709"/>
        <w:jc w:val="both"/>
      </w:pPr>
    </w:p>
    <w:p w14:paraId="62831E4E" w14:textId="77777777" w:rsidR="009E39AB" w:rsidRPr="004475F0" w:rsidRDefault="009E39AB" w:rsidP="00717E0C">
      <w:pPr>
        <w:spacing w:line="240" w:lineRule="auto"/>
        <w:ind w:left="0" w:firstLine="709"/>
        <w:jc w:val="both"/>
        <w:rPr>
          <w:b/>
        </w:rPr>
      </w:pPr>
      <w:r w:rsidRPr="004475F0">
        <w:rPr>
          <w:b/>
        </w:rPr>
        <w:t xml:space="preserve"> </w:t>
      </w:r>
      <w:r w:rsidR="0018340C">
        <w:rPr>
          <w:b/>
        </w:rPr>
        <w:t xml:space="preserve"> Тема </w:t>
      </w:r>
      <w:r w:rsidRPr="004475F0">
        <w:rPr>
          <w:b/>
        </w:rPr>
        <w:t>Педагогическая деятельность</w:t>
      </w:r>
    </w:p>
    <w:p w14:paraId="5B2E8813" w14:textId="77777777" w:rsidR="009E39AB" w:rsidRPr="004475F0" w:rsidRDefault="009E39AB" w:rsidP="00717E0C">
      <w:pPr>
        <w:pStyle w:val="a6"/>
        <w:rPr>
          <w:sz w:val="24"/>
          <w:szCs w:val="24"/>
        </w:rPr>
      </w:pPr>
      <w:r w:rsidRPr="004475F0">
        <w:rPr>
          <w:sz w:val="24"/>
          <w:szCs w:val="24"/>
        </w:rPr>
        <w:t xml:space="preserve">План. </w:t>
      </w:r>
    </w:p>
    <w:p w14:paraId="232736C4" w14:textId="77777777" w:rsidR="009E39AB" w:rsidRPr="004475F0" w:rsidRDefault="009E39AB" w:rsidP="00717E0C">
      <w:pPr>
        <w:pStyle w:val="a6"/>
        <w:numPr>
          <w:ilvl w:val="3"/>
          <w:numId w:val="4"/>
        </w:numPr>
        <w:rPr>
          <w:sz w:val="24"/>
          <w:szCs w:val="24"/>
        </w:rPr>
      </w:pPr>
      <w:r w:rsidRPr="004475F0">
        <w:rPr>
          <w:sz w:val="24"/>
          <w:szCs w:val="24"/>
        </w:rPr>
        <w:t>Понятие, содержание и виды педагогической деятельности.</w:t>
      </w:r>
    </w:p>
    <w:p w14:paraId="326CCC54" w14:textId="77777777" w:rsidR="009E39AB" w:rsidRPr="004475F0" w:rsidRDefault="009E39AB" w:rsidP="00717E0C">
      <w:pPr>
        <w:pStyle w:val="a6"/>
        <w:numPr>
          <w:ilvl w:val="3"/>
          <w:numId w:val="4"/>
        </w:numPr>
        <w:rPr>
          <w:sz w:val="24"/>
          <w:szCs w:val="24"/>
        </w:rPr>
      </w:pPr>
      <w:r w:rsidRPr="004475F0">
        <w:rPr>
          <w:sz w:val="24"/>
          <w:szCs w:val="24"/>
        </w:rPr>
        <w:t>Структура педагогической деятельности.</w:t>
      </w:r>
    </w:p>
    <w:p w14:paraId="12E7852A" w14:textId="77777777" w:rsidR="009E39AB" w:rsidRPr="004475F0" w:rsidRDefault="009E39AB" w:rsidP="00717E0C">
      <w:pPr>
        <w:pStyle w:val="a6"/>
        <w:numPr>
          <w:ilvl w:val="3"/>
          <w:numId w:val="4"/>
        </w:numPr>
        <w:rPr>
          <w:sz w:val="24"/>
          <w:szCs w:val="24"/>
        </w:rPr>
      </w:pPr>
      <w:r w:rsidRPr="004475F0">
        <w:rPr>
          <w:sz w:val="24"/>
          <w:szCs w:val="24"/>
        </w:rPr>
        <w:t>Сущность воспитательной работы классного руководителя.</w:t>
      </w:r>
    </w:p>
    <w:p w14:paraId="56EC5D25" w14:textId="77777777" w:rsidR="009E39AB" w:rsidRPr="004475F0" w:rsidRDefault="009E39AB" w:rsidP="00717E0C">
      <w:pPr>
        <w:pStyle w:val="a6"/>
        <w:rPr>
          <w:sz w:val="24"/>
          <w:szCs w:val="24"/>
        </w:rPr>
      </w:pPr>
      <w:r w:rsidRPr="004475F0">
        <w:rPr>
          <w:sz w:val="24"/>
          <w:szCs w:val="24"/>
        </w:rPr>
        <w:t>Основные понятия: аналитические умения, воспитание, гностический компонент педагогической деятельности, стиль общения, теоретическая готовность к педагогической деятельности.</w:t>
      </w:r>
    </w:p>
    <w:p w14:paraId="44BE39D2" w14:textId="77777777" w:rsidR="009E39AB" w:rsidRPr="004475F0" w:rsidRDefault="009E39AB" w:rsidP="00717E0C">
      <w:pPr>
        <w:pStyle w:val="a6"/>
        <w:rPr>
          <w:b/>
          <w:sz w:val="24"/>
          <w:szCs w:val="24"/>
        </w:rPr>
      </w:pPr>
      <w:r w:rsidRPr="004475F0">
        <w:rPr>
          <w:b/>
          <w:sz w:val="24"/>
          <w:szCs w:val="24"/>
        </w:rPr>
        <w:t>Тезисы</w:t>
      </w:r>
    </w:p>
    <w:p w14:paraId="50BCFDE9" w14:textId="77777777" w:rsidR="009E39AB" w:rsidRPr="004475F0" w:rsidRDefault="009E39AB" w:rsidP="00717E0C">
      <w:pPr>
        <w:pStyle w:val="a6"/>
        <w:rPr>
          <w:sz w:val="24"/>
          <w:szCs w:val="24"/>
        </w:rPr>
      </w:pPr>
      <w:r w:rsidRPr="004475F0">
        <w:rPr>
          <w:sz w:val="24"/>
          <w:szCs w:val="24"/>
        </w:rPr>
        <w:t xml:space="preserve">Вид профессиональной деятельности, включающий воспитание, обучение, образование и развитие человека, называется педагогической деятельностью. </w:t>
      </w:r>
    </w:p>
    <w:p w14:paraId="7D65BE90" w14:textId="77777777" w:rsidR="009E39AB" w:rsidRPr="004475F0" w:rsidRDefault="009E39AB" w:rsidP="00717E0C">
      <w:pPr>
        <w:pStyle w:val="a6"/>
        <w:rPr>
          <w:sz w:val="24"/>
          <w:szCs w:val="24"/>
        </w:rPr>
      </w:pPr>
      <w:r w:rsidRPr="004475F0">
        <w:rPr>
          <w:sz w:val="24"/>
          <w:szCs w:val="24"/>
        </w:rPr>
        <w:t>В.А. Сластёнин считает педагогическую и воспитательную деятельность понятиями тождественными и называет традиционные виды педагогической деятельности, которые взаимосвязаны и осуществляются в целостном педагогическом процессе: это преподавание и воспитательная работа.</w:t>
      </w:r>
    </w:p>
    <w:p w14:paraId="434CA23C" w14:textId="77777777" w:rsidR="009E39AB" w:rsidRPr="004475F0" w:rsidRDefault="009E39AB" w:rsidP="00717E0C">
      <w:pPr>
        <w:spacing w:line="240" w:lineRule="auto"/>
        <w:ind w:left="0" w:firstLine="709"/>
        <w:jc w:val="both"/>
      </w:pPr>
      <w:r w:rsidRPr="004475F0">
        <w:t>Схема 2</w:t>
      </w:r>
    </w:p>
    <w:p w14:paraId="6DF89E74" w14:textId="77777777" w:rsidR="009E39AB" w:rsidRPr="004475F0" w:rsidRDefault="009E39AB" w:rsidP="00717E0C">
      <w:pPr>
        <w:spacing w:line="240" w:lineRule="auto"/>
        <w:ind w:left="0" w:firstLine="709"/>
        <w:jc w:val="both"/>
        <w:rPr>
          <w:b/>
        </w:rPr>
      </w:pPr>
      <w:r w:rsidRPr="004475F0">
        <w:rPr>
          <w:b/>
        </w:rPr>
        <w:t>Функциональные компоненты педагогической деятельности</w:t>
      </w:r>
    </w:p>
    <w:p w14:paraId="75E3ACFE" w14:textId="77777777" w:rsidR="009E39AB" w:rsidRPr="004475F0" w:rsidRDefault="009E39AB" w:rsidP="00717E0C">
      <w:pPr>
        <w:spacing w:line="240" w:lineRule="auto"/>
        <w:ind w:left="0" w:firstLine="709"/>
        <w:jc w:val="both"/>
        <w:rPr>
          <w:b/>
        </w:rPr>
      </w:pPr>
      <w:r w:rsidRPr="004475F0">
        <w:rPr>
          <w:b/>
        </w:rPr>
        <w:t>(по В.И. Генецианскому)</w:t>
      </w:r>
    </w:p>
    <w:p w14:paraId="3A7078FF" w14:textId="77777777" w:rsidR="009E39AB" w:rsidRPr="004475F0" w:rsidRDefault="009E39AB" w:rsidP="00717E0C">
      <w:pPr>
        <w:spacing w:line="240" w:lineRule="auto"/>
        <w:ind w:left="0" w:firstLine="709"/>
        <w:jc w:val="both"/>
      </w:pPr>
    </w:p>
    <w:p w14:paraId="07DE97B2" w14:textId="2C287D03" w:rsidR="009E39AB" w:rsidRPr="004475F0" w:rsidRDefault="00B60062" w:rsidP="00717E0C">
      <w:pPr>
        <w:pStyle w:val="a6"/>
        <w:rPr>
          <w:sz w:val="24"/>
          <w:szCs w:val="24"/>
        </w:rPr>
      </w:pPr>
      <w:r>
        <w:rPr>
          <w:noProof/>
          <w:sz w:val="24"/>
          <w:szCs w:val="24"/>
          <w:lang w:eastAsia="ru-RU"/>
        </w:rPr>
        <mc:AlternateContent>
          <mc:Choice Requires="wps">
            <w:drawing>
              <wp:anchor distT="0" distB="0" distL="114935" distR="114935" simplePos="0" relativeHeight="251659264" behindDoc="0" locked="0" layoutInCell="1" allowOverlap="1" wp14:anchorId="30D7648B" wp14:editId="7FAD0868">
                <wp:simplePos x="0" y="0"/>
                <wp:positionH relativeFrom="column">
                  <wp:posOffset>-3810</wp:posOffset>
                </wp:positionH>
                <wp:positionV relativeFrom="paragraph">
                  <wp:posOffset>-6350</wp:posOffset>
                </wp:positionV>
                <wp:extent cx="2805430" cy="1380490"/>
                <wp:effectExtent l="0" t="0" r="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380490"/>
                        </a:xfrm>
                        <a:prstGeom prst="rect">
                          <a:avLst/>
                        </a:prstGeom>
                        <a:solidFill>
                          <a:srgbClr val="FFFFFF"/>
                        </a:solidFill>
                        <a:ln w="6350">
                          <a:solidFill>
                            <a:srgbClr val="000000"/>
                          </a:solidFill>
                          <a:miter lim="800000"/>
                          <a:headEnd/>
                          <a:tailEnd/>
                        </a:ln>
                      </wps:spPr>
                      <wps:txbx>
                        <w:txbxContent>
                          <w:p w14:paraId="71EF511A" w14:textId="77777777" w:rsidR="00A8295B" w:rsidRDefault="00A8295B" w:rsidP="009E39AB">
                            <w:pPr>
                              <w:jc w:val="center"/>
                              <w:rPr>
                                <w:b/>
                              </w:rPr>
                            </w:pPr>
                            <w:r>
                              <w:rPr>
                                <w:b/>
                              </w:rPr>
                              <w:t>Презентативная функция</w:t>
                            </w:r>
                          </w:p>
                          <w:p w14:paraId="05074BC2" w14:textId="77777777" w:rsidR="00A8295B" w:rsidRDefault="00A8295B" w:rsidP="009E39AB">
                            <w:pPr>
                              <w:jc w:val="center"/>
                            </w:pPr>
                            <w:r>
                              <w:t>состоит в изложении учащимся содержания материала. Выделение этой функции основано на абстрагировании от конкретных форм обучения. Она ориентирована на сам факт изложения учебного материала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648B" id="Поле 41" o:spid="_x0000_s1036" type="#_x0000_t202" style="position:absolute;left:0;text-align:left;margin-left:-.3pt;margin-top:-.5pt;width:220.9pt;height:108.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" strokeweight=".5pt">
                <v:textbox inset="7.45pt,3.85pt,7.45pt,3.85pt">
                  <w:txbxContent>
                    <w:p w14:paraId="71EF511A" w14:textId="77777777" w:rsidR="00A8295B" w:rsidRDefault="00A8295B" w:rsidP="009E39AB">
                      <w:pPr>
                        <w:jc w:val="center"/>
                        <w:rPr>
                          <w:b/>
                        </w:rPr>
                      </w:pPr>
                      <w:r>
                        <w:rPr>
                          <w:b/>
                        </w:rPr>
                        <w:t>Презентативная функция</w:t>
                      </w:r>
                    </w:p>
                    <w:p w14:paraId="05074BC2" w14:textId="77777777" w:rsidR="00A8295B" w:rsidRDefault="00A8295B" w:rsidP="009E39AB">
                      <w:pPr>
                        <w:jc w:val="center"/>
                      </w:pPr>
                      <w:r>
                        <w:t>состоит в изложении учащимся содержания материала. Выделение этой функции основано на абстрагировании от конкретных форм обучения. Она ориентирована на сам факт изложения учебного материала</w:t>
                      </w:r>
                    </w:p>
                  </w:txbxContent>
                </v:textbox>
              </v:shape>
            </w:pict>
          </mc:Fallback>
        </mc:AlternateContent>
      </w:r>
      <w:r>
        <w:rPr>
          <w:noProof/>
          <w:sz w:val="24"/>
          <w:szCs w:val="24"/>
          <w:lang w:eastAsia="ru-RU"/>
        </w:rPr>
        <mc:AlternateContent>
          <mc:Choice Requires="wps">
            <w:drawing>
              <wp:anchor distT="0" distB="0" distL="114935" distR="114935" simplePos="0" relativeHeight="251660288" behindDoc="0" locked="0" layoutInCell="1" allowOverlap="1" wp14:anchorId="5238EF61" wp14:editId="69EB0AE1">
                <wp:simplePos x="0" y="0"/>
                <wp:positionH relativeFrom="column">
                  <wp:posOffset>-6350</wp:posOffset>
                </wp:positionH>
                <wp:positionV relativeFrom="paragraph">
                  <wp:posOffset>1526540</wp:posOffset>
                </wp:positionV>
                <wp:extent cx="2805430" cy="1290320"/>
                <wp:effectExtent l="0" t="0" r="0" b="508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290320"/>
                        </a:xfrm>
                        <a:prstGeom prst="rect">
                          <a:avLst/>
                        </a:prstGeom>
                        <a:solidFill>
                          <a:srgbClr val="FFFFFF"/>
                        </a:solidFill>
                        <a:ln w="6350">
                          <a:solidFill>
                            <a:srgbClr val="000000"/>
                          </a:solidFill>
                          <a:miter lim="800000"/>
                          <a:headEnd/>
                          <a:tailEnd/>
                        </a:ln>
                      </wps:spPr>
                      <wps:txbx>
                        <w:txbxContent>
                          <w:p w14:paraId="7727D123" w14:textId="77777777" w:rsidR="00A8295B" w:rsidRDefault="00A8295B" w:rsidP="009E39AB">
                            <w:pPr>
                              <w:jc w:val="center"/>
                              <w:rPr>
                                <w:b/>
                              </w:rPr>
                            </w:pPr>
                            <w:r>
                              <w:rPr>
                                <w:b/>
                              </w:rPr>
                              <w:t xml:space="preserve">Корректирующая </w:t>
                            </w:r>
                          </w:p>
                          <w:p w14:paraId="4D8F2014" w14:textId="77777777" w:rsidR="00A8295B" w:rsidRDefault="00A8295B" w:rsidP="009E39AB">
                            <w:pPr>
                              <w:jc w:val="center"/>
                              <w:rPr>
                                <w:b/>
                              </w:rPr>
                            </w:pPr>
                            <w:r>
                              <w:rPr>
                                <w:b/>
                              </w:rPr>
                              <w:t>функция</w:t>
                            </w:r>
                          </w:p>
                          <w:p w14:paraId="06CE7C8E" w14:textId="77777777" w:rsidR="00A8295B" w:rsidRDefault="00A8295B" w:rsidP="009E39AB">
                            <w:pPr>
                              <w:jc w:val="center"/>
                            </w:pPr>
                            <w:r>
                              <w:t>связана с исправлением и сопоставлением результатов деятельности самих учащихся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EF61" id="Поле 40" o:spid="_x0000_s1037" type="#_x0000_t202" style="position:absolute;left:0;text-align:left;margin-left:-.5pt;margin-top:120.2pt;width:220.9pt;height:101.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" strokeweight=".5pt">
                <v:textbox inset="7.45pt,3.85pt,7.45pt,3.85pt">
                  <w:txbxContent>
                    <w:p w14:paraId="7727D123" w14:textId="77777777" w:rsidR="00A8295B" w:rsidRDefault="00A8295B" w:rsidP="009E39AB">
                      <w:pPr>
                        <w:jc w:val="center"/>
                        <w:rPr>
                          <w:b/>
                        </w:rPr>
                      </w:pPr>
                      <w:r>
                        <w:rPr>
                          <w:b/>
                        </w:rPr>
                        <w:t xml:space="preserve">Корректирующая </w:t>
                      </w:r>
                    </w:p>
                    <w:p w14:paraId="4D8F2014" w14:textId="77777777" w:rsidR="00A8295B" w:rsidRDefault="00A8295B" w:rsidP="009E39AB">
                      <w:pPr>
                        <w:jc w:val="center"/>
                        <w:rPr>
                          <w:b/>
                        </w:rPr>
                      </w:pPr>
                      <w:r>
                        <w:rPr>
                          <w:b/>
                        </w:rPr>
                        <w:t>функция</w:t>
                      </w:r>
                    </w:p>
                    <w:p w14:paraId="06CE7C8E" w14:textId="77777777" w:rsidR="00A8295B" w:rsidRDefault="00A8295B" w:rsidP="009E39AB">
                      <w:pPr>
                        <w:jc w:val="center"/>
                      </w:pPr>
                      <w:r>
                        <w:t>связана с исправлением и сопоставлением результатов деятельности самих учащихся</w:t>
                      </w:r>
                    </w:p>
                  </w:txbxContent>
                </v:textbox>
              </v:shape>
            </w:pict>
          </mc:Fallback>
        </mc:AlternateContent>
      </w:r>
      <w:r>
        <w:rPr>
          <w:noProof/>
          <w:sz w:val="24"/>
          <w:szCs w:val="24"/>
          <w:lang w:eastAsia="ru-RU"/>
        </w:rPr>
        <mc:AlternateContent>
          <mc:Choice Requires="wpg">
            <w:drawing>
              <wp:inline distT="0" distB="0" distL="0" distR="0" wp14:anchorId="6BE43A0F" wp14:editId="043BE656">
                <wp:extent cx="5318125" cy="2806700"/>
                <wp:effectExtent l="0" t="10795" r="6350" b="1143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125" cy="2806700"/>
                          <a:chOff x="0" y="0"/>
                          <a:chExt cx="8374" cy="4419"/>
                        </a:xfrm>
                      </wpg:grpSpPr>
                      <wps:wsp>
                        <wps:cNvPr id="33" name="Rectangle 28"/>
                        <wps:cNvSpPr>
                          <a:spLocks noChangeArrowheads="1"/>
                        </wps:cNvSpPr>
                        <wps:spPr bwMode="auto">
                          <a:xfrm>
                            <a:off x="0" y="2"/>
                            <a:ext cx="8374" cy="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4" name="Text Box 29"/>
                        <wps:cNvSpPr txBox="1">
                          <a:spLocks noChangeArrowheads="1"/>
                        </wps:cNvSpPr>
                        <wps:spPr bwMode="auto">
                          <a:xfrm>
                            <a:off x="3974" y="0"/>
                            <a:ext cx="4398" cy="2121"/>
                          </a:xfrm>
                          <a:prstGeom prst="rect">
                            <a:avLst/>
                          </a:prstGeom>
                          <a:solidFill>
                            <a:srgbClr val="FFFFFF"/>
                          </a:solidFill>
                          <a:ln w="9360">
                            <a:solidFill>
                              <a:srgbClr val="000000"/>
                            </a:solidFill>
                            <a:miter lim="800000"/>
                            <a:headEnd/>
                            <a:tailEnd/>
                          </a:ln>
                        </wps:spPr>
                        <wps:txbx>
                          <w:txbxContent>
                            <w:p w14:paraId="5026990B" w14:textId="77777777" w:rsidR="00A8295B" w:rsidRDefault="00A8295B" w:rsidP="009E39AB">
                              <w:pPr>
                                <w:jc w:val="center"/>
                                <w:rPr>
                                  <w:b/>
                                </w:rPr>
                              </w:pPr>
                              <w:r>
                                <w:rPr>
                                  <w:b/>
                                </w:rPr>
                                <w:t xml:space="preserve">Инсентивная </w:t>
                              </w:r>
                            </w:p>
                            <w:p w14:paraId="73CA1A74" w14:textId="77777777" w:rsidR="00A8295B" w:rsidRDefault="00A8295B" w:rsidP="009E39AB">
                              <w:pPr>
                                <w:jc w:val="center"/>
                                <w:rPr>
                                  <w:b/>
                                </w:rPr>
                              </w:pPr>
                              <w:r>
                                <w:rPr>
                                  <w:b/>
                                </w:rPr>
                                <w:t xml:space="preserve">функция </w:t>
                              </w:r>
                            </w:p>
                            <w:p w14:paraId="2B65BDB7" w14:textId="77777777" w:rsidR="00A8295B" w:rsidRDefault="00A8295B" w:rsidP="009E39AB">
                              <w:pPr>
                                <w:jc w:val="center"/>
                              </w:pPr>
                              <w:r>
                                <w:t xml:space="preserve">заключается в том, чтобы вызвать у учащихся интерес к усвоению информации. Ее реализация связана с </w:t>
                              </w:r>
                            </w:p>
                            <w:p w14:paraId="792BECC5" w14:textId="77777777" w:rsidR="00A8295B" w:rsidRDefault="00A8295B" w:rsidP="009E39AB">
                              <w:pPr>
                                <w:jc w:val="center"/>
                              </w:pPr>
                              <w:r>
                                <w:t xml:space="preserve">постановкой вопросов, оценкой </w:t>
                              </w:r>
                            </w:p>
                            <w:p w14:paraId="252732DC" w14:textId="77777777" w:rsidR="00A8295B" w:rsidRDefault="00A8295B" w:rsidP="009E39AB">
                              <w:pPr>
                                <w:jc w:val="center"/>
                              </w:pPr>
                              <w:r>
                                <w:t>ответов.</w:t>
                              </w:r>
                            </w:p>
                          </w:txbxContent>
                        </wps:txbx>
                        <wps:bodyPr rot="0" vert="horz" wrap="square" lIns="91440" tIns="45720" rIns="91440" bIns="45720" anchor="ctr" anchorCtr="0" upright="1">
                          <a:noAutofit/>
                        </wps:bodyPr>
                      </wps:wsp>
                      <wps:wsp>
                        <wps:cNvPr id="35" name="Text Box 30"/>
                        <wps:cNvSpPr txBox="1">
                          <a:spLocks noChangeArrowheads="1"/>
                        </wps:cNvSpPr>
                        <wps:spPr bwMode="auto">
                          <a:xfrm>
                            <a:off x="3974" y="2437"/>
                            <a:ext cx="4398" cy="1980"/>
                          </a:xfrm>
                          <a:prstGeom prst="rect">
                            <a:avLst/>
                          </a:prstGeom>
                          <a:solidFill>
                            <a:srgbClr val="FFFFFF"/>
                          </a:solidFill>
                          <a:ln w="9360">
                            <a:solidFill>
                              <a:srgbClr val="000000"/>
                            </a:solidFill>
                            <a:miter lim="800000"/>
                            <a:headEnd/>
                            <a:tailEnd/>
                          </a:ln>
                        </wps:spPr>
                        <wps:txbx>
                          <w:txbxContent>
                            <w:p w14:paraId="2F74514F" w14:textId="77777777" w:rsidR="00A8295B" w:rsidRDefault="00A8295B" w:rsidP="009E39AB">
                              <w:pPr>
                                <w:jc w:val="center"/>
                                <w:rPr>
                                  <w:b/>
                                </w:rPr>
                              </w:pPr>
                              <w:r>
                                <w:rPr>
                                  <w:b/>
                                </w:rPr>
                                <w:t xml:space="preserve">Диагностическая </w:t>
                              </w:r>
                            </w:p>
                            <w:p w14:paraId="1C601440" w14:textId="77777777" w:rsidR="00A8295B" w:rsidRDefault="00A8295B" w:rsidP="009E39AB">
                              <w:pPr>
                                <w:jc w:val="center"/>
                                <w:rPr>
                                  <w:b/>
                                </w:rPr>
                              </w:pPr>
                              <w:r>
                                <w:rPr>
                                  <w:b/>
                                </w:rPr>
                                <w:t>функция</w:t>
                              </w:r>
                            </w:p>
                            <w:p w14:paraId="2CF598D8" w14:textId="77777777" w:rsidR="00A8295B" w:rsidRDefault="00A8295B" w:rsidP="009E39AB">
                              <w:pPr>
                                <w:jc w:val="center"/>
                              </w:pPr>
                            </w:p>
                            <w:p w14:paraId="64F555C8" w14:textId="77777777" w:rsidR="00A8295B" w:rsidRDefault="00A8295B" w:rsidP="009E39AB">
                              <w:pPr>
                                <w:jc w:val="center"/>
                              </w:pPr>
                              <w:r>
                                <w:t xml:space="preserve">обеспечивает обратную связь </w:t>
                              </w:r>
                            </w:p>
                            <w:p w14:paraId="32E8C627" w14:textId="77777777" w:rsidR="00A8295B" w:rsidRDefault="00A8295B" w:rsidP="009E39AB">
                              <w:pPr>
                                <w:jc w:val="center"/>
                              </w:pPr>
                              <w:r>
                                <w:t>(от учеников – к учителю)</w:t>
                              </w:r>
                            </w:p>
                          </w:txbxContent>
                        </wps:txbx>
                        <wps:bodyPr rot="0" vert="horz" wrap="square" lIns="91440" tIns="45720" rIns="91440" bIns="45720" anchor="ctr" anchorCtr="0" upright="1">
                          <a:noAutofit/>
                        </wps:bodyPr>
                      </wps:wsp>
                      <wps:wsp>
                        <wps:cNvPr id="36" name="Line 31"/>
                        <wps:cNvCnPr>
                          <a:cxnSpLocks noChangeShapeType="1"/>
                        </wps:cNvCnPr>
                        <wps:spPr bwMode="auto">
                          <a:xfrm>
                            <a:off x="1562" y="2131"/>
                            <a:ext cx="0" cy="28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6247" y="2131"/>
                            <a:ext cx="0" cy="28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3691" y="995"/>
                            <a:ext cx="280" cy="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3691" y="3408"/>
                            <a:ext cx="280" cy="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BE43A0F" id="Группа 32" o:spid="_x0000_s1038" style="width:418.75pt;height:221pt;mso-position-horizontal-relative:char;mso-position-vertical-relative:line" coordsize="8374,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">
                <v:rect id="Rectangle 28" o:spid="_x0000_s1039" style="position:absolute;top:2;width:8374;height:4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" filled="f" stroked="f">
                  <v:stroke joinstyle="round"/>
                </v:rect>
                <v:shape id="Text Box 29" o:spid="_x0000_s1040" type="#_x0000_t202" style="position:absolute;left:3974;width:4398;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" strokeweight=".26mm">
                  <v:textbox>
                    <w:txbxContent>
                      <w:p w14:paraId="5026990B" w14:textId="77777777" w:rsidR="00A8295B" w:rsidRDefault="00A8295B" w:rsidP="009E39AB">
                        <w:pPr>
                          <w:jc w:val="center"/>
                          <w:rPr>
                            <w:b/>
                          </w:rPr>
                        </w:pPr>
                        <w:r>
                          <w:rPr>
                            <w:b/>
                          </w:rPr>
                          <w:t xml:space="preserve">Инсентивная </w:t>
                        </w:r>
                      </w:p>
                      <w:p w14:paraId="73CA1A74" w14:textId="77777777" w:rsidR="00A8295B" w:rsidRDefault="00A8295B" w:rsidP="009E39AB">
                        <w:pPr>
                          <w:jc w:val="center"/>
                          <w:rPr>
                            <w:b/>
                          </w:rPr>
                        </w:pPr>
                        <w:r>
                          <w:rPr>
                            <w:b/>
                          </w:rPr>
                          <w:t xml:space="preserve">функция </w:t>
                        </w:r>
                      </w:p>
                      <w:p w14:paraId="2B65BDB7" w14:textId="77777777" w:rsidR="00A8295B" w:rsidRDefault="00A8295B" w:rsidP="009E39AB">
                        <w:pPr>
                          <w:jc w:val="center"/>
                        </w:pPr>
                        <w:r>
                          <w:t xml:space="preserve">заключается в том, чтобы вызвать у учащихся интерес к усвоению информации. Ее реализация связана с </w:t>
                        </w:r>
                      </w:p>
                      <w:p w14:paraId="792BECC5" w14:textId="77777777" w:rsidR="00A8295B" w:rsidRDefault="00A8295B" w:rsidP="009E39AB">
                        <w:pPr>
                          <w:jc w:val="center"/>
                        </w:pPr>
                        <w:r>
                          <w:t xml:space="preserve">постановкой вопросов, оценкой </w:t>
                        </w:r>
                      </w:p>
                      <w:p w14:paraId="252732DC" w14:textId="77777777" w:rsidR="00A8295B" w:rsidRDefault="00A8295B" w:rsidP="009E39AB">
                        <w:pPr>
                          <w:jc w:val="center"/>
                        </w:pPr>
                        <w:r>
                          <w:t>ответов.</w:t>
                        </w:r>
                      </w:p>
                    </w:txbxContent>
                  </v:textbox>
                </v:shape>
                <v:shape id="Text Box 30" o:spid="_x0000_s1041" type="#_x0000_t202" style="position:absolute;left:3974;top:2437;width:4398;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" strokeweight=".26mm">
                  <v:textbox>
                    <w:txbxContent>
                      <w:p w14:paraId="2F74514F" w14:textId="77777777" w:rsidR="00A8295B" w:rsidRDefault="00A8295B" w:rsidP="009E39AB">
                        <w:pPr>
                          <w:jc w:val="center"/>
                          <w:rPr>
                            <w:b/>
                          </w:rPr>
                        </w:pPr>
                        <w:r>
                          <w:rPr>
                            <w:b/>
                          </w:rPr>
                          <w:t xml:space="preserve">Диагностическая </w:t>
                        </w:r>
                      </w:p>
                      <w:p w14:paraId="1C601440" w14:textId="77777777" w:rsidR="00A8295B" w:rsidRDefault="00A8295B" w:rsidP="009E39AB">
                        <w:pPr>
                          <w:jc w:val="center"/>
                          <w:rPr>
                            <w:b/>
                          </w:rPr>
                        </w:pPr>
                        <w:r>
                          <w:rPr>
                            <w:b/>
                          </w:rPr>
                          <w:t>функция</w:t>
                        </w:r>
                      </w:p>
                      <w:p w14:paraId="2CF598D8" w14:textId="77777777" w:rsidR="00A8295B" w:rsidRDefault="00A8295B" w:rsidP="009E39AB">
                        <w:pPr>
                          <w:jc w:val="center"/>
                        </w:pPr>
                      </w:p>
                      <w:p w14:paraId="64F555C8" w14:textId="77777777" w:rsidR="00A8295B" w:rsidRDefault="00A8295B" w:rsidP="009E39AB">
                        <w:pPr>
                          <w:jc w:val="center"/>
                        </w:pPr>
                        <w:r>
                          <w:t xml:space="preserve">обеспечивает обратную связь </w:t>
                        </w:r>
                      </w:p>
                      <w:p w14:paraId="32E8C627" w14:textId="77777777" w:rsidR="00A8295B" w:rsidRDefault="00A8295B" w:rsidP="009E39AB">
                        <w:pPr>
                          <w:jc w:val="center"/>
                        </w:pPr>
                        <w:r>
                          <w:t>(от учеников – к учителю)</w:t>
                        </w:r>
                      </w:p>
                    </w:txbxContent>
                  </v:textbox>
                </v:shape>
                <v:line id="Line 31" o:spid="_x0000_s1042" style="position:absolute;visibility:visible;mso-wrap-style:square" from="1562,2131" to="1562,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" strokeweight=".26mm">
                  <v:stroke startarrow="block" endarrow="block" joinstyle="miter"/>
                </v:line>
                <v:line id="Line 32" o:spid="_x0000_s1043" style="position:absolute;visibility:visible;mso-wrap-style:square" from="6247,2131" to="6247,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" strokeweight=".26mm">
                  <v:stroke startarrow="block" endarrow="block" joinstyle="miter"/>
                </v:line>
                <v:line id="Line 33" o:spid="_x0000_s1044" style="position:absolute;visibility:visible;mso-wrap-style:square" from="3691,995" to="397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" strokeweight=".26mm">
                  <v:stroke startarrow="block" endarrow="block" joinstyle="miter"/>
                </v:line>
                <v:line id="Line 34" o:spid="_x0000_s1045" style="position:absolute;visibility:visible;mso-wrap-style:square" from="3691,3408" to="3971,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" strokeweight=".26mm">
                  <v:stroke startarrow="block" endarrow="block" joinstyle="miter"/>
                </v:line>
                <w10:anchorlock/>
              </v:group>
            </w:pict>
          </mc:Fallback>
        </mc:AlternateContent>
      </w:r>
    </w:p>
    <w:p w14:paraId="016E3EF7" w14:textId="77777777" w:rsidR="009E39AB" w:rsidRPr="004475F0" w:rsidRDefault="009E39AB" w:rsidP="00717E0C">
      <w:pPr>
        <w:pStyle w:val="a6"/>
        <w:rPr>
          <w:sz w:val="24"/>
          <w:szCs w:val="24"/>
        </w:rPr>
      </w:pPr>
    </w:p>
    <w:p w14:paraId="7D723F27" w14:textId="77777777" w:rsidR="009E39AB" w:rsidRPr="004475F0" w:rsidRDefault="009E39AB" w:rsidP="00717E0C">
      <w:pPr>
        <w:spacing w:line="240" w:lineRule="auto"/>
        <w:ind w:left="0" w:firstLine="709"/>
        <w:jc w:val="both"/>
      </w:pPr>
      <w:r w:rsidRPr="004475F0">
        <w:t>Сущность педагогической деятельности классного руководителя определяет основные функции его воспитательной работы (схема 3).</w:t>
      </w:r>
    </w:p>
    <w:p w14:paraId="22EDA891" w14:textId="77777777" w:rsidR="009E39AB" w:rsidRPr="004475F0" w:rsidRDefault="009E39AB" w:rsidP="00717E0C">
      <w:pPr>
        <w:spacing w:line="240" w:lineRule="auto"/>
        <w:ind w:left="0" w:firstLine="709"/>
        <w:jc w:val="both"/>
      </w:pPr>
    </w:p>
    <w:p w14:paraId="12688930" w14:textId="77777777" w:rsidR="009E39AB" w:rsidRPr="004475F0" w:rsidRDefault="009E39AB" w:rsidP="00717E0C">
      <w:pPr>
        <w:spacing w:line="240" w:lineRule="auto"/>
        <w:ind w:left="0" w:firstLine="709"/>
        <w:jc w:val="both"/>
      </w:pPr>
      <w:r w:rsidRPr="004475F0">
        <w:t>Схема 3</w:t>
      </w:r>
    </w:p>
    <w:p w14:paraId="4F63A6FE" w14:textId="77777777" w:rsidR="009E39AB" w:rsidRPr="004475F0" w:rsidRDefault="009E39AB" w:rsidP="00717E0C">
      <w:pPr>
        <w:spacing w:line="240" w:lineRule="auto"/>
        <w:ind w:left="0" w:firstLine="709"/>
        <w:jc w:val="both"/>
      </w:pPr>
      <w:r w:rsidRPr="004475F0">
        <w:t xml:space="preserve">Основные функции воспитательной работы классного руководителя </w:t>
      </w:r>
    </w:p>
    <w:p w14:paraId="3D0A2CB9" w14:textId="77777777" w:rsidR="009E39AB" w:rsidRPr="004475F0" w:rsidRDefault="009E39AB" w:rsidP="00717E0C">
      <w:pPr>
        <w:spacing w:line="240" w:lineRule="auto"/>
        <w:ind w:left="0" w:firstLine="709"/>
        <w:jc w:val="both"/>
      </w:pPr>
      <w:r w:rsidRPr="004475F0">
        <w:t>(по Б.Т. Лихачёву)</w:t>
      </w:r>
      <w:r w:rsidRPr="004475F0">
        <w:rPr>
          <w:rStyle w:val="a5"/>
        </w:rPr>
        <w:footnoteReference w:id="1"/>
      </w:r>
    </w:p>
    <w:p w14:paraId="4A6295DD" w14:textId="77777777" w:rsidR="009E39AB" w:rsidRPr="004475F0" w:rsidRDefault="009E39AB" w:rsidP="00717E0C">
      <w:pPr>
        <w:spacing w:line="240" w:lineRule="auto"/>
        <w:ind w:left="0" w:firstLine="709"/>
        <w:jc w:val="both"/>
      </w:pPr>
    </w:p>
    <w:p w14:paraId="431C2543" w14:textId="4D966627" w:rsidR="009E39AB" w:rsidRPr="004475F0" w:rsidRDefault="00B60062" w:rsidP="00717E0C">
      <w:pPr>
        <w:spacing w:line="240" w:lineRule="auto"/>
        <w:ind w:left="0" w:firstLine="709"/>
        <w:jc w:val="both"/>
      </w:pPr>
      <w:r>
        <w:rPr>
          <w:noProof/>
        </w:rPr>
        <mc:AlternateContent>
          <mc:Choice Requires="wps">
            <w:drawing>
              <wp:anchor distT="0" distB="0" distL="114935" distR="114935" simplePos="0" relativeHeight="251662336" behindDoc="0" locked="0" layoutInCell="1" allowOverlap="1" wp14:anchorId="2D9433FB" wp14:editId="10CAC28D">
                <wp:simplePos x="0" y="0"/>
                <wp:positionH relativeFrom="column">
                  <wp:posOffset>-6350</wp:posOffset>
                </wp:positionH>
                <wp:positionV relativeFrom="paragraph">
                  <wp:posOffset>-6350</wp:posOffset>
                </wp:positionV>
                <wp:extent cx="1813560" cy="118237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82370"/>
                        </a:xfrm>
                        <a:prstGeom prst="rect">
                          <a:avLst/>
                        </a:prstGeom>
                        <a:solidFill>
                          <a:srgbClr val="FFFFFF"/>
                        </a:solidFill>
                        <a:ln w="6350">
                          <a:solidFill>
                            <a:srgbClr val="000000"/>
                          </a:solidFill>
                          <a:miter lim="800000"/>
                          <a:headEnd/>
                          <a:tailEnd/>
                        </a:ln>
                      </wps:spPr>
                      <wps:txbx>
                        <w:txbxContent>
                          <w:p w14:paraId="444C3D5D" w14:textId="77777777" w:rsidR="00A8295B" w:rsidRDefault="00A8295B" w:rsidP="009E39AB">
                            <w:pPr>
                              <w:jc w:val="center"/>
                              <w:rPr>
                                <w:b/>
                              </w:rPr>
                            </w:pPr>
                            <w:r>
                              <w:rPr>
                                <w:b/>
                              </w:rPr>
                              <w:t>Организаторская функция</w:t>
                            </w:r>
                          </w:p>
                          <w:p w14:paraId="3BDAF792" w14:textId="77777777" w:rsidR="00A8295B" w:rsidRDefault="00A8295B" w:rsidP="009E39AB">
                            <w:pPr>
                              <w:jc w:val="center"/>
                            </w:pPr>
                            <w:r>
                              <w:t>(активное содействие классному самоуправлению, развитию детской самодеятельности)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33FB" id="Поле 31" o:spid="_x0000_s1046" type="#_x0000_t202" style="position:absolute;left:0;text-align:left;margin-left:-.5pt;margin-top:-.5pt;width:142.8pt;height:93.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" strokeweight=".5pt">
                <v:textbox inset="7.45pt,3.85pt,7.45pt,3.85pt">
                  <w:txbxContent>
                    <w:p w14:paraId="444C3D5D" w14:textId="77777777" w:rsidR="00A8295B" w:rsidRDefault="00A8295B" w:rsidP="009E39AB">
                      <w:pPr>
                        <w:jc w:val="center"/>
                        <w:rPr>
                          <w:b/>
                        </w:rPr>
                      </w:pPr>
                      <w:r>
                        <w:rPr>
                          <w:b/>
                        </w:rPr>
                        <w:t>Организаторская функция</w:t>
                      </w:r>
                    </w:p>
                    <w:p w14:paraId="3BDAF792" w14:textId="77777777" w:rsidR="00A8295B" w:rsidRDefault="00A8295B" w:rsidP="009E39AB">
                      <w:pPr>
                        <w:jc w:val="center"/>
                      </w:pPr>
                      <w:r>
                        <w:t>(активное содействие классному самоуправлению, развитию детской самодеятельности)</w:t>
                      </w:r>
                    </w:p>
                  </w:txbxContent>
                </v:textbox>
              </v:shape>
            </w:pict>
          </mc:Fallback>
        </mc:AlternateContent>
      </w:r>
      <w:r>
        <w:rPr>
          <w:noProof/>
        </w:rPr>
        <mc:AlternateContent>
          <mc:Choice Requires="wps">
            <w:drawing>
              <wp:anchor distT="0" distB="0" distL="114935" distR="114935" simplePos="0" relativeHeight="251663360" behindDoc="0" locked="0" layoutInCell="1" allowOverlap="1" wp14:anchorId="299AF8A1" wp14:editId="1B773939">
                <wp:simplePos x="0" y="0"/>
                <wp:positionH relativeFrom="column">
                  <wp:posOffset>3961130</wp:posOffset>
                </wp:positionH>
                <wp:positionV relativeFrom="paragraph">
                  <wp:posOffset>-6350</wp:posOffset>
                </wp:positionV>
                <wp:extent cx="1813560" cy="118237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82370"/>
                        </a:xfrm>
                        <a:prstGeom prst="rect">
                          <a:avLst/>
                        </a:prstGeom>
                        <a:solidFill>
                          <a:srgbClr val="FFFFFF"/>
                        </a:solidFill>
                        <a:ln w="6350">
                          <a:solidFill>
                            <a:srgbClr val="000000"/>
                          </a:solidFill>
                          <a:miter lim="800000"/>
                          <a:headEnd/>
                          <a:tailEnd/>
                        </a:ln>
                      </wps:spPr>
                      <wps:txbx>
                        <w:txbxContent>
                          <w:p w14:paraId="0D647949" w14:textId="77777777" w:rsidR="00A8295B" w:rsidRDefault="00A8295B" w:rsidP="009E39AB">
                            <w:pPr>
                              <w:jc w:val="center"/>
                              <w:rPr>
                                <w:b/>
                              </w:rPr>
                            </w:pPr>
                            <w:r>
                              <w:rPr>
                                <w:b/>
                              </w:rPr>
                              <w:t>Координационно-информационная</w:t>
                            </w:r>
                          </w:p>
                          <w:p w14:paraId="628DA61B" w14:textId="77777777" w:rsidR="00A8295B" w:rsidRDefault="00A8295B" w:rsidP="009E39AB">
                            <w:pPr>
                              <w:jc w:val="center"/>
                              <w:rPr>
                                <w:b/>
                              </w:rPr>
                            </w:pPr>
                            <w:r>
                              <w:rPr>
                                <w:b/>
                              </w:rPr>
                              <w:t>функция</w:t>
                            </w:r>
                          </w:p>
                          <w:p w14:paraId="6F2A49AD" w14:textId="77777777" w:rsidR="00A8295B" w:rsidRDefault="00A8295B" w:rsidP="009E39AB">
                            <w:pPr>
                              <w:jc w:val="center"/>
                            </w:pPr>
                            <w:r>
                              <w:t xml:space="preserve">(взаимодействие коллективов детей, </w:t>
                            </w:r>
                          </w:p>
                          <w:p w14:paraId="445952F4" w14:textId="77777777" w:rsidR="00A8295B" w:rsidRDefault="00A8295B" w:rsidP="009E39AB">
                            <w:pPr>
                              <w:jc w:val="center"/>
                            </w:pPr>
                            <w:r>
                              <w:t>педагогов, родителей)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F8A1" id="Поле 30" o:spid="_x0000_s1047" type="#_x0000_t202" style="position:absolute;left:0;text-align:left;margin-left:311.9pt;margin-top:-.5pt;width:142.8pt;height:93.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" strokeweight=".5pt">
                <v:textbox inset="7.45pt,3.85pt,7.45pt,3.85pt">
                  <w:txbxContent>
                    <w:p w14:paraId="0D647949" w14:textId="77777777" w:rsidR="00A8295B" w:rsidRDefault="00A8295B" w:rsidP="009E39AB">
                      <w:pPr>
                        <w:jc w:val="center"/>
                        <w:rPr>
                          <w:b/>
                        </w:rPr>
                      </w:pPr>
                      <w:r>
                        <w:rPr>
                          <w:b/>
                        </w:rPr>
                        <w:t>Координационно-информационная</w:t>
                      </w:r>
                    </w:p>
                    <w:p w14:paraId="628DA61B" w14:textId="77777777" w:rsidR="00A8295B" w:rsidRDefault="00A8295B" w:rsidP="009E39AB">
                      <w:pPr>
                        <w:jc w:val="center"/>
                        <w:rPr>
                          <w:b/>
                        </w:rPr>
                      </w:pPr>
                      <w:r>
                        <w:rPr>
                          <w:b/>
                        </w:rPr>
                        <w:t>функция</w:t>
                      </w:r>
                    </w:p>
                    <w:p w14:paraId="6F2A49AD" w14:textId="77777777" w:rsidR="00A8295B" w:rsidRDefault="00A8295B" w:rsidP="009E39AB">
                      <w:pPr>
                        <w:jc w:val="center"/>
                      </w:pPr>
                      <w:r>
                        <w:t xml:space="preserve">(взаимодействие коллективов детей, </w:t>
                      </w:r>
                    </w:p>
                    <w:p w14:paraId="445952F4" w14:textId="77777777" w:rsidR="00A8295B" w:rsidRDefault="00A8295B" w:rsidP="009E39AB">
                      <w:pPr>
                        <w:jc w:val="center"/>
                      </w:pPr>
                      <w:r>
                        <w:t>педагогов, родителей)</w:t>
                      </w:r>
                    </w:p>
                  </w:txbxContent>
                </v:textbox>
              </v:shape>
            </w:pict>
          </mc:Fallback>
        </mc:AlternateContent>
      </w:r>
      <w:r>
        <w:rPr>
          <w:noProof/>
        </w:rPr>
        <mc:AlternateContent>
          <mc:Choice Requires="wps">
            <w:drawing>
              <wp:anchor distT="0" distB="0" distL="114935" distR="114935" simplePos="0" relativeHeight="251664384" behindDoc="0" locked="0" layoutInCell="1" allowOverlap="1" wp14:anchorId="3941072A" wp14:editId="3E11E9ED">
                <wp:simplePos x="0" y="0"/>
                <wp:positionH relativeFrom="column">
                  <wp:posOffset>-6350</wp:posOffset>
                </wp:positionH>
                <wp:positionV relativeFrom="paragraph">
                  <wp:posOffset>1977390</wp:posOffset>
                </wp:positionV>
                <wp:extent cx="1813560" cy="118237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82370"/>
                        </a:xfrm>
                        <a:prstGeom prst="rect">
                          <a:avLst/>
                        </a:prstGeom>
                        <a:solidFill>
                          <a:srgbClr val="FFFFFF"/>
                        </a:solidFill>
                        <a:ln w="6350">
                          <a:solidFill>
                            <a:srgbClr val="000000"/>
                          </a:solidFill>
                          <a:miter lim="800000"/>
                          <a:headEnd/>
                          <a:tailEnd/>
                        </a:ln>
                      </wps:spPr>
                      <wps:txbx>
                        <w:txbxContent>
                          <w:p w14:paraId="1DD00975" w14:textId="77777777" w:rsidR="00A8295B" w:rsidRDefault="00A8295B" w:rsidP="009E39AB">
                            <w:pPr>
                              <w:jc w:val="center"/>
                              <w:rPr>
                                <w:b/>
                              </w:rPr>
                            </w:pPr>
                            <w:r>
                              <w:rPr>
                                <w:b/>
                              </w:rPr>
                              <w:t>Психологическая</w:t>
                            </w:r>
                          </w:p>
                          <w:p w14:paraId="510799B5" w14:textId="77777777" w:rsidR="00A8295B" w:rsidRDefault="00A8295B" w:rsidP="009E39AB">
                            <w:pPr>
                              <w:jc w:val="center"/>
                              <w:rPr>
                                <w:b/>
                              </w:rPr>
                            </w:pPr>
                            <w:r>
                              <w:rPr>
                                <w:b/>
                              </w:rPr>
                              <w:t>функция</w:t>
                            </w:r>
                          </w:p>
                          <w:p w14:paraId="2BA0842E" w14:textId="77777777" w:rsidR="00A8295B" w:rsidRDefault="00A8295B" w:rsidP="009E39AB">
                            <w:pPr>
                              <w:jc w:val="center"/>
                            </w:pPr>
                            <w:r>
                              <w:t>(непосредственный доверительный контакт с целью снятия психологического напряжения)</w:t>
                            </w:r>
                          </w:p>
                          <w:p w14:paraId="47FBA0DE" w14:textId="77777777" w:rsidR="00A8295B" w:rsidRDefault="00A8295B" w:rsidP="009E39AB">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072A" id="Поле 29" o:spid="_x0000_s1048" type="#_x0000_t202" style="position:absolute;left:0;text-align:left;margin-left:-.5pt;margin-top:155.7pt;width:142.8pt;height:93.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" strokeweight=".5pt">
                <v:textbox inset="7.45pt,3.85pt,7.45pt,3.85pt">
                  <w:txbxContent>
                    <w:p w14:paraId="1DD00975" w14:textId="77777777" w:rsidR="00A8295B" w:rsidRDefault="00A8295B" w:rsidP="009E39AB">
                      <w:pPr>
                        <w:jc w:val="center"/>
                        <w:rPr>
                          <w:b/>
                        </w:rPr>
                      </w:pPr>
                      <w:r>
                        <w:rPr>
                          <w:b/>
                        </w:rPr>
                        <w:t>Психологическая</w:t>
                      </w:r>
                    </w:p>
                    <w:p w14:paraId="510799B5" w14:textId="77777777" w:rsidR="00A8295B" w:rsidRDefault="00A8295B" w:rsidP="009E39AB">
                      <w:pPr>
                        <w:jc w:val="center"/>
                        <w:rPr>
                          <w:b/>
                        </w:rPr>
                      </w:pPr>
                      <w:r>
                        <w:rPr>
                          <w:b/>
                        </w:rPr>
                        <w:t>функция</w:t>
                      </w:r>
                    </w:p>
                    <w:p w14:paraId="2BA0842E" w14:textId="77777777" w:rsidR="00A8295B" w:rsidRDefault="00A8295B" w:rsidP="009E39AB">
                      <w:pPr>
                        <w:jc w:val="center"/>
                      </w:pPr>
                      <w:r>
                        <w:t>(непосредственный доверительный контакт с целью снятия психологического напряжения)</w:t>
                      </w:r>
                    </w:p>
                    <w:p w14:paraId="47FBA0DE" w14:textId="77777777" w:rsidR="00A8295B" w:rsidRDefault="00A8295B" w:rsidP="009E39AB">
                      <w:pPr>
                        <w:jc w:val="center"/>
                        <w:rPr>
                          <w:b/>
                        </w:rPr>
                      </w:pPr>
                    </w:p>
                  </w:txbxContent>
                </v:textbox>
              </v:shape>
            </w:pict>
          </mc:Fallback>
        </mc:AlternateContent>
      </w:r>
      <w:r>
        <w:rPr>
          <w:noProof/>
        </w:rPr>
        <mc:AlternateContent>
          <mc:Choice Requires="wps">
            <w:drawing>
              <wp:anchor distT="0" distB="0" distL="114935" distR="114935" simplePos="0" relativeHeight="251665408" behindDoc="0" locked="0" layoutInCell="1" allowOverlap="1" wp14:anchorId="0EBCA576" wp14:editId="3885E0F3">
                <wp:simplePos x="0" y="0"/>
                <wp:positionH relativeFrom="column">
                  <wp:posOffset>3961130</wp:posOffset>
                </wp:positionH>
                <wp:positionV relativeFrom="paragraph">
                  <wp:posOffset>1977390</wp:posOffset>
                </wp:positionV>
                <wp:extent cx="1813560" cy="1182370"/>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82370"/>
                        </a:xfrm>
                        <a:prstGeom prst="rect">
                          <a:avLst/>
                        </a:prstGeom>
                        <a:solidFill>
                          <a:srgbClr val="FFFFFF"/>
                        </a:solidFill>
                        <a:ln w="6350">
                          <a:solidFill>
                            <a:srgbClr val="000000"/>
                          </a:solidFill>
                          <a:miter lim="800000"/>
                          <a:headEnd/>
                          <a:tailEnd/>
                        </a:ln>
                      </wps:spPr>
                      <wps:txbx>
                        <w:txbxContent>
                          <w:p w14:paraId="7C8F3862" w14:textId="77777777" w:rsidR="00A8295B" w:rsidRDefault="00A8295B" w:rsidP="009E39AB">
                            <w:pPr>
                              <w:jc w:val="center"/>
                              <w:rPr>
                                <w:b/>
                              </w:rPr>
                            </w:pPr>
                            <w:r>
                              <w:rPr>
                                <w:b/>
                              </w:rPr>
                              <w:t>Импровизационно-творческая функция</w:t>
                            </w:r>
                          </w:p>
                          <w:p w14:paraId="1D72F081" w14:textId="77777777" w:rsidR="00A8295B" w:rsidRDefault="00A8295B" w:rsidP="009E39AB">
                            <w:pPr>
                              <w:jc w:val="center"/>
                            </w:pPr>
                            <w:r>
                              <w:t>(повышенная контактность, эффективность общения, целенаправленное взаимодействие)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A576" id="Поле 28" o:spid="_x0000_s1049" type="#_x0000_t202" style="position:absolute;left:0;text-align:left;margin-left:311.9pt;margin-top:155.7pt;width:142.8pt;height:93.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" strokeweight=".5pt">
                <v:textbox inset="7.45pt,3.85pt,7.45pt,3.85pt">
                  <w:txbxContent>
                    <w:p w14:paraId="7C8F3862" w14:textId="77777777" w:rsidR="00A8295B" w:rsidRDefault="00A8295B" w:rsidP="009E39AB">
                      <w:pPr>
                        <w:jc w:val="center"/>
                        <w:rPr>
                          <w:b/>
                        </w:rPr>
                      </w:pPr>
                      <w:r>
                        <w:rPr>
                          <w:b/>
                        </w:rPr>
                        <w:t>Импровизационно-творческая функция</w:t>
                      </w:r>
                    </w:p>
                    <w:p w14:paraId="1D72F081" w14:textId="77777777" w:rsidR="00A8295B" w:rsidRDefault="00A8295B" w:rsidP="009E39AB">
                      <w:pPr>
                        <w:jc w:val="center"/>
                      </w:pPr>
                      <w:r>
                        <w:t>(повышенная контактность, эффективность общения, целенаправленное взаимодействие)</w:t>
                      </w: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7624531D" wp14:editId="0276F514">
                <wp:simplePos x="0" y="0"/>
                <wp:positionH relativeFrom="column">
                  <wp:posOffset>4959349</wp:posOffset>
                </wp:positionH>
                <wp:positionV relativeFrom="paragraph">
                  <wp:posOffset>1172210</wp:posOffset>
                </wp:positionV>
                <wp:extent cx="0" cy="811530"/>
                <wp:effectExtent l="0" t="0" r="0" b="76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41222" id="Прямая соединительная линия 2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5pt,92.3pt" to="390.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" strokeweight=".26mm">
                <v:stroke joinstyle="miter"/>
              </v:line>
            </w:pict>
          </mc:Fallback>
        </mc:AlternateContent>
      </w:r>
      <w:r>
        <w:rPr>
          <w:noProof/>
        </w:rPr>
        <mc:AlternateContent>
          <mc:Choice Requires="wpg">
            <w:drawing>
              <wp:inline distT="0" distB="0" distL="0" distR="0" wp14:anchorId="05B6B760" wp14:editId="640C457C">
                <wp:extent cx="5678170" cy="3154680"/>
                <wp:effectExtent l="0" t="12700" r="0" b="444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3154680"/>
                          <a:chOff x="0" y="0"/>
                          <a:chExt cx="8941" cy="4967"/>
                        </a:xfrm>
                      </wpg:grpSpPr>
                      <wps:wsp>
                        <wps:cNvPr id="12" name="Rectangle 12"/>
                        <wps:cNvSpPr>
                          <a:spLocks noChangeArrowheads="1"/>
                        </wps:cNvSpPr>
                        <wps:spPr bwMode="auto">
                          <a:xfrm>
                            <a:off x="0" y="2"/>
                            <a:ext cx="8941" cy="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Text Box 13"/>
                        <wps:cNvSpPr txBox="1">
                          <a:spLocks noChangeArrowheads="1"/>
                        </wps:cNvSpPr>
                        <wps:spPr bwMode="auto">
                          <a:xfrm>
                            <a:off x="3121" y="0"/>
                            <a:ext cx="2835" cy="1841"/>
                          </a:xfrm>
                          <a:prstGeom prst="rect">
                            <a:avLst/>
                          </a:prstGeom>
                          <a:solidFill>
                            <a:srgbClr val="FFFFFF"/>
                          </a:solidFill>
                          <a:ln w="9360">
                            <a:solidFill>
                              <a:srgbClr val="000000"/>
                            </a:solidFill>
                            <a:miter lim="800000"/>
                            <a:headEnd/>
                            <a:tailEnd/>
                          </a:ln>
                        </wps:spPr>
                        <wps:txbx>
                          <w:txbxContent>
                            <w:p w14:paraId="43101F9F" w14:textId="77777777" w:rsidR="00A8295B" w:rsidRDefault="00A8295B" w:rsidP="009E39AB">
                              <w:pPr>
                                <w:jc w:val="center"/>
                                <w:rPr>
                                  <w:b/>
                                </w:rPr>
                              </w:pPr>
                              <w:r>
                                <w:rPr>
                                  <w:b/>
                                </w:rPr>
                                <w:t xml:space="preserve">Идейно-воспитательная </w:t>
                              </w:r>
                            </w:p>
                            <w:p w14:paraId="5C99E390" w14:textId="77777777" w:rsidR="00A8295B" w:rsidRDefault="00A8295B" w:rsidP="009E39AB">
                              <w:pPr>
                                <w:jc w:val="center"/>
                                <w:rPr>
                                  <w:b/>
                                </w:rPr>
                              </w:pPr>
                              <w:r>
                                <w:rPr>
                                  <w:b/>
                                </w:rPr>
                                <w:t xml:space="preserve">функция </w:t>
                              </w:r>
                            </w:p>
                            <w:p w14:paraId="16BBEC1F" w14:textId="77777777" w:rsidR="00A8295B" w:rsidRDefault="00A8295B" w:rsidP="009E39AB">
                              <w:pPr>
                                <w:jc w:val="center"/>
                              </w:pPr>
                              <w:r>
                                <w:t>(аналитико-обобщающая)</w:t>
                              </w:r>
                            </w:p>
                          </w:txbxContent>
                        </wps:txbx>
                        <wps:bodyPr rot="0" vert="horz" wrap="square" lIns="91440" tIns="45720" rIns="91440" bIns="45720" anchor="ctr" anchorCtr="0" upright="1">
                          <a:noAutofit/>
                        </wps:bodyPr>
                      </wps:wsp>
                      <wps:wsp>
                        <wps:cNvPr id="14" name="Text Box 14"/>
                        <wps:cNvSpPr txBox="1">
                          <a:spLocks noChangeArrowheads="1"/>
                        </wps:cNvSpPr>
                        <wps:spPr bwMode="auto">
                          <a:xfrm>
                            <a:off x="1417" y="2130"/>
                            <a:ext cx="6101" cy="705"/>
                          </a:xfrm>
                          <a:prstGeom prst="rect">
                            <a:avLst/>
                          </a:prstGeom>
                          <a:solidFill>
                            <a:srgbClr val="FFFFFF"/>
                          </a:solidFill>
                          <a:ln w="9360">
                            <a:solidFill>
                              <a:srgbClr val="000000"/>
                            </a:solidFill>
                            <a:miter lim="800000"/>
                            <a:headEnd/>
                            <a:tailEnd/>
                          </a:ln>
                        </wps:spPr>
                        <wps:txbx>
                          <w:txbxContent>
                            <w:p w14:paraId="3236BB54" w14:textId="77777777" w:rsidR="00A8295B" w:rsidRDefault="00A8295B" w:rsidP="009E39AB">
                              <w:pPr>
                                <w:jc w:val="center"/>
                                <w:rPr>
                                  <w:b/>
                                </w:rPr>
                              </w:pPr>
                              <w:r>
                                <w:rPr>
                                  <w:b/>
                                </w:rPr>
                                <w:t xml:space="preserve">Основные функции воспитательной работы </w:t>
                              </w:r>
                            </w:p>
                            <w:p w14:paraId="78BD5037" w14:textId="77777777" w:rsidR="00A8295B" w:rsidRDefault="00A8295B" w:rsidP="009E39AB">
                              <w:pPr>
                                <w:jc w:val="center"/>
                                <w:rPr>
                                  <w:b/>
                                </w:rPr>
                              </w:pPr>
                              <w:r>
                                <w:rPr>
                                  <w:b/>
                                </w:rPr>
                                <w:t>классного руководителя</w:t>
                              </w:r>
                            </w:p>
                          </w:txbxContent>
                        </wps:txbx>
                        <wps:bodyPr rot="0" vert="horz" wrap="square" lIns="91440" tIns="45720" rIns="91440" bIns="45720" anchor="ctr" anchorCtr="0" upright="1">
                          <a:noAutofit/>
                        </wps:bodyPr>
                      </wps:wsp>
                      <wps:wsp>
                        <wps:cNvPr id="15" name="Text Box 15"/>
                        <wps:cNvSpPr txBox="1">
                          <a:spLocks noChangeArrowheads="1"/>
                        </wps:cNvSpPr>
                        <wps:spPr bwMode="auto">
                          <a:xfrm>
                            <a:off x="3121" y="3124"/>
                            <a:ext cx="2835" cy="1841"/>
                          </a:xfrm>
                          <a:prstGeom prst="rect">
                            <a:avLst/>
                          </a:prstGeom>
                          <a:solidFill>
                            <a:srgbClr val="FFFFFF"/>
                          </a:solidFill>
                          <a:ln w="9360">
                            <a:solidFill>
                              <a:srgbClr val="000000"/>
                            </a:solidFill>
                            <a:miter lim="800000"/>
                            <a:headEnd/>
                            <a:tailEnd/>
                          </a:ln>
                        </wps:spPr>
                        <wps:txbx>
                          <w:txbxContent>
                            <w:p w14:paraId="5A400C68" w14:textId="77777777" w:rsidR="00A8295B" w:rsidRDefault="00A8295B" w:rsidP="009E39AB">
                              <w:pPr>
                                <w:jc w:val="center"/>
                                <w:rPr>
                                  <w:b/>
                                </w:rPr>
                              </w:pPr>
                              <w:r>
                                <w:rPr>
                                  <w:b/>
                                </w:rPr>
                                <w:t>Стимулирующе-тормозящая функция</w:t>
                              </w:r>
                            </w:p>
                            <w:p w14:paraId="6628E76B" w14:textId="77777777" w:rsidR="00A8295B" w:rsidRDefault="00A8295B" w:rsidP="009E39AB">
                              <w:pPr>
                                <w:jc w:val="center"/>
                              </w:pPr>
                              <w:r>
                                <w:t>(активизация общественно-ценной деятельности и приостановление негативной)</w:t>
                              </w:r>
                            </w:p>
                          </w:txbxContent>
                        </wps:txbx>
                        <wps:bodyPr rot="0" vert="horz" wrap="square" lIns="91440" tIns="45720" rIns="91440" bIns="45720" anchor="ctr" anchorCtr="0" upright="1">
                          <a:noAutofit/>
                        </wps:bodyPr>
                      </wps:wsp>
                      <wps:wsp>
                        <wps:cNvPr id="16" name="Line 16"/>
                        <wps:cNvCnPr>
                          <a:cxnSpLocks noChangeShapeType="1"/>
                        </wps:cNvCnPr>
                        <wps:spPr bwMode="auto">
                          <a:xfrm>
                            <a:off x="2839" y="854"/>
                            <a:ext cx="27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5963" y="854"/>
                            <a:ext cx="2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839" y="4119"/>
                            <a:ext cx="27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5963" y="4119"/>
                            <a:ext cx="2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V="1">
                            <a:off x="4543" y="1845"/>
                            <a:ext cx="0" cy="2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4543" y="2841"/>
                            <a:ext cx="0" cy="2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V="1">
                            <a:off x="2839" y="1845"/>
                            <a:ext cx="0" cy="2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6248" y="1845"/>
                            <a:ext cx="0" cy="2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839" y="2841"/>
                            <a:ext cx="0" cy="2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248" y="2841"/>
                            <a:ext cx="0" cy="2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1135" y="1847"/>
                            <a:ext cx="0" cy="12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B6B760" id="Группа 11" o:spid="_x0000_s1050" style="width:447.1pt;height:248.4pt;mso-position-horizontal-relative:char;mso-position-vertical-relative:line" coordsize="8941,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">
                <v:rect id="Rectangle 12" o:spid="_x0000_s1051" style="position:absolute;top:2;width:8941;height:4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" filled="f" stroked="f">
                  <v:stroke joinstyle="round"/>
                </v:rect>
                <v:shape id="Text Box 13" o:spid="_x0000_s1052" type="#_x0000_t202" style="position:absolute;left:3121;width:2835;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" strokeweight=".26mm">
                  <v:textbox>
                    <w:txbxContent>
                      <w:p w14:paraId="43101F9F" w14:textId="77777777" w:rsidR="00A8295B" w:rsidRDefault="00A8295B" w:rsidP="009E39AB">
                        <w:pPr>
                          <w:jc w:val="center"/>
                          <w:rPr>
                            <w:b/>
                          </w:rPr>
                        </w:pPr>
                        <w:r>
                          <w:rPr>
                            <w:b/>
                          </w:rPr>
                          <w:t xml:space="preserve">Идейно-воспитательная </w:t>
                        </w:r>
                      </w:p>
                      <w:p w14:paraId="5C99E390" w14:textId="77777777" w:rsidR="00A8295B" w:rsidRDefault="00A8295B" w:rsidP="009E39AB">
                        <w:pPr>
                          <w:jc w:val="center"/>
                          <w:rPr>
                            <w:b/>
                          </w:rPr>
                        </w:pPr>
                        <w:r>
                          <w:rPr>
                            <w:b/>
                          </w:rPr>
                          <w:t xml:space="preserve">функция </w:t>
                        </w:r>
                      </w:p>
                      <w:p w14:paraId="16BBEC1F" w14:textId="77777777" w:rsidR="00A8295B" w:rsidRDefault="00A8295B" w:rsidP="009E39AB">
                        <w:pPr>
                          <w:jc w:val="center"/>
                        </w:pPr>
                        <w:r>
                          <w:t>(аналитико-обобщающая)</w:t>
                        </w:r>
                      </w:p>
                    </w:txbxContent>
                  </v:textbox>
                </v:shape>
                <v:shape id="Text Box 14" o:spid="_x0000_s1053" type="#_x0000_t202" style="position:absolute;left:1417;top:2130;width:6101;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" strokeweight=".26mm">
                  <v:textbox>
                    <w:txbxContent>
                      <w:p w14:paraId="3236BB54" w14:textId="77777777" w:rsidR="00A8295B" w:rsidRDefault="00A8295B" w:rsidP="009E39AB">
                        <w:pPr>
                          <w:jc w:val="center"/>
                          <w:rPr>
                            <w:b/>
                          </w:rPr>
                        </w:pPr>
                        <w:r>
                          <w:rPr>
                            <w:b/>
                          </w:rPr>
                          <w:t xml:space="preserve">Основные функции воспитательной работы </w:t>
                        </w:r>
                      </w:p>
                      <w:p w14:paraId="78BD5037" w14:textId="77777777" w:rsidR="00A8295B" w:rsidRDefault="00A8295B" w:rsidP="009E39AB">
                        <w:pPr>
                          <w:jc w:val="center"/>
                          <w:rPr>
                            <w:b/>
                          </w:rPr>
                        </w:pPr>
                        <w:r>
                          <w:rPr>
                            <w:b/>
                          </w:rPr>
                          <w:t>классного руководителя</w:t>
                        </w:r>
                      </w:p>
                    </w:txbxContent>
                  </v:textbox>
                </v:shape>
                <v:shape id="Text Box 15" o:spid="_x0000_s1054" type="#_x0000_t202" style="position:absolute;left:3121;top:3124;width:2835;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" strokeweight=".26mm">
                  <v:textbox>
                    <w:txbxContent>
                      <w:p w14:paraId="5A400C68" w14:textId="77777777" w:rsidR="00A8295B" w:rsidRDefault="00A8295B" w:rsidP="009E39AB">
                        <w:pPr>
                          <w:jc w:val="center"/>
                          <w:rPr>
                            <w:b/>
                          </w:rPr>
                        </w:pPr>
                        <w:r>
                          <w:rPr>
                            <w:b/>
                          </w:rPr>
                          <w:t>Стимулирующе-тормозящая функция</w:t>
                        </w:r>
                      </w:p>
                      <w:p w14:paraId="6628E76B" w14:textId="77777777" w:rsidR="00A8295B" w:rsidRDefault="00A8295B" w:rsidP="009E39AB">
                        <w:pPr>
                          <w:jc w:val="center"/>
                        </w:pPr>
                        <w:r>
                          <w:t>(активизация общественно-ценной деятельности и приостановление негативной)</w:t>
                        </w:r>
                      </w:p>
                    </w:txbxContent>
                  </v:textbox>
                </v:shape>
                <v:line id="Line 16" o:spid="_x0000_s1055" style="position:absolute;visibility:visible;mso-wrap-style:square" from="2839,854" to="311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" strokeweight=".26mm">
                  <v:stroke joinstyle="miter"/>
                </v:line>
                <v:line id="Line 17" o:spid="_x0000_s1056" style="position:absolute;visibility:visible;mso-wrap-style:square" from="5963,854" to="62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line id="Line 18" o:spid="_x0000_s1057" style="position:absolute;visibility:visible;mso-wrap-style:square" from="2839,4119" to="3118,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" strokeweight=".26mm">
                  <v:stroke joinstyle="miter"/>
                </v:line>
                <v:line id="Line 19" o:spid="_x0000_s1058" style="position:absolute;visibility:visible;mso-wrap-style:square" from="5963,4119" to="6243,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" strokeweight=".26mm">
                  <v:stroke joinstyle="miter"/>
                </v:line>
                <v:line id="Line 20" o:spid="_x0000_s1059" style="position:absolute;flip:y;visibility:visible;mso-wrap-style:square" from="4543,1845" to="4543,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" strokeweight=".26mm">
                  <v:stroke endarrow="block" joinstyle="miter"/>
                </v:line>
                <v:line id="Line 21" o:spid="_x0000_s1060" style="position:absolute;visibility:visible;mso-wrap-style:square" from="4543,2841" to="4543,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" strokeweight=".26mm">
                  <v:stroke endarrow="block" joinstyle="miter"/>
                </v:line>
                <v:line id="Line 22" o:spid="_x0000_s1061" style="position:absolute;flip:y;visibility:visible;mso-wrap-style:square" from="2839,1845" to="2839,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" strokeweight=".26mm">
                  <v:stroke endarrow="block" joinstyle="miter"/>
                </v:line>
                <v:line id="Line 23" o:spid="_x0000_s1062" style="position:absolute;flip:y;visibility:visible;mso-wrap-style:square" from="6248,1845" to="6248,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" strokeweight=".26mm">
                  <v:stroke endarrow="block" joinstyle="miter"/>
                </v:line>
                <v:line id="Line 24" o:spid="_x0000_s1063" style="position:absolute;visibility:visible;mso-wrap-style:square" from="2839,2841" to="2839,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" strokeweight=".26mm">
                  <v:stroke endarrow="block" joinstyle="miter"/>
                </v:line>
                <v:line id="Line 25" o:spid="_x0000_s1064" style="position:absolute;visibility:visible;mso-wrap-style:square" from="6248,2841" to="6248,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" strokeweight=".26mm">
                  <v:stroke endarrow="block" joinstyle="miter"/>
                </v:line>
                <v:line id="Line 26" o:spid="_x0000_s1065" style="position:absolute;visibility:visible;mso-wrap-style:square" from="1135,1847" to="1135,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w10:anchorlock/>
              </v:group>
            </w:pict>
          </mc:Fallback>
        </mc:AlternateContent>
      </w:r>
    </w:p>
    <w:p w14:paraId="29CE5D59" w14:textId="77777777" w:rsidR="009E39AB" w:rsidRPr="004475F0" w:rsidRDefault="009E39AB" w:rsidP="00717E0C">
      <w:pPr>
        <w:spacing w:line="240" w:lineRule="auto"/>
        <w:ind w:left="0" w:firstLine="709"/>
        <w:jc w:val="both"/>
      </w:pPr>
    </w:p>
    <w:p w14:paraId="6CDFE949" w14:textId="77777777" w:rsidR="009E39AB" w:rsidRPr="004475F0" w:rsidRDefault="009E39AB" w:rsidP="00717E0C">
      <w:pPr>
        <w:spacing w:line="240" w:lineRule="auto"/>
        <w:ind w:left="0" w:firstLine="709"/>
        <w:jc w:val="both"/>
      </w:pPr>
      <w:r w:rsidRPr="004475F0">
        <w:t>Таким образом, эффективное выполнение классным руководителем своих функций, активное использование форм работы, четкое планирование дает возможность включения всех школьников в целостный учебно-воспитательный процесс.</w:t>
      </w:r>
    </w:p>
    <w:p w14:paraId="65057A12" w14:textId="77777777" w:rsidR="009E39AB" w:rsidRPr="004475F0" w:rsidRDefault="009E39AB" w:rsidP="00717E0C">
      <w:pPr>
        <w:spacing w:line="240" w:lineRule="auto"/>
        <w:ind w:left="0" w:firstLine="709"/>
        <w:jc w:val="both"/>
        <w:rPr>
          <w:b/>
        </w:rPr>
      </w:pPr>
      <w:r w:rsidRPr="004475F0">
        <w:rPr>
          <w:b/>
        </w:rPr>
        <w:t>Вопросы для обсуждения:</w:t>
      </w:r>
    </w:p>
    <w:p w14:paraId="1E28FBC1"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Что входит в содержание педагогической деятельности?</w:t>
      </w:r>
    </w:p>
    <w:p w14:paraId="254ECE37"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Назовите основные виды педагогической деятельности.</w:t>
      </w:r>
    </w:p>
    <w:p w14:paraId="5B49E92C"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Прокомментируйте взаимосвязь компонентов педагогической деятельности.</w:t>
      </w:r>
    </w:p>
    <w:p w14:paraId="3D832AFB"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Какие умения необходимы учителю для осуществления педагогической деятельности?</w:t>
      </w:r>
    </w:p>
    <w:p w14:paraId="6C14AB88"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lastRenderedPageBreak/>
        <w:t>Зачем учителю нужны навыки творческой деятельности?</w:t>
      </w:r>
    </w:p>
    <w:p w14:paraId="70058421"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 xml:space="preserve">В чем выражается сущность педагогической деятельности как искусства? </w:t>
      </w:r>
    </w:p>
    <w:p w14:paraId="1EAACC6B"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В чем состоит значение внеклассной воспитательной работы?</w:t>
      </w:r>
    </w:p>
    <w:p w14:paraId="1970E40A" w14:textId="77777777" w:rsidR="009E39AB" w:rsidRPr="004475F0" w:rsidRDefault="009E39AB" w:rsidP="00717E0C">
      <w:pPr>
        <w:pStyle w:val="a6"/>
        <w:rPr>
          <w:sz w:val="24"/>
          <w:szCs w:val="24"/>
        </w:rPr>
      </w:pPr>
      <w:r w:rsidRPr="004475F0">
        <w:rPr>
          <w:sz w:val="24"/>
          <w:szCs w:val="24"/>
        </w:rPr>
        <w:t>Ссылки на литературные источники: 1,2,3, 4,5.</w:t>
      </w:r>
    </w:p>
    <w:p w14:paraId="1AE90BD5" w14:textId="77777777" w:rsidR="009E39AB" w:rsidRPr="004475F0" w:rsidRDefault="009E39AB" w:rsidP="00717E0C">
      <w:pPr>
        <w:pStyle w:val="a7"/>
        <w:ind w:firstLine="709"/>
        <w:jc w:val="both"/>
        <w:rPr>
          <w:sz w:val="24"/>
          <w:szCs w:val="24"/>
        </w:rPr>
      </w:pPr>
    </w:p>
    <w:p w14:paraId="7977A6B1" w14:textId="77777777" w:rsidR="009E39AB" w:rsidRPr="004475F0" w:rsidRDefault="0018340C" w:rsidP="0018340C">
      <w:pPr>
        <w:pStyle w:val="a7"/>
        <w:ind w:firstLine="709"/>
        <w:jc w:val="both"/>
        <w:rPr>
          <w:b/>
          <w:sz w:val="24"/>
          <w:szCs w:val="24"/>
        </w:rPr>
      </w:pPr>
      <w:r>
        <w:rPr>
          <w:b/>
          <w:sz w:val="24"/>
          <w:szCs w:val="24"/>
        </w:rPr>
        <w:t xml:space="preserve">Тема </w:t>
      </w:r>
      <w:r w:rsidR="009E39AB" w:rsidRPr="004475F0">
        <w:rPr>
          <w:b/>
          <w:sz w:val="24"/>
          <w:szCs w:val="24"/>
        </w:rPr>
        <w:t>Личность педагога</w:t>
      </w:r>
    </w:p>
    <w:p w14:paraId="7E42DCF7" w14:textId="77777777" w:rsidR="009E39AB" w:rsidRPr="004475F0" w:rsidRDefault="009E39AB" w:rsidP="00717E0C">
      <w:pPr>
        <w:pStyle w:val="a6"/>
        <w:rPr>
          <w:sz w:val="24"/>
          <w:szCs w:val="24"/>
        </w:rPr>
      </w:pPr>
      <w:r w:rsidRPr="004475F0">
        <w:rPr>
          <w:sz w:val="24"/>
          <w:szCs w:val="24"/>
        </w:rPr>
        <w:t>План.</w:t>
      </w:r>
    </w:p>
    <w:p w14:paraId="6623FBEB" w14:textId="77777777" w:rsidR="009E39AB" w:rsidRPr="004475F0" w:rsidRDefault="009E39AB" w:rsidP="00717E0C">
      <w:pPr>
        <w:pStyle w:val="a6"/>
        <w:numPr>
          <w:ilvl w:val="0"/>
          <w:numId w:val="6"/>
        </w:numPr>
        <w:tabs>
          <w:tab w:val="left" w:pos="0"/>
        </w:tabs>
        <w:rPr>
          <w:sz w:val="24"/>
          <w:szCs w:val="24"/>
        </w:rPr>
      </w:pPr>
      <w:r w:rsidRPr="004475F0">
        <w:rPr>
          <w:sz w:val="24"/>
          <w:szCs w:val="24"/>
        </w:rPr>
        <w:t>Педагогические способности.</w:t>
      </w:r>
    </w:p>
    <w:p w14:paraId="0D8460E2"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Профессионально значимые личностные качества учителя.</w:t>
      </w:r>
    </w:p>
    <w:p w14:paraId="2A8570E8"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Профессиональная педагогическая направленность личности.</w:t>
      </w:r>
    </w:p>
    <w:p w14:paraId="5C492D9A"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Профессионально-педагогическая компетентность.</w:t>
      </w:r>
    </w:p>
    <w:p w14:paraId="7E67450F" w14:textId="77777777" w:rsidR="009E39AB" w:rsidRPr="004475F0" w:rsidRDefault="009E39AB" w:rsidP="00717E0C">
      <w:pPr>
        <w:pStyle w:val="a6"/>
        <w:rPr>
          <w:sz w:val="24"/>
          <w:szCs w:val="24"/>
        </w:rPr>
      </w:pPr>
      <w:r w:rsidRPr="004475F0">
        <w:rPr>
          <w:sz w:val="24"/>
          <w:szCs w:val="24"/>
        </w:rPr>
        <w:t>Основные понятия: профессиограмма, дидактические способности,  коммуникативные способности, научно-познавательные способности,  организаторские способности, педагогическая импровизация.</w:t>
      </w:r>
    </w:p>
    <w:p w14:paraId="5AD141AA" w14:textId="77777777" w:rsidR="009E39AB" w:rsidRPr="004475F0" w:rsidRDefault="009E39AB" w:rsidP="00717E0C">
      <w:pPr>
        <w:pStyle w:val="a6"/>
        <w:rPr>
          <w:b/>
          <w:sz w:val="24"/>
          <w:szCs w:val="24"/>
        </w:rPr>
      </w:pPr>
      <w:r w:rsidRPr="004475F0">
        <w:rPr>
          <w:b/>
          <w:sz w:val="24"/>
          <w:szCs w:val="24"/>
        </w:rPr>
        <w:t xml:space="preserve">Тезисы </w:t>
      </w:r>
    </w:p>
    <w:p w14:paraId="28D10248" w14:textId="77777777" w:rsidR="009E39AB" w:rsidRPr="004475F0" w:rsidRDefault="009E39AB" w:rsidP="00717E0C">
      <w:pPr>
        <w:pStyle w:val="a6"/>
        <w:rPr>
          <w:sz w:val="24"/>
          <w:szCs w:val="24"/>
        </w:rPr>
      </w:pPr>
      <w:r w:rsidRPr="004475F0">
        <w:rPr>
          <w:sz w:val="24"/>
          <w:szCs w:val="24"/>
        </w:rPr>
        <w:t xml:space="preserve">Индивидуально-психологические особенности человека, позволяющие достаточно быстро и глубоко овладеть способами и приемами педагогической деятельности  называются  педагогическими способностями. По Л.И. Рувинскому, ведущими педагогическими способностями являются: коммуникативные, перцептивные, динамизм личности, эмоциональная устойчивость, оптимистическое прогнозирование, креативность. </w:t>
      </w:r>
    </w:p>
    <w:p w14:paraId="755150BB" w14:textId="77777777" w:rsidR="009E39AB" w:rsidRPr="004475F0" w:rsidRDefault="009E39AB" w:rsidP="00717E0C">
      <w:pPr>
        <w:pStyle w:val="a6"/>
        <w:rPr>
          <w:sz w:val="24"/>
          <w:szCs w:val="24"/>
        </w:rPr>
      </w:pPr>
      <w:r w:rsidRPr="004475F0">
        <w:rPr>
          <w:sz w:val="24"/>
          <w:szCs w:val="24"/>
        </w:rPr>
        <w:t xml:space="preserve">По И.П. Подласому, педагогические способности – это качество личности, интегрировано выражающееся в склонности к работе с детьми, любви к детям, получении удовольствия от общения с ними. </w:t>
      </w:r>
    </w:p>
    <w:p w14:paraId="4B930833" w14:textId="77777777" w:rsidR="009E39AB" w:rsidRPr="004475F0" w:rsidRDefault="009E39AB" w:rsidP="00717E0C">
      <w:pPr>
        <w:spacing w:line="240" w:lineRule="auto"/>
        <w:ind w:left="0" w:firstLine="709"/>
        <w:jc w:val="both"/>
      </w:pPr>
      <w:r w:rsidRPr="004475F0">
        <w:t>Схема 4</w:t>
      </w:r>
    </w:p>
    <w:p w14:paraId="62AE6684" w14:textId="77777777" w:rsidR="009E39AB" w:rsidRPr="004475F0" w:rsidRDefault="009E39AB" w:rsidP="00717E0C">
      <w:pPr>
        <w:spacing w:line="240" w:lineRule="auto"/>
        <w:ind w:left="0" w:firstLine="709"/>
        <w:jc w:val="both"/>
        <w:rPr>
          <w:b/>
        </w:rPr>
      </w:pPr>
      <w:r w:rsidRPr="004475F0">
        <w:rPr>
          <w:b/>
        </w:rPr>
        <w:t>Система педагогических качеств (по В.П. Кузовлеву)</w:t>
      </w:r>
    </w:p>
    <w:p w14:paraId="579FB58F" w14:textId="77777777" w:rsidR="009E39AB" w:rsidRPr="004475F0" w:rsidRDefault="009E39AB" w:rsidP="00717E0C">
      <w:pPr>
        <w:spacing w:line="240" w:lineRule="auto"/>
        <w:ind w:left="0" w:firstLine="709"/>
        <w:jc w:val="both"/>
      </w:pPr>
    </w:p>
    <w:p w14:paraId="25052676" w14:textId="48DA59E3" w:rsidR="009E39AB" w:rsidRPr="004475F0" w:rsidRDefault="00B60062" w:rsidP="00717E0C">
      <w:pPr>
        <w:spacing w:line="240" w:lineRule="auto"/>
        <w:ind w:left="0" w:firstLine="709"/>
        <w:jc w:val="both"/>
      </w:pPr>
      <w:r>
        <w:rPr>
          <w:noProof/>
        </w:rPr>
        <mc:AlternateContent>
          <mc:Choice Requires="wps">
            <w:drawing>
              <wp:anchor distT="0" distB="0" distL="114935" distR="114935" simplePos="0" relativeHeight="251661312" behindDoc="0" locked="0" layoutInCell="1" allowOverlap="1" wp14:anchorId="4DA58B95" wp14:editId="656E059E">
                <wp:simplePos x="0" y="0"/>
                <wp:positionH relativeFrom="column">
                  <wp:posOffset>-3810</wp:posOffset>
                </wp:positionH>
                <wp:positionV relativeFrom="paragraph">
                  <wp:posOffset>-5080</wp:posOffset>
                </wp:positionV>
                <wp:extent cx="2802890" cy="1363980"/>
                <wp:effectExtent l="0" t="0" r="0"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363980"/>
                        </a:xfrm>
                        <a:prstGeom prst="rect">
                          <a:avLst/>
                        </a:prstGeom>
                        <a:solidFill>
                          <a:srgbClr val="FFFFFF"/>
                        </a:solidFill>
                        <a:ln w="6350">
                          <a:solidFill>
                            <a:srgbClr val="000000"/>
                          </a:solidFill>
                          <a:miter lim="800000"/>
                          <a:headEnd/>
                          <a:tailEnd/>
                        </a:ln>
                      </wps:spPr>
                      <wps:txbx>
                        <w:txbxContent>
                          <w:p w14:paraId="00DD4527" w14:textId="77777777" w:rsidR="00A8295B" w:rsidRDefault="00A8295B" w:rsidP="009E39AB">
                            <w:pPr>
                              <w:jc w:val="center"/>
                              <w:rPr>
                                <w:b/>
                              </w:rPr>
                            </w:pPr>
                            <w:r>
                              <w:rPr>
                                <w:b/>
                              </w:rPr>
                              <w:t xml:space="preserve">Мотивационные качества </w:t>
                            </w:r>
                          </w:p>
                          <w:p w14:paraId="43B2A8EF" w14:textId="77777777" w:rsidR="00A8295B" w:rsidRDefault="00A8295B" w:rsidP="009E39AB">
                            <w:pPr>
                              <w:jc w:val="center"/>
                              <w:rPr>
                                <w:b/>
                              </w:rPr>
                            </w:pPr>
                          </w:p>
                          <w:p w14:paraId="3807A268" w14:textId="77777777" w:rsidR="00A8295B" w:rsidRDefault="00A8295B" w:rsidP="009E39AB">
                            <w:pPr>
                              <w:jc w:val="center"/>
                            </w:pPr>
                            <w:r>
                              <w:t xml:space="preserve">(убежденность, </w:t>
                            </w:r>
                          </w:p>
                          <w:p w14:paraId="17EE3CF6" w14:textId="77777777" w:rsidR="00A8295B" w:rsidRDefault="00A8295B" w:rsidP="009E39AB">
                            <w:pPr>
                              <w:jc w:val="center"/>
                            </w:pPr>
                            <w:r>
                              <w:t xml:space="preserve">социальная активность, </w:t>
                            </w:r>
                          </w:p>
                          <w:p w14:paraId="29A5604B" w14:textId="77777777" w:rsidR="00A8295B" w:rsidRDefault="00A8295B" w:rsidP="009E39AB">
                            <w:pPr>
                              <w:jc w:val="center"/>
                            </w:pPr>
                            <w:r>
                              <w:t>чувство долга)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8B95" id="Поле 10" o:spid="_x0000_s1066" type="#_x0000_t202" style="position:absolute;left:0;text-align:left;margin-left:-.3pt;margin-top:-.4pt;width:220.7pt;height:107.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" strokeweight=".5pt">
                <v:textbox inset="7.45pt,3.85pt,7.45pt,3.85pt">
                  <w:txbxContent>
                    <w:p w14:paraId="00DD4527" w14:textId="77777777" w:rsidR="00A8295B" w:rsidRDefault="00A8295B" w:rsidP="009E39AB">
                      <w:pPr>
                        <w:jc w:val="center"/>
                        <w:rPr>
                          <w:b/>
                        </w:rPr>
                      </w:pPr>
                      <w:r>
                        <w:rPr>
                          <w:b/>
                        </w:rPr>
                        <w:t xml:space="preserve">Мотивационные качества </w:t>
                      </w:r>
                    </w:p>
                    <w:p w14:paraId="43B2A8EF" w14:textId="77777777" w:rsidR="00A8295B" w:rsidRDefault="00A8295B" w:rsidP="009E39AB">
                      <w:pPr>
                        <w:jc w:val="center"/>
                        <w:rPr>
                          <w:b/>
                        </w:rPr>
                      </w:pPr>
                    </w:p>
                    <w:p w14:paraId="3807A268" w14:textId="77777777" w:rsidR="00A8295B" w:rsidRDefault="00A8295B" w:rsidP="009E39AB">
                      <w:pPr>
                        <w:jc w:val="center"/>
                      </w:pPr>
                      <w:r>
                        <w:t xml:space="preserve">(убежденность, </w:t>
                      </w:r>
                    </w:p>
                    <w:p w14:paraId="17EE3CF6" w14:textId="77777777" w:rsidR="00A8295B" w:rsidRDefault="00A8295B" w:rsidP="009E39AB">
                      <w:pPr>
                        <w:jc w:val="center"/>
                      </w:pPr>
                      <w:r>
                        <w:t xml:space="preserve">социальная активность, </w:t>
                      </w:r>
                    </w:p>
                    <w:p w14:paraId="29A5604B" w14:textId="77777777" w:rsidR="00A8295B" w:rsidRDefault="00A8295B" w:rsidP="009E39AB">
                      <w:pPr>
                        <w:jc w:val="center"/>
                      </w:pPr>
                      <w:r>
                        <w:t>чувство долга)</w:t>
                      </w:r>
                    </w:p>
                  </w:txbxContent>
                </v:textbox>
              </v:shape>
            </w:pict>
          </mc:Fallback>
        </mc:AlternateContent>
      </w:r>
      <w:r>
        <w:rPr>
          <w:noProof/>
        </w:rPr>
        <mc:AlternateContent>
          <mc:Choice Requires="wpg">
            <w:drawing>
              <wp:inline distT="0" distB="0" distL="0" distR="0" wp14:anchorId="121B44F6" wp14:editId="00E3B07E">
                <wp:extent cx="5769610" cy="2884170"/>
                <wp:effectExtent l="9525" t="10160" r="2540" b="1079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2884170"/>
                          <a:chOff x="0" y="0"/>
                          <a:chExt cx="9085" cy="4541"/>
                        </a:xfrm>
                      </wpg:grpSpPr>
                      <wps:wsp>
                        <wps:cNvPr id="2" name="Rectangle 3"/>
                        <wps:cNvSpPr>
                          <a:spLocks noChangeArrowheads="1"/>
                        </wps:cNvSpPr>
                        <wps:spPr bwMode="auto">
                          <a:xfrm>
                            <a:off x="2" y="2"/>
                            <a:ext cx="9083" cy="4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 name="Text Box 4"/>
                        <wps:cNvSpPr txBox="1">
                          <a:spLocks noChangeArrowheads="1"/>
                        </wps:cNvSpPr>
                        <wps:spPr bwMode="auto">
                          <a:xfrm>
                            <a:off x="4686" y="0"/>
                            <a:ext cx="4380" cy="2126"/>
                          </a:xfrm>
                          <a:prstGeom prst="rect">
                            <a:avLst/>
                          </a:prstGeom>
                          <a:solidFill>
                            <a:srgbClr val="FFFFFF"/>
                          </a:solidFill>
                          <a:ln w="9360">
                            <a:solidFill>
                              <a:srgbClr val="000000"/>
                            </a:solidFill>
                            <a:miter lim="800000"/>
                            <a:headEnd/>
                            <a:tailEnd/>
                          </a:ln>
                        </wps:spPr>
                        <wps:txbx>
                          <w:txbxContent>
                            <w:p w14:paraId="6C04F170" w14:textId="77777777" w:rsidR="00A8295B" w:rsidRDefault="00A8295B" w:rsidP="009E39AB">
                              <w:pPr>
                                <w:jc w:val="center"/>
                                <w:rPr>
                                  <w:b/>
                                </w:rPr>
                              </w:pPr>
                              <w:r>
                                <w:rPr>
                                  <w:b/>
                                </w:rPr>
                                <w:t>Профессиональные качества</w:t>
                              </w:r>
                            </w:p>
                            <w:p w14:paraId="14AF3526" w14:textId="77777777" w:rsidR="00A8295B" w:rsidRDefault="00A8295B" w:rsidP="009E39AB">
                              <w:pPr>
                                <w:jc w:val="center"/>
                              </w:pPr>
                            </w:p>
                            <w:p w14:paraId="2096B62B" w14:textId="77777777" w:rsidR="00A8295B" w:rsidRDefault="00A8295B" w:rsidP="009E39AB">
                              <w:pPr>
                                <w:jc w:val="center"/>
                              </w:pPr>
                              <w:r>
                                <w:t>(глубокие знания по предмету,</w:t>
                              </w:r>
                            </w:p>
                            <w:p w14:paraId="50D74E69" w14:textId="77777777" w:rsidR="00A8295B" w:rsidRDefault="00A8295B" w:rsidP="009E39AB">
                              <w:pPr>
                                <w:jc w:val="center"/>
                              </w:pPr>
                              <w:r>
                                <w:t xml:space="preserve">знание дидактики, </w:t>
                              </w:r>
                            </w:p>
                            <w:p w14:paraId="6EE7F439" w14:textId="77777777" w:rsidR="00A8295B" w:rsidRDefault="00A8295B" w:rsidP="009E39AB">
                              <w:pPr>
                                <w:jc w:val="center"/>
                              </w:pPr>
                              <w:r>
                                <w:t xml:space="preserve">педагогической психологии, </w:t>
                              </w:r>
                            </w:p>
                            <w:p w14:paraId="539125FE" w14:textId="77777777" w:rsidR="00A8295B" w:rsidRDefault="00A8295B" w:rsidP="009E39AB">
                              <w:pPr>
                                <w:jc w:val="center"/>
                              </w:pPr>
                              <w:r>
                                <w:t>методики обучения)</w:t>
                              </w:r>
                            </w:p>
                          </w:txbxContent>
                        </wps:txbx>
                        <wps:bodyPr rot="0" vert="horz" wrap="square" lIns="91440" tIns="45720" rIns="91440" bIns="45720" anchor="ctr" anchorCtr="0" upright="1">
                          <a:noAutofit/>
                        </wps:bodyPr>
                      </wps:wsp>
                      <wps:wsp>
                        <wps:cNvPr id="4" name="Text Box 5"/>
                        <wps:cNvSpPr txBox="1">
                          <a:spLocks noChangeArrowheads="1"/>
                        </wps:cNvSpPr>
                        <wps:spPr bwMode="auto">
                          <a:xfrm>
                            <a:off x="0" y="2413"/>
                            <a:ext cx="4398" cy="2126"/>
                          </a:xfrm>
                          <a:prstGeom prst="rect">
                            <a:avLst/>
                          </a:prstGeom>
                          <a:solidFill>
                            <a:srgbClr val="FFFFFF"/>
                          </a:solidFill>
                          <a:ln w="9360">
                            <a:solidFill>
                              <a:srgbClr val="000000"/>
                            </a:solidFill>
                            <a:miter lim="800000"/>
                            <a:headEnd/>
                            <a:tailEnd/>
                          </a:ln>
                        </wps:spPr>
                        <wps:txbx>
                          <w:txbxContent>
                            <w:p w14:paraId="6C902DD3" w14:textId="77777777" w:rsidR="00A8295B" w:rsidRDefault="00A8295B" w:rsidP="009E39AB">
                              <w:pPr>
                                <w:jc w:val="center"/>
                                <w:rPr>
                                  <w:b/>
                                </w:rPr>
                              </w:pPr>
                              <w:r>
                                <w:rPr>
                                  <w:b/>
                                </w:rPr>
                                <w:t xml:space="preserve">Личные качества </w:t>
                              </w:r>
                            </w:p>
                            <w:p w14:paraId="723AE605" w14:textId="77777777" w:rsidR="00A8295B" w:rsidRDefault="00A8295B" w:rsidP="009E39AB">
                              <w:pPr>
                                <w:jc w:val="center"/>
                              </w:pPr>
                              <w:r>
                                <w:t>(умение ставить педагогические цели и  задачи, развивать интерес учащихся, эффективно осуществлять учебную и воспитательную работу, контролировать деятельность учащихся и взаимодействовать с ними, понимать их)</w:t>
                              </w:r>
                            </w:p>
                          </w:txbxContent>
                        </wps:txbx>
                        <wps:bodyPr rot="0" vert="horz" wrap="square" lIns="91440" tIns="45720" rIns="91440" bIns="45720" anchor="ctr" anchorCtr="0" upright="1">
                          <a:noAutofit/>
                        </wps:bodyPr>
                      </wps:wsp>
                      <wps:wsp>
                        <wps:cNvPr id="5" name="Text Box 6"/>
                        <wps:cNvSpPr txBox="1">
                          <a:spLocks noChangeArrowheads="1"/>
                        </wps:cNvSpPr>
                        <wps:spPr bwMode="auto">
                          <a:xfrm>
                            <a:off x="4686" y="2414"/>
                            <a:ext cx="4380" cy="2124"/>
                          </a:xfrm>
                          <a:prstGeom prst="rect">
                            <a:avLst/>
                          </a:prstGeom>
                          <a:solidFill>
                            <a:srgbClr val="FFFFFF"/>
                          </a:solidFill>
                          <a:ln w="9360">
                            <a:solidFill>
                              <a:srgbClr val="000000"/>
                            </a:solidFill>
                            <a:miter lim="800000"/>
                            <a:headEnd/>
                            <a:tailEnd/>
                          </a:ln>
                        </wps:spPr>
                        <wps:txbx>
                          <w:txbxContent>
                            <w:p w14:paraId="407EDD38" w14:textId="77777777" w:rsidR="00A8295B" w:rsidRDefault="00A8295B" w:rsidP="009E39AB">
                              <w:pPr>
                                <w:jc w:val="center"/>
                                <w:rPr>
                                  <w:b/>
                                </w:rPr>
                              </w:pPr>
                              <w:r>
                                <w:rPr>
                                  <w:b/>
                                </w:rPr>
                                <w:t>Моральные качества</w:t>
                              </w:r>
                            </w:p>
                            <w:p w14:paraId="5DF976EC" w14:textId="77777777" w:rsidR="00A8295B" w:rsidRDefault="00A8295B" w:rsidP="009E39AB">
                              <w:pPr>
                                <w:jc w:val="center"/>
                              </w:pPr>
                            </w:p>
                            <w:p w14:paraId="465423CF" w14:textId="77777777" w:rsidR="00A8295B" w:rsidRDefault="00A8295B" w:rsidP="009E39AB">
                              <w:pPr>
                                <w:jc w:val="center"/>
                              </w:pPr>
                              <w:r>
                                <w:t xml:space="preserve">(честность, доброжелательность, </w:t>
                              </w:r>
                            </w:p>
                            <w:p w14:paraId="24EEA181" w14:textId="77777777" w:rsidR="00A8295B" w:rsidRDefault="00A8295B" w:rsidP="009E39AB">
                              <w:pPr>
                                <w:jc w:val="center"/>
                              </w:pPr>
                              <w:r>
                                <w:t xml:space="preserve">высокая требовательность к себе и учащимся, справедливость, </w:t>
                              </w:r>
                            </w:p>
                            <w:p w14:paraId="71B69B84" w14:textId="77777777" w:rsidR="00A8295B" w:rsidRDefault="00A8295B" w:rsidP="009E39AB">
                              <w:pPr>
                                <w:jc w:val="center"/>
                              </w:pPr>
                              <w:r>
                                <w:t>развитое чувство ответственности)</w:t>
                              </w:r>
                            </w:p>
                          </w:txbxContent>
                        </wps:txbx>
                        <wps:bodyPr rot="0" vert="horz" wrap="square" lIns="91440" tIns="45720" rIns="91440" bIns="45720" anchor="ctr" anchorCtr="0" upright="1">
                          <a:noAutofit/>
                        </wps:bodyPr>
                      </wps:wsp>
                      <wps:wsp>
                        <wps:cNvPr id="6" name="Line 7"/>
                        <wps:cNvCnPr>
                          <a:cxnSpLocks noChangeShapeType="1"/>
                        </wps:cNvCnPr>
                        <wps:spPr bwMode="auto">
                          <a:xfrm>
                            <a:off x="4403" y="1137"/>
                            <a:ext cx="2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403" y="3410"/>
                            <a:ext cx="2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131" y="2132"/>
                            <a:ext cx="0" cy="27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6959" y="2132"/>
                            <a:ext cx="0" cy="27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1B44F6" id="Группа 1" o:spid="_x0000_s1067" style="width:454.3pt;height:227.1pt;mso-position-horizontal-relative:char;mso-position-vertical-relative:line" coordsize="9085,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">
                <v:rect id="Rectangle 3" o:spid="_x0000_s1068" style="position:absolute;left:2;top:2;width:9083;height: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" filled="f" stroked="f">
                  <v:stroke joinstyle="round"/>
                </v:rect>
                <v:shape id="Text Box 4" o:spid="_x0000_s1069" type="#_x0000_t202" style="position:absolute;left:4686;width:4380;height:2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" strokeweight=".26mm">
                  <v:textbox>
                    <w:txbxContent>
                      <w:p w14:paraId="6C04F170" w14:textId="77777777" w:rsidR="00A8295B" w:rsidRDefault="00A8295B" w:rsidP="009E39AB">
                        <w:pPr>
                          <w:jc w:val="center"/>
                          <w:rPr>
                            <w:b/>
                          </w:rPr>
                        </w:pPr>
                        <w:r>
                          <w:rPr>
                            <w:b/>
                          </w:rPr>
                          <w:t>Профессиональные качества</w:t>
                        </w:r>
                      </w:p>
                      <w:p w14:paraId="14AF3526" w14:textId="77777777" w:rsidR="00A8295B" w:rsidRDefault="00A8295B" w:rsidP="009E39AB">
                        <w:pPr>
                          <w:jc w:val="center"/>
                        </w:pPr>
                      </w:p>
                      <w:p w14:paraId="2096B62B" w14:textId="77777777" w:rsidR="00A8295B" w:rsidRDefault="00A8295B" w:rsidP="009E39AB">
                        <w:pPr>
                          <w:jc w:val="center"/>
                        </w:pPr>
                        <w:r>
                          <w:t>(глубокие знания по предмету,</w:t>
                        </w:r>
                      </w:p>
                      <w:p w14:paraId="50D74E69" w14:textId="77777777" w:rsidR="00A8295B" w:rsidRDefault="00A8295B" w:rsidP="009E39AB">
                        <w:pPr>
                          <w:jc w:val="center"/>
                        </w:pPr>
                        <w:r>
                          <w:t xml:space="preserve">знание дидактики, </w:t>
                        </w:r>
                      </w:p>
                      <w:p w14:paraId="6EE7F439" w14:textId="77777777" w:rsidR="00A8295B" w:rsidRDefault="00A8295B" w:rsidP="009E39AB">
                        <w:pPr>
                          <w:jc w:val="center"/>
                        </w:pPr>
                        <w:r>
                          <w:t xml:space="preserve">педагогической психологии, </w:t>
                        </w:r>
                      </w:p>
                      <w:p w14:paraId="539125FE" w14:textId="77777777" w:rsidR="00A8295B" w:rsidRDefault="00A8295B" w:rsidP="009E39AB">
                        <w:pPr>
                          <w:jc w:val="center"/>
                        </w:pPr>
                        <w:r>
                          <w:t>методики обучения)</w:t>
                        </w:r>
                      </w:p>
                    </w:txbxContent>
                  </v:textbox>
                </v:shape>
                <v:shape id="Text Box 5" o:spid="_x0000_s1070" type="#_x0000_t202" style="position:absolute;top:2413;width:4398;height:2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" strokeweight=".26mm">
                  <v:textbox>
                    <w:txbxContent>
                      <w:p w14:paraId="6C902DD3" w14:textId="77777777" w:rsidR="00A8295B" w:rsidRDefault="00A8295B" w:rsidP="009E39AB">
                        <w:pPr>
                          <w:jc w:val="center"/>
                          <w:rPr>
                            <w:b/>
                          </w:rPr>
                        </w:pPr>
                        <w:r>
                          <w:rPr>
                            <w:b/>
                          </w:rPr>
                          <w:t xml:space="preserve">Личные качества </w:t>
                        </w:r>
                      </w:p>
                      <w:p w14:paraId="723AE605" w14:textId="77777777" w:rsidR="00A8295B" w:rsidRDefault="00A8295B" w:rsidP="009E39AB">
                        <w:pPr>
                          <w:jc w:val="center"/>
                        </w:pPr>
                        <w:r>
                          <w:t>(умение ставить педагогические цели и  задачи, развивать интерес учащихся, эффективно осуществлять учебную и воспитательную работу, контролировать деятельность учащихся и взаимодействовать с ними, понимать их)</w:t>
                        </w:r>
                      </w:p>
                    </w:txbxContent>
                  </v:textbox>
                </v:shape>
                <v:shape id="Text Box 6" o:spid="_x0000_s1071" type="#_x0000_t202" style="position:absolute;left:4686;top:2414;width:4380;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" strokeweight=".26mm">
                  <v:textbox>
                    <w:txbxContent>
                      <w:p w14:paraId="407EDD38" w14:textId="77777777" w:rsidR="00A8295B" w:rsidRDefault="00A8295B" w:rsidP="009E39AB">
                        <w:pPr>
                          <w:jc w:val="center"/>
                          <w:rPr>
                            <w:b/>
                          </w:rPr>
                        </w:pPr>
                        <w:r>
                          <w:rPr>
                            <w:b/>
                          </w:rPr>
                          <w:t>Моральные качества</w:t>
                        </w:r>
                      </w:p>
                      <w:p w14:paraId="5DF976EC" w14:textId="77777777" w:rsidR="00A8295B" w:rsidRDefault="00A8295B" w:rsidP="009E39AB">
                        <w:pPr>
                          <w:jc w:val="center"/>
                        </w:pPr>
                      </w:p>
                      <w:p w14:paraId="465423CF" w14:textId="77777777" w:rsidR="00A8295B" w:rsidRDefault="00A8295B" w:rsidP="009E39AB">
                        <w:pPr>
                          <w:jc w:val="center"/>
                        </w:pPr>
                        <w:r>
                          <w:t xml:space="preserve">(честность, доброжелательность, </w:t>
                        </w:r>
                      </w:p>
                      <w:p w14:paraId="24EEA181" w14:textId="77777777" w:rsidR="00A8295B" w:rsidRDefault="00A8295B" w:rsidP="009E39AB">
                        <w:pPr>
                          <w:jc w:val="center"/>
                        </w:pPr>
                        <w:r>
                          <w:t xml:space="preserve">высокая требовательность к себе и учащимся, справедливость, </w:t>
                        </w:r>
                      </w:p>
                      <w:p w14:paraId="71B69B84" w14:textId="77777777" w:rsidR="00A8295B" w:rsidRDefault="00A8295B" w:rsidP="009E39AB">
                        <w:pPr>
                          <w:jc w:val="center"/>
                        </w:pPr>
                        <w:r>
                          <w:t>развитое чувство ответственности)</w:t>
                        </w:r>
                      </w:p>
                    </w:txbxContent>
                  </v:textbox>
                </v:shape>
                <v:line id="Line 7" o:spid="_x0000_s1072" style="position:absolute;visibility:visible;mso-wrap-style:square" from="4403,1137" to="4683,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" strokeweight=".26mm">
                  <v:stroke joinstyle="miter"/>
                </v:line>
                <v:line id="Line 8" o:spid="_x0000_s1073" style="position:absolute;visibility:visible;mso-wrap-style:square" from="4403,3410" to="4683,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" strokeweight=".26mm">
                  <v:stroke joinstyle="miter"/>
                </v:line>
                <v:line id="Line 9" o:spid="_x0000_s1074" style="position:absolute;visibility:visible;mso-wrap-style:square" from="2131,2132" to="2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line id="Line 10" o:spid="_x0000_s1075" style="position:absolute;visibility:visible;mso-wrap-style:square" from="6959,2132" to="6959,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" strokeweight=".26mm">
                  <v:stroke joinstyle="miter"/>
                </v:line>
                <w10:anchorlock/>
              </v:group>
            </w:pict>
          </mc:Fallback>
        </mc:AlternateContent>
      </w:r>
    </w:p>
    <w:p w14:paraId="51A14BD7" w14:textId="77777777" w:rsidR="009E39AB" w:rsidRPr="004475F0" w:rsidRDefault="009E39AB" w:rsidP="00717E0C">
      <w:pPr>
        <w:spacing w:line="240" w:lineRule="auto"/>
        <w:ind w:left="0" w:firstLine="709"/>
        <w:jc w:val="both"/>
      </w:pPr>
    </w:p>
    <w:p w14:paraId="33E7622E" w14:textId="77777777" w:rsidR="009E39AB" w:rsidRPr="004475F0" w:rsidRDefault="009E39AB" w:rsidP="00717E0C">
      <w:pPr>
        <w:spacing w:line="240" w:lineRule="auto"/>
        <w:ind w:left="0" w:firstLine="709"/>
        <w:jc w:val="both"/>
      </w:pPr>
      <w:r w:rsidRPr="004475F0">
        <w:t xml:space="preserve">Профессиограмма – это документ, в котором дана полная квалификационная характеристика учителя, основанная на требованиях к его личности и профессиональной подготовке; идеальная модель учителя. </w:t>
      </w:r>
    </w:p>
    <w:p w14:paraId="4EAE47D7" w14:textId="77777777" w:rsidR="009E39AB" w:rsidRPr="004475F0" w:rsidRDefault="009E39AB" w:rsidP="00717E0C">
      <w:pPr>
        <w:pStyle w:val="a6"/>
        <w:rPr>
          <w:sz w:val="24"/>
          <w:szCs w:val="24"/>
        </w:rPr>
      </w:pPr>
      <w:r w:rsidRPr="004475F0">
        <w:rPr>
          <w:sz w:val="24"/>
          <w:szCs w:val="24"/>
        </w:rPr>
        <w:t>В процессе становления профессиональной биографии педагога, начиная с периода его профессиональной ориентации и осуществления профессионального выбора до завершающих этапов профессиональной карьеры, происходит постоянное совершенствование его педагогической компетентности.</w:t>
      </w:r>
    </w:p>
    <w:p w14:paraId="0F06E7BD" w14:textId="77777777" w:rsidR="009E39AB" w:rsidRPr="004475F0" w:rsidRDefault="009E39AB" w:rsidP="00717E0C">
      <w:pPr>
        <w:pStyle w:val="a6"/>
        <w:rPr>
          <w:b/>
          <w:sz w:val="24"/>
          <w:szCs w:val="24"/>
        </w:rPr>
      </w:pPr>
      <w:r w:rsidRPr="004475F0">
        <w:rPr>
          <w:b/>
          <w:sz w:val="24"/>
          <w:szCs w:val="24"/>
        </w:rPr>
        <w:t>Вопросы для обсуждения:</w:t>
      </w:r>
    </w:p>
    <w:p w14:paraId="16F4EEF7"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Являются ли педагогические способности врожденными или приобретенными?</w:t>
      </w:r>
    </w:p>
    <w:p w14:paraId="4D804123"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Какие из педагогических способностей могут быть биологически обусловленными?</w:t>
      </w:r>
    </w:p>
    <w:p w14:paraId="4C4FB986"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Назовите составляющие педагогической направленности личности.</w:t>
      </w:r>
    </w:p>
    <w:p w14:paraId="298D3368"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Что такое педагогическое призвание?</w:t>
      </w:r>
    </w:p>
    <w:p w14:paraId="28F9DB93"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lastRenderedPageBreak/>
        <w:t>Раскройте «формулу» педагогической компетентности. Какой из ее компонентов Вы считаете важнейшим?</w:t>
      </w:r>
    </w:p>
    <w:p w14:paraId="14695220"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Какими личностными характеристиками должен обладать педагог?</w:t>
      </w:r>
    </w:p>
    <w:p w14:paraId="27804030"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 трактуется понятие «идейная убеждённость» в настоящее время?</w:t>
      </w:r>
    </w:p>
    <w:p w14:paraId="7E2B2B81" w14:textId="77777777" w:rsidR="009E39AB" w:rsidRPr="004475F0" w:rsidRDefault="009E39AB" w:rsidP="00717E0C">
      <w:pPr>
        <w:pStyle w:val="a6"/>
        <w:rPr>
          <w:sz w:val="24"/>
          <w:szCs w:val="24"/>
        </w:rPr>
      </w:pPr>
      <w:r w:rsidRPr="004475F0">
        <w:rPr>
          <w:sz w:val="24"/>
          <w:szCs w:val="24"/>
        </w:rPr>
        <w:t>Ссылки на литературные источники: 1,4,7,8,9.</w:t>
      </w:r>
    </w:p>
    <w:p w14:paraId="5930EB4C" w14:textId="77777777" w:rsidR="008C145E" w:rsidRPr="004475F0" w:rsidRDefault="008C145E" w:rsidP="00717E0C">
      <w:pPr>
        <w:pStyle w:val="a6"/>
        <w:rPr>
          <w:b/>
          <w:sz w:val="24"/>
          <w:szCs w:val="24"/>
        </w:rPr>
      </w:pPr>
    </w:p>
    <w:p w14:paraId="44BFB121" w14:textId="77777777" w:rsidR="009E39AB" w:rsidRPr="004475F0" w:rsidRDefault="0018340C" w:rsidP="00717E0C">
      <w:pPr>
        <w:pStyle w:val="a6"/>
        <w:rPr>
          <w:b/>
          <w:sz w:val="24"/>
          <w:szCs w:val="24"/>
        </w:rPr>
      </w:pPr>
      <w:r>
        <w:rPr>
          <w:b/>
          <w:sz w:val="24"/>
          <w:szCs w:val="24"/>
        </w:rPr>
        <w:t xml:space="preserve">Тема </w:t>
      </w:r>
      <w:r w:rsidR="009E39AB" w:rsidRPr="004475F0">
        <w:rPr>
          <w:b/>
          <w:sz w:val="24"/>
          <w:szCs w:val="24"/>
        </w:rPr>
        <w:t>Методология, методы и логика педагогического исследования</w:t>
      </w:r>
    </w:p>
    <w:p w14:paraId="08FB15C2" w14:textId="77777777" w:rsidR="009E39AB" w:rsidRPr="004475F0" w:rsidRDefault="009E39AB" w:rsidP="00717E0C">
      <w:pPr>
        <w:pStyle w:val="a6"/>
        <w:rPr>
          <w:sz w:val="24"/>
          <w:szCs w:val="24"/>
        </w:rPr>
      </w:pPr>
      <w:r w:rsidRPr="004475F0">
        <w:rPr>
          <w:sz w:val="24"/>
          <w:szCs w:val="24"/>
        </w:rPr>
        <w:t>План.</w:t>
      </w:r>
    </w:p>
    <w:p w14:paraId="237E73FE" w14:textId="77777777" w:rsidR="009E39AB" w:rsidRPr="004475F0" w:rsidRDefault="009E39AB" w:rsidP="00717E0C">
      <w:pPr>
        <w:pStyle w:val="a6"/>
        <w:numPr>
          <w:ilvl w:val="0"/>
          <w:numId w:val="8"/>
        </w:numPr>
        <w:tabs>
          <w:tab w:val="left" w:pos="0"/>
        </w:tabs>
        <w:rPr>
          <w:sz w:val="24"/>
          <w:szCs w:val="24"/>
        </w:rPr>
      </w:pPr>
      <w:r w:rsidRPr="004475F0">
        <w:rPr>
          <w:sz w:val="24"/>
          <w:szCs w:val="24"/>
        </w:rPr>
        <w:t>Понятие о педагогическом исследовании.</w:t>
      </w:r>
    </w:p>
    <w:p w14:paraId="453499CF" w14:textId="77777777" w:rsidR="009E39AB" w:rsidRPr="004475F0" w:rsidRDefault="009E39AB" w:rsidP="00717E0C">
      <w:pPr>
        <w:pStyle w:val="a6"/>
        <w:numPr>
          <w:ilvl w:val="0"/>
          <w:numId w:val="8"/>
        </w:numPr>
        <w:tabs>
          <w:tab w:val="left" w:pos="0"/>
        </w:tabs>
        <w:rPr>
          <w:sz w:val="24"/>
          <w:szCs w:val="24"/>
        </w:rPr>
      </w:pPr>
      <w:r w:rsidRPr="004475F0">
        <w:rPr>
          <w:sz w:val="24"/>
          <w:szCs w:val="24"/>
        </w:rPr>
        <w:t xml:space="preserve">Методы педагогического исследования.  </w:t>
      </w:r>
    </w:p>
    <w:p w14:paraId="0DFD7F6E" w14:textId="77777777" w:rsidR="009E39AB" w:rsidRPr="004475F0" w:rsidRDefault="009E39AB" w:rsidP="00717E0C">
      <w:pPr>
        <w:pStyle w:val="a6"/>
        <w:rPr>
          <w:sz w:val="24"/>
          <w:szCs w:val="24"/>
        </w:rPr>
      </w:pPr>
      <w:r w:rsidRPr="004475F0">
        <w:rPr>
          <w:sz w:val="24"/>
          <w:szCs w:val="24"/>
        </w:rPr>
        <w:t>Основные понятия: исследование педагогическое, квалиметрия педагогическая, культура научного исследования, педагогическое наблюдение, педагогический эксперимент.</w:t>
      </w:r>
    </w:p>
    <w:p w14:paraId="510E61A5" w14:textId="77777777" w:rsidR="009E39AB" w:rsidRPr="004475F0" w:rsidRDefault="009E39AB" w:rsidP="00717E0C">
      <w:pPr>
        <w:pStyle w:val="a6"/>
        <w:rPr>
          <w:b/>
          <w:sz w:val="24"/>
          <w:szCs w:val="24"/>
        </w:rPr>
      </w:pPr>
      <w:r w:rsidRPr="004475F0">
        <w:rPr>
          <w:b/>
          <w:sz w:val="24"/>
          <w:szCs w:val="24"/>
        </w:rPr>
        <w:t xml:space="preserve">Тезисы </w:t>
      </w:r>
    </w:p>
    <w:p w14:paraId="2FC4EA1C" w14:textId="77777777" w:rsidR="009E39AB" w:rsidRPr="004475F0" w:rsidRDefault="009E39AB" w:rsidP="00717E0C">
      <w:pPr>
        <w:spacing w:line="240" w:lineRule="auto"/>
        <w:ind w:left="0" w:firstLine="709"/>
        <w:jc w:val="both"/>
      </w:pPr>
      <w:r w:rsidRPr="004475F0">
        <w:t xml:space="preserve">Исследование научное педагогическое – процесс формирования новых педагогических знаний, вид познавательной деятельности, направленный на открытие объективных закономерностей обучения, воспитания и развития. </w:t>
      </w:r>
    </w:p>
    <w:p w14:paraId="3055EE9E" w14:textId="77777777" w:rsidR="009E39AB" w:rsidRPr="004475F0" w:rsidRDefault="009E39AB" w:rsidP="00717E0C">
      <w:pPr>
        <w:spacing w:line="240" w:lineRule="auto"/>
        <w:ind w:left="0" w:firstLine="709"/>
        <w:jc w:val="both"/>
      </w:pPr>
      <w:r w:rsidRPr="004475F0">
        <w:t xml:space="preserve">Культура научного исследования – это системная опосредованность каждого акта познавательной деятельности определенными знаниями, способами действия и ценностями (Б.А. Еремеев). </w:t>
      </w:r>
    </w:p>
    <w:p w14:paraId="6BAFF0F2" w14:textId="77777777" w:rsidR="009E39AB" w:rsidRPr="004475F0" w:rsidRDefault="009E39AB" w:rsidP="00717E0C">
      <w:pPr>
        <w:shd w:val="clear" w:color="auto" w:fill="FFFFFF"/>
        <w:spacing w:line="240" w:lineRule="auto"/>
        <w:ind w:left="0" w:firstLine="709"/>
        <w:jc w:val="both"/>
      </w:pPr>
      <w:r w:rsidRPr="004475F0">
        <w:t xml:space="preserve">Всё многообразие методов педагогического исследования можно разделить на 3 группы: методы изучения педагогического опыта  (наблюдение, эксперимент, беседа, изучение работ учащихся и школьной документации, опрос, анкетирование и др.); методы теоретического исследования (теоретические методы) (индуктивные, дедуктивные методы, изучение литературы (первоисточники, монографии, учебная литература по педагогике и смежным дисциплинам); составление библиографии, реферирование, конспектирование, аннотирование, тезирование, цитирование и т.д.); математические методы, которые помогают оценить результаты эксперимента, повысить надежность выводов, дают основания для теоретических обобщений (регистрация данных, шкалирование, ранжирование и др.). </w:t>
      </w:r>
    </w:p>
    <w:p w14:paraId="57BB740A" w14:textId="77777777" w:rsidR="009E39AB" w:rsidRPr="004475F0" w:rsidRDefault="009E39AB" w:rsidP="00717E0C">
      <w:pPr>
        <w:shd w:val="clear" w:color="auto" w:fill="FFFFFF"/>
        <w:spacing w:line="240" w:lineRule="auto"/>
        <w:ind w:left="0" w:firstLine="709"/>
        <w:jc w:val="both"/>
      </w:pPr>
      <w:r w:rsidRPr="004475F0">
        <w:t xml:space="preserve">Направление педагогических исследований, главным содержанием которого являются измерения и оценки педагогических параметров и характеристик, называется квалиметрия (от лат. </w:t>
      </w:r>
      <w:r w:rsidRPr="004475F0">
        <w:rPr>
          <w:lang w:val="en-US"/>
        </w:rPr>
        <w:t>cval</w:t>
      </w:r>
      <w:r w:rsidRPr="004475F0">
        <w:t xml:space="preserve"> – качество и </w:t>
      </w:r>
      <w:r w:rsidRPr="004475F0">
        <w:rPr>
          <w:lang w:val="en-US"/>
        </w:rPr>
        <w:t>metros</w:t>
      </w:r>
      <w:r w:rsidRPr="004475F0">
        <w:t xml:space="preserve"> - измерять).</w:t>
      </w:r>
    </w:p>
    <w:p w14:paraId="4D5F94D9" w14:textId="77777777" w:rsidR="009E39AB" w:rsidRPr="004475F0" w:rsidRDefault="009E39AB" w:rsidP="00717E0C">
      <w:pPr>
        <w:shd w:val="clear" w:color="auto" w:fill="FFFFFF"/>
        <w:spacing w:line="240" w:lineRule="auto"/>
        <w:ind w:left="0" w:firstLine="709"/>
        <w:jc w:val="both"/>
      </w:pPr>
      <w:r w:rsidRPr="004475F0">
        <w:t>В ходе исследования следует использовать в единстве, в системе различные методы. Это позволит получить наиболее полные, объективные и достоверные результаты.</w:t>
      </w:r>
    </w:p>
    <w:p w14:paraId="66DE3447" w14:textId="77777777" w:rsidR="009E39AB" w:rsidRPr="004475F0" w:rsidRDefault="009E39AB" w:rsidP="00717E0C">
      <w:pPr>
        <w:shd w:val="clear" w:color="auto" w:fill="FFFFFF"/>
        <w:spacing w:line="240" w:lineRule="auto"/>
        <w:ind w:left="0" w:firstLine="709"/>
        <w:jc w:val="both"/>
        <w:rPr>
          <w:b/>
        </w:rPr>
      </w:pPr>
      <w:r w:rsidRPr="004475F0">
        <w:rPr>
          <w:b/>
        </w:rPr>
        <w:t>Вопросы для обсуждения.</w:t>
      </w:r>
    </w:p>
    <w:p w14:paraId="758873C3" w14:textId="77777777" w:rsidR="009E39AB" w:rsidRPr="004475F0" w:rsidRDefault="009E39AB" w:rsidP="00717E0C">
      <w:pPr>
        <w:widowControl/>
        <w:numPr>
          <w:ilvl w:val="0"/>
          <w:numId w:val="9"/>
        </w:numPr>
        <w:tabs>
          <w:tab w:val="left" w:pos="0"/>
        </w:tabs>
        <w:autoSpaceDE/>
        <w:autoSpaceDN/>
        <w:adjustRightInd/>
        <w:spacing w:line="240" w:lineRule="auto"/>
        <w:jc w:val="both"/>
      </w:pPr>
      <w:r w:rsidRPr="004475F0">
        <w:t>В каких целях применяется эксперимент?</w:t>
      </w:r>
    </w:p>
    <w:p w14:paraId="0ECDF63B" w14:textId="77777777" w:rsidR="009E39AB" w:rsidRPr="004475F0" w:rsidRDefault="009E39AB" w:rsidP="00717E0C">
      <w:pPr>
        <w:widowControl/>
        <w:numPr>
          <w:ilvl w:val="0"/>
          <w:numId w:val="9"/>
        </w:numPr>
        <w:tabs>
          <w:tab w:val="left" w:pos="0"/>
        </w:tabs>
        <w:autoSpaceDE/>
        <w:autoSpaceDN/>
        <w:adjustRightInd/>
        <w:spacing w:line="240" w:lineRule="auto"/>
        <w:jc w:val="both"/>
      </w:pPr>
      <w:r w:rsidRPr="004475F0">
        <w:t>Какие методы Вы будете применять для изучения опыта своего коллеги? для изучения личности школьника? для написания научной работы?</w:t>
      </w:r>
    </w:p>
    <w:p w14:paraId="0E6BE89D" w14:textId="77777777" w:rsidR="009E39AB" w:rsidRPr="004475F0" w:rsidRDefault="009E39AB" w:rsidP="00717E0C">
      <w:pPr>
        <w:pStyle w:val="a6"/>
        <w:rPr>
          <w:sz w:val="24"/>
          <w:szCs w:val="24"/>
        </w:rPr>
      </w:pPr>
      <w:r w:rsidRPr="004475F0">
        <w:rPr>
          <w:sz w:val="24"/>
          <w:szCs w:val="24"/>
        </w:rPr>
        <w:t>Ссылки на литературные источники: 2,5,7..</w:t>
      </w:r>
    </w:p>
    <w:p w14:paraId="5CC784D5" w14:textId="77777777" w:rsidR="009E39AB" w:rsidRPr="004475F0" w:rsidRDefault="009E39AB" w:rsidP="00717E0C">
      <w:pPr>
        <w:spacing w:line="240" w:lineRule="auto"/>
        <w:ind w:left="0" w:firstLine="709"/>
        <w:jc w:val="both"/>
        <w:rPr>
          <w:bCs/>
        </w:rPr>
      </w:pPr>
    </w:p>
    <w:p w14:paraId="6D3FC940" w14:textId="77777777" w:rsidR="009E39AB" w:rsidRPr="004475F0" w:rsidRDefault="0018340C" w:rsidP="00717E0C">
      <w:pPr>
        <w:spacing w:line="240" w:lineRule="auto"/>
        <w:ind w:left="0" w:firstLine="709"/>
        <w:jc w:val="both"/>
        <w:rPr>
          <w:b/>
          <w:iCs/>
        </w:rPr>
      </w:pPr>
      <w:r>
        <w:rPr>
          <w:b/>
          <w:bCs/>
        </w:rPr>
        <w:t xml:space="preserve">Тема </w:t>
      </w:r>
      <w:r w:rsidR="009E39AB" w:rsidRPr="004475F0">
        <w:rPr>
          <w:b/>
          <w:iCs/>
        </w:rPr>
        <w:t>Профессиональное становление педагога</w:t>
      </w:r>
    </w:p>
    <w:p w14:paraId="43188F57" w14:textId="77777777" w:rsidR="009E39AB" w:rsidRPr="004475F0" w:rsidRDefault="009E39AB" w:rsidP="00717E0C">
      <w:pPr>
        <w:spacing w:line="240" w:lineRule="auto"/>
        <w:ind w:left="0" w:firstLine="709"/>
        <w:jc w:val="both"/>
        <w:rPr>
          <w:iCs/>
        </w:rPr>
      </w:pPr>
      <w:r w:rsidRPr="004475F0">
        <w:rPr>
          <w:iCs/>
        </w:rPr>
        <w:t>План.</w:t>
      </w:r>
    </w:p>
    <w:p w14:paraId="203FD672"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Современные мировые образовательные тенденции.</w:t>
      </w:r>
    </w:p>
    <w:p w14:paraId="4C12A516"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Профессиональная подготовка педагогических кадров.</w:t>
      </w:r>
    </w:p>
    <w:p w14:paraId="02541663"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Многоуровневость и содержание высшего педагогического образования.</w:t>
      </w:r>
    </w:p>
    <w:p w14:paraId="6EEB7BD3" w14:textId="77777777" w:rsidR="009E39AB" w:rsidRPr="004475F0" w:rsidRDefault="009E39AB" w:rsidP="00717E0C">
      <w:pPr>
        <w:spacing w:line="240" w:lineRule="auto"/>
        <w:ind w:left="0" w:firstLine="709"/>
        <w:jc w:val="both"/>
      </w:pPr>
      <w:r w:rsidRPr="004475F0">
        <w:rPr>
          <w:bCs/>
        </w:rPr>
        <w:t xml:space="preserve">Основные понятия темы: гуманизация, гуманитаризация, </w:t>
      </w:r>
      <w:r w:rsidRPr="004475F0">
        <w:t xml:space="preserve"> </w:t>
      </w:r>
      <w:r w:rsidRPr="004475F0">
        <w:rPr>
          <w:bCs/>
        </w:rPr>
        <w:t xml:space="preserve">демократизация, </w:t>
      </w:r>
      <w:r w:rsidRPr="004475F0">
        <w:t>диверсификация, дифференциация, компьютеризация, многовариантность и многоу</w:t>
      </w:r>
      <w:r w:rsidR="007C098F" w:rsidRPr="004475F0">
        <w:t>ровневость системы образования.</w:t>
      </w:r>
    </w:p>
    <w:p w14:paraId="5AFA3FC5" w14:textId="77777777" w:rsidR="009E39AB" w:rsidRPr="004475F0" w:rsidRDefault="009E39AB" w:rsidP="00717E0C">
      <w:pPr>
        <w:spacing w:line="240" w:lineRule="auto"/>
        <w:ind w:left="0" w:firstLine="709"/>
        <w:jc w:val="both"/>
        <w:rPr>
          <w:b/>
          <w:bCs/>
        </w:rPr>
      </w:pPr>
      <w:r w:rsidRPr="004475F0">
        <w:rPr>
          <w:b/>
          <w:bCs/>
        </w:rPr>
        <w:t xml:space="preserve">Тезисы </w:t>
      </w:r>
    </w:p>
    <w:p w14:paraId="4D6D4B8C" w14:textId="77777777" w:rsidR="009E39AB" w:rsidRPr="004475F0" w:rsidRDefault="009E39AB" w:rsidP="00717E0C">
      <w:pPr>
        <w:pStyle w:val="a6"/>
        <w:rPr>
          <w:sz w:val="24"/>
          <w:szCs w:val="24"/>
        </w:rPr>
      </w:pPr>
      <w:r w:rsidRPr="004475F0">
        <w:rPr>
          <w:sz w:val="24"/>
          <w:szCs w:val="24"/>
        </w:rPr>
        <w:t xml:space="preserve">В концепции педагогического образования Е.В. Бондаревской центральной идеей является формирование педагогической культуры учителя. Педагогическая культура рассматривается как динамическая система педагогических ценностей, способов деятельности и профессионального поведения учителя, компонентами которой являются: педагогические позиции и личные качества; профессиональные знания и культура педагогического мышления; профессиональные умения и творческий характер </w:t>
      </w:r>
      <w:r w:rsidRPr="004475F0">
        <w:rPr>
          <w:sz w:val="24"/>
          <w:szCs w:val="24"/>
        </w:rPr>
        <w:br/>
      </w:r>
      <w:r w:rsidRPr="004475F0">
        <w:rPr>
          <w:sz w:val="24"/>
          <w:szCs w:val="24"/>
        </w:rPr>
        <w:lastRenderedPageBreak/>
        <w:t xml:space="preserve">педагогической деятельности; саморегуляция личности и культура профессионального поведения педагога. </w:t>
      </w:r>
    </w:p>
    <w:p w14:paraId="74F811AC" w14:textId="77777777" w:rsidR="009E39AB" w:rsidRPr="004475F0" w:rsidRDefault="009E39AB" w:rsidP="00717E0C">
      <w:pPr>
        <w:pStyle w:val="a6"/>
        <w:rPr>
          <w:sz w:val="24"/>
          <w:szCs w:val="24"/>
        </w:rPr>
      </w:pPr>
      <w:r w:rsidRPr="004475F0">
        <w:rPr>
          <w:sz w:val="24"/>
          <w:szCs w:val="24"/>
        </w:rPr>
        <w:t xml:space="preserve">В.А. Сухомлинским выделены признаки педагогической культуры: наличие у педагога академических знаний, как в области преподаваемого предмета, так и в сферах педагогики и психологии («чтобы можно было обратиться к уму и сердцу воспитанника»); постоянное самообразование («чтобы педагог читал литературу (педагогическую, психологическую, публицистическую и т.д.); знание методов изучения ребенка; обладание речевой культурой. </w:t>
      </w:r>
    </w:p>
    <w:p w14:paraId="6BCAEF30" w14:textId="77777777" w:rsidR="009E39AB" w:rsidRPr="004475F0" w:rsidRDefault="009E39AB" w:rsidP="00717E0C">
      <w:pPr>
        <w:pStyle w:val="a6"/>
        <w:rPr>
          <w:sz w:val="24"/>
          <w:szCs w:val="24"/>
        </w:rPr>
      </w:pPr>
      <w:r w:rsidRPr="004475F0">
        <w:rPr>
          <w:sz w:val="24"/>
          <w:szCs w:val="24"/>
        </w:rPr>
        <w:t xml:space="preserve">Важнейшими характеристиками целостных концепций педагогического образования являются: </w:t>
      </w:r>
    </w:p>
    <w:p w14:paraId="63470071"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ориентация на личностный уровень овладения педагогической профессией; </w:t>
      </w:r>
    </w:p>
    <w:p w14:paraId="35E8E091"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гуманитаризация содержания образования; </w:t>
      </w:r>
    </w:p>
    <w:p w14:paraId="41FBFBA2"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фундаментализация научного знания; </w:t>
      </w:r>
    </w:p>
    <w:p w14:paraId="7AF15156"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творческая направленность в профессиональной подготовке; </w:t>
      </w:r>
    </w:p>
    <w:p w14:paraId="16CA4821"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опора на профессионально-исследовательскую деятельность студентов; </w:t>
      </w:r>
    </w:p>
    <w:p w14:paraId="693DE570"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ориентация студентов педагогического вуза на педагогическую культуру. </w:t>
      </w:r>
    </w:p>
    <w:p w14:paraId="0697F686" w14:textId="77777777" w:rsidR="009E39AB" w:rsidRPr="004475F0" w:rsidRDefault="009E39AB" w:rsidP="00717E0C">
      <w:pPr>
        <w:pStyle w:val="a6"/>
        <w:rPr>
          <w:sz w:val="24"/>
          <w:szCs w:val="24"/>
        </w:rPr>
      </w:pPr>
      <w:r w:rsidRPr="004475F0">
        <w:rPr>
          <w:bCs/>
          <w:sz w:val="24"/>
          <w:szCs w:val="24"/>
        </w:rPr>
        <w:t>Перестройка вузовского обучения предполагает</w:t>
      </w:r>
      <w:r w:rsidRPr="004475F0">
        <w:rPr>
          <w:sz w:val="24"/>
          <w:szCs w:val="24"/>
        </w:rPr>
        <w:t xml:space="preserve"> повышение роли самостоятельной работы, профессионализацию, компьютеризацию и др. Современному обществу требуются специалисты, способные к творческому поиску и непрерывному самообразованию, поддерживающие высокий уровень своей квалификации, самостоятельно и непрерывно пополняющие свои знания, совершенствующие свои умения и профессиональное мастерство. </w:t>
      </w:r>
    </w:p>
    <w:p w14:paraId="0ED91753" w14:textId="77777777" w:rsidR="009E39AB" w:rsidRPr="004475F0" w:rsidRDefault="009E39AB" w:rsidP="00717E0C">
      <w:pPr>
        <w:spacing w:line="240" w:lineRule="auto"/>
        <w:ind w:left="0" w:firstLine="709"/>
        <w:jc w:val="both"/>
        <w:rPr>
          <w:b/>
        </w:rPr>
      </w:pPr>
      <w:r w:rsidRPr="004475F0">
        <w:rPr>
          <w:b/>
        </w:rPr>
        <w:t>Вопросы для обсуждения:</w:t>
      </w:r>
    </w:p>
    <w:p w14:paraId="396077CF"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Каковы цель и задачи современного педагогического образования?</w:t>
      </w:r>
    </w:p>
    <w:p w14:paraId="44E123EE"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В чем смысл многоуровневого педагогического образования?</w:t>
      </w:r>
    </w:p>
    <w:p w14:paraId="0C2C323D"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 соотносятся современные мировые образовательные тенденции с обновлением содержания высшего педагогического образования?</w:t>
      </w:r>
    </w:p>
    <w:p w14:paraId="168FFA4C"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Какими особенностями характеризуется перестройка высшего образования?</w:t>
      </w:r>
    </w:p>
    <w:p w14:paraId="2C81E890" w14:textId="77777777" w:rsidR="009E39AB" w:rsidRPr="004475F0" w:rsidRDefault="009E39AB" w:rsidP="00717E0C">
      <w:pPr>
        <w:pStyle w:val="a6"/>
        <w:rPr>
          <w:sz w:val="24"/>
          <w:szCs w:val="24"/>
        </w:rPr>
      </w:pPr>
      <w:r w:rsidRPr="004475F0">
        <w:rPr>
          <w:sz w:val="24"/>
          <w:szCs w:val="24"/>
        </w:rPr>
        <w:t>Ссылки на литературные источники: 1,2,3,8,9.</w:t>
      </w:r>
    </w:p>
    <w:p w14:paraId="0EC3A393" w14:textId="77777777" w:rsidR="009E39AB" w:rsidRPr="004475F0" w:rsidRDefault="009E39AB" w:rsidP="00717E0C">
      <w:pPr>
        <w:spacing w:line="240" w:lineRule="auto"/>
        <w:ind w:left="0" w:firstLine="709"/>
        <w:jc w:val="both"/>
        <w:rPr>
          <w:b/>
        </w:rPr>
      </w:pPr>
    </w:p>
    <w:p w14:paraId="0266E7EB" w14:textId="77777777" w:rsidR="009E39AB" w:rsidRPr="004475F0" w:rsidRDefault="009E39AB" w:rsidP="00717E0C">
      <w:pPr>
        <w:spacing w:line="240" w:lineRule="auto"/>
        <w:ind w:left="0" w:firstLine="709"/>
        <w:jc w:val="both"/>
        <w:rPr>
          <w:b/>
        </w:rPr>
      </w:pPr>
      <w:r w:rsidRPr="004475F0">
        <w:rPr>
          <w:b/>
        </w:rPr>
        <w:t>Глоссарий</w:t>
      </w:r>
    </w:p>
    <w:p w14:paraId="40DBC79C" w14:textId="77777777" w:rsidR="009E39AB" w:rsidRPr="004475F0" w:rsidRDefault="009E39AB" w:rsidP="00717E0C">
      <w:pPr>
        <w:spacing w:line="240" w:lineRule="auto"/>
        <w:ind w:left="0" w:firstLine="709"/>
        <w:jc w:val="both"/>
        <w:rPr>
          <w:b/>
        </w:rPr>
      </w:pPr>
    </w:p>
    <w:p w14:paraId="4A859014" w14:textId="77777777" w:rsidR="009E39AB" w:rsidRPr="004475F0" w:rsidRDefault="009E39AB" w:rsidP="00717E0C">
      <w:pPr>
        <w:spacing w:line="240" w:lineRule="auto"/>
        <w:ind w:left="0" w:firstLine="709"/>
        <w:jc w:val="both"/>
      </w:pPr>
      <w:r w:rsidRPr="004475F0">
        <w:rPr>
          <w:b/>
        </w:rPr>
        <w:t xml:space="preserve">Авторитарный  - </w:t>
      </w:r>
      <w:r w:rsidRPr="004475F0">
        <w:t>характеристика человека как личности или его поведения в отношении других людей, подчёркивающая склонность пользоваться преимущественно недемократическими методами воздействия на них: давление, приказы, распоряжения и т.п.</w:t>
      </w:r>
    </w:p>
    <w:p w14:paraId="00F52909" w14:textId="77777777" w:rsidR="009E39AB" w:rsidRPr="004475F0" w:rsidRDefault="009E39AB" w:rsidP="00717E0C">
      <w:pPr>
        <w:spacing w:line="240" w:lineRule="auto"/>
        <w:ind w:left="0" w:firstLine="709"/>
        <w:jc w:val="both"/>
      </w:pPr>
      <w:r w:rsidRPr="004475F0">
        <w:rPr>
          <w:b/>
        </w:rPr>
        <w:t xml:space="preserve">Адаптация </w:t>
      </w:r>
      <w:r w:rsidRPr="004475F0">
        <w:t>– приспособление органов чувств к особенностям действующих на них стимулов с целью их наилучшего и предохранения рецепторов от излишней перегрузки; приспособление индивида к изменившейся среде с помощью различных средств воздействия.</w:t>
      </w:r>
    </w:p>
    <w:p w14:paraId="5833E29C" w14:textId="77777777" w:rsidR="009E39AB" w:rsidRPr="004475F0" w:rsidRDefault="009E39AB" w:rsidP="00717E0C">
      <w:pPr>
        <w:spacing w:line="240" w:lineRule="auto"/>
        <w:ind w:left="0" w:firstLine="709"/>
        <w:jc w:val="both"/>
      </w:pPr>
      <w:r w:rsidRPr="004475F0">
        <w:rPr>
          <w:b/>
        </w:rPr>
        <w:t>Актуализация</w:t>
      </w:r>
      <w:r w:rsidRPr="004475F0">
        <w:t xml:space="preserve"> – действие, заключающееся в извлечении усвоенного материала из долговременной или кратковременной памяти с целью последующего использования его при узнавании, припоминании, воспоминании или непосредственном воспроизведении.</w:t>
      </w:r>
    </w:p>
    <w:p w14:paraId="5989582F" w14:textId="77777777" w:rsidR="009E39AB" w:rsidRPr="004475F0" w:rsidRDefault="009E39AB" w:rsidP="00717E0C">
      <w:pPr>
        <w:spacing w:line="240" w:lineRule="auto"/>
        <w:ind w:left="0" w:firstLine="709"/>
        <w:jc w:val="both"/>
      </w:pPr>
      <w:r w:rsidRPr="004475F0">
        <w:rPr>
          <w:b/>
        </w:rPr>
        <w:t>Акцентуация</w:t>
      </w:r>
      <w:r w:rsidRPr="004475F0">
        <w:t xml:space="preserve"> – выделение какого-либо свойства или признака на фоне других, его особенное развитие. Акцентуация характера – чрезмерное усиление отдельных сторон характера, проявляющееся в избирательной уязвимости личности по отношению к определённого рода психотравмирующим воздействиям при устойчивости к другим (возбудимость, агрессивность, замкнутость, тревожность и т.д.). </w:t>
      </w:r>
    </w:p>
    <w:p w14:paraId="0508DC65" w14:textId="77777777" w:rsidR="009E39AB" w:rsidRPr="004475F0" w:rsidRDefault="009E39AB" w:rsidP="00717E0C">
      <w:pPr>
        <w:spacing w:line="240" w:lineRule="auto"/>
        <w:ind w:left="0" w:firstLine="709"/>
        <w:jc w:val="both"/>
      </w:pPr>
      <w:r w:rsidRPr="004475F0">
        <w:rPr>
          <w:b/>
        </w:rPr>
        <w:t>Алгоритмизация учебного процесса</w:t>
      </w:r>
      <w:r w:rsidRPr="004475F0">
        <w:t xml:space="preserve"> – разработка и реализация алгоритмов для обучающихся. Алгоритмы для обучающихся делятся на два класса: алгоритмы, связанные с изучаемым предметом и позволяющие решать специфические для этого предмета задачи, и алгоритмы учения (усвоения), предписывающие действия, необходимые для усвоения, как предметного материала, так и намеченных алгоритмов.</w:t>
      </w:r>
    </w:p>
    <w:p w14:paraId="3FFBAF96" w14:textId="77777777" w:rsidR="009E39AB" w:rsidRPr="004475F0" w:rsidRDefault="009E39AB" w:rsidP="00717E0C">
      <w:pPr>
        <w:spacing w:line="240" w:lineRule="auto"/>
        <w:ind w:left="0" w:firstLine="709"/>
        <w:jc w:val="both"/>
      </w:pPr>
      <w:r w:rsidRPr="004475F0">
        <w:rPr>
          <w:b/>
        </w:rPr>
        <w:t>Альтруизм</w:t>
      </w:r>
      <w:r w:rsidRPr="004475F0">
        <w:t xml:space="preserve"> – бескорыстная забота о благе других и готовность жертвовать для других своими личными интересами.</w:t>
      </w:r>
    </w:p>
    <w:p w14:paraId="358BDD5E" w14:textId="77777777" w:rsidR="009E39AB" w:rsidRPr="004475F0" w:rsidRDefault="009E39AB" w:rsidP="00717E0C">
      <w:pPr>
        <w:spacing w:line="240" w:lineRule="auto"/>
        <w:ind w:left="0" w:firstLine="709"/>
        <w:jc w:val="both"/>
      </w:pPr>
      <w:r w:rsidRPr="004475F0">
        <w:rPr>
          <w:b/>
        </w:rPr>
        <w:t xml:space="preserve">Анкетирование – </w:t>
      </w:r>
      <w:r w:rsidRPr="004475F0">
        <w:t>метод массового сбора материала с помощью специально разработанных опросных листов (анкет).</w:t>
      </w:r>
    </w:p>
    <w:p w14:paraId="51B82AC0" w14:textId="77777777" w:rsidR="009E39AB" w:rsidRPr="004475F0" w:rsidRDefault="009E39AB" w:rsidP="00717E0C">
      <w:pPr>
        <w:spacing w:line="240" w:lineRule="auto"/>
        <w:ind w:left="0" w:firstLine="709"/>
        <w:jc w:val="both"/>
      </w:pPr>
      <w:r w:rsidRPr="004475F0">
        <w:rPr>
          <w:b/>
        </w:rPr>
        <w:t xml:space="preserve">Аффект – </w:t>
      </w:r>
      <w:r w:rsidRPr="004475F0">
        <w:t xml:space="preserve">кратковременное, бурно протекающее состояние сильного эмоционального возбуждения, возникающее в результате сильно действующей на психику причины, обычно </w:t>
      </w:r>
      <w:r w:rsidRPr="004475F0">
        <w:lastRenderedPageBreak/>
        <w:t>связанной с неудовлетворением очень важных для человека потребностей.</w:t>
      </w:r>
    </w:p>
    <w:p w14:paraId="214CEC28" w14:textId="77777777" w:rsidR="009E39AB" w:rsidRPr="004475F0" w:rsidRDefault="009E39AB" w:rsidP="00717E0C">
      <w:pPr>
        <w:spacing w:line="240" w:lineRule="auto"/>
        <w:ind w:left="0" w:firstLine="709"/>
        <w:jc w:val="both"/>
      </w:pPr>
      <w:r w:rsidRPr="004475F0">
        <w:rPr>
          <w:b/>
        </w:rPr>
        <w:t xml:space="preserve">Барьер психологический – </w:t>
      </w:r>
      <w:r w:rsidRPr="004475F0">
        <w:t>мотив, препятствующий выполнению определённой деятельности или действий, в частности общению с отдельным человеком или группой людей; внутреннее препятствие психологической природы (нежелание, боязнь, неуверенность и т.п.), мешающее человеку успешно выполнить некоторое действие.</w:t>
      </w:r>
    </w:p>
    <w:p w14:paraId="1F0C7D4B" w14:textId="77777777" w:rsidR="009E39AB" w:rsidRPr="004475F0" w:rsidRDefault="009E39AB" w:rsidP="00717E0C">
      <w:pPr>
        <w:spacing w:line="240" w:lineRule="auto"/>
        <w:ind w:left="0" w:firstLine="709"/>
        <w:jc w:val="both"/>
      </w:pPr>
      <w:r w:rsidRPr="004475F0">
        <w:rPr>
          <w:b/>
        </w:rPr>
        <w:t>Вербальная коммуникация (речь)</w:t>
      </w:r>
      <w:r w:rsidRPr="004475F0">
        <w:t xml:space="preserve"> – процесс общения с помощью языка.</w:t>
      </w:r>
    </w:p>
    <w:p w14:paraId="3D2F7A04" w14:textId="77777777" w:rsidR="009E39AB" w:rsidRPr="004475F0" w:rsidRDefault="009E39AB" w:rsidP="00717E0C">
      <w:pPr>
        <w:spacing w:line="240" w:lineRule="auto"/>
        <w:ind w:left="0" w:firstLine="709"/>
        <w:jc w:val="both"/>
      </w:pPr>
      <w:r w:rsidRPr="004475F0">
        <w:rPr>
          <w:b/>
        </w:rPr>
        <w:t>Влияние</w:t>
      </w:r>
      <w:r w:rsidRPr="004475F0">
        <w:t xml:space="preserve"> – процесс и результат изменения индивидом поведения другого человека, его установок, намерений, представлений, оценок и т.п. в ходе взаимодействия с ним. Различают направленное и ненаправленное влияние.</w:t>
      </w:r>
    </w:p>
    <w:p w14:paraId="6168C823" w14:textId="77777777" w:rsidR="009E39AB" w:rsidRPr="004475F0" w:rsidRDefault="009E39AB" w:rsidP="00717E0C">
      <w:pPr>
        <w:spacing w:line="240" w:lineRule="auto"/>
        <w:ind w:left="0" w:firstLine="709"/>
        <w:jc w:val="both"/>
      </w:pPr>
      <w:r w:rsidRPr="004475F0">
        <w:rPr>
          <w:b/>
        </w:rPr>
        <w:t xml:space="preserve">Внушение – </w:t>
      </w:r>
      <w:r w:rsidRPr="004475F0">
        <w:t>форма психологического воздействия, связанная с ослаблением осознанного контроля в отношении воспринимаемой информации.</w:t>
      </w:r>
    </w:p>
    <w:p w14:paraId="0BD2DB02" w14:textId="77777777" w:rsidR="009E39AB" w:rsidRPr="004475F0" w:rsidRDefault="009E39AB" w:rsidP="00717E0C">
      <w:pPr>
        <w:spacing w:line="240" w:lineRule="auto"/>
        <w:ind w:left="0" w:firstLine="709"/>
        <w:jc w:val="both"/>
      </w:pPr>
      <w:r w:rsidRPr="004475F0">
        <w:rPr>
          <w:b/>
        </w:rPr>
        <w:t>Внушаемость</w:t>
      </w:r>
      <w:r w:rsidRPr="004475F0">
        <w:t xml:space="preserve"> – предрасположенность к внушению.</w:t>
      </w:r>
    </w:p>
    <w:p w14:paraId="33288B9B" w14:textId="77777777" w:rsidR="009E39AB" w:rsidRPr="004475F0" w:rsidRDefault="009E39AB" w:rsidP="00717E0C">
      <w:pPr>
        <w:spacing w:line="240" w:lineRule="auto"/>
        <w:ind w:left="0" w:firstLine="709"/>
        <w:jc w:val="both"/>
      </w:pPr>
      <w:r w:rsidRPr="004475F0">
        <w:rPr>
          <w:b/>
        </w:rPr>
        <w:t>Воля</w:t>
      </w:r>
      <w:r w:rsidRPr="004475F0">
        <w:t xml:space="preserve"> – сознательная саморегуляция человеком своей деятельности, поведения, обеспечивающая преодоление трудностей при достижении цели.</w:t>
      </w:r>
    </w:p>
    <w:p w14:paraId="358095C5" w14:textId="77777777" w:rsidR="009E39AB" w:rsidRPr="004475F0" w:rsidRDefault="009E39AB" w:rsidP="00717E0C">
      <w:pPr>
        <w:spacing w:line="240" w:lineRule="auto"/>
        <w:ind w:left="0" w:firstLine="709"/>
        <w:jc w:val="both"/>
      </w:pPr>
      <w:r w:rsidRPr="004475F0">
        <w:rPr>
          <w:b/>
        </w:rPr>
        <w:t xml:space="preserve">Воспитание – </w:t>
      </w:r>
      <w:r w:rsidRPr="004475F0">
        <w:t>1) в социальном смысле – функция общества по подготовке человека к жизни, осуществляемая всеми социальными институтами; 2) в педагогическом смысле – целенаправленный процесс формирования личности, осуществляемый педагогами.</w:t>
      </w:r>
    </w:p>
    <w:p w14:paraId="20FE85F4" w14:textId="77777777" w:rsidR="009E39AB" w:rsidRPr="004475F0" w:rsidRDefault="009E39AB" w:rsidP="00717E0C">
      <w:pPr>
        <w:spacing w:line="240" w:lineRule="auto"/>
        <w:ind w:left="0" w:firstLine="709"/>
        <w:jc w:val="both"/>
      </w:pPr>
      <w:r w:rsidRPr="004475F0">
        <w:rPr>
          <w:b/>
        </w:rPr>
        <w:t>Воспитательная система</w:t>
      </w:r>
      <w:r w:rsidRPr="004475F0">
        <w:t xml:space="preserve"> – совокупность взаимосвязанных компонентов, составляющих целостную социально-педагогическую структуру и выступающих постоянно действующими факторами воспитания.</w:t>
      </w:r>
    </w:p>
    <w:p w14:paraId="5F659DE2" w14:textId="77777777" w:rsidR="009E39AB" w:rsidRPr="004475F0" w:rsidRDefault="009E39AB" w:rsidP="00717E0C">
      <w:pPr>
        <w:spacing w:line="240" w:lineRule="auto"/>
        <w:ind w:left="0" w:firstLine="709"/>
        <w:jc w:val="both"/>
      </w:pPr>
      <w:r w:rsidRPr="004475F0">
        <w:rPr>
          <w:b/>
        </w:rPr>
        <w:t>Гуманизация образования</w:t>
      </w:r>
      <w:r w:rsidRPr="004475F0">
        <w:t xml:space="preserve"> – ориентация процесса обучения на развитие и саморазвитие личности, на приоритеты общечеловеческих ценностей, на оптимизацию взаимодействия личности и социума. Направлена на создание таких форм содержания и методов обучения и воспитания, которые обеспечивают эффективное раскрытие индивидуальности учащегося – его познавательных интересов, личностных качеств.</w:t>
      </w:r>
    </w:p>
    <w:p w14:paraId="5866C270" w14:textId="77777777" w:rsidR="009E39AB" w:rsidRPr="004475F0" w:rsidRDefault="009E39AB" w:rsidP="00717E0C">
      <w:pPr>
        <w:spacing w:line="240" w:lineRule="auto"/>
        <w:ind w:left="0" w:firstLine="709"/>
        <w:jc w:val="both"/>
      </w:pPr>
      <w:r w:rsidRPr="004475F0">
        <w:rPr>
          <w:b/>
        </w:rPr>
        <w:t>Гуманитаризация образования</w:t>
      </w:r>
      <w:r w:rsidRPr="004475F0">
        <w:t xml:space="preserve"> – акцент на гуманитарные науки в учебном процессе.</w:t>
      </w:r>
    </w:p>
    <w:p w14:paraId="793E2CA2" w14:textId="77777777" w:rsidR="009E39AB" w:rsidRPr="004475F0" w:rsidRDefault="009E39AB" w:rsidP="00717E0C">
      <w:pPr>
        <w:spacing w:line="240" w:lineRule="auto"/>
        <w:ind w:left="0" w:firstLine="709"/>
        <w:jc w:val="both"/>
      </w:pPr>
      <w:r w:rsidRPr="004475F0">
        <w:rPr>
          <w:b/>
        </w:rPr>
        <w:t>Девиантное поведение</w:t>
      </w:r>
      <w:r w:rsidRPr="004475F0">
        <w:t xml:space="preserve"> – поведение, отличающее от нормы.</w:t>
      </w:r>
    </w:p>
    <w:p w14:paraId="61433CE8" w14:textId="77777777" w:rsidR="009E39AB" w:rsidRPr="004475F0" w:rsidRDefault="009E39AB" w:rsidP="00717E0C">
      <w:pPr>
        <w:spacing w:line="240" w:lineRule="auto"/>
        <w:ind w:left="0" w:firstLine="709"/>
        <w:jc w:val="both"/>
      </w:pPr>
      <w:r w:rsidRPr="004475F0">
        <w:rPr>
          <w:b/>
        </w:rPr>
        <w:t>Диагностика</w:t>
      </w:r>
      <w:r w:rsidRPr="004475F0">
        <w:t xml:space="preserve"> – процедура выявления уровня готовности к какому-либо виду деятельности, в том числе к учебной деятельности определённого содержания и уровня сложности. Основывается на системе тестов, письменных работ, устных вопросов и других методов, позволяющих получить картину состояния чьих-либо знаний и умений; анализ состояния объектов и процессов, выявление проблем их функционирования и развития.</w:t>
      </w:r>
    </w:p>
    <w:p w14:paraId="6B848C6F" w14:textId="77777777" w:rsidR="009E39AB" w:rsidRPr="004475F0" w:rsidRDefault="009E39AB" w:rsidP="00717E0C">
      <w:pPr>
        <w:spacing w:line="240" w:lineRule="auto"/>
        <w:ind w:left="0" w:firstLine="709"/>
        <w:jc w:val="both"/>
      </w:pPr>
      <w:r w:rsidRPr="004475F0">
        <w:rPr>
          <w:b/>
        </w:rPr>
        <w:t>Дидактические средства</w:t>
      </w:r>
      <w:r w:rsidRPr="004475F0">
        <w:t xml:space="preserve"> – средства, с помощью которых реализуются цели обучения.</w:t>
      </w:r>
    </w:p>
    <w:p w14:paraId="570C7DB4" w14:textId="77777777" w:rsidR="009E39AB" w:rsidRPr="004475F0" w:rsidRDefault="009E39AB" w:rsidP="00717E0C">
      <w:pPr>
        <w:spacing w:line="240" w:lineRule="auto"/>
        <w:ind w:left="0" w:firstLine="709"/>
        <w:jc w:val="both"/>
      </w:pPr>
      <w:r w:rsidRPr="004475F0">
        <w:rPr>
          <w:b/>
        </w:rPr>
        <w:t>Дидактический процесс</w:t>
      </w:r>
      <w:r w:rsidRPr="004475F0">
        <w:t xml:space="preserve"> – процесс формирования личности обучаемого. Структуру дидактического процесса можно представить в виде трёх взаимосвязанных и взаимопроникающих компонентов: мотивационного, собственно познавательной деятельности обучающегося и управление этой деятельностью со стороны педагога.</w:t>
      </w:r>
    </w:p>
    <w:p w14:paraId="153F3424" w14:textId="77777777" w:rsidR="009E39AB" w:rsidRPr="004475F0" w:rsidRDefault="009E39AB" w:rsidP="00717E0C">
      <w:pPr>
        <w:spacing w:line="240" w:lineRule="auto"/>
        <w:ind w:left="0" w:firstLine="709"/>
        <w:jc w:val="both"/>
      </w:pPr>
      <w:r w:rsidRPr="004475F0">
        <w:rPr>
          <w:b/>
        </w:rPr>
        <w:t>Жест</w:t>
      </w:r>
      <w:r w:rsidRPr="004475F0">
        <w:t xml:space="preserve"> – движение рук человека, выражающее его внутреннее состояние или указывающее на какой-либо объект во внешнем мире.</w:t>
      </w:r>
    </w:p>
    <w:p w14:paraId="34C00313" w14:textId="77777777" w:rsidR="009E39AB" w:rsidRPr="004475F0" w:rsidRDefault="009E39AB" w:rsidP="00717E0C">
      <w:pPr>
        <w:spacing w:line="240" w:lineRule="auto"/>
        <w:ind w:left="0" w:firstLine="709"/>
        <w:jc w:val="both"/>
      </w:pPr>
      <w:r w:rsidRPr="004475F0">
        <w:rPr>
          <w:b/>
        </w:rPr>
        <w:t xml:space="preserve">Задатки – </w:t>
      </w:r>
      <w:r w:rsidRPr="004475F0">
        <w:t>анатомо-физиологические особенности организма, являющиеся предпосылками развития способностей.</w:t>
      </w:r>
    </w:p>
    <w:p w14:paraId="4542BA02" w14:textId="77777777" w:rsidR="009E39AB" w:rsidRPr="004475F0" w:rsidRDefault="009E39AB" w:rsidP="00717E0C">
      <w:pPr>
        <w:spacing w:line="240" w:lineRule="auto"/>
        <w:ind w:left="0" w:firstLine="709"/>
        <w:jc w:val="both"/>
      </w:pPr>
      <w:r w:rsidRPr="004475F0">
        <w:rPr>
          <w:b/>
        </w:rPr>
        <w:t>Знания</w:t>
      </w:r>
      <w:r w:rsidRPr="004475F0">
        <w:t xml:space="preserve"> – это результат усвоения обучающимся системы фактов, понятий, законов, закономерностей, теорий; понимание, сохранение в памяти и воспроизведение их.</w:t>
      </w:r>
    </w:p>
    <w:p w14:paraId="2BE6AADB" w14:textId="77777777" w:rsidR="009E39AB" w:rsidRPr="004475F0" w:rsidRDefault="009E39AB" w:rsidP="00717E0C">
      <w:pPr>
        <w:spacing w:line="240" w:lineRule="auto"/>
        <w:ind w:left="0" w:firstLine="709"/>
        <w:jc w:val="both"/>
      </w:pPr>
      <w:r w:rsidRPr="004475F0">
        <w:rPr>
          <w:b/>
        </w:rPr>
        <w:t xml:space="preserve">Идентификация – </w:t>
      </w:r>
      <w:r w:rsidRPr="004475F0">
        <w:t>способ понимания другого человека через осознанное или бессознательное уподобление его характеристикам самого субъекта.</w:t>
      </w:r>
    </w:p>
    <w:p w14:paraId="4B355C04" w14:textId="77777777" w:rsidR="009E39AB" w:rsidRPr="004475F0" w:rsidRDefault="009E39AB" w:rsidP="00717E0C">
      <w:pPr>
        <w:spacing w:line="240" w:lineRule="auto"/>
        <w:ind w:left="0" w:firstLine="709"/>
        <w:jc w:val="both"/>
      </w:pPr>
      <w:r w:rsidRPr="004475F0">
        <w:rPr>
          <w:b/>
        </w:rPr>
        <w:t>Импульсивность</w:t>
      </w:r>
      <w:r w:rsidRPr="004475F0">
        <w:t xml:space="preserve"> – характерологическая черта человека, проявляющаяся в его склонности к скоропалительным решениям, непродуманным действиям и поступкам.</w:t>
      </w:r>
    </w:p>
    <w:p w14:paraId="5917D1BB" w14:textId="77777777" w:rsidR="009E39AB" w:rsidRPr="004475F0" w:rsidRDefault="009E39AB" w:rsidP="00717E0C">
      <w:pPr>
        <w:spacing w:line="240" w:lineRule="auto"/>
        <w:ind w:left="0" w:firstLine="709"/>
        <w:jc w:val="both"/>
      </w:pPr>
      <w:r w:rsidRPr="004475F0">
        <w:rPr>
          <w:b/>
        </w:rPr>
        <w:t>Индивидуальный стиль деятельности</w:t>
      </w:r>
      <w:r w:rsidRPr="004475F0">
        <w:t xml:space="preserve"> – устойчивое сочетание особенностей выполнения разных видов деятельности одним и тем же человеком.</w:t>
      </w:r>
    </w:p>
    <w:p w14:paraId="01D5C954" w14:textId="77777777" w:rsidR="009E39AB" w:rsidRPr="004475F0" w:rsidRDefault="009E39AB" w:rsidP="00717E0C">
      <w:pPr>
        <w:spacing w:line="240" w:lineRule="auto"/>
        <w:ind w:left="0" w:firstLine="709"/>
        <w:jc w:val="both"/>
      </w:pPr>
      <w:r w:rsidRPr="004475F0">
        <w:rPr>
          <w:b/>
        </w:rPr>
        <w:t>Инновационная деятельность учителя</w:t>
      </w:r>
      <w:r w:rsidRPr="004475F0">
        <w:t xml:space="preserve"> – включение учителя в деятельность по созданию, освоению и использованию педагогических новшеств в практике обучения и воспитания учащихся, создание в образовательном учреждении определённой инновационной среды.</w:t>
      </w:r>
    </w:p>
    <w:p w14:paraId="01995F8E" w14:textId="77777777" w:rsidR="009E39AB" w:rsidRPr="004475F0" w:rsidRDefault="009E39AB" w:rsidP="00717E0C">
      <w:pPr>
        <w:spacing w:line="240" w:lineRule="auto"/>
        <w:ind w:left="0" w:firstLine="709"/>
        <w:jc w:val="both"/>
      </w:pPr>
      <w:r w:rsidRPr="004475F0">
        <w:rPr>
          <w:b/>
        </w:rPr>
        <w:t>Интеракция</w:t>
      </w:r>
      <w:r w:rsidRPr="004475F0">
        <w:t xml:space="preserve"> – взаимодействие.</w:t>
      </w:r>
    </w:p>
    <w:p w14:paraId="73F37B5D" w14:textId="77777777" w:rsidR="009E39AB" w:rsidRPr="004475F0" w:rsidRDefault="009E39AB" w:rsidP="00717E0C">
      <w:pPr>
        <w:spacing w:line="240" w:lineRule="auto"/>
        <w:ind w:left="0" w:firstLine="709"/>
        <w:jc w:val="both"/>
      </w:pPr>
      <w:r w:rsidRPr="004475F0">
        <w:rPr>
          <w:b/>
        </w:rPr>
        <w:t xml:space="preserve">Интроверт </w:t>
      </w:r>
      <w:r w:rsidRPr="004475F0">
        <w:t>– обращённый вниманием внутрь себя, замкнутый, необщительный.</w:t>
      </w:r>
    </w:p>
    <w:p w14:paraId="5ED09923" w14:textId="77777777" w:rsidR="009E39AB" w:rsidRPr="004475F0" w:rsidRDefault="009E39AB" w:rsidP="00717E0C">
      <w:pPr>
        <w:spacing w:line="240" w:lineRule="auto"/>
        <w:ind w:left="0" w:firstLine="709"/>
        <w:jc w:val="both"/>
      </w:pPr>
      <w:r w:rsidRPr="004475F0">
        <w:rPr>
          <w:b/>
        </w:rPr>
        <w:t>Инцидент</w:t>
      </w:r>
      <w:r w:rsidRPr="004475F0">
        <w:t xml:space="preserve"> – формальный повод для начала непосредственного столкновения сторон.</w:t>
      </w:r>
    </w:p>
    <w:p w14:paraId="038FB234" w14:textId="77777777" w:rsidR="009E39AB" w:rsidRPr="004475F0" w:rsidRDefault="009E39AB" w:rsidP="00717E0C">
      <w:pPr>
        <w:spacing w:line="240" w:lineRule="auto"/>
        <w:ind w:left="0" w:firstLine="709"/>
        <w:jc w:val="both"/>
      </w:pPr>
      <w:r w:rsidRPr="004475F0">
        <w:rPr>
          <w:b/>
        </w:rPr>
        <w:lastRenderedPageBreak/>
        <w:t>Качества личности</w:t>
      </w:r>
      <w:r w:rsidRPr="004475F0">
        <w:t xml:space="preserve"> – обобщённые свойства личности, отличающиеся своей устойчивостью, хотя и поддающиеся формированию.</w:t>
      </w:r>
    </w:p>
    <w:p w14:paraId="3AB42A3D" w14:textId="77777777" w:rsidR="009E39AB" w:rsidRPr="004475F0" w:rsidRDefault="009E39AB" w:rsidP="00717E0C">
      <w:pPr>
        <w:spacing w:line="240" w:lineRule="auto"/>
        <w:ind w:left="0" w:firstLine="709"/>
        <w:jc w:val="both"/>
      </w:pPr>
      <w:r w:rsidRPr="004475F0">
        <w:rPr>
          <w:b/>
        </w:rPr>
        <w:t xml:space="preserve">Климат социально-психологический – </w:t>
      </w:r>
      <w:r w:rsidRPr="004475F0">
        <w:t>социально-психологическое состояние коллектива, характер ценностных ориентаций, межличностных отношений и взаимных ожиданий в нём.</w:t>
      </w:r>
    </w:p>
    <w:p w14:paraId="2CC54C97" w14:textId="77777777" w:rsidR="009E39AB" w:rsidRPr="004475F0" w:rsidRDefault="009E39AB" w:rsidP="00717E0C">
      <w:pPr>
        <w:spacing w:line="240" w:lineRule="auto"/>
        <w:ind w:left="0" w:firstLine="709"/>
        <w:jc w:val="both"/>
      </w:pPr>
      <w:r w:rsidRPr="004475F0">
        <w:rPr>
          <w:b/>
        </w:rPr>
        <w:t xml:space="preserve">Когнитивный – </w:t>
      </w:r>
      <w:r w:rsidRPr="004475F0">
        <w:t>познавательный.</w:t>
      </w:r>
    </w:p>
    <w:p w14:paraId="2817FBF2" w14:textId="77777777" w:rsidR="009E39AB" w:rsidRPr="004475F0" w:rsidRDefault="009E39AB" w:rsidP="00717E0C">
      <w:pPr>
        <w:spacing w:line="240" w:lineRule="auto"/>
        <w:ind w:left="0" w:firstLine="709"/>
        <w:jc w:val="both"/>
      </w:pPr>
      <w:r w:rsidRPr="004475F0">
        <w:rPr>
          <w:b/>
        </w:rPr>
        <w:t xml:space="preserve">Коллектив (школьный) – </w:t>
      </w:r>
      <w:r w:rsidRPr="004475F0">
        <w:t>группа воспитанников, объединённая общей социально значимой целью, деятельностью, организацией этой деятельности, имеющая общие выборные органы, отличающаяся сплочённостью, общей ответственностью, взаимной зависимостью при безусловном равенстве всех её членов в правах и обязанностях.</w:t>
      </w:r>
    </w:p>
    <w:p w14:paraId="3B294A81" w14:textId="77777777" w:rsidR="009E39AB" w:rsidRPr="004475F0" w:rsidRDefault="009E39AB" w:rsidP="00717E0C">
      <w:pPr>
        <w:spacing w:line="240" w:lineRule="auto"/>
        <w:ind w:left="0" w:firstLine="709"/>
        <w:jc w:val="both"/>
      </w:pPr>
      <w:r w:rsidRPr="004475F0">
        <w:rPr>
          <w:b/>
        </w:rPr>
        <w:t xml:space="preserve">Коммуникации </w:t>
      </w:r>
      <w:r w:rsidRPr="004475F0">
        <w:t>– смысловой аспект социального взаимодействия: контакты, общение, обмен информацией между людьми.</w:t>
      </w:r>
    </w:p>
    <w:p w14:paraId="3A1C1DAA" w14:textId="77777777" w:rsidR="009E39AB" w:rsidRPr="004475F0" w:rsidRDefault="009E39AB" w:rsidP="00717E0C">
      <w:pPr>
        <w:spacing w:line="240" w:lineRule="auto"/>
        <w:ind w:left="0" w:firstLine="709"/>
        <w:jc w:val="both"/>
      </w:pPr>
      <w:r w:rsidRPr="004475F0">
        <w:rPr>
          <w:b/>
        </w:rPr>
        <w:t>Компоненты педагогического мастерства</w:t>
      </w:r>
      <w:r w:rsidRPr="004475F0">
        <w:t xml:space="preserve"> – обязательные составные педагогического мастерства учителя, включающие: профессиональные знания, умения и навыки, педагогические способности, владение педагогическими техниками, педагогическое творчество, гуманистическую направленность личности. </w:t>
      </w:r>
    </w:p>
    <w:p w14:paraId="63AAE4B0" w14:textId="77777777" w:rsidR="009E39AB" w:rsidRPr="004475F0" w:rsidRDefault="009E39AB" w:rsidP="00717E0C">
      <w:pPr>
        <w:spacing w:line="240" w:lineRule="auto"/>
        <w:ind w:left="0" w:firstLine="709"/>
        <w:jc w:val="both"/>
      </w:pPr>
      <w:r w:rsidRPr="004475F0">
        <w:rPr>
          <w:b/>
        </w:rPr>
        <w:t>Конфликт</w:t>
      </w:r>
      <w:r w:rsidRPr="004475F0">
        <w:t xml:space="preserve"> – столкновение противоположных интересов, взглядов, стремлений; распря, серьёзное разногласие, спор, грозящий осложнениями.</w:t>
      </w:r>
    </w:p>
    <w:p w14:paraId="2E141D4A" w14:textId="77777777" w:rsidR="009E39AB" w:rsidRPr="004475F0" w:rsidRDefault="009E39AB" w:rsidP="00717E0C">
      <w:pPr>
        <w:spacing w:line="240" w:lineRule="auto"/>
        <w:ind w:left="0" w:firstLine="709"/>
        <w:jc w:val="both"/>
      </w:pPr>
      <w:r w:rsidRPr="004475F0">
        <w:rPr>
          <w:b/>
        </w:rPr>
        <w:t>Конфликтная ситуация</w:t>
      </w:r>
      <w:r w:rsidRPr="004475F0">
        <w:t xml:space="preserve"> – фрагмент конфликта, цельный эпизод его развития на определённый момент времени.</w:t>
      </w:r>
    </w:p>
    <w:p w14:paraId="54B46232" w14:textId="77777777" w:rsidR="009E39AB" w:rsidRPr="004475F0" w:rsidRDefault="009E39AB" w:rsidP="00717E0C">
      <w:pPr>
        <w:spacing w:line="240" w:lineRule="auto"/>
        <w:ind w:left="0" w:firstLine="709"/>
        <w:jc w:val="both"/>
      </w:pPr>
      <w:r w:rsidRPr="004475F0">
        <w:rPr>
          <w:b/>
        </w:rPr>
        <w:t>Конформность</w:t>
      </w:r>
      <w:r w:rsidRPr="004475F0">
        <w:t xml:space="preserve"> – некритическое принятие человеком чужого неправильного мнения, сопровождаемое неискренним отказом от собственного мнения, в правильности которого человек внутренне не сомневается.</w:t>
      </w:r>
    </w:p>
    <w:p w14:paraId="2727E87D" w14:textId="77777777" w:rsidR="009E39AB" w:rsidRPr="004475F0" w:rsidRDefault="009E39AB" w:rsidP="00717E0C">
      <w:pPr>
        <w:spacing w:line="240" w:lineRule="auto"/>
        <w:ind w:left="0" w:firstLine="709"/>
        <w:jc w:val="both"/>
      </w:pPr>
      <w:r w:rsidRPr="004475F0">
        <w:rPr>
          <w:b/>
        </w:rPr>
        <w:t xml:space="preserve">Креативность – </w:t>
      </w:r>
      <w:r w:rsidRPr="004475F0">
        <w:t>способность, отражающая свойства индивида создавать новые понятия и формировать новые навыки, т.е. способность к творчеству.</w:t>
      </w:r>
    </w:p>
    <w:p w14:paraId="410ED276" w14:textId="77777777" w:rsidR="009E39AB" w:rsidRPr="004475F0" w:rsidRDefault="009E39AB" w:rsidP="00717E0C">
      <w:pPr>
        <w:spacing w:line="240" w:lineRule="auto"/>
        <w:ind w:left="0" w:firstLine="709"/>
        <w:jc w:val="both"/>
      </w:pPr>
      <w:r w:rsidRPr="004475F0">
        <w:rPr>
          <w:b/>
        </w:rPr>
        <w:t>Лабильность</w:t>
      </w:r>
      <w:r w:rsidRPr="004475F0">
        <w:t xml:space="preserve"> – свойство нервной системы, проявляющееся в способности проводить определённое количество нервных импульсов за единицу времени. Лабильность также характеризует скорость возникновения и прекращения нервного процесса.</w:t>
      </w:r>
    </w:p>
    <w:p w14:paraId="70ACC48B" w14:textId="77777777" w:rsidR="009E39AB" w:rsidRPr="004475F0" w:rsidRDefault="009E39AB" w:rsidP="00717E0C">
      <w:pPr>
        <w:spacing w:line="240" w:lineRule="auto"/>
        <w:ind w:left="0" w:firstLine="709"/>
        <w:jc w:val="both"/>
      </w:pPr>
      <w:r w:rsidRPr="004475F0">
        <w:rPr>
          <w:b/>
        </w:rPr>
        <w:t xml:space="preserve">Латентность – </w:t>
      </w:r>
      <w:r w:rsidRPr="004475F0">
        <w:t>внешне незаметное развитие какого-либо процесса, явления.</w:t>
      </w:r>
    </w:p>
    <w:p w14:paraId="2EFCF3DF" w14:textId="77777777" w:rsidR="009E39AB" w:rsidRPr="004475F0" w:rsidRDefault="009E39AB" w:rsidP="00717E0C">
      <w:pPr>
        <w:spacing w:line="240" w:lineRule="auto"/>
        <w:ind w:left="0" w:firstLine="709"/>
        <w:jc w:val="both"/>
      </w:pPr>
      <w:r w:rsidRPr="004475F0">
        <w:rPr>
          <w:b/>
        </w:rPr>
        <w:t>Межличностные отношения</w:t>
      </w:r>
      <w:r w:rsidRPr="004475F0">
        <w:t xml:space="preserve"> – субъективно переживаемые взаимосвязи между людьми, объективно проявляющиеся в характере и способах взаимных влияний, оказываемых людьми друг на друга в процессе совместной деятельности и общения.</w:t>
      </w:r>
    </w:p>
    <w:p w14:paraId="392470BA" w14:textId="77777777" w:rsidR="009E39AB" w:rsidRPr="004475F0" w:rsidRDefault="009E39AB" w:rsidP="00717E0C">
      <w:pPr>
        <w:spacing w:line="240" w:lineRule="auto"/>
        <w:ind w:left="0" w:firstLine="709"/>
        <w:jc w:val="both"/>
      </w:pPr>
      <w:r w:rsidRPr="004475F0">
        <w:rPr>
          <w:b/>
        </w:rPr>
        <w:t>Методы воспитания</w:t>
      </w:r>
      <w:r w:rsidRPr="004475F0">
        <w:t xml:space="preserve"> – способы решения воспитательных задач и осуществления воспитательного взаимодействия.</w:t>
      </w:r>
    </w:p>
    <w:p w14:paraId="46056AAF" w14:textId="77777777" w:rsidR="009E39AB" w:rsidRPr="004475F0" w:rsidRDefault="009E39AB" w:rsidP="00717E0C">
      <w:pPr>
        <w:spacing w:line="240" w:lineRule="auto"/>
        <w:ind w:left="0" w:firstLine="709"/>
        <w:jc w:val="both"/>
      </w:pPr>
      <w:r w:rsidRPr="004475F0">
        <w:rPr>
          <w:b/>
        </w:rPr>
        <w:t>Методы контроля</w:t>
      </w:r>
      <w:r w:rsidRPr="004475F0">
        <w:t xml:space="preserve"> – способы, с помощью которых определяется результативность учебно-познавательной деятельности обучаемых и педагогической работы обучающих.</w:t>
      </w:r>
    </w:p>
    <w:p w14:paraId="58DA909E" w14:textId="77777777" w:rsidR="009E39AB" w:rsidRPr="004475F0" w:rsidRDefault="009E39AB" w:rsidP="00717E0C">
      <w:pPr>
        <w:spacing w:line="240" w:lineRule="auto"/>
        <w:ind w:left="0" w:firstLine="709"/>
        <w:jc w:val="both"/>
      </w:pPr>
      <w:r w:rsidRPr="004475F0">
        <w:rPr>
          <w:b/>
        </w:rPr>
        <w:t>Методы обучения</w:t>
      </w:r>
      <w:r w:rsidRPr="004475F0">
        <w:t xml:space="preserve"> – способы совместной деятельности обучающих и обучаемых, направленные на достижение ими образовательных целей.</w:t>
      </w:r>
    </w:p>
    <w:p w14:paraId="53EADD75" w14:textId="77777777" w:rsidR="009E39AB" w:rsidRPr="004475F0" w:rsidRDefault="009E39AB" w:rsidP="00717E0C">
      <w:pPr>
        <w:spacing w:line="240" w:lineRule="auto"/>
        <w:ind w:left="0" w:firstLine="709"/>
        <w:jc w:val="both"/>
      </w:pPr>
      <w:r w:rsidRPr="004475F0">
        <w:rPr>
          <w:b/>
        </w:rPr>
        <w:t>Мониторинг</w:t>
      </w:r>
      <w:r w:rsidRPr="004475F0">
        <w:t xml:space="preserve"> – отслеживание какого-либо процесса или явления в процессе эксперимента или практической деятельности.</w:t>
      </w:r>
    </w:p>
    <w:p w14:paraId="743EA618" w14:textId="77777777" w:rsidR="009E39AB" w:rsidRPr="004475F0" w:rsidRDefault="009E39AB" w:rsidP="00717E0C">
      <w:pPr>
        <w:spacing w:line="240" w:lineRule="auto"/>
        <w:ind w:left="0" w:firstLine="709"/>
        <w:jc w:val="both"/>
      </w:pPr>
      <w:r w:rsidRPr="004475F0">
        <w:rPr>
          <w:b/>
        </w:rPr>
        <w:t>Наблюдение</w:t>
      </w:r>
      <w:r w:rsidRPr="004475F0">
        <w:t xml:space="preserve"> – метод исследования ,рассчитанный на непосредственное получение нужной информации через органы чувств.</w:t>
      </w:r>
    </w:p>
    <w:p w14:paraId="2276E9B2" w14:textId="77777777" w:rsidR="009E39AB" w:rsidRPr="004475F0" w:rsidRDefault="009E39AB" w:rsidP="00717E0C">
      <w:pPr>
        <w:spacing w:line="240" w:lineRule="auto"/>
        <w:ind w:left="0" w:firstLine="709"/>
        <w:jc w:val="both"/>
      </w:pPr>
      <w:r w:rsidRPr="004475F0">
        <w:rPr>
          <w:b/>
        </w:rPr>
        <w:t xml:space="preserve">Навык – </w:t>
      </w:r>
      <w:r w:rsidRPr="004475F0">
        <w:t>сформированное, автоматически осуществляемое действие, не требующее сознательного контроля и специальных волевых усилий для его выполнения.</w:t>
      </w:r>
    </w:p>
    <w:p w14:paraId="46F0189F" w14:textId="77777777" w:rsidR="009E39AB" w:rsidRPr="004475F0" w:rsidRDefault="009E39AB" w:rsidP="00717E0C">
      <w:pPr>
        <w:spacing w:line="240" w:lineRule="auto"/>
        <w:ind w:left="0" w:firstLine="709"/>
        <w:jc w:val="both"/>
      </w:pPr>
      <w:r w:rsidRPr="004475F0">
        <w:rPr>
          <w:b/>
        </w:rPr>
        <w:t>Намерение</w:t>
      </w:r>
      <w:r w:rsidRPr="004475F0">
        <w:t xml:space="preserve"> – сознательное желание, готовность что-либо сделать.</w:t>
      </w:r>
    </w:p>
    <w:p w14:paraId="03ED6621" w14:textId="77777777" w:rsidR="009E39AB" w:rsidRPr="004475F0" w:rsidRDefault="009E39AB" w:rsidP="00717E0C">
      <w:pPr>
        <w:spacing w:line="240" w:lineRule="auto"/>
        <w:ind w:left="0" w:firstLine="709"/>
        <w:jc w:val="both"/>
      </w:pPr>
      <w:r w:rsidRPr="004475F0">
        <w:rPr>
          <w:b/>
        </w:rPr>
        <w:t>Направленность личности</w:t>
      </w:r>
      <w:r w:rsidRPr="004475F0">
        <w:t xml:space="preserve"> – понятие, обозначающее совокупность потребностей и мотивов личности, определяющих главное направление её поведения.</w:t>
      </w:r>
    </w:p>
    <w:p w14:paraId="4573B5B6" w14:textId="77777777" w:rsidR="009E39AB" w:rsidRPr="004475F0" w:rsidRDefault="009E39AB" w:rsidP="00717E0C">
      <w:pPr>
        <w:spacing w:line="240" w:lineRule="auto"/>
        <w:ind w:left="0" w:firstLine="709"/>
        <w:jc w:val="both"/>
      </w:pPr>
      <w:r w:rsidRPr="004475F0">
        <w:rPr>
          <w:b/>
        </w:rPr>
        <w:t>Настойчивость</w:t>
      </w:r>
      <w:r w:rsidRPr="004475F0">
        <w:t xml:space="preserve"> – волевое качество, направленное на то, чтобы неуклонно, вопреки трудностям и препятствиям добиваться осуществления цели.</w:t>
      </w:r>
    </w:p>
    <w:p w14:paraId="030EEA07" w14:textId="77777777" w:rsidR="009E39AB" w:rsidRPr="004475F0" w:rsidRDefault="009E39AB" w:rsidP="00717E0C">
      <w:pPr>
        <w:spacing w:line="240" w:lineRule="auto"/>
        <w:ind w:left="0" w:firstLine="709"/>
        <w:jc w:val="both"/>
      </w:pPr>
      <w:r w:rsidRPr="004475F0">
        <w:rPr>
          <w:b/>
        </w:rPr>
        <w:t xml:space="preserve">Настроение </w:t>
      </w:r>
      <w:r w:rsidRPr="004475F0">
        <w:t>– эмоциональное состояние человека, связанное со слабовыраженными положительными или отрицательными эмоциями и существующее в течение длительного времени.</w:t>
      </w:r>
    </w:p>
    <w:p w14:paraId="6E34B906" w14:textId="77777777" w:rsidR="009E39AB" w:rsidRPr="004475F0" w:rsidRDefault="009E39AB" w:rsidP="00717E0C">
      <w:pPr>
        <w:spacing w:line="240" w:lineRule="auto"/>
        <w:ind w:left="0" w:firstLine="709"/>
        <w:jc w:val="both"/>
      </w:pPr>
      <w:r w:rsidRPr="004475F0">
        <w:rPr>
          <w:b/>
        </w:rPr>
        <w:t>Научение</w:t>
      </w:r>
      <w:r w:rsidRPr="004475F0">
        <w:t xml:space="preserve"> – процесс и результат приобретения индивидуального опыта (знаний, умений и навыков).</w:t>
      </w:r>
    </w:p>
    <w:p w14:paraId="77AB1B02" w14:textId="77777777" w:rsidR="009E39AB" w:rsidRPr="004475F0" w:rsidRDefault="009E39AB" w:rsidP="00717E0C">
      <w:pPr>
        <w:spacing w:line="240" w:lineRule="auto"/>
        <w:ind w:left="0" w:firstLine="709"/>
        <w:jc w:val="both"/>
      </w:pPr>
      <w:r w:rsidRPr="004475F0">
        <w:rPr>
          <w:b/>
        </w:rPr>
        <w:t xml:space="preserve">Невербальная коммуникация – </w:t>
      </w:r>
      <w:r w:rsidRPr="004475F0">
        <w:t xml:space="preserve">эмоциональное отношение, сопровождающее речевое </w:t>
      </w:r>
      <w:r w:rsidRPr="004475F0">
        <w:lastRenderedPageBreak/>
        <w:t>высказывание в виде жестов, поз, мимических выражений, дистанции.</w:t>
      </w:r>
    </w:p>
    <w:p w14:paraId="7A3807FF" w14:textId="77777777" w:rsidR="009E39AB" w:rsidRPr="004475F0" w:rsidRDefault="009E39AB" w:rsidP="00717E0C">
      <w:pPr>
        <w:spacing w:line="240" w:lineRule="auto"/>
        <w:ind w:left="0" w:firstLine="709"/>
        <w:jc w:val="both"/>
      </w:pPr>
      <w:r w:rsidRPr="004475F0">
        <w:rPr>
          <w:b/>
        </w:rPr>
        <w:t xml:space="preserve">Негативизм – </w:t>
      </w:r>
      <w:r w:rsidRPr="004475F0">
        <w:t>демонстративное противодействие человека другим людям, неприятие им разумных советов со стороны других людей.</w:t>
      </w:r>
    </w:p>
    <w:p w14:paraId="5297AD9C" w14:textId="77777777" w:rsidR="009E39AB" w:rsidRPr="004475F0" w:rsidRDefault="009E39AB" w:rsidP="00717E0C">
      <w:pPr>
        <w:spacing w:line="240" w:lineRule="auto"/>
        <w:ind w:left="0" w:firstLine="709"/>
        <w:jc w:val="both"/>
      </w:pPr>
      <w:r w:rsidRPr="004475F0">
        <w:rPr>
          <w:b/>
        </w:rPr>
        <w:t xml:space="preserve">Обучаемость – </w:t>
      </w:r>
      <w:r w:rsidRPr="004475F0">
        <w:t>индивидуальные показатели скорости и качества усвоения человеком новых знаний и умений, а также способов и приёмов продуктивной деятельности в процессе обучения.</w:t>
      </w:r>
    </w:p>
    <w:p w14:paraId="1FEC09C6" w14:textId="77777777" w:rsidR="009E39AB" w:rsidRPr="004475F0" w:rsidRDefault="009E39AB" w:rsidP="00717E0C">
      <w:pPr>
        <w:spacing w:line="240" w:lineRule="auto"/>
        <w:ind w:left="0" w:firstLine="709"/>
        <w:jc w:val="both"/>
      </w:pPr>
      <w:r w:rsidRPr="004475F0">
        <w:rPr>
          <w:b/>
        </w:rPr>
        <w:t>Обучаемый</w:t>
      </w:r>
      <w:r w:rsidRPr="004475F0">
        <w:t xml:space="preserve"> – лицо, которому целенаправленно передают знания, умения и др. компоненты социально-культурного опыта для того, чтобы оно могло активно использовать их в процессе своей жизнедеятельности.</w:t>
      </w:r>
    </w:p>
    <w:p w14:paraId="3D3FAB13" w14:textId="77777777" w:rsidR="009E39AB" w:rsidRPr="004475F0" w:rsidRDefault="009E39AB" w:rsidP="00717E0C">
      <w:pPr>
        <w:spacing w:line="240" w:lineRule="auto"/>
        <w:ind w:left="0" w:firstLine="709"/>
        <w:jc w:val="both"/>
      </w:pPr>
      <w:r w:rsidRPr="004475F0">
        <w:rPr>
          <w:b/>
        </w:rPr>
        <w:t>Обучающий</w:t>
      </w:r>
      <w:r w:rsidRPr="004475F0">
        <w:t xml:space="preserve"> – лицо, целенаправленно передающее усвоенные им знания и умения, способы действия при выполнении определённых задач и разрешении проблем, а также своё понимание жизни и отношение к ней.</w:t>
      </w:r>
    </w:p>
    <w:p w14:paraId="4E92CFF1" w14:textId="77777777" w:rsidR="009E39AB" w:rsidRPr="004475F0" w:rsidRDefault="009E39AB" w:rsidP="00717E0C">
      <w:pPr>
        <w:spacing w:line="240" w:lineRule="auto"/>
        <w:ind w:left="0" w:firstLine="709"/>
        <w:jc w:val="both"/>
      </w:pPr>
      <w:r w:rsidRPr="004475F0">
        <w:rPr>
          <w:b/>
        </w:rPr>
        <w:t>Общение</w:t>
      </w:r>
      <w:r w:rsidRPr="004475F0">
        <w:t xml:space="preserve"> – взаимодействие субъектов, в котором происходит обмен рациональной и эмоциональной информацией, деятельностью, опытом, знаниями, умения и навыками, а также результатами деятельности.</w:t>
      </w:r>
    </w:p>
    <w:p w14:paraId="71403ACC" w14:textId="77777777" w:rsidR="009E39AB" w:rsidRPr="004475F0" w:rsidRDefault="009E39AB" w:rsidP="00717E0C">
      <w:pPr>
        <w:spacing w:line="240" w:lineRule="auto"/>
        <w:ind w:left="0" w:firstLine="709"/>
        <w:jc w:val="both"/>
      </w:pPr>
      <w:r w:rsidRPr="004475F0">
        <w:rPr>
          <w:b/>
        </w:rPr>
        <w:t xml:space="preserve">Отметка – </w:t>
      </w:r>
      <w:r w:rsidRPr="004475F0">
        <w:t>условное выражение количественной оценки знаний, умений и навыков обучаемых в цифрах или баллах.</w:t>
      </w:r>
    </w:p>
    <w:p w14:paraId="481C93AD" w14:textId="77777777" w:rsidR="009E39AB" w:rsidRPr="004475F0" w:rsidRDefault="009E39AB" w:rsidP="00717E0C">
      <w:pPr>
        <w:spacing w:line="240" w:lineRule="auto"/>
        <w:ind w:left="0" w:firstLine="709"/>
        <w:jc w:val="both"/>
      </w:pPr>
      <w:r w:rsidRPr="004475F0">
        <w:rPr>
          <w:b/>
        </w:rPr>
        <w:t>Педагогическая технология</w:t>
      </w:r>
      <w:r w:rsidRPr="004475F0">
        <w:t xml:space="preserve"> – строго научное проектирование и точное воспроизведение гарантирующих успех педагогических действий.</w:t>
      </w:r>
    </w:p>
    <w:p w14:paraId="0B5A3F86" w14:textId="77777777" w:rsidR="009E39AB" w:rsidRPr="004475F0" w:rsidRDefault="009E39AB" w:rsidP="00717E0C">
      <w:pPr>
        <w:spacing w:line="240" w:lineRule="auto"/>
        <w:ind w:left="0" w:firstLine="709"/>
        <w:jc w:val="both"/>
      </w:pPr>
      <w:r w:rsidRPr="004475F0">
        <w:rPr>
          <w:b/>
        </w:rPr>
        <w:t>Педагогический процесс</w:t>
      </w:r>
      <w:r w:rsidRPr="004475F0">
        <w:t xml:space="preserve"> – специально организованное взаимодействие педагогов и воспитанников, направленное на решение образовательных, воспитательных и развивающих задач.</w:t>
      </w:r>
    </w:p>
    <w:p w14:paraId="2043ABD5" w14:textId="77777777" w:rsidR="009E39AB" w:rsidRPr="004475F0" w:rsidRDefault="009E39AB" w:rsidP="00717E0C">
      <w:pPr>
        <w:spacing w:line="240" w:lineRule="auto"/>
        <w:ind w:left="0" w:firstLine="709"/>
        <w:jc w:val="both"/>
      </w:pPr>
      <w:r w:rsidRPr="004475F0">
        <w:rPr>
          <w:b/>
        </w:rPr>
        <w:t>Педагогическое общение</w:t>
      </w:r>
      <w:r w:rsidRPr="004475F0">
        <w:t xml:space="preserve"> – 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w:t>
      </w:r>
    </w:p>
    <w:p w14:paraId="5F23CE0A" w14:textId="77777777" w:rsidR="009E39AB" w:rsidRPr="004475F0" w:rsidRDefault="009E39AB" w:rsidP="00717E0C">
      <w:pPr>
        <w:spacing w:line="240" w:lineRule="auto"/>
        <w:ind w:left="0" w:firstLine="709"/>
        <w:jc w:val="both"/>
      </w:pPr>
      <w:r w:rsidRPr="004475F0">
        <w:rPr>
          <w:b/>
        </w:rPr>
        <w:t>Перевоспитание</w:t>
      </w:r>
      <w:r w:rsidRPr="004475F0">
        <w:t xml:space="preserve"> – вид воспитания, целью которого является устранение отрицательных и развитие положительных качеств и свойств личности.</w:t>
      </w:r>
    </w:p>
    <w:p w14:paraId="7BA4304B" w14:textId="77777777" w:rsidR="009E39AB" w:rsidRPr="004475F0" w:rsidRDefault="009E39AB" w:rsidP="00717E0C">
      <w:pPr>
        <w:spacing w:line="240" w:lineRule="auto"/>
        <w:ind w:left="0" w:firstLine="709"/>
        <w:jc w:val="both"/>
      </w:pPr>
      <w:r w:rsidRPr="004475F0">
        <w:rPr>
          <w:b/>
        </w:rPr>
        <w:t>Перцептивный</w:t>
      </w:r>
      <w:r w:rsidRPr="004475F0">
        <w:t xml:space="preserve"> – восприимчивый.</w:t>
      </w:r>
    </w:p>
    <w:p w14:paraId="64DDA534" w14:textId="77777777" w:rsidR="009E39AB" w:rsidRPr="004475F0" w:rsidRDefault="009E39AB" w:rsidP="00717E0C">
      <w:pPr>
        <w:spacing w:line="240" w:lineRule="auto"/>
        <w:ind w:left="0" w:firstLine="709"/>
        <w:jc w:val="both"/>
      </w:pPr>
      <w:r w:rsidRPr="004475F0">
        <w:rPr>
          <w:b/>
        </w:rPr>
        <w:t>Перцепция социальная</w:t>
      </w:r>
      <w:r w:rsidRPr="004475F0">
        <w:t xml:space="preserve">  - восприятие, понимание и оценка людьми социальных объектов (других людей, самих себя, групп, социальных общностей и т.д.).</w:t>
      </w:r>
    </w:p>
    <w:p w14:paraId="2617B4C0" w14:textId="77777777" w:rsidR="009E39AB" w:rsidRPr="004475F0" w:rsidRDefault="009E39AB" w:rsidP="00717E0C">
      <w:pPr>
        <w:spacing w:line="240" w:lineRule="auto"/>
        <w:ind w:left="0" w:firstLine="709"/>
        <w:jc w:val="both"/>
      </w:pPr>
      <w:r w:rsidRPr="004475F0">
        <w:rPr>
          <w:b/>
        </w:rPr>
        <w:t>Подражание</w:t>
      </w:r>
      <w:r w:rsidRPr="004475F0">
        <w:t xml:space="preserve"> – сознательное или бессознательное следование человека какому-либо примеру, образцу.</w:t>
      </w:r>
    </w:p>
    <w:p w14:paraId="767E0310" w14:textId="77777777" w:rsidR="009E39AB" w:rsidRPr="004475F0" w:rsidRDefault="009E39AB" w:rsidP="00717E0C">
      <w:pPr>
        <w:spacing w:line="240" w:lineRule="auto"/>
        <w:ind w:left="0" w:firstLine="709"/>
        <w:jc w:val="both"/>
      </w:pPr>
      <w:r w:rsidRPr="004475F0">
        <w:rPr>
          <w:b/>
        </w:rPr>
        <w:t>Понимание</w:t>
      </w:r>
      <w:r w:rsidRPr="004475F0">
        <w:t xml:space="preserve"> – способность постичь смысл и значение чего-либо и достигнутый благодаря этому результат.</w:t>
      </w:r>
    </w:p>
    <w:p w14:paraId="5B486A6E" w14:textId="77777777" w:rsidR="009E39AB" w:rsidRPr="004475F0" w:rsidRDefault="009E39AB" w:rsidP="00717E0C">
      <w:pPr>
        <w:spacing w:line="240" w:lineRule="auto"/>
        <w:ind w:left="0" w:firstLine="709"/>
        <w:jc w:val="both"/>
      </w:pPr>
      <w:r w:rsidRPr="004475F0">
        <w:rPr>
          <w:b/>
        </w:rPr>
        <w:t>Поступок</w:t>
      </w:r>
      <w:r w:rsidRPr="004475F0">
        <w:t xml:space="preserve"> – сознательно совершённое человеком и управляемое волей действие, исходящее из определённых убеждений.</w:t>
      </w:r>
    </w:p>
    <w:p w14:paraId="0427F447" w14:textId="77777777" w:rsidR="009E39AB" w:rsidRPr="004475F0" w:rsidRDefault="009E39AB" w:rsidP="00717E0C">
      <w:pPr>
        <w:spacing w:line="240" w:lineRule="auto"/>
        <w:ind w:left="0" w:firstLine="709"/>
        <w:jc w:val="both"/>
      </w:pPr>
      <w:r w:rsidRPr="004475F0">
        <w:rPr>
          <w:b/>
        </w:rPr>
        <w:t>Правило обучения (воспитания)</w:t>
      </w:r>
      <w:r w:rsidRPr="004475F0">
        <w:t xml:space="preserve"> – конкретное указание, как надо поступать в типичной педагогической ситуации процесса обучения (воспитания).</w:t>
      </w:r>
    </w:p>
    <w:p w14:paraId="0BD2F401" w14:textId="77777777" w:rsidR="009E39AB" w:rsidRPr="004475F0" w:rsidRDefault="009E39AB" w:rsidP="00717E0C">
      <w:pPr>
        <w:spacing w:line="240" w:lineRule="auto"/>
        <w:ind w:left="0" w:firstLine="709"/>
        <w:jc w:val="both"/>
      </w:pPr>
      <w:r w:rsidRPr="004475F0">
        <w:rPr>
          <w:b/>
        </w:rPr>
        <w:t>Приём обучения (воспитания)</w:t>
      </w:r>
      <w:r w:rsidRPr="004475F0">
        <w:t xml:space="preserve"> – составная часть или отдельная сторона метода обучения (воспитания).</w:t>
      </w:r>
    </w:p>
    <w:p w14:paraId="36E78449" w14:textId="77777777" w:rsidR="009E39AB" w:rsidRPr="004475F0" w:rsidRDefault="009E39AB" w:rsidP="00717E0C">
      <w:pPr>
        <w:spacing w:line="240" w:lineRule="auto"/>
        <w:ind w:left="0" w:firstLine="709"/>
        <w:jc w:val="both"/>
      </w:pPr>
      <w:r w:rsidRPr="004475F0">
        <w:rPr>
          <w:b/>
        </w:rPr>
        <w:t xml:space="preserve">Принципы обучения (воспитания) – </w:t>
      </w:r>
      <w:r w:rsidRPr="004475F0">
        <w:t>основные положения, определяющие содержание, организационные формы и методы обучения (воспитания) в соответствии с его целями и закономерностями.</w:t>
      </w:r>
    </w:p>
    <w:p w14:paraId="6ACAA7A7" w14:textId="77777777" w:rsidR="009E39AB" w:rsidRPr="004475F0" w:rsidRDefault="009E39AB" w:rsidP="00717E0C">
      <w:pPr>
        <w:spacing w:line="240" w:lineRule="auto"/>
        <w:ind w:left="0" w:firstLine="709"/>
        <w:jc w:val="both"/>
      </w:pPr>
      <w:r w:rsidRPr="004475F0">
        <w:rPr>
          <w:b/>
        </w:rPr>
        <w:t>Противоречия</w:t>
      </w:r>
      <w:r w:rsidRPr="004475F0">
        <w:t xml:space="preserve"> – столкнувшиеся в конфликте противоположные начала.</w:t>
      </w:r>
    </w:p>
    <w:p w14:paraId="7B8EA847" w14:textId="77777777" w:rsidR="009E39AB" w:rsidRPr="004475F0" w:rsidRDefault="009E39AB" w:rsidP="00717E0C">
      <w:pPr>
        <w:spacing w:line="240" w:lineRule="auto"/>
        <w:ind w:left="0" w:firstLine="709"/>
        <w:jc w:val="both"/>
      </w:pPr>
      <w:r w:rsidRPr="004475F0">
        <w:rPr>
          <w:b/>
        </w:rPr>
        <w:t>Профессиональная пригодность</w:t>
      </w:r>
      <w:r w:rsidRPr="004475F0">
        <w:t xml:space="preserve"> – диагностическая и прогностическая оценка личности и организма человека по взаимодействию его профессиональных способностей и социальных условий деятельности.</w:t>
      </w:r>
    </w:p>
    <w:p w14:paraId="2ADA9A50" w14:textId="77777777" w:rsidR="009E39AB" w:rsidRPr="004475F0" w:rsidRDefault="009E39AB" w:rsidP="00717E0C">
      <w:pPr>
        <w:spacing w:line="240" w:lineRule="auto"/>
        <w:ind w:left="0" w:firstLine="709"/>
        <w:jc w:val="both"/>
      </w:pPr>
      <w:r w:rsidRPr="004475F0">
        <w:rPr>
          <w:b/>
        </w:rPr>
        <w:t xml:space="preserve">Развитие – </w:t>
      </w:r>
      <w:r w:rsidRPr="004475F0">
        <w:t>процесс количественных и качественных изменений в организме, психичке, интеллектуальной и духовной сфере человека, обусловленный влияние внешних и внутренних, управляемых и неуправляемых факторов.</w:t>
      </w:r>
    </w:p>
    <w:p w14:paraId="1F5EC5E8" w14:textId="77777777" w:rsidR="009E39AB" w:rsidRPr="004475F0" w:rsidRDefault="009E39AB" w:rsidP="00717E0C">
      <w:pPr>
        <w:spacing w:line="240" w:lineRule="auto"/>
        <w:ind w:left="0" w:firstLine="709"/>
        <w:jc w:val="both"/>
      </w:pPr>
      <w:r w:rsidRPr="004475F0">
        <w:rPr>
          <w:b/>
        </w:rPr>
        <w:t>Релаксация</w:t>
      </w:r>
      <w:r w:rsidRPr="004475F0">
        <w:t xml:space="preserve"> – состояние покоя, расслабленности, возникающее у субъекта вследствие снятия напряжения, после сильных переживаний или физических усилий.</w:t>
      </w:r>
    </w:p>
    <w:p w14:paraId="11DB1CC4" w14:textId="77777777" w:rsidR="009E39AB" w:rsidRPr="004475F0" w:rsidRDefault="009E39AB" w:rsidP="00717E0C">
      <w:pPr>
        <w:spacing w:line="240" w:lineRule="auto"/>
        <w:ind w:left="0" w:firstLine="709"/>
        <w:jc w:val="both"/>
      </w:pPr>
      <w:r w:rsidRPr="004475F0">
        <w:rPr>
          <w:b/>
        </w:rPr>
        <w:t xml:space="preserve">Рефлексия – </w:t>
      </w:r>
      <w:r w:rsidRPr="004475F0">
        <w:t>самопознание в виде размышлений над собственными переживаниями, ощущениями, мыслями.</w:t>
      </w:r>
    </w:p>
    <w:p w14:paraId="1DEB499F" w14:textId="77777777" w:rsidR="009E39AB" w:rsidRPr="004475F0" w:rsidRDefault="009E39AB" w:rsidP="00717E0C">
      <w:pPr>
        <w:spacing w:line="240" w:lineRule="auto"/>
        <w:ind w:left="0" w:firstLine="709"/>
        <w:jc w:val="both"/>
      </w:pPr>
      <w:r w:rsidRPr="004475F0">
        <w:rPr>
          <w:b/>
        </w:rPr>
        <w:t>Решительность</w:t>
      </w:r>
      <w:r w:rsidRPr="004475F0">
        <w:t xml:space="preserve"> – способность человека самостоятельно принимать ответственные </w:t>
      </w:r>
      <w:r w:rsidRPr="004475F0">
        <w:lastRenderedPageBreak/>
        <w:t>решения и неуклонно реализовывать их в деятельности.</w:t>
      </w:r>
    </w:p>
    <w:p w14:paraId="66741800" w14:textId="77777777" w:rsidR="009E39AB" w:rsidRPr="004475F0" w:rsidRDefault="009E39AB" w:rsidP="00717E0C">
      <w:pPr>
        <w:spacing w:line="240" w:lineRule="auto"/>
        <w:ind w:left="0" w:firstLine="709"/>
        <w:jc w:val="both"/>
      </w:pPr>
      <w:r w:rsidRPr="004475F0">
        <w:rPr>
          <w:b/>
        </w:rPr>
        <w:t xml:space="preserve">Ригидность – </w:t>
      </w:r>
      <w:r w:rsidRPr="004475F0">
        <w:t>заторможенность мышления, проявляющаяся в трудности отказа человека от однажды принятого решения, способа мышления и действий.</w:t>
      </w:r>
    </w:p>
    <w:p w14:paraId="0EC99D88" w14:textId="77777777" w:rsidR="009E39AB" w:rsidRPr="004475F0" w:rsidRDefault="009E39AB" w:rsidP="00717E0C">
      <w:pPr>
        <w:spacing w:line="240" w:lineRule="auto"/>
        <w:ind w:left="0" w:firstLine="709"/>
        <w:jc w:val="both"/>
      </w:pPr>
      <w:r w:rsidRPr="004475F0">
        <w:rPr>
          <w:b/>
        </w:rPr>
        <w:t>Руководитель</w:t>
      </w:r>
      <w:r w:rsidRPr="004475F0">
        <w:t xml:space="preserve"> – лицо, на которое официально возложены функции управления коллективом и организации его деятельности.</w:t>
      </w:r>
    </w:p>
    <w:p w14:paraId="67AD229A" w14:textId="77777777" w:rsidR="009E39AB" w:rsidRPr="004475F0" w:rsidRDefault="009E39AB" w:rsidP="00717E0C">
      <w:pPr>
        <w:spacing w:line="240" w:lineRule="auto"/>
        <w:ind w:left="0" w:firstLine="709"/>
        <w:jc w:val="both"/>
      </w:pPr>
      <w:r w:rsidRPr="004475F0">
        <w:rPr>
          <w:b/>
        </w:rPr>
        <w:t>Самоактуализация</w:t>
      </w:r>
      <w:r w:rsidRPr="004475F0">
        <w:t xml:space="preserve"> – стремление человека к возможно более полному выявлению и развитию своих личностных возможностей.</w:t>
      </w:r>
    </w:p>
    <w:p w14:paraId="7815509F" w14:textId="77777777" w:rsidR="009E39AB" w:rsidRPr="004475F0" w:rsidRDefault="009E39AB" w:rsidP="00717E0C">
      <w:pPr>
        <w:spacing w:line="240" w:lineRule="auto"/>
        <w:ind w:left="0" w:firstLine="709"/>
        <w:jc w:val="both"/>
      </w:pPr>
      <w:r w:rsidRPr="004475F0">
        <w:rPr>
          <w:b/>
        </w:rPr>
        <w:t>Самовоспитание</w:t>
      </w:r>
      <w:r w:rsidRPr="004475F0">
        <w:t xml:space="preserve"> – осознанная, целеустремлённая деятельность человека, направленная на саморазвитие, самообразование, совершенствование положительных и преодоление отрицательных личностных качеств.</w:t>
      </w:r>
    </w:p>
    <w:p w14:paraId="64C2EC6E" w14:textId="77777777" w:rsidR="009E39AB" w:rsidRPr="004475F0" w:rsidRDefault="009E39AB" w:rsidP="00717E0C">
      <w:pPr>
        <w:spacing w:line="240" w:lineRule="auto"/>
        <w:ind w:left="0" w:firstLine="709"/>
        <w:jc w:val="both"/>
      </w:pPr>
      <w:r w:rsidRPr="004475F0">
        <w:rPr>
          <w:b/>
        </w:rPr>
        <w:t>Самообладание</w:t>
      </w:r>
      <w:r w:rsidRPr="004475F0">
        <w:t xml:space="preserve"> – форма психической саморегуляции через сознательное управление психическими процессами и волевое воздействие на них.</w:t>
      </w:r>
    </w:p>
    <w:p w14:paraId="24F51DCA" w14:textId="77777777" w:rsidR="009E39AB" w:rsidRPr="004475F0" w:rsidRDefault="009E39AB" w:rsidP="00717E0C">
      <w:pPr>
        <w:spacing w:line="240" w:lineRule="auto"/>
        <w:ind w:left="0" w:firstLine="709"/>
        <w:jc w:val="both"/>
      </w:pPr>
      <w:r w:rsidRPr="004475F0">
        <w:rPr>
          <w:b/>
        </w:rPr>
        <w:t>Самообразование</w:t>
      </w:r>
      <w:r w:rsidRPr="004475F0">
        <w:t xml:space="preserve"> – активная целенаправленная познавательная деятельность человека, связанная с поиском и усвоением знаний в интересующей его области.</w:t>
      </w:r>
    </w:p>
    <w:p w14:paraId="6A84A273" w14:textId="77777777" w:rsidR="009E39AB" w:rsidRPr="004475F0" w:rsidRDefault="009E39AB" w:rsidP="00717E0C">
      <w:pPr>
        <w:spacing w:line="240" w:lineRule="auto"/>
        <w:ind w:left="0" w:firstLine="709"/>
        <w:jc w:val="both"/>
      </w:pPr>
      <w:r w:rsidRPr="004475F0">
        <w:rPr>
          <w:b/>
        </w:rPr>
        <w:t>Самоопределение личности</w:t>
      </w:r>
      <w:r w:rsidRPr="004475F0">
        <w:t xml:space="preserve"> – самостоятельный выбор человеком своего жизненного пути, целей, ценностей, нравственных норм, будущей профессии и условий жизни.</w:t>
      </w:r>
    </w:p>
    <w:p w14:paraId="7D590E55" w14:textId="77777777" w:rsidR="009E39AB" w:rsidRPr="004475F0" w:rsidRDefault="009E39AB" w:rsidP="00717E0C">
      <w:pPr>
        <w:spacing w:line="240" w:lineRule="auto"/>
        <w:ind w:left="0" w:firstLine="709"/>
        <w:jc w:val="both"/>
      </w:pPr>
      <w:r w:rsidRPr="004475F0">
        <w:rPr>
          <w:b/>
        </w:rPr>
        <w:t>Самооценка</w:t>
      </w:r>
      <w:r w:rsidRPr="004475F0">
        <w:t xml:space="preserve"> – оценка человеком собственных возможностей, качеств, достоинств и недостатков, места среди других людей.</w:t>
      </w:r>
    </w:p>
    <w:p w14:paraId="5C87DD0C" w14:textId="77777777" w:rsidR="009E39AB" w:rsidRPr="004475F0" w:rsidRDefault="009E39AB" w:rsidP="00717E0C">
      <w:pPr>
        <w:spacing w:line="240" w:lineRule="auto"/>
        <w:ind w:left="0" w:firstLine="709"/>
        <w:jc w:val="both"/>
      </w:pPr>
      <w:r w:rsidRPr="004475F0">
        <w:rPr>
          <w:b/>
        </w:rPr>
        <w:t>Саморегуляция</w:t>
      </w:r>
      <w:r w:rsidRPr="004475F0">
        <w:t xml:space="preserve"> – процесс управления человеком собственными психологическими и физиологическими состояниями, а также поступками.</w:t>
      </w:r>
    </w:p>
    <w:p w14:paraId="6337ED19" w14:textId="77777777" w:rsidR="009E39AB" w:rsidRPr="004475F0" w:rsidRDefault="009E39AB" w:rsidP="00717E0C">
      <w:pPr>
        <w:spacing w:line="240" w:lineRule="auto"/>
        <w:ind w:left="0" w:firstLine="709"/>
        <w:jc w:val="both"/>
      </w:pPr>
      <w:r w:rsidRPr="004475F0">
        <w:rPr>
          <w:b/>
        </w:rPr>
        <w:t>Самоуправление</w:t>
      </w:r>
      <w:r w:rsidRPr="004475F0">
        <w:t xml:space="preserve"> – процесс регулирования жизнедеятельности коллектива посредством полномочных лиц.</w:t>
      </w:r>
    </w:p>
    <w:p w14:paraId="738FCCD1" w14:textId="77777777" w:rsidR="009E39AB" w:rsidRPr="004475F0" w:rsidRDefault="009E39AB" w:rsidP="00717E0C">
      <w:pPr>
        <w:spacing w:line="240" w:lineRule="auto"/>
        <w:ind w:left="0" w:firstLine="709"/>
        <w:jc w:val="both"/>
      </w:pPr>
      <w:r w:rsidRPr="004475F0">
        <w:rPr>
          <w:b/>
        </w:rPr>
        <w:t>Сензитивность</w:t>
      </w:r>
      <w:r w:rsidRPr="004475F0">
        <w:t xml:space="preserve"> – характеристика органов чувств, выражающаяся в их способности тонко и точно воспринимать, различать и избирательно реагировать на слабые, мало отличающиеся друг от друга стимулы.</w:t>
      </w:r>
    </w:p>
    <w:p w14:paraId="6EB16DFA" w14:textId="77777777" w:rsidR="009E39AB" w:rsidRPr="004475F0" w:rsidRDefault="009E39AB" w:rsidP="00717E0C">
      <w:pPr>
        <w:spacing w:line="240" w:lineRule="auto"/>
        <w:ind w:left="0" w:firstLine="709"/>
        <w:jc w:val="both"/>
      </w:pPr>
      <w:r w:rsidRPr="004475F0">
        <w:rPr>
          <w:b/>
        </w:rPr>
        <w:t>Содержание образования</w:t>
      </w:r>
      <w:r w:rsidRPr="004475F0">
        <w:t xml:space="preserve"> – педагогически адаптированная система научных знаний, связанных с ними практических умений и навыков, которыми необходимо овладеть обучающимися.</w:t>
      </w:r>
    </w:p>
    <w:p w14:paraId="27D4F9FF" w14:textId="77777777" w:rsidR="009E39AB" w:rsidRPr="004475F0" w:rsidRDefault="009E39AB" w:rsidP="00717E0C">
      <w:pPr>
        <w:spacing w:line="240" w:lineRule="auto"/>
        <w:ind w:left="0" w:firstLine="709"/>
        <w:jc w:val="both"/>
      </w:pPr>
      <w:r w:rsidRPr="004475F0">
        <w:rPr>
          <w:b/>
        </w:rPr>
        <w:t>Социализация</w:t>
      </w:r>
      <w:r w:rsidRPr="004475F0">
        <w:t xml:space="preserve"> – усвоение человеком ценностей, норм, установок, образцов поведения, присущих в данное время данному обществу, социальной общности, группе, и воспроизводство им социальных связей и социального опыта.</w:t>
      </w:r>
    </w:p>
    <w:p w14:paraId="30876DF3" w14:textId="77777777" w:rsidR="009E39AB" w:rsidRPr="004475F0" w:rsidRDefault="009E39AB" w:rsidP="00717E0C">
      <w:pPr>
        <w:spacing w:line="240" w:lineRule="auto"/>
        <w:ind w:left="0" w:firstLine="709"/>
        <w:jc w:val="both"/>
      </w:pPr>
      <w:r w:rsidRPr="004475F0">
        <w:rPr>
          <w:b/>
        </w:rPr>
        <w:t>Социограмма</w:t>
      </w:r>
      <w:r w:rsidRPr="004475F0">
        <w:t xml:space="preserve"> – специальная схема, изображающая картину межличностных отношений в группе или классном коллективе, выявленных с помощью специальных исследований.</w:t>
      </w:r>
    </w:p>
    <w:p w14:paraId="5691D399" w14:textId="77777777" w:rsidR="009E39AB" w:rsidRPr="004475F0" w:rsidRDefault="009E39AB" w:rsidP="00717E0C">
      <w:pPr>
        <w:spacing w:line="240" w:lineRule="auto"/>
        <w:ind w:left="0" w:firstLine="709"/>
        <w:jc w:val="both"/>
      </w:pPr>
      <w:r w:rsidRPr="004475F0">
        <w:rPr>
          <w:b/>
        </w:rPr>
        <w:t>Социометрия</w:t>
      </w:r>
      <w:r w:rsidRPr="004475F0">
        <w:t xml:space="preserve"> – социально-психологический метод, позволяющий формализовать структуру межличностных отношений в группе по числу взаимных выборов её членов применительно к различным видам их совместной деятельности и поведения.</w:t>
      </w:r>
    </w:p>
    <w:p w14:paraId="336F89FF" w14:textId="77777777" w:rsidR="009E39AB" w:rsidRPr="004475F0" w:rsidRDefault="009E39AB" w:rsidP="00717E0C">
      <w:pPr>
        <w:spacing w:line="240" w:lineRule="auto"/>
        <w:ind w:left="0" w:firstLine="709"/>
        <w:jc w:val="both"/>
      </w:pPr>
      <w:r w:rsidRPr="004475F0">
        <w:rPr>
          <w:b/>
        </w:rPr>
        <w:t>Способности</w:t>
      </w:r>
      <w:r w:rsidRPr="004475F0">
        <w:t xml:space="preserve"> – индивидуальные особенности личности, являющиеся субъективными условиями успешного осуществления определённого рода деятельности.</w:t>
      </w:r>
    </w:p>
    <w:p w14:paraId="590DC750" w14:textId="77777777" w:rsidR="009E39AB" w:rsidRPr="004475F0" w:rsidRDefault="009E39AB" w:rsidP="00717E0C">
      <w:pPr>
        <w:spacing w:line="240" w:lineRule="auto"/>
        <w:ind w:left="0" w:firstLine="709"/>
        <w:jc w:val="both"/>
      </w:pPr>
      <w:r w:rsidRPr="004475F0">
        <w:rPr>
          <w:b/>
        </w:rPr>
        <w:t>Среда</w:t>
      </w:r>
      <w:r w:rsidRPr="004475F0">
        <w:t xml:space="preserve"> – реальная действительность, в условиях которой происходит развитие человека.</w:t>
      </w:r>
    </w:p>
    <w:p w14:paraId="00A43370" w14:textId="77777777" w:rsidR="009E39AB" w:rsidRPr="004475F0" w:rsidRDefault="009E39AB" w:rsidP="00717E0C">
      <w:pPr>
        <w:spacing w:line="240" w:lineRule="auto"/>
        <w:ind w:left="0" w:firstLine="709"/>
        <w:jc w:val="both"/>
      </w:pPr>
      <w:r w:rsidRPr="004475F0">
        <w:rPr>
          <w:b/>
        </w:rPr>
        <w:t>Средства обучения</w:t>
      </w:r>
      <w:r w:rsidRPr="004475F0">
        <w:t xml:space="preserve"> – материальные и природные объекты, используемые в учебно-воспитательном процессе в качестве носителей учебной информации, организации познавательной деятельности обучаемых и управлении этой деятельностью.</w:t>
      </w:r>
    </w:p>
    <w:p w14:paraId="36560E54" w14:textId="77777777" w:rsidR="009E39AB" w:rsidRPr="004475F0" w:rsidRDefault="009E39AB" w:rsidP="00717E0C">
      <w:pPr>
        <w:spacing w:line="240" w:lineRule="auto"/>
        <w:ind w:left="0" w:firstLine="709"/>
        <w:jc w:val="both"/>
      </w:pPr>
      <w:r w:rsidRPr="004475F0">
        <w:rPr>
          <w:b/>
        </w:rPr>
        <w:t>Стандарт образования</w:t>
      </w:r>
      <w:r w:rsidRPr="004475F0">
        <w:t xml:space="preserve"> – система основных параметров, принимаемых в качестве государственной нормы образованности, отражающей общественный идеал и учитывающей возможности реальной личности и системы образования по достижению этого идеала. </w:t>
      </w:r>
    </w:p>
    <w:p w14:paraId="1E7080AA" w14:textId="77777777" w:rsidR="009E39AB" w:rsidRPr="004475F0" w:rsidRDefault="009E39AB" w:rsidP="00717E0C">
      <w:pPr>
        <w:spacing w:line="240" w:lineRule="auto"/>
        <w:ind w:left="0" w:firstLine="709"/>
        <w:jc w:val="both"/>
      </w:pPr>
      <w:r w:rsidRPr="004475F0">
        <w:rPr>
          <w:b/>
        </w:rPr>
        <w:t>Статус</w:t>
      </w:r>
      <w:r w:rsidRPr="004475F0">
        <w:t xml:space="preserve"> – положение субъекта в системе межличностных отношений, определяющее его права, обязанности и привилегии, степень авторитета в глазах остальных участников группы.</w:t>
      </w:r>
    </w:p>
    <w:p w14:paraId="5D04B806" w14:textId="77777777" w:rsidR="009E39AB" w:rsidRPr="004475F0" w:rsidRDefault="009E39AB" w:rsidP="00717E0C">
      <w:pPr>
        <w:spacing w:line="240" w:lineRule="auto"/>
        <w:ind w:left="0" w:firstLine="709"/>
        <w:jc w:val="both"/>
      </w:pPr>
      <w:r w:rsidRPr="004475F0">
        <w:rPr>
          <w:b/>
        </w:rPr>
        <w:t xml:space="preserve">Стиль лидерства (стиль руководства) – </w:t>
      </w:r>
      <w:r w:rsidRPr="004475F0">
        <w:t>типичная для лидера (руководителя) система приёмов воздействия на ведомых (подчинённых); способы и средства, применяемые лидером (руководителем) для оказания нужного воздействия на зависящих от него людей.</w:t>
      </w:r>
    </w:p>
    <w:p w14:paraId="191495D9" w14:textId="77777777" w:rsidR="009E39AB" w:rsidRPr="004475F0" w:rsidRDefault="009E39AB" w:rsidP="00717E0C">
      <w:pPr>
        <w:spacing w:line="240" w:lineRule="auto"/>
        <w:ind w:left="0" w:firstLine="709"/>
        <w:jc w:val="both"/>
      </w:pPr>
      <w:r w:rsidRPr="004475F0">
        <w:rPr>
          <w:b/>
        </w:rPr>
        <w:t xml:space="preserve">Стресс – </w:t>
      </w:r>
      <w:r w:rsidRPr="004475F0">
        <w:t>состояние душевного (эмоционального) и поведенческого расстройства, связанное с неспособностью человека целесообразно и разумно действовать в сложившейся ситуации.</w:t>
      </w:r>
    </w:p>
    <w:p w14:paraId="45C56D3D" w14:textId="77777777" w:rsidR="009E39AB" w:rsidRPr="004475F0" w:rsidRDefault="009E39AB" w:rsidP="00717E0C">
      <w:pPr>
        <w:spacing w:line="240" w:lineRule="auto"/>
        <w:ind w:left="0" w:firstLine="709"/>
        <w:jc w:val="both"/>
      </w:pPr>
      <w:r w:rsidRPr="004475F0">
        <w:rPr>
          <w:b/>
        </w:rPr>
        <w:t xml:space="preserve">Суггестия – </w:t>
      </w:r>
      <w:r w:rsidRPr="004475F0">
        <w:t>внушение.</w:t>
      </w:r>
    </w:p>
    <w:p w14:paraId="41FC9AF8" w14:textId="77777777" w:rsidR="009E39AB" w:rsidRPr="004475F0" w:rsidRDefault="009E39AB" w:rsidP="00717E0C">
      <w:pPr>
        <w:spacing w:line="240" w:lineRule="auto"/>
        <w:ind w:left="0" w:firstLine="709"/>
        <w:jc w:val="both"/>
      </w:pPr>
      <w:r w:rsidRPr="004475F0">
        <w:rPr>
          <w:b/>
        </w:rPr>
        <w:t xml:space="preserve">Талант – </w:t>
      </w:r>
      <w:r w:rsidRPr="004475F0">
        <w:t>высокий уровень развития способностей человека, прежде всего специальных, обеспечивающий достижение выдающихся успехов в том или ином виде деятельности.</w:t>
      </w:r>
    </w:p>
    <w:p w14:paraId="12D205D2" w14:textId="77777777" w:rsidR="009E39AB" w:rsidRPr="004475F0" w:rsidRDefault="009E39AB" w:rsidP="00717E0C">
      <w:pPr>
        <w:spacing w:line="240" w:lineRule="auto"/>
        <w:ind w:left="0" w:firstLine="709"/>
        <w:jc w:val="both"/>
      </w:pPr>
      <w:r w:rsidRPr="004475F0">
        <w:rPr>
          <w:b/>
        </w:rPr>
        <w:lastRenderedPageBreak/>
        <w:t>Творческая деятельность</w:t>
      </w:r>
      <w:r w:rsidRPr="004475F0">
        <w:t xml:space="preserve"> – деятельность, в которой творчество как доминирующий компонент входит в структуру либо её цели, либо способов.</w:t>
      </w:r>
    </w:p>
    <w:p w14:paraId="1E360815" w14:textId="77777777" w:rsidR="009E39AB" w:rsidRPr="004475F0" w:rsidRDefault="009E39AB" w:rsidP="00717E0C">
      <w:pPr>
        <w:spacing w:line="240" w:lineRule="auto"/>
        <w:ind w:left="0" w:firstLine="709"/>
        <w:jc w:val="both"/>
      </w:pPr>
      <w:r w:rsidRPr="004475F0">
        <w:rPr>
          <w:b/>
        </w:rPr>
        <w:t>Творческое мышление</w:t>
      </w:r>
      <w:r w:rsidRPr="004475F0">
        <w:t xml:space="preserve"> – вид мышления, связанного с созданием или открытием чего-либо нового.</w:t>
      </w:r>
    </w:p>
    <w:p w14:paraId="19E0C959" w14:textId="77777777" w:rsidR="009E39AB" w:rsidRPr="004475F0" w:rsidRDefault="009E39AB" w:rsidP="00717E0C">
      <w:pPr>
        <w:spacing w:line="240" w:lineRule="auto"/>
        <w:ind w:left="0" w:firstLine="709"/>
        <w:jc w:val="both"/>
      </w:pPr>
      <w:r w:rsidRPr="004475F0">
        <w:rPr>
          <w:b/>
        </w:rPr>
        <w:t xml:space="preserve">Темперамент – </w:t>
      </w:r>
      <w:r w:rsidRPr="004475F0">
        <w:t>совокупность психоэмоциональных свойств человека, характеризующих степень его возбудимости и проявляющихся в его отношении к окружающей действительности.</w:t>
      </w:r>
    </w:p>
    <w:p w14:paraId="5F992C41" w14:textId="77777777" w:rsidR="009E39AB" w:rsidRPr="004475F0" w:rsidRDefault="009E39AB" w:rsidP="00717E0C">
      <w:pPr>
        <w:spacing w:line="240" w:lineRule="auto"/>
        <w:ind w:left="0" w:firstLine="709"/>
        <w:jc w:val="both"/>
      </w:pPr>
      <w:r w:rsidRPr="004475F0">
        <w:rPr>
          <w:b/>
        </w:rPr>
        <w:t>Тест</w:t>
      </w:r>
      <w:r w:rsidRPr="004475F0">
        <w:t xml:space="preserve"> – стандартизированные задания, результат выполнения которых позволяет измерять некоторые психофизиологические и личностные характеристики, а также знания, умения и навыки испытуемого.</w:t>
      </w:r>
    </w:p>
    <w:p w14:paraId="12439A0D" w14:textId="77777777" w:rsidR="009E39AB" w:rsidRPr="004475F0" w:rsidRDefault="009E39AB" w:rsidP="00717E0C">
      <w:pPr>
        <w:spacing w:line="240" w:lineRule="auto"/>
        <w:ind w:left="0" w:firstLine="709"/>
        <w:jc w:val="both"/>
      </w:pPr>
      <w:r w:rsidRPr="004475F0">
        <w:rPr>
          <w:b/>
        </w:rPr>
        <w:t>Тестирование</w:t>
      </w:r>
      <w:r w:rsidRPr="004475F0">
        <w:t xml:space="preserve"> – метод педагогического исследования с использованием тестов.</w:t>
      </w:r>
    </w:p>
    <w:p w14:paraId="46798F6F" w14:textId="77777777" w:rsidR="009E39AB" w:rsidRPr="004475F0" w:rsidRDefault="009E39AB" w:rsidP="00717E0C">
      <w:pPr>
        <w:spacing w:line="240" w:lineRule="auto"/>
        <w:ind w:left="0" w:firstLine="709"/>
        <w:jc w:val="both"/>
      </w:pPr>
      <w:r w:rsidRPr="004475F0">
        <w:rPr>
          <w:b/>
        </w:rPr>
        <w:t>Толерантность</w:t>
      </w:r>
      <w:r w:rsidRPr="004475F0">
        <w:t xml:space="preserve"> – терпимость к иного рода взглядам, нравам, привычкам; необходима по отношению к особенностям различных народов, наций и религий; является признаком уверенности в себе и сознания надёжности своих собственных позиций.</w:t>
      </w:r>
    </w:p>
    <w:p w14:paraId="40805D55" w14:textId="77777777" w:rsidR="009E39AB" w:rsidRPr="004475F0" w:rsidRDefault="009E39AB" w:rsidP="00717E0C">
      <w:pPr>
        <w:spacing w:line="240" w:lineRule="auto"/>
        <w:ind w:left="0" w:firstLine="709"/>
        <w:jc w:val="both"/>
      </w:pPr>
      <w:r w:rsidRPr="004475F0">
        <w:rPr>
          <w:b/>
        </w:rPr>
        <w:t>Торможение</w:t>
      </w:r>
      <w:r w:rsidRPr="004475F0">
        <w:t xml:space="preserve"> – активный, неразрывно связанный с возбуждением процесс, приводящий к задержке деятельности нервных центров или рабочих органов.</w:t>
      </w:r>
    </w:p>
    <w:p w14:paraId="17894EB6" w14:textId="77777777" w:rsidR="009E39AB" w:rsidRPr="004475F0" w:rsidRDefault="009E39AB" w:rsidP="00717E0C">
      <w:pPr>
        <w:spacing w:line="240" w:lineRule="auto"/>
        <w:ind w:left="0" w:firstLine="709"/>
        <w:jc w:val="both"/>
      </w:pPr>
      <w:r w:rsidRPr="004475F0">
        <w:rPr>
          <w:b/>
        </w:rPr>
        <w:t xml:space="preserve">Тревожность – </w:t>
      </w:r>
      <w:r w:rsidRPr="004475F0">
        <w:t>свойство человека приходить в состояние повышенного беспокойства, испытывать страх и тревогу в специфических социальных ситуациях.</w:t>
      </w:r>
    </w:p>
    <w:p w14:paraId="099D64E0" w14:textId="77777777" w:rsidR="009E39AB" w:rsidRPr="004475F0" w:rsidRDefault="009E39AB" w:rsidP="00717E0C">
      <w:pPr>
        <w:spacing w:line="240" w:lineRule="auto"/>
        <w:ind w:left="0" w:firstLine="709"/>
        <w:jc w:val="both"/>
      </w:pPr>
      <w:r w:rsidRPr="004475F0">
        <w:rPr>
          <w:b/>
        </w:rPr>
        <w:t>Умение</w:t>
      </w:r>
      <w:r w:rsidRPr="004475F0">
        <w:t xml:space="preserve"> – способность выполнять какие-то действия, опираясь на правила (владение способами применения знаний на практике).</w:t>
      </w:r>
    </w:p>
    <w:p w14:paraId="7633A729" w14:textId="77777777" w:rsidR="009E39AB" w:rsidRPr="004475F0" w:rsidRDefault="009E39AB" w:rsidP="00717E0C">
      <w:pPr>
        <w:spacing w:line="240" w:lineRule="auto"/>
        <w:ind w:left="0" w:firstLine="709"/>
        <w:jc w:val="both"/>
      </w:pPr>
      <w:r w:rsidRPr="004475F0">
        <w:rPr>
          <w:b/>
        </w:rPr>
        <w:t>Управленческие способности</w:t>
      </w:r>
      <w:r w:rsidRPr="004475F0">
        <w:t xml:space="preserve"> – способности, структура которых обогащает организаторские и коммуникативные способности отличным знанием специфики феноменов, являющихся объектами управления.</w:t>
      </w:r>
    </w:p>
    <w:p w14:paraId="36A0BC2B" w14:textId="77777777" w:rsidR="009E39AB" w:rsidRPr="004475F0" w:rsidRDefault="009E39AB" w:rsidP="00717E0C">
      <w:pPr>
        <w:spacing w:line="240" w:lineRule="auto"/>
        <w:ind w:left="0" w:firstLine="709"/>
        <w:jc w:val="both"/>
      </w:pPr>
      <w:r w:rsidRPr="004475F0">
        <w:rPr>
          <w:b/>
        </w:rPr>
        <w:t>Уровень притязаний</w:t>
      </w:r>
      <w:r w:rsidRPr="004475F0">
        <w:t xml:space="preserve"> – максимальный успех, которого рассчитывает добиться человек в том или ином виде деятельности; самооценка личности, проявляющаяся в степени трудности заданий, самостоятельно выбираемых ею.</w:t>
      </w:r>
    </w:p>
    <w:p w14:paraId="4F5F833B" w14:textId="77777777" w:rsidR="009E39AB" w:rsidRPr="004475F0" w:rsidRDefault="009E39AB" w:rsidP="00717E0C">
      <w:pPr>
        <w:spacing w:line="240" w:lineRule="auto"/>
        <w:ind w:left="0" w:firstLine="709"/>
        <w:jc w:val="both"/>
      </w:pPr>
      <w:r w:rsidRPr="004475F0">
        <w:rPr>
          <w:b/>
        </w:rPr>
        <w:t>Установка</w:t>
      </w:r>
      <w:r w:rsidRPr="004475F0">
        <w:t xml:space="preserve"> – готовность, предрасположенность к определённым действиям или реакциям на конкретные стимулы.</w:t>
      </w:r>
    </w:p>
    <w:p w14:paraId="1E3A3E76" w14:textId="77777777" w:rsidR="009E39AB" w:rsidRPr="004475F0" w:rsidRDefault="009E39AB" w:rsidP="00717E0C">
      <w:pPr>
        <w:spacing w:line="240" w:lineRule="auto"/>
        <w:ind w:left="0" w:firstLine="709"/>
        <w:jc w:val="both"/>
      </w:pPr>
      <w:r w:rsidRPr="004475F0">
        <w:rPr>
          <w:b/>
        </w:rPr>
        <w:t>Утомление</w:t>
      </w:r>
      <w:r w:rsidRPr="004475F0">
        <w:t xml:space="preserve"> – состояние усталости, сопровождаемое пониженной работоспособностью.</w:t>
      </w:r>
    </w:p>
    <w:p w14:paraId="3B7AE80B" w14:textId="77777777" w:rsidR="009E39AB" w:rsidRPr="004475F0" w:rsidRDefault="009E39AB" w:rsidP="00717E0C">
      <w:pPr>
        <w:spacing w:line="240" w:lineRule="auto"/>
        <w:ind w:left="0" w:firstLine="709"/>
        <w:jc w:val="both"/>
      </w:pPr>
      <w:r w:rsidRPr="004475F0">
        <w:rPr>
          <w:b/>
        </w:rPr>
        <w:t>Учение</w:t>
      </w:r>
      <w:r w:rsidRPr="004475F0">
        <w:t xml:space="preserve"> – деятельность учащихся по усвоению предлагаемых им знаний.</w:t>
      </w:r>
    </w:p>
    <w:p w14:paraId="7524CA28" w14:textId="77777777" w:rsidR="009E39AB" w:rsidRPr="004475F0" w:rsidRDefault="009E39AB" w:rsidP="00717E0C">
      <w:pPr>
        <w:spacing w:line="240" w:lineRule="auto"/>
        <w:ind w:left="0" w:firstLine="709"/>
        <w:jc w:val="both"/>
      </w:pPr>
      <w:r w:rsidRPr="004475F0">
        <w:rPr>
          <w:b/>
        </w:rPr>
        <w:t>Учебный план</w:t>
      </w:r>
      <w:r w:rsidRPr="004475F0">
        <w:t xml:space="preserve"> – документ, который определяет состав учебных предметов, изучаемых в учебном заведении, порядок (последовательность) их изучения и количество учебных часов, отводимых на изучение каждого предмета в год, неделю; продолжительность учебного года, каникул.</w:t>
      </w:r>
    </w:p>
    <w:p w14:paraId="1F6C4A68" w14:textId="77777777" w:rsidR="009E39AB" w:rsidRPr="004475F0" w:rsidRDefault="009E39AB" w:rsidP="00717E0C">
      <w:pPr>
        <w:spacing w:line="240" w:lineRule="auto"/>
        <w:ind w:left="0" w:firstLine="709"/>
        <w:jc w:val="both"/>
      </w:pPr>
      <w:r w:rsidRPr="004475F0">
        <w:rPr>
          <w:b/>
        </w:rPr>
        <w:t>Форма организации обучения</w:t>
      </w:r>
      <w:r w:rsidRPr="004475F0">
        <w:t xml:space="preserve"> – конструкция отдельного звена процесса обучения, определённый вид занятий.</w:t>
      </w:r>
    </w:p>
    <w:p w14:paraId="186F4496" w14:textId="77777777" w:rsidR="009E39AB" w:rsidRPr="004475F0" w:rsidRDefault="009E39AB" w:rsidP="00717E0C">
      <w:pPr>
        <w:spacing w:line="240" w:lineRule="auto"/>
        <w:ind w:left="0" w:firstLine="709"/>
        <w:jc w:val="both"/>
      </w:pPr>
      <w:r w:rsidRPr="004475F0">
        <w:rPr>
          <w:b/>
        </w:rPr>
        <w:t>Формирование</w:t>
      </w:r>
      <w:r w:rsidRPr="004475F0">
        <w:t xml:space="preserve"> – процесс становления личности человека в результате объективного влияния наследственности, среды, целенаправленного воспитания и собственной активности личности. </w:t>
      </w:r>
    </w:p>
    <w:p w14:paraId="7FA6E8EF" w14:textId="77777777" w:rsidR="009E39AB" w:rsidRPr="004475F0" w:rsidRDefault="009E39AB" w:rsidP="00717E0C">
      <w:pPr>
        <w:spacing w:line="240" w:lineRule="auto"/>
        <w:ind w:left="0" w:firstLine="709"/>
        <w:jc w:val="both"/>
      </w:pPr>
      <w:r w:rsidRPr="004475F0">
        <w:rPr>
          <w:b/>
        </w:rPr>
        <w:t>Фрустрация</w:t>
      </w:r>
      <w:r w:rsidRPr="004475F0">
        <w:t xml:space="preserve"> – эмоционально-тяжёлое переживание человеком совей неудачи, сопровождающееся чувством безысходности, крушения надежд в достижении определённой желаемой цели.</w:t>
      </w:r>
    </w:p>
    <w:p w14:paraId="41430CBD" w14:textId="77777777" w:rsidR="009E39AB" w:rsidRPr="004475F0" w:rsidRDefault="009E39AB" w:rsidP="00717E0C">
      <w:pPr>
        <w:spacing w:line="240" w:lineRule="auto"/>
        <w:ind w:left="0" w:firstLine="709"/>
        <w:jc w:val="both"/>
      </w:pPr>
      <w:r w:rsidRPr="004475F0">
        <w:rPr>
          <w:b/>
        </w:rPr>
        <w:t>Характер</w:t>
      </w:r>
      <w:r w:rsidRPr="004475F0">
        <w:t xml:space="preserve"> – совокупность устойчивых индивидуальных особенностей личности, складывающаяся и проявляющаяся в деятельности и общении, определяя типичные для неё способы поведения и реагирования на жизненные обстоятельства. </w:t>
      </w:r>
    </w:p>
    <w:p w14:paraId="444C8880" w14:textId="77777777" w:rsidR="009E39AB" w:rsidRPr="004475F0" w:rsidRDefault="009E39AB" w:rsidP="00717E0C">
      <w:pPr>
        <w:spacing w:line="240" w:lineRule="auto"/>
        <w:ind w:left="0" w:firstLine="709"/>
        <w:jc w:val="both"/>
      </w:pPr>
      <w:r w:rsidRPr="004475F0">
        <w:rPr>
          <w:b/>
        </w:rPr>
        <w:t>Харизма</w:t>
      </w:r>
      <w:r w:rsidRPr="004475F0">
        <w:t xml:space="preserve"> – особые личностные качества, притягательные для окружающих, позволяющие влиять на людей, убеждать их в своей правоте и вдохновлять на общее дело. </w:t>
      </w:r>
    </w:p>
    <w:p w14:paraId="471D682C" w14:textId="77777777" w:rsidR="009E39AB" w:rsidRPr="004475F0" w:rsidRDefault="009E39AB" w:rsidP="00717E0C">
      <w:pPr>
        <w:spacing w:line="240" w:lineRule="auto"/>
        <w:ind w:left="0" w:firstLine="709"/>
        <w:jc w:val="both"/>
      </w:pPr>
      <w:r w:rsidRPr="004475F0">
        <w:rPr>
          <w:b/>
        </w:rPr>
        <w:t>Цель</w:t>
      </w:r>
      <w:r w:rsidRPr="004475F0">
        <w:t xml:space="preserve"> – осознанный образ предвосхищаемого результата, на достижение которого направлено действие человека.</w:t>
      </w:r>
    </w:p>
    <w:p w14:paraId="4E323960" w14:textId="77777777" w:rsidR="009E39AB" w:rsidRPr="004475F0" w:rsidRDefault="009E39AB" w:rsidP="00717E0C">
      <w:pPr>
        <w:spacing w:line="240" w:lineRule="auto"/>
        <w:ind w:left="0" w:firstLine="709"/>
        <w:jc w:val="both"/>
      </w:pPr>
      <w:r w:rsidRPr="004475F0">
        <w:rPr>
          <w:b/>
        </w:rPr>
        <w:t>Ценностные ориентации</w:t>
      </w:r>
      <w:r w:rsidRPr="004475F0">
        <w:t xml:space="preserve"> – отражение в сознании человека ценностей, признаваемых им в качестве стратегических жизненных целей и общих мировоззренческих ориентиров.</w:t>
      </w:r>
    </w:p>
    <w:p w14:paraId="77CFE619" w14:textId="77777777" w:rsidR="009E39AB" w:rsidRPr="004475F0" w:rsidRDefault="009E39AB" w:rsidP="00717E0C">
      <w:pPr>
        <w:spacing w:line="240" w:lineRule="auto"/>
        <w:ind w:left="0" w:firstLine="709"/>
        <w:jc w:val="both"/>
      </w:pPr>
      <w:r w:rsidRPr="004475F0">
        <w:rPr>
          <w:b/>
        </w:rPr>
        <w:t>Чувствительность</w:t>
      </w:r>
      <w:r w:rsidRPr="004475F0">
        <w:t xml:space="preserve"> – способность организма запоминать и реагировать на воздействия среды, не имеющие непосредственного биологического значения, но вызывающие психологическую реакцию в форме ощущений.</w:t>
      </w:r>
    </w:p>
    <w:p w14:paraId="7DBB3F32" w14:textId="77777777" w:rsidR="009E39AB" w:rsidRPr="004475F0" w:rsidRDefault="009E39AB" w:rsidP="00717E0C">
      <w:pPr>
        <w:spacing w:line="240" w:lineRule="auto"/>
        <w:ind w:left="0" w:firstLine="709"/>
        <w:jc w:val="both"/>
      </w:pPr>
      <w:r w:rsidRPr="004475F0">
        <w:rPr>
          <w:b/>
        </w:rPr>
        <w:t>Чувство</w:t>
      </w:r>
      <w:r w:rsidRPr="004475F0">
        <w:t xml:space="preserve"> – высшая, культурно-обусловленная эмоция человека, связанная с некоторым социальным объектом.</w:t>
      </w:r>
    </w:p>
    <w:p w14:paraId="13745395" w14:textId="77777777" w:rsidR="009E39AB" w:rsidRPr="004475F0" w:rsidRDefault="009E39AB" w:rsidP="00717E0C">
      <w:pPr>
        <w:spacing w:line="240" w:lineRule="auto"/>
        <w:ind w:left="0" w:firstLine="709"/>
        <w:jc w:val="both"/>
      </w:pPr>
      <w:r w:rsidRPr="004475F0">
        <w:rPr>
          <w:b/>
        </w:rPr>
        <w:lastRenderedPageBreak/>
        <w:t>Эгоизм</w:t>
      </w:r>
      <w:r w:rsidRPr="004475F0">
        <w:t xml:space="preserve"> – ценностная ориентация субъекта, характеризуемая преобладанием в его жизнедеятельности своекорыстных личных интересов и потребностей безотносительно к интересам других людей и социальных групп.</w:t>
      </w:r>
    </w:p>
    <w:p w14:paraId="70B73CB0" w14:textId="77777777" w:rsidR="009E39AB" w:rsidRPr="004475F0" w:rsidRDefault="009E39AB" w:rsidP="00717E0C">
      <w:pPr>
        <w:spacing w:line="240" w:lineRule="auto"/>
        <w:ind w:left="0" w:firstLine="709"/>
        <w:jc w:val="both"/>
      </w:pPr>
      <w:r w:rsidRPr="004475F0">
        <w:rPr>
          <w:b/>
        </w:rPr>
        <w:t>Эгоцентризм</w:t>
      </w:r>
      <w:r w:rsidRPr="004475F0">
        <w:t xml:space="preserve"> – сосредоточенность сознания и внимания человека исключительно на самом себе, сопровождающаяся игнорированием того, что происходит вокруг.</w:t>
      </w:r>
    </w:p>
    <w:p w14:paraId="40A029AB" w14:textId="77777777" w:rsidR="009E39AB" w:rsidRPr="004475F0" w:rsidRDefault="009E39AB" w:rsidP="00717E0C">
      <w:pPr>
        <w:spacing w:line="240" w:lineRule="auto"/>
        <w:ind w:left="0" w:firstLine="709"/>
        <w:jc w:val="both"/>
      </w:pPr>
      <w:r w:rsidRPr="004475F0">
        <w:rPr>
          <w:b/>
        </w:rPr>
        <w:t>Экстраверсия</w:t>
      </w:r>
      <w:r w:rsidRPr="004475F0">
        <w:t xml:space="preserve"> – обращённость сознания и внимания человека в основном на то, что происходит вокруг него. Экстраверсия противоположна интроверсии.</w:t>
      </w:r>
    </w:p>
    <w:p w14:paraId="5B6B572B" w14:textId="77777777" w:rsidR="009E39AB" w:rsidRPr="004475F0" w:rsidRDefault="009E39AB" w:rsidP="00717E0C">
      <w:pPr>
        <w:spacing w:line="240" w:lineRule="auto"/>
        <w:ind w:left="0" w:firstLine="709"/>
        <w:jc w:val="both"/>
      </w:pPr>
      <w:r w:rsidRPr="004475F0">
        <w:rPr>
          <w:b/>
        </w:rPr>
        <w:t>Эмпатия</w:t>
      </w:r>
      <w:r w:rsidRPr="004475F0">
        <w:t xml:space="preserve"> – способность человека к сопереживанию, умение «вчувствоваться» в состояние другого человека, поним</w:t>
      </w:r>
      <w:r w:rsidR="007C098F" w:rsidRPr="004475F0">
        <w:t>ать его не «умом», а «сердцем».</w:t>
      </w:r>
    </w:p>
    <w:p w14:paraId="3FFBE27D" w14:textId="77777777" w:rsidR="009E39AB" w:rsidRPr="004475F0" w:rsidRDefault="009E39AB" w:rsidP="00717E0C">
      <w:pPr>
        <w:spacing w:line="240" w:lineRule="auto"/>
        <w:ind w:left="0" w:firstLine="709"/>
        <w:jc w:val="both"/>
        <w:rPr>
          <w:b/>
        </w:rPr>
      </w:pPr>
    </w:p>
    <w:p w14:paraId="3D2CB565" w14:textId="77777777" w:rsidR="009E39AB" w:rsidRPr="004475F0" w:rsidRDefault="009E39AB" w:rsidP="00717E0C">
      <w:pPr>
        <w:spacing w:line="240" w:lineRule="auto"/>
        <w:ind w:left="0" w:firstLine="709"/>
        <w:jc w:val="both"/>
        <w:rPr>
          <w:b/>
        </w:rPr>
      </w:pPr>
      <w:r w:rsidRPr="004475F0">
        <w:rPr>
          <w:b/>
        </w:rPr>
        <w:t>ПЕРСОНАЛИИ</w:t>
      </w:r>
    </w:p>
    <w:p w14:paraId="7737B150" w14:textId="77777777" w:rsidR="009E39AB" w:rsidRPr="004475F0" w:rsidRDefault="009E39AB" w:rsidP="00717E0C">
      <w:pPr>
        <w:spacing w:line="240" w:lineRule="auto"/>
        <w:ind w:left="0" w:firstLine="709"/>
        <w:jc w:val="both"/>
        <w:rPr>
          <w:b/>
        </w:rPr>
      </w:pPr>
      <w:r w:rsidRPr="004475F0">
        <w:rPr>
          <w:b/>
        </w:rPr>
        <w:t>Зарубежные</w:t>
      </w:r>
    </w:p>
    <w:p w14:paraId="2E9A5129" w14:textId="77777777" w:rsidR="009E39AB" w:rsidRPr="004475F0" w:rsidRDefault="009E39AB" w:rsidP="00717E0C">
      <w:pPr>
        <w:spacing w:line="240" w:lineRule="auto"/>
        <w:ind w:left="0" w:firstLine="709"/>
        <w:jc w:val="both"/>
        <w:rPr>
          <w:b/>
        </w:rPr>
      </w:pPr>
    </w:p>
    <w:p w14:paraId="7128588D" w14:textId="77777777" w:rsidR="009E39AB" w:rsidRPr="004475F0" w:rsidRDefault="009E39AB" w:rsidP="00717E0C">
      <w:pPr>
        <w:spacing w:line="240" w:lineRule="auto"/>
        <w:ind w:left="0" w:firstLine="709"/>
        <w:jc w:val="both"/>
      </w:pPr>
      <w:r w:rsidRPr="004475F0">
        <w:rPr>
          <w:b/>
        </w:rPr>
        <w:t xml:space="preserve">Дьюи Джон (1859 – 1952) – </w:t>
      </w:r>
      <w:r w:rsidRPr="004475F0">
        <w:t>американский философ, психолог, педагог. Труды: «Введение в философию воспитания» (1921); «Психология и педагогика мышления» (1922); «Школа будущего» (1922); «Школа и ребёнок» (1923); «Школа и общество» (1925). Главные идеи: прагматизм в педагогике; педоцентризм в методике обучения; семейное воспитание.</w:t>
      </w:r>
    </w:p>
    <w:p w14:paraId="33D9FE14" w14:textId="77777777" w:rsidR="009E39AB" w:rsidRPr="004475F0" w:rsidRDefault="009E39AB" w:rsidP="00717E0C">
      <w:pPr>
        <w:spacing w:line="240" w:lineRule="auto"/>
        <w:ind w:left="0" w:firstLine="709"/>
        <w:jc w:val="both"/>
      </w:pPr>
      <w:r w:rsidRPr="004475F0">
        <w:rPr>
          <w:b/>
        </w:rPr>
        <w:t xml:space="preserve">Коменский Ян Амос (1592 – 1670) – </w:t>
      </w:r>
      <w:r w:rsidRPr="004475F0">
        <w:t>чешский мыслитель, психолог, педагог. Труды: «Великая дидактика» (1633 – 1638); «Открытая дверь языков» (1631); «Новейший метод языков» (1649); «Материнская школа»  (1632); «Мир чувственных вещей в картинках» (1658); «Школа-игра» (1656). Главные идеи: дидактика (принципы, методы, содержание, классно-урочная система и пр.); единая школьная система; обучение на родном языке; принцип природосообразности и др.</w:t>
      </w:r>
    </w:p>
    <w:p w14:paraId="4CF50B9F" w14:textId="77777777" w:rsidR="009E39AB" w:rsidRPr="004475F0" w:rsidRDefault="009E39AB" w:rsidP="00717E0C">
      <w:pPr>
        <w:spacing w:line="240" w:lineRule="auto"/>
        <w:ind w:left="0" w:firstLine="709"/>
        <w:jc w:val="both"/>
      </w:pPr>
      <w:r w:rsidRPr="004475F0">
        <w:rPr>
          <w:b/>
        </w:rPr>
        <w:t xml:space="preserve">Корчак Януш (1878 – </w:t>
      </w:r>
      <w:r w:rsidRPr="004475F0">
        <w:rPr>
          <w:b/>
          <w:bCs/>
        </w:rPr>
        <w:t xml:space="preserve">1942) </w:t>
      </w:r>
      <w:r w:rsidRPr="004475F0">
        <w:t>– польский педагог-гуманист. Труды: «Право ребенка на уважение», «Как любить ребенка», «Правила жизни», «Шутливая педагогика» и др. Провозглашал необходимым в работе с детьми точный индивидуальный подход и создание атмосферы доброжелательности, взаимного доверия любви и уважения.</w:t>
      </w:r>
    </w:p>
    <w:p w14:paraId="6FCBC21A" w14:textId="77777777" w:rsidR="009E39AB" w:rsidRPr="004475F0" w:rsidRDefault="009E39AB" w:rsidP="00717E0C">
      <w:pPr>
        <w:spacing w:line="240" w:lineRule="auto"/>
        <w:ind w:left="0" w:firstLine="709"/>
        <w:jc w:val="both"/>
      </w:pPr>
      <w:r w:rsidRPr="004475F0">
        <w:rPr>
          <w:b/>
        </w:rPr>
        <w:t xml:space="preserve">Локк Джон (1632 – 1704) – </w:t>
      </w:r>
      <w:r w:rsidRPr="004475F0">
        <w:t>английский философ, мыслитель, педагог. Труды: «Некоторые мысли о воспитании» (1693); «О пользовании разумом» (1706). Главные идеи: «воспитание джентльмена»; трудовое, физическое, нравственное воспитание; индивидуальный подход; семейное воспитание над общественным; допускал физическое наказание в исключительных случаях.</w:t>
      </w:r>
    </w:p>
    <w:p w14:paraId="76E25C7F" w14:textId="77777777" w:rsidR="009E39AB" w:rsidRPr="004475F0" w:rsidRDefault="009E39AB" w:rsidP="00717E0C">
      <w:pPr>
        <w:spacing w:line="240" w:lineRule="auto"/>
        <w:ind w:left="0" w:firstLine="709"/>
        <w:jc w:val="both"/>
      </w:pPr>
      <w:r w:rsidRPr="004475F0">
        <w:rPr>
          <w:b/>
        </w:rPr>
        <w:t xml:space="preserve">Маслоу Абрахам Гарольд (1908 – 1970) – </w:t>
      </w:r>
      <w:r w:rsidRPr="004475F0">
        <w:t>американский психолог, представитель гуманистической психологии. Труд: «Самоактуализация.: Психология личности. Тексты» (1982). Главные идеи: теория личности, гуманистическое воспитание, вопросы воспитания одарённых детей.</w:t>
      </w:r>
    </w:p>
    <w:p w14:paraId="65037A7B" w14:textId="77777777" w:rsidR="009E39AB" w:rsidRPr="004475F0" w:rsidRDefault="009E39AB" w:rsidP="00717E0C">
      <w:pPr>
        <w:spacing w:line="240" w:lineRule="auto"/>
        <w:ind w:left="0" w:firstLine="709"/>
        <w:jc w:val="both"/>
      </w:pPr>
      <w:r w:rsidRPr="004475F0">
        <w:rPr>
          <w:b/>
        </w:rPr>
        <w:t xml:space="preserve">Монтессори Мария (1870 – 1952) – </w:t>
      </w:r>
      <w:r w:rsidRPr="004475F0">
        <w:t>итальянский педагог, врач. Труды: «Метод научной педагогики, применяемый к детскому воспитанию в «домах ребёнка» (1920); «Самовоспитание и самообучение в начальных классах» (1922). Главные идеи: особый мир детства, создание условий для воспитания и развития ребёнка, идеи свободного воспитания.</w:t>
      </w:r>
    </w:p>
    <w:p w14:paraId="517EB4BF" w14:textId="77777777" w:rsidR="009E39AB" w:rsidRPr="004475F0" w:rsidRDefault="009E39AB" w:rsidP="00717E0C">
      <w:pPr>
        <w:spacing w:line="240" w:lineRule="auto"/>
        <w:ind w:left="0" w:firstLine="709"/>
        <w:jc w:val="both"/>
      </w:pPr>
      <w:r w:rsidRPr="004475F0">
        <w:rPr>
          <w:b/>
        </w:rPr>
        <w:t xml:space="preserve">Песталоцци Иоганн Генрих (1746 – 1827) - </w:t>
      </w:r>
      <w:r w:rsidRPr="004475F0">
        <w:t xml:space="preserve"> швейцарский педагог. Труды: «Лингард и Гертруда», «Как Гертруда учит своих детей» и др. (Избр. пед. соч., 1981). Главные идеи: дидактика начального обучения, гармоничное развитие человека, расширение содержания начального обучения (введение элементов геометрии и др.) и др.</w:t>
      </w:r>
    </w:p>
    <w:p w14:paraId="04E8EB17" w14:textId="77777777" w:rsidR="009E39AB" w:rsidRPr="004475F0" w:rsidRDefault="009E39AB" w:rsidP="00717E0C">
      <w:pPr>
        <w:spacing w:line="240" w:lineRule="auto"/>
        <w:ind w:left="0" w:firstLine="709"/>
        <w:jc w:val="both"/>
      </w:pPr>
      <w:r w:rsidRPr="004475F0">
        <w:rPr>
          <w:b/>
        </w:rPr>
        <w:t xml:space="preserve">Руссо Жан Жак (1712 – 1778) – </w:t>
      </w:r>
      <w:r w:rsidRPr="004475F0">
        <w:t>французский писатель и философ. Труды: «Эмиль, или О воспитании» (1762); «Юлия, или Новая Элоиза» (1761). Главные идеи: естественное воспитание; гуманизм содержания и средств воспитания.</w:t>
      </w:r>
    </w:p>
    <w:p w14:paraId="768F93D0" w14:textId="77777777" w:rsidR="009E39AB" w:rsidRPr="004475F0" w:rsidRDefault="009E39AB" w:rsidP="00717E0C">
      <w:pPr>
        <w:spacing w:line="240" w:lineRule="auto"/>
        <w:ind w:left="0" w:firstLine="709"/>
        <w:jc w:val="both"/>
        <w:rPr>
          <w:b/>
        </w:rPr>
      </w:pPr>
    </w:p>
    <w:p w14:paraId="7D26972F" w14:textId="77777777" w:rsidR="009E39AB" w:rsidRPr="004475F0" w:rsidRDefault="009E39AB" w:rsidP="00717E0C">
      <w:pPr>
        <w:spacing w:line="240" w:lineRule="auto"/>
        <w:ind w:left="0" w:firstLine="709"/>
        <w:jc w:val="both"/>
        <w:rPr>
          <w:b/>
        </w:rPr>
      </w:pPr>
      <w:r w:rsidRPr="004475F0">
        <w:rPr>
          <w:b/>
        </w:rPr>
        <w:t>Отечественные</w:t>
      </w:r>
    </w:p>
    <w:p w14:paraId="4C82D365" w14:textId="77777777" w:rsidR="009E39AB" w:rsidRPr="004475F0" w:rsidRDefault="009E39AB" w:rsidP="00717E0C">
      <w:pPr>
        <w:spacing w:line="240" w:lineRule="auto"/>
        <w:ind w:left="0" w:firstLine="709"/>
        <w:jc w:val="both"/>
        <w:rPr>
          <w:b/>
        </w:rPr>
      </w:pPr>
    </w:p>
    <w:p w14:paraId="51F4A421" w14:textId="77777777" w:rsidR="009E39AB" w:rsidRPr="004475F0" w:rsidRDefault="009E39AB" w:rsidP="00717E0C">
      <w:pPr>
        <w:spacing w:line="240" w:lineRule="auto"/>
        <w:ind w:left="0" w:firstLine="709"/>
        <w:jc w:val="both"/>
      </w:pPr>
      <w:r w:rsidRPr="004475F0">
        <w:rPr>
          <w:b/>
        </w:rPr>
        <w:t xml:space="preserve">Блонский Павел Петрович (1884 – 1941) – </w:t>
      </w:r>
      <w:r w:rsidRPr="004475F0">
        <w:t>педагог и психолог. Труды: «Курс педагогики» (1916); «Задачи и методы народной школы» (1916); «Педагогика» (1922); «Основы педагогики» (1925); «Педология» (1934); «Трудовая школа» (1919). Главные идеи: создание учебников по педагогике; связь психологии и педагогики; гуманизм учения; вопросы дошкольного воспитания; содержание воспитания и др.</w:t>
      </w:r>
    </w:p>
    <w:p w14:paraId="3149690B" w14:textId="77777777" w:rsidR="009E39AB" w:rsidRPr="004475F0" w:rsidRDefault="009E39AB" w:rsidP="00717E0C">
      <w:pPr>
        <w:spacing w:line="240" w:lineRule="auto"/>
        <w:ind w:left="0" w:firstLine="709"/>
        <w:jc w:val="both"/>
      </w:pPr>
      <w:r w:rsidRPr="004475F0">
        <w:rPr>
          <w:b/>
        </w:rPr>
        <w:t xml:space="preserve">Каптерев Пётр Фёдорович (1849 – 1922) – </w:t>
      </w:r>
      <w:r w:rsidRPr="004475F0">
        <w:t xml:space="preserve">педагог, психолог. Труды: «Педагогический </w:t>
      </w:r>
      <w:r w:rsidRPr="004475F0">
        <w:lastRenderedPageBreak/>
        <w:t>процесс» (1905); «Дидактика семьи» (1912); «История русской педагогики» (1915); «Педагогическая психология» (1914).Главные идеи: идеи дошкольной педагогики, семейного воспитания, теория педагогического процесса, история русской педагогики и др.</w:t>
      </w:r>
    </w:p>
    <w:p w14:paraId="684FA9C7" w14:textId="77777777" w:rsidR="009E39AB" w:rsidRPr="004475F0" w:rsidRDefault="009E39AB" w:rsidP="00717E0C">
      <w:pPr>
        <w:spacing w:line="240" w:lineRule="auto"/>
        <w:ind w:left="0" w:firstLine="709"/>
        <w:jc w:val="both"/>
      </w:pPr>
      <w:r w:rsidRPr="004475F0">
        <w:rPr>
          <w:b/>
        </w:rPr>
        <w:t xml:space="preserve">Макаренко Антон Семёнович (1888 – 1939) – </w:t>
      </w:r>
      <w:r w:rsidRPr="004475F0">
        <w:t>педагог, писатель. Труды: «Педагогическая поэма» (1933-1935); «Флаги на башнях» (1938); «Книга для родителей» (1937); «Методика организации воспитательного процесса» (1936); «Лекции о воспитании детей» (1937) и др. Главные идеи: теория воспитания коллектива, теория семейного воспитания.</w:t>
      </w:r>
    </w:p>
    <w:p w14:paraId="53312EE1" w14:textId="77777777" w:rsidR="009E39AB" w:rsidRPr="004475F0" w:rsidRDefault="009E39AB" w:rsidP="00717E0C">
      <w:pPr>
        <w:spacing w:line="240" w:lineRule="auto"/>
        <w:ind w:left="0" w:firstLine="709"/>
        <w:jc w:val="both"/>
      </w:pPr>
      <w:r w:rsidRPr="004475F0">
        <w:rPr>
          <w:b/>
        </w:rPr>
        <w:t xml:space="preserve">Сухомлинский Василий Александрович (1918 – 1970) – </w:t>
      </w:r>
      <w:r w:rsidRPr="004475F0">
        <w:t>украинский педагог, учитель украинского, русского языков и литературы. Труды: «Сердце отдаю детям» (1969); «Рождение гражданина» (1970); «О воспитании» (1973); «Павлышская средняя школа» (1979); «Разговор с молодым директором школы» (1982) и др. Главные идеи: гуманизм как цель и средство воспитания; семейное воспитание; коллектив и личность.</w:t>
      </w:r>
    </w:p>
    <w:p w14:paraId="20E043AF" w14:textId="77777777" w:rsidR="009E39AB" w:rsidRPr="004475F0" w:rsidRDefault="009E39AB" w:rsidP="00717E0C">
      <w:pPr>
        <w:spacing w:line="240" w:lineRule="auto"/>
        <w:ind w:left="0" w:firstLine="709"/>
        <w:jc w:val="both"/>
      </w:pPr>
      <w:r w:rsidRPr="004475F0">
        <w:rPr>
          <w:b/>
        </w:rPr>
        <w:t xml:space="preserve">Ушинский Константин Дмитриевич (1824 – 1870) – </w:t>
      </w:r>
      <w:r w:rsidRPr="004475F0">
        <w:t>педагог-демократ, основоположник научной педагогики в России. Труды: «Человек как предмет воспитания. Опыт педагогической антропологии» (1868-1869); «Детский мир» (1861); «Родное слово» (1864). Главные идеи: педагогическая антропология; народность воспитания; труд – главное условие развития личности; воспитывающее обучение; родной язык и др.</w:t>
      </w:r>
    </w:p>
    <w:p w14:paraId="56915129" w14:textId="77777777" w:rsidR="009E39AB" w:rsidRPr="004475F0" w:rsidRDefault="009E39AB" w:rsidP="00717E0C">
      <w:pPr>
        <w:spacing w:line="240" w:lineRule="auto"/>
        <w:ind w:left="0" w:firstLine="709"/>
        <w:jc w:val="both"/>
      </w:pPr>
      <w:r w:rsidRPr="004475F0">
        <w:rPr>
          <w:b/>
        </w:rPr>
        <w:t xml:space="preserve">Шацкий Станислав Теофилович (1878 – 1934) – </w:t>
      </w:r>
      <w:r w:rsidRPr="004475F0">
        <w:t>педагог, организатор первых клубов для детей; Первой опытной станции по народному образованию.</w:t>
      </w:r>
    </w:p>
    <w:p w14:paraId="1FE381C4" w14:textId="77777777" w:rsidR="009E39AB" w:rsidRPr="004475F0" w:rsidRDefault="009E39AB" w:rsidP="00717E0C">
      <w:pPr>
        <w:spacing w:line="240" w:lineRule="auto"/>
        <w:ind w:left="0" w:firstLine="709"/>
        <w:jc w:val="both"/>
      </w:pPr>
      <w:r w:rsidRPr="004475F0">
        <w:t xml:space="preserve"> Труды: «Мой педагогический путь», «Годы исканий», «Бодрая жизнь» и др. Главные идеи: взаимосвязь школы с жизнью, школы со средой, формирование детского коллектива.</w:t>
      </w:r>
    </w:p>
    <w:p w14:paraId="75F5F6F2" w14:textId="77777777" w:rsidR="007C098F" w:rsidRPr="004475F0" w:rsidRDefault="007C098F" w:rsidP="00717E0C">
      <w:pPr>
        <w:spacing w:line="240" w:lineRule="auto"/>
        <w:ind w:left="0" w:firstLine="709"/>
        <w:jc w:val="both"/>
        <w:rPr>
          <w:b/>
        </w:rPr>
      </w:pPr>
    </w:p>
    <w:p w14:paraId="780F8B56" w14:textId="77777777" w:rsidR="009E39AB" w:rsidRPr="004475F0" w:rsidRDefault="009E39AB" w:rsidP="00717E0C">
      <w:pPr>
        <w:spacing w:line="240" w:lineRule="auto"/>
        <w:ind w:left="0" w:firstLine="709"/>
        <w:jc w:val="both"/>
        <w:rPr>
          <w:b/>
        </w:rPr>
      </w:pPr>
      <w:r w:rsidRPr="004475F0">
        <w:rPr>
          <w:b/>
        </w:rPr>
        <w:t>Наши современники</w:t>
      </w:r>
    </w:p>
    <w:p w14:paraId="076151F7" w14:textId="77777777" w:rsidR="009E39AB" w:rsidRPr="004475F0" w:rsidRDefault="009E39AB" w:rsidP="00717E0C">
      <w:pPr>
        <w:spacing w:line="240" w:lineRule="auto"/>
        <w:ind w:left="0" w:firstLine="709"/>
        <w:jc w:val="both"/>
        <w:rPr>
          <w:b/>
        </w:rPr>
      </w:pPr>
    </w:p>
    <w:p w14:paraId="3B921D9D" w14:textId="77777777" w:rsidR="009E39AB" w:rsidRPr="004475F0" w:rsidRDefault="009E39AB" w:rsidP="00717E0C">
      <w:pPr>
        <w:spacing w:line="240" w:lineRule="auto"/>
        <w:ind w:left="0" w:firstLine="709"/>
        <w:jc w:val="both"/>
      </w:pPr>
      <w:r w:rsidRPr="004475F0">
        <w:rPr>
          <w:b/>
        </w:rPr>
        <w:t xml:space="preserve">Амонашвили Шалва Александрович (р. 1931) – </w:t>
      </w:r>
      <w:r w:rsidRPr="004475F0">
        <w:t>грузинский педагог и психолого. Труды: «Обучение. Оценка. Отметка» (1980); «Здравствуйте, дети» (!983); «Единство цели» (1987); «Личностногуманная основа педагогического процесса» (1990); «Размышление о гуманной педагогике» (1996). Главные идеи: особенности начального обучения; отрицание балльной оценки; «педагогика целостной жизни детей и взрослых».</w:t>
      </w:r>
    </w:p>
    <w:p w14:paraId="6F86E24E" w14:textId="77777777" w:rsidR="009E39AB" w:rsidRPr="004475F0" w:rsidRDefault="009E39AB" w:rsidP="00717E0C">
      <w:pPr>
        <w:spacing w:line="240" w:lineRule="auto"/>
        <w:ind w:left="0" w:firstLine="709"/>
        <w:jc w:val="both"/>
      </w:pPr>
      <w:r w:rsidRPr="004475F0">
        <w:rPr>
          <w:b/>
        </w:rPr>
        <w:t xml:space="preserve">Бабанский Юрий Константинович (1927 – 1987) – </w:t>
      </w:r>
      <w:r w:rsidRPr="004475F0">
        <w:t xml:space="preserve">педагог. Труды: «Оптимизация процесса обучения. Общедидактический аспект» (1977); «Методы обучения в современной общеобразовательной школе» (1985); «Избранные педагогические труды» (1989); «Педагогика» (1983).Главные идеи: теория оптимизации обучения; рекомендации по выбору эффективных форм и методов предупреждения неуспеваемости и второгодничества; теория научной организации педагогического труда. </w:t>
      </w:r>
    </w:p>
    <w:p w14:paraId="24A4B51C" w14:textId="77777777" w:rsidR="009E39AB" w:rsidRPr="004475F0" w:rsidRDefault="009E39AB" w:rsidP="00717E0C">
      <w:pPr>
        <w:spacing w:line="240" w:lineRule="auto"/>
        <w:ind w:left="0" w:firstLine="709"/>
        <w:jc w:val="both"/>
      </w:pPr>
      <w:r w:rsidRPr="004475F0">
        <w:rPr>
          <w:b/>
        </w:rPr>
        <w:t xml:space="preserve">Иванов Игорь Петрович (1923 – 1989) - </w:t>
      </w:r>
      <w:r w:rsidRPr="004475F0">
        <w:t xml:space="preserve"> педагог. Труды: «Формирование юных общественников и организаторов» (1969); «Воспитывать коллективистов» (1981); «Энциклопедия коллективных творческих дел» (1984). Главные идеи: воспитание детей в коллективе, методика коллективной творческой деятельности, создание творческих объединений.</w:t>
      </w:r>
    </w:p>
    <w:p w14:paraId="5DC4C6DE" w14:textId="77777777" w:rsidR="009E39AB" w:rsidRPr="004475F0" w:rsidRDefault="009E39AB" w:rsidP="00717E0C">
      <w:pPr>
        <w:spacing w:line="240" w:lineRule="auto"/>
        <w:ind w:left="0" w:firstLine="709"/>
        <w:jc w:val="both"/>
      </w:pPr>
      <w:r w:rsidRPr="004475F0">
        <w:rPr>
          <w:b/>
        </w:rPr>
        <w:t xml:space="preserve">Караковский Владимир Абрамович (р. 1932) – </w:t>
      </w:r>
      <w:r w:rsidRPr="004475F0">
        <w:t>педагог. Труды: «Пути формирования школьного ученического коллектива» (1978); «Чтобы воспитание было успешным» (1979); «Воспитательная система школы» (1992); «Стать человеком» (1992). Главные идеи: воспитательная система школы на основе идей коммунарской методики.</w:t>
      </w:r>
    </w:p>
    <w:p w14:paraId="610E085D" w14:textId="77777777" w:rsidR="009E39AB" w:rsidRPr="004475F0" w:rsidRDefault="009E39AB" w:rsidP="00717E0C">
      <w:pPr>
        <w:spacing w:line="240" w:lineRule="auto"/>
        <w:ind w:left="0" w:firstLine="709"/>
        <w:jc w:val="both"/>
      </w:pPr>
      <w:r w:rsidRPr="004475F0">
        <w:rPr>
          <w:b/>
        </w:rPr>
        <w:t xml:space="preserve">Лысенкова Софья Николаевна (р. 1924) – </w:t>
      </w:r>
      <w:r w:rsidRPr="004475F0">
        <w:rPr>
          <w:bCs/>
        </w:rPr>
        <w:t>педагог-новатор</w:t>
      </w:r>
      <w:r w:rsidRPr="004475F0">
        <w:rPr>
          <w:b/>
        </w:rPr>
        <w:t xml:space="preserve"> , </w:t>
      </w:r>
      <w:r w:rsidRPr="004475F0">
        <w:rPr>
          <w:bCs/>
        </w:rPr>
        <w:t>народный учитель СССР. Важнейший элемент  методики Л.- перспективное опережающее обучение. Труды: «Когда легко учиться», «Методом опережающего обучения»</w:t>
      </w:r>
    </w:p>
    <w:p w14:paraId="7263D031" w14:textId="77777777" w:rsidR="009E39AB" w:rsidRPr="004475F0" w:rsidRDefault="009E39AB" w:rsidP="00717E0C">
      <w:pPr>
        <w:spacing w:line="240" w:lineRule="auto"/>
        <w:ind w:left="0" w:firstLine="709"/>
        <w:jc w:val="both"/>
      </w:pPr>
      <w:r w:rsidRPr="004475F0">
        <w:rPr>
          <w:b/>
        </w:rPr>
        <w:t xml:space="preserve">Скаткин Михаил Николаевич (1900 – 1991) – </w:t>
      </w:r>
      <w:r w:rsidRPr="004475F0">
        <w:t>педагог. Труды: «Совершенствование процесса обучения» (1971); «Школа и всестороннее развитие детей» (1980); «Методология и методика педагогических исследований» (1986). Главные идеи: методологические основы педагогической науки, вопросы совершенствования процесса обучения, содержания образования; теория конструирования учебных программ и др.</w:t>
      </w:r>
    </w:p>
    <w:p w14:paraId="7A36E407" w14:textId="77777777" w:rsidR="009E39AB" w:rsidRPr="004475F0" w:rsidRDefault="009E39AB" w:rsidP="00717E0C">
      <w:pPr>
        <w:spacing w:line="240" w:lineRule="auto"/>
        <w:ind w:left="0" w:firstLine="709"/>
        <w:jc w:val="both"/>
      </w:pPr>
      <w:r w:rsidRPr="004475F0">
        <w:rPr>
          <w:b/>
        </w:rPr>
        <w:t xml:space="preserve">Шаталов Виктор Фёдорович (р.1928) – </w:t>
      </w:r>
      <w:r w:rsidRPr="004475F0">
        <w:t>украинский</w:t>
      </w:r>
      <w:r w:rsidRPr="004475F0">
        <w:rPr>
          <w:b/>
        </w:rPr>
        <w:t xml:space="preserve"> </w:t>
      </w:r>
      <w:r w:rsidRPr="004475F0">
        <w:t>учитель-экспериментатор. Труды: «Куда и как исчезли тройки» (1979); «Педагогическая проза» (1980); «Точка опоры» (1987); «Эксперимент продолжается» (1989). Главные идеи: методическая система обучения при помощи опорных сигналов, различных приёмов учёта знаний и пр.</w:t>
      </w:r>
    </w:p>
    <w:p w14:paraId="26D6E70B" w14:textId="77777777" w:rsidR="004475F0" w:rsidRPr="004475F0" w:rsidRDefault="004475F0" w:rsidP="004475F0">
      <w:pPr>
        <w:pStyle w:val="ReportMain"/>
        <w:keepNext/>
        <w:suppressAutoHyphens/>
        <w:spacing w:before="360" w:after="360"/>
        <w:ind w:firstLine="709"/>
        <w:jc w:val="both"/>
        <w:outlineLvl w:val="0"/>
        <w:rPr>
          <w:b/>
          <w:szCs w:val="24"/>
        </w:rPr>
      </w:pPr>
      <w:r w:rsidRPr="004475F0">
        <w:rPr>
          <w:b/>
          <w:szCs w:val="24"/>
        </w:rPr>
        <w:lastRenderedPageBreak/>
        <w:t>5 Учебно-методическое обеспечение дисциплины</w:t>
      </w:r>
    </w:p>
    <w:p w14:paraId="1D6A4646" w14:textId="77777777" w:rsidR="004475F0" w:rsidRDefault="004475F0" w:rsidP="004475F0">
      <w:pPr>
        <w:pStyle w:val="ReportMain"/>
        <w:keepNext/>
        <w:suppressAutoHyphens/>
        <w:spacing w:before="360" w:after="360"/>
        <w:ind w:firstLine="709"/>
        <w:jc w:val="both"/>
        <w:outlineLvl w:val="1"/>
        <w:rPr>
          <w:b/>
          <w:szCs w:val="24"/>
        </w:rPr>
      </w:pPr>
      <w:r w:rsidRPr="004475F0">
        <w:rPr>
          <w:b/>
          <w:szCs w:val="24"/>
        </w:rPr>
        <w:t>Основная литература</w:t>
      </w:r>
    </w:p>
    <w:p w14:paraId="1116A487" w14:textId="77777777" w:rsidR="00727E9F" w:rsidRPr="004475F0" w:rsidRDefault="00727E9F" w:rsidP="00727E9F">
      <w:pPr>
        <w:widowControl/>
        <w:numPr>
          <w:ilvl w:val="0"/>
          <w:numId w:val="14"/>
        </w:numPr>
        <w:autoSpaceDE/>
        <w:autoSpaceDN/>
        <w:adjustRightInd/>
        <w:spacing w:line="240" w:lineRule="auto"/>
        <w:ind w:left="0" w:firstLine="828"/>
        <w:jc w:val="both"/>
      </w:pPr>
      <w:r w:rsidRPr="004475F0">
        <w:t xml:space="preserve">Сударчикова, Л.Г. Введение в основы педагогического мастерства / Л.Г. Сударчикова ; науч. ред. Е. Кузьмина. – 3-е изд., стер. – Москва : Издательство «Флинта», 2014. – 377 с. : ил. – Режим доступа: </w:t>
      </w:r>
      <w:hyperlink r:id="rId18" w:history="1">
        <w:r w:rsidRPr="004475F0">
          <w:rPr>
            <w:rStyle w:val="ac"/>
          </w:rPr>
          <w:t>http://biblioclub.ru/index.php?page=book&amp;id=363750</w:t>
        </w:r>
      </w:hyperlink>
      <w:r w:rsidRPr="004475F0">
        <w:t>  – ISBN 978-5-9765-1968-8. – Текст : электронный.</w:t>
      </w:r>
    </w:p>
    <w:p w14:paraId="2CB29241" w14:textId="77777777" w:rsidR="004475F0" w:rsidRPr="004475F0" w:rsidRDefault="004475F0" w:rsidP="004475F0">
      <w:pPr>
        <w:pStyle w:val="ReportMain"/>
        <w:suppressAutoHyphens/>
        <w:ind w:firstLine="709"/>
        <w:jc w:val="both"/>
        <w:rPr>
          <w:b/>
          <w:szCs w:val="24"/>
        </w:rPr>
      </w:pPr>
    </w:p>
    <w:p w14:paraId="59A19ED4" w14:textId="77777777" w:rsidR="004475F0" w:rsidRPr="004475F0" w:rsidRDefault="004475F0" w:rsidP="004475F0">
      <w:pPr>
        <w:pStyle w:val="ReportMain"/>
        <w:suppressAutoHyphens/>
        <w:ind w:firstLine="709"/>
        <w:jc w:val="both"/>
        <w:rPr>
          <w:b/>
          <w:szCs w:val="24"/>
        </w:rPr>
      </w:pPr>
      <w:r w:rsidRPr="004475F0">
        <w:rPr>
          <w:b/>
          <w:szCs w:val="24"/>
        </w:rPr>
        <w:t xml:space="preserve">Дополнительная литература </w:t>
      </w:r>
    </w:p>
    <w:p w14:paraId="28571557" w14:textId="77777777" w:rsidR="004475F0" w:rsidRPr="004475F0" w:rsidRDefault="004475F0" w:rsidP="004475F0">
      <w:pPr>
        <w:pStyle w:val="ReportMain"/>
        <w:suppressAutoHyphens/>
        <w:ind w:firstLine="709"/>
        <w:jc w:val="both"/>
        <w:rPr>
          <w:b/>
          <w:szCs w:val="24"/>
        </w:rPr>
      </w:pPr>
    </w:p>
    <w:p w14:paraId="2FDA7AC8" w14:textId="77777777" w:rsidR="004475F0" w:rsidRPr="004475F0" w:rsidRDefault="004475F0" w:rsidP="004475F0">
      <w:pPr>
        <w:widowControl/>
        <w:numPr>
          <w:ilvl w:val="0"/>
          <w:numId w:val="14"/>
        </w:numPr>
        <w:autoSpaceDE/>
        <w:autoSpaceDN/>
        <w:adjustRightInd/>
        <w:spacing w:line="240" w:lineRule="auto"/>
        <w:ind w:left="0" w:firstLine="828"/>
        <w:jc w:val="both"/>
      </w:pPr>
      <w:r w:rsidRPr="004475F0">
        <w:t>Солнцева, Н.В. Управление в педагогической деятельности / Н.В. Солнцева. – 3-е изд., стер. – Москва : Издательство «Флинта», 2017. – 116 с. – Режим доступа: </w:t>
      </w:r>
      <w:hyperlink r:id="rId19" w:history="1">
        <w:r w:rsidRPr="004475F0">
          <w:rPr>
            <w:rStyle w:val="ac"/>
          </w:rPr>
          <w:t>http://biblioclub.ru/index.php?page=book&amp;id=115131</w:t>
        </w:r>
      </w:hyperlink>
      <w:r w:rsidRPr="004475F0">
        <w:t> – ISBN 978-5-9765-0861-3. – Текст : электронный. </w:t>
      </w:r>
    </w:p>
    <w:p w14:paraId="6BA50BC4" w14:textId="77777777" w:rsidR="004475F0" w:rsidRPr="004475F0" w:rsidRDefault="004475F0" w:rsidP="004475F0">
      <w:pPr>
        <w:spacing w:line="240" w:lineRule="auto"/>
        <w:ind w:firstLine="828"/>
        <w:jc w:val="both"/>
      </w:pPr>
    </w:p>
    <w:p w14:paraId="35C1587D" w14:textId="77777777" w:rsidR="004475F0" w:rsidRPr="004475F0" w:rsidRDefault="004475F0" w:rsidP="004475F0">
      <w:pPr>
        <w:widowControl/>
        <w:numPr>
          <w:ilvl w:val="0"/>
          <w:numId w:val="14"/>
        </w:numPr>
        <w:autoSpaceDE/>
        <w:autoSpaceDN/>
        <w:adjustRightInd/>
        <w:spacing w:line="240" w:lineRule="auto"/>
        <w:ind w:left="0" w:firstLine="828"/>
        <w:jc w:val="both"/>
      </w:pPr>
      <w:r w:rsidRPr="004475F0">
        <w:t xml:space="preserve">Иванчикова, Т.В. Речевая компетентность в педагогической деятельности / Т.В. Иванчикова. – 2-е изд., стер. – Москва : Издательство «Флинта», 2017. – 224 с. – Режим доступа: </w:t>
      </w:r>
      <w:hyperlink r:id="rId20" w:history="1">
        <w:r w:rsidRPr="004475F0">
          <w:rPr>
            <w:rStyle w:val="ac"/>
          </w:rPr>
          <w:t>http://biblioclub.ru/index.php?page=book&amp;id=103520</w:t>
        </w:r>
      </w:hyperlink>
      <w:r w:rsidRPr="004475F0">
        <w:t>  – Библиогр. в кн. – ISBN 978-5-9765-0336-6. – Текст : электронный.</w:t>
      </w:r>
    </w:p>
    <w:p w14:paraId="556C77AB" w14:textId="77777777" w:rsidR="004475F0" w:rsidRPr="004475F0" w:rsidRDefault="004475F0" w:rsidP="004475F0">
      <w:pPr>
        <w:spacing w:line="240" w:lineRule="auto"/>
        <w:ind w:firstLine="828"/>
        <w:jc w:val="both"/>
      </w:pPr>
    </w:p>
    <w:p w14:paraId="3D37C72B" w14:textId="77777777" w:rsidR="004475F0" w:rsidRPr="004475F0" w:rsidRDefault="004475F0" w:rsidP="004475F0">
      <w:pPr>
        <w:widowControl/>
        <w:numPr>
          <w:ilvl w:val="0"/>
          <w:numId w:val="14"/>
        </w:numPr>
        <w:tabs>
          <w:tab w:val="left" w:pos="709"/>
          <w:tab w:val="left" w:pos="1276"/>
        </w:tabs>
        <w:autoSpaceDE/>
        <w:autoSpaceDN/>
        <w:adjustRightInd/>
        <w:spacing w:line="240" w:lineRule="auto"/>
        <w:ind w:left="0" w:firstLine="828"/>
        <w:jc w:val="both"/>
      </w:pPr>
      <w:r w:rsidRPr="004475F0">
        <w:t>Марусева, И.В. Современная педагогика (с элементами педагогической психологии) : учебное пособие для вузов [Электронный ресурс].  / И.В. Марусева. - Москва ; Берлин : Директ-Медиа, 2015. - 624 с. : ил. - ISBN 978-5-4475-4912-1 ; - Режим доступа: </w:t>
      </w:r>
      <w:hyperlink r:id="rId21" w:history="1">
        <w:r w:rsidRPr="004475F0">
          <w:rPr>
            <w:rStyle w:val="ac"/>
          </w:rPr>
          <w:t>http://biblioclub.ru/index.php?page=book&amp;id=279291</w:t>
        </w:r>
      </w:hyperlink>
      <w:r w:rsidRPr="004475F0">
        <w:t>.</w:t>
      </w:r>
    </w:p>
    <w:p w14:paraId="1FE0939D" w14:textId="77777777" w:rsidR="004475F0" w:rsidRPr="004475F0" w:rsidRDefault="004475F0" w:rsidP="004475F0">
      <w:pPr>
        <w:tabs>
          <w:tab w:val="left" w:pos="709"/>
          <w:tab w:val="left" w:pos="1276"/>
        </w:tabs>
        <w:spacing w:line="240" w:lineRule="auto"/>
        <w:ind w:left="720"/>
        <w:jc w:val="both"/>
      </w:pPr>
    </w:p>
    <w:p w14:paraId="058BC375" w14:textId="77777777" w:rsidR="004475F0" w:rsidRPr="004475F0" w:rsidRDefault="004475F0" w:rsidP="004475F0">
      <w:pPr>
        <w:pStyle w:val="ReportMain"/>
        <w:suppressAutoHyphens/>
        <w:ind w:firstLine="709"/>
        <w:jc w:val="both"/>
        <w:rPr>
          <w:b/>
          <w:szCs w:val="24"/>
        </w:rPr>
      </w:pPr>
      <w:r w:rsidRPr="004475F0">
        <w:rPr>
          <w:b/>
          <w:szCs w:val="24"/>
        </w:rPr>
        <w:t xml:space="preserve">Периодические издания </w:t>
      </w:r>
    </w:p>
    <w:p w14:paraId="5DD615AD" w14:textId="77777777" w:rsidR="004475F0" w:rsidRPr="004475F0" w:rsidRDefault="004475F0" w:rsidP="004475F0">
      <w:pPr>
        <w:pStyle w:val="ReportMain"/>
        <w:suppressAutoHyphens/>
        <w:ind w:firstLine="709"/>
        <w:jc w:val="both"/>
        <w:rPr>
          <w:b/>
          <w:szCs w:val="24"/>
        </w:rPr>
      </w:pPr>
    </w:p>
    <w:p w14:paraId="790A7432" w14:textId="5E490A47"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Инновации в образовании: журнал. - Москва : Издательство СГУ, 2019</w:t>
      </w:r>
      <w:r w:rsidR="00A8295B">
        <w:rPr>
          <w:szCs w:val="24"/>
        </w:rPr>
        <w:t>, 2020</w:t>
      </w:r>
    </w:p>
    <w:p w14:paraId="2118A704" w14:textId="53C8E466" w:rsidR="004475F0" w:rsidRPr="004475F0" w:rsidRDefault="004475F0" w:rsidP="004475F0">
      <w:pPr>
        <w:pStyle w:val="ReportMain"/>
        <w:numPr>
          <w:ilvl w:val="0"/>
          <w:numId w:val="13"/>
        </w:numPr>
        <w:tabs>
          <w:tab w:val="left" w:pos="1134"/>
        </w:tabs>
        <w:suppressAutoHyphens/>
        <w:ind w:left="142" w:firstLine="567"/>
        <w:jc w:val="both"/>
        <w:rPr>
          <w:b/>
          <w:szCs w:val="24"/>
        </w:rPr>
      </w:pPr>
      <w:r w:rsidRPr="004475F0">
        <w:rPr>
          <w:szCs w:val="24"/>
        </w:rPr>
        <w:t>Педагогика: журнал. - Москва : ООО Педагогика, 2019</w:t>
      </w:r>
      <w:r w:rsidR="00A8295B">
        <w:rPr>
          <w:szCs w:val="24"/>
        </w:rPr>
        <w:t>, 2020</w:t>
      </w:r>
    </w:p>
    <w:p w14:paraId="49CBF9E0" w14:textId="789EDE4F"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Высшее образование в России: журнал. - Москва : Московский госуд. университет печати им.И. Федорова, 2019</w:t>
      </w:r>
      <w:r w:rsidR="00A8295B">
        <w:rPr>
          <w:szCs w:val="24"/>
        </w:rPr>
        <w:t>, 2020</w:t>
      </w:r>
    </w:p>
    <w:p w14:paraId="313DF3C6" w14:textId="2D8D9617"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Высшее образование сегодня: журнал. - Москва : Логос, 2019</w:t>
      </w:r>
      <w:r w:rsidR="00A8295B">
        <w:rPr>
          <w:szCs w:val="24"/>
        </w:rPr>
        <w:t>, 2020</w:t>
      </w:r>
      <w:r w:rsidR="006D7CC7">
        <w:rPr>
          <w:szCs w:val="24"/>
        </w:rPr>
        <w:t>.</w:t>
      </w:r>
    </w:p>
    <w:p w14:paraId="30BDADE6" w14:textId="77777777" w:rsidR="004475F0" w:rsidRPr="004475F0" w:rsidRDefault="004475F0" w:rsidP="004475F0">
      <w:pPr>
        <w:pStyle w:val="ReportMain"/>
        <w:tabs>
          <w:tab w:val="left" w:pos="993"/>
        </w:tabs>
        <w:suppressAutoHyphens/>
        <w:ind w:firstLine="709"/>
        <w:jc w:val="both"/>
        <w:rPr>
          <w:b/>
          <w:szCs w:val="24"/>
        </w:rPr>
      </w:pPr>
    </w:p>
    <w:p w14:paraId="77C52884" w14:textId="77777777" w:rsidR="00727E9F" w:rsidRDefault="00727E9F">
      <w:pPr>
        <w:widowControl/>
        <w:autoSpaceDE/>
        <w:autoSpaceDN/>
        <w:adjustRightInd/>
        <w:spacing w:after="200" w:line="276" w:lineRule="auto"/>
        <w:ind w:left="0" w:firstLine="0"/>
        <w:rPr>
          <w:rFonts w:eastAsia="Calibri"/>
          <w:szCs w:val="22"/>
          <w:lang w:eastAsia="en-US"/>
        </w:rPr>
      </w:pPr>
      <w:r>
        <w:br w:type="page"/>
      </w:r>
    </w:p>
    <w:p w14:paraId="61B05998" w14:textId="77777777" w:rsidR="00456F42" w:rsidRPr="004475F0" w:rsidRDefault="00456F42" w:rsidP="005C6E45">
      <w:pPr>
        <w:pStyle w:val="ReportMain"/>
        <w:suppressAutoHyphens/>
        <w:ind w:firstLine="709"/>
        <w:jc w:val="both"/>
      </w:pPr>
    </w:p>
    <w:p w14:paraId="456A0FFC" w14:textId="77777777" w:rsidR="009E39AB" w:rsidRPr="004475F0" w:rsidRDefault="00456F42" w:rsidP="005C6E45">
      <w:pPr>
        <w:spacing w:line="240" w:lineRule="auto"/>
        <w:ind w:left="0" w:firstLine="709"/>
        <w:jc w:val="center"/>
        <w:rPr>
          <w:b/>
        </w:rPr>
      </w:pPr>
      <w:r w:rsidRPr="004475F0">
        <w:rPr>
          <w:b/>
        </w:rPr>
        <w:t>Приложение А</w:t>
      </w:r>
    </w:p>
    <w:p w14:paraId="10F40261" w14:textId="77777777" w:rsidR="00456F42" w:rsidRPr="004475F0" w:rsidRDefault="00456F42" w:rsidP="005C6E45">
      <w:pPr>
        <w:spacing w:line="240" w:lineRule="auto"/>
        <w:ind w:left="0" w:firstLine="709"/>
        <w:jc w:val="center"/>
        <w:rPr>
          <w:b/>
        </w:rPr>
      </w:pPr>
      <w:r w:rsidRPr="004475F0">
        <w:rPr>
          <w:b/>
        </w:rPr>
        <w:t>(справочное)</w:t>
      </w:r>
    </w:p>
    <w:p w14:paraId="7C0BEFD1" w14:textId="77777777" w:rsidR="00456F42" w:rsidRPr="004475F0" w:rsidRDefault="00456F42" w:rsidP="005C6E45">
      <w:pPr>
        <w:widowControl/>
        <w:spacing w:line="240" w:lineRule="auto"/>
        <w:ind w:left="0" w:firstLine="709"/>
        <w:jc w:val="center"/>
        <w:rPr>
          <w:rFonts w:eastAsiaTheme="minorHAnsi"/>
          <w:b/>
          <w:bCs/>
          <w:lang w:eastAsia="en-US"/>
        </w:rPr>
      </w:pPr>
      <w:r w:rsidRPr="004475F0">
        <w:rPr>
          <w:rFonts w:eastAsiaTheme="minorHAnsi"/>
          <w:b/>
          <w:bCs/>
          <w:lang w:eastAsia="en-US"/>
        </w:rPr>
        <w:t>Методика оценки профессиональной направленности личности учителя</w:t>
      </w:r>
    </w:p>
    <w:p w14:paraId="70FC280C" w14:textId="77777777" w:rsidR="00456F42" w:rsidRDefault="00456F42" w:rsidP="005C6E45">
      <w:pPr>
        <w:widowControl/>
        <w:spacing w:line="240" w:lineRule="auto"/>
        <w:ind w:left="0" w:firstLine="709"/>
        <w:jc w:val="center"/>
        <w:rPr>
          <w:rFonts w:eastAsiaTheme="minorHAnsi"/>
          <w:lang w:eastAsia="en-US"/>
        </w:rPr>
      </w:pPr>
      <w:r w:rsidRPr="004475F0">
        <w:rPr>
          <w:rFonts w:eastAsiaTheme="minorHAnsi"/>
          <w:lang w:eastAsia="en-US"/>
        </w:rPr>
        <w:t>(Рогов Е.Л.)</w:t>
      </w:r>
    </w:p>
    <w:p w14:paraId="14994FC5" w14:textId="77777777" w:rsidR="005C6E45" w:rsidRPr="004475F0" w:rsidRDefault="005C6E45" w:rsidP="004475F0">
      <w:pPr>
        <w:widowControl/>
        <w:spacing w:line="240" w:lineRule="auto"/>
        <w:ind w:left="0" w:firstLine="709"/>
        <w:jc w:val="both"/>
        <w:rPr>
          <w:rFonts w:eastAsiaTheme="minorHAnsi"/>
          <w:lang w:eastAsia="en-US"/>
        </w:rPr>
      </w:pPr>
    </w:p>
    <w:p w14:paraId="5895F25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Прочитав утверждение, ответьте «да» или «нет». «Да» совпадает с</w:t>
      </w:r>
    </w:p>
    <w:p w14:paraId="0B7EA8C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буквой «а» в ключе, «нет» – с буквой «б».</w:t>
      </w:r>
    </w:p>
    <w:p w14:paraId="151EBF5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 Я бы вполне мог жить один, вдали от людей.</w:t>
      </w:r>
    </w:p>
    <w:p w14:paraId="579EC0D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 Я часто побеждаю других своей самоуверенностью.</w:t>
      </w:r>
    </w:p>
    <w:p w14:paraId="00591BA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 Твердые знания по моему предмету могут существенно облегчить</w:t>
      </w:r>
    </w:p>
    <w:p w14:paraId="7587835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жизнь человека.</w:t>
      </w:r>
    </w:p>
    <w:p w14:paraId="6AC6124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 Люди должны больше, чем сейчас, придерживаться конов морали.</w:t>
      </w:r>
    </w:p>
    <w:p w14:paraId="4BB8BB4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5. Я внимательно читаю каждую книгу, прежде чем вернуть ее в</w:t>
      </w:r>
    </w:p>
    <w:p w14:paraId="08F6AD7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библиотеку.</w:t>
      </w:r>
    </w:p>
    <w:p w14:paraId="7A69EAB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6. Мой идеал рабочей обстановки — тихая комната с рабочим столом.</w:t>
      </w:r>
    </w:p>
    <w:p w14:paraId="4C5FA1E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7. Люди говорят, что мне нравится делать все своим оригинальным</w:t>
      </w:r>
    </w:p>
    <w:p w14:paraId="0BD26F1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способом.</w:t>
      </w:r>
    </w:p>
    <w:p w14:paraId="22FC6ED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8. Среди моих идеалов видное место занимают личности ученых,</w:t>
      </w:r>
    </w:p>
    <w:p w14:paraId="49360640"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внесших большой вклад в мой предмет.</w:t>
      </w:r>
    </w:p>
    <w:p w14:paraId="389AA9A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9. Окружающие считают, что на грубость я просто не способен.</w:t>
      </w:r>
    </w:p>
    <w:p w14:paraId="206B54C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10. Я всегда внимательно слежу за тем, как я одет.</w:t>
      </w:r>
    </w:p>
    <w:p w14:paraId="50A0C38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11. Бывает, что все утро я ни с кем не хочу разговаривать.</w:t>
      </w:r>
    </w:p>
    <w:p w14:paraId="42797BA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12. Мне важно, чтобы во всем, что меня окружает, не было беспорядка.</w:t>
      </w:r>
    </w:p>
    <w:p w14:paraId="4989108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13. Большинство моих друзей - люди, интересы которых лежат в сфере</w:t>
      </w:r>
    </w:p>
    <w:p w14:paraId="2A4AFB1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моей профессии.</w:t>
      </w:r>
    </w:p>
    <w:p w14:paraId="1990174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14. Я подолгу анализирую свое поведение.</w:t>
      </w:r>
    </w:p>
    <w:p w14:paraId="47D9917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15. Дома я веду себя за столом так же, как в ресторане.</w:t>
      </w:r>
    </w:p>
    <w:p w14:paraId="00ADCB6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16. В компании я предоставляю другим возможность шутить и</w:t>
      </w:r>
    </w:p>
    <w:p w14:paraId="266049F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рассказывать всякие истории.</w:t>
      </w:r>
    </w:p>
    <w:p w14:paraId="5701662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17. Меня раздражают люди, которые не могут быстро принимать</w:t>
      </w:r>
    </w:p>
    <w:p w14:paraId="6BB82BE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решения.</w:t>
      </w:r>
    </w:p>
    <w:p w14:paraId="13796E0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18. Если у меня есть немного свободного времени, то я предпочитаю</w:t>
      </w:r>
    </w:p>
    <w:p w14:paraId="347FAB7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почитать что-нибудь по моей дисциплине.</w:t>
      </w:r>
    </w:p>
    <w:p w14:paraId="20E287D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19. Мне неудобно дурачиться в компании, даже если другие это</w:t>
      </w:r>
    </w:p>
    <w:p w14:paraId="2D81399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делают.</w:t>
      </w:r>
    </w:p>
    <w:p w14:paraId="518C09F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20. Иногда я люблю позлословить об отсутствующих.</w:t>
      </w:r>
    </w:p>
    <w:p w14:paraId="0466F89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21. Мне очень нравится приглашать гостей и развлекать их.</w:t>
      </w:r>
    </w:p>
    <w:p w14:paraId="7D5C552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22. Я редко выступаю вразрез с мнением коллектива.</w:t>
      </w:r>
    </w:p>
    <w:p w14:paraId="5A3AD8B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23. Мне больше нравятся люди, хорошо знающие свою профессию,</w:t>
      </w:r>
    </w:p>
    <w:p w14:paraId="1E9986F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независимо от их личностных особенностей.</w:t>
      </w:r>
    </w:p>
    <w:p w14:paraId="02DC072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24. Я не могу быть равнодушным к проблемам других.</w:t>
      </w:r>
    </w:p>
    <w:p w14:paraId="4E0A3C7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25. Я всегда охотно признаю свои ошибки.</w:t>
      </w:r>
    </w:p>
    <w:p w14:paraId="79BE023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26. Худшее наказание для меня — быть закрытым в одиночестве.</w:t>
      </w:r>
    </w:p>
    <w:p w14:paraId="0967BAD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27. Усилия, затраченные на составление планов, не стоят этого.</w:t>
      </w:r>
    </w:p>
    <w:p w14:paraId="6B76BEA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28. В школьные годы я пополнял свои знания, читая специальную</w:t>
      </w:r>
    </w:p>
    <w:p w14:paraId="457D585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литературу,</w:t>
      </w:r>
    </w:p>
    <w:p w14:paraId="74B2369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29. Я не осуждаю человека за обман тех, кто позволяет себя</w:t>
      </w:r>
    </w:p>
    <w:p w14:paraId="73E5929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обманывать.</w:t>
      </w:r>
    </w:p>
    <w:p w14:paraId="4936041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30. У меня не возникает внутреннего протеста, когда меня просят</w:t>
      </w:r>
    </w:p>
    <w:p w14:paraId="3847168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оказать услугу.</w:t>
      </w:r>
    </w:p>
    <w:p w14:paraId="1A3934A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31. Вероятно, некоторые люди считают, что я слишком много говорю.</w:t>
      </w:r>
    </w:p>
    <w:p w14:paraId="1FA4E5A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32. Я избегаю общественной работы и связанной с этим</w:t>
      </w:r>
    </w:p>
    <w:p w14:paraId="140BC18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ответственности.</w:t>
      </w:r>
    </w:p>
    <w:p w14:paraId="220BAA1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33. Наука — это то, что больше всего интересует меня в жизни.</w:t>
      </w:r>
    </w:p>
    <w:p w14:paraId="3489E71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lastRenderedPageBreak/>
        <w:t>34. Окружающие считают мою семью интеллигентной.</w:t>
      </w:r>
    </w:p>
    <w:p w14:paraId="29740F70"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35. Перед длительной поездкой я всегда тщательно продумываю, что с</w:t>
      </w:r>
    </w:p>
    <w:p w14:paraId="6481159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собой взять.</w:t>
      </w:r>
    </w:p>
    <w:p w14:paraId="47268D9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36. Я живу сегодняшним днем в большей степени, чем другие люди.</w:t>
      </w:r>
    </w:p>
    <w:p w14:paraId="2D1288C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37. Если есть выбор, то я предпочитаю организовать внеклассное</w:t>
      </w:r>
    </w:p>
    <w:p w14:paraId="3B156F7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мероприятие, рассказывать ученикам что-нибудь по предмету.</w:t>
      </w:r>
    </w:p>
    <w:p w14:paraId="40610A4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38. Основная задача учителя — передать ученику знания по предмету.</w:t>
      </w:r>
    </w:p>
    <w:p w14:paraId="65D449E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39. Я люблю читать книги и статьи на темы нравственности, морали,</w:t>
      </w:r>
    </w:p>
    <w:p w14:paraId="1C23929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этики.</w:t>
      </w:r>
    </w:p>
    <w:p w14:paraId="1BBB476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40. Иногда меня раздражают люди, которые обращаются ко мне с</w:t>
      </w:r>
    </w:p>
    <w:p w14:paraId="7AAF1C1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вопросами.</w:t>
      </w:r>
    </w:p>
    <w:p w14:paraId="2AD6CC1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41. Большинство людей, с которыми я бываю в компании, несомненно,</w:t>
      </w:r>
    </w:p>
    <w:p w14:paraId="0D5F9D4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рады меня видеть.</w:t>
      </w:r>
    </w:p>
    <w:p w14:paraId="2821F60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42. Думаю, мне понравилась бы работа, связанная с ответственной</w:t>
      </w:r>
    </w:p>
    <w:p w14:paraId="39E9263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административно-хозяйственной деятельностью.</w:t>
      </w:r>
    </w:p>
    <w:p w14:paraId="406BEF7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43. Я вряд ли расстроюсь, если придется провести свой отпуск,</w:t>
      </w:r>
    </w:p>
    <w:p w14:paraId="07CF4A4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обучаясь на курсах повышения квалификации.</w:t>
      </w:r>
    </w:p>
    <w:p w14:paraId="366164A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44. Моя любезность часто не нравится другим людям.</w:t>
      </w:r>
    </w:p>
    <w:p w14:paraId="515F32D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45. Были случаи, когда я завидовал удаче других.</w:t>
      </w:r>
    </w:p>
    <w:p w14:paraId="4C2EF3B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46. Если мне кто-нибудь нагрубит, то я могу быстро забыть об этом.</w:t>
      </w:r>
    </w:p>
    <w:p w14:paraId="4049A75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47. Как правило, окружающие прислушиваются к моим предложениям.</w:t>
      </w:r>
    </w:p>
    <w:p w14:paraId="64A5EDA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12</w:t>
      </w:r>
    </w:p>
    <w:p w14:paraId="4C9BF8B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48. Если бы мне удалось перенестись в будущее на короткое время, в</w:t>
      </w:r>
    </w:p>
    <w:p w14:paraId="16A1496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первую очередь я набрал бы книг по моему предмету.</w:t>
      </w:r>
    </w:p>
    <w:p w14:paraId="448A458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49. Я проявляю активное участие в судьбе других.</w:t>
      </w:r>
    </w:p>
    <w:p w14:paraId="079ABDC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50. Я никогда с улыбкой не говорил неприятных вещей.</w:t>
      </w:r>
    </w:p>
    <w:p w14:paraId="566EBAA1" w14:textId="77777777" w:rsidR="004475F0" w:rsidRPr="004475F0" w:rsidRDefault="004475F0" w:rsidP="004475F0">
      <w:pPr>
        <w:widowControl/>
        <w:spacing w:line="240" w:lineRule="auto"/>
        <w:ind w:left="0" w:firstLine="709"/>
        <w:jc w:val="both"/>
        <w:rPr>
          <w:rFonts w:eastAsiaTheme="minorHAnsi"/>
          <w:lang w:eastAsia="en-US"/>
        </w:rPr>
      </w:pPr>
    </w:p>
    <w:p w14:paraId="70FA95B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xml:space="preserve">Для обработки результатов опроса </w:t>
      </w:r>
      <w:r w:rsidR="004475F0">
        <w:rPr>
          <w:rFonts w:eastAsiaTheme="minorHAnsi"/>
          <w:lang w:eastAsia="en-US"/>
        </w:rPr>
        <w:t>необходимо использовать ключ от</w:t>
      </w:r>
      <w:r w:rsidRPr="004475F0">
        <w:rPr>
          <w:rFonts w:eastAsiaTheme="minorHAnsi"/>
          <w:lang w:eastAsia="en-US"/>
        </w:rPr>
        <w:t>ветов, который сравнивается с ответам</w:t>
      </w:r>
      <w:r w:rsidR="004475F0">
        <w:rPr>
          <w:rFonts w:eastAsiaTheme="minorHAnsi"/>
          <w:lang w:eastAsia="en-US"/>
        </w:rPr>
        <w:t>и испытуемого, каждый ответ оце</w:t>
      </w:r>
      <w:r w:rsidRPr="004475F0">
        <w:rPr>
          <w:rFonts w:eastAsiaTheme="minorHAnsi"/>
          <w:lang w:eastAsia="en-US"/>
        </w:rPr>
        <w:t>нивается по двухбалльной шкале:</w:t>
      </w:r>
    </w:p>
    <w:p w14:paraId="584D9405"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ответ, совпадающий с ключом, оценивается в 1 балл;</w:t>
      </w:r>
    </w:p>
    <w:p w14:paraId="3334733C" w14:textId="77777777" w:rsid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xml:space="preserve">– ответ, не совпадающий с ключом, приравнивается к 0. </w:t>
      </w:r>
    </w:p>
    <w:p w14:paraId="7E35A27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Каждый</w:t>
      </w:r>
      <w:r w:rsidR="004475F0">
        <w:rPr>
          <w:rFonts w:eastAsiaTheme="minorHAnsi"/>
          <w:lang w:eastAsia="en-US"/>
        </w:rPr>
        <w:t xml:space="preserve"> </w:t>
      </w:r>
      <w:r w:rsidRPr="004475F0">
        <w:rPr>
          <w:rFonts w:eastAsiaTheme="minorHAnsi"/>
          <w:lang w:eastAsia="en-US"/>
        </w:rPr>
        <w:t>личностный параметр оценивается суммированием оценок по группе</w:t>
      </w:r>
      <w:r w:rsidR="004475F0">
        <w:rPr>
          <w:rFonts w:eastAsiaTheme="minorHAnsi"/>
          <w:lang w:eastAsia="en-US"/>
        </w:rPr>
        <w:t xml:space="preserve"> </w:t>
      </w:r>
      <w:r w:rsidRPr="004475F0">
        <w:rPr>
          <w:rFonts w:eastAsiaTheme="minorHAnsi"/>
          <w:lang w:eastAsia="en-US"/>
        </w:rPr>
        <w:t>вопросов. Суммарная оценка по фактору не превышает 10 баллов. Зона</w:t>
      </w:r>
      <w:r w:rsidR="004475F0">
        <w:rPr>
          <w:rFonts w:eastAsiaTheme="minorHAnsi"/>
          <w:lang w:eastAsia="en-US"/>
        </w:rPr>
        <w:t xml:space="preserve"> </w:t>
      </w:r>
      <w:r w:rsidRPr="004475F0">
        <w:rPr>
          <w:rFonts w:eastAsiaTheme="minorHAnsi"/>
          <w:lang w:eastAsia="en-US"/>
        </w:rPr>
        <w:t>нормы находится в пределах 3–7 баллов. Каждое из направлений</w:t>
      </w:r>
      <w:r w:rsidR="004475F0">
        <w:rPr>
          <w:rFonts w:eastAsiaTheme="minorHAnsi"/>
          <w:lang w:eastAsia="en-US"/>
        </w:rPr>
        <w:t xml:space="preserve"> </w:t>
      </w:r>
      <w:r w:rsidRPr="004475F0">
        <w:rPr>
          <w:rFonts w:eastAsiaTheme="minorHAnsi"/>
          <w:lang w:eastAsia="en-US"/>
        </w:rPr>
        <w:t>профессиональной направленности считается недостаточно развитым, если</w:t>
      </w:r>
      <w:r w:rsidR="004475F0">
        <w:rPr>
          <w:rFonts w:eastAsiaTheme="minorHAnsi"/>
          <w:lang w:eastAsia="en-US"/>
        </w:rPr>
        <w:t xml:space="preserve"> </w:t>
      </w:r>
      <w:r w:rsidRPr="004475F0">
        <w:rPr>
          <w:rFonts w:eastAsiaTheme="minorHAnsi"/>
          <w:lang w:eastAsia="en-US"/>
        </w:rPr>
        <w:t>по данной шкале получено менее 3 баллов, и ярко выраженным, если</w:t>
      </w:r>
      <w:r w:rsidR="004475F0">
        <w:rPr>
          <w:rFonts w:eastAsiaTheme="minorHAnsi"/>
          <w:lang w:eastAsia="en-US"/>
        </w:rPr>
        <w:t xml:space="preserve"> </w:t>
      </w:r>
      <w:r w:rsidRPr="004475F0">
        <w:rPr>
          <w:rFonts w:eastAsiaTheme="minorHAnsi"/>
          <w:lang w:eastAsia="en-US"/>
        </w:rPr>
        <w:t>количество баллов более 7.</w:t>
      </w:r>
    </w:p>
    <w:p w14:paraId="6AA63E4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Обработку результатов обычно н</w:t>
      </w:r>
      <w:r w:rsidR="004475F0">
        <w:rPr>
          <w:rFonts w:eastAsiaTheme="minorHAnsi"/>
          <w:lang w:eastAsia="en-US"/>
        </w:rPr>
        <w:t>ачинают со шкалы мотивация одоб</w:t>
      </w:r>
      <w:r w:rsidRPr="004475F0">
        <w:rPr>
          <w:rFonts w:eastAsiaTheme="minorHAnsi"/>
          <w:lang w:eastAsia="en-US"/>
        </w:rPr>
        <w:t>рения, так как в том случае, если ответ выходит за рамки нормы по этому</w:t>
      </w:r>
      <w:r w:rsidR="004475F0">
        <w:rPr>
          <w:rFonts w:eastAsiaTheme="minorHAnsi"/>
          <w:lang w:eastAsia="en-US"/>
        </w:rPr>
        <w:t xml:space="preserve"> </w:t>
      </w:r>
      <w:r w:rsidRPr="004475F0">
        <w:rPr>
          <w:rFonts w:eastAsiaTheme="minorHAnsi"/>
          <w:lang w:eastAsia="en-US"/>
        </w:rPr>
        <w:t>фактору, следует признать, что испытуемый стремился исказить результаты</w:t>
      </w:r>
      <w:r w:rsidR="004475F0">
        <w:rPr>
          <w:rFonts w:eastAsiaTheme="minorHAnsi"/>
          <w:lang w:eastAsia="en-US"/>
        </w:rPr>
        <w:t xml:space="preserve"> </w:t>
      </w:r>
      <w:r w:rsidRPr="004475F0">
        <w:rPr>
          <w:rFonts w:eastAsiaTheme="minorHAnsi"/>
          <w:lang w:eastAsia="en-US"/>
        </w:rPr>
        <w:t>и они не подлежат дальнейшей интерпретации.</w:t>
      </w:r>
    </w:p>
    <w:p w14:paraId="06B08A5B" w14:textId="77777777" w:rsidR="00456F42" w:rsidRPr="004475F0" w:rsidRDefault="00456F42" w:rsidP="004475F0">
      <w:pPr>
        <w:widowControl/>
        <w:spacing w:line="240" w:lineRule="auto"/>
        <w:ind w:left="0" w:firstLine="709"/>
        <w:jc w:val="both"/>
        <w:rPr>
          <w:rFonts w:eastAsiaTheme="minorHAnsi"/>
          <w:b/>
          <w:bCs/>
          <w:lang w:eastAsia="en-US"/>
        </w:rPr>
      </w:pPr>
      <w:r w:rsidRPr="004475F0">
        <w:rPr>
          <w:rFonts w:eastAsiaTheme="minorHAnsi"/>
          <w:b/>
          <w:bCs/>
          <w:lang w:eastAsia="en-US"/>
        </w:rPr>
        <w:t>Код опросника</w:t>
      </w:r>
    </w:p>
    <w:p w14:paraId="3DB886F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Общительность </w:t>
      </w:r>
      <w:r w:rsidRPr="004475F0">
        <w:rPr>
          <w:rFonts w:eastAsiaTheme="minorHAnsi"/>
          <w:lang w:eastAsia="en-US"/>
        </w:rPr>
        <w:t>– 1б, 6б, 11б, 16б, 21а, 26а, 31а, 36а, 41а,46а.</w:t>
      </w:r>
    </w:p>
    <w:p w14:paraId="6B1FB87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Организованность </w:t>
      </w:r>
      <w:r w:rsidRPr="004475F0">
        <w:rPr>
          <w:rFonts w:eastAsiaTheme="minorHAnsi"/>
          <w:lang w:eastAsia="en-US"/>
        </w:rPr>
        <w:t>– 2а, 7а, 12а, 17а, 22б, 27б, 32б, 37а, 42а, 47а.</w:t>
      </w:r>
    </w:p>
    <w:p w14:paraId="3AF52A5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Направленность на предмет </w:t>
      </w:r>
      <w:r w:rsidRPr="004475F0">
        <w:rPr>
          <w:rFonts w:eastAsiaTheme="minorHAnsi"/>
          <w:lang w:eastAsia="en-US"/>
        </w:rPr>
        <w:t>— За, 8а, 13а, 18а, 23а, 28а, 33а, 38а, 43а, 48а.</w:t>
      </w:r>
    </w:p>
    <w:p w14:paraId="6A66158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Интеллигентность </w:t>
      </w:r>
      <w:r w:rsidRPr="004475F0">
        <w:rPr>
          <w:rFonts w:eastAsiaTheme="minorHAnsi"/>
          <w:lang w:eastAsia="en-US"/>
        </w:rPr>
        <w:t>— 4а, 9а, 14а, 19а, 24а, 29б, 34а, 39а, 44а, 49а.</w:t>
      </w:r>
    </w:p>
    <w:p w14:paraId="6955F380" w14:textId="77777777" w:rsidR="00456F42" w:rsidRPr="004475F0" w:rsidRDefault="00456F42" w:rsidP="004475F0">
      <w:pPr>
        <w:spacing w:line="240" w:lineRule="auto"/>
        <w:ind w:left="0" w:firstLine="709"/>
        <w:jc w:val="both"/>
        <w:rPr>
          <w:b/>
        </w:rPr>
      </w:pPr>
      <w:r w:rsidRPr="004475F0">
        <w:rPr>
          <w:rFonts w:eastAsiaTheme="minorHAnsi"/>
          <w:i/>
          <w:iCs/>
          <w:lang w:eastAsia="en-US"/>
        </w:rPr>
        <w:t xml:space="preserve">Мотивация одобрения </w:t>
      </w:r>
      <w:r w:rsidRPr="004475F0">
        <w:rPr>
          <w:rFonts w:eastAsiaTheme="minorHAnsi"/>
          <w:lang w:eastAsia="en-US"/>
        </w:rPr>
        <w:t>— 5а, 10а, 15а, 20б, 25а, 30а, 35а, 40б, 45б, 50а.__</w:t>
      </w:r>
    </w:p>
    <w:sectPr w:rsidR="00456F42" w:rsidRPr="004475F0" w:rsidSect="00717E0C">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3772" w14:textId="77777777" w:rsidR="000046C2" w:rsidRDefault="000046C2" w:rsidP="009E39AB">
      <w:pPr>
        <w:spacing w:line="240" w:lineRule="auto"/>
      </w:pPr>
      <w:r>
        <w:separator/>
      </w:r>
    </w:p>
  </w:endnote>
  <w:endnote w:type="continuationSeparator" w:id="0">
    <w:p w14:paraId="0DC80D9C" w14:textId="77777777" w:rsidR="000046C2" w:rsidRDefault="000046C2" w:rsidP="009E3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14D2" w14:textId="77777777" w:rsidR="000046C2" w:rsidRDefault="000046C2" w:rsidP="009E39AB">
      <w:pPr>
        <w:spacing w:line="240" w:lineRule="auto"/>
      </w:pPr>
      <w:r>
        <w:separator/>
      </w:r>
    </w:p>
  </w:footnote>
  <w:footnote w:type="continuationSeparator" w:id="0">
    <w:p w14:paraId="74FFE883" w14:textId="77777777" w:rsidR="000046C2" w:rsidRDefault="000046C2" w:rsidP="009E39AB">
      <w:pPr>
        <w:spacing w:line="240" w:lineRule="auto"/>
      </w:pPr>
      <w:r>
        <w:continuationSeparator/>
      </w:r>
    </w:p>
  </w:footnote>
  <w:footnote w:id="1">
    <w:p w14:paraId="70EF48A3" w14:textId="77777777" w:rsidR="00A8295B" w:rsidRDefault="00A8295B" w:rsidP="00717E0C">
      <w:pPr>
        <w:pStyle w:val="a9"/>
        <w:ind w:firstLine="0"/>
      </w:pPr>
      <w: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 w15:restartNumberingAfterBreak="0">
    <w:nsid w:val="0000000D"/>
    <w:multiLevelType w:val="singleLevel"/>
    <w:tmpl w:val="0000000D"/>
    <w:name w:val="WW8Num13"/>
    <w:lvl w:ilvl="0">
      <w:start w:val="1"/>
      <w:numFmt w:val="decimal"/>
      <w:lvlText w:val="%1."/>
      <w:lvlJc w:val="left"/>
      <w:pPr>
        <w:tabs>
          <w:tab w:val="num" w:pos="0"/>
        </w:tabs>
        <w:ind w:left="0" w:firstLine="709"/>
      </w:pPr>
      <w:rPr>
        <w:rFonts w:ascii="Times New Roman" w:hAnsi="Times New Roman" w:cs="Times New Roman"/>
        <w:b w:val="0"/>
        <w:i w:val="0"/>
        <w:color w:val="auto"/>
        <w:sz w:val="28"/>
        <w:szCs w:val="28"/>
      </w:r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0" w:firstLine="709"/>
      </w:p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0" w:firstLine="709"/>
      </w:pPr>
    </w:lvl>
  </w:abstractNum>
  <w:abstractNum w:abstractNumId="4" w15:restartNumberingAfterBreak="0">
    <w:nsid w:val="0000001B"/>
    <w:multiLevelType w:val="singleLevel"/>
    <w:tmpl w:val="0000001B"/>
    <w:name w:val="WW8Num27"/>
    <w:lvl w:ilvl="0">
      <w:start w:val="1"/>
      <w:numFmt w:val="decimal"/>
      <w:lvlText w:val="%1."/>
      <w:lvlJc w:val="left"/>
      <w:pPr>
        <w:tabs>
          <w:tab w:val="num" w:pos="0"/>
        </w:tabs>
        <w:ind w:left="0" w:firstLine="709"/>
      </w:pPr>
    </w:lvl>
  </w:abstractNum>
  <w:abstractNum w:abstractNumId="5" w15:restartNumberingAfterBreak="0">
    <w:nsid w:val="00000020"/>
    <w:multiLevelType w:val="singleLevel"/>
    <w:tmpl w:val="00000020"/>
    <w:name w:val="WW8Num32"/>
    <w:lvl w:ilvl="0">
      <w:start w:val="1"/>
      <w:numFmt w:val="decimal"/>
      <w:lvlText w:val="%1."/>
      <w:lvlJc w:val="left"/>
      <w:pPr>
        <w:tabs>
          <w:tab w:val="num" w:pos="0"/>
        </w:tabs>
        <w:ind w:left="0" w:firstLine="709"/>
      </w:pPr>
      <w:rPr>
        <w:i w:val="0"/>
      </w:rPr>
    </w:lvl>
  </w:abstractNum>
  <w:abstractNum w:abstractNumId="6" w15:restartNumberingAfterBreak="0">
    <w:nsid w:val="00000026"/>
    <w:multiLevelType w:val="singleLevel"/>
    <w:tmpl w:val="00000026"/>
    <w:name w:val="WW8Num38"/>
    <w:lvl w:ilvl="0">
      <w:start w:val="1"/>
      <w:numFmt w:val="decimal"/>
      <w:lvlText w:val="%1."/>
      <w:lvlJc w:val="left"/>
      <w:pPr>
        <w:tabs>
          <w:tab w:val="num" w:pos="0"/>
        </w:tabs>
        <w:ind w:left="0" w:firstLine="709"/>
      </w:pPr>
    </w:lvl>
  </w:abstractNum>
  <w:abstractNum w:abstractNumId="7" w15:restartNumberingAfterBreak="0">
    <w:nsid w:val="0000002D"/>
    <w:multiLevelType w:val="singleLevel"/>
    <w:tmpl w:val="0000002D"/>
    <w:name w:val="WW8Num45"/>
    <w:lvl w:ilvl="0">
      <w:start w:val="1"/>
      <w:numFmt w:val="decimal"/>
      <w:lvlText w:val="%1."/>
      <w:lvlJc w:val="left"/>
      <w:pPr>
        <w:tabs>
          <w:tab w:val="num" w:pos="0"/>
        </w:tabs>
        <w:ind w:left="0" w:firstLine="709"/>
      </w:pPr>
      <w:rPr>
        <w:i/>
      </w:rPr>
    </w:lvl>
  </w:abstractNum>
  <w:abstractNum w:abstractNumId="8" w15:restartNumberingAfterBreak="0">
    <w:nsid w:val="0000002E"/>
    <w:multiLevelType w:val="singleLevel"/>
    <w:tmpl w:val="0000002E"/>
    <w:name w:val="WW8Num46"/>
    <w:lvl w:ilvl="0">
      <w:start w:val="1"/>
      <w:numFmt w:val="decimal"/>
      <w:lvlText w:val="%1."/>
      <w:lvlJc w:val="left"/>
      <w:pPr>
        <w:tabs>
          <w:tab w:val="num" w:pos="0"/>
        </w:tabs>
        <w:ind w:left="0" w:firstLine="709"/>
      </w:pPr>
      <w:rPr>
        <w:i/>
      </w:rPr>
    </w:lvl>
  </w:abstractNum>
  <w:abstractNum w:abstractNumId="9" w15:restartNumberingAfterBreak="0">
    <w:nsid w:val="00000034"/>
    <w:multiLevelType w:val="singleLevel"/>
    <w:tmpl w:val="00000034"/>
    <w:name w:val="WW8Num52"/>
    <w:lvl w:ilvl="0">
      <w:start w:val="2"/>
      <w:numFmt w:val="bullet"/>
      <w:lvlText w:val="-"/>
      <w:lvlJc w:val="left"/>
      <w:pPr>
        <w:tabs>
          <w:tab w:val="num" w:pos="0"/>
        </w:tabs>
        <w:ind w:left="0" w:firstLine="709"/>
      </w:pPr>
      <w:rPr>
        <w:rFonts w:ascii="Times New Roman" w:hAnsi="Times New Roman"/>
        <w:i w:val="0"/>
      </w:rPr>
    </w:lvl>
  </w:abstractNum>
  <w:abstractNum w:abstractNumId="10" w15:restartNumberingAfterBreak="0">
    <w:nsid w:val="00000035"/>
    <w:multiLevelType w:val="singleLevel"/>
    <w:tmpl w:val="00000035"/>
    <w:name w:val="WW8Num53"/>
    <w:lvl w:ilvl="0">
      <w:start w:val="1"/>
      <w:numFmt w:val="decimal"/>
      <w:lvlText w:val="%1."/>
      <w:lvlJc w:val="left"/>
      <w:pPr>
        <w:tabs>
          <w:tab w:val="num" w:pos="0"/>
        </w:tabs>
        <w:ind w:left="0" w:firstLine="709"/>
      </w:pPr>
    </w:lvl>
  </w:abstractNum>
  <w:abstractNum w:abstractNumId="11" w15:restartNumberingAfterBreak="0">
    <w:nsid w:val="0000003D"/>
    <w:multiLevelType w:val="multilevel"/>
    <w:tmpl w:val="0000003D"/>
    <w:name w:val="WW8Num61"/>
    <w:lvl w:ilvl="0">
      <w:start w:val="1"/>
      <w:numFmt w:val="decimal"/>
      <w:lvlText w:val="%1."/>
      <w:lvlJc w:val="left"/>
      <w:pPr>
        <w:tabs>
          <w:tab w:val="num" w:pos="0"/>
        </w:tabs>
        <w:ind w:left="0" w:firstLine="709"/>
      </w:pPr>
      <w:rPr>
        <w:b w:val="0"/>
      </w:rPr>
    </w:lvl>
    <w:lvl w:ilvl="1">
      <w:start w:val="89"/>
      <w:numFmt w:val="decimal"/>
      <w:lvlText w:val="%2."/>
      <w:lvlJc w:val="left"/>
      <w:pPr>
        <w:tabs>
          <w:tab w:val="num" w:pos="0"/>
        </w:tabs>
        <w:ind w:left="0" w:firstLine="709"/>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0"/>
        </w:tabs>
        <w:ind w:left="0" w:firstLine="709"/>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C6F37E2"/>
    <w:multiLevelType w:val="hybridMultilevel"/>
    <w:tmpl w:val="3EB646EE"/>
    <w:lvl w:ilvl="0" w:tplc="CC3A74D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13E6193"/>
    <w:multiLevelType w:val="multilevel"/>
    <w:tmpl w:val="FFE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912261B"/>
    <w:multiLevelType w:val="hybridMultilevel"/>
    <w:tmpl w:val="43DCD84E"/>
    <w:lvl w:ilvl="0" w:tplc="A2AAC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30"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40" w15:restartNumberingAfterBreak="0">
    <w:nsid w:val="759B1C66"/>
    <w:multiLevelType w:val="multilevel"/>
    <w:tmpl w:val="389C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startOverride w:val="1"/>
    </w:lvlOverride>
  </w:num>
  <w:num w:numId="3">
    <w:abstractNumId w:val="7"/>
    <w:lvlOverride w:ilvl="0">
      <w:startOverride w:val="1"/>
    </w:lvlOverride>
  </w:num>
  <w:num w:numId="4">
    <w:abstractNumId w:val="11"/>
    <w:lvlOverride w:ilvl="0">
      <w:startOverride w:val="1"/>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4"/>
    <w:lvlOverride w:ilvl="0">
      <w:startOverride w:val="1"/>
    </w:lvlOverride>
  </w:num>
  <w:num w:numId="7">
    <w:abstractNumId w:val="3"/>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0"/>
    <w:lvlOverride w:ilvl="0">
      <w:startOverride w:val="1"/>
    </w:lvlOverride>
  </w:num>
  <w:num w:numId="11">
    <w:abstractNumId w:val="9"/>
  </w:num>
  <w:num w:numId="12">
    <w:abstractNumId w:val="1"/>
    <w:lvlOverride w:ilvl="0">
      <w:startOverride w:val="1"/>
    </w:lvlOverride>
  </w:num>
  <w:num w:numId="13">
    <w:abstractNumId w:val="38"/>
  </w:num>
  <w:num w:numId="14">
    <w:abstractNumId w:val="27"/>
  </w:num>
  <w:num w:numId="15">
    <w:abstractNumId w:val="15"/>
  </w:num>
  <w:num w:numId="16">
    <w:abstractNumId w:val="35"/>
  </w:num>
  <w:num w:numId="17">
    <w:abstractNumId w:val="15"/>
  </w:num>
  <w:num w:numId="18">
    <w:abstractNumId w:val="31"/>
  </w:num>
  <w:num w:numId="19">
    <w:abstractNumId w:val="20"/>
  </w:num>
  <w:num w:numId="20">
    <w:abstractNumId w:val="36"/>
  </w:num>
  <w:num w:numId="21">
    <w:abstractNumId w:val="17"/>
  </w:num>
  <w:num w:numId="22">
    <w:abstractNumId w:val="32"/>
  </w:num>
  <w:num w:numId="23">
    <w:abstractNumId w:val="30"/>
  </w:num>
  <w:num w:numId="24">
    <w:abstractNumId w:val="39"/>
  </w:num>
  <w:num w:numId="25">
    <w:abstractNumId w:val="13"/>
  </w:num>
  <w:num w:numId="26">
    <w:abstractNumId w:val="26"/>
  </w:num>
  <w:num w:numId="27">
    <w:abstractNumId w:val="33"/>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24"/>
  </w:num>
  <w:num w:numId="33">
    <w:abstractNumId w:val="22"/>
  </w:num>
  <w:num w:numId="34">
    <w:abstractNumId w:val="25"/>
  </w:num>
  <w:num w:numId="35">
    <w:abstractNumId w:val="34"/>
  </w:num>
  <w:num w:numId="36">
    <w:abstractNumId w:val="43"/>
  </w:num>
  <w:num w:numId="37">
    <w:abstractNumId w:val="45"/>
  </w:num>
  <w:num w:numId="38">
    <w:abstractNumId w:val="2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4"/>
  </w:num>
  <w:num w:numId="43">
    <w:abstractNumId w:val="21"/>
  </w:num>
  <w:num w:numId="44">
    <w:abstractNumId w:val="23"/>
  </w:num>
  <w:num w:numId="45">
    <w:abstractNumId w:val="18"/>
  </w:num>
  <w:num w:numId="46">
    <w:abstractNumId w:val="19"/>
  </w:num>
  <w:num w:numId="47">
    <w:abstractNumId w:val="44"/>
  </w:num>
  <w:num w:numId="48">
    <w:abstractNumId w:val="35"/>
  </w:num>
  <w:num w:numId="49">
    <w:abstractNumId w:val="15"/>
  </w:num>
  <w:num w:numId="50">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51"/>
    <w:rsid w:val="000046C2"/>
    <w:rsid w:val="00074B1D"/>
    <w:rsid w:val="000B2641"/>
    <w:rsid w:val="0018340C"/>
    <w:rsid w:val="001958D8"/>
    <w:rsid w:val="002D755C"/>
    <w:rsid w:val="004475F0"/>
    <w:rsid w:val="00456F42"/>
    <w:rsid w:val="005C6E45"/>
    <w:rsid w:val="006D4E11"/>
    <w:rsid w:val="006D7CC7"/>
    <w:rsid w:val="00717E0C"/>
    <w:rsid w:val="00727E9F"/>
    <w:rsid w:val="007C098F"/>
    <w:rsid w:val="008C145E"/>
    <w:rsid w:val="00910673"/>
    <w:rsid w:val="00955BC0"/>
    <w:rsid w:val="009A2402"/>
    <w:rsid w:val="009E39AB"/>
    <w:rsid w:val="009F6E51"/>
    <w:rsid w:val="00A8295B"/>
    <w:rsid w:val="00AB647D"/>
    <w:rsid w:val="00B60062"/>
    <w:rsid w:val="00D8088A"/>
    <w:rsid w:val="00DA5C6A"/>
    <w:rsid w:val="00DE110A"/>
    <w:rsid w:val="00E372D2"/>
    <w:rsid w:val="00ED5308"/>
    <w:rsid w:val="00ED5A9F"/>
    <w:rsid w:val="00F84BE6"/>
    <w:rsid w:val="00FA0B4B"/>
    <w:rsid w:val="00FD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04BA"/>
  <w15:docId w15:val="{C21A85B8-0DB9-447E-B37F-D4B7CC13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9AB"/>
    <w:pPr>
      <w:widowControl w:val="0"/>
      <w:autoSpaceDE w:val="0"/>
      <w:autoSpaceDN w:val="0"/>
      <w:adjustRightInd w:val="0"/>
      <w:spacing w:after="0" w:line="300" w:lineRule="auto"/>
      <w:ind w:left="200" w:hanging="180"/>
    </w:pPr>
    <w:rPr>
      <w:rFonts w:ascii="Times New Roman" w:eastAsia="Times New Roman" w:hAnsi="Times New Roman" w:cs="Times New Roman"/>
      <w:sz w:val="24"/>
      <w:szCs w:val="24"/>
      <w:lang w:eastAsia="ru-RU"/>
    </w:rPr>
  </w:style>
  <w:style w:type="paragraph" w:styleId="1">
    <w:name w:val="heading 1"/>
    <w:basedOn w:val="a"/>
    <w:next w:val="a"/>
    <w:link w:val="10"/>
    <w:qFormat/>
    <w:rsid w:val="0018340C"/>
    <w:pPr>
      <w:keepNext/>
      <w:widowControl/>
      <w:autoSpaceDE/>
      <w:autoSpaceDN/>
      <w:adjustRightInd/>
      <w:spacing w:line="240" w:lineRule="auto"/>
      <w:ind w:left="0" w:firstLine="0"/>
      <w:outlineLvl w:val="0"/>
    </w:pPr>
    <w:rPr>
      <w:sz w:val="28"/>
      <w:szCs w:val="20"/>
    </w:rPr>
  </w:style>
  <w:style w:type="paragraph" w:styleId="2">
    <w:name w:val="heading 2"/>
    <w:basedOn w:val="a"/>
    <w:next w:val="a"/>
    <w:link w:val="20"/>
    <w:uiPriority w:val="9"/>
    <w:semiHidden/>
    <w:unhideWhenUsed/>
    <w:qFormat/>
    <w:rsid w:val="009106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39AB"/>
    <w:pPr>
      <w:spacing w:line="240" w:lineRule="auto"/>
      <w:ind w:left="0" w:firstLine="0"/>
      <w:jc w:val="both"/>
    </w:pPr>
    <w:rPr>
      <w:sz w:val="28"/>
    </w:rPr>
  </w:style>
  <w:style w:type="character" w:customStyle="1" w:styleId="a4">
    <w:name w:val="Основной текст Знак"/>
    <w:basedOn w:val="a0"/>
    <w:link w:val="a3"/>
    <w:rsid w:val="009E39A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9E39AB"/>
    <w:pPr>
      <w:spacing w:after="120" w:line="480" w:lineRule="auto"/>
      <w:ind w:left="283"/>
    </w:pPr>
  </w:style>
  <w:style w:type="character" w:customStyle="1" w:styleId="22">
    <w:name w:val="Основной текст с отступом 2 Знак"/>
    <w:basedOn w:val="a0"/>
    <w:link w:val="21"/>
    <w:uiPriority w:val="99"/>
    <w:semiHidden/>
    <w:rsid w:val="009E39AB"/>
    <w:rPr>
      <w:rFonts w:ascii="Times New Roman" w:eastAsia="Times New Roman" w:hAnsi="Times New Roman" w:cs="Times New Roman"/>
      <w:sz w:val="24"/>
      <w:szCs w:val="24"/>
      <w:lang w:eastAsia="ru-RU"/>
    </w:rPr>
  </w:style>
  <w:style w:type="character" w:customStyle="1" w:styleId="a5">
    <w:name w:val="Символ сноски"/>
    <w:rsid w:val="009E39AB"/>
    <w:rPr>
      <w:vertAlign w:val="superscript"/>
    </w:rPr>
  </w:style>
  <w:style w:type="paragraph" w:customStyle="1" w:styleId="a6">
    <w:name w:val="Стиль Лекции"/>
    <w:basedOn w:val="a"/>
    <w:rsid w:val="009E39AB"/>
    <w:pPr>
      <w:widowControl/>
      <w:autoSpaceDE/>
      <w:autoSpaceDN/>
      <w:adjustRightInd/>
      <w:spacing w:line="240" w:lineRule="auto"/>
      <w:ind w:left="0" w:firstLine="709"/>
      <w:jc w:val="both"/>
    </w:pPr>
    <w:rPr>
      <w:sz w:val="28"/>
      <w:szCs w:val="28"/>
      <w:lang w:eastAsia="ar-SA"/>
    </w:rPr>
  </w:style>
  <w:style w:type="paragraph" w:styleId="a7">
    <w:name w:val="footnote text"/>
    <w:basedOn w:val="a"/>
    <w:link w:val="a8"/>
    <w:semiHidden/>
    <w:rsid w:val="009E39AB"/>
    <w:pPr>
      <w:widowControl/>
      <w:autoSpaceDE/>
      <w:autoSpaceDN/>
      <w:adjustRightInd/>
      <w:spacing w:line="240" w:lineRule="auto"/>
      <w:ind w:left="0" w:firstLine="0"/>
    </w:pPr>
    <w:rPr>
      <w:sz w:val="20"/>
      <w:szCs w:val="20"/>
      <w:lang w:eastAsia="ar-SA"/>
    </w:rPr>
  </w:style>
  <w:style w:type="character" w:customStyle="1" w:styleId="a8">
    <w:name w:val="Текст сноски Знак"/>
    <w:basedOn w:val="a0"/>
    <w:link w:val="a7"/>
    <w:semiHidden/>
    <w:rsid w:val="009E39AB"/>
    <w:rPr>
      <w:rFonts w:ascii="Times New Roman" w:eastAsia="Times New Roman" w:hAnsi="Times New Roman" w:cs="Times New Roman"/>
      <w:sz w:val="20"/>
      <w:szCs w:val="20"/>
      <w:lang w:eastAsia="ar-SA"/>
    </w:rPr>
  </w:style>
  <w:style w:type="paragraph" w:customStyle="1" w:styleId="a9">
    <w:name w:val="Тата"/>
    <w:basedOn w:val="a7"/>
    <w:rsid w:val="009E39AB"/>
    <w:pPr>
      <w:ind w:firstLine="709"/>
      <w:jc w:val="both"/>
    </w:pPr>
    <w:rPr>
      <w:sz w:val="24"/>
    </w:rPr>
  </w:style>
  <w:style w:type="paragraph" w:customStyle="1" w:styleId="ReportHead">
    <w:name w:val="Report_Head"/>
    <w:basedOn w:val="a"/>
    <w:link w:val="ReportHead0"/>
    <w:rsid w:val="00AB647D"/>
    <w:pPr>
      <w:widowControl/>
      <w:autoSpaceDE/>
      <w:autoSpaceDN/>
      <w:adjustRightInd/>
      <w:spacing w:line="240" w:lineRule="auto"/>
      <w:ind w:left="0" w:firstLine="0"/>
      <w:jc w:val="center"/>
    </w:pPr>
    <w:rPr>
      <w:rFonts w:eastAsia="Calibri"/>
      <w:sz w:val="28"/>
      <w:szCs w:val="22"/>
      <w:lang w:eastAsia="en-US"/>
    </w:rPr>
  </w:style>
  <w:style w:type="character" w:customStyle="1" w:styleId="ReportHead0">
    <w:name w:val="Report_Head Знак"/>
    <w:basedOn w:val="a0"/>
    <w:link w:val="ReportHead"/>
    <w:rsid w:val="00AB647D"/>
    <w:rPr>
      <w:rFonts w:ascii="Times New Roman" w:eastAsia="Calibri" w:hAnsi="Times New Roman" w:cs="Times New Roman"/>
      <w:sz w:val="28"/>
    </w:rPr>
  </w:style>
  <w:style w:type="paragraph" w:customStyle="1" w:styleId="ReportMain">
    <w:name w:val="Report_Main"/>
    <w:basedOn w:val="a"/>
    <w:link w:val="ReportMain0"/>
    <w:rsid w:val="002D755C"/>
    <w:pPr>
      <w:widowControl/>
      <w:autoSpaceDE/>
      <w:autoSpaceDN/>
      <w:adjustRightInd/>
      <w:spacing w:line="240" w:lineRule="auto"/>
      <w:ind w:left="0" w:firstLine="0"/>
    </w:pPr>
    <w:rPr>
      <w:rFonts w:eastAsia="Calibri"/>
      <w:szCs w:val="22"/>
      <w:lang w:eastAsia="en-US"/>
    </w:rPr>
  </w:style>
  <w:style w:type="character" w:customStyle="1" w:styleId="ReportMain0">
    <w:name w:val="Report_Main Знак"/>
    <w:basedOn w:val="a0"/>
    <w:link w:val="ReportMain"/>
    <w:rsid w:val="002D755C"/>
    <w:rPr>
      <w:rFonts w:ascii="Times New Roman" w:eastAsia="Calibri" w:hAnsi="Times New Roman" w:cs="Times New Roman"/>
      <w:sz w:val="24"/>
    </w:rPr>
  </w:style>
  <w:style w:type="paragraph" w:styleId="aa">
    <w:name w:val="List Paragraph"/>
    <w:basedOn w:val="a"/>
    <w:link w:val="ab"/>
    <w:uiPriority w:val="34"/>
    <w:qFormat/>
    <w:rsid w:val="00717E0C"/>
    <w:pPr>
      <w:widowControl/>
      <w:autoSpaceDE/>
      <w:autoSpaceDN/>
      <w:adjustRightInd/>
      <w:spacing w:after="200" w:line="276" w:lineRule="auto"/>
      <w:ind w:left="720" w:firstLine="0"/>
      <w:contextualSpacing/>
    </w:pPr>
    <w:rPr>
      <w:rFonts w:eastAsia="Calibri"/>
      <w:sz w:val="22"/>
      <w:szCs w:val="22"/>
      <w:lang w:eastAsia="en-US"/>
    </w:rPr>
  </w:style>
  <w:style w:type="character" w:styleId="ac">
    <w:name w:val="Hyperlink"/>
    <w:uiPriority w:val="99"/>
    <w:semiHidden/>
    <w:unhideWhenUsed/>
    <w:rsid w:val="00717E0C"/>
    <w:rPr>
      <w:rFonts w:ascii="Times New Roman" w:hAnsi="Times New Roman" w:cs="Times New Roman"/>
      <w:color w:val="0000FF"/>
      <w:u w:val="single"/>
    </w:rPr>
  </w:style>
  <w:style w:type="character" w:customStyle="1" w:styleId="ab">
    <w:name w:val="Абзац списка Знак"/>
    <w:link w:val="aa"/>
    <w:uiPriority w:val="34"/>
    <w:locked/>
    <w:rsid w:val="00717E0C"/>
    <w:rPr>
      <w:rFonts w:ascii="Times New Roman" w:eastAsia="Calibri" w:hAnsi="Times New Roman" w:cs="Times New Roman"/>
    </w:rPr>
  </w:style>
  <w:style w:type="character" w:customStyle="1" w:styleId="10">
    <w:name w:val="Заголовок 1 Знак"/>
    <w:basedOn w:val="a0"/>
    <w:link w:val="1"/>
    <w:rsid w:val="0018340C"/>
    <w:rPr>
      <w:rFonts w:ascii="Times New Roman" w:eastAsia="Times New Roman" w:hAnsi="Times New Roman" w:cs="Times New Roman"/>
      <w:sz w:val="28"/>
      <w:szCs w:val="20"/>
      <w:lang w:eastAsia="ru-RU"/>
    </w:rPr>
  </w:style>
  <w:style w:type="character" w:customStyle="1" w:styleId="ad">
    <w:name w:val="Без интервала Знак"/>
    <w:link w:val="ae"/>
    <w:uiPriority w:val="1"/>
    <w:locked/>
    <w:rsid w:val="0018340C"/>
    <w:rPr>
      <w:rFonts w:ascii="Calibri" w:eastAsia="Calibri" w:hAnsi="Calibri" w:cs="Calibri"/>
    </w:rPr>
  </w:style>
  <w:style w:type="paragraph" w:styleId="ae">
    <w:name w:val="No Spacing"/>
    <w:link w:val="ad"/>
    <w:uiPriority w:val="1"/>
    <w:qFormat/>
    <w:rsid w:val="0018340C"/>
    <w:pPr>
      <w:spacing w:after="0" w:line="240" w:lineRule="auto"/>
    </w:pPr>
    <w:rPr>
      <w:rFonts w:ascii="Calibri" w:eastAsia="Calibri" w:hAnsi="Calibri" w:cs="Calibri"/>
    </w:rPr>
  </w:style>
  <w:style w:type="paragraph" w:customStyle="1" w:styleId="af">
    <w:name w:val="список с точками"/>
    <w:basedOn w:val="a"/>
    <w:uiPriority w:val="99"/>
    <w:rsid w:val="0018340C"/>
    <w:pPr>
      <w:widowControl/>
      <w:tabs>
        <w:tab w:val="left" w:pos="720"/>
        <w:tab w:val="left" w:pos="756"/>
      </w:tabs>
      <w:suppressAutoHyphens/>
      <w:autoSpaceDE/>
      <w:autoSpaceDN/>
      <w:adjustRightInd/>
      <w:spacing w:line="312" w:lineRule="auto"/>
      <w:ind w:left="756" w:hanging="360"/>
      <w:jc w:val="both"/>
    </w:pPr>
    <w:rPr>
      <w:lang w:eastAsia="ar-SA"/>
    </w:rPr>
  </w:style>
  <w:style w:type="character" w:customStyle="1" w:styleId="20">
    <w:name w:val="Заголовок 2 Знак"/>
    <w:basedOn w:val="a0"/>
    <w:link w:val="2"/>
    <w:rsid w:val="00910673"/>
    <w:rPr>
      <w:rFonts w:asciiTheme="majorHAnsi" w:eastAsiaTheme="majorEastAsia" w:hAnsiTheme="majorHAnsi" w:cstheme="majorBidi"/>
      <w:b/>
      <w:bCs/>
      <w:color w:val="4F81BD" w:themeColor="accent1"/>
      <w:sz w:val="26"/>
      <w:szCs w:val="26"/>
      <w:lang w:eastAsia="ru-RU"/>
    </w:rPr>
  </w:style>
  <w:style w:type="paragraph" w:customStyle="1" w:styleId="23">
    <w:name w:val="Обычный2"/>
    <w:uiPriority w:val="99"/>
    <w:rsid w:val="00910673"/>
    <w:pPr>
      <w:widowControl w:val="0"/>
      <w:snapToGrid w:val="0"/>
      <w:spacing w:before="20" w:after="0" w:line="240" w:lineRule="auto"/>
      <w:ind w:left="80"/>
    </w:pPr>
    <w:rPr>
      <w:rFonts w:ascii="Times New Roman" w:eastAsia="Calibri"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79605">
      <w:bodyDiv w:val="1"/>
      <w:marLeft w:val="0"/>
      <w:marRight w:val="0"/>
      <w:marTop w:val="0"/>
      <w:marBottom w:val="0"/>
      <w:divBdr>
        <w:top w:val="none" w:sz="0" w:space="0" w:color="auto"/>
        <w:left w:val="none" w:sz="0" w:space="0" w:color="auto"/>
        <w:bottom w:val="none" w:sz="0" w:space="0" w:color="auto"/>
        <w:right w:val="none" w:sz="0" w:space="0" w:color="auto"/>
      </w:divBdr>
    </w:div>
    <w:div w:id="21169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com/Posobiya/vved_v_ped/ilf_petrov.htm" TargetMode="External"/><Relationship Id="rId13" Type="http://schemas.openxmlformats.org/officeDocument/2006/relationships/hyperlink" Target="https://bigenc.ru/" TargetMode="External"/><Relationship Id="rId18" Type="http://schemas.openxmlformats.org/officeDocument/2006/relationships/hyperlink" Target="http://biblioclub.ru/index.php?page=book&amp;id=363750" TargetMode="External"/><Relationship Id="rId3" Type="http://schemas.openxmlformats.org/officeDocument/2006/relationships/settings" Target="settings.xml"/><Relationship Id="rId21" Type="http://schemas.openxmlformats.org/officeDocument/2006/relationships/hyperlink" Target="http://biblioclub.ru/index.php?page=book&amp;id=279291" TargetMode="External"/><Relationship Id="rId7" Type="http://schemas.openxmlformats.org/officeDocument/2006/relationships/hyperlink" Target="http://si-sv.com/Posobiya/vved_v_ped/ilf_petrov.htm" TargetMode="Externa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minobr.orb.ru/" TargetMode="External"/><Relationship Id="rId20" Type="http://schemas.openxmlformats.org/officeDocument/2006/relationships/hyperlink" Target="http://biblioclub.ru/index.php?page=book&amp;id=103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uroki.net" TargetMode="External"/><Relationship Id="rId5" Type="http://schemas.openxmlformats.org/officeDocument/2006/relationships/footnotes" Target="footnotes.xml"/><Relationship Id="rId15" Type="http://schemas.openxmlformats.org/officeDocument/2006/relationships/hyperlink" Target="http://www.minobrnauki.qov.ru/" TargetMode="External"/><Relationship Id="rId23" Type="http://schemas.openxmlformats.org/officeDocument/2006/relationships/theme" Target="theme/theme1.xml"/><Relationship Id="rId10" Type="http://schemas.openxmlformats.org/officeDocument/2006/relationships/hyperlink" Target="http://www.edit.muh.ru" TargetMode="External"/><Relationship Id="rId19" Type="http://schemas.openxmlformats.org/officeDocument/2006/relationships/hyperlink" Target="http://biblioclub.ru/index.php?page=book&amp;id=115131" TargetMode="External"/><Relationship Id="rId4" Type="http://schemas.openxmlformats.org/officeDocument/2006/relationships/webSettings" Target="webSettings.xml"/><Relationship Id="rId9" Type="http://schemas.openxmlformats.org/officeDocument/2006/relationships/hyperlink" Target="http://www.edit.muh.ru"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19994</Words>
  <Characters>113967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эип</cp:lastModifiedBy>
  <cp:revision>2</cp:revision>
  <dcterms:created xsi:type="dcterms:W3CDTF">2024-03-07T04:06:00Z</dcterms:created>
  <dcterms:modified xsi:type="dcterms:W3CDTF">2024-03-07T04:06:00Z</dcterms:modified>
</cp:coreProperties>
</file>