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 </w:t>
      </w:r>
      <w:r w:rsidR="00003ED1">
        <w:rPr>
          <w:rFonts w:ascii="Times New Roman" w:eastAsia="Times New Roman" w:hAnsi="Times New Roman" w:cs="Times New Roman"/>
          <w:sz w:val="28"/>
          <w:szCs w:val="28"/>
        </w:rPr>
        <w:t xml:space="preserve">НАУКИ  И ВЫСШЕГО </w:t>
      </w:r>
      <w:r>
        <w:rPr>
          <w:rFonts w:ascii="Times New Roman" w:eastAsia="Times New Roman" w:hAnsi="Times New Roman" w:cs="Times New Roman"/>
          <w:sz w:val="28"/>
          <w:szCs w:val="28"/>
        </w:rPr>
        <w:t>ОБРАЗОВАНИЯ РОССИЙСКОЙ ФЕДЕРАЦИИ</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531273" w:rsidRDefault="00531273" w:rsidP="00531273">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531273" w:rsidRDefault="00531273" w:rsidP="00531273">
      <w:pPr>
        <w:suppressLineNumbers/>
        <w:spacing w:after="0" w:line="240" w:lineRule="auto"/>
        <w:jc w:val="center"/>
        <w:rPr>
          <w:rFonts w:ascii="Times New Roman" w:eastAsia="Times New Roman" w:hAnsi="Times New Roman" w:cs="Times New Roman"/>
          <w:sz w:val="28"/>
          <w:szCs w:val="28"/>
        </w:rPr>
      </w:pPr>
    </w:p>
    <w:p w:rsidR="00531273" w:rsidRDefault="00531273" w:rsidP="0053127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sz w:val="28"/>
          <w:szCs w:val="28"/>
        </w:rPr>
      </w:pPr>
    </w:p>
    <w:p w:rsidR="00531273" w:rsidRDefault="00531273" w:rsidP="0053127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531273" w:rsidRDefault="00531273" w:rsidP="0053127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531273" w:rsidRDefault="00531273" w:rsidP="00531273">
      <w:pPr>
        <w:suppressAutoHyphens/>
        <w:spacing w:before="120" w:after="0" w:line="240" w:lineRule="auto"/>
        <w:jc w:val="center"/>
        <w:rPr>
          <w:rFonts w:ascii="Times New Roman" w:eastAsia="Arial Unicode MS" w:hAnsi="Times New Roman" w:cs="Times New Roman"/>
          <w:sz w:val="32"/>
          <w:szCs w:val="32"/>
          <w:lang w:eastAsia="ru-RU"/>
        </w:rPr>
      </w:pPr>
      <w:r w:rsidRPr="00444846">
        <w:rPr>
          <w:rFonts w:ascii="Times New Roman" w:eastAsia="Arial Unicode MS" w:hAnsi="Times New Roman" w:cs="Times New Roman"/>
          <w:sz w:val="28"/>
          <w:szCs w:val="28"/>
          <w:lang w:eastAsia="ru-RU"/>
        </w:rPr>
        <w:t>по дисциплине «</w:t>
      </w:r>
      <w:r w:rsidR="00003ED1" w:rsidRPr="00003ED1">
        <w:rPr>
          <w:rFonts w:ascii="Times New Roman" w:eastAsia="Arial Unicode MS" w:hAnsi="Times New Roman" w:cs="Times New Roman"/>
          <w:sz w:val="28"/>
          <w:szCs w:val="28"/>
          <w:lang w:eastAsia="ru-RU"/>
        </w:rPr>
        <w:t xml:space="preserve">ФДТ.2 </w:t>
      </w:r>
      <w:r w:rsidRPr="00444846">
        <w:rPr>
          <w:rFonts w:ascii="Times New Roman" w:eastAsia="Times New Roman" w:hAnsi="Times New Roman" w:cs="Times New Roman"/>
          <w:sz w:val="28"/>
          <w:szCs w:val="28"/>
        </w:rPr>
        <w:t>Современная экология и глобальные экологические</w:t>
      </w:r>
      <w:r>
        <w:rPr>
          <w:rFonts w:ascii="Times New Roman" w:eastAsia="Times New Roman" w:hAnsi="Times New Roman" w:cs="Times New Roman"/>
          <w:sz w:val="28"/>
          <w:szCs w:val="28"/>
        </w:rPr>
        <w:t xml:space="preserve"> проблемы</w:t>
      </w:r>
      <w:r>
        <w:rPr>
          <w:rFonts w:ascii="Times New Roman" w:eastAsia="Arial Unicode MS" w:hAnsi="Times New Roman" w:cs="Times New Roman"/>
          <w:sz w:val="32"/>
          <w:szCs w:val="32"/>
          <w:lang w:eastAsia="ru-RU"/>
        </w:rPr>
        <w:t>»</w:t>
      </w:r>
    </w:p>
    <w:p w:rsidR="00531273" w:rsidRDefault="00531273" w:rsidP="00531273">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531273" w:rsidRDefault="00531273" w:rsidP="00531273">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531273" w:rsidRDefault="00531273" w:rsidP="00531273">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531273" w:rsidRDefault="00531273" w:rsidP="0053127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531273" w:rsidRDefault="00531273" w:rsidP="00531273">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531273" w:rsidRDefault="00531273" w:rsidP="00531273">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proofErr w:type="spellEnd"/>
    </w:p>
    <w:p w:rsidR="00531273" w:rsidRDefault="00531273" w:rsidP="00531273">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531273" w:rsidRDefault="00531273" w:rsidP="00531273">
      <w:pPr>
        <w:suppressAutoHyphens/>
        <w:spacing w:after="0" w:line="240" w:lineRule="auto"/>
        <w:jc w:val="center"/>
        <w:rPr>
          <w:rFonts w:ascii="Times New Roman" w:eastAsia="Arial Unicode MS" w:hAnsi="Times New Roman" w:cs="Times New Roman"/>
          <w:sz w:val="20"/>
          <w:szCs w:val="20"/>
          <w:lang w:eastAsia="ru-RU"/>
        </w:rPr>
      </w:pPr>
    </w:p>
    <w:p w:rsidR="00531273" w:rsidRDefault="00531273" w:rsidP="00531273">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531273" w:rsidRDefault="00531273" w:rsidP="00531273">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531273" w:rsidRDefault="00531273" w:rsidP="00531273">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531273" w:rsidRDefault="00003ED1" w:rsidP="0053127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О</w:t>
      </w:r>
      <w:r w:rsidR="00531273">
        <w:rPr>
          <w:rFonts w:ascii="Times New Roman" w:eastAsia="Arial Unicode MS" w:hAnsi="Times New Roman" w:cs="Times New Roman"/>
          <w:i/>
          <w:sz w:val="24"/>
          <w:szCs w:val="24"/>
          <w:u w:val="single"/>
          <w:lang w:eastAsia="ru-RU"/>
        </w:rPr>
        <w:t>чн</w:t>
      </w:r>
      <w:r w:rsidR="00393712">
        <w:rPr>
          <w:rFonts w:ascii="Times New Roman" w:eastAsia="Arial Unicode MS" w:hAnsi="Times New Roman" w:cs="Times New Roman"/>
          <w:i/>
          <w:sz w:val="24"/>
          <w:szCs w:val="24"/>
          <w:u w:val="single"/>
          <w:lang w:eastAsia="ru-RU"/>
        </w:rPr>
        <w:t xml:space="preserve">о-заочная </w:t>
      </w:r>
      <w:r w:rsidR="00531273">
        <w:rPr>
          <w:rFonts w:ascii="Times New Roman" w:eastAsia="Arial Unicode MS" w:hAnsi="Times New Roman" w:cs="Times New Roman"/>
          <w:i/>
          <w:sz w:val="24"/>
          <w:szCs w:val="24"/>
          <w:u w:val="single"/>
          <w:lang w:eastAsia="ru-RU"/>
        </w:rPr>
        <w:t xml:space="preserve"> </w:t>
      </w:r>
    </w:p>
    <w:p w:rsidR="00531273" w:rsidRDefault="00531273" w:rsidP="00531273">
      <w:pPr>
        <w:suppressAutoHyphens/>
        <w:spacing w:after="0" w:line="240" w:lineRule="auto"/>
        <w:jc w:val="center"/>
        <w:rPr>
          <w:rFonts w:ascii="Times New Roman" w:eastAsia="Arial Unicode MS" w:hAnsi="Times New Roman" w:cs="Times New Roman"/>
          <w:sz w:val="20"/>
          <w:szCs w:val="20"/>
          <w:lang w:eastAsia="ru-RU"/>
        </w:rPr>
      </w:pPr>
    </w:p>
    <w:p w:rsidR="00531273" w:rsidRDefault="00531273" w:rsidP="00531273">
      <w:pPr>
        <w:suppressAutoHyphens/>
        <w:spacing w:after="0" w:line="240" w:lineRule="auto"/>
        <w:jc w:val="center"/>
        <w:rPr>
          <w:rFonts w:ascii="Times New Roman" w:eastAsia="Arial Unicode MS" w:hAnsi="Times New Roman" w:cs="Times New Roman"/>
          <w:sz w:val="20"/>
          <w:szCs w:val="20"/>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Arial Unicode MS" w:hAnsi="Times New Roman" w:cs="Times New Roman"/>
          <w:sz w:val="28"/>
          <w:szCs w:val="24"/>
          <w:lang w:eastAsia="ru-RU"/>
        </w:rPr>
      </w:pP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003ED1">
        <w:rPr>
          <w:rFonts w:ascii="Times New Roman" w:eastAsia="Arial Unicode MS" w:hAnsi="Times New Roman" w:cs="Times New Roman"/>
          <w:sz w:val="28"/>
          <w:szCs w:val="24"/>
          <w:lang w:eastAsia="ru-RU"/>
        </w:rPr>
        <w:t>2022</w:t>
      </w:r>
    </w:p>
    <w:p w:rsidR="00531273" w:rsidRDefault="00531273" w:rsidP="00531273">
      <w:pPr>
        <w:suppressLineNumbers/>
        <w:spacing w:after="0" w:line="240" w:lineRule="auto"/>
        <w:ind w:firstLine="851"/>
        <w:jc w:val="center"/>
        <w:rPr>
          <w:rFonts w:ascii="Times New Roman" w:eastAsia="Times New Roman" w:hAnsi="Times New Roman" w:cs="Times New Roman"/>
          <w:sz w:val="28"/>
          <w:szCs w:val="28"/>
        </w:rPr>
      </w:pPr>
    </w:p>
    <w:p w:rsidR="00B232A3" w:rsidRDefault="00B232A3" w:rsidP="00B232A3">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w:t>
      </w:r>
      <w:r w:rsidRPr="00444846">
        <w:rPr>
          <w:rFonts w:ascii="Times New Roman" w:eastAsia="Times New Roman" w:hAnsi="Times New Roman" w:cs="Times New Roman"/>
          <w:sz w:val="28"/>
          <w:szCs w:val="28"/>
        </w:rPr>
        <w:t>направления 06.03.01 Биология по дисциплине «</w:t>
      </w:r>
      <w:r w:rsidR="00003ED1" w:rsidRPr="00003ED1">
        <w:rPr>
          <w:rFonts w:ascii="Times New Roman" w:eastAsia="Arial Unicode MS" w:hAnsi="Times New Roman" w:cs="Times New Roman"/>
          <w:sz w:val="28"/>
          <w:szCs w:val="28"/>
          <w:lang w:eastAsia="ru-RU"/>
        </w:rPr>
        <w:t xml:space="preserve">ФДТ.2 </w:t>
      </w:r>
      <w:r w:rsidRPr="00444846">
        <w:rPr>
          <w:rFonts w:ascii="Times New Roman" w:eastAsia="Times New Roman" w:hAnsi="Times New Roman" w:cs="Times New Roman"/>
          <w:sz w:val="28"/>
          <w:szCs w:val="28"/>
        </w:rPr>
        <w:t>Современная экология и</w:t>
      </w:r>
      <w:r>
        <w:rPr>
          <w:rFonts w:ascii="Times New Roman" w:eastAsia="Times New Roman" w:hAnsi="Times New Roman" w:cs="Times New Roman"/>
          <w:sz w:val="28"/>
          <w:szCs w:val="28"/>
        </w:rPr>
        <w:t xml:space="preserve"> глобальные экологические проблемы»</w:t>
      </w:r>
    </w:p>
    <w:p w:rsidR="00B232A3" w:rsidRDefault="00B232A3" w:rsidP="00B232A3">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B232A3" w:rsidRDefault="00B232A3" w:rsidP="00B232A3">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232A3" w:rsidRDefault="00B232A3" w:rsidP="00B232A3">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B232A3" w:rsidRDefault="00B232A3" w:rsidP="00B232A3">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B232A3" w:rsidRDefault="00B232A3" w:rsidP="00B232A3">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003ED1">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B232A3" w:rsidRDefault="00B232A3" w:rsidP="00B232A3">
      <w:pPr>
        <w:tabs>
          <w:tab w:val="left" w:pos="10432"/>
        </w:tabs>
        <w:suppressAutoHyphens/>
        <w:spacing w:after="0" w:line="240" w:lineRule="auto"/>
        <w:jc w:val="both"/>
        <w:rPr>
          <w:rFonts w:ascii="Times New Roman" w:eastAsia="Calibri" w:hAnsi="Times New Roman" w:cs="Times New Roman"/>
          <w:sz w:val="28"/>
          <w:szCs w:val="28"/>
        </w:rPr>
      </w:pPr>
    </w:p>
    <w:p w:rsidR="00B232A3" w:rsidRDefault="00003ED1" w:rsidP="00B232A3">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строительно-технологического факультета</w:t>
      </w:r>
    </w:p>
    <w:p w:rsidR="00B232A3" w:rsidRDefault="00B232A3" w:rsidP="00B232A3">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r>
      <w:bookmarkStart w:id="0" w:name="_GoBack"/>
      <w:bookmarkEnd w:id="0"/>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r>
    </w:p>
    <w:p w:rsidR="00B232A3" w:rsidRDefault="00B232A3" w:rsidP="00B232A3">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B232A3" w:rsidRDefault="00B232A3" w:rsidP="00B232A3">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B232A3" w:rsidRDefault="00B232A3" w:rsidP="00B232A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B232A3" w:rsidRDefault="00B232A3" w:rsidP="00B232A3">
      <w:pPr>
        <w:spacing w:after="0" w:line="360" w:lineRule="auto"/>
        <w:rPr>
          <w:rFonts w:ascii="Times New Roman" w:eastAsia="Times New Roman" w:hAnsi="Times New Roman" w:cs="Times New Roman"/>
          <w:sz w:val="28"/>
          <w:szCs w:val="28"/>
        </w:rPr>
        <w:sectPr w:rsidR="00B232A3">
          <w:footnotePr>
            <w:numFmt w:val="chicago"/>
          </w:footnotePr>
          <w:pgSz w:w="11906" w:h="16838"/>
          <w:pgMar w:top="1134" w:right="1134" w:bottom="1134" w:left="1134" w:header="709" w:footer="709" w:gutter="0"/>
          <w:cols w:space="720"/>
        </w:sectPr>
      </w:pPr>
    </w:p>
    <w:p w:rsidR="00B232A3" w:rsidRDefault="00B232A3" w:rsidP="00B232A3">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AC2478" w:rsidRPr="00485428" w:rsidTr="00AC2478">
        <w:trPr>
          <w:tblHeader/>
        </w:trPr>
        <w:tc>
          <w:tcPr>
            <w:tcW w:w="3595" w:type="dxa"/>
            <w:shd w:val="clear" w:color="auto" w:fill="auto"/>
            <w:vAlign w:val="center"/>
          </w:tcPr>
          <w:p w:rsidR="00AC2478" w:rsidRPr="00485428" w:rsidRDefault="00AC2478" w:rsidP="00A57692">
            <w:pPr>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AC2478" w:rsidRPr="00485428" w:rsidRDefault="00AC2478" w:rsidP="00A57692">
            <w:pPr>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AC2478" w:rsidRPr="00485428" w:rsidRDefault="00AC2478" w:rsidP="00A57692">
            <w:pPr>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C2478" w:rsidRPr="00485428" w:rsidTr="00AC2478">
        <w:trPr>
          <w:trHeight w:val="1890"/>
        </w:trPr>
        <w:tc>
          <w:tcPr>
            <w:tcW w:w="3595" w:type="dxa"/>
            <w:vMerge w:val="restart"/>
            <w:shd w:val="clear" w:color="auto" w:fill="auto"/>
          </w:tcPr>
          <w:p w:rsidR="00AC2478" w:rsidRPr="008956AF" w:rsidRDefault="00AC2478" w:rsidP="00A57692">
            <w:pPr>
              <w:pStyle w:val="ReportMain"/>
            </w:pPr>
            <w:r>
              <w:t>ОПК-14 способность и готовность</w:t>
            </w:r>
            <w:r w:rsidRPr="000D6F88">
              <w:t xml:space="preserve"> вести дискуссию по социально-значимым проблемам биологии и экологии</w:t>
            </w: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b/>
                <w:sz w:val="24"/>
                <w:szCs w:val="24"/>
                <w:u w:val="single"/>
              </w:rPr>
              <w:t>Знать: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глобальные проблемы современности и их влияние на развитие мира, страны, региона;</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основные правовые принципы, обеспечивающие охрану окружающей среды и природных ресурсов;</w:t>
            </w:r>
          </w:p>
          <w:p w:rsidR="00AC2478" w:rsidRPr="008956AF" w:rsidRDefault="00AC2478" w:rsidP="00531273">
            <w:pPr>
              <w:spacing w:after="0" w:line="240" w:lineRule="auto"/>
            </w:pPr>
            <w:r w:rsidRPr="00531273">
              <w:rPr>
                <w:rFonts w:ascii="Times New Roman" w:eastAsia="Calibri" w:hAnsi="Times New Roman" w:cs="Times New Roman"/>
                <w:sz w:val="24"/>
                <w:szCs w:val="24"/>
              </w:rPr>
              <w:t>-пути и механизмы взаимодействия человечества с биосферой.</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C2478" w:rsidRDefault="00AC2478">
            <w:pPr>
              <w:widowControl w:val="0"/>
              <w:spacing w:after="0" w:line="240" w:lineRule="auto"/>
              <w:jc w:val="both"/>
              <w:rPr>
                <w:rFonts w:ascii="Times New Roman" w:eastAsia="Times New Roman" w:hAnsi="Times New Roman" w:cs="Times New Roman"/>
                <w:sz w:val="24"/>
                <w:szCs w:val="24"/>
              </w:rPr>
            </w:pPr>
          </w:p>
        </w:tc>
      </w:tr>
      <w:tr w:rsidR="00AC2478" w:rsidRPr="00485428" w:rsidTr="00AC2478">
        <w:trPr>
          <w:trHeight w:val="1890"/>
        </w:trPr>
        <w:tc>
          <w:tcPr>
            <w:tcW w:w="3595" w:type="dxa"/>
            <w:vMerge/>
            <w:shd w:val="clear" w:color="auto" w:fill="auto"/>
          </w:tcPr>
          <w:p w:rsidR="00AC2478" w:rsidRDefault="00AC2478" w:rsidP="00A57692">
            <w:pPr>
              <w:pStyle w:val="ReportMain"/>
            </w:pP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b/>
                <w:sz w:val="24"/>
                <w:szCs w:val="24"/>
                <w:u w:val="single"/>
              </w:rPr>
            </w:pPr>
            <w:r w:rsidRPr="00531273">
              <w:rPr>
                <w:rFonts w:ascii="Times New Roman" w:eastAsia="Calibri" w:hAnsi="Times New Roman" w:cs="Times New Roman"/>
                <w:b/>
                <w:sz w:val="24"/>
                <w:szCs w:val="24"/>
                <w:u w:val="single"/>
              </w:rPr>
              <w:t>Уметь: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xml:space="preserve">- прогнозировать экологические последствия реализации социально-значимых проектов; </w:t>
            </w:r>
          </w:p>
          <w:p w:rsidR="00AC2478" w:rsidRPr="00531273" w:rsidRDefault="00AC2478" w:rsidP="00531273">
            <w:pPr>
              <w:spacing w:after="0" w:line="240" w:lineRule="auto"/>
              <w:rPr>
                <w:rFonts w:ascii="Times New Roman" w:eastAsia="Calibri" w:hAnsi="Times New Roman" w:cs="Times New Roman"/>
                <w:bCs/>
                <w:sz w:val="24"/>
                <w:szCs w:val="24"/>
              </w:rPr>
            </w:pPr>
            <w:r w:rsidRPr="00531273">
              <w:rPr>
                <w:rFonts w:ascii="Times New Roman" w:eastAsia="Calibri" w:hAnsi="Times New Roman" w:cs="Times New Roman"/>
                <w:sz w:val="24"/>
                <w:szCs w:val="24"/>
              </w:rPr>
              <w:t>- планировать и проводить мероприятия по оценке состояния и охране природной среды</w:t>
            </w:r>
          </w:p>
          <w:p w:rsidR="00AC2478" w:rsidRPr="00531273" w:rsidRDefault="00AC2478" w:rsidP="00531273">
            <w:pPr>
              <w:spacing w:after="0" w:line="240" w:lineRule="auto"/>
              <w:rPr>
                <w:rFonts w:ascii="Times New Roman" w:eastAsia="Calibri" w:hAnsi="Times New Roman" w:cs="Times New Roman"/>
                <w:b/>
                <w:sz w:val="24"/>
                <w:szCs w:val="24"/>
                <w:u w:val="single"/>
              </w:rPr>
            </w:pPr>
            <w:r w:rsidRPr="00531273">
              <w:rPr>
                <w:rFonts w:ascii="Times New Roman" w:eastAsia="Calibri" w:hAnsi="Times New Roman" w:cs="Times New Roman"/>
                <w:sz w:val="24"/>
                <w:szCs w:val="24"/>
              </w:rPr>
              <w:t xml:space="preserve"> - аргументированно вести дискуссию по социально-значимым проблемам биологии и экологии.</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C2478" w:rsidRDefault="00AC2478">
            <w:pPr>
              <w:widowControl w:val="0"/>
              <w:spacing w:line="240" w:lineRule="auto"/>
              <w:rPr>
                <w:rFonts w:ascii="Times New Roman" w:eastAsia="Calibri" w:hAnsi="Times New Roman" w:cs="Times New Roman"/>
                <w:b/>
                <w:sz w:val="24"/>
                <w:szCs w:val="24"/>
              </w:rPr>
            </w:pPr>
          </w:p>
        </w:tc>
      </w:tr>
      <w:tr w:rsidR="00AC2478" w:rsidRPr="00485428" w:rsidTr="00AC2478">
        <w:trPr>
          <w:trHeight w:val="1395"/>
        </w:trPr>
        <w:tc>
          <w:tcPr>
            <w:tcW w:w="3595" w:type="dxa"/>
            <w:vMerge/>
            <w:shd w:val="clear" w:color="auto" w:fill="auto"/>
          </w:tcPr>
          <w:p w:rsidR="00AC2478" w:rsidRDefault="00AC2478" w:rsidP="00A57692">
            <w:pPr>
              <w:pStyle w:val="ReportMain"/>
            </w:pPr>
          </w:p>
        </w:tc>
        <w:tc>
          <w:tcPr>
            <w:tcW w:w="5812" w:type="dxa"/>
            <w:shd w:val="clear" w:color="auto" w:fill="auto"/>
          </w:tcPr>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b/>
                <w:sz w:val="24"/>
                <w:szCs w:val="24"/>
                <w:u w:val="single"/>
              </w:rPr>
              <w:t>Владеть:</w:t>
            </w:r>
          </w:p>
          <w:p w:rsidR="00AC2478" w:rsidRPr="00531273" w:rsidRDefault="00AC2478" w:rsidP="00531273">
            <w:pPr>
              <w:spacing w:after="0" w:line="240" w:lineRule="auto"/>
              <w:rPr>
                <w:rFonts w:ascii="Times New Roman" w:eastAsia="Calibri" w:hAnsi="Times New Roman" w:cs="Times New Roman"/>
                <w:sz w:val="24"/>
                <w:szCs w:val="24"/>
              </w:rPr>
            </w:pPr>
            <w:r w:rsidRPr="00531273">
              <w:rPr>
                <w:rFonts w:ascii="Times New Roman" w:eastAsia="Calibri" w:hAnsi="Times New Roman" w:cs="Times New Roman"/>
                <w:sz w:val="24"/>
                <w:szCs w:val="24"/>
              </w:rPr>
              <w:t xml:space="preserve">- </w:t>
            </w:r>
            <w:r w:rsidRPr="00531273">
              <w:rPr>
                <w:rFonts w:ascii="Times New Roman" w:eastAsia="Calibri" w:hAnsi="Times New Roman" w:cs="Times New Roman"/>
                <w:bCs/>
                <w:sz w:val="24"/>
                <w:szCs w:val="24"/>
              </w:rPr>
              <w:t>приемами</w:t>
            </w:r>
            <w:r w:rsidRPr="00531273">
              <w:rPr>
                <w:rFonts w:ascii="Times New Roman" w:eastAsia="Calibri" w:hAnsi="Times New Roman" w:cs="Times New Roman"/>
                <w:sz w:val="24"/>
                <w:szCs w:val="24"/>
              </w:rPr>
              <w:t xml:space="preserve"> ведения дискуссии по социально-значимым проблемам биологии и экологии;</w:t>
            </w:r>
          </w:p>
          <w:p w:rsidR="00AC2478" w:rsidRPr="00531273" w:rsidRDefault="00AC2478" w:rsidP="00531273">
            <w:pPr>
              <w:pStyle w:val="ReportMain"/>
              <w:rPr>
                <w:rFonts w:eastAsia="Calibri"/>
                <w:b/>
                <w:szCs w:val="24"/>
                <w:u w:val="single"/>
              </w:rPr>
            </w:pPr>
            <w:r w:rsidRPr="00531273">
              <w:rPr>
                <w:rFonts w:eastAsia="Calibri"/>
                <w:sz w:val="22"/>
                <w:szCs w:val="24"/>
              </w:rPr>
              <w:t>- навыками выражения и обоснования собственной позиции относительно современных проблем биологии, экологии.</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2478" w:rsidRDefault="00AC24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AC2478" w:rsidRDefault="00AC2478">
            <w:pPr>
              <w:widowControl w:val="0"/>
              <w:spacing w:after="0" w:line="240" w:lineRule="auto"/>
              <w:jc w:val="both"/>
              <w:rPr>
                <w:rFonts w:ascii="Times New Roman" w:eastAsia="Calibri" w:hAnsi="Times New Roman" w:cs="Times New Roman"/>
                <w:b/>
                <w:sz w:val="24"/>
                <w:szCs w:val="24"/>
              </w:rPr>
            </w:pPr>
          </w:p>
        </w:tc>
      </w:tr>
      <w:tr w:rsidR="00AC2478" w:rsidRPr="00485428" w:rsidTr="00AC2478">
        <w:trPr>
          <w:trHeight w:val="1455"/>
        </w:trPr>
        <w:tc>
          <w:tcPr>
            <w:tcW w:w="3595" w:type="dxa"/>
            <w:vMerge w:val="restart"/>
            <w:shd w:val="clear" w:color="auto" w:fill="auto"/>
          </w:tcPr>
          <w:p w:rsidR="00AC2478" w:rsidRPr="000D6F88" w:rsidRDefault="00AC2478" w:rsidP="00AC2478">
            <w:pPr>
              <w:pStyle w:val="ReportMain"/>
            </w:pPr>
            <w:r>
              <w:t xml:space="preserve">ПК – 6 способность  </w:t>
            </w:r>
            <w:r w:rsidRPr="000B4500">
              <w:t xml:space="preserve">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w:t>
            </w:r>
            <w:r w:rsidRPr="000B4500">
              <w:lastRenderedPageBreak/>
              <w:t>биоресурсов</w:t>
            </w:r>
          </w:p>
        </w:tc>
        <w:tc>
          <w:tcPr>
            <w:tcW w:w="5812" w:type="dxa"/>
            <w:shd w:val="clear" w:color="auto" w:fill="auto"/>
          </w:tcPr>
          <w:p w:rsidR="00AC2478" w:rsidRDefault="00AC2478" w:rsidP="00AC2478">
            <w:pPr>
              <w:pStyle w:val="ReportMain"/>
              <w:rPr>
                <w:szCs w:val="24"/>
              </w:rPr>
            </w:pPr>
            <w:r w:rsidRPr="000F0ECE">
              <w:rPr>
                <w:b/>
                <w:szCs w:val="24"/>
                <w:u w:val="single"/>
              </w:rPr>
              <w:lastRenderedPageBreak/>
              <w:t>Знать:</w:t>
            </w:r>
            <w:r w:rsidRPr="000F0ECE">
              <w:rPr>
                <w:szCs w:val="24"/>
              </w:rPr>
              <w:t xml:space="preserve"> </w:t>
            </w:r>
          </w:p>
          <w:p w:rsidR="00AC2478" w:rsidRPr="001A571F" w:rsidRDefault="00AC2478" w:rsidP="00AC2478">
            <w:pPr>
              <w:pStyle w:val="ReportMain"/>
              <w:rPr>
                <w:szCs w:val="24"/>
              </w:rPr>
            </w:pPr>
            <w:r>
              <w:rPr>
                <w:szCs w:val="24"/>
              </w:rPr>
              <w:t xml:space="preserve">- </w:t>
            </w:r>
            <w:r w:rsidRPr="000F0ECE">
              <w:rPr>
                <w:szCs w:val="24"/>
              </w:rPr>
              <w:t>методы управления в сфере биологических и биомедицинских производств мониторинга и охраны природной среды, природопользования, восст</w:t>
            </w:r>
            <w:r>
              <w:rPr>
                <w:szCs w:val="24"/>
              </w:rPr>
              <w:t>ановления и охраны биоресурсов;</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C2478" w:rsidRDefault="00AC24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C2478" w:rsidRDefault="00AC2478">
            <w:pPr>
              <w:widowControl w:val="0"/>
              <w:spacing w:after="0" w:line="240" w:lineRule="auto"/>
              <w:jc w:val="both"/>
              <w:rPr>
                <w:rFonts w:ascii="Times New Roman" w:eastAsia="Times New Roman" w:hAnsi="Times New Roman" w:cs="Times New Roman"/>
                <w:sz w:val="24"/>
                <w:szCs w:val="24"/>
              </w:rPr>
            </w:pPr>
          </w:p>
        </w:tc>
      </w:tr>
      <w:tr w:rsidR="00AC2478" w:rsidRPr="00485428" w:rsidTr="00AC2478">
        <w:trPr>
          <w:trHeight w:val="300"/>
        </w:trPr>
        <w:tc>
          <w:tcPr>
            <w:tcW w:w="3595" w:type="dxa"/>
            <w:vMerge/>
            <w:shd w:val="clear" w:color="auto" w:fill="auto"/>
          </w:tcPr>
          <w:p w:rsidR="00AC2478" w:rsidRDefault="00AC2478" w:rsidP="00AC2478">
            <w:pPr>
              <w:pStyle w:val="ReportMain"/>
            </w:pPr>
          </w:p>
        </w:tc>
        <w:tc>
          <w:tcPr>
            <w:tcW w:w="5812" w:type="dxa"/>
            <w:shd w:val="clear" w:color="auto" w:fill="auto"/>
          </w:tcPr>
          <w:p w:rsidR="00AC2478" w:rsidRDefault="00AC2478" w:rsidP="00AC2478">
            <w:pPr>
              <w:pStyle w:val="ReportMain"/>
              <w:rPr>
                <w:szCs w:val="24"/>
              </w:rPr>
            </w:pPr>
            <w:r w:rsidRPr="000F0ECE">
              <w:rPr>
                <w:b/>
                <w:szCs w:val="24"/>
                <w:u w:val="single"/>
              </w:rPr>
              <w:t>Уметь:</w:t>
            </w:r>
            <w:r w:rsidRPr="000F0ECE">
              <w:rPr>
                <w:szCs w:val="24"/>
              </w:rPr>
              <w:t xml:space="preserve"> </w:t>
            </w:r>
          </w:p>
          <w:p w:rsidR="00AC2478" w:rsidRPr="000F0ECE" w:rsidRDefault="00AC2478" w:rsidP="00AC2478">
            <w:pPr>
              <w:pStyle w:val="ReportMain"/>
              <w:rPr>
                <w:b/>
                <w:szCs w:val="24"/>
                <w:u w:val="single"/>
              </w:rPr>
            </w:pPr>
            <w:r>
              <w:rPr>
                <w:szCs w:val="24"/>
              </w:rPr>
              <w:t xml:space="preserve">- </w:t>
            </w:r>
            <w:r w:rsidRPr="000F0ECE">
              <w:rPr>
                <w:szCs w:val="24"/>
              </w:rPr>
              <w:t xml:space="preserve">применять на практике методы управления в сфере биологических и биомедицинских производств </w:t>
            </w:r>
            <w:r w:rsidRPr="000F0ECE">
              <w:rPr>
                <w:szCs w:val="24"/>
              </w:rPr>
              <w:lastRenderedPageBreak/>
              <w:t>мониторинга и охраны природной среды, природопользования, восстановления и охраны биоре</w:t>
            </w:r>
            <w:r>
              <w:rPr>
                <w:szCs w:val="24"/>
              </w:rPr>
              <w:t>сурсов.</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w:t>
            </w:r>
            <w:r>
              <w:rPr>
                <w:rFonts w:ascii="Times New Roman" w:eastAsia="Calibri" w:hAnsi="Times New Roman" w:cs="Times New Roman"/>
                <w:sz w:val="24"/>
                <w:szCs w:val="24"/>
              </w:rPr>
              <w:lastRenderedPageBreak/>
              <w:t>выполнению практических работ;</w:t>
            </w:r>
          </w:p>
          <w:p w:rsidR="00AC2478" w:rsidRDefault="00AC247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C2478" w:rsidRDefault="00AC2478">
            <w:pPr>
              <w:widowControl w:val="0"/>
              <w:spacing w:line="240" w:lineRule="auto"/>
              <w:rPr>
                <w:rFonts w:ascii="Times New Roman" w:eastAsia="Calibri" w:hAnsi="Times New Roman" w:cs="Times New Roman"/>
                <w:b/>
                <w:sz w:val="24"/>
                <w:szCs w:val="24"/>
              </w:rPr>
            </w:pPr>
          </w:p>
        </w:tc>
      </w:tr>
      <w:tr w:rsidR="00AC2478" w:rsidRPr="00485428" w:rsidTr="00AC2478">
        <w:trPr>
          <w:trHeight w:val="2154"/>
        </w:trPr>
        <w:tc>
          <w:tcPr>
            <w:tcW w:w="3595" w:type="dxa"/>
            <w:vMerge/>
            <w:shd w:val="clear" w:color="auto" w:fill="auto"/>
          </w:tcPr>
          <w:p w:rsidR="00AC2478" w:rsidRDefault="00AC2478" w:rsidP="00AC2478">
            <w:pPr>
              <w:pStyle w:val="ReportMain"/>
            </w:pPr>
          </w:p>
        </w:tc>
        <w:tc>
          <w:tcPr>
            <w:tcW w:w="5812" w:type="dxa"/>
            <w:shd w:val="clear" w:color="auto" w:fill="auto"/>
          </w:tcPr>
          <w:p w:rsidR="00AC2478" w:rsidRDefault="00AC2478" w:rsidP="00AC2478">
            <w:pPr>
              <w:pStyle w:val="ReportMain"/>
              <w:rPr>
                <w:szCs w:val="24"/>
              </w:rPr>
            </w:pPr>
            <w:r w:rsidRPr="000F0ECE">
              <w:rPr>
                <w:b/>
                <w:szCs w:val="24"/>
                <w:u w:val="single"/>
              </w:rPr>
              <w:t>Владеть:</w:t>
            </w:r>
            <w:r w:rsidRPr="000F0ECE">
              <w:rPr>
                <w:szCs w:val="24"/>
              </w:rPr>
              <w:t xml:space="preserve"> </w:t>
            </w:r>
          </w:p>
          <w:p w:rsidR="00AC2478" w:rsidRPr="000F0ECE" w:rsidRDefault="00AC2478" w:rsidP="00AC2478">
            <w:pPr>
              <w:pStyle w:val="ReportMain"/>
              <w:rPr>
                <w:b/>
                <w:szCs w:val="24"/>
                <w:u w:val="single"/>
              </w:rPr>
            </w:pPr>
            <w:r>
              <w:rPr>
                <w:szCs w:val="24"/>
              </w:rPr>
              <w:t xml:space="preserve">- </w:t>
            </w:r>
            <w:r w:rsidRPr="000F0ECE">
              <w:rPr>
                <w:szCs w:val="24"/>
              </w:rPr>
              <w:t>методиками анализа получаемых результатов в метода</w:t>
            </w:r>
            <w:r>
              <w:rPr>
                <w:szCs w:val="24"/>
              </w:rPr>
              <w:t>х</w:t>
            </w:r>
            <w:r w:rsidRPr="000F0ECE">
              <w:rPr>
                <w:szCs w:val="24"/>
              </w:rPr>
              <w:t xml:space="preserve"> охраны и восстановления природной среды.</w:t>
            </w:r>
          </w:p>
        </w:tc>
        <w:tc>
          <w:tcPr>
            <w:tcW w:w="3260" w:type="dxa"/>
          </w:tcPr>
          <w:p w:rsidR="00AC2478" w:rsidRDefault="00AC24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2478" w:rsidRDefault="00AC247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AC2478" w:rsidRDefault="00AC2478">
            <w:pPr>
              <w:widowControl w:val="0"/>
              <w:spacing w:after="0" w:line="240" w:lineRule="auto"/>
              <w:jc w:val="both"/>
              <w:rPr>
                <w:rFonts w:ascii="Times New Roman" w:eastAsia="Calibri" w:hAnsi="Times New Roman" w:cs="Times New Roman"/>
                <w:b/>
                <w:sz w:val="24"/>
                <w:szCs w:val="24"/>
              </w:rPr>
            </w:pPr>
          </w:p>
        </w:tc>
      </w:tr>
    </w:tbl>
    <w:p w:rsidR="00BA0497" w:rsidRPr="00BA0497" w:rsidRDefault="00BA0497" w:rsidP="00BA0497">
      <w:pPr>
        <w:suppressAutoHyphens/>
        <w:spacing w:after="0" w:line="360" w:lineRule="auto"/>
        <w:ind w:firstLine="709"/>
        <w:jc w:val="both"/>
        <w:rPr>
          <w:rFonts w:ascii="Times New Roman" w:eastAsia="Times New Roman" w:hAnsi="Times New Roman" w:cs="Times New Roman"/>
          <w:sz w:val="28"/>
          <w:szCs w:val="28"/>
          <w:lang w:eastAsia="ru-RU"/>
        </w:rPr>
      </w:pPr>
    </w:p>
    <w:p w:rsidR="00485428" w:rsidRPr="00BA0497" w:rsidRDefault="00485428" w:rsidP="00824B3E">
      <w:pPr>
        <w:pStyle w:val="ReportHead"/>
        <w:suppressAutoHyphens/>
        <w:jc w:val="both"/>
        <w:rPr>
          <w:rFonts w:eastAsia="Times New Roman"/>
          <w:szCs w:val="28"/>
          <w:lang w:eastAsia="ru-RU"/>
        </w:rPr>
        <w:sectPr w:rsidR="00485428" w:rsidRPr="00BA0497" w:rsidSect="00BA0497">
          <w:footerReference w:type="default" r:id="rId9"/>
          <w:footnotePr>
            <w:numFmt w:val="chicago"/>
          </w:footnotePr>
          <w:pgSz w:w="16838" w:h="11906" w:orient="landscape"/>
          <w:pgMar w:top="1134" w:right="1134" w:bottom="1134" w:left="1134" w:header="709" w:footer="709" w:gutter="0"/>
          <w:cols w:space="720"/>
        </w:sectPr>
      </w:pPr>
    </w:p>
    <w:p w:rsidR="00B232A3" w:rsidRDefault="00B232A3" w:rsidP="00B232A3">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B232A3" w:rsidRDefault="00B232A3" w:rsidP="00B232A3">
      <w:pPr>
        <w:tabs>
          <w:tab w:val="left" w:pos="426"/>
        </w:tabs>
        <w:spacing w:after="0" w:line="240" w:lineRule="auto"/>
        <w:jc w:val="both"/>
        <w:rPr>
          <w:rFonts w:ascii="Times New Roman" w:eastAsia="Times New Roman" w:hAnsi="Times New Roman" w:cs="Times New Roman"/>
          <w:b/>
          <w:sz w:val="28"/>
          <w:szCs w:val="28"/>
        </w:rPr>
      </w:pPr>
    </w:p>
    <w:p w:rsidR="00B232A3" w:rsidRDefault="00B232A3" w:rsidP="00B232A3">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680BFC" w:rsidRPr="00C44030" w:rsidRDefault="00A57692" w:rsidP="00C44030">
      <w:pPr>
        <w:spacing w:after="0" w:line="360" w:lineRule="auto"/>
        <w:rPr>
          <w:rFonts w:ascii="Times New Roman" w:eastAsia="Times New Roman" w:hAnsi="Times New Roman" w:cs="Times New Roman"/>
          <w:sz w:val="28"/>
          <w:szCs w:val="28"/>
        </w:rPr>
      </w:pPr>
      <w:r w:rsidRPr="00C44030">
        <w:rPr>
          <w:rFonts w:ascii="Times New Roman" w:hAnsi="Times New Roman" w:cs="Times New Roman"/>
          <w:b/>
          <w:sz w:val="28"/>
          <w:szCs w:val="28"/>
        </w:rPr>
        <w:t>Раздел №1 Экологические проблемы, связанные с загрязнением атмосферы</w:t>
      </w:r>
      <w:r w:rsidRPr="00C44030">
        <w:rPr>
          <w:rFonts w:ascii="Times New Roman" w:hAnsi="Times New Roman" w:cs="Times New Roman"/>
          <w:sz w:val="28"/>
          <w:szCs w:val="28"/>
        </w:rPr>
        <w:t>.</w:t>
      </w:r>
    </w:p>
    <w:p w:rsidR="00C44030" w:rsidRPr="00C44030" w:rsidRDefault="00C44030" w:rsidP="00C44030">
      <w:p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w:t>
      </w:r>
      <w:r w:rsidRPr="00C44030">
        <w:rPr>
          <w:rFonts w:ascii="Times New Roman" w:eastAsia="Times New Roman" w:hAnsi="Times New Roman" w:cs="Times New Roman"/>
          <w:sz w:val="28"/>
          <w:szCs w:val="28"/>
        </w:rPr>
        <w:tab/>
        <w:t xml:space="preserve">При увеличении численности популяции внешние условия становятся сдерживающим фактором и приводят: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к появлению широкого разнообразия форм;</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внутривидовой конкуренции;</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мутациям;</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межвидовой конкуренции.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w:t>
      </w:r>
      <w:r w:rsidRPr="00C44030">
        <w:rPr>
          <w:rFonts w:ascii="Times New Roman" w:eastAsia="Times New Roman" w:hAnsi="Times New Roman" w:cs="Times New Roman"/>
          <w:sz w:val="28"/>
          <w:szCs w:val="28"/>
        </w:rPr>
        <w:tab/>
        <w:t xml:space="preserve">Рост популяции животных определяется прежде всего комбинацией: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обеспеченности пищей;</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смертности и миграции;</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размера территории, занимаемой популяцией;</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рождаемости и смертности.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w:t>
      </w:r>
      <w:r w:rsidRPr="00C44030">
        <w:rPr>
          <w:rFonts w:ascii="Times New Roman" w:eastAsia="Times New Roman" w:hAnsi="Times New Roman" w:cs="Times New Roman"/>
          <w:sz w:val="28"/>
          <w:szCs w:val="28"/>
        </w:rPr>
        <w:tab/>
        <w:t xml:space="preserve"> Выберите биоценоз наиболее разнообразный по видовому составу: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степь;</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тропический лес;</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луг;</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широколиственный лес;</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болото.</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w:t>
      </w:r>
      <w:r w:rsidRPr="00C44030">
        <w:rPr>
          <w:rFonts w:ascii="Times New Roman" w:eastAsia="Times New Roman" w:hAnsi="Times New Roman" w:cs="Times New Roman"/>
          <w:sz w:val="28"/>
          <w:szCs w:val="28"/>
        </w:rPr>
        <w:tab/>
        <w:t xml:space="preserve">Как называется весь комплекс совместно живущих и связанных друг с другом видов животных: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экосистема;</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биоценоз;</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фитоценоз;</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lastRenderedPageBreak/>
        <w:t>зооценоз.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1.5</w:t>
      </w:r>
      <w:r w:rsidRPr="00C44030">
        <w:rPr>
          <w:rFonts w:ascii="Times New Roman" w:eastAsia="Times New Roman" w:hAnsi="Times New Roman" w:cs="Times New Roman"/>
          <w:sz w:val="28"/>
          <w:szCs w:val="28"/>
        </w:rPr>
        <w:tab/>
        <w:t xml:space="preserve">Плотность популяции как правило на ранних стадиях её развития стремительно возрастает, далее несколько снижается и практически останавливается. Выберите причину этого процесса: </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это продиктовано биологическими особенностями вида;</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достигается предел ёмкости среды в данных условиях;</w:t>
      </w:r>
    </w:p>
    <w:p w:rsidR="00C44030" w:rsidRPr="00386B27"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386B27">
        <w:rPr>
          <w:rFonts w:ascii="Times New Roman" w:eastAsia="Times New Roman" w:hAnsi="Times New Roman" w:cs="Times New Roman"/>
          <w:sz w:val="28"/>
          <w:szCs w:val="28"/>
        </w:rPr>
        <w:t>исчерпывается ресурс размножения особей, они больше не могут оставлять потомство.</w:t>
      </w:r>
    </w:p>
    <w:p w:rsidR="00C44030" w:rsidRPr="00C44030" w:rsidRDefault="00C44030" w:rsidP="00C44030">
      <w:pPr>
        <w:pStyle w:val="a3"/>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1.6 Закономерности возникновения приспособлений к среде обитания изучает наука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систематика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зоология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ботаника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1.7 Все компоненты природной среды, влияющие на состояние организмов, популяций, сообществ,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экологическими факторами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движущими силами эволюции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1.8 Интенсивность действия фактора среды, в пределах которых процессы жизнедеятельности организмов протекают наиболее интенсивно –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ограничивающий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оптимальный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1.9 Совокупность живых организмов (животных, растений, грибов и микроорганизмов), населяющих определенную территорию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видовое разнообразие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биоценоз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биомасса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популяция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1.10 Гетеротрофные организмы в экосистеме называют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хемотрофы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редуцентами</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автотрофами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1.11 Количество особей данного вида на единице площади или в единице объема (например, для планктона)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биомасса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видовое разнообразие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плотность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все перечисленное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1.12 Организмы, использующие для биосинтеза органических веществ энергию света или энергию химических связей неорганических соединений, называются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консументами</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продуцентами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редуцентами</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гетеротрофами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1.13 Разнообразие пищевых взаимоотношений между организмами в экосистемах, включающее потребителей и весь спектр их источников питания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сеть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трофическая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цепь питания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 xml:space="preserve">1.14  Географическое изображение соотношения между продуцентами, </w:t>
      </w:r>
      <w:proofErr w:type="spellStart"/>
      <w:r w:rsidRPr="00C44030">
        <w:rPr>
          <w:rFonts w:ascii="Times New Roman" w:eastAsia="Times New Roman" w:hAnsi="Times New Roman" w:cs="Times New Roman"/>
          <w:sz w:val="28"/>
          <w:szCs w:val="28"/>
        </w:rPr>
        <w:t>консументами</w:t>
      </w:r>
      <w:proofErr w:type="spellEnd"/>
      <w:r w:rsidRPr="00C44030">
        <w:rPr>
          <w:rFonts w:ascii="Times New Roman" w:eastAsia="Times New Roman" w:hAnsi="Times New Roman" w:cs="Times New Roman"/>
          <w:sz w:val="28"/>
          <w:szCs w:val="28"/>
        </w:rPr>
        <w:t xml:space="preserve"> и </w:t>
      </w:r>
      <w:proofErr w:type="spellStart"/>
      <w:r w:rsidRPr="00C44030">
        <w:rPr>
          <w:rFonts w:ascii="Times New Roman" w:eastAsia="Times New Roman" w:hAnsi="Times New Roman" w:cs="Times New Roman"/>
          <w:sz w:val="28"/>
          <w:szCs w:val="28"/>
        </w:rPr>
        <w:t>редуцентами</w:t>
      </w:r>
      <w:proofErr w:type="spellEnd"/>
      <w:r w:rsidRPr="00C44030">
        <w:rPr>
          <w:rFonts w:ascii="Times New Roman" w:eastAsia="Times New Roman" w:hAnsi="Times New Roman" w:cs="Times New Roman"/>
          <w:sz w:val="28"/>
          <w:szCs w:val="28"/>
        </w:rPr>
        <w:t>, выраженное в единицах массы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численности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экологическая пирамида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энергии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массы</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1.15 Самая низкая  биомасса растений и продуктивность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степях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тайге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тропиках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тундре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1.16 Способность к восстановлению и поддержанию определенной численности в популяции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плотностью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продуктивностью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саморегуляцией</w:t>
      </w:r>
      <w:proofErr w:type="spellEnd"/>
      <w:r w:rsidRPr="00C44030">
        <w:rPr>
          <w:rFonts w:ascii="Times New Roman" w:eastAsia="Times New Roman" w:hAnsi="Times New Roman" w:cs="Times New Roman"/>
          <w:sz w:val="28"/>
          <w:szCs w:val="28"/>
        </w:rPr>
        <w:t xml:space="preserve"> популяции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восстановлением популяции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1.17 Сигналом к сезонным изменениям является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температура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длина дня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количество пищи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взаимоотношения между организмами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1.18 В </w:t>
      </w:r>
      <w:proofErr w:type="spellStart"/>
      <w:r w:rsidRPr="00C44030">
        <w:rPr>
          <w:rFonts w:ascii="Times New Roman" w:eastAsia="Times New Roman" w:hAnsi="Times New Roman" w:cs="Times New Roman"/>
          <w:sz w:val="28"/>
          <w:szCs w:val="28"/>
        </w:rPr>
        <w:t>агроценозе</w:t>
      </w:r>
      <w:proofErr w:type="spellEnd"/>
      <w:r w:rsidRPr="00C44030">
        <w:rPr>
          <w:rFonts w:ascii="Times New Roman" w:eastAsia="Times New Roman" w:hAnsi="Times New Roman" w:cs="Times New Roman"/>
          <w:sz w:val="28"/>
          <w:szCs w:val="28"/>
        </w:rPr>
        <w:t>  пшеницу  относят к продуцентам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окисляют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потребляют готовые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синтезируют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разлагают органические вещества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1.19 На зиму у растений откладываются запасные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белки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жиры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углеводы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все перечисленные вещества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1.20 Группа организмов, ограниченная в своем распространении и встречается в каком-либо одном месте (географической области)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возникающий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развивающий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исчезающий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эндемичный вид</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 1.21 Основной причиной неустойчивости экосистемы является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неблагоприятные условия среды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недостаток пищевых ресурсов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несбалансированный круговорот веществ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большое количество видов</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1.22 Изменение видового состава биоценоза, сопровождающегося повышением устойчивости сообщества,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сукцессией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флуктуацией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климаксом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интеграцией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1.23 Факторы среды, взаимодействующие в биогеоценозе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абиотические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нет верного ответа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1.24 Регулярное наблюдение и контроль над состоянием окружающей среды; определение изменений, вызванных антропогенным воздействием, называется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экологической борьбой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экологическими последствиями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экологической ситуацией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экологическим мониторингом</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 25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заповедник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заказник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ботанический сад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национальный парк</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1.26 Термин «экология» в 1866 году предложил</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Ю. Сакс</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 Геккель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 Сеченов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 Мюллер</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1.27 Совокупность физических и химических факторов неживой природы, воздействующих на организм в среде его обитания  -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экологический</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1.28 Ограничивающий фактор в биоценозе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свет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воздух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почва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1.29 Группа популяций разных видов, населяющих определенную территорию, образуют</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биогеоценоз</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экосистему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фитоценоз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1.30 Продуценты в экосистеме дубравы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поглощают готовые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образуют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разлагают органические вещества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выполняют все перечисленные функции</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1.31 Самая высокая продуктивность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смешанные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лиственные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хвойные леса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тропические леса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1.32 Усваивают углекислый газ, вовлекая его в круговорот веществ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детритофаги</w:t>
      </w:r>
      <w:proofErr w:type="spellEnd"/>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1.33 Ряд взаимосвязанных видов, из которых каждый предыдущий служит пищей последующему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цепь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пищевая сеть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пищевой уровень</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пирамида численности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1.34 Закономерность, согласно которой количество энергии, накапливаемой на каждом более высоком трофическом уровне, прогрессивно уменьшается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правило экологической пирамиды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закон гомологических рядов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ограничивающий фактор</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оптимальный фактор</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1.35 В биогеоценозе дубравы биомасса </w:t>
      </w:r>
      <w:proofErr w:type="spellStart"/>
      <w:r w:rsidRPr="00C44030">
        <w:rPr>
          <w:rFonts w:ascii="Times New Roman" w:eastAsia="Times New Roman" w:hAnsi="Times New Roman" w:cs="Times New Roman"/>
          <w:sz w:val="28"/>
          <w:szCs w:val="28"/>
        </w:rPr>
        <w:t>консументов</w:t>
      </w:r>
      <w:proofErr w:type="spellEnd"/>
      <w:r w:rsidRPr="00C44030">
        <w:rPr>
          <w:rFonts w:ascii="Times New Roman" w:eastAsia="Times New Roman" w:hAnsi="Times New Roman" w:cs="Times New Roman"/>
          <w:sz w:val="28"/>
          <w:szCs w:val="28"/>
        </w:rPr>
        <w:t xml:space="preserve"> первого порядка определяется биомассой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микроорганизмов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растений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хищников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консументов</w:t>
      </w:r>
      <w:proofErr w:type="spellEnd"/>
      <w:r w:rsidRPr="00C44030">
        <w:rPr>
          <w:rFonts w:ascii="Times New Roman" w:eastAsia="Times New Roman" w:hAnsi="Times New Roman" w:cs="Times New Roman"/>
          <w:sz w:val="28"/>
          <w:szCs w:val="28"/>
        </w:rPr>
        <w:t xml:space="preserve"> 3-го порядка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1.36 Наиболее подвержены изменениям  компоненты биоценоза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продуценты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консументы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proofErr w:type="spellStart"/>
      <w:r w:rsidRPr="00C44030">
        <w:rPr>
          <w:rFonts w:ascii="Times New Roman" w:eastAsia="Times New Roman" w:hAnsi="Times New Roman" w:cs="Times New Roman"/>
          <w:sz w:val="28"/>
          <w:szCs w:val="28"/>
        </w:rPr>
        <w:t>редуценты</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нет правильного ответа</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1.37  Способность организмов реагировать на чередование в течение суток периодов света и темноты определенной продолжительности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фотопериодизм</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биологические ритмы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биологические часы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биотические факторы</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1.38 Группа организмов, ограниченная в своем распространении и встречается в каком-либо одном месте (географической области)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возникающий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развивающий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исчезающий вид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эндемичный вид</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lastRenderedPageBreak/>
        <w:t>1.39 Приспособление животных к перенесению зимнего времени года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зимний покой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зимняя спячка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остановка физиологических процессов</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анабиоз</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1.40 Исторически сложившаяся совокупность растительных организмов, произрастающая на данной территории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флора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фауна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экосистема</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сообщество</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1.41  Факторы среды, взаимодействующие в биогеоценозе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абиотические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абиотические и биотические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антропогенные, биотические, абиотические</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1.42 Известно, что большое число видов в экосистеме способствует ее устойчивости</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особи разных видов не связаны между собой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большое число видов ослабляют конкуренцию</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особи разных видов используют разную пищу</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 пищевых цепях один вид может быть заменен другим видом</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1.43 В биогеоценозе в отличие от </w:t>
      </w:r>
      <w:proofErr w:type="spellStart"/>
      <w:r w:rsidRPr="00C44030">
        <w:rPr>
          <w:rFonts w:ascii="Times New Roman" w:eastAsia="Times New Roman" w:hAnsi="Times New Roman" w:cs="Times New Roman"/>
          <w:sz w:val="28"/>
          <w:szCs w:val="28"/>
        </w:rPr>
        <w:t>агроценоза</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круговорот не замкнутый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цепи питания короткие</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поглощенные растениями элементы из почвы, со временем в нее возвращаются</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поглощенные растениями элементы из почвы,  не все в нее снова возвращаются</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hAnsi="Times New Roman"/>
          <w:sz w:val="28"/>
          <w:szCs w:val="28"/>
          <w:lang w:eastAsia="ru-RU"/>
        </w:rPr>
        <w:lastRenderedPageBreak/>
        <w:t xml:space="preserve">1.44  </w:t>
      </w:r>
      <w:r w:rsidRPr="00C44030">
        <w:rPr>
          <w:rFonts w:ascii="Times New Roman" w:eastAsia="Times New Roman" w:hAnsi="Times New Roman" w:cs="Times New Roman"/>
          <w:sz w:val="28"/>
          <w:szCs w:val="28"/>
        </w:rPr>
        <w:t>Какой способ уничтожения вредителей сельского и лесного хозяйства принадлежит к группе биологических методов борьбы?</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привлечение плотоядных животных</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привлечение животных – </w:t>
      </w:r>
      <w:proofErr w:type="spellStart"/>
      <w:r w:rsidRPr="00C44030">
        <w:rPr>
          <w:rFonts w:ascii="Times New Roman" w:eastAsia="Times New Roman" w:hAnsi="Times New Roman" w:cs="Times New Roman"/>
          <w:sz w:val="28"/>
          <w:szCs w:val="28"/>
        </w:rPr>
        <w:t>редуцентов</w:t>
      </w:r>
      <w:proofErr w:type="spellEnd"/>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внесение органических удобрений</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 xml:space="preserve">уничтожение сорняков </w:t>
      </w:r>
      <w:proofErr w:type="spellStart"/>
      <w:r w:rsidRPr="00C44030">
        <w:rPr>
          <w:rFonts w:ascii="Times New Roman" w:eastAsia="Times New Roman" w:hAnsi="Times New Roman" w:cs="Times New Roman"/>
          <w:sz w:val="28"/>
          <w:szCs w:val="28"/>
        </w:rPr>
        <w:t>пропалыванием</w:t>
      </w:r>
      <w:proofErr w:type="spellEnd"/>
      <w:r w:rsidRPr="00C44030">
        <w:rPr>
          <w:rFonts w:ascii="Times New Roman" w:eastAsia="Times New Roman" w:hAnsi="Times New Roman" w:cs="Times New Roman"/>
          <w:sz w:val="28"/>
          <w:szCs w:val="28"/>
        </w:rPr>
        <w:t>       </w:t>
      </w:r>
    </w:p>
    <w:p w:rsidR="00C44030" w:rsidRPr="00C44030" w:rsidRDefault="00C44030" w:rsidP="00C44030">
      <w:pPr>
        <w:spacing w:after="0" w:line="360" w:lineRule="auto"/>
        <w:ind w:left="360"/>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1.45 Уникальные или типичные, ценные в научном, культурно-познавательном или эстетическом отношении природные объекты (рощи, озера, старинные парки, живописные скалы и т.д.)</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заказник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заповедник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национальный парк</w:t>
      </w:r>
    </w:p>
    <w:p w:rsidR="00C44030" w:rsidRPr="00C44030" w:rsidRDefault="00C44030" w:rsidP="00023C6C">
      <w:pPr>
        <w:pStyle w:val="a3"/>
        <w:numPr>
          <w:ilvl w:val="0"/>
          <w:numId w:val="3"/>
        </w:numPr>
        <w:spacing w:after="0" w:line="360" w:lineRule="auto"/>
        <w:rPr>
          <w:rFonts w:ascii="Times New Roman" w:eastAsia="Times New Roman" w:hAnsi="Times New Roman" w:cs="Times New Roman"/>
          <w:sz w:val="28"/>
          <w:szCs w:val="28"/>
        </w:rPr>
      </w:pPr>
      <w:r w:rsidRPr="00C44030">
        <w:rPr>
          <w:rFonts w:ascii="Times New Roman" w:eastAsia="Times New Roman" w:hAnsi="Times New Roman" w:cs="Times New Roman"/>
          <w:sz w:val="28"/>
          <w:szCs w:val="28"/>
        </w:rPr>
        <w:t>памятник природы</w:t>
      </w:r>
    </w:p>
    <w:p w:rsidR="00967DCE" w:rsidRDefault="00967DCE" w:rsidP="00B96737">
      <w:pPr>
        <w:spacing w:after="0" w:line="360" w:lineRule="auto"/>
        <w:rPr>
          <w:rFonts w:ascii="Times New Roman" w:eastAsia="Times New Roman" w:hAnsi="Times New Roman" w:cs="Times New Roman"/>
          <w:sz w:val="28"/>
          <w:szCs w:val="28"/>
        </w:rPr>
      </w:pPr>
    </w:p>
    <w:p w:rsidR="00A57692" w:rsidRPr="00C44030" w:rsidRDefault="00A57692" w:rsidP="00B96737">
      <w:pPr>
        <w:spacing w:after="0" w:line="360" w:lineRule="auto"/>
        <w:rPr>
          <w:rFonts w:ascii="Times New Roman" w:hAnsi="Times New Roman" w:cs="Times New Roman"/>
          <w:sz w:val="28"/>
          <w:szCs w:val="28"/>
        </w:rPr>
      </w:pPr>
      <w:r w:rsidRPr="00C44030">
        <w:rPr>
          <w:rFonts w:ascii="Times New Roman" w:hAnsi="Times New Roman" w:cs="Times New Roman"/>
          <w:b/>
          <w:sz w:val="28"/>
          <w:szCs w:val="28"/>
        </w:rPr>
        <w:t>Раздел №2 Проблема сохранения биоразнообразия на планете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023C6C">
      <w:pPr>
        <w:pStyle w:val="a3"/>
        <w:numPr>
          <w:ilvl w:val="0"/>
          <w:numId w:val="3"/>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023C6C">
      <w:pPr>
        <w:pStyle w:val="a3"/>
        <w:numPr>
          <w:ilvl w:val="0"/>
          <w:numId w:val="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r w:rsidRPr="00B96737">
        <w:rPr>
          <w:rFonts w:ascii="Times New Roman" w:eastAsia="Times New Roman" w:hAnsi="Times New Roman" w:cs="Times New Roman"/>
          <w:sz w:val="28"/>
          <w:szCs w:val="28"/>
        </w:rPr>
        <w:t>2.</w:t>
      </w:r>
      <w:r w:rsidR="004A3032">
        <w:rPr>
          <w:rFonts w:ascii="Times New Roman" w:eastAsia="Times New Roman" w:hAnsi="Times New Roman" w:cs="Times New Roman"/>
          <w:sz w:val="28"/>
          <w:szCs w:val="28"/>
        </w:rPr>
        <w:t>3</w:t>
      </w:r>
      <w:r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023C6C">
      <w:pPr>
        <w:pStyle w:val="a3"/>
        <w:numPr>
          <w:ilvl w:val="0"/>
          <w:numId w:val="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023C6C">
      <w:pPr>
        <w:pStyle w:val="a3"/>
        <w:numPr>
          <w:ilvl w:val="0"/>
          <w:numId w:val="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023C6C">
      <w:pPr>
        <w:pStyle w:val="a3"/>
        <w:numPr>
          <w:ilvl w:val="0"/>
          <w:numId w:val="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Pr="004A3032" w:rsidRDefault="00B96737" w:rsidP="00023C6C">
      <w:pPr>
        <w:pStyle w:val="a3"/>
        <w:numPr>
          <w:ilvl w:val="0"/>
          <w:numId w:val="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967DCE" w:rsidRPr="00967DCE">
        <w:rPr>
          <w:rFonts w:ascii="Times New Roman" w:eastAsia="Times New Roman" w:hAnsi="Times New Roman" w:cs="Times New Roman"/>
          <w:sz w:val="28"/>
          <w:szCs w:val="28"/>
        </w:rPr>
        <w:t xml:space="preserve"> Биосфера есть:</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область распространения жизни;</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совокупность живых организмов, существующих на Земле;</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биогеоценоз.</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w:t>
      </w:r>
      <w:r w:rsidR="00BF7AEC">
        <w:rPr>
          <w:rFonts w:ascii="Times New Roman" w:eastAsia="Times New Roman" w:hAnsi="Times New Roman" w:cs="Times New Roman"/>
          <w:sz w:val="28"/>
          <w:szCs w:val="28"/>
        </w:rPr>
        <w:t>8</w:t>
      </w:r>
      <w:r w:rsidRPr="00967DCE">
        <w:rPr>
          <w:rFonts w:ascii="Times New Roman" w:eastAsia="Times New Roman" w:hAnsi="Times New Roman" w:cs="Times New Roman"/>
          <w:sz w:val="28"/>
          <w:szCs w:val="28"/>
        </w:rPr>
        <w:t xml:space="preserve"> В биосфере обитают разнообразные виды живых существ, которых обнаружено и описано на сегодня: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около 1000;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более 2 млн;</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более 20 млн.</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967DCE" w:rsidRPr="00967DCE">
        <w:rPr>
          <w:rFonts w:ascii="Times New Roman" w:eastAsia="Times New Roman" w:hAnsi="Times New Roman" w:cs="Times New Roman"/>
          <w:sz w:val="28"/>
          <w:szCs w:val="28"/>
        </w:rPr>
        <w:t xml:space="preserve"> Во Вселенной и в живом веществе биосферы в наибольшем количестве присутствуют: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водород, углерод, цинк, кальций;</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углерод, азот, кальций, кислород;</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водород, углерод, азот, кислород.</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967DCE" w:rsidRPr="00967DCE">
        <w:rPr>
          <w:rFonts w:ascii="Times New Roman" w:eastAsia="Times New Roman" w:hAnsi="Times New Roman" w:cs="Times New Roman"/>
          <w:sz w:val="28"/>
          <w:szCs w:val="28"/>
        </w:rPr>
        <w:t xml:space="preserve"> Что такое биологическое разнообразие:</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организмов;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видов;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экосистем.</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967DCE" w:rsidRPr="00967DCE">
        <w:rPr>
          <w:rFonts w:ascii="Times New Roman" w:eastAsia="Times New Roman" w:hAnsi="Times New Roman" w:cs="Times New Roman"/>
          <w:sz w:val="28"/>
          <w:szCs w:val="28"/>
        </w:rPr>
        <w:t xml:space="preserve"> Что такое давление жизни: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живыми телами на поверхность);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способность производить огромное число потомков;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 веществом на биосферу.</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967DCE" w:rsidRPr="00967DCE">
        <w:rPr>
          <w:rFonts w:ascii="Times New Roman" w:eastAsia="Times New Roman" w:hAnsi="Times New Roman" w:cs="Times New Roman"/>
          <w:sz w:val="28"/>
          <w:szCs w:val="28"/>
        </w:rPr>
        <w:t xml:space="preserve"> Что дает возможность рассматривать биосферу как вечный двигатель: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неисчерпаемость солнечной энергии;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безотходное производство;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экологическая пирамида.</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00967DCE" w:rsidRPr="00967DCE">
        <w:rPr>
          <w:rFonts w:ascii="Times New Roman" w:eastAsia="Times New Roman" w:hAnsi="Times New Roman" w:cs="Times New Roman"/>
          <w:sz w:val="28"/>
          <w:szCs w:val="28"/>
        </w:rPr>
        <w:t xml:space="preserve"> К экосистемам суши или океана относятся следующие характеристики: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 занимают более 2/3 поверхности земного шара;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 занимают около 1/3 поверхности земного шара;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3) дают 2/3 всей продукции биосферы;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4) дают 1/3 всей продукции биосферы;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5) основными продуцентами биомассы являются одноклеточные растительные организмы;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6) основными продуцентами биомассы являются высшие растения;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7) главные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находятся в умеренном поясе;</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8) главные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находятся в тропических областях;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9) запасы </w:t>
      </w:r>
      <w:proofErr w:type="spellStart"/>
      <w:r w:rsidRPr="00967DCE">
        <w:rPr>
          <w:rFonts w:ascii="Times New Roman" w:eastAsia="Times New Roman" w:hAnsi="Times New Roman" w:cs="Times New Roman"/>
          <w:sz w:val="28"/>
          <w:szCs w:val="28"/>
        </w:rPr>
        <w:t>фитомассы</w:t>
      </w:r>
      <w:proofErr w:type="spellEnd"/>
      <w:r w:rsidRPr="00967DCE">
        <w:rPr>
          <w:rFonts w:ascii="Times New Roman" w:eastAsia="Times New Roman" w:hAnsi="Times New Roman" w:cs="Times New Roman"/>
          <w:sz w:val="28"/>
          <w:szCs w:val="28"/>
        </w:rPr>
        <w:t xml:space="preserve"> распределены равномерно;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10) </w:t>
      </w:r>
      <w:proofErr w:type="spellStart"/>
      <w:r w:rsidRPr="00967DCE">
        <w:rPr>
          <w:rFonts w:ascii="Times New Roman" w:eastAsia="Times New Roman" w:hAnsi="Times New Roman" w:cs="Times New Roman"/>
          <w:sz w:val="28"/>
          <w:szCs w:val="28"/>
        </w:rPr>
        <w:t>фитомасса</w:t>
      </w:r>
      <w:proofErr w:type="spellEnd"/>
      <w:r w:rsidRPr="00967DCE">
        <w:rPr>
          <w:rFonts w:ascii="Times New Roman" w:eastAsia="Times New Roman" w:hAnsi="Times New Roman" w:cs="Times New Roman"/>
          <w:sz w:val="28"/>
          <w:szCs w:val="28"/>
        </w:rPr>
        <w:t xml:space="preserve"> составляет 1/20 часть общей биомассы;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11) </w:t>
      </w:r>
      <w:proofErr w:type="spellStart"/>
      <w:r w:rsidRPr="00967DCE">
        <w:rPr>
          <w:rFonts w:ascii="Times New Roman" w:eastAsia="Times New Roman" w:hAnsi="Times New Roman" w:cs="Times New Roman"/>
          <w:sz w:val="28"/>
          <w:szCs w:val="28"/>
        </w:rPr>
        <w:t>фитомасса</w:t>
      </w:r>
      <w:proofErr w:type="spellEnd"/>
      <w:r w:rsidRPr="00967DCE">
        <w:rPr>
          <w:rFonts w:ascii="Times New Roman" w:eastAsia="Times New Roman" w:hAnsi="Times New Roman" w:cs="Times New Roman"/>
          <w:sz w:val="28"/>
          <w:szCs w:val="28"/>
        </w:rPr>
        <w:t xml:space="preserve"> составляет более 90 % общей биомассы;</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12) пирамида биомассы прямая;</w:t>
      </w:r>
    </w:p>
    <w:p w:rsidR="00B96737"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13) пирамида биомассы перевернутая.</w:t>
      </w:r>
    </w:p>
    <w:p w:rsidR="00967DCE" w:rsidRPr="0091765C" w:rsidRDefault="00BF7AEC"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2.14</w:t>
      </w:r>
      <w:r w:rsidR="00BA1FF0" w:rsidRPr="0091765C">
        <w:rPr>
          <w:rFonts w:ascii="Times New Roman" w:eastAsia="Times New Roman" w:hAnsi="Times New Roman" w:cs="Times New Roman"/>
          <w:kern w:val="1"/>
          <w:sz w:val="28"/>
          <w:szCs w:val="28"/>
          <w:lang w:eastAsia="ar-SA"/>
        </w:rPr>
        <w:t xml:space="preserve"> </w:t>
      </w:r>
      <w:r w:rsidR="00967DCE" w:rsidRPr="0091765C">
        <w:rPr>
          <w:rFonts w:ascii="Times New Roman" w:eastAsia="Times New Roman" w:hAnsi="Times New Roman" w:cs="Times New Roman"/>
          <w:kern w:val="1"/>
          <w:sz w:val="28"/>
          <w:szCs w:val="28"/>
          <w:lang w:eastAsia="ar-SA"/>
        </w:rPr>
        <w:t>Что относится к глобальным социально-экологическим проблемам?</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численности населения</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Ресурсный кризис</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Энергетический кризис</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Возрастание агрессивности среды</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Изменение генофонда</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Все вышеперечисленное</w:t>
      </w:r>
    </w:p>
    <w:p w:rsidR="00967DCE" w:rsidRPr="0091765C" w:rsidRDefault="00BA1FF0"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 xml:space="preserve">2.15 </w:t>
      </w:r>
      <w:r w:rsidR="00967DCE" w:rsidRPr="0091765C">
        <w:rPr>
          <w:rFonts w:ascii="Times New Roman" w:eastAsia="Times New Roman" w:hAnsi="Times New Roman" w:cs="Times New Roman"/>
          <w:kern w:val="1"/>
          <w:sz w:val="28"/>
          <w:szCs w:val="28"/>
          <w:lang w:eastAsia="ar-SA"/>
        </w:rPr>
        <w:t>Какие последствия влечет за собой рост численности населения Земли:</w:t>
      </w:r>
    </w:p>
    <w:p w:rsidR="00967DCE" w:rsidRPr="0091765C"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потребления</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структуры населения</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Рост патогенности микроорганизмов</w:t>
      </w:r>
    </w:p>
    <w:p w:rsidR="00967DCE" w:rsidRPr="00BA1FF0"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генофонда</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967DCE" w:rsidRPr="00967DCE">
        <w:rPr>
          <w:rFonts w:ascii="Times New Roman" w:eastAsia="Times New Roman" w:hAnsi="Times New Roman" w:cs="Times New Roman"/>
          <w:sz w:val="28"/>
          <w:szCs w:val="28"/>
        </w:rPr>
        <w:t xml:space="preserve"> Население Земли достигло 6 миллиардов человек 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1996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1997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1998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1999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2000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е) 2001 г.</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ж)2002 г.</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967DCE" w:rsidRPr="00967DCE">
        <w:rPr>
          <w:rFonts w:ascii="Times New Roman" w:eastAsia="Times New Roman" w:hAnsi="Times New Roman" w:cs="Times New Roman"/>
          <w:sz w:val="28"/>
          <w:szCs w:val="28"/>
        </w:rPr>
        <w:t xml:space="preserve"> Численность населения Российской Федерации в настоящее</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время составляет примерно (млн. чел.):</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90-95</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120-125</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в) 145-150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210-220</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250-260</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00967DCE" w:rsidRPr="00967DCE">
        <w:rPr>
          <w:rFonts w:ascii="Times New Roman" w:eastAsia="Times New Roman" w:hAnsi="Times New Roman" w:cs="Times New Roman"/>
          <w:sz w:val="28"/>
          <w:szCs w:val="28"/>
        </w:rPr>
        <w:t>Демографическая ситуация в России в последние годы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характеризуется: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снижением рождаемости и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снижением рождаемости и повышением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повышением рождаемости и снижением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повышением рождаемости и смертности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стабилизацией рождаемости и смертности</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967DCE" w:rsidRPr="00967DCE">
        <w:rPr>
          <w:rFonts w:ascii="Times New Roman" w:eastAsia="Times New Roman" w:hAnsi="Times New Roman" w:cs="Times New Roman"/>
          <w:sz w:val="28"/>
          <w:szCs w:val="28"/>
        </w:rPr>
        <w:t xml:space="preserve"> Демографическим взрывом называют: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рост терроризма в перенаселенных странах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рациональный тип воспроизводства населения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феномен быстрого роста численности населения в развивающихся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странах в середине ХХ в.</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г) невысокие темпы прироста населения </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все перечисленное</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00967DCE" w:rsidRPr="00967DCE">
        <w:rPr>
          <w:rFonts w:ascii="Times New Roman" w:eastAsia="Times New Roman" w:hAnsi="Times New Roman" w:cs="Times New Roman"/>
          <w:sz w:val="28"/>
          <w:szCs w:val="28"/>
        </w:rPr>
        <w:t xml:space="preserve"> Демографическим кризисом называют:</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продовольственные проблемы стран, где темпы роста населения очень</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высоки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невысокий прирост населения в экономически развитых странах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уменьшение смертности в молодых независимых государствах</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уменьшение численности населения страны в результате превышения</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смертности над рождаемостью</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невысокий прирост населения в развивающихся странах</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967DCE" w:rsidRPr="00967DCE">
        <w:rPr>
          <w:rFonts w:ascii="Times New Roman" w:eastAsia="Times New Roman" w:hAnsi="Times New Roman" w:cs="Times New Roman"/>
          <w:sz w:val="28"/>
          <w:szCs w:val="28"/>
        </w:rPr>
        <w:t xml:space="preserve"> Экологические факторы, одинаково воздействующие на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развитие современных природных популяций человека и животных,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это:</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климат, размеры особей, численность особей, пища</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б) пища, болезни</w:t>
      </w:r>
    </w:p>
    <w:p w:rsidR="00967DCE" w:rsidRP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пища, продолжительность жизни, хищники</w:t>
      </w:r>
    </w:p>
    <w:p w:rsidR="00967DCE" w:rsidRDefault="00967DCE" w:rsidP="00023C6C">
      <w:pPr>
        <w:pStyle w:val="a3"/>
        <w:numPr>
          <w:ilvl w:val="0"/>
          <w:numId w:val="26"/>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болезни, климат, размеры ареала</w:t>
      </w:r>
    </w:p>
    <w:p w:rsidR="00967DCE" w:rsidRPr="00967DCE" w:rsidRDefault="00967DCE" w:rsidP="00967DCE">
      <w:pPr>
        <w:spacing w:after="0" w:line="360" w:lineRule="auto"/>
        <w:rPr>
          <w:rFonts w:ascii="Times New Roman" w:eastAsia="Times New Roman" w:hAnsi="Times New Roman" w:cs="Times New Roman"/>
          <w:sz w:val="28"/>
          <w:szCs w:val="28"/>
        </w:rPr>
      </w:pPr>
    </w:p>
    <w:p w:rsidR="00A57692" w:rsidRPr="00C44030" w:rsidRDefault="00A57692" w:rsidP="00B96737">
      <w:pPr>
        <w:spacing w:after="0" w:line="360" w:lineRule="auto"/>
        <w:rPr>
          <w:rFonts w:ascii="Times New Roman" w:hAnsi="Times New Roman" w:cs="Times New Roman"/>
          <w:b/>
          <w:sz w:val="28"/>
          <w:szCs w:val="28"/>
        </w:rPr>
      </w:pPr>
      <w:r w:rsidRPr="00C44030">
        <w:rPr>
          <w:rFonts w:ascii="Times New Roman" w:hAnsi="Times New Roman" w:cs="Times New Roman"/>
          <w:b/>
          <w:sz w:val="28"/>
          <w:szCs w:val="28"/>
        </w:rPr>
        <w:t xml:space="preserve">Раздел №3 Деградация земельных ресурсов. Опустынивание планеты. </w:t>
      </w:r>
    </w:p>
    <w:p w:rsidR="00A57692" w:rsidRDefault="00A57692" w:rsidP="00B96737">
      <w:pPr>
        <w:spacing w:after="0" w:line="360" w:lineRule="auto"/>
        <w:rPr>
          <w:rFonts w:ascii="Times New Roman" w:hAnsi="Times New Roman" w:cs="Times New Roman"/>
          <w:b/>
          <w:sz w:val="24"/>
          <w:szCs w:val="24"/>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023C6C">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023C6C">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023C6C">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первичные</w:t>
      </w:r>
    </w:p>
    <w:p w:rsidR="00B96737" w:rsidRPr="004A3032" w:rsidRDefault="00B96737" w:rsidP="00023C6C">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023C6C">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F4154" w:rsidRPr="004A3032">
        <w:rPr>
          <w:rFonts w:ascii="Times New Roman" w:eastAsia="Times New Roman" w:hAnsi="Times New Roman" w:cs="Times New Roman"/>
          <w:sz w:val="28"/>
          <w:szCs w:val="28"/>
          <w:lang w:eastAsia="ru-RU"/>
        </w:rPr>
        <w:t xml:space="preserve"> Под охраной природы понимают:</w:t>
      </w:r>
    </w:p>
    <w:p w:rsidR="005F4154" w:rsidRPr="0041646D" w:rsidRDefault="005F4154" w:rsidP="00023C6C">
      <w:pPr>
        <w:pStyle w:val="a3"/>
        <w:widowControl w:val="0"/>
        <w:numPr>
          <w:ilvl w:val="0"/>
          <w:numId w:val="15"/>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023C6C">
      <w:pPr>
        <w:pStyle w:val="a3"/>
        <w:widowControl w:val="0"/>
        <w:numPr>
          <w:ilvl w:val="0"/>
          <w:numId w:val="15"/>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BA1FF0" w:rsidRDefault="005F4154" w:rsidP="00023C6C">
      <w:pPr>
        <w:pStyle w:val="a3"/>
        <w:widowControl w:val="0"/>
        <w:numPr>
          <w:ilvl w:val="0"/>
          <w:numId w:val="15"/>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BA1FF0">
        <w:rPr>
          <w:rFonts w:ascii="Times New Roman" w:eastAsia="Times New Roman" w:hAnsi="Times New Roman" w:cs="Times New Roman"/>
          <w:sz w:val="28"/>
          <w:szCs w:val="28"/>
          <w:lang w:eastAsia="ru-RU"/>
        </w:rPr>
        <w:t>ресурсо</w:t>
      </w:r>
      <w:proofErr w:type="spellEnd"/>
      <w:r w:rsidRPr="00BA1FF0">
        <w:rPr>
          <w:rFonts w:ascii="Times New Roman" w:eastAsia="Times New Roman" w:hAnsi="Times New Roman" w:cs="Times New Roman"/>
          <w:sz w:val="28"/>
          <w:szCs w:val="28"/>
          <w:lang w:eastAsia="ru-RU"/>
        </w:rPr>
        <w:t xml:space="preserve">- и </w:t>
      </w:r>
      <w:proofErr w:type="spellStart"/>
      <w:r w:rsidRPr="00BA1FF0">
        <w:rPr>
          <w:rFonts w:ascii="Times New Roman" w:eastAsia="Times New Roman" w:hAnsi="Times New Roman" w:cs="Times New Roman"/>
          <w:sz w:val="28"/>
          <w:szCs w:val="28"/>
          <w:lang w:eastAsia="ru-RU"/>
        </w:rPr>
        <w:t>средовоспроизводящих</w:t>
      </w:r>
      <w:proofErr w:type="spellEnd"/>
      <w:r w:rsidRPr="00BA1FF0">
        <w:rPr>
          <w:rFonts w:ascii="Times New Roman" w:eastAsia="Times New Roman" w:hAnsi="Times New Roman" w:cs="Times New Roman"/>
          <w:sz w:val="28"/>
          <w:szCs w:val="28"/>
          <w:lang w:eastAsia="ru-RU"/>
        </w:rPr>
        <w:t xml:space="preserve"> функц</w:t>
      </w:r>
      <w:r w:rsidR="00BA1FF0" w:rsidRPr="00BA1FF0">
        <w:rPr>
          <w:rFonts w:ascii="Times New Roman" w:eastAsia="Times New Roman" w:hAnsi="Times New Roman" w:cs="Times New Roman"/>
          <w:sz w:val="28"/>
          <w:szCs w:val="28"/>
          <w:lang w:eastAsia="ru-RU"/>
        </w:rPr>
        <w:t xml:space="preserve">ий природы, генофонда, а также </w:t>
      </w:r>
      <w:proofErr w:type="spellStart"/>
      <w:r w:rsidR="00BA1FF0" w:rsidRPr="00BA1FF0">
        <w:rPr>
          <w:rFonts w:ascii="Times New Roman" w:eastAsia="Times New Roman" w:hAnsi="Times New Roman" w:cs="Times New Roman"/>
          <w:sz w:val="28"/>
          <w:szCs w:val="28"/>
          <w:lang w:eastAsia="ru-RU"/>
        </w:rPr>
        <w:t>н</w:t>
      </w:r>
      <w:r w:rsidRPr="00BA1FF0">
        <w:rPr>
          <w:rFonts w:ascii="Times New Roman" w:eastAsia="Times New Roman" w:hAnsi="Times New Roman" w:cs="Times New Roman"/>
          <w:sz w:val="28"/>
          <w:szCs w:val="28"/>
          <w:lang w:eastAsia="ru-RU"/>
        </w:rPr>
        <w:t>евозобновимых</w:t>
      </w:r>
      <w:proofErr w:type="spellEnd"/>
      <w:r w:rsidRPr="00BA1FF0">
        <w:rPr>
          <w:rFonts w:ascii="Times New Roman" w:eastAsia="Times New Roman" w:hAnsi="Times New Roman" w:cs="Times New Roman"/>
          <w:sz w:val="28"/>
          <w:szCs w:val="28"/>
          <w:lang w:eastAsia="ru-RU"/>
        </w:rPr>
        <w:t xml:space="preserve"> природных ресурсов;</w:t>
      </w:r>
    </w:p>
    <w:p w:rsidR="005F4154" w:rsidRPr="0041646D" w:rsidRDefault="005F4154" w:rsidP="00023C6C">
      <w:pPr>
        <w:pStyle w:val="a3"/>
        <w:widowControl w:val="0"/>
        <w:numPr>
          <w:ilvl w:val="0"/>
          <w:numId w:val="15"/>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5F4154" w:rsidRPr="004A3032">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BA1FF0" w:rsidRDefault="005F4154" w:rsidP="00023C6C">
      <w:pPr>
        <w:pStyle w:val="a3"/>
        <w:widowControl w:val="0"/>
        <w:numPr>
          <w:ilvl w:val="0"/>
          <w:numId w:val="16"/>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BA1FF0">
        <w:rPr>
          <w:rFonts w:ascii="Times New Roman" w:eastAsia="Times New Roman" w:hAnsi="Times New Roman" w:cs="Times New Roman"/>
          <w:sz w:val="28"/>
          <w:szCs w:val="28"/>
          <w:lang w:eastAsia="ru-RU"/>
        </w:rPr>
        <w:t>профилактичность</w:t>
      </w:r>
      <w:proofErr w:type="spellEnd"/>
      <w:r w:rsidRPr="00BA1FF0">
        <w:rPr>
          <w:rFonts w:ascii="Times New Roman" w:eastAsia="Times New Roman" w:hAnsi="Times New Roman" w:cs="Times New Roman"/>
          <w:sz w:val="28"/>
          <w:szCs w:val="28"/>
          <w:lang w:eastAsia="ru-RU"/>
        </w:rPr>
        <w:t>. комплексность, повсеместность;</w:t>
      </w:r>
    </w:p>
    <w:p w:rsidR="005F4154" w:rsidRPr="0041646D" w:rsidRDefault="005F4154" w:rsidP="00023C6C">
      <w:pPr>
        <w:pStyle w:val="a3"/>
        <w:widowControl w:val="0"/>
        <w:numPr>
          <w:ilvl w:val="0"/>
          <w:numId w:val="16"/>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 xml:space="preserve">историзм, системность, </w:t>
      </w:r>
      <w:proofErr w:type="spellStart"/>
      <w:r w:rsidRPr="0041646D">
        <w:rPr>
          <w:rFonts w:ascii="Times New Roman" w:eastAsia="Times New Roman" w:hAnsi="Times New Roman" w:cs="Times New Roman"/>
          <w:sz w:val="28"/>
          <w:szCs w:val="28"/>
          <w:lang w:eastAsia="ru-RU"/>
        </w:rPr>
        <w:t>воспитательность</w:t>
      </w:r>
      <w:proofErr w:type="spellEnd"/>
      <w:r w:rsidRPr="0041646D">
        <w:rPr>
          <w:rFonts w:ascii="Times New Roman" w:eastAsia="Times New Roman" w:hAnsi="Times New Roman" w:cs="Times New Roman"/>
          <w:sz w:val="28"/>
          <w:szCs w:val="28"/>
          <w:lang w:eastAsia="ru-RU"/>
        </w:rPr>
        <w:t>;</w:t>
      </w:r>
    </w:p>
    <w:p w:rsidR="005F4154" w:rsidRPr="0041646D" w:rsidRDefault="005F4154" w:rsidP="00023C6C">
      <w:pPr>
        <w:pStyle w:val="a3"/>
        <w:widowControl w:val="0"/>
        <w:numPr>
          <w:ilvl w:val="0"/>
          <w:numId w:val="16"/>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познавательность, практичность, всеобщность;</w:t>
      </w:r>
    </w:p>
    <w:p w:rsidR="005F4154" w:rsidRPr="0041646D" w:rsidRDefault="005F4154" w:rsidP="00023C6C">
      <w:pPr>
        <w:pStyle w:val="a3"/>
        <w:widowControl w:val="0"/>
        <w:numPr>
          <w:ilvl w:val="0"/>
          <w:numId w:val="16"/>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необходимость, наглядность, познаваемость.</w:t>
      </w:r>
    </w:p>
    <w:p w:rsidR="005F4154" w:rsidRPr="004A3032"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3</w:t>
      </w:r>
      <w:r w:rsidR="004A3032">
        <w:rPr>
          <w:rFonts w:ascii="Times New Roman" w:eastAsia="Times New Roman" w:hAnsi="Times New Roman" w:cs="Times New Roman"/>
          <w:sz w:val="28"/>
          <w:szCs w:val="28"/>
          <w:lang w:eastAsia="ru-RU"/>
        </w:rPr>
        <w:t>.8</w:t>
      </w:r>
      <w:r w:rsidRPr="004A3032">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41646D"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41646D"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BA1FF0" w:rsidRDefault="005F4154" w:rsidP="00023C6C">
      <w:pPr>
        <w:pStyle w:val="a3"/>
        <w:widowControl w:val="0"/>
        <w:numPr>
          <w:ilvl w:val="0"/>
          <w:numId w:val="17"/>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BA1FF0" w:rsidRDefault="005F4154" w:rsidP="00023C6C">
      <w:pPr>
        <w:pStyle w:val="a3"/>
        <w:widowControl w:val="0"/>
        <w:numPr>
          <w:ilvl w:val="0"/>
          <w:numId w:val="17"/>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охрана</w:t>
      </w:r>
      <w:r w:rsidRPr="00BA1FF0">
        <w:rPr>
          <w:rFonts w:ascii="Times New Roman" w:eastAsia="Times New Roman" w:hAnsi="Times New Roman" w:cs="Times New Roman"/>
          <w:sz w:val="28"/>
          <w:szCs w:val="28"/>
          <w:lang w:eastAsia="ru-RU"/>
        </w:rPr>
        <w:tab/>
        <w:t>лугов и пастбищ, лесов и рек</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xml:space="preserve">3.9 </w:t>
      </w:r>
      <w:r w:rsidR="005F4154" w:rsidRPr="00BA1FF0">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фоновым;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импактным</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локальным;</w:t>
      </w:r>
    </w:p>
    <w:p w:rsidR="005F4154" w:rsidRPr="004A3032" w:rsidRDefault="005F4154" w:rsidP="004A3032">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аварийным.</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F4154" w:rsidRPr="004A3032">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4A3032"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- 50</w:t>
      </w:r>
      <w:r w:rsidRPr="004A3032">
        <w:rPr>
          <w:rFonts w:ascii="Times New Roman" w:eastAsia="Times New Roman" w:hAnsi="Times New Roman" w:cs="Times New Roman"/>
          <w:sz w:val="28"/>
          <w:szCs w:val="28"/>
          <w:lang w:eastAsia="ru-RU"/>
        </w:rPr>
        <w:tab/>
        <w:t>видов;</w:t>
      </w:r>
    </w:p>
    <w:p w:rsidR="005F4154" w:rsidRPr="004A3032"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- 150 видов;</w:t>
      </w:r>
    </w:p>
    <w:p w:rsidR="005F4154" w:rsidRPr="004A3032" w:rsidRDefault="005F4154" w:rsidP="004A3032">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- 300</w:t>
      </w:r>
      <w:r w:rsidRPr="004A3032">
        <w:rPr>
          <w:rFonts w:ascii="Times New Roman" w:eastAsia="Times New Roman" w:hAnsi="Times New Roman" w:cs="Times New Roman"/>
          <w:sz w:val="28"/>
          <w:szCs w:val="28"/>
          <w:lang w:eastAsia="ru-RU"/>
        </w:rPr>
        <w:tab/>
        <w:t>видов;</w:t>
      </w:r>
    </w:p>
    <w:p w:rsidR="005F4154" w:rsidRPr="00BA1FF0" w:rsidRDefault="005F4154" w:rsidP="004A3032">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- 500 видов.</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3.11</w:t>
      </w:r>
      <w:r w:rsidR="005F4154" w:rsidRPr="00BA1FF0">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BA1FF0" w:rsidRDefault="005F4154" w:rsidP="004A3032">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 xml:space="preserve">они </w:t>
      </w:r>
      <w:proofErr w:type="spellStart"/>
      <w:r w:rsidRPr="00BA1FF0">
        <w:rPr>
          <w:rFonts w:ascii="Times New Roman" w:eastAsia="Times New Roman" w:hAnsi="Times New Roman" w:cs="Times New Roman"/>
          <w:sz w:val="28"/>
          <w:szCs w:val="28"/>
          <w:lang w:eastAsia="ru-RU"/>
        </w:rPr>
        <w:t>замутняют</w:t>
      </w:r>
      <w:proofErr w:type="spellEnd"/>
      <w:r w:rsidRPr="00BA1FF0">
        <w:rPr>
          <w:rFonts w:ascii="Times New Roman" w:eastAsia="Times New Roman" w:hAnsi="Times New Roman" w:cs="Times New Roman"/>
          <w:sz w:val="28"/>
          <w:szCs w:val="28"/>
          <w:lang w:eastAsia="ru-RU"/>
        </w:rPr>
        <w:t xml:space="preserve"> воду и изменяют ее температуру;</w:t>
      </w:r>
    </w:p>
    <w:p w:rsidR="005F4154" w:rsidRPr="00BA1FF0" w:rsidRDefault="005F4154" w:rsidP="004A3032">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3.12</w:t>
      </w:r>
      <w:r w:rsidR="005F4154" w:rsidRPr="00BA1FF0">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BA1FF0" w:rsidRDefault="005F4154" w:rsidP="004A3032">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получения стали и чугуна из обогащенных руд;</w:t>
      </w:r>
    </w:p>
    <w:p w:rsidR="005F4154" w:rsidRPr="00BA1FF0" w:rsidRDefault="005F4154" w:rsidP="004A3032">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получения стали из металлолома;</w:t>
      </w:r>
    </w:p>
    <w:p w:rsidR="005F4154" w:rsidRPr="00BA1FF0" w:rsidRDefault="005F4154" w:rsidP="004A3032">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BA1FF0" w:rsidRDefault="004A3032" w:rsidP="004A3032">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3.13</w:t>
      </w:r>
      <w:r w:rsidR="005F4154" w:rsidRPr="00BA1FF0">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BA1FF0"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
    <w:p w:rsidR="005F4154" w:rsidRPr="004A3032" w:rsidRDefault="005F4154" w:rsidP="004A3032">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4A3032" w:rsidRDefault="005F4154" w:rsidP="004A3032">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оборонные,</w:t>
      </w:r>
      <w:r w:rsidRPr="004A3032">
        <w:rPr>
          <w:rFonts w:ascii="Times New Roman" w:eastAsia="Times New Roman" w:hAnsi="Times New Roman" w:cs="Times New Roman"/>
          <w:sz w:val="28"/>
          <w:szCs w:val="28"/>
          <w:lang w:eastAsia="ru-RU"/>
        </w:rPr>
        <w:tab/>
        <w:t>радиоактивные, городские, энергетические;</w:t>
      </w:r>
    </w:p>
    <w:p w:rsidR="005F4154" w:rsidRPr="004A3032" w:rsidRDefault="005F4154" w:rsidP="004A3032">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естественные,</w:t>
      </w:r>
      <w:r w:rsidRPr="004A3032">
        <w:rPr>
          <w:rFonts w:ascii="Times New Roman" w:eastAsia="Times New Roman" w:hAnsi="Times New Roman" w:cs="Times New Roman"/>
          <w:sz w:val="28"/>
          <w:szCs w:val="28"/>
          <w:lang w:eastAsia="ru-RU"/>
        </w:rPr>
        <w:tab/>
        <w:t>искусственные, вторичные, третичные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5F4154" w:rsidRPr="004A3032">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луга и пастбища;</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поля и полупустыни;</w:t>
      </w:r>
    </w:p>
    <w:p w:rsidR="005F4154" w:rsidRPr="004A3032"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реки и другие наземные водоемы, кроме болот;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леса.</w:t>
      </w:r>
    </w:p>
    <w:p w:rsidR="005F4154" w:rsidRPr="004A3032" w:rsidRDefault="004A3032" w:rsidP="004A3032">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5F4154" w:rsidRPr="004A3032">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4A3032" w:rsidRDefault="005F4154" w:rsidP="004A3032">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- 50</w:t>
      </w:r>
      <w:r w:rsidRPr="004A3032">
        <w:rPr>
          <w:rFonts w:ascii="Times New Roman" w:eastAsia="Times New Roman" w:hAnsi="Times New Roman" w:cs="Times New Roman"/>
          <w:sz w:val="28"/>
          <w:szCs w:val="28"/>
          <w:lang w:eastAsia="ru-RU"/>
        </w:rPr>
        <w:tab/>
        <w:t>лет;</w:t>
      </w:r>
    </w:p>
    <w:p w:rsidR="005F4154" w:rsidRPr="00BA1FF0" w:rsidRDefault="005F4154" w:rsidP="004A3032">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 лет;</w:t>
      </w:r>
    </w:p>
    <w:p w:rsidR="005F4154" w:rsidRPr="004A3032" w:rsidRDefault="005F4154" w:rsidP="004A3032">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- 300</w:t>
      </w:r>
      <w:r w:rsidRPr="004A3032">
        <w:rPr>
          <w:rFonts w:ascii="Times New Roman" w:eastAsia="Times New Roman" w:hAnsi="Times New Roman" w:cs="Times New Roman"/>
          <w:sz w:val="28"/>
          <w:szCs w:val="28"/>
          <w:lang w:eastAsia="ru-RU"/>
        </w:rPr>
        <w:tab/>
        <w:t>лет;</w:t>
      </w:r>
    </w:p>
    <w:p w:rsidR="005F4154" w:rsidRPr="004A3032"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- 500 лет.</w:t>
      </w:r>
    </w:p>
    <w:p w:rsidR="005F4154" w:rsidRPr="004A3032" w:rsidRDefault="004A3032" w:rsidP="004A3032">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4154" w:rsidRPr="004A30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5F4154" w:rsidRPr="004A3032">
        <w:rPr>
          <w:rFonts w:ascii="Times New Roman" w:eastAsia="Times New Roman" w:hAnsi="Times New Roman" w:cs="Times New Roman"/>
          <w:sz w:val="28"/>
          <w:szCs w:val="28"/>
          <w:lang w:eastAsia="ru-RU"/>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4A3032" w:rsidRDefault="005F4154" w:rsidP="004A3032">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ветровая</w:t>
      </w:r>
      <w:r w:rsidRPr="004A3032">
        <w:rPr>
          <w:rFonts w:ascii="Times New Roman" w:eastAsia="Times New Roman" w:hAnsi="Times New Roman" w:cs="Times New Roman"/>
          <w:sz w:val="28"/>
          <w:szCs w:val="28"/>
          <w:lang w:eastAsia="ru-RU"/>
        </w:rPr>
        <w:tab/>
        <w:t>эрозия почв;</w:t>
      </w:r>
    </w:p>
    <w:p w:rsidR="005F4154" w:rsidRPr="00BA1FF0" w:rsidRDefault="005F4154" w:rsidP="004A3032">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термокарст</w:t>
      </w:r>
      <w:proofErr w:type="spellEnd"/>
      <w:r w:rsidRPr="00BA1FF0">
        <w:rPr>
          <w:rFonts w:ascii="Times New Roman" w:eastAsia="Times New Roman" w:hAnsi="Times New Roman" w:cs="Times New Roman"/>
          <w:sz w:val="28"/>
          <w:szCs w:val="28"/>
          <w:lang w:eastAsia="ru-RU"/>
        </w:rPr>
        <w:t>;</w:t>
      </w:r>
    </w:p>
    <w:p w:rsidR="005F4154" w:rsidRPr="004A3032"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абразия;</w:t>
      </w:r>
    </w:p>
    <w:p w:rsidR="005F4154" w:rsidRPr="004A3032" w:rsidRDefault="005F4154" w:rsidP="004A3032">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переотложение</w:t>
      </w:r>
      <w:proofErr w:type="spellEnd"/>
      <w:r w:rsidRPr="004A3032">
        <w:rPr>
          <w:rFonts w:ascii="Times New Roman" w:eastAsia="Times New Roman" w:hAnsi="Times New Roman" w:cs="Times New Roman"/>
          <w:sz w:val="28"/>
          <w:szCs w:val="28"/>
          <w:lang w:eastAsia="ru-RU"/>
        </w:rPr>
        <w:t xml:space="preserve"> солей.</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4154" w:rsidRPr="004A30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005F4154" w:rsidRPr="004A3032">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4A3032" w:rsidRDefault="005F4154" w:rsidP="004A3032">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разрушения</w:t>
      </w:r>
      <w:r w:rsidRPr="004A3032">
        <w:rPr>
          <w:rFonts w:ascii="Times New Roman" w:eastAsia="Times New Roman" w:hAnsi="Times New Roman" w:cs="Times New Roman"/>
          <w:sz w:val="28"/>
          <w:szCs w:val="28"/>
          <w:lang w:eastAsia="ru-RU"/>
        </w:rPr>
        <w:tab/>
        <w:t>хлорофилла в листьях;</w:t>
      </w:r>
    </w:p>
    <w:p w:rsidR="005F4154" w:rsidRPr="004A3032" w:rsidRDefault="005F4154" w:rsidP="004A3032">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угнетения роста стеблей в длину;</w:t>
      </w:r>
    </w:p>
    <w:p w:rsidR="005F4154" w:rsidRPr="004A3032" w:rsidRDefault="005F4154" w:rsidP="004A3032">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уменьшения количества листьев;</w:t>
      </w:r>
    </w:p>
    <w:p w:rsidR="005F4154" w:rsidRPr="00BA1FF0" w:rsidRDefault="005F4154" w:rsidP="004A3032">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отмирания сосудистой системы растения.</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4154" w:rsidRPr="004A30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005F4154" w:rsidRPr="004A3032">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- 5-10 лет;</w:t>
      </w:r>
    </w:p>
    <w:p w:rsidR="005F4154" w:rsidRPr="00BA1FF0" w:rsidRDefault="005F4154" w:rsidP="004A3032">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- 20-25</w:t>
      </w:r>
      <w:r w:rsidRPr="00BA1FF0">
        <w:rPr>
          <w:rFonts w:ascii="Times New Roman" w:eastAsia="Times New Roman" w:hAnsi="Times New Roman" w:cs="Times New Roman"/>
          <w:sz w:val="28"/>
          <w:szCs w:val="28"/>
          <w:lang w:eastAsia="ru-RU"/>
        </w:rPr>
        <w:tab/>
        <w:t>лет;</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- 50-100 лет;</w:t>
      </w:r>
    </w:p>
    <w:p w:rsidR="005F4154" w:rsidRPr="00BA1FF0" w:rsidRDefault="005F4154" w:rsidP="004A3032">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- 100-200 лет.</w:t>
      </w:r>
    </w:p>
    <w:p w:rsidR="005F4154" w:rsidRPr="00BA1FF0" w:rsidRDefault="004A3032" w:rsidP="004A3032">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BA1FF0" w:rsidRDefault="005F4154" w:rsidP="004A3032">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способность вызывать различные эпидемии;</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К неисчерпаемым относят ресурсы:</w:t>
      </w:r>
    </w:p>
    <w:p w:rsidR="005F4154" w:rsidRPr="00BA1FF0"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нефть,</w:t>
      </w:r>
      <w:r w:rsidRPr="00BA1FF0">
        <w:rPr>
          <w:rFonts w:ascii="Times New Roman" w:eastAsia="Times New Roman" w:hAnsi="Times New Roman" w:cs="Times New Roman"/>
          <w:sz w:val="28"/>
          <w:szCs w:val="28"/>
          <w:lang w:eastAsia="ru-RU"/>
        </w:rPr>
        <w:tab/>
        <w:t>каменный уголь, различные руды;</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почву, растительность, минеральные соли;</w:t>
      </w:r>
    </w:p>
    <w:p w:rsidR="005F4154" w:rsidRPr="00BA1FF0"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водные</w:t>
      </w:r>
      <w:r w:rsidRPr="00BA1FF0">
        <w:rPr>
          <w:rFonts w:ascii="Times New Roman" w:eastAsia="Times New Roman" w:hAnsi="Times New Roman" w:cs="Times New Roman"/>
          <w:sz w:val="28"/>
          <w:szCs w:val="28"/>
          <w:lang w:eastAsia="ru-RU"/>
        </w:rPr>
        <w:tab/>
        <w:t>и климатические;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животный и растительный мир.</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кг на 1 км;</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 кг на I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- 1000 кг на 1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- 10 000 кг на I км2.</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3.20</w:t>
      </w:r>
      <w:r w:rsidR="005F4154" w:rsidRPr="00BA1FF0">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BA1FF0"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цементная</w:t>
      </w:r>
      <w:r w:rsidRPr="00BA1FF0">
        <w:rPr>
          <w:rFonts w:ascii="Times New Roman" w:eastAsia="Times New Roman" w:hAnsi="Times New Roman" w:cs="Times New Roman"/>
          <w:sz w:val="28"/>
          <w:szCs w:val="28"/>
          <w:lang w:eastAsia="ru-RU"/>
        </w:rPr>
        <w:tab/>
        <w:t>пыль:</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сернистый газ;</w:t>
      </w:r>
    </w:p>
    <w:p w:rsidR="005F4154" w:rsidRPr="00BA1FF0"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углекислый газ:</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угарный газ.</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3.21</w:t>
      </w:r>
      <w:r w:rsidR="005F4154" w:rsidRPr="00BA1FF0">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морской котик;</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тюлень-монах:</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нерпа;</w:t>
      </w:r>
    </w:p>
    <w:p w:rsidR="005F4154" w:rsidRPr="00BA1FF0"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стеллерова корова.</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3.22</w:t>
      </w:r>
      <w:r w:rsidR="005F4154" w:rsidRPr="00BA1FF0">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антибиотической деятельности грибов;</w:t>
      </w:r>
    </w:p>
    <w:p w:rsidR="005F4154" w:rsidRPr="00BA1FF0"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физиологических</w:t>
      </w:r>
      <w:r w:rsidRPr="00BA1FF0">
        <w:rPr>
          <w:rFonts w:ascii="Times New Roman" w:eastAsia="Times New Roman" w:hAnsi="Times New Roman" w:cs="Times New Roman"/>
          <w:sz w:val="28"/>
          <w:szCs w:val="28"/>
          <w:lang w:eastAsia="ru-RU"/>
        </w:rPr>
        <w:tab/>
        <w:t>процессов растений;</w:t>
      </w:r>
    </w:p>
    <w:p w:rsidR="005F4154" w:rsidRPr="00BA1FF0"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физиологии ряда животных.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 xml:space="preserve">3 </w:t>
      </w:r>
      <w:r w:rsidR="005F4154" w:rsidRPr="00BA1FF0">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России;</w:t>
      </w:r>
    </w:p>
    <w:p w:rsidR="005F4154" w:rsidRPr="00BA1FF0"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стран СНГ:</w:t>
      </w:r>
    </w:p>
    <w:p w:rsidR="005F4154" w:rsidRPr="00BA1FF0"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Западной</w:t>
      </w:r>
      <w:r w:rsidRPr="00BA1FF0">
        <w:rPr>
          <w:rFonts w:ascii="Times New Roman" w:eastAsia="Times New Roman" w:hAnsi="Times New Roman" w:cs="Times New Roman"/>
          <w:sz w:val="28"/>
          <w:szCs w:val="28"/>
          <w:lang w:eastAsia="ru-RU"/>
        </w:rPr>
        <w:tab/>
        <w:t>и Юго-Западной Азии: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Японии.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3.24</w:t>
      </w:r>
      <w:r w:rsidR="005F4154" w:rsidRPr="00BA1FF0">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BA1FF0"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законодательные меры;</w:t>
      </w:r>
    </w:p>
    <w:p w:rsidR="005F4154" w:rsidRPr="00BA1FF0"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организационные меры;</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производственные меры.</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BA1FF0"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механическими методами;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химическими методами;</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биологическими методами;</w:t>
      </w:r>
    </w:p>
    <w:p w:rsidR="005F4154" w:rsidRPr="00BA1FF0"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физико-химическими</w:t>
      </w:r>
      <w:r w:rsidRPr="00BA1FF0">
        <w:rPr>
          <w:rFonts w:ascii="Times New Roman" w:eastAsia="Times New Roman" w:hAnsi="Times New Roman" w:cs="Times New Roman"/>
          <w:sz w:val="28"/>
          <w:szCs w:val="28"/>
          <w:lang w:eastAsia="ru-RU"/>
        </w:rPr>
        <w:tab/>
        <w:t>методами.</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3.26</w:t>
      </w:r>
      <w:r w:rsidR="005F4154" w:rsidRPr="00BA1FF0">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полей орошения;</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полей фильтрации;</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отстойников, сит, решеток и других фильтров;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аэротенков</w:t>
      </w:r>
      <w:proofErr w:type="spellEnd"/>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BA1FF0"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ПДП,</w:t>
      </w:r>
      <w:r w:rsidRPr="00BA1FF0">
        <w:rPr>
          <w:rFonts w:ascii="Times New Roman" w:eastAsia="Times New Roman" w:hAnsi="Times New Roman" w:cs="Times New Roman"/>
          <w:sz w:val="28"/>
          <w:szCs w:val="28"/>
          <w:lang w:eastAsia="ru-RU"/>
        </w:rPr>
        <w:tab/>
        <w:t>ПРК, ППП;</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ПДК, ПДС, ПДВ;</w:t>
      </w:r>
    </w:p>
    <w:p w:rsidR="005F4154" w:rsidRPr="00BA1FF0"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ПРП,</w:t>
      </w:r>
      <w:r w:rsidRPr="00BA1FF0">
        <w:rPr>
          <w:rFonts w:ascii="Times New Roman" w:eastAsia="Times New Roman" w:hAnsi="Times New Roman" w:cs="Times New Roman"/>
          <w:sz w:val="28"/>
          <w:szCs w:val="28"/>
          <w:lang w:eastAsia="ru-RU"/>
        </w:rPr>
        <w:tab/>
        <w:t>ПКС, ПКК:</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 ПДУ, ПДО.</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оксиды металлов и серы;</w:t>
      </w:r>
    </w:p>
    <w:p w:rsidR="005F4154" w:rsidRPr="00BA1FF0"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диоксид</w:t>
      </w:r>
      <w:r w:rsidRPr="00BA1FF0">
        <w:rPr>
          <w:rFonts w:ascii="Times New Roman" w:eastAsia="Times New Roman" w:hAnsi="Times New Roman" w:cs="Times New Roman"/>
          <w:sz w:val="28"/>
          <w:szCs w:val="28"/>
          <w:lang w:eastAsia="ru-RU"/>
        </w:rPr>
        <w:tab/>
        <w:t>серы и оксиды азота;</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угольная и фосфорная кислоты;</w:t>
      </w:r>
    </w:p>
    <w:p w:rsidR="005F4154" w:rsidRPr="00BA1FF0"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углеводороды</w:t>
      </w:r>
      <w:r w:rsidRPr="00BA1FF0">
        <w:rPr>
          <w:rFonts w:ascii="Times New Roman" w:eastAsia="Times New Roman" w:hAnsi="Times New Roman" w:cs="Times New Roman"/>
          <w:sz w:val="28"/>
          <w:szCs w:val="28"/>
          <w:lang w:eastAsia="ru-RU"/>
        </w:rPr>
        <w:tab/>
        <w:t>и фреоны.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.2</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нивального;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аридного;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гумидного</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континентального.</w:t>
      </w:r>
    </w:p>
    <w:p w:rsidR="005F4154" w:rsidRPr="00BA1FF0" w:rsidRDefault="003C4BD9" w:rsidP="003C4BD9">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3.30</w:t>
      </w:r>
      <w:r w:rsidR="005F4154" w:rsidRPr="00BA1FF0">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леса;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пустыни;</w:t>
      </w:r>
    </w:p>
    <w:p w:rsidR="005F4154" w:rsidRPr="00BA1FF0"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степи и лесостепи;</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тундры, лесотундры.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3.31</w:t>
      </w:r>
      <w:r w:rsidR="005F4154" w:rsidRPr="00BA1FF0">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защиты среды обитания;</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3.32</w:t>
      </w:r>
      <w:r w:rsidR="005F4154" w:rsidRPr="00BA1FF0">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диагностического;</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фонового;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глобального;</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прогнозного.</w:t>
      </w:r>
    </w:p>
    <w:p w:rsidR="005F4154" w:rsidRPr="00BA1FF0" w:rsidRDefault="003C4BD9" w:rsidP="003C4BD9">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3.33</w:t>
      </w:r>
      <w:r w:rsidR="005F4154" w:rsidRPr="00BA1FF0">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BA1FF0"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мел,</w:t>
      </w:r>
      <w:r w:rsidRPr="00BA1FF0">
        <w:rPr>
          <w:rFonts w:ascii="Times New Roman" w:eastAsia="Times New Roman" w:hAnsi="Times New Roman" w:cs="Times New Roman"/>
          <w:sz w:val="28"/>
          <w:szCs w:val="28"/>
          <w:lang w:eastAsia="ru-RU"/>
        </w:rPr>
        <w:tab/>
        <w:t>торф;</w:t>
      </w:r>
    </w:p>
    <w:p w:rsidR="005F4154" w:rsidRPr="00BA1FF0"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кварцевый  песок;</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мрамор,</w:t>
      </w:r>
      <w:r w:rsidRPr="00BA1FF0">
        <w:rPr>
          <w:rFonts w:ascii="Times New Roman" w:eastAsia="Times New Roman" w:hAnsi="Times New Roman" w:cs="Times New Roman"/>
          <w:sz w:val="28"/>
          <w:szCs w:val="28"/>
          <w:lang w:eastAsia="ru-RU"/>
        </w:rPr>
        <w:tab/>
        <w:t>гранит;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сланец.</w:t>
      </w:r>
    </w:p>
    <w:p w:rsidR="005F4154" w:rsidRPr="00BA1FF0" w:rsidRDefault="003C4BD9" w:rsidP="003C4BD9">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демутацией</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антропо</w:t>
      </w:r>
      <w:proofErr w:type="spellEnd"/>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t xml:space="preserve">или </w:t>
      </w:r>
      <w:proofErr w:type="spellStart"/>
      <w:r w:rsidRPr="00BA1FF0">
        <w:rPr>
          <w:rFonts w:ascii="Times New Roman" w:eastAsia="Times New Roman" w:hAnsi="Times New Roman" w:cs="Times New Roman"/>
          <w:sz w:val="28"/>
          <w:szCs w:val="28"/>
          <w:lang w:eastAsia="ru-RU"/>
        </w:rPr>
        <w:t>биолизингом</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депопуляцией;</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proofErr w:type="spellStart"/>
      <w:r w:rsidRPr="00BA1FF0">
        <w:rPr>
          <w:rFonts w:ascii="Times New Roman" w:eastAsia="Times New Roman" w:hAnsi="Times New Roman" w:cs="Times New Roman"/>
          <w:sz w:val="28"/>
          <w:szCs w:val="28"/>
          <w:lang w:eastAsia="ru-RU"/>
        </w:rPr>
        <w:t>биорегрессией</w:t>
      </w:r>
      <w:proofErr w:type="spellEnd"/>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Дампингом называют:</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сброс, захоронение отходов в океане или море;</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запечатление (синоним термина «</w:t>
      </w:r>
      <w:proofErr w:type="spellStart"/>
      <w:r w:rsidRPr="00BA1FF0">
        <w:rPr>
          <w:rFonts w:ascii="Times New Roman" w:eastAsia="Times New Roman" w:hAnsi="Times New Roman" w:cs="Times New Roman"/>
          <w:sz w:val="28"/>
          <w:szCs w:val="28"/>
          <w:lang w:eastAsia="ru-RU"/>
        </w:rPr>
        <w:t>импритинг</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восстановление нарушенных земель.</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Бактерий-</w:t>
      </w:r>
      <w:proofErr w:type="spellStart"/>
      <w:r w:rsidR="005F4154" w:rsidRPr="00BA1FF0">
        <w:rPr>
          <w:rFonts w:ascii="Times New Roman" w:eastAsia="Times New Roman" w:hAnsi="Times New Roman" w:cs="Times New Roman"/>
          <w:sz w:val="28"/>
          <w:szCs w:val="28"/>
          <w:lang w:eastAsia="ru-RU"/>
        </w:rPr>
        <w:t>сапротрофов</w:t>
      </w:r>
      <w:proofErr w:type="spellEnd"/>
      <w:r w:rsidR="005F4154" w:rsidRPr="00BA1FF0">
        <w:rPr>
          <w:rFonts w:ascii="Times New Roman" w:eastAsia="Times New Roman" w:hAnsi="Times New Roman" w:cs="Times New Roman"/>
          <w:sz w:val="28"/>
          <w:szCs w:val="28"/>
          <w:lang w:eastAsia="ru-RU"/>
        </w:rPr>
        <w:t xml:space="preserve"> используют:</w:t>
      </w:r>
    </w:p>
    <w:p w:rsidR="005F4154" w:rsidRPr="00BA1FF0" w:rsidRDefault="005F4154" w:rsidP="004A3032">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для</w:t>
      </w:r>
      <w:r w:rsidRPr="00BA1FF0">
        <w:rPr>
          <w:rFonts w:ascii="Times New Roman" w:eastAsia="Times New Roman" w:hAnsi="Times New Roman" w:cs="Times New Roman"/>
          <w:sz w:val="28"/>
          <w:szCs w:val="28"/>
          <w:lang w:eastAsia="ru-RU"/>
        </w:rPr>
        <w:tab/>
        <w:t xml:space="preserve">создания стерильной среды в </w:t>
      </w:r>
      <w:proofErr w:type="spellStart"/>
      <w:r w:rsidRPr="00BA1FF0">
        <w:rPr>
          <w:rFonts w:ascii="Times New Roman" w:eastAsia="Times New Roman" w:hAnsi="Times New Roman" w:cs="Times New Roman"/>
          <w:sz w:val="28"/>
          <w:szCs w:val="28"/>
          <w:lang w:eastAsia="ru-RU"/>
        </w:rPr>
        <w:t>агроценозах</w:t>
      </w:r>
      <w:proofErr w:type="spellEnd"/>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для очистки воздушной среды городов;</w:t>
      </w:r>
    </w:p>
    <w:p w:rsidR="005F4154" w:rsidRPr="00BA1FF0" w:rsidRDefault="005F4154" w:rsidP="004A3032">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для</w:t>
      </w:r>
      <w:r w:rsidRPr="00BA1FF0">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w:t>
      </w:r>
      <w:r w:rsidR="005F4154" w:rsidRPr="00BA1FF0">
        <w:rPr>
          <w:rFonts w:ascii="Times New Roman" w:eastAsia="Times New Roman" w:hAnsi="Times New Roman" w:cs="Times New Roman"/>
          <w:sz w:val="28"/>
          <w:szCs w:val="28"/>
          <w:lang w:eastAsia="ru-RU"/>
        </w:rPr>
        <w:lastRenderedPageBreak/>
        <w:t>составляющая около:</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BA1FF0">
        <w:rPr>
          <w:rFonts w:ascii="Times New Roman" w:eastAsia="Times New Roman" w:hAnsi="Times New Roman" w:cs="Times New Roman"/>
          <w:sz w:val="28"/>
          <w:szCs w:val="28"/>
          <w:lang w:eastAsia="ru-RU"/>
        </w:rPr>
        <w:t>- 0.5 %;</w:t>
      </w:r>
      <w:bookmarkEnd w:id="2"/>
    </w:p>
    <w:p w:rsidR="005F4154" w:rsidRPr="00BA1FF0" w:rsidRDefault="00A60487"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fldChar w:fldCharType="begin"/>
      </w:r>
      <w:r w:rsidR="005F4154" w:rsidRPr="00BA1FF0">
        <w:rPr>
          <w:rFonts w:ascii="Times New Roman" w:eastAsia="Times New Roman" w:hAnsi="Times New Roman" w:cs="Times New Roman"/>
          <w:sz w:val="28"/>
          <w:szCs w:val="28"/>
          <w:lang w:eastAsia="ru-RU"/>
        </w:rPr>
        <w:instrText xml:space="preserve"> TOC \o "1-3" \h \z </w:instrText>
      </w:r>
      <w:r w:rsidRPr="00BA1FF0">
        <w:rPr>
          <w:rFonts w:ascii="Times New Roman" w:eastAsia="Times New Roman" w:hAnsi="Times New Roman" w:cs="Times New Roman"/>
          <w:sz w:val="28"/>
          <w:szCs w:val="28"/>
          <w:lang w:eastAsia="ru-RU"/>
        </w:rPr>
        <w:fldChar w:fldCharType="separate"/>
      </w:r>
      <w:r w:rsidR="005F4154" w:rsidRPr="00BA1FF0">
        <w:rPr>
          <w:rFonts w:ascii="Times New Roman" w:eastAsia="Times New Roman" w:hAnsi="Times New Roman" w:cs="Times New Roman"/>
          <w:sz w:val="28"/>
          <w:szCs w:val="28"/>
          <w:lang w:eastAsia="ru-RU"/>
        </w:rPr>
        <w:t>- 1%;</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- 5 %;</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w:t>
      </w:r>
    </w:p>
    <w:p w:rsidR="005F4154" w:rsidRPr="00BA1FF0" w:rsidRDefault="003C4BD9" w:rsidP="00BA1FF0">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BA1FF0" w:rsidRDefault="005F4154" w:rsidP="00BA1FF0">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дезертификация;</w:t>
      </w:r>
    </w:p>
    <w:p w:rsidR="005F4154" w:rsidRPr="00BA1FF0" w:rsidRDefault="005F4154" w:rsidP="00BA1FF0">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дезактивация;</w:t>
      </w:r>
    </w:p>
    <w:p w:rsidR="005F4154" w:rsidRPr="00BA1FF0" w:rsidRDefault="005F4154" w:rsidP="00BA1FF0">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девастация;</w:t>
      </w:r>
    </w:p>
    <w:p w:rsidR="005F4154" w:rsidRPr="00BA1FF0" w:rsidRDefault="005F4154" w:rsidP="00BA1FF0">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деструкция.</w:t>
      </w:r>
    </w:p>
    <w:p w:rsidR="005F4154" w:rsidRPr="00BA1FF0" w:rsidRDefault="003C4BD9" w:rsidP="00BA1FF0">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.3</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Неофитом принято называть:</w:t>
      </w:r>
    </w:p>
    <w:p w:rsidR="005F4154" w:rsidRPr="00BA1FF0" w:rsidRDefault="005F4154" w:rsidP="004A3032">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любое эволюционно новое растение;</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новое направление в ботаническом исследовании;</w:t>
      </w:r>
    </w:p>
    <w:p w:rsidR="005F4154" w:rsidRPr="00BA1FF0" w:rsidRDefault="005F4154" w:rsidP="004A3032">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новое для местной флоры растение;</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новообразование у растения.</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3.40</w:t>
      </w:r>
      <w:r w:rsidR="005F4154" w:rsidRPr="00BA1FF0">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 успевают извлекать руду;</w:t>
      </w:r>
      <w:r w:rsidR="00BA1FF0">
        <w:rPr>
          <w:rFonts w:ascii="Times New Roman" w:eastAsia="Times New Roman" w:hAnsi="Times New Roman" w:cs="Times New Roman"/>
          <w:sz w:val="28"/>
          <w:szCs w:val="28"/>
          <w:lang w:eastAsia="ru-RU"/>
        </w:rPr>
        <w:t xml:space="preserve"> </w:t>
      </w:r>
    </w:p>
    <w:p w:rsidR="005F4154" w:rsidRPr="00BA1FF0" w:rsidRDefault="005F4154" w:rsidP="004A3032">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w:t>
      </w:r>
      <w:r w:rsidRPr="00BA1FF0">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BA1FF0" w:rsidRDefault="005F4154" w:rsidP="004A3032">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w:t>
      </w:r>
      <w:r w:rsidRPr="00BA1FF0">
        <w:rPr>
          <w:rFonts w:ascii="Times New Roman" w:eastAsia="Times New Roman" w:hAnsi="Times New Roman" w:cs="Times New Roman"/>
          <w:sz w:val="28"/>
          <w:szCs w:val="28"/>
          <w:lang w:eastAsia="ru-RU"/>
        </w:rPr>
        <w:tab/>
        <w:t xml:space="preserve"> руды извлекают только одно вещество;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41</w:t>
      </w:r>
      <w:r w:rsidR="005F4154" w:rsidRPr="00BA1FF0">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заказники;</w:t>
      </w:r>
    </w:p>
    <w:p w:rsidR="005F4154" w:rsidRPr="00BA1FF0" w:rsidRDefault="005F4154" w:rsidP="004A3032">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природные парки:</w:t>
      </w:r>
    </w:p>
    <w:p w:rsidR="005F4154" w:rsidRPr="00BA1FF0" w:rsidRDefault="005F4154" w:rsidP="004A3032">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биосферные заповедники;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национальные парки.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3.42</w:t>
      </w:r>
      <w:r w:rsidR="005F4154" w:rsidRPr="00BA1FF0">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BA1FF0" w:rsidRDefault="005F4154" w:rsidP="004A3032">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биосферные заповедники;</w:t>
      </w:r>
    </w:p>
    <w:p w:rsidR="005F4154" w:rsidRPr="00BA1FF0" w:rsidRDefault="005F4154" w:rsidP="004A3032">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заказники</w:t>
      </w:r>
      <w:r w:rsidRPr="00BA1FF0">
        <w:rPr>
          <w:rFonts w:ascii="Times New Roman" w:eastAsia="Times New Roman" w:hAnsi="Times New Roman" w:cs="Times New Roman"/>
          <w:sz w:val="28"/>
          <w:szCs w:val="28"/>
          <w:lang w:eastAsia="ru-RU"/>
        </w:rPr>
        <w:tab/>
        <w:t>и памятники природы;</w:t>
      </w:r>
    </w:p>
    <w:p w:rsidR="005F4154" w:rsidRPr="00BA1FF0" w:rsidRDefault="005F4154" w:rsidP="004A3032">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национальные</w:t>
      </w:r>
      <w:r w:rsidRPr="00BA1FF0">
        <w:rPr>
          <w:rFonts w:ascii="Times New Roman" w:eastAsia="Times New Roman" w:hAnsi="Times New Roman" w:cs="Times New Roman"/>
          <w:sz w:val="28"/>
          <w:szCs w:val="28"/>
          <w:lang w:eastAsia="ru-RU"/>
        </w:rPr>
        <w:tab/>
        <w:t>парки;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природные парки.</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3.43</w:t>
      </w:r>
      <w:r w:rsidR="005F4154" w:rsidRPr="00BA1FF0">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около 500 м;</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более 3000 м</w:t>
      </w:r>
      <w:r w:rsidRPr="00BA1FF0">
        <w:rPr>
          <w:rFonts w:ascii="Times New Roman" w:eastAsia="Times New Roman" w:hAnsi="Times New Roman" w:cs="Times New Roman"/>
          <w:sz w:val="28"/>
          <w:szCs w:val="28"/>
          <w:vertAlign w:val="superscript"/>
          <w:lang w:eastAsia="ru-RU"/>
        </w:rPr>
        <w:t>3</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более 5000 м</w:t>
      </w:r>
      <w:r w:rsidRPr="00BA1FF0">
        <w:rPr>
          <w:rFonts w:ascii="Times New Roman" w:eastAsia="Times New Roman" w:hAnsi="Times New Roman" w:cs="Times New Roman"/>
          <w:sz w:val="28"/>
          <w:szCs w:val="28"/>
          <w:vertAlign w:val="superscript"/>
          <w:lang w:eastAsia="ru-RU"/>
        </w:rPr>
        <w:t>3</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более 10 000м</w:t>
      </w:r>
      <w:r w:rsidRPr="00BA1FF0">
        <w:rPr>
          <w:rFonts w:ascii="Times New Roman" w:eastAsia="Times New Roman" w:hAnsi="Times New Roman" w:cs="Times New Roman"/>
          <w:sz w:val="28"/>
          <w:szCs w:val="28"/>
          <w:vertAlign w:val="superscript"/>
          <w:lang w:eastAsia="ru-RU"/>
        </w:rPr>
        <w:t>3</w:t>
      </w:r>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3.44</w:t>
      </w:r>
      <w:r w:rsidR="005F4154" w:rsidRPr="00BA1FF0">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повышение уровня грунтовых вод;</w:t>
      </w:r>
    </w:p>
    <w:p w:rsidR="005F4154" w:rsidRPr="00BA1FF0" w:rsidRDefault="005F4154" w:rsidP="004A3032">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уменьшение поверхностного стока;</w:t>
      </w:r>
    </w:p>
    <w:p w:rsidR="005F4154" w:rsidRPr="00BA1FF0" w:rsidRDefault="005F4154" w:rsidP="004A3032">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увеличение поверхностного стока;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увеличение водоносности рек.</w:t>
      </w:r>
    </w:p>
    <w:p w:rsidR="005F4154" w:rsidRPr="00BA1FF0" w:rsidRDefault="003C4BD9" w:rsidP="003C4BD9">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BA1FF0" w:rsidRDefault="005F4154" w:rsidP="004A3032">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день;</w:t>
      </w:r>
    </w:p>
    <w:p w:rsidR="005F4154" w:rsidRPr="00BA1FF0" w:rsidRDefault="005F4154" w:rsidP="004A3032">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неделю;</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месяц;</w:t>
      </w:r>
    </w:p>
    <w:p w:rsidR="005F4154" w:rsidRPr="00BA1FF0" w:rsidRDefault="005F4154" w:rsidP="004A3032">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одного вида в год</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BA1FF0" w:rsidRDefault="005F4154" w:rsidP="004A3032">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Вуд-Баффало</w:t>
      </w:r>
      <w:r w:rsidRPr="00BA1FF0">
        <w:rPr>
          <w:rFonts w:ascii="Times New Roman" w:eastAsia="Times New Roman" w:hAnsi="Times New Roman" w:cs="Times New Roman"/>
          <w:sz w:val="28"/>
          <w:szCs w:val="28"/>
          <w:lang w:eastAsia="ru-RU"/>
        </w:rPr>
        <w:tab/>
        <w:t>(Канада):</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Иеллоустонский (США);</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Лосиный Остров (Россия);</w:t>
      </w:r>
    </w:p>
    <w:p w:rsidR="005F4154" w:rsidRPr="00BA1FF0" w:rsidRDefault="005F4154" w:rsidP="004A3032">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Татранский</w:t>
      </w:r>
      <w:r w:rsidRPr="00BA1FF0">
        <w:rPr>
          <w:rFonts w:ascii="Times New Roman" w:eastAsia="Times New Roman" w:hAnsi="Times New Roman" w:cs="Times New Roman"/>
          <w:sz w:val="28"/>
          <w:szCs w:val="28"/>
          <w:lang w:eastAsia="ru-RU"/>
        </w:rPr>
        <w:tab/>
        <w:t>(Польша).</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хлор, угарный газ, меркаптан;</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фтор, бром. озон, радон;</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хлорфторуглерод, инертные газы.</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фонового мониторинга;</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дистанционного мониторинга:</w:t>
      </w:r>
    </w:p>
    <w:p w:rsidR="005F4154" w:rsidRPr="00BA1FF0" w:rsidRDefault="005F4154" w:rsidP="004A3032">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точечного</w:t>
      </w:r>
      <w:r w:rsidRPr="00BA1FF0">
        <w:rPr>
          <w:rFonts w:ascii="Times New Roman" w:eastAsia="Times New Roman" w:hAnsi="Times New Roman" w:cs="Times New Roman"/>
          <w:sz w:val="28"/>
          <w:szCs w:val="28"/>
          <w:lang w:eastAsia="ru-RU"/>
        </w:rPr>
        <w:tab/>
        <w:t xml:space="preserve"> мониторинга.</w:t>
      </w:r>
    </w:p>
    <w:p w:rsidR="005F4154" w:rsidRPr="00BA1FF0" w:rsidRDefault="003C4BD9" w:rsidP="003C4BD9">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.4</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Фактором деградации почв не является:</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эрозия;</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вторичное засоление;</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чрезмерный выпас скота:</w:t>
      </w:r>
    </w:p>
    <w:p w:rsidR="005F4154" w:rsidRPr="00BA1FF0" w:rsidRDefault="005F4154" w:rsidP="004A3032">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затяжные</w:t>
      </w:r>
      <w:r w:rsidRPr="00BA1FF0">
        <w:rPr>
          <w:rFonts w:ascii="Times New Roman" w:eastAsia="Times New Roman" w:hAnsi="Times New Roman" w:cs="Times New Roman"/>
          <w:sz w:val="28"/>
          <w:szCs w:val="28"/>
          <w:lang w:eastAsia="ru-RU"/>
        </w:rPr>
        <w:tab/>
        <w:t xml:space="preserve"> дожди.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3.50</w:t>
      </w:r>
      <w:r w:rsidR="005F4154" w:rsidRPr="00BA1FF0">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BA1FF0" w:rsidRDefault="005F4154" w:rsidP="004A3032">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использование</w:t>
      </w:r>
      <w:r w:rsidRPr="00BA1FF0">
        <w:rPr>
          <w:rFonts w:ascii="Times New Roman" w:eastAsia="Times New Roman" w:hAnsi="Times New Roman" w:cs="Times New Roman"/>
          <w:sz w:val="28"/>
          <w:szCs w:val="28"/>
          <w:lang w:eastAsia="ru-RU"/>
        </w:rPr>
        <w:tab/>
        <w:t>различных фильтров, сит и отстойников;</w:t>
      </w:r>
    </w:p>
    <w:p w:rsidR="005F4154" w:rsidRPr="00BA1FF0" w:rsidRDefault="005F4154" w:rsidP="004A3032">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BA1FF0" w:rsidRDefault="005F4154" w:rsidP="004A3032">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использование</w:t>
      </w:r>
      <w:r w:rsidRPr="00BA1FF0">
        <w:rPr>
          <w:rFonts w:ascii="Times New Roman" w:eastAsia="Times New Roman" w:hAnsi="Times New Roman" w:cs="Times New Roman"/>
          <w:sz w:val="28"/>
          <w:szCs w:val="28"/>
          <w:lang w:eastAsia="ru-RU"/>
        </w:rPr>
        <w:tab/>
        <w:t>аэротенков;</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использование полей орошения.</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51</w:t>
      </w:r>
      <w:r w:rsidR="005F4154" w:rsidRPr="00BA1FF0">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BA1FF0" w:rsidRDefault="005F4154" w:rsidP="004A3032">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озер</w:t>
      </w:r>
      <w:r w:rsidRPr="00BA1FF0">
        <w:rPr>
          <w:rFonts w:ascii="Times New Roman" w:eastAsia="Times New Roman" w:hAnsi="Times New Roman" w:cs="Times New Roman"/>
          <w:sz w:val="28"/>
          <w:szCs w:val="28"/>
          <w:lang w:eastAsia="ru-RU"/>
        </w:rPr>
        <w:tab/>
        <w:t xml:space="preserve"> и прудов;</w:t>
      </w:r>
    </w:p>
    <w:p w:rsidR="005F4154" w:rsidRPr="00BA1FF0" w:rsidRDefault="005F4154" w:rsidP="004A3032">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водохранилищ</w:t>
      </w:r>
      <w:r w:rsidRPr="00BA1FF0">
        <w:rPr>
          <w:rFonts w:ascii="Times New Roman" w:eastAsia="Times New Roman" w:hAnsi="Times New Roman" w:cs="Times New Roman"/>
          <w:sz w:val="28"/>
          <w:szCs w:val="28"/>
          <w:lang w:eastAsia="ru-RU"/>
        </w:rPr>
        <w:tab/>
        <w:t>и прудов;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рек;</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болот, каналов.</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3.52</w:t>
      </w:r>
      <w:r w:rsidR="005F4154" w:rsidRPr="00BA1FF0">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водопользованием;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водопотреблением;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водоснабжением;</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водозадержанием.</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3.53</w:t>
      </w:r>
      <w:r w:rsidR="005F4154" w:rsidRPr="00BA1FF0">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BA1FF0" w:rsidRDefault="005F4154" w:rsidP="004A3032">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окислы</w:t>
      </w:r>
      <w:r w:rsidRPr="00BA1FF0">
        <w:rPr>
          <w:rFonts w:ascii="Times New Roman" w:eastAsia="Times New Roman" w:hAnsi="Times New Roman" w:cs="Times New Roman"/>
          <w:sz w:val="28"/>
          <w:szCs w:val="28"/>
          <w:lang w:eastAsia="ru-RU"/>
        </w:rPr>
        <w:tab/>
        <w:t>свинца и соединения сурьмы;</w:t>
      </w:r>
    </w:p>
    <w:p w:rsidR="005F4154" w:rsidRPr="00BA1FF0" w:rsidRDefault="005F4154" w:rsidP="004A3032">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метилртуть, фосген, нитрозоамины;</w:t>
      </w:r>
    </w:p>
    <w:p w:rsidR="005F4154" w:rsidRPr="00BA1FF0" w:rsidRDefault="005F4154" w:rsidP="004A3032">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углекислый газ и угарный газ;</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соединения фосфора, в том числе различные соли.</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.5</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BA1FF0" w:rsidRDefault="005F4154" w:rsidP="004A3032">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тепловых</w:t>
      </w:r>
      <w:r w:rsidRPr="00BA1FF0">
        <w:rPr>
          <w:rFonts w:ascii="Times New Roman" w:eastAsia="Times New Roman" w:hAnsi="Times New Roman" w:cs="Times New Roman"/>
          <w:sz w:val="28"/>
          <w:szCs w:val="28"/>
          <w:lang w:eastAsia="ru-RU"/>
        </w:rPr>
        <w:tab/>
        <w:t>станций;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машин;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фабрик;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вулканов.</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3.55</w:t>
      </w:r>
      <w:r w:rsidR="005F4154" w:rsidRPr="00BA1FF0">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BA1FF0" w:rsidRDefault="005F4154" w:rsidP="004A3032">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азотную</w:t>
      </w:r>
      <w:r w:rsidRPr="00BA1FF0">
        <w:rPr>
          <w:rFonts w:ascii="Times New Roman" w:eastAsia="Times New Roman" w:hAnsi="Times New Roman" w:cs="Times New Roman"/>
          <w:sz w:val="28"/>
          <w:szCs w:val="28"/>
          <w:lang w:eastAsia="ru-RU"/>
        </w:rPr>
        <w:tab/>
        <w:t>кислоту;</w:t>
      </w:r>
    </w:p>
    <w:p w:rsidR="005F4154" w:rsidRPr="00BA1FF0" w:rsidRDefault="005F4154" w:rsidP="004A3032">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сернистый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углекислоту;</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фосфорную кислоту.</w:t>
      </w:r>
    </w:p>
    <w:p w:rsidR="005F4154" w:rsidRPr="00BA1FF0" w:rsidRDefault="003C4BD9" w:rsidP="003C4BD9">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3.56</w:t>
      </w:r>
      <w:r w:rsidR="005F4154" w:rsidRPr="00BA1FF0">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BA1FF0" w:rsidRDefault="005F4154" w:rsidP="004A3032">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BA1FF0">
        <w:rPr>
          <w:rFonts w:ascii="Times New Roman" w:eastAsia="Times New Roman" w:hAnsi="Times New Roman" w:cs="Times New Roman"/>
          <w:sz w:val="28"/>
          <w:szCs w:val="28"/>
          <w:lang w:eastAsia="ru-RU"/>
        </w:rPr>
        <w:t>- КС</w:t>
      </w:r>
      <w:r w:rsidR="003C4BD9" w:rsidRPr="00BA1FF0">
        <w:rPr>
          <w:rFonts w:ascii="Times New Roman" w:eastAsia="Times New Roman" w:hAnsi="Times New Roman" w:cs="Times New Roman"/>
          <w:sz w:val="28"/>
          <w:szCs w:val="28"/>
          <w:lang w:val="en-US" w:eastAsia="ru-RU"/>
        </w:rPr>
        <w:t>l</w:t>
      </w:r>
      <w:r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ab/>
      </w:r>
      <w:r w:rsidRPr="00BA1FF0">
        <w:rPr>
          <w:rFonts w:ascii="Times New Roman" w:eastAsia="Times New Roman" w:hAnsi="Times New Roman" w:cs="Times New Roman"/>
          <w:sz w:val="28"/>
          <w:szCs w:val="28"/>
          <w:lang w:val="en-US" w:eastAsia="ru-RU"/>
        </w:rPr>
        <w:t>KCN</w:t>
      </w:r>
      <w:r w:rsidRPr="00BA1FF0">
        <w:rPr>
          <w:rFonts w:ascii="Times New Roman" w:eastAsia="Times New Roman" w:hAnsi="Times New Roman" w:cs="Times New Roman"/>
          <w:sz w:val="28"/>
          <w:szCs w:val="28"/>
          <w:lang w:eastAsia="ru-RU"/>
        </w:rPr>
        <w:t>;</w:t>
      </w:r>
      <w:bookmarkEnd w:id="3"/>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CuFeS</w:t>
      </w:r>
      <w:r w:rsidRPr="00BA1FF0">
        <w:rPr>
          <w:rFonts w:ascii="Times New Roman" w:eastAsia="Times New Roman" w:hAnsi="Times New Roman" w:cs="Times New Roman"/>
          <w:sz w:val="28"/>
          <w:szCs w:val="28"/>
          <w:vertAlign w:val="subscript"/>
          <w:lang w:eastAsia="ru-RU"/>
        </w:rPr>
        <w:t>2</w:t>
      </w:r>
      <w:bookmarkEnd w:id="4"/>
    </w:p>
    <w:p w:rsidR="005F4154" w:rsidRPr="00BA1FF0" w:rsidRDefault="005F4154" w:rsidP="004A3032">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CFC</w:t>
      </w:r>
      <w:r w:rsidRPr="00BA1FF0">
        <w:rPr>
          <w:rFonts w:ascii="Times New Roman" w:eastAsia="Times New Roman" w:hAnsi="Times New Roman" w:cs="Times New Roman"/>
          <w:sz w:val="28"/>
          <w:szCs w:val="28"/>
          <w:lang w:eastAsia="ru-RU"/>
        </w:rPr>
        <w:t>1</w:t>
      </w:r>
      <w:r w:rsidRPr="00BA1FF0">
        <w:rPr>
          <w:rFonts w:ascii="Times New Roman" w:eastAsia="Times New Roman" w:hAnsi="Times New Roman" w:cs="Times New Roman"/>
          <w:sz w:val="28"/>
          <w:szCs w:val="28"/>
          <w:vertAlign w:val="subscript"/>
          <w:lang w:eastAsia="ru-RU"/>
        </w:rPr>
        <w:t>3</w:t>
      </w: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CF</w:t>
      </w:r>
      <w:r w:rsidRPr="00BA1FF0">
        <w:rPr>
          <w:rFonts w:ascii="Times New Roman" w:eastAsia="Times New Roman" w:hAnsi="Times New Roman" w:cs="Times New Roman"/>
          <w:sz w:val="28"/>
          <w:szCs w:val="28"/>
          <w:vertAlign w:val="subscript"/>
          <w:lang w:eastAsia="ru-RU"/>
        </w:rPr>
        <w:t>2</w:t>
      </w:r>
      <w:r w:rsidR="003C4BD9" w:rsidRPr="00BA1FF0">
        <w:rPr>
          <w:rFonts w:ascii="Times New Roman" w:eastAsia="Times New Roman" w:hAnsi="Times New Roman" w:cs="Times New Roman"/>
          <w:sz w:val="28"/>
          <w:szCs w:val="28"/>
          <w:lang w:val="en-US" w:eastAsia="ru-RU"/>
        </w:rPr>
        <w:t>Br</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w:t>
      </w:r>
      <w:bookmarkEnd w:id="5"/>
    </w:p>
    <w:p w:rsidR="005F4154" w:rsidRPr="00BA1FF0" w:rsidRDefault="005F4154" w:rsidP="004A3032">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NO</w:t>
      </w: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NO</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HNO</w:t>
      </w:r>
      <w:r w:rsidR="003C4BD9" w:rsidRPr="00BA1FF0">
        <w:rPr>
          <w:rFonts w:ascii="Times New Roman" w:eastAsia="Times New Roman" w:hAnsi="Times New Roman" w:cs="Times New Roman"/>
          <w:sz w:val="28"/>
          <w:szCs w:val="28"/>
          <w:vertAlign w:val="subscript"/>
          <w:lang w:eastAsia="ru-RU"/>
        </w:rPr>
        <w:t>3</w:t>
      </w:r>
      <w:r w:rsidRPr="00BA1FF0">
        <w:rPr>
          <w:rFonts w:ascii="Times New Roman" w:eastAsia="Times New Roman" w:hAnsi="Times New Roman" w:cs="Times New Roman"/>
          <w:sz w:val="28"/>
          <w:szCs w:val="28"/>
          <w:lang w:eastAsia="ru-RU"/>
        </w:rPr>
        <w:t>.</w:t>
      </w:r>
      <w:bookmarkEnd w:id="6"/>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.5</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xml:space="preserve">- </w:t>
      </w:r>
      <w:r w:rsidRPr="00BA1FF0">
        <w:rPr>
          <w:rFonts w:ascii="Times New Roman" w:eastAsia="Times New Roman" w:hAnsi="Times New Roman" w:cs="Times New Roman"/>
          <w:sz w:val="28"/>
          <w:szCs w:val="28"/>
          <w:lang w:val="en-US" w:eastAsia="ru-RU"/>
        </w:rPr>
        <w:t>SO</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w:t>
      </w:r>
      <w:r w:rsidRPr="00BA1FF0">
        <w:rPr>
          <w:rFonts w:ascii="Times New Roman" w:eastAsia="Times New Roman" w:hAnsi="Times New Roman" w:cs="Times New Roman"/>
          <w:sz w:val="28"/>
          <w:szCs w:val="28"/>
          <w:vertAlign w:val="subscript"/>
          <w:lang w:eastAsia="ru-RU"/>
        </w:rPr>
        <w:t>3</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СН</w:t>
      </w:r>
      <w:r w:rsidRPr="00BA1FF0">
        <w:rPr>
          <w:rFonts w:ascii="Times New Roman" w:eastAsia="Times New Roman" w:hAnsi="Times New Roman" w:cs="Times New Roman"/>
          <w:sz w:val="28"/>
          <w:szCs w:val="28"/>
          <w:vertAlign w:val="subscript"/>
          <w:lang w:eastAsia="ru-RU"/>
        </w:rPr>
        <w:t>4</w:t>
      </w:r>
      <w:r w:rsidRPr="00BA1FF0">
        <w:rPr>
          <w:rFonts w:ascii="Times New Roman" w:eastAsia="Times New Roman" w:hAnsi="Times New Roman" w:cs="Times New Roman"/>
          <w:sz w:val="28"/>
          <w:szCs w:val="28"/>
          <w:lang w:eastAsia="ru-RU"/>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xml:space="preserve">- </w:t>
      </w:r>
      <w:r w:rsidRPr="00BA1FF0">
        <w:rPr>
          <w:rFonts w:ascii="Times New Roman" w:eastAsia="Times New Roman" w:hAnsi="Times New Roman" w:cs="Times New Roman"/>
          <w:sz w:val="28"/>
          <w:szCs w:val="28"/>
          <w:lang w:val="en-US" w:eastAsia="ru-RU"/>
        </w:rPr>
        <w:t>NO</w:t>
      </w:r>
      <w:r w:rsidRPr="00BA1FF0">
        <w:rPr>
          <w:rFonts w:ascii="Times New Roman" w:eastAsia="Times New Roman" w:hAnsi="Times New Roman" w:cs="Times New Roman"/>
          <w:sz w:val="28"/>
          <w:szCs w:val="28"/>
          <w:vertAlign w:val="subscript"/>
          <w:lang w:eastAsia="ru-RU"/>
        </w:rPr>
        <w:t>2</w:t>
      </w:r>
      <w:r w:rsidRPr="00BA1FF0">
        <w:rPr>
          <w:rFonts w:ascii="Times New Roman" w:eastAsia="Times New Roman" w:hAnsi="Times New Roman" w:cs="Times New Roman"/>
          <w:sz w:val="28"/>
          <w:szCs w:val="28"/>
          <w:lang w:eastAsia="ru-RU"/>
        </w:rPr>
        <w:t>.</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3.58</w:t>
      </w:r>
      <w:r w:rsidR="005F4154" w:rsidRPr="00BA1FF0">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BA1FF0" w:rsidRDefault="005F4154" w:rsidP="004A3032">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Чикаго</w:t>
      </w:r>
      <w:r w:rsidRPr="00BA1FF0">
        <w:rPr>
          <w:rFonts w:ascii="Times New Roman" w:eastAsia="Times New Roman" w:hAnsi="Times New Roman" w:cs="Times New Roman"/>
          <w:sz w:val="28"/>
          <w:szCs w:val="28"/>
          <w:lang w:eastAsia="ru-RU"/>
        </w:rPr>
        <w:tab/>
        <w:t>в 1970 г.;</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Берлине в 1930 г.;</w:t>
      </w:r>
    </w:p>
    <w:p w:rsidR="005F4154" w:rsidRPr="00BA1FF0" w:rsidRDefault="005F4154" w:rsidP="004A3032">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Лондоне в 1952 г.;</w:t>
      </w:r>
    </w:p>
    <w:p w:rsidR="005F4154" w:rsidRPr="00BA1FF0" w:rsidRDefault="005F4154" w:rsidP="004A3032">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Нью-Йорке в 1962 г.</w:t>
      </w:r>
    </w:p>
    <w:p w:rsidR="005F4154" w:rsidRPr="00BA1FF0" w:rsidRDefault="003C4BD9" w:rsidP="003C4BD9">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.5</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60</w:t>
      </w:r>
      <w:r w:rsidR="005F4154" w:rsidRPr="00BA1FF0">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химическое рассеивание нефтяного пятна;</w:t>
      </w:r>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оседание нефти на дно;</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ограждение пятна нефти;</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61</w:t>
      </w:r>
      <w:r w:rsidR="005F4154" w:rsidRPr="00BA1FF0">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BA1FF0"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деятельностью людей, и носят название:</w:t>
      </w:r>
    </w:p>
    <w:p w:rsidR="005F4154" w:rsidRPr="00BA1FF0" w:rsidRDefault="005F4154" w:rsidP="004A3032">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горст;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грабен: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термокарст;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трофобласт.</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3.62</w:t>
      </w:r>
      <w:r w:rsidR="005F4154" w:rsidRPr="00BA1FF0">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BA1FF0" w:rsidRDefault="005F4154" w:rsidP="004A3032">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потребления энергии;</w:t>
      </w:r>
    </w:p>
    <w:p w:rsidR="005F4154" w:rsidRPr="00BA1FF0" w:rsidRDefault="005F4154" w:rsidP="004A3032">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получения энергии;</w:t>
      </w:r>
    </w:p>
    <w:p w:rsidR="005F4154" w:rsidRPr="00BA1FF0" w:rsidRDefault="005F4154" w:rsidP="004A3032">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извержения вулканов;</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потребления и получения энергии.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BA1FF0" w:rsidRDefault="005F4154" w:rsidP="004A3032">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почве, гранитах и базальтах;</w:t>
      </w:r>
    </w:p>
    <w:p w:rsidR="005F4154" w:rsidRPr="00BA1FF0" w:rsidRDefault="005F4154" w:rsidP="004A3032">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глине, песке, слюде;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детрите, сланцах, окислах меди.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вырубки старых деревьев на склонах:</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BA1FF0" w:rsidRDefault="005F4154" w:rsidP="004A3032">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BA1FF0" w:rsidRDefault="003C4BD9" w:rsidP="003C4BD9">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- 50 % к 50 %;</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 к 50 % соответственно:</w:t>
      </w:r>
    </w:p>
    <w:p w:rsidR="005F4154" w:rsidRPr="00BA1FF0" w:rsidRDefault="005F4154" w:rsidP="0041646D">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w:t>
      </w:r>
      <w:r w:rsidR="0041646D" w:rsidRPr="00BA1FF0">
        <w:rPr>
          <w:rFonts w:ascii="Times New Roman" w:eastAsia="Times New Roman" w:hAnsi="Times New Roman" w:cs="Times New Roman"/>
          <w:sz w:val="28"/>
          <w:szCs w:val="28"/>
          <w:lang w:eastAsia="ru-RU"/>
        </w:rPr>
        <w:t>/</w:t>
      </w:r>
      <w:r w:rsidRPr="00BA1FF0">
        <w:rPr>
          <w:rFonts w:ascii="Times New Roman" w:eastAsia="Candara" w:hAnsi="Times New Roman" w:cs="Times New Roman"/>
          <w:spacing w:val="450"/>
          <w:sz w:val="28"/>
          <w:szCs w:val="28"/>
          <w:shd w:val="clear" w:color="auto" w:fill="FFFFFF"/>
          <w:lang w:eastAsia="ru-RU"/>
        </w:rPr>
        <w:t>3</w:t>
      </w:r>
      <w:r w:rsidRPr="00BA1FF0">
        <w:rPr>
          <w:rFonts w:ascii="Times New Roman" w:eastAsia="Times New Roman" w:hAnsi="Times New Roman" w:cs="Times New Roman"/>
          <w:sz w:val="28"/>
          <w:szCs w:val="28"/>
          <w:lang w:eastAsia="ru-RU"/>
        </w:rPr>
        <w:t xml:space="preserve"> к</w:t>
      </w:r>
      <w:r w:rsidR="0041646D" w:rsidRPr="00BA1FF0">
        <w:rPr>
          <w:rFonts w:ascii="Times New Roman" w:eastAsia="Candara" w:hAnsi="Times New Roman" w:cs="Times New Roman"/>
          <w:spacing w:val="450"/>
          <w:sz w:val="28"/>
          <w:szCs w:val="28"/>
          <w:shd w:val="clear" w:color="auto" w:fill="FFFFFF"/>
          <w:lang w:eastAsia="ru-RU"/>
        </w:rPr>
        <w:t xml:space="preserve"> </w:t>
      </w:r>
      <w:r w:rsidR="0041646D" w:rsidRPr="00BA1FF0">
        <w:rPr>
          <w:rFonts w:ascii="Times New Roman" w:eastAsia="Times New Roman" w:hAnsi="Times New Roman" w:cs="Times New Roman"/>
          <w:sz w:val="28"/>
          <w:szCs w:val="28"/>
          <w:lang w:eastAsia="ru-RU"/>
        </w:rPr>
        <w:t xml:space="preserve">1/3 </w:t>
      </w:r>
      <w:r w:rsidRPr="00BA1FF0">
        <w:rPr>
          <w:rFonts w:ascii="Times New Roman" w:eastAsia="Times New Roman" w:hAnsi="Times New Roman" w:cs="Times New Roman"/>
          <w:sz w:val="28"/>
          <w:szCs w:val="28"/>
          <w:lang w:eastAsia="ru-RU"/>
        </w:rPr>
        <w:t>соответственно;</w:t>
      </w:r>
      <w:r w:rsidR="0041646D" w:rsidRPr="00BA1FF0">
        <w:rPr>
          <w:rFonts w:ascii="Times New Roman" w:eastAsia="Times New Roman" w:hAnsi="Times New Roman" w:cs="Times New Roman"/>
          <w:sz w:val="28"/>
          <w:szCs w:val="28"/>
          <w:lang w:eastAsia="ru-RU"/>
        </w:rPr>
        <w:t xml:space="preserve"> </w:t>
      </w:r>
    </w:p>
    <w:p w:rsidR="005F4154" w:rsidRPr="00BA1FF0" w:rsidRDefault="005F4154" w:rsidP="004A3032">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w:t>
      </w:r>
      <w:r w:rsidRPr="00BA1FF0">
        <w:rPr>
          <w:rFonts w:ascii="Times New Roman" w:eastAsia="Candara" w:hAnsi="Times New Roman" w:cs="Times New Roman"/>
          <w:spacing w:val="450"/>
          <w:sz w:val="28"/>
          <w:szCs w:val="28"/>
          <w:shd w:val="clear" w:color="auto" w:fill="FFFFFF"/>
          <w:lang w:eastAsia="ru-RU"/>
        </w:rPr>
        <w:t>3</w:t>
      </w:r>
      <w:r w:rsidRPr="00BA1FF0">
        <w:rPr>
          <w:rFonts w:ascii="Times New Roman" w:eastAsia="Times New Roman" w:hAnsi="Times New Roman" w:cs="Times New Roman"/>
          <w:sz w:val="28"/>
          <w:szCs w:val="28"/>
          <w:lang w:eastAsia="ru-RU"/>
        </w:rPr>
        <w:t xml:space="preserve"> к 2/</w:t>
      </w:r>
      <w:r w:rsidRPr="00BA1FF0">
        <w:rPr>
          <w:rFonts w:ascii="Times New Roman" w:eastAsia="Candara" w:hAnsi="Times New Roman" w:cs="Times New Roman"/>
          <w:spacing w:val="450"/>
          <w:sz w:val="28"/>
          <w:szCs w:val="28"/>
          <w:shd w:val="clear" w:color="auto" w:fill="FFFFFF"/>
          <w:lang w:eastAsia="ru-RU"/>
        </w:rPr>
        <w:t>3</w:t>
      </w:r>
      <w:r w:rsidRPr="00BA1FF0">
        <w:rPr>
          <w:rFonts w:ascii="Times New Roman" w:eastAsia="Times New Roman" w:hAnsi="Times New Roman" w:cs="Times New Roman"/>
          <w:sz w:val="28"/>
          <w:szCs w:val="28"/>
          <w:lang w:eastAsia="ru-RU"/>
        </w:rPr>
        <w:t xml:space="preserve"> соответственно.</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w:t>
      </w:r>
      <w:r w:rsidRPr="00BA1FF0">
        <w:rPr>
          <w:rFonts w:ascii="Times New Roman" w:eastAsia="Times New Roman" w:hAnsi="Times New Roman" w:cs="Times New Roman"/>
          <w:sz w:val="28"/>
          <w:szCs w:val="28"/>
          <w:lang w:eastAsia="ru-RU"/>
        </w:rPr>
        <w:tab/>
        <w:t>2 раза;</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10 раз;</w:t>
      </w:r>
    </w:p>
    <w:p w:rsidR="005F4154" w:rsidRPr="00BA1FF0"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100 раз;</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 1000 раз.</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- 2 %;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- 25</w:t>
      </w:r>
      <w:r w:rsidRPr="00BA1FF0">
        <w:rPr>
          <w:rFonts w:ascii="Times New Roman" w:eastAsia="Times New Roman" w:hAnsi="Times New Roman" w:cs="Times New Roman"/>
          <w:sz w:val="28"/>
          <w:szCs w:val="28"/>
          <w:lang w:eastAsia="ru-RU"/>
        </w:rPr>
        <w:tab/>
        <w:t>%;</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- 50 %.</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.6</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BA1FF0" w:rsidRDefault="005F4154" w:rsidP="004A3032">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потеря мест гнездования сотен видов птиц;</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потеря убежищ белками и енотами;</w:t>
      </w:r>
    </w:p>
    <w:p w:rsidR="005F4154" w:rsidRPr="00BA1FF0" w:rsidRDefault="005F4154" w:rsidP="004A3032">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уменьшение насекомых-вредителей;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сокращение количества почвенных червей.</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0</w:t>
      </w:r>
      <w:r w:rsidR="005F4154" w:rsidRPr="00BA1FF0">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конкретных видов организмов;</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мест обитания живых организмов:</w:t>
      </w:r>
    </w:p>
    <w:p w:rsidR="005F4154" w:rsidRPr="00BA1FF0" w:rsidRDefault="005F4154" w:rsidP="004A3032">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древесно-кустарниковой</w:t>
      </w:r>
      <w:r w:rsidRPr="00BA1FF0">
        <w:rPr>
          <w:rFonts w:ascii="Times New Roman" w:eastAsia="Times New Roman" w:hAnsi="Times New Roman" w:cs="Times New Roman"/>
          <w:sz w:val="28"/>
          <w:szCs w:val="28"/>
          <w:lang w:eastAsia="ru-RU"/>
        </w:rPr>
        <w:tab/>
        <w:t>растительности;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водных источников.</w:t>
      </w:r>
    </w:p>
    <w:p w:rsidR="005F4154" w:rsidRPr="00BA1FF0" w:rsidRDefault="003C4BD9" w:rsidP="003C4BD9">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3.71</w:t>
      </w:r>
      <w:r w:rsidR="005F4154" w:rsidRPr="00BA1FF0">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энергетической промышленности;</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BA1FF0" w:rsidRDefault="005F4154" w:rsidP="004A3032">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добывающей</w:t>
      </w:r>
      <w:r w:rsidRPr="00BA1FF0">
        <w:rPr>
          <w:rFonts w:ascii="Times New Roman" w:eastAsia="Times New Roman" w:hAnsi="Times New Roman" w:cs="Times New Roman"/>
          <w:sz w:val="28"/>
          <w:szCs w:val="28"/>
          <w:lang w:eastAsia="ru-RU"/>
        </w:rPr>
        <w:tab/>
        <w:t>промышленности;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перерабатывающей промышленности.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3.72</w:t>
      </w:r>
      <w:r w:rsidR="005F4154" w:rsidRPr="00BA1FF0">
        <w:rPr>
          <w:rFonts w:ascii="Times New Roman" w:eastAsia="Times New Roman" w:hAnsi="Times New Roman" w:cs="Times New Roman"/>
          <w:sz w:val="28"/>
          <w:szCs w:val="28"/>
          <w:lang w:eastAsia="ru-RU"/>
        </w:rPr>
        <w:t xml:space="preserve"> Эвтрофированием водоема называют:</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загрязнение продуктами нефтепереработки;</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накопление солей тяжелых металлов.</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4</w:t>
      </w:r>
      <w:r w:rsidR="005F4154" w:rsidRPr="00BA1FF0">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«Об охране атмосферного воздуха»;</w:t>
      </w:r>
    </w:p>
    <w:p w:rsidR="005F4154" w:rsidRPr="00BA1FF0" w:rsidRDefault="005F4154" w:rsidP="004A3032">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«Об</w:t>
      </w:r>
      <w:r w:rsidRPr="00BA1FF0">
        <w:rPr>
          <w:rFonts w:ascii="Times New Roman" w:eastAsia="Times New Roman" w:hAnsi="Times New Roman" w:cs="Times New Roman"/>
          <w:sz w:val="28"/>
          <w:szCs w:val="28"/>
          <w:lang w:eastAsia="ru-RU"/>
        </w:rPr>
        <w:tab/>
        <w:t>уничтожении химического оружия»;</w:t>
      </w:r>
    </w:p>
    <w:p w:rsidR="005F4154" w:rsidRPr="00BA1FF0" w:rsidRDefault="005F4154" w:rsidP="004A3032">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Лесной</w:t>
      </w:r>
      <w:r w:rsidRPr="00BA1FF0">
        <w:rPr>
          <w:rFonts w:ascii="Times New Roman" w:eastAsia="Times New Roman" w:hAnsi="Times New Roman" w:cs="Times New Roman"/>
          <w:sz w:val="28"/>
          <w:szCs w:val="28"/>
          <w:lang w:eastAsia="ru-RU"/>
        </w:rPr>
        <w:tab/>
        <w:t>кодекс РФ;</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5</w:t>
      </w:r>
      <w:r w:rsidR="005F4154" w:rsidRPr="00BA1FF0">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BA1FF0" w:rsidRDefault="005F4154" w:rsidP="004A3032">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Приокско-Террасный</w:t>
      </w:r>
      <w:r w:rsidRPr="00BA1FF0">
        <w:rPr>
          <w:rFonts w:ascii="Times New Roman" w:eastAsia="Times New Roman" w:hAnsi="Times New Roman" w:cs="Times New Roman"/>
          <w:sz w:val="28"/>
          <w:szCs w:val="28"/>
          <w:lang w:eastAsia="ru-RU"/>
        </w:rPr>
        <w:tab/>
        <w:t>биосферный заповедник;</w:t>
      </w:r>
    </w:p>
    <w:p w:rsidR="005F4154" w:rsidRPr="00BA1FF0" w:rsidRDefault="005F4154" w:rsidP="004A3032">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Кавказский заповедник;</w:t>
      </w:r>
    </w:p>
    <w:p w:rsidR="005F4154" w:rsidRPr="00BA1FF0" w:rsidRDefault="005F4154" w:rsidP="004A3032">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Национальный парк озера Байкал;</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Сихотэ-Алинский биосферный заповедник.</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6</w:t>
      </w:r>
      <w:r w:rsidR="005F4154" w:rsidRPr="00BA1FF0">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дефлоранты;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аттрактанты;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десиканты;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альгициды.</w:t>
      </w:r>
    </w:p>
    <w:p w:rsidR="005F4154" w:rsidRPr="00BA1FF0" w:rsidRDefault="003C4BD9" w:rsidP="003C4BD9">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lastRenderedPageBreak/>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7</w:t>
      </w:r>
      <w:r w:rsidR="005F4154" w:rsidRPr="00BA1FF0">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BA1FF0" w:rsidRDefault="005F4154" w:rsidP="004A3032">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бытовой</w:t>
      </w:r>
      <w:r w:rsidRPr="00BA1FF0">
        <w:rPr>
          <w:rFonts w:ascii="Times New Roman" w:eastAsia="Times New Roman" w:hAnsi="Times New Roman" w:cs="Times New Roman"/>
          <w:sz w:val="28"/>
          <w:szCs w:val="28"/>
          <w:lang w:eastAsia="ru-RU"/>
        </w:rPr>
        <w:tab/>
        <w:t>мусор;</w:t>
      </w:r>
    </w:p>
    <w:p w:rsidR="005F4154" w:rsidRPr="00BA1FF0" w:rsidRDefault="005F4154" w:rsidP="004A3032">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биологические</w:t>
      </w:r>
      <w:r w:rsidRPr="00BA1FF0">
        <w:rPr>
          <w:rFonts w:ascii="Times New Roman" w:eastAsia="Times New Roman" w:hAnsi="Times New Roman" w:cs="Times New Roman"/>
          <w:sz w:val="28"/>
          <w:szCs w:val="28"/>
          <w:lang w:eastAsia="ru-RU"/>
        </w:rPr>
        <w:tab/>
        <w:t>отходы;</w:t>
      </w:r>
    </w:p>
    <w:p w:rsidR="005F4154" w:rsidRPr="00BA1FF0" w:rsidRDefault="005F4154" w:rsidP="004A3032">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нефть и нефтепродукты;</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твердые</w:t>
      </w:r>
      <w:r w:rsidRPr="00BA1FF0">
        <w:rPr>
          <w:rFonts w:ascii="Times New Roman" w:eastAsia="Times New Roman" w:hAnsi="Times New Roman" w:cs="Times New Roman"/>
          <w:sz w:val="28"/>
          <w:szCs w:val="28"/>
          <w:lang w:eastAsia="ru-RU"/>
        </w:rPr>
        <w:tab/>
        <w:t>промышленные отходы.</w:t>
      </w:r>
    </w:p>
    <w:p w:rsidR="005F4154" w:rsidRPr="00BA1FF0" w:rsidRDefault="003C4BD9" w:rsidP="003C4BD9">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8</w:t>
      </w:r>
      <w:r w:rsidR="005F4154" w:rsidRPr="00BA1FF0">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BA1FF0" w:rsidRDefault="005F4154" w:rsidP="004A3032">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резким изменением климата;</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вырубкой лесов и осушением болот;</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изменением глобального круговорота воды;</w:t>
      </w:r>
    </w:p>
    <w:p w:rsidR="005F4154" w:rsidRPr="00BA1FF0" w:rsidRDefault="005F4154" w:rsidP="004A3032">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забором</w:t>
      </w:r>
      <w:r w:rsidRPr="00BA1FF0">
        <w:rPr>
          <w:rFonts w:ascii="Times New Roman" w:eastAsia="Times New Roman" w:hAnsi="Times New Roman" w:cs="Times New Roman"/>
          <w:sz w:val="28"/>
          <w:szCs w:val="28"/>
          <w:lang w:eastAsia="ru-RU"/>
        </w:rPr>
        <w:tab/>
        <w:t>воды на нужды промышленных предприятий.</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.7</w:t>
      </w:r>
      <w:r w:rsidRPr="00BA1FF0">
        <w:rPr>
          <w:rFonts w:ascii="Times New Roman" w:eastAsia="Times New Roman" w:hAnsi="Times New Roman" w:cs="Times New Roman"/>
          <w:sz w:val="28"/>
          <w:szCs w:val="28"/>
          <w:lang w:eastAsia="ru-RU"/>
        </w:rPr>
        <w:t>9</w:t>
      </w:r>
      <w:r w:rsidR="005F4154" w:rsidRPr="00BA1FF0">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Витимский;</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Центрально-Сибирский;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Путоранский;</w:t>
      </w:r>
    </w:p>
    <w:p w:rsidR="005F4154" w:rsidRPr="00BA1FF0" w:rsidRDefault="005F4154" w:rsidP="004A3032">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Большой Арктический (Таймырский).</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w:t>
      </w:r>
      <w:r w:rsidRPr="00BA1FF0">
        <w:rPr>
          <w:rFonts w:ascii="Times New Roman" w:eastAsia="Times New Roman" w:hAnsi="Times New Roman" w:cs="Times New Roman"/>
          <w:sz w:val="28"/>
          <w:szCs w:val="28"/>
          <w:lang w:eastAsia="ru-RU"/>
        </w:rPr>
        <w:t>80</w:t>
      </w:r>
      <w:r w:rsidR="005F4154" w:rsidRPr="00BA1FF0">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глубокие,</w:t>
      </w:r>
      <w:r w:rsidRPr="00BA1FF0">
        <w:rPr>
          <w:rFonts w:ascii="Times New Roman" w:eastAsia="Times New Roman" w:hAnsi="Times New Roman" w:cs="Times New Roman"/>
          <w:sz w:val="28"/>
          <w:szCs w:val="28"/>
          <w:lang w:eastAsia="ru-RU"/>
        </w:rPr>
        <w:tab/>
        <w:t>с большой поверхностью;</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мелкие, со стоячей водой;</w:t>
      </w:r>
    </w:p>
    <w:p w:rsidR="005F4154" w:rsidRPr="00BA1FF0" w:rsidRDefault="005F4154" w:rsidP="004A3032">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проточные, расположены в северных широтах;</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мелкие, расположены в южных широтах.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8</w:t>
      </w:r>
      <w:r w:rsidRPr="00BA1FF0">
        <w:rPr>
          <w:rFonts w:ascii="Times New Roman" w:eastAsia="Times New Roman" w:hAnsi="Times New Roman" w:cs="Times New Roman"/>
          <w:sz w:val="28"/>
          <w:szCs w:val="28"/>
          <w:lang w:eastAsia="ru-RU"/>
        </w:rPr>
        <w:t>1</w:t>
      </w:r>
      <w:r w:rsidR="005F4154" w:rsidRPr="00BA1FF0">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BA1FF0">
        <w:rPr>
          <w:rFonts w:ascii="Times New Roman" w:eastAsia="Times New Roman" w:hAnsi="Times New Roman" w:cs="Times New Roman"/>
          <w:sz w:val="28"/>
          <w:szCs w:val="28"/>
          <w:lang w:eastAsia="ru-RU"/>
        </w:rPr>
        <w:t>- 50-55 %;</w:t>
      </w:r>
      <w:bookmarkEnd w:id="7"/>
    </w:p>
    <w:p w:rsidR="005F4154" w:rsidRPr="00BA1FF0" w:rsidRDefault="005F4154" w:rsidP="004A3032">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BA1FF0">
        <w:rPr>
          <w:rFonts w:ascii="Times New Roman" w:eastAsia="Times New Roman" w:hAnsi="Times New Roman" w:cs="Times New Roman"/>
          <w:sz w:val="28"/>
          <w:szCs w:val="28"/>
          <w:lang w:eastAsia="ru-RU"/>
        </w:rPr>
        <w:t>- 70-75%;</w:t>
      </w:r>
      <w:bookmarkEnd w:id="8"/>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BA1FF0">
        <w:rPr>
          <w:rFonts w:ascii="Times New Roman" w:eastAsia="Times New Roman" w:hAnsi="Times New Roman" w:cs="Times New Roman"/>
          <w:sz w:val="28"/>
          <w:szCs w:val="28"/>
          <w:lang w:eastAsia="ru-RU"/>
        </w:rPr>
        <w:t>- 90-95 %;</w:t>
      </w:r>
      <w:bookmarkEnd w:id="9"/>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BA1FF0">
        <w:rPr>
          <w:rFonts w:ascii="Times New Roman" w:eastAsia="Times New Roman" w:hAnsi="Times New Roman" w:cs="Times New Roman"/>
          <w:sz w:val="28"/>
          <w:szCs w:val="28"/>
          <w:lang w:eastAsia="ru-RU"/>
        </w:rPr>
        <w:t>- 100 %.</w:t>
      </w:r>
      <w:bookmarkEnd w:id="10"/>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3.82</w:t>
      </w:r>
      <w:r w:rsidR="005F4154" w:rsidRPr="00BA1FF0">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w:t>
      </w:r>
      <w:r w:rsidR="005F4154" w:rsidRPr="00BA1FF0">
        <w:rPr>
          <w:rFonts w:ascii="Times New Roman" w:eastAsia="Times New Roman" w:hAnsi="Times New Roman" w:cs="Times New Roman"/>
          <w:sz w:val="28"/>
          <w:szCs w:val="28"/>
          <w:lang w:eastAsia="ru-RU"/>
        </w:rPr>
        <w:lastRenderedPageBreak/>
        <w:t>охраняемых природных территорий: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- 150 заповедников, из которых 30 биосферных;</w:t>
      </w:r>
    </w:p>
    <w:p w:rsidR="005F4154" w:rsidRPr="00BA1FF0" w:rsidRDefault="005F4154" w:rsidP="004A3032">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- 100</w:t>
      </w:r>
      <w:r w:rsidRPr="00BA1FF0">
        <w:rPr>
          <w:rFonts w:ascii="Times New Roman" w:eastAsia="Times New Roman" w:hAnsi="Times New Roman" w:cs="Times New Roman"/>
          <w:sz w:val="28"/>
          <w:szCs w:val="28"/>
          <w:lang w:eastAsia="ru-RU"/>
        </w:rPr>
        <w:tab/>
        <w:t>заповедников, из которых 22 биосферных;</w:t>
      </w:r>
    </w:p>
    <w:p w:rsidR="005F4154" w:rsidRPr="00BA1FF0" w:rsidRDefault="005F4154" w:rsidP="004A3032">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- 70</w:t>
      </w:r>
      <w:r w:rsidRPr="00BA1FF0">
        <w:rPr>
          <w:rFonts w:ascii="Times New Roman" w:eastAsia="Times New Roman" w:hAnsi="Times New Roman" w:cs="Times New Roman"/>
          <w:sz w:val="28"/>
          <w:szCs w:val="28"/>
          <w:lang w:eastAsia="ru-RU"/>
        </w:rPr>
        <w:tab/>
        <w:t>заповедников, из которых 20 биосферных;</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- 55 заповедников, из которых 30 биосферных.</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.8</w:t>
      </w:r>
      <w:r w:rsidRPr="00BA1FF0">
        <w:rPr>
          <w:rFonts w:ascii="Times New Roman" w:eastAsia="Times New Roman" w:hAnsi="Times New Roman" w:cs="Times New Roman"/>
          <w:sz w:val="28"/>
          <w:szCs w:val="28"/>
          <w:lang w:eastAsia="ru-RU"/>
        </w:rPr>
        <w:t>3</w:t>
      </w:r>
      <w:r w:rsidR="005F4154" w:rsidRPr="00BA1FF0">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- 40 %:</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- 50</w:t>
      </w:r>
      <w:r w:rsidRPr="00BA1FF0">
        <w:rPr>
          <w:rFonts w:ascii="Times New Roman" w:eastAsia="Times New Roman" w:hAnsi="Times New Roman" w:cs="Times New Roman"/>
          <w:sz w:val="28"/>
          <w:szCs w:val="28"/>
          <w:lang w:eastAsia="ru-RU"/>
        </w:rPr>
        <w:tab/>
        <w:t>%;</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BA1FF0">
        <w:rPr>
          <w:rFonts w:ascii="Times New Roman" w:eastAsia="Times New Roman" w:hAnsi="Times New Roman" w:cs="Times New Roman"/>
          <w:sz w:val="28"/>
          <w:szCs w:val="28"/>
          <w:lang w:eastAsia="ru-RU"/>
        </w:rPr>
        <w:t>- 70 %:</w:t>
      </w:r>
    </w:p>
    <w:p w:rsidR="005F4154" w:rsidRPr="003C4BD9" w:rsidRDefault="005F4154" w:rsidP="004A3032">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lang w:eastAsia="ru-RU"/>
        </w:rPr>
        <w:t>- 90 %.</w:t>
      </w:r>
      <w:r w:rsidR="00A60487" w:rsidRPr="00BA1FF0">
        <w:rPr>
          <w:rFonts w:ascii="Times New Roman" w:eastAsia="Times New Roman" w:hAnsi="Times New Roman" w:cs="Times New Roman"/>
          <w:sz w:val="28"/>
          <w:szCs w:val="28"/>
          <w:lang w:eastAsia="ru-RU"/>
        </w:rPr>
        <w:fldChar w:fldCharType="end"/>
      </w:r>
    </w:p>
    <w:p w:rsidR="00B96737" w:rsidRPr="00BA1FF0" w:rsidRDefault="00BA1FF0" w:rsidP="00BA1FF0">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bCs/>
          <w:sz w:val="28"/>
          <w:szCs w:val="28"/>
        </w:rPr>
        <w:t xml:space="preserve">3.84 </w:t>
      </w:r>
      <w:r w:rsidR="00967DCE" w:rsidRPr="00BA1FF0">
        <w:rPr>
          <w:rFonts w:ascii="Times New Roman" w:eastAsia="Times New Roman" w:hAnsi="Times New Roman" w:cs="Times New Roman"/>
          <w:sz w:val="28"/>
          <w:szCs w:val="28"/>
        </w:rPr>
        <w:t> Каковы главные отличия человека от животных:</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lang w:eastAsia="ru-RU"/>
        </w:rPr>
        <w:t>а) социальная жизнь;</w:t>
      </w:r>
      <w:r w:rsidR="00967DCE" w:rsidRPr="00BA1FF0">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00967DCE" w:rsidRPr="00BA1FF0">
        <w:rPr>
          <w:rFonts w:ascii="Times New Roman" w:eastAsia="Times New Roman" w:hAnsi="Times New Roman" w:cs="Times New Roman"/>
          <w:sz w:val="28"/>
          <w:szCs w:val="28"/>
          <w:lang w:eastAsia="ru-RU"/>
        </w:rPr>
        <w:t>б) разум;</w:t>
      </w:r>
      <w:r w:rsidR="00967DCE" w:rsidRPr="00BA1FF0">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 </w:t>
      </w:r>
      <w:r w:rsidR="00967DCE" w:rsidRPr="00BA1FF0">
        <w:rPr>
          <w:rFonts w:ascii="Times New Roman" w:eastAsia="Times New Roman" w:hAnsi="Times New Roman" w:cs="Times New Roman"/>
          <w:sz w:val="28"/>
          <w:szCs w:val="28"/>
          <w:lang w:eastAsia="ru-RU"/>
        </w:rPr>
        <w:t>в) язык.</w:t>
      </w:r>
      <w:r w:rsidR="00967DCE" w:rsidRPr="00BA1FF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rPr>
        <w:t xml:space="preserve">3.85 </w:t>
      </w:r>
      <w:r w:rsidR="00967DCE" w:rsidRPr="00BA1FF0">
        <w:rPr>
          <w:rFonts w:ascii="Times New Roman" w:eastAsia="Times New Roman" w:hAnsi="Times New Roman" w:cs="Times New Roman"/>
          <w:sz w:val="28"/>
          <w:szCs w:val="28"/>
        </w:rPr>
        <w:t> Что такое тотемизм:</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представление о том, что животные имеют душу;</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 xml:space="preserve"> б) представление о том, что у данной группы людей был животный предок, от которого она произошла;</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в) представление о том, что души животных вселяются в какой-либо предмет, становящийся тем самым священным.</w:t>
      </w:r>
      <w:r w:rsidR="00967DCE" w:rsidRPr="00BA1FF0">
        <w:rPr>
          <w:rFonts w:ascii="Times New Roman" w:eastAsia="Times New Roman" w:hAnsi="Times New Roman" w:cs="Times New Roman"/>
          <w:sz w:val="28"/>
          <w:szCs w:val="28"/>
        </w:rPr>
        <w:br/>
        <w:t>    3.</w:t>
      </w:r>
      <w:r>
        <w:rPr>
          <w:rFonts w:ascii="Times New Roman" w:eastAsia="Times New Roman" w:hAnsi="Times New Roman" w:cs="Times New Roman"/>
          <w:sz w:val="28"/>
          <w:szCs w:val="28"/>
        </w:rPr>
        <w:t xml:space="preserve">86  </w:t>
      </w:r>
      <w:r w:rsidR="00967DCE" w:rsidRPr="00BA1FF0">
        <w:rPr>
          <w:rFonts w:ascii="Times New Roman" w:eastAsia="Times New Roman" w:hAnsi="Times New Roman" w:cs="Times New Roman"/>
          <w:sz w:val="28"/>
          <w:szCs w:val="28"/>
        </w:rPr>
        <w:t> Как изменилась связь современного человека с природой по сравнению с древними временами:</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усилилась;</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б) ослабла;</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в</w:t>
      </w:r>
      <w:r w:rsidR="00967DCE" w:rsidRPr="00BA1FF0">
        <w:rPr>
          <w:rFonts w:ascii="Times New Roman" w:eastAsia="Times New Roman" w:hAnsi="Times New Roman" w:cs="Times New Roman"/>
          <w:sz w:val="28"/>
          <w:szCs w:val="28"/>
        </w:rPr>
        <w:t>) осталась на прежнем уровне. Объясните почему.</w:t>
      </w:r>
    </w:p>
    <w:p w:rsidR="0091765C" w:rsidRDefault="0091765C" w:rsidP="00680BFC">
      <w:pPr>
        <w:spacing w:after="0" w:line="360" w:lineRule="auto"/>
        <w:rPr>
          <w:rFonts w:ascii="Times New Roman" w:eastAsia="Times New Roman" w:hAnsi="Times New Roman" w:cs="Times New Roman"/>
          <w:b/>
          <w:sz w:val="28"/>
          <w:szCs w:val="28"/>
        </w:rPr>
      </w:pPr>
    </w:p>
    <w:p w:rsidR="00A57692" w:rsidRPr="00A57692" w:rsidRDefault="00A57692" w:rsidP="00A57692">
      <w:pPr>
        <w:spacing w:after="0" w:line="360" w:lineRule="auto"/>
        <w:ind w:left="360"/>
        <w:rPr>
          <w:rFonts w:ascii="Times New Roman" w:eastAsia="Calibri" w:hAnsi="Times New Roman" w:cs="Times New Roman"/>
          <w:sz w:val="28"/>
          <w:szCs w:val="28"/>
          <w:lang w:eastAsia="ru-RU"/>
        </w:rPr>
      </w:pPr>
      <w:r w:rsidRPr="00A57692">
        <w:rPr>
          <w:rFonts w:ascii="Times New Roman" w:hAnsi="Times New Roman" w:cs="Times New Roman"/>
          <w:b/>
          <w:sz w:val="28"/>
          <w:szCs w:val="28"/>
        </w:rPr>
        <w:t xml:space="preserve">Раздел №4 Глобальные проявления </w:t>
      </w:r>
      <w:proofErr w:type="spellStart"/>
      <w:r w:rsidRPr="00A57692">
        <w:rPr>
          <w:rFonts w:ascii="Times New Roman" w:hAnsi="Times New Roman" w:cs="Times New Roman"/>
          <w:b/>
          <w:sz w:val="28"/>
          <w:szCs w:val="28"/>
        </w:rPr>
        <w:t>техногенеза</w:t>
      </w:r>
      <w:proofErr w:type="spellEnd"/>
      <w:r w:rsidRPr="00A57692">
        <w:rPr>
          <w:rFonts w:ascii="Times New Roman" w:hAnsi="Times New Roman" w:cs="Times New Roman"/>
          <w:b/>
          <w:sz w:val="28"/>
          <w:szCs w:val="28"/>
        </w:rPr>
        <w:t>.</w:t>
      </w:r>
      <w:r w:rsidRPr="00A57692">
        <w:rPr>
          <w:rFonts w:ascii="Times New Roman" w:hAnsi="Times New Roman" w:cs="Times New Roman"/>
          <w:sz w:val="28"/>
          <w:szCs w:val="28"/>
        </w:rPr>
        <w:t xml:space="preserve"> </w:t>
      </w:r>
      <w:r w:rsidRPr="00A57692">
        <w:rPr>
          <w:rFonts w:ascii="Times New Roman" w:hAnsi="Times New Roman" w:cs="Times New Roman"/>
          <w:b/>
          <w:sz w:val="28"/>
          <w:szCs w:val="28"/>
        </w:rPr>
        <w:t>Последствия антропогенного загрязнения окружающей среды.</w:t>
      </w:r>
      <w:r w:rsidRPr="00A57692">
        <w:rPr>
          <w:rFonts w:ascii="Times New Roman" w:hAnsi="Times New Roman" w:cs="Times New Roman"/>
          <w:sz w:val="28"/>
          <w:szCs w:val="28"/>
        </w:rPr>
        <w:t xml:space="preserve"> </w:t>
      </w:r>
    </w:p>
    <w:p w:rsidR="00A57692" w:rsidRPr="00A57692" w:rsidRDefault="00A57692" w:rsidP="00A57692">
      <w:pPr>
        <w:spacing w:after="0" w:line="360" w:lineRule="auto"/>
        <w:ind w:left="360"/>
        <w:rPr>
          <w:rFonts w:ascii="Times New Roman" w:eastAsia="Calibri" w:hAnsi="Times New Roman" w:cs="Times New Roman"/>
          <w:sz w:val="28"/>
          <w:szCs w:val="28"/>
          <w:lang w:eastAsia="ru-RU"/>
        </w:rPr>
      </w:pPr>
    </w:p>
    <w:p w:rsidR="00B96737" w:rsidRPr="00D37E1D" w:rsidRDefault="00BA1FF0" w:rsidP="00023C6C">
      <w:pPr>
        <w:pStyle w:val="a3"/>
        <w:numPr>
          <w:ilvl w:val="1"/>
          <w:numId w:val="14"/>
        </w:num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B96737" w:rsidRPr="00D37E1D">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b/>
          <w:bCs/>
          <w:sz w:val="28"/>
          <w:szCs w:val="28"/>
          <w:lang w:eastAsia="ru-RU"/>
        </w:rPr>
        <w:t xml:space="preserve"> </w:t>
      </w:r>
      <w:r w:rsidRPr="00D37E1D">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b/>
          <w:bCs/>
          <w:sz w:val="28"/>
          <w:szCs w:val="28"/>
          <w:lang w:eastAsia="ru-RU"/>
        </w:rPr>
        <w:t xml:space="preserve"> </w:t>
      </w:r>
      <w:r w:rsidRPr="00D37E1D">
        <w:rPr>
          <w:rFonts w:ascii="Times New Roman" w:eastAsia="Calibri" w:hAnsi="Times New Roman" w:cs="Times New Roman"/>
          <w:sz w:val="28"/>
          <w:szCs w:val="28"/>
          <w:lang w:eastAsia="ru-RU"/>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b/>
          <w:bCs/>
          <w:sz w:val="28"/>
          <w:szCs w:val="28"/>
          <w:lang w:eastAsia="ru-RU"/>
        </w:rPr>
        <w:t xml:space="preserve"> </w:t>
      </w:r>
      <w:r w:rsidRPr="00D37E1D">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lastRenderedPageBreak/>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t>3) озоновый слой;</w:t>
      </w:r>
      <w:r w:rsidRPr="004A3032">
        <w:rPr>
          <w:rFonts w:ascii="Times New Roman" w:eastAsia="Calibri" w:hAnsi="Times New Roman" w:cs="Times New Roman"/>
          <w:sz w:val="28"/>
          <w:szCs w:val="28"/>
          <w:lang w:eastAsia="ru-RU"/>
        </w:rPr>
        <w:br/>
        <w:t>4) азот.</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2) сердечно-сосудистой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сердечно-сосудистые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D37E1D" w:rsidRDefault="00B96737" w:rsidP="00023C6C">
      <w:pPr>
        <w:pStyle w:val="a3"/>
        <w:numPr>
          <w:ilvl w:val="1"/>
          <w:numId w:val="14"/>
        </w:numPr>
        <w:spacing w:after="0" w:line="360" w:lineRule="auto"/>
        <w:rPr>
          <w:rFonts w:ascii="Times New Roman" w:eastAsia="Calibri" w:hAnsi="Times New Roman" w:cs="Times New Roman"/>
          <w:sz w:val="28"/>
          <w:szCs w:val="28"/>
          <w:lang w:eastAsia="ru-RU"/>
        </w:rPr>
      </w:pPr>
      <w:r w:rsidRPr="00D37E1D">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proofErr w:type="spellStart"/>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24</w:t>
      </w:r>
      <w:r w:rsidR="00B96737" w:rsidRPr="005D276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25</w:t>
      </w:r>
      <w:r w:rsidR="00B96737" w:rsidRPr="005D2760">
        <w:rPr>
          <w:rFonts w:ascii="Times New Roman" w:eastAsia="Times New Roman" w:hAnsi="Times New Roman" w:cs="Times New Roman"/>
          <w:sz w:val="28"/>
          <w:szCs w:val="28"/>
          <w:lang w:eastAsia="ru-RU"/>
        </w:rPr>
        <w:t xml:space="preserve"> Какое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26</w:t>
      </w:r>
      <w:r w:rsidR="00B96737" w:rsidRPr="005D2760">
        <w:rPr>
          <w:rFonts w:ascii="Times New Roman" w:eastAsia="Times New Roman" w:hAnsi="Times New Roman" w:cs="Times New Roman"/>
          <w:sz w:val="28"/>
          <w:szCs w:val="28"/>
          <w:lang w:eastAsia="ru-RU"/>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27</w:t>
      </w:r>
      <w:r w:rsidR="00B96737" w:rsidRPr="005D276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28</w:t>
      </w:r>
      <w:r w:rsidR="00B96737" w:rsidRPr="005D276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0.1%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29</w:t>
      </w:r>
      <w:r w:rsidR="00B96737" w:rsidRPr="005D2760">
        <w:rPr>
          <w:rFonts w:ascii="Times New Roman" w:eastAsia="Times New Roman" w:hAnsi="Times New Roman" w:cs="Times New Roman"/>
          <w:sz w:val="28"/>
          <w:szCs w:val="28"/>
          <w:lang w:eastAsia="ru-RU"/>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B96737"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D37E1D" w:rsidRPr="005D2760">
        <w:rPr>
          <w:rFonts w:ascii="Times New Roman" w:eastAsia="Times New Roman" w:hAnsi="Times New Roman" w:cs="Times New Roman"/>
          <w:sz w:val="28"/>
          <w:szCs w:val="28"/>
          <w:lang w:eastAsia="ru-RU"/>
        </w:rPr>
        <w:t>30</w:t>
      </w:r>
      <w:r w:rsidRPr="005D276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31</w:t>
      </w:r>
      <w:r w:rsidR="00B96737" w:rsidRPr="005D276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lastRenderedPageBreak/>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w:t>
      </w:r>
      <w:r w:rsidRPr="005D2760">
        <w:rPr>
          <w:rFonts w:ascii="Times New Roman" w:eastAsia="Times New Roman" w:hAnsi="Times New Roman" w:cs="Times New Roman"/>
          <w:sz w:val="28"/>
          <w:szCs w:val="28"/>
          <w:lang w:eastAsia="ru-RU"/>
        </w:rPr>
        <w:t>32</w:t>
      </w:r>
      <w:r w:rsidR="00B96737" w:rsidRPr="005D276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0D31CF">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0D31CF">
        <w:rPr>
          <w:rFonts w:ascii="Times New Roman" w:eastAsia="Times New Roman" w:hAnsi="Times New Roman" w:cs="Times New Roman"/>
          <w:noProof/>
          <w:sz w:val="28"/>
          <w:szCs w:val="28"/>
          <w:lang w:eastAsia="ru-RU"/>
        </w:rPr>
      </w:r>
      <w:r w:rsidR="000D31CF">
        <w:rPr>
          <w:rFonts w:ascii="Times New Roman" w:eastAsia="Times New Roman" w:hAnsi="Times New Roman" w:cs="Times New Roman"/>
          <w:noProof/>
          <w:sz w:val="28"/>
          <w:szCs w:val="28"/>
          <w:lang w:eastAsia="ru-RU"/>
        </w:rPr>
        <w:pict>
          <v:rect id="Прямоугольник 45" o:spid="_x0000_s106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0D31CF">
        <w:rPr>
          <w:rFonts w:ascii="Times New Roman" w:eastAsia="Times New Roman" w:hAnsi="Times New Roman" w:cs="Times New Roman"/>
          <w:noProof/>
          <w:sz w:val="28"/>
          <w:szCs w:val="28"/>
          <w:lang w:eastAsia="ru-RU"/>
        </w:rPr>
        <w:pict>
          <v:line id="Прямая соединительная линия 56" o:spid="_x0000_s1055"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0D31CF">
        <w:rPr>
          <w:rFonts w:ascii="Times New Roman" w:eastAsia="Times New Roman" w:hAnsi="Times New Roman" w:cs="Times New Roman"/>
          <w:noProof/>
          <w:sz w:val="28"/>
          <w:szCs w:val="28"/>
          <w:lang w:eastAsia="ru-RU"/>
        </w:rPr>
      </w:r>
      <w:r w:rsidR="000D31CF">
        <w:rPr>
          <w:rFonts w:ascii="Times New Roman" w:eastAsia="Times New Roman" w:hAnsi="Times New Roman" w:cs="Times New Roman"/>
          <w:noProof/>
          <w:sz w:val="28"/>
          <w:szCs w:val="28"/>
          <w:lang w:eastAsia="ru-RU"/>
        </w:rPr>
        <w:pict>
          <v:rect id="Прямоугольник 44" o:spid="_x0000_s106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0D31CF">
        <w:rPr>
          <w:rFonts w:ascii="Times New Roman" w:eastAsia="Times New Roman" w:hAnsi="Times New Roman" w:cs="Times New Roman"/>
          <w:noProof/>
          <w:sz w:val="28"/>
          <w:szCs w:val="28"/>
          <w:lang w:eastAsia="ru-RU"/>
        </w:rPr>
        <w:pict>
          <v:line id="Прямая соединительная линия 55" o:spid="_x0000_s1053"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0D31CF">
        <w:rPr>
          <w:rFonts w:ascii="Times New Roman" w:eastAsia="Times New Roman" w:hAnsi="Times New Roman" w:cs="Times New Roman"/>
          <w:noProof/>
          <w:sz w:val="28"/>
          <w:szCs w:val="28"/>
          <w:vertAlign w:val="subscript"/>
          <w:lang w:eastAsia="ru-RU"/>
        </w:rPr>
      </w:r>
      <w:r w:rsidR="000D31CF">
        <w:rPr>
          <w:rFonts w:ascii="Times New Roman" w:eastAsia="Times New Roman" w:hAnsi="Times New Roman" w:cs="Times New Roman"/>
          <w:noProof/>
          <w:sz w:val="28"/>
          <w:szCs w:val="28"/>
          <w:vertAlign w:val="subscript"/>
          <w:lang w:eastAsia="ru-RU"/>
        </w:rPr>
        <w:pict>
          <v:rect id="Прямоугольник 43" o:spid="_x0000_s106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0D31CF">
        <w:rPr>
          <w:rFonts w:ascii="Times New Roman" w:eastAsia="Times New Roman" w:hAnsi="Times New Roman" w:cs="Times New Roman"/>
          <w:noProof/>
          <w:sz w:val="28"/>
          <w:szCs w:val="28"/>
          <w:lang w:eastAsia="ru-RU"/>
        </w:rPr>
        <w:pict>
          <v:line id="Прямая соединительная линия 54" o:spid="_x0000_s1051"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0D31CF">
        <w:rPr>
          <w:rFonts w:ascii="Times New Roman" w:eastAsia="Times New Roman" w:hAnsi="Times New Roman" w:cs="Times New Roman"/>
          <w:noProof/>
          <w:sz w:val="28"/>
          <w:szCs w:val="28"/>
          <w:lang w:eastAsia="ru-RU"/>
        </w:rPr>
      </w:r>
      <w:r w:rsidR="000D31CF">
        <w:rPr>
          <w:rFonts w:ascii="Times New Roman" w:eastAsia="Times New Roman" w:hAnsi="Times New Roman" w:cs="Times New Roman"/>
          <w:noProof/>
          <w:sz w:val="28"/>
          <w:szCs w:val="28"/>
          <w:lang w:eastAsia="ru-RU"/>
        </w:rPr>
        <w:pict>
          <v:rect id="Прямоугольник 42" o:spid="_x0000_s106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0D31CF">
        <w:rPr>
          <w:rFonts w:ascii="Times New Roman" w:eastAsia="Times New Roman" w:hAnsi="Times New Roman" w:cs="Times New Roman"/>
          <w:noProof/>
          <w:sz w:val="28"/>
          <w:szCs w:val="28"/>
          <w:vertAlign w:val="subscript"/>
          <w:lang w:eastAsia="ru-RU"/>
        </w:rPr>
        <w:pict>
          <v:line id="Прямая соединительная линия 53" o:spid="_x0000_s1049"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0D31CF">
        <w:rPr>
          <w:rFonts w:ascii="Times New Roman" w:eastAsia="Times New Roman" w:hAnsi="Times New Roman" w:cs="Times New Roman"/>
          <w:noProof/>
          <w:sz w:val="28"/>
          <w:szCs w:val="28"/>
          <w:vertAlign w:val="subscript"/>
          <w:lang w:eastAsia="ru-RU"/>
        </w:rPr>
      </w:r>
      <w:r w:rsidR="000D31CF">
        <w:rPr>
          <w:rFonts w:ascii="Times New Roman" w:eastAsia="Times New Roman" w:hAnsi="Times New Roman" w:cs="Times New Roman"/>
          <w:noProof/>
          <w:sz w:val="28"/>
          <w:szCs w:val="28"/>
          <w:vertAlign w:val="subscript"/>
          <w:lang w:eastAsia="ru-RU"/>
        </w:rPr>
        <w:pict>
          <v:rect id="Прямоугольник 41" o:spid="_x0000_s106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0D31CF">
        <w:rPr>
          <w:rFonts w:ascii="Times New Roman" w:eastAsia="Times New Roman" w:hAnsi="Times New Roman" w:cs="Times New Roman"/>
          <w:noProof/>
          <w:sz w:val="28"/>
          <w:szCs w:val="28"/>
          <w:vertAlign w:val="subscript"/>
          <w:lang w:eastAsia="ru-RU"/>
        </w:rPr>
        <w:pict>
          <v:line id="Прямая соединительная линия 52" o:spid="_x0000_s1047"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0D31CF">
        <w:rPr>
          <w:rFonts w:ascii="Times New Roman" w:eastAsia="Times New Roman" w:hAnsi="Times New Roman" w:cs="Times New Roman"/>
          <w:noProof/>
          <w:sz w:val="28"/>
          <w:szCs w:val="28"/>
          <w:vertAlign w:val="subscript"/>
          <w:lang w:eastAsia="ru-RU"/>
        </w:rPr>
      </w:r>
      <w:r w:rsidR="000D31CF">
        <w:rPr>
          <w:rFonts w:ascii="Times New Roman" w:eastAsia="Times New Roman" w:hAnsi="Times New Roman" w:cs="Times New Roman"/>
          <w:noProof/>
          <w:sz w:val="28"/>
          <w:szCs w:val="28"/>
          <w:vertAlign w:val="subscript"/>
          <w:lang w:eastAsia="ru-RU"/>
        </w:rPr>
        <w:pict>
          <v:rect id="Прямоугольник 40" o:spid="_x0000_s106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0D31CF">
        <w:rPr>
          <w:rFonts w:ascii="Times New Roman" w:eastAsia="Times New Roman" w:hAnsi="Times New Roman" w:cs="Times New Roman"/>
          <w:noProof/>
          <w:sz w:val="28"/>
          <w:szCs w:val="28"/>
          <w:lang w:eastAsia="ru-RU"/>
        </w:rPr>
        <w:pict>
          <v:line id="Прямая соединительная линия 51" o:spid="_x0000_s1045"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0D31CF">
        <w:rPr>
          <w:rFonts w:ascii="Times New Roman" w:eastAsia="Times New Roman" w:hAnsi="Times New Roman" w:cs="Times New Roman"/>
          <w:noProof/>
          <w:sz w:val="28"/>
          <w:szCs w:val="28"/>
          <w:lang w:eastAsia="ru-RU"/>
        </w:rPr>
      </w:r>
      <w:r w:rsidR="000D31CF">
        <w:rPr>
          <w:rFonts w:ascii="Times New Roman" w:eastAsia="Times New Roman" w:hAnsi="Times New Roman" w:cs="Times New Roman"/>
          <w:noProof/>
          <w:sz w:val="28"/>
          <w:szCs w:val="28"/>
          <w:lang w:eastAsia="ru-RU"/>
        </w:rPr>
        <w:pict>
          <v:rect id="Прямоугольник 39" o:spid="_x0000_s106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0D31CF">
        <w:rPr>
          <w:rFonts w:ascii="Times New Roman" w:eastAsia="Times New Roman" w:hAnsi="Times New Roman" w:cs="Times New Roman"/>
          <w:noProof/>
          <w:sz w:val="28"/>
          <w:szCs w:val="28"/>
          <w:vertAlign w:val="subscript"/>
          <w:lang w:eastAsia="ru-RU"/>
        </w:rPr>
        <w:pict>
          <v:line id="Прямая соединительная линия 50" o:spid="_x0000_s1043"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0D31CF">
        <w:rPr>
          <w:rFonts w:ascii="Times New Roman" w:eastAsia="Times New Roman" w:hAnsi="Times New Roman" w:cs="Times New Roman"/>
          <w:noProof/>
          <w:sz w:val="28"/>
          <w:szCs w:val="28"/>
          <w:vertAlign w:val="subscript"/>
          <w:lang w:eastAsia="ru-RU"/>
        </w:rPr>
      </w:r>
      <w:r w:rsidR="000D31CF">
        <w:rPr>
          <w:rFonts w:ascii="Times New Roman" w:eastAsia="Times New Roman" w:hAnsi="Times New Roman" w:cs="Times New Roman"/>
          <w:noProof/>
          <w:sz w:val="28"/>
          <w:szCs w:val="28"/>
          <w:vertAlign w:val="subscript"/>
          <w:lang w:eastAsia="ru-RU"/>
        </w:rPr>
        <w:pict>
          <v:rect id="Прямоугольник 38"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0D31CF">
        <w:rPr>
          <w:rFonts w:ascii="Times New Roman" w:eastAsia="Times New Roman" w:hAnsi="Times New Roman" w:cs="Times New Roman"/>
          <w:noProof/>
          <w:sz w:val="28"/>
          <w:szCs w:val="28"/>
          <w:vertAlign w:val="subscript"/>
          <w:lang w:eastAsia="ru-RU"/>
        </w:rPr>
        <w:pict>
          <v:line id="Прямая соединительная линия 49" o:spid="_x0000_s1041"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0D31CF">
        <w:rPr>
          <w:rFonts w:ascii="Times New Roman" w:eastAsia="Times New Roman" w:hAnsi="Times New Roman" w:cs="Times New Roman"/>
          <w:noProof/>
          <w:sz w:val="28"/>
          <w:szCs w:val="28"/>
          <w:vertAlign w:val="subscript"/>
          <w:lang w:eastAsia="ru-RU"/>
        </w:rPr>
      </w:r>
      <w:r w:rsidR="000D31CF">
        <w:rPr>
          <w:rFonts w:ascii="Times New Roman" w:eastAsia="Times New Roman" w:hAnsi="Times New Roman" w:cs="Times New Roman"/>
          <w:noProof/>
          <w:sz w:val="28"/>
          <w:szCs w:val="28"/>
          <w:vertAlign w:val="subscript"/>
          <w:lang w:eastAsia="ru-RU"/>
        </w:rPr>
        <w:pict>
          <v:rect id="Прямоугольник 37"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0D31CF">
        <w:rPr>
          <w:rFonts w:ascii="Times New Roman" w:eastAsia="Times New Roman" w:hAnsi="Times New Roman" w:cs="Times New Roman"/>
          <w:noProof/>
          <w:sz w:val="28"/>
          <w:szCs w:val="28"/>
          <w:lang w:eastAsia="ru-RU"/>
        </w:rPr>
        <w:pict>
          <v:line id="Прямая соединительная линия 48" o:spid="_x0000_s1039"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0D31CF">
        <w:rPr>
          <w:rFonts w:ascii="Times New Roman" w:eastAsia="Times New Roman" w:hAnsi="Times New Roman" w:cs="Times New Roman"/>
          <w:noProof/>
          <w:sz w:val="28"/>
          <w:szCs w:val="28"/>
          <w:lang w:eastAsia="ru-RU"/>
        </w:rPr>
      </w:r>
      <w:r w:rsidR="000D31CF">
        <w:rPr>
          <w:rFonts w:ascii="Times New Roman" w:eastAsia="Times New Roman" w:hAnsi="Times New Roman" w:cs="Times New Roman"/>
          <w:noProof/>
          <w:sz w:val="28"/>
          <w:szCs w:val="28"/>
          <w:lang w:eastAsia="ru-RU"/>
        </w:rPr>
        <w:pict>
          <v:rect id="Прямоугольник 36"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0D31CF">
        <w:rPr>
          <w:rFonts w:ascii="Times New Roman" w:eastAsia="Times New Roman" w:hAnsi="Times New Roman" w:cs="Times New Roman"/>
          <w:noProof/>
          <w:sz w:val="28"/>
          <w:szCs w:val="28"/>
          <w:lang w:eastAsia="ru-RU"/>
        </w:rPr>
        <w:pict>
          <v:line id="Прямая соединительная линия 47" o:spid="_x0000_s1037"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0D31CF">
        <w:rPr>
          <w:rFonts w:ascii="Times New Roman" w:eastAsia="Times New Roman" w:hAnsi="Times New Roman" w:cs="Times New Roman"/>
          <w:noProof/>
          <w:sz w:val="28"/>
          <w:szCs w:val="28"/>
          <w:lang w:eastAsia="ru-RU"/>
        </w:rPr>
      </w:r>
      <w:r w:rsidR="000D31CF">
        <w:rPr>
          <w:rFonts w:ascii="Times New Roman" w:eastAsia="Times New Roman" w:hAnsi="Times New Roman" w:cs="Times New Roman"/>
          <w:noProof/>
          <w:sz w:val="28"/>
          <w:szCs w:val="28"/>
          <w:lang w:eastAsia="ru-RU"/>
        </w:rPr>
        <w:pict>
          <v:rect id="Прямоугольник 35"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0D31CF">
        <w:rPr>
          <w:rFonts w:ascii="Times New Roman" w:eastAsia="Times New Roman" w:hAnsi="Times New Roman" w:cs="Times New Roman"/>
          <w:noProof/>
          <w:sz w:val="28"/>
          <w:szCs w:val="28"/>
          <w:vertAlign w:val="subscript"/>
          <w:lang w:eastAsia="ru-RU"/>
        </w:rPr>
        <w:pict>
          <v:line id="Прямая соединительная линия 46" o:spid="_x0000_s1035"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0D31CF">
        <w:rPr>
          <w:rFonts w:ascii="Times New Roman" w:eastAsia="Times New Roman" w:hAnsi="Times New Roman" w:cs="Times New Roman"/>
          <w:noProof/>
          <w:sz w:val="28"/>
          <w:szCs w:val="28"/>
          <w:vertAlign w:val="subscript"/>
          <w:lang w:eastAsia="ru-RU"/>
        </w:rPr>
      </w:r>
      <w:r w:rsidR="000D31CF">
        <w:rPr>
          <w:rFonts w:ascii="Times New Roman" w:eastAsia="Times New Roman" w:hAnsi="Times New Roman" w:cs="Times New Roman"/>
          <w:noProof/>
          <w:sz w:val="28"/>
          <w:szCs w:val="28"/>
          <w:vertAlign w:val="subscript"/>
          <w:lang w:eastAsia="ru-RU"/>
        </w:rPr>
        <w:pict>
          <v:rect id="Прямоугольник 34"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A1FF0" w:rsidRPr="00D37E1D" w:rsidRDefault="00BA1FF0" w:rsidP="00BA1FF0">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4.33 </w:t>
      </w:r>
      <w:r w:rsidRPr="00D37E1D">
        <w:rPr>
          <w:rFonts w:ascii="Times New Roman" w:eastAsia="Calibri" w:hAnsi="Times New Roman" w:cs="Times New Roman"/>
          <w:sz w:val="28"/>
          <w:szCs w:val="28"/>
          <w:lang w:eastAsia="ru-RU"/>
        </w:rPr>
        <w:t>Глобальные экологические проблемы вызваны в первую очередь:</w:t>
      </w:r>
    </w:p>
    <w:p w:rsidR="00BA1FF0" w:rsidRPr="004A3032" w:rsidRDefault="00BA1FF0" w:rsidP="00BA1FF0">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Default="00BA1FF0"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34</w:t>
      </w:r>
      <w:r w:rsidR="002E2630" w:rsidRPr="002E2630">
        <w:rPr>
          <w:rFonts w:ascii="Times New Roman" w:eastAsia="Times New Roman" w:hAnsi="Times New Roman" w:cs="Times New Roman"/>
          <w:sz w:val="28"/>
          <w:szCs w:val="28"/>
        </w:rPr>
        <w:t> Озоновый слой – необходимое условие существования биосферы, потому что слой озона:</w:t>
      </w:r>
      <w:r w:rsidR="002E2630" w:rsidRPr="002E2630">
        <w:rPr>
          <w:rFonts w:ascii="Times New Roman" w:eastAsia="Times New Roman" w:hAnsi="Times New Roman" w:cs="Times New Roman"/>
          <w:sz w:val="28"/>
          <w:szCs w:val="28"/>
        </w:rPr>
        <w:br/>
        <w:t>    а) образуется в результате космических излучений;</w:t>
      </w:r>
      <w:r w:rsidR="002E2630" w:rsidRPr="002E2630">
        <w:rPr>
          <w:rFonts w:ascii="Times New Roman" w:eastAsia="Times New Roman" w:hAnsi="Times New Roman" w:cs="Times New Roman"/>
          <w:sz w:val="28"/>
          <w:szCs w:val="28"/>
        </w:rPr>
        <w:br/>
        <w:t>    б) препятствует проникновению ультрафиолетовых лучей;</w:t>
      </w:r>
      <w:r w:rsidR="002E2630" w:rsidRPr="002E2630">
        <w:rPr>
          <w:rFonts w:ascii="Times New Roman" w:eastAsia="Times New Roman" w:hAnsi="Times New Roman" w:cs="Times New Roman"/>
          <w:sz w:val="28"/>
          <w:szCs w:val="28"/>
        </w:rPr>
        <w:br/>
        <w:t>    в) препятствует загрязнению атмосферы.</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4.35</w:t>
      </w:r>
      <w:r w:rsidR="002E2630" w:rsidRPr="002E2630">
        <w:rPr>
          <w:rFonts w:ascii="Times New Roman" w:eastAsia="Times New Roman" w:hAnsi="Times New Roman" w:cs="Times New Roman"/>
          <w:sz w:val="28"/>
          <w:szCs w:val="28"/>
        </w:rPr>
        <w:t> Кто является рекордсменом по суммарному объему выброса вредных веществ в атмосферу:</w:t>
      </w:r>
      <w:r w:rsidR="002E2630" w:rsidRPr="002E2630">
        <w:rPr>
          <w:rFonts w:ascii="Times New Roman" w:eastAsia="Times New Roman" w:hAnsi="Times New Roman" w:cs="Times New Roman"/>
          <w:sz w:val="28"/>
          <w:szCs w:val="28"/>
        </w:rPr>
        <w:br/>
        <w:t>    а) автомобиль;</w:t>
      </w:r>
      <w:r w:rsidR="002E2630" w:rsidRPr="002E2630">
        <w:rPr>
          <w:rFonts w:ascii="Times New Roman" w:eastAsia="Times New Roman" w:hAnsi="Times New Roman" w:cs="Times New Roman"/>
          <w:sz w:val="28"/>
          <w:szCs w:val="28"/>
        </w:rPr>
        <w:br/>
        <w:t>    б) ТЭЦ;</w:t>
      </w:r>
      <w:r w:rsidR="002E2630" w:rsidRPr="002E2630">
        <w:rPr>
          <w:rFonts w:ascii="Times New Roman" w:eastAsia="Times New Roman" w:hAnsi="Times New Roman" w:cs="Times New Roman"/>
          <w:sz w:val="28"/>
          <w:szCs w:val="28"/>
        </w:rPr>
        <w:br/>
        <w:t>    в) металлургические комбинаты.</w:t>
      </w:r>
      <w:r w:rsidR="002E2630" w:rsidRPr="002E2630">
        <w:rPr>
          <w:rFonts w:ascii="Times New Roman" w:eastAsia="Times New Roman" w:hAnsi="Times New Roman" w:cs="Times New Roman"/>
          <w:sz w:val="28"/>
          <w:szCs w:val="28"/>
        </w:rPr>
        <w:br/>
        <w:t>    3. В чем суть парникового эффекта:</w:t>
      </w:r>
      <w:r w:rsidR="002E2630" w:rsidRPr="002E2630">
        <w:rPr>
          <w:rFonts w:ascii="Times New Roman" w:eastAsia="Times New Roman" w:hAnsi="Times New Roman" w:cs="Times New Roman"/>
          <w:sz w:val="28"/>
          <w:szCs w:val="28"/>
        </w:rPr>
        <w:br/>
        <w:t>    а) углекислый газ пропускает коротковолновое солнечное излучение;</w:t>
      </w:r>
      <w:r w:rsidR="002E2630" w:rsidRPr="002E2630">
        <w:rPr>
          <w:rFonts w:ascii="Times New Roman" w:eastAsia="Times New Roman" w:hAnsi="Times New Roman" w:cs="Times New Roman"/>
          <w:sz w:val="28"/>
          <w:szCs w:val="28"/>
        </w:rPr>
        <w:br/>
        <w:t>    б) углекислый газ задерживает длинноволновое (тепловое) излучение Земли;</w:t>
      </w:r>
      <w:r w:rsidR="002E2630" w:rsidRPr="002E2630">
        <w:rPr>
          <w:rFonts w:ascii="Times New Roman" w:eastAsia="Times New Roman" w:hAnsi="Times New Roman" w:cs="Times New Roman"/>
          <w:sz w:val="28"/>
          <w:szCs w:val="28"/>
        </w:rPr>
        <w:br/>
        <w:t>    в) углекислый газ пропускает солнечное излучение и задерживает излучение Земли.</w:t>
      </w:r>
      <w:r w:rsidR="002E2630" w:rsidRPr="002E2630">
        <w:rPr>
          <w:rFonts w:ascii="Times New Roman" w:eastAsia="Times New Roman" w:hAnsi="Times New Roman" w:cs="Times New Roman"/>
          <w:sz w:val="28"/>
          <w:szCs w:val="28"/>
        </w:rPr>
        <w:br/>
      </w:r>
      <w:r w:rsidR="002E2630" w:rsidRPr="002E2630">
        <w:rPr>
          <w:rFonts w:ascii="Times New Roman" w:eastAsia="Times New Roman" w:hAnsi="Times New Roman" w:cs="Times New Roman"/>
          <w:sz w:val="28"/>
          <w:szCs w:val="28"/>
        </w:rPr>
        <w:lastRenderedPageBreak/>
        <w:t>    4.</w:t>
      </w:r>
      <w:r>
        <w:rPr>
          <w:rFonts w:ascii="Times New Roman" w:eastAsia="Times New Roman" w:hAnsi="Times New Roman" w:cs="Times New Roman"/>
          <w:sz w:val="28"/>
          <w:szCs w:val="28"/>
        </w:rPr>
        <w:t>36</w:t>
      </w:r>
      <w:r w:rsidR="002E2630" w:rsidRPr="002E2630">
        <w:rPr>
          <w:rFonts w:ascii="Times New Roman" w:eastAsia="Times New Roman" w:hAnsi="Times New Roman" w:cs="Times New Roman"/>
          <w:sz w:val="28"/>
          <w:szCs w:val="28"/>
        </w:rPr>
        <w:t> Потеря какого процента видов считается безопасной для существования конкретных экосистем:</w:t>
      </w:r>
      <w:r w:rsidR="002E2630" w:rsidRPr="002E2630">
        <w:rPr>
          <w:rFonts w:ascii="Times New Roman" w:eastAsia="Times New Roman" w:hAnsi="Times New Roman" w:cs="Times New Roman"/>
          <w:sz w:val="28"/>
          <w:szCs w:val="28"/>
        </w:rPr>
        <w:br/>
        <w:t>    а) не более 1 %;</w:t>
      </w:r>
      <w:r w:rsidR="002E2630" w:rsidRPr="002E2630">
        <w:rPr>
          <w:rFonts w:ascii="Times New Roman" w:eastAsia="Times New Roman" w:hAnsi="Times New Roman" w:cs="Times New Roman"/>
          <w:sz w:val="28"/>
          <w:szCs w:val="28"/>
        </w:rPr>
        <w:br/>
        <w:t>    б) более 5 %;</w:t>
      </w:r>
      <w:r w:rsidR="002E2630" w:rsidRPr="002E2630">
        <w:rPr>
          <w:rFonts w:ascii="Times New Roman" w:eastAsia="Times New Roman" w:hAnsi="Times New Roman" w:cs="Times New Roman"/>
          <w:sz w:val="28"/>
          <w:szCs w:val="28"/>
        </w:rPr>
        <w:br/>
        <w:t>    в) не более 30 %.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37 </w:t>
      </w:r>
      <w:r w:rsidR="002E2630" w:rsidRPr="002E2630">
        <w:rPr>
          <w:rFonts w:ascii="Times New Roman" w:eastAsia="Times New Roman" w:hAnsi="Times New Roman" w:cs="Times New Roman"/>
          <w:sz w:val="28"/>
          <w:szCs w:val="28"/>
        </w:rPr>
        <w:t> Какой процент от энергии, перерабатываемой в процессе фотосинтеза, составляет энергия, вырабатываемая человеком:</w:t>
      </w:r>
      <w:r w:rsidR="002E2630" w:rsidRPr="002E2630">
        <w:rPr>
          <w:rFonts w:ascii="Times New Roman" w:eastAsia="Times New Roman" w:hAnsi="Times New Roman" w:cs="Times New Roman"/>
          <w:sz w:val="28"/>
          <w:szCs w:val="28"/>
        </w:rPr>
        <w:br/>
        <w:t>    а) 0,1 %;</w:t>
      </w:r>
      <w:r w:rsidR="002E2630" w:rsidRPr="002E2630">
        <w:rPr>
          <w:rFonts w:ascii="Times New Roman" w:eastAsia="Times New Roman" w:hAnsi="Times New Roman" w:cs="Times New Roman"/>
          <w:sz w:val="28"/>
          <w:szCs w:val="28"/>
        </w:rPr>
        <w:br/>
        <w:t>    б) 1 %;</w:t>
      </w:r>
      <w:r w:rsidR="002E2630" w:rsidRPr="002E2630">
        <w:rPr>
          <w:rFonts w:ascii="Times New Roman" w:eastAsia="Times New Roman" w:hAnsi="Times New Roman" w:cs="Times New Roman"/>
          <w:sz w:val="28"/>
          <w:szCs w:val="28"/>
        </w:rPr>
        <w:br/>
        <w:t>    в) 10 %.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38</w:t>
      </w:r>
      <w:r w:rsidR="002E2630" w:rsidRPr="002E2630">
        <w:rPr>
          <w:rFonts w:ascii="Times New Roman" w:eastAsia="Times New Roman" w:hAnsi="Times New Roman" w:cs="Times New Roman"/>
          <w:sz w:val="28"/>
          <w:szCs w:val="28"/>
        </w:rPr>
        <w:t> Какой процент от солнечной энергии, поступающей на Землю, не должна превышать энергия, вырабатываемая человеком:</w:t>
      </w:r>
      <w:r w:rsidR="002E2630" w:rsidRPr="002E2630">
        <w:rPr>
          <w:rFonts w:ascii="Times New Roman" w:eastAsia="Times New Roman" w:hAnsi="Times New Roman" w:cs="Times New Roman"/>
          <w:sz w:val="28"/>
          <w:szCs w:val="28"/>
        </w:rPr>
        <w:br/>
        <w:t>    а) 1 %;</w:t>
      </w:r>
      <w:r w:rsidR="002E2630" w:rsidRPr="002E2630">
        <w:rPr>
          <w:rFonts w:ascii="Times New Roman" w:eastAsia="Times New Roman" w:hAnsi="Times New Roman" w:cs="Times New Roman"/>
          <w:sz w:val="28"/>
          <w:szCs w:val="28"/>
        </w:rPr>
        <w:br/>
        <w:t>    б) 20 %;</w:t>
      </w:r>
      <w:r w:rsidR="002E2630" w:rsidRPr="002E2630">
        <w:rPr>
          <w:rFonts w:ascii="Times New Roman" w:eastAsia="Times New Roman" w:hAnsi="Times New Roman" w:cs="Times New Roman"/>
          <w:sz w:val="28"/>
          <w:szCs w:val="28"/>
        </w:rPr>
        <w:br/>
        <w:t>    в) 50 %.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2E2630" w:rsidRPr="002E2630">
        <w:rPr>
          <w:rFonts w:ascii="Times New Roman" w:eastAsia="Times New Roman" w:hAnsi="Times New Roman" w:cs="Times New Roman"/>
          <w:sz w:val="28"/>
          <w:szCs w:val="28"/>
        </w:rPr>
        <w:t> Выпадение кислотных дождей связано с:</w:t>
      </w:r>
      <w:r w:rsidR="002E2630" w:rsidRPr="002E2630">
        <w:rPr>
          <w:rFonts w:ascii="Times New Roman" w:eastAsia="Times New Roman" w:hAnsi="Times New Roman" w:cs="Times New Roman"/>
          <w:sz w:val="28"/>
          <w:szCs w:val="28"/>
        </w:rPr>
        <w:br/>
        <w:t>    а) повышением содержания углекислого газа в атмосфере;</w:t>
      </w:r>
      <w:r w:rsidR="002E2630" w:rsidRPr="002E2630">
        <w:rPr>
          <w:rFonts w:ascii="Times New Roman" w:eastAsia="Times New Roman" w:hAnsi="Times New Roman" w:cs="Times New Roman"/>
          <w:sz w:val="28"/>
          <w:szCs w:val="28"/>
        </w:rPr>
        <w:br/>
        <w:t>    б) увеличением количества озона в атмосфере;</w:t>
      </w:r>
      <w:r w:rsidR="002E2630" w:rsidRPr="002E2630">
        <w:rPr>
          <w:rFonts w:ascii="Times New Roman" w:eastAsia="Times New Roman" w:hAnsi="Times New Roman" w:cs="Times New Roman"/>
          <w:sz w:val="28"/>
          <w:szCs w:val="28"/>
        </w:rPr>
        <w:br/>
        <w:t>    в) выбросами в атмосферу диоксида серы и оксидов азота.</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4.40</w:t>
      </w:r>
      <w:r w:rsidR="002E2630" w:rsidRPr="002E2630">
        <w:rPr>
          <w:rFonts w:ascii="Times New Roman" w:eastAsia="Times New Roman" w:hAnsi="Times New Roman" w:cs="Times New Roman"/>
          <w:sz w:val="28"/>
          <w:szCs w:val="28"/>
        </w:rPr>
        <w:t> Леса вырубаются в настоящее время со скоростью:</w:t>
      </w:r>
      <w:r w:rsidR="002E2630" w:rsidRPr="002E2630">
        <w:rPr>
          <w:rFonts w:ascii="Times New Roman" w:eastAsia="Times New Roman" w:hAnsi="Times New Roman" w:cs="Times New Roman"/>
          <w:sz w:val="28"/>
          <w:szCs w:val="28"/>
        </w:rPr>
        <w:br/>
        <w:t>    а) 1 % в год;</w:t>
      </w:r>
      <w:r w:rsidR="002E2630" w:rsidRPr="002E2630">
        <w:rPr>
          <w:rFonts w:ascii="Times New Roman" w:eastAsia="Times New Roman" w:hAnsi="Times New Roman" w:cs="Times New Roman"/>
          <w:sz w:val="28"/>
          <w:szCs w:val="28"/>
        </w:rPr>
        <w:br/>
        <w:t>    б) 5 % в год;</w:t>
      </w:r>
      <w:r w:rsidR="002E2630" w:rsidRPr="002E2630">
        <w:rPr>
          <w:rFonts w:ascii="Times New Roman" w:eastAsia="Times New Roman" w:hAnsi="Times New Roman" w:cs="Times New Roman"/>
          <w:sz w:val="28"/>
          <w:szCs w:val="28"/>
        </w:rPr>
        <w:br/>
        <w:t>    в) 10 % в год.</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41</w:t>
      </w:r>
      <w:r w:rsidR="002E2630" w:rsidRPr="002E2630">
        <w:rPr>
          <w:rFonts w:ascii="Times New Roman" w:eastAsia="Times New Roman" w:hAnsi="Times New Roman" w:cs="Times New Roman"/>
          <w:sz w:val="28"/>
          <w:szCs w:val="28"/>
        </w:rPr>
        <w:t> Ученые утверждают, что биосфера обладает способностью компенсировать антропогенные изменения, если потребление обществом продуктов биосферы не превышает 1 %. Этот предел:</w:t>
      </w:r>
      <w:r w:rsidR="002E2630" w:rsidRPr="002E2630">
        <w:rPr>
          <w:rFonts w:ascii="Times New Roman" w:eastAsia="Times New Roman" w:hAnsi="Times New Roman" w:cs="Times New Roman"/>
          <w:sz w:val="28"/>
          <w:szCs w:val="28"/>
        </w:rPr>
        <w:br/>
        <w:t>    а) не превышен;</w:t>
      </w:r>
      <w:r w:rsidR="002E2630" w:rsidRPr="002E2630">
        <w:rPr>
          <w:rFonts w:ascii="Times New Roman" w:eastAsia="Times New Roman" w:hAnsi="Times New Roman" w:cs="Times New Roman"/>
          <w:sz w:val="28"/>
          <w:szCs w:val="28"/>
        </w:rPr>
        <w:br/>
        <w:t>    б) превышен в 10 раз;</w:t>
      </w:r>
      <w:r w:rsidR="002E2630" w:rsidRPr="002E2630">
        <w:rPr>
          <w:rFonts w:ascii="Times New Roman" w:eastAsia="Times New Roman" w:hAnsi="Times New Roman" w:cs="Times New Roman"/>
          <w:sz w:val="28"/>
          <w:szCs w:val="28"/>
        </w:rPr>
        <w:br/>
        <w:t>    в) превышен в 100 раз.</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4.41</w:t>
      </w:r>
      <w:r w:rsidR="002E2630" w:rsidRPr="002E2630">
        <w:rPr>
          <w:rFonts w:ascii="Times New Roman" w:eastAsia="Times New Roman" w:hAnsi="Times New Roman" w:cs="Times New Roman"/>
          <w:sz w:val="28"/>
          <w:szCs w:val="28"/>
        </w:rPr>
        <w:t> Выберите правильные суждения:</w:t>
      </w:r>
      <w:r w:rsidR="002E2630" w:rsidRPr="002E2630">
        <w:rPr>
          <w:rFonts w:ascii="Times New Roman" w:eastAsia="Times New Roman" w:hAnsi="Times New Roman" w:cs="Times New Roman"/>
          <w:sz w:val="28"/>
          <w:szCs w:val="28"/>
        </w:rPr>
        <w:br/>
      </w:r>
      <w:r w:rsidR="002E2630" w:rsidRPr="002E2630">
        <w:rPr>
          <w:rFonts w:ascii="Times New Roman" w:eastAsia="Times New Roman" w:hAnsi="Times New Roman" w:cs="Times New Roman"/>
          <w:sz w:val="28"/>
          <w:szCs w:val="28"/>
        </w:rPr>
        <w:lastRenderedPageBreak/>
        <w:t xml:space="preserve">    а) биологическая продуктивность </w:t>
      </w:r>
      <w:proofErr w:type="spellStart"/>
      <w:r w:rsidR="002E2630" w:rsidRPr="002E2630">
        <w:rPr>
          <w:rFonts w:ascii="Times New Roman" w:eastAsia="Times New Roman" w:hAnsi="Times New Roman" w:cs="Times New Roman"/>
          <w:sz w:val="28"/>
          <w:szCs w:val="28"/>
        </w:rPr>
        <w:t>агроценоза</w:t>
      </w:r>
      <w:proofErr w:type="spellEnd"/>
      <w:r w:rsidR="002E2630" w:rsidRPr="002E2630">
        <w:rPr>
          <w:rFonts w:ascii="Times New Roman" w:eastAsia="Times New Roman" w:hAnsi="Times New Roman" w:cs="Times New Roman"/>
          <w:sz w:val="28"/>
          <w:szCs w:val="28"/>
        </w:rPr>
        <w:t xml:space="preserve"> выше, чем у любого естественного биоценоза;</w:t>
      </w:r>
      <w:r w:rsidR="002E2630" w:rsidRPr="002E2630">
        <w:rPr>
          <w:rFonts w:ascii="Times New Roman" w:eastAsia="Times New Roman" w:hAnsi="Times New Roman" w:cs="Times New Roman"/>
          <w:sz w:val="28"/>
          <w:szCs w:val="28"/>
        </w:rPr>
        <w:br/>
        <w:t>    б) применение фреонов в производстве и быту приводит к образованию озонных дыр;</w:t>
      </w:r>
      <w:r w:rsidR="002E2630" w:rsidRPr="002E2630">
        <w:rPr>
          <w:rFonts w:ascii="Times New Roman" w:eastAsia="Times New Roman" w:hAnsi="Times New Roman" w:cs="Times New Roman"/>
          <w:sz w:val="28"/>
          <w:szCs w:val="28"/>
        </w:rPr>
        <w:br/>
        <w:t>    в) кислород в атмосферу поступает, в основном, в результате деятельности фитопланктона морей и океанов.</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2E2630" w:rsidRPr="002E2630">
        <w:rPr>
          <w:rFonts w:ascii="Times New Roman" w:eastAsia="Times New Roman" w:hAnsi="Times New Roman" w:cs="Times New Roman"/>
          <w:sz w:val="28"/>
          <w:szCs w:val="28"/>
        </w:rPr>
        <w:t> Неизбежны ли экологические противоречия в системе общество – природа:</w:t>
      </w:r>
      <w:r w:rsidR="002E2630" w:rsidRPr="002E2630">
        <w:rPr>
          <w:rFonts w:ascii="Times New Roman" w:eastAsia="Times New Roman" w:hAnsi="Times New Roman" w:cs="Times New Roman"/>
          <w:sz w:val="28"/>
          <w:szCs w:val="28"/>
        </w:rPr>
        <w:br/>
        <w:t>    а) да;</w:t>
      </w:r>
      <w:r w:rsidR="002E2630" w:rsidRPr="002E2630">
        <w:rPr>
          <w:rFonts w:ascii="Times New Roman" w:eastAsia="Times New Roman" w:hAnsi="Times New Roman" w:cs="Times New Roman"/>
          <w:sz w:val="28"/>
          <w:szCs w:val="28"/>
        </w:rPr>
        <w:br/>
        <w:t>    б) нет;</w:t>
      </w:r>
      <w:r w:rsidR="002E2630" w:rsidRPr="002E2630">
        <w:rPr>
          <w:rFonts w:ascii="Times New Roman" w:eastAsia="Times New Roman" w:hAnsi="Times New Roman" w:cs="Times New Roman"/>
          <w:sz w:val="28"/>
          <w:szCs w:val="28"/>
        </w:rPr>
        <w:br/>
        <w:t>    в) в некоторые периоды времени да, в некоторые нет. Объясните, почему вы так думаете.</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2E2630" w:rsidRPr="002E2630">
        <w:rPr>
          <w:rFonts w:ascii="Times New Roman" w:eastAsia="Times New Roman" w:hAnsi="Times New Roman" w:cs="Times New Roman"/>
          <w:sz w:val="28"/>
          <w:szCs w:val="28"/>
        </w:rPr>
        <w:t> В чем основная причина экологического кризиса:</w:t>
      </w:r>
      <w:r w:rsidR="002E2630" w:rsidRPr="002E2630">
        <w:rPr>
          <w:rFonts w:ascii="Times New Roman" w:eastAsia="Times New Roman" w:hAnsi="Times New Roman" w:cs="Times New Roman"/>
          <w:sz w:val="28"/>
          <w:szCs w:val="28"/>
        </w:rPr>
        <w:br/>
        <w:t>    а) в росте народонаселения;</w:t>
      </w:r>
      <w:r w:rsidR="002E2630" w:rsidRPr="002E2630">
        <w:rPr>
          <w:rFonts w:ascii="Times New Roman" w:eastAsia="Times New Roman" w:hAnsi="Times New Roman" w:cs="Times New Roman"/>
          <w:sz w:val="28"/>
          <w:szCs w:val="28"/>
        </w:rPr>
        <w:br/>
        <w:t>    б) в возрастании темпов материального производства;</w:t>
      </w:r>
      <w:r w:rsidR="002E2630" w:rsidRPr="002E2630">
        <w:rPr>
          <w:rFonts w:ascii="Times New Roman" w:eastAsia="Times New Roman" w:hAnsi="Times New Roman" w:cs="Times New Roman"/>
          <w:sz w:val="28"/>
          <w:szCs w:val="28"/>
        </w:rPr>
        <w:br/>
        <w:t>    в) в развитии науки;</w:t>
      </w:r>
      <w:r w:rsidR="002E2630" w:rsidRPr="002E2630">
        <w:rPr>
          <w:rFonts w:ascii="Times New Roman" w:eastAsia="Times New Roman" w:hAnsi="Times New Roman" w:cs="Times New Roman"/>
          <w:sz w:val="28"/>
          <w:szCs w:val="28"/>
        </w:rPr>
        <w:br/>
        <w:t>    г) в появлении новых технологий. Обоснуйте ваш ответ.</w:t>
      </w:r>
    </w:p>
    <w:p w:rsidR="00BA1FF0" w:rsidRDefault="00BA1FF0" w:rsidP="004A3032">
      <w:pPr>
        <w:spacing w:after="0" w:line="360" w:lineRule="auto"/>
        <w:rPr>
          <w:rFonts w:ascii="Times New Roman" w:eastAsia="Times New Roman" w:hAnsi="Times New Roman" w:cs="Times New Roman"/>
          <w:b/>
          <w:sz w:val="28"/>
          <w:szCs w:val="28"/>
        </w:rPr>
      </w:pPr>
    </w:p>
    <w:p w:rsidR="002E2630" w:rsidRPr="00C44030" w:rsidRDefault="00A57692" w:rsidP="004A3032">
      <w:pPr>
        <w:spacing w:after="0" w:line="360" w:lineRule="auto"/>
        <w:rPr>
          <w:rFonts w:ascii="Times New Roman" w:hAnsi="Times New Roman" w:cs="Times New Roman"/>
          <w:b/>
          <w:sz w:val="28"/>
          <w:szCs w:val="28"/>
        </w:rPr>
      </w:pPr>
      <w:r w:rsidRPr="00C44030">
        <w:rPr>
          <w:rFonts w:ascii="Times New Roman" w:hAnsi="Times New Roman" w:cs="Times New Roman"/>
          <w:b/>
          <w:sz w:val="28"/>
          <w:szCs w:val="28"/>
        </w:rPr>
        <w:t>Раздел №5 Загрязнение  Мирового океана.</w:t>
      </w:r>
    </w:p>
    <w:p w:rsidR="00A57692" w:rsidRDefault="00A57692" w:rsidP="004A3032">
      <w:pPr>
        <w:spacing w:after="0" w:line="360" w:lineRule="auto"/>
        <w:rPr>
          <w:rFonts w:ascii="Times New Roman" w:eastAsia="Times New Roman" w:hAnsi="Times New Roman" w:cs="Times New Roman"/>
          <w:b/>
          <w:sz w:val="28"/>
          <w:szCs w:val="28"/>
        </w:rPr>
      </w:pPr>
    </w:p>
    <w:p w:rsidR="002E2630" w:rsidRPr="002E2630" w:rsidRDefault="002E2630" w:rsidP="004A3032">
      <w:pPr>
        <w:spacing w:after="0" w:line="360" w:lineRule="auto"/>
        <w:rPr>
          <w:rFonts w:ascii="Times New Roman" w:eastAsia="Times New Roman" w:hAnsi="Times New Roman" w:cs="Times New Roman"/>
          <w:sz w:val="28"/>
          <w:szCs w:val="28"/>
        </w:rPr>
      </w:pPr>
      <w:r w:rsidRPr="002E2630">
        <w:rPr>
          <w:rFonts w:ascii="Times New Roman" w:eastAsia="Times New Roman" w:hAnsi="Times New Roman" w:cs="Times New Roman"/>
          <w:sz w:val="28"/>
          <w:szCs w:val="28"/>
        </w:rPr>
        <w:t xml:space="preserve">    </w:t>
      </w:r>
      <w:r w:rsidR="00FF41C7">
        <w:rPr>
          <w:rFonts w:ascii="Times New Roman" w:eastAsia="Times New Roman" w:hAnsi="Times New Roman" w:cs="Times New Roman"/>
          <w:sz w:val="28"/>
          <w:szCs w:val="28"/>
        </w:rPr>
        <w:t>5</w:t>
      </w:r>
      <w:r w:rsidRPr="002E263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1</w:t>
      </w:r>
      <w:r w:rsidRPr="002E2630">
        <w:rPr>
          <w:rFonts w:ascii="Times New Roman" w:eastAsia="Times New Roman" w:hAnsi="Times New Roman" w:cs="Times New Roman"/>
          <w:sz w:val="28"/>
          <w:szCs w:val="28"/>
        </w:rPr>
        <w:t> Что нужно, чтобы преодолеть современный экологический кризис:</w:t>
      </w:r>
      <w:r w:rsidRPr="002E2630">
        <w:rPr>
          <w:rFonts w:ascii="Times New Roman" w:eastAsia="Times New Roman" w:hAnsi="Times New Roman" w:cs="Times New Roman"/>
          <w:sz w:val="28"/>
          <w:szCs w:val="28"/>
        </w:rPr>
        <w:br/>
        <w:t>    а) отказаться от использования достижений науки и техники;</w:t>
      </w:r>
      <w:r w:rsidRPr="002E2630">
        <w:rPr>
          <w:rFonts w:ascii="Times New Roman" w:eastAsia="Times New Roman" w:hAnsi="Times New Roman" w:cs="Times New Roman"/>
          <w:sz w:val="28"/>
          <w:szCs w:val="28"/>
        </w:rPr>
        <w:br/>
        <w:t>    б) еще интенсивнее развивать науку и технику;</w:t>
      </w:r>
      <w:r w:rsidRPr="002E2630">
        <w:rPr>
          <w:rFonts w:ascii="Times New Roman" w:eastAsia="Times New Roman" w:hAnsi="Times New Roman" w:cs="Times New Roman"/>
          <w:sz w:val="28"/>
          <w:szCs w:val="28"/>
        </w:rPr>
        <w:br/>
        <w:t>    в) переориентировать развитие науки и техники. Обоснуйте свой ответ.</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FF41C7">
        <w:rPr>
          <w:rFonts w:ascii="Times New Roman" w:eastAsia="Times New Roman" w:hAnsi="Times New Roman" w:cs="Times New Roman"/>
          <w:sz w:val="28"/>
          <w:szCs w:val="28"/>
          <w:lang w:eastAsia="ru-RU"/>
        </w:rPr>
        <w:t>2</w:t>
      </w:r>
      <w:r w:rsidRPr="005D276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3</w:t>
      </w:r>
      <w:r w:rsidR="00B96737" w:rsidRPr="005D276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6</w:t>
      </w:r>
      <w:r w:rsidR="00B96737" w:rsidRPr="005D276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7F76C1"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w:t>
      </w:r>
      <w:r w:rsidR="00FF41C7">
        <w:rPr>
          <w:rFonts w:ascii="Times New Roman" w:eastAsia="Times New Roman" w:hAnsi="Times New Roman" w:cs="Times New Roman"/>
          <w:sz w:val="28"/>
          <w:szCs w:val="28"/>
          <w:lang w:eastAsia="ru-RU"/>
        </w:rPr>
        <w:t>7</w:t>
      </w:r>
      <w:r w:rsidR="00B96737" w:rsidRPr="005D2760">
        <w:rPr>
          <w:rFonts w:ascii="Times New Roman" w:eastAsia="Times New Roman" w:hAnsi="Times New Roman" w:cs="Times New Roman"/>
          <w:sz w:val="28"/>
          <w:szCs w:val="28"/>
          <w:lang w:eastAsia="ru-RU"/>
        </w:rPr>
        <w:t xml:space="preserve"> Какие вы знаете виды рекультивации земель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а) горно-техническая, мелиоративная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биологическая, геологическая</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геохимическая, биохимическая</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горно-техническая, биологическая</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4A3032">
        <w:rPr>
          <w:rFonts w:ascii="Times New Roman" w:eastAsia="Times New Roman" w:hAnsi="Times New Roman" w:cs="Times New Roman"/>
          <w:sz w:val="28"/>
          <w:szCs w:val="28"/>
        </w:rPr>
        <w:t xml:space="preserve"> Когда был принят закон РФ об охране природы?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sidRPr="004A3032">
        <w:rPr>
          <w:rFonts w:ascii="Times New Roman" w:eastAsia="Times New Roman" w:hAnsi="Times New Roman" w:cs="Times New Roman"/>
          <w:sz w:val="28"/>
          <w:szCs w:val="28"/>
        </w:rPr>
        <w:t xml:space="preserve"> Когда был образован комитет ЮНЕП?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5.12 </w:t>
      </w:r>
      <w:r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5.13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5.14</w:t>
      </w:r>
      <w:r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FF41C7" w:rsidRPr="004A3032" w:rsidRDefault="00FF41C7" w:rsidP="00FF41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5.15 </w:t>
      </w:r>
      <w:r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Земноводно</w:t>
      </w:r>
      <w:proofErr w:type="spellEnd"/>
      <w:r w:rsidRPr="004A3032">
        <w:rPr>
          <w:rFonts w:ascii="Times New Roman" w:eastAsia="Times New Roman" w:hAnsi="Times New Roman" w:cs="Times New Roman"/>
          <w:sz w:val="28"/>
          <w:szCs w:val="28"/>
          <w:lang w:eastAsia="ru-RU"/>
        </w:rPr>
        <w:t>-охотничьими хозяйствами.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FF41C7" w:rsidRPr="004A3032" w:rsidRDefault="00FF41C7" w:rsidP="00FF41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5.16 </w:t>
      </w:r>
      <w:r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Памятниками природы. </w:t>
      </w:r>
    </w:p>
    <w:p w:rsidR="00FF41C7" w:rsidRPr="004A3032" w:rsidRDefault="00FF41C7" w:rsidP="00FF41C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5.17 </w:t>
      </w:r>
      <w:r w:rsidRPr="004A3032">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- 1972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- 1948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- 1928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- 1995 г.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6.11 </w:t>
      </w:r>
      <w:r w:rsidRPr="00FF41C7">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Зоопарком.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5.18 </w:t>
      </w:r>
      <w:r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Уточняющим списком.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Красной книгой.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Определителем.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5.19</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lang w:eastAsia="ru-RU"/>
        </w:rPr>
      </w:pPr>
      <w:r w:rsidRPr="00FF41C7">
        <w:rPr>
          <w:rFonts w:ascii="Times New Roman" w:eastAsia="Times New Roman" w:hAnsi="Times New Roman" w:cs="Times New Roman"/>
          <w:bCs/>
          <w:sz w:val="28"/>
          <w:szCs w:val="28"/>
          <w:lang w:eastAsia="ru-RU"/>
        </w:rPr>
        <w:t>- специальное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5.20 </w:t>
      </w:r>
      <w:r w:rsidRPr="004A3032">
        <w:rPr>
          <w:rFonts w:ascii="Times New Roman" w:eastAsia="Times New Roman" w:hAnsi="Times New Roman" w:cs="Times New Roman"/>
          <w:sz w:val="28"/>
          <w:szCs w:val="28"/>
          <w:lang w:eastAsia="ru-RU"/>
        </w:rPr>
        <w:t>Природопользование может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5.22</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защита растений и животных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защита городской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защита окружающей среды </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изучение ноосферы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5.23 </w:t>
      </w:r>
      <w:r w:rsidRPr="004A3032">
        <w:rPr>
          <w:rFonts w:ascii="Times New Roman" w:eastAsia="Times New Roman" w:hAnsi="Times New Roman" w:cs="Times New Roman"/>
          <w:sz w:val="28"/>
          <w:szCs w:val="28"/>
          <w:lang w:eastAsia="ru-RU"/>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абиотическими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антропическими</w:t>
      </w:r>
      <w:proofErr w:type="spellEnd"/>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нет правильного ответа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5.24</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инженерные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5.25 </w:t>
      </w:r>
      <w:r w:rsidRPr="004A3032">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технических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экономических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социологических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культурных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экономические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социальные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специфические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специальные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5.27 </w:t>
      </w:r>
      <w:r w:rsidRPr="004A3032">
        <w:rPr>
          <w:rFonts w:ascii="Times New Roman" w:eastAsia="Times New Roman" w:hAnsi="Times New Roman" w:cs="Times New Roman"/>
          <w:sz w:val="28"/>
          <w:szCs w:val="28"/>
          <w:lang w:eastAsia="ru-RU"/>
        </w:rPr>
        <w:t xml:space="preserve">По Н.Ф. </w:t>
      </w:r>
      <w:proofErr w:type="spellStart"/>
      <w:r w:rsidRPr="004A3032">
        <w:rPr>
          <w:rFonts w:ascii="Times New Roman" w:eastAsia="Times New Roman" w:hAnsi="Times New Roman" w:cs="Times New Roman"/>
          <w:sz w:val="28"/>
          <w:szCs w:val="28"/>
          <w:lang w:eastAsia="ru-RU"/>
        </w:rPr>
        <w:t>Реймеру</w:t>
      </w:r>
      <w:proofErr w:type="spellEnd"/>
      <w:r w:rsidRPr="004A3032">
        <w:rPr>
          <w:rFonts w:ascii="Times New Roman" w:eastAsia="Times New Roman" w:hAnsi="Times New Roman" w:cs="Times New Roman"/>
          <w:sz w:val="28"/>
          <w:szCs w:val="28"/>
          <w:lang w:eastAsia="ru-RU"/>
        </w:rPr>
        <w:t xml:space="preserve"> (1992) природопользование включает в себя: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охрану и эксплуатацию природных ресурсов</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регуляцию воспроизводства человека и численности людей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5.28 </w:t>
      </w:r>
      <w:r w:rsidRPr="004A3032">
        <w:rPr>
          <w:rFonts w:ascii="Times New Roman" w:eastAsia="Times New Roman" w:hAnsi="Times New Roman" w:cs="Times New Roman"/>
          <w:sz w:val="28"/>
          <w:szCs w:val="28"/>
          <w:lang w:eastAsia="ru-RU"/>
        </w:rPr>
        <w:t xml:space="preserve">Основные направления при </w:t>
      </w:r>
      <w:proofErr w:type="spellStart"/>
      <w:r w:rsidRPr="004A3032">
        <w:rPr>
          <w:rFonts w:ascii="Times New Roman" w:eastAsia="Times New Roman" w:hAnsi="Times New Roman" w:cs="Times New Roman"/>
          <w:sz w:val="28"/>
          <w:szCs w:val="28"/>
          <w:lang w:eastAsia="ru-RU"/>
        </w:rPr>
        <w:t>экологизации</w:t>
      </w:r>
      <w:proofErr w:type="spellEnd"/>
      <w:r w:rsidRPr="004A3032">
        <w:rPr>
          <w:rFonts w:ascii="Times New Roman" w:eastAsia="Times New Roman" w:hAnsi="Times New Roman" w:cs="Times New Roman"/>
          <w:sz w:val="28"/>
          <w:szCs w:val="28"/>
          <w:lang w:eastAsia="ru-RU"/>
        </w:rPr>
        <w:t xml:space="preserve"> промышленного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замена токсичных и </w:t>
      </w:r>
      <w:proofErr w:type="spellStart"/>
      <w:r w:rsidRPr="00FF41C7">
        <w:rPr>
          <w:rFonts w:ascii="Times New Roman" w:eastAsia="Times New Roman" w:hAnsi="Times New Roman" w:cs="Times New Roman"/>
          <w:sz w:val="28"/>
          <w:szCs w:val="28"/>
          <w:lang w:eastAsia="ru-RU"/>
        </w:rPr>
        <w:t>неутилизируемых</w:t>
      </w:r>
      <w:proofErr w:type="spellEnd"/>
      <w:r w:rsidRPr="00FF41C7">
        <w:rPr>
          <w:rFonts w:ascii="Times New Roman" w:eastAsia="Times New Roman" w:hAnsi="Times New Roman" w:cs="Times New Roman"/>
          <w:sz w:val="28"/>
          <w:szCs w:val="28"/>
          <w:lang w:eastAsia="ru-RU"/>
        </w:rPr>
        <w:t xml:space="preserve"> отходов на нетоксичные и утилизируемые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xml:space="preserve">-  замена токсичных и </w:t>
      </w:r>
      <w:proofErr w:type="spellStart"/>
      <w:r w:rsidRPr="00FF41C7">
        <w:rPr>
          <w:rFonts w:ascii="Times New Roman" w:eastAsia="Times New Roman" w:hAnsi="Times New Roman" w:cs="Times New Roman"/>
          <w:sz w:val="28"/>
          <w:szCs w:val="28"/>
          <w:lang w:eastAsia="ru-RU"/>
        </w:rPr>
        <w:t>неутилизируемых</w:t>
      </w:r>
      <w:proofErr w:type="spellEnd"/>
      <w:r w:rsidRPr="00FF41C7">
        <w:rPr>
          <w:rFonts w:ascii="Times New Roman" w:eastAsia="Times New Roman" w:hAnsi="Times New Roman" w:cs="Times New Roman"/>
          <w:sz w:val="28"/>
          <w:szCs w:val="28"/>
          <w:lang w:eastAsia="ru-RU"/>
        </w:rPr>
        <w:t xml:space="preserve"> отходов на новые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5.29</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механические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организационно- технические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5.30 </w:t>
      </w:r>
      <w:r w:rsidRPr="004A3032">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lang w:eastAsia="ru-RU"/>
        </w:rPr>
      </w:pPr>
      <w:r w:rsidRPr="00FF41C7">
        <w:rPr>
          <w:rFonts w:ascii="Times New Roman" w:eastAsia="Times New Roman" w:hAnsi="Times New Roman" w:cs="Times New Roman"/>
          <w:bCs/>
          <w:sz w:val="28"/>
          <w:szCs w:val="28"/>
          <w:lang w:eastAsia="ru-RU"/>
        </w:rPr>
        <w:t>- природопользованием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охраной окружающей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экологической стабилизацией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экологической политикой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5.31</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нецелевое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5.32 </w:t>
      </w:r>
      <w:r w:rsidRPr="004A3032">
        <w:rPr>
          <w:rFonts w:ascii="Times New Roman" w:eastAsia="Times New Roman" w:hAnsi="Times New Roman" w:cs="Times New Roman"/>
          <w:sz w:val="28"/>
          <w:szCs w:val="28"/>
          <w:lang w:eastAsia="ru-RU"/>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химическими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биотическими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5.33 </w:t>
      </w:r>
      <w:r w:rsidRPr="00FF41C7">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Pr="00FF41C7">
        <w:rPr>
          <w:rFonts w:ascii="Times New Roman" w:eastAsia="Times New Roman" w:hAnsi="Times New Roman" w:cs="Times New Roman"/>
          <w:sz w:val="28"/>
          <w:szCs w:val="28"/>
          <w:lang w:eastAsia="ru-RU"/>
        </w:rPr>
        <w:t>природно</w:t>
      </w:r>
      <w:proofErr w:type="spellEnd"/>
      <w:r w:rsidRPr="00FF41C7">
        <w:rPr>
          <w:rFonts w:ascii="Times New Roman" w:eastAsia="Times New Roman" w:hAnsi="Times New Roman" w:cs="Times New Roman"/>
          <w:sz w:val="28"/>
          <w:szCs w:val="28"/>
          <w:lang w:eastAsia="ru-RU"/>
        </w:rPr>
        <w:t xml:space="preserve"> - промышленных систем,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социальные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инженерно-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5.34</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организационные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5.35 </w:t>
      </w:r>
      <w:r w:rsidRPr="004A3032">
        <w:rPr>
          <w:rFonts w:ascii="Times New Roman" w:eastAsia="Times New Roman" w:hAnsi="Times New Roman" w:cs="Times New Roman"/>
          <w:sz w:val="28"/>
          <w:szCs w:val="28"/>
          <w:lang w:eastAsia="ru-RU"/>
        </w:rPr>
        <w:t xml:space="preserve">Природопользование может быть: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нормированным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специальным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5.36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Формы природопользования бывают: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системные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культурно- оздоровительные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5.37 </w:t>
      </w:r>
      <w:r w:rsidRPr="004A3032">
        <w:rPr>
          <w:rFonts w:ascii="Times New Roman" w:eastAsia="Times New Roman" w:hAnsi="Times New Roman" w:cs="Times New Roman"/>
          <w:sz w:val="28"/>
          <w:szCs w:val="28"/>
          <w:lang w:eastAsia="ru-RU"/>
        </w:rPr>
        <w:t>Общие принципы природопользования: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системного подхода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оптимизации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реструктуризации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гармонизации отношений природы и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всеобщие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выборочные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малоотходной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интенсивной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традиционной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безотходной технологии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5.40 </w:t>
      </w:r>
      <w:r w:rsidRPr="004A3032">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биология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5.41 </w:t>
      </w:r>
      <w:r w:rsidRPr="00FF41C7">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5.42 </w:t>
      </w:r>
      <w:r w:rsidRPr="004A3032">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ресурсопользование</w:t>
      </w:r>
      <w:proofErr w:type="spellEnd"/>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ресурсопользование</w:t>
      </w:r>
      <w:proofErr w:type="spellEnd"/>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5.44 </w:t>
      </w:r>
      <w:r w:rsidRPr="004A3032">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ресурсопользование</w:t>
      </w:r>
      <w:proofErr w:type="spellEnd"/>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охрана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5.45</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земельные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почвенные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6.39 </w:t>
      </w:r>
      <w:r w:rsidRPr="00FF41C7">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природно-ресурсный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5.46 </w:t>
      </w:r>
      <w:r w:rsidRPr="004A3032">
        <w:rPr>
          <w:rFonts w:ascii="Times New Roman" w:eastAsia="Times New Roman" w:hAnsi="Times New Roman" w:cs="Times New Roman"/>
          <w:sz w:val="28"/>
          <w:szCs w:val="28"/>
          <w:lang w:eastAsia="ru-RU"/>
        </w:rPr>
        <w:t>По хозяйственной классификации выделяют ресурсы: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минеральные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почвенные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сельскохозяйственные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5.47</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биосферные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природно-ресурсные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социо</w:t>
      </w:r>
      <w:proofErr w:type="spellEnd"/>
      <w:r w:rsidRPr="004A3032">
        <w:rPr>
          <w:rFonts w:ascii="Times New Roman" w:eastAsia="Times New Roman" w:hAnsi="Times New Roman" w:cs="Times New Roman"/>
          <w:sz w:val="28"/>
          <w:szCs w:val="28"/>
          <w:lang w:eastAsia="ru-RU"/>
        </w:rPr>
        <w:t>-экологические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5.48 </w:t>
      </w:r>
      <w:r w:rsidRPr="004A3032">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биосферные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природно-ресурсные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социо</w:t>
      </w:r>
      <w:proofErr w:type="spellEnd"/>
      <w:r w:rsidRPr="00FF41C7">
        <w:rPr>
          <w:rFonts w:ascii="Times New Roman" w:eastAsia="Times New Roman" w:hAnsi="Times New Roman" w:cs="Times New Roman"/>
          <w:sz w:val="28"/>
          <w:szCs w:val="28"/>
          <w:lang w:eastAsia="ru-RU"/>
        </w:rPr>
        <w:t>-экологические последствия</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.4</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lang w:eastAsia="ru-RU"/>
        </w:rPr>
        <w:t>Экологичский</w:t>
      </w:r>
      <w:proofErr w:type="spellEnd"/>
      <w:r w:rsidRPr="00FF41C7">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живой и неживой природы</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таксономических ветвей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компонентов экосистемы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5.50</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технологическое</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биогенное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антропогенное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эпидемиологическое</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5.51 </w:t>
      </w:r>
      <w:r w:rsidRPr="004A3032">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FF41C7" w:rsidRPr="004A3032"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экономическая нестабильность</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низкий уровень экологической культуры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отсутствие экологического образования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исчерпание природных ресурсов и загрязнение среды</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52</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нефтедобывающая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горнорудная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нефтеперерабатывающая</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металлургическая</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5.53 </w:t>
      </w:r>
      <w:r w:rsidRPr="004A3032">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b/>
          <w:sz w:val="28"/>
          <w:szCs w:val="28"/>
          <w:lang w:eastAsia="ru-RU"/>
        </w:rPr>
        <w:t xml:space="preserve">- </w:t>
      </w:r>
      <w:r w:rsidRPr="00FF41C7">
        <w:rPr>
          <w:rFonts w:ascii="Times New Roman" w:eastAsia="Times New Roman" w:hAnsi="Times New Roman" w:cs="Times New Roman"/>
          <w:sz w:val="28"/>
          <w:szCs w:val="28"/>
          <w:lang w:eastAsia="ru-RU"/>
        </w:rPr>
        <w:t>воздействия загрязняющих веществ на человека и окружающую природную среду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эффективности биотехнологических мероприятий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интенсивности газодымовых выбросов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экологизации</w:t>
      </w:r>
      <w:proofErr w:type="spellEnd"/>
      <w:r w:rsidRPr="00FF41C7">
        <w:rPr>
          <w:rFonts w:ascii="Times New Roman" w:eastAsia="Times New Roman" w:hAnsi="Times New Roman" w:cs="Times New Roman"/>
          <w:sz w:val="28"/>
          <w:szCs w:val="28"/>
          <w:lang w:eastAsia="ru-RU"/>
        </w:rPr>
        <w:t xml:space="preserve"> технологических процессов</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54</w:t>
      </w:r>
      <w:r w:rsidRPr="00FF41C7">
        <w:rPr>
          <w:rFonts w:ascii="Times New Roman" w:eastAsia="Times New Roman" w:hAnsi="Times New Roman" w:cs="Times New Roman"/>
          <w:sz w:val="28"/>
          <w:szCs w:val="28"/>
          <w:lang w:eastAsia="ru-RU"/>
        </w:rPr>
        <w:t xml:space="preserve">Экологический риск оценивают по состоянию: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всей биосферы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абиотической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всей ноосферы</w:t>
      </w:r>
    </w:p>
    <w:p w:rsidR="00FF41C7" w:rsidRPr="004A3032"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5.55 </w:t>
      </w:r>
      <w:r w:rsidRPr="004A3032">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измененными межвидовыми взаимоотношениями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интенсивным природопользованием</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Зоны экологического бедствия – это территории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разрушенными межвидовыми связями и взаимоотношениями</w:t>
      </w:r>
    </w:p>
    <w:p w:rsidR="00FF41C7" w:rsidRPr="00FF41C7"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импактный</w:t>
      </w:r>
      <w:proofErr w:type="spellEnd"/>
      <w:r w:rsidRPr="00FF41C7">
        <w:rPr>
          <w:rFonts w:ascii="Times New Roman" w:eastAsia="Times New Roman" w:hAnsi="Times New Roman" w:cs="Times New Roman"/>
          <w:sz w:val="28"/>
          <w:szCs w:val="28"/>
          <w:lang w:eastAsia="ru-RU"/>
        </w:rPr>
        <w:t xml:space="preserve"> экологический мониторинг</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глобальный экологический мониторинг</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региональный экологический мониторинг</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социально-гигиенический мониторинг</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5.58 </w:t>
      </w:r>
      <w:r w:rsidRPr="004A3032">
        <w:rPr>
          <w:rFonts w:ascii="Times New Roman" w:eastAsia="Times New Roman" w:hAnsi="Times New Roman" w:cs="Times New Roman"/>
          <w:sz w:val="28"/>
          <w:szCs w:val="28"/>
          <w:lang w:eastAsia="ru-RU"/>
        </w:rPr>
        <w:t xml:space="preserve">Экологическое исследование позволяет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5.59 </w:t>
      </w:r>
      <w:r w:rsidRPr="004A3032">
        <w:rPr>
          <w:rFonts w:ascii="Times New Roman" w:eastAsia="Times New Roman" w:hAnsi="Times New Roman" w:cs="Times New Roman"/>
          <w:sz w:val="28"/>
          <w:szCs w:val="28"/>
          <w:lang w:eastAsia="ru-RU"/>
        </w:rPr>
        <w:t xml:space="preserve">Фактор риска здоровью человека – это </w:t>
      </w:r>
    </w:p>
    <w:p w:rsidR="00FF41C7" w:rsidRPr="00FF41C7"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наследственный фактор, приводящий к снижению уровня здоровья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FF41C7" w:rsidRPr="00FF41C7" w:rsidRDefault="00FF41C7" w:rsidP="00FF41C7">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5.60</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51</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негативным воздействием человека на окружающую среду</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FF41C7" w:rsidRPr="004A3032"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негативным воздействием окружающей среды на человека</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необходимостью рационального природопользования</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5.62 </w:t>
      </w:r>
      <w:r w:rsidRPr="004A3032">
        <w:rPr>
          <w:rFonts w:ascii="Times New Roman" w:eastAsia="Times New Roman" w:hAnsi="Times New Roman" w:cs="Times New Roman"/>
          <w:sz w:val="28"/>
          <w:szCs w:val="28"/>
          <w:lang w:eastAsia="ru-RU"/>
        </w:rPr>
        <w:t xml:space="preserve">Основная функция экологического мониторинга </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принятие решений по рациональному природопользованию</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разработка мероприятий по сохранению биосферы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разработка мероприятий по сохранению ноосферы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b/>
          <w:sz w:val="28"/>
          <w:szCs w:val="28"/>
          <w:lang w:eastAsia="ru-RU"/>
        </w:rPr>
        <w:t xml:space="preserve">- </w:t>
      </w:r>
      <w:r w:rsidRPr="00FF41C7">
        <w:rPr>
          <w:rFonts w:ascii="Times New Roman" w:eastAsia="Times New Roman" w:hAnsi="Times New Roman" w:cs="Times New Roman"/>
          <w:sz w:val="28"/>
          <w:szCs w:val="28"/>
          <w:lang w:eastAsia="ru-RU"/>
        </w:rPr>
        <w:t>принятие решений для улучшения экологической ситуации</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63</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Виды экологического мониторинга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мировой, континентальный, территориальный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глобальный, региональный, локальный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систематический, периодический, постоянный</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биотический, абиотический, антропогенный</w:t>
      </w:r>
    </w:p>
    <w:p w:rsidR="00FF41C7" w:rsidRPr="004A3032"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5.64 </w:t>
      </w:r>
      <w:r w:rsidRPr="004A3032">
        <w:rPr>
          <w:rFonts w:ascii="Times New Roman" w:eastAsia="Times New Roman" w:hAnsi="Times New Roman" w:cs="Times New Roman"/>
          <w:sz w:val="28"/>
          <w:szCs w:val="28"/>
          <w:lang w:eastAsia="ru-RU"/>
        </w:rPr>
        <w:t>Глобальный экологический мониторинг – это слежение за:</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изменениями в космическом пространстве</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изменениями в мировом океане</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мировыми процессами и явлениями в биосфере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демографической ситуацией на Земле</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65</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окружающей природной среде различных стран мира</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атмосфере, литосфере и гидросфере Земли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6 </w:t>
      </w:r>
      <w:r w:rsidRPr="00FF41C7">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местах с неустойчивой экологической ситуацией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районах с высокой миграцией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FF41C7" w:rsidRPr="00FF41C7"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гидросфера</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агроэкосистема</w:t>
      </w:r>
      <w:proofErr w:type="spellEnd"/>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промышленные стоки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поверхностные воды</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5.68 </w:t>
      </w:r>
      <w:r w:rsidRPr="004A3032">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гидросфера</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агроэкосистема</w:t>
      </w:r>
      <w:proofErr w:type="spellEnd"/>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промышленные стоки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поверхностные воды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5.69 </w:t>
      </w:r>
      <w:r w:rsidRPr="00FF41C7">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атмосфера</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гидросфера</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артезианские воды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литосфера</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5.70 </w:t>
      </w:r>
      <w:r w:rsidRPr="004A3032">
        <w:rPr>
          <w:rFonts w:ascii="Times New Roman" w:eastAsia="Times New Roman" w:hAnsi="Times New Roman" w:cs="Times New Roman"/>
          <w:sz w:val="28"/>
          <w:szCs w:val="28"/>
          <w:lang w:eastAsia="ru-RU"/>
        </w:rPr>
        <w:t xml:space="preserve">Объект санитарно-гигиенического мониторинга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заболеваемость, связанная с загрязнением атмосферы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биотические экологические факторы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демографические показатели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врожденные дефекты в популяции человека</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rPr>
        <w:t xml:space="preserve">5.71 </w:t>
      </w:r>
      <w:proofErr w:type="spellStart"/>
      <w:r w:rsidRPr="00FF41C7">
        <w:rPr>
          <w:rFonts w:ascii="Times New Roman" w:eastAsia="Times New Roman" w:hAnsi="Times New Roman" w:cs="Times New Roman"/>
          <w:sz w:val="28"/>
          <w:szCs w:val="28"/>
          <w:lang w:eastAsia="ru-RU"/>
        </w:rPr>
        <w:t>Импактный</w:t>
      </w:r>
      <w:proofErr w:type="spellEnd"/>
      <w:r w:rsidRPr="00FF41C7">
        <w:rPr>
          <w:rFonts w:ascii="Times New Roman" w:eastAsia="Times New Roman" w:hAnsi="Times New Roman" w:cs="Times New Roman"/>
          <w:sz w:val="28"/>
          <w:szCs w:val="28"/>
          <w:lang w:eastAsia="ru-RU"/>
        </w:rPr>
        <w:t xml:space="preserve"> экологический мониторинг проводится в зонах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высокой заболеваемостью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радиоактивного загрязнения местности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активного природопользования</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 исчезающими видами растений и животных</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72</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состоянием биосферных заповедников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утилизацией промышленных отходов</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территориями с деградацией почвы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круговоротом веществ в природе</w:t>
      </w:r>
    </w:p>
    <w:p w:rsidR="00FF41C7" w:rsidRPr="00FF41C7"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3</w:t>
      </w:r>
      <w:r w:rsidRPr="00FF41C7">
        <w:rPr>
          <w:rFonts w:ascii="Times New Roman" w:eastAsia="Times New Roman" w:hAnsi="Times New Roman" w:cs="Times New Roman"/>
          <w:sz w:val="28"/>
          <w:szCs w:val="28"/>
        </w:rPr>
        <w:t xml:space="preserve"> </w:t>
      </w:r>
      <w:proofErr w:type="spellStart"/>
      <w:r w:rsidRPr="00FF41C7">
        <w:rPr>
          <w:rFonts w:ascii="Times New Roman" w:eastAsia="Times New Roman" w:hAnsi="Times New Roman" w:cs="Times New Roman"/>
          <w:sz w:val="28"/>
          <w:szCs w:val="28"/>
          <w:lang w:eastAsia="ru-RU"/>
        </w:rPr>
        <w:t>Экотоксичные</w:t>
      </w:r>
      <w:proofErr w:type="spellEnd"/>
      <w:r w:rsidRPr="00FF41C7">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нарушения межвидовых взаимоотношений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нарушения биогеохимических циклов биогенных веществ</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биоаккумулирования</w:t>
      </w:r>
      <w:proofErr w:type="spellEnd"/>
      <w:r w:rsidRPr="00FF41C7">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5.74 </w:t>
      </w:r>
      <w:r w:rsidRPr="004A3032">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FF41C7" w:rsidRPr="004A3032"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физические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химические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биоиндикации</w:t>
      </w:r>
      <w:proofErr w:type="spellEnd"/>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радиологические</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5.75 </w:t>
      </w:r>
      <w:r w:rsidRPr="004A3032">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человеческой исключительности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солидарности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коэволюции</w:t>
      </w:r>
      <w:proofErr w:type="spellEnd"/>
      <w:r w:rsidRPr="00FF41C7">
        <w:rPr>
          <w:rFonts w:ascii="Times New Roman" w:eastAsia="Times New Roman" w:hAnsi="Times New Roman" w:cs="Times New Roman"/>
          <w:sz w:val="28"/>
          <w:szCs w:val="28"/>
          <w:lang w:eastAsia="ru-RU"/>
        </w:rPr>
        <w:t xml:space="preserve"> человека и биосферы</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гармонии человека и природы</w:t>
      </w:r>
    </w:p>
    <w:p w:rsidR="00FF41C7" w:rsidRPr="00FF41C7"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К неисчерпаемым относят ресурсы:</w:t>
      </w:r>
    </w:p>
    <w:p w:rsidR="00FF41C7" w:rsidRPr="00FF41C7" w:rsidRDefault="00FF41C7" w:rsidP="00FF41C7">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нефть, каменный уголь, различные руды;</w:t>
      </w:r>
    </w:p>
    <w:p w:rsidR="00FF41C7" w:rsidRPr="00FF41C7"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lastRenderedPageBreak/>
        <w:t>- почву, растительность, минеральные соли;</w:t>
      </w:r>
    </w:p>
    <w:p w:rsidR="00FF41C7" w:rsidRPr="00FF41C7" w:rsidRDefault="00FF41C7" w:rsidP="00FF41C7">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водные</w:t>
      </w:r>
      <w:r w:rsidRPr="00FF41C7">
        <w:rPr>
          <w:rFonts w:ascii="Times New Roman" w:eastAsia="Times New Roman" w:hAnsi="Times New Roman" w:cs="Times New Roman"/>
          <w:sz w:val="28"/>
          <w:szCs w:val="28"/>
          <w:lang w:eastAsia="ru-RU"/>
        </w:rPr>
        <w:tab/>
        <w:t>и климатические;</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животный и растительный мир.</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5.77 </w:t>
      </w:r>
      <w:r w:rsidRPr="004A3032">
        <w:rPr>
          <w:rFonts w:ascii="Times New Roman" w:eastAsia="Times New Roman" w:hAnsi="Times New Roman" w:cs="Times New Roman"/>
          <w:sz w:val="28"/>
          <w:szCs w:val="28"/>
          <w:lang w:eastAsia="ru-RU"/>
        </w:rPr>
        <w:t>В индустриальных районах количество пылевых частиц, выпадающих за сутки, достигает:</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- 10 кг на 1 км ;</w:t>
      </w:r>
    </w:p>
    <w:p w:rsidR="00FF41C7" w:rsidRPr="00FF41C7"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- 100 кг на I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- 1000 кг на 1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- 10 000 кг на I км2.</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5.78 </w:t>
      </w:r>
      <w:r w:rsidRPr="004A3032">
        <w:rPr>
          <w:rFonts w:ascii="Times New Roman" w:eastAsia="Times New Roman" w:hAnsi="Times New Roman" w:cs="Times New Roman"/>
          <w:sz w:val="28"/>
          <w:szCs w:val="28"/>
          <w:lang w:eastAsia="ru-RU"/>
        </w:rPr>
        <w:t>Главным химическим загрязнителем атмосферы является:</w:t>
      </w:r>
    </w:p>
    <w:p w:rsidR="00FF41C7" w:rsidRPr="004A3032" w:rsidRDefault="00FF41C7" w:rsidP="00FF41C7">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цементная</w:t>
      </w:r>
      <w:r w:rsidRPr="004A3032">
        <w:rPr>
          <w:rFonts w:ascii="Times New Roman" w:eastAsia="Times New Roman" w:hAnsi="Times New Roman" w:cs="Times New Roman"/>
          <w:sz w:val="28"/>
          <w:szCs w:val="28"/>
          <w:lang w:eastAsia="ru-RU"/>
        </w:rPr>
        <w:tab/>
        <w:t xml:space="preserve"> пыль:</w:t>
      </w:r>
    </w:p>
    <w:p w:rsidR="00FF41C7" w:rsidRPr="00FF41C7"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сернистый газ;</w:t>
      </w:r>
    </w:p>
    <w:p w:rsidR="00FF41C7" w:rsidRPr="004A3032" w:rsidRDefault="00FF41C7" w:rsidP="00FF41C7">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углекислый газ:</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угарный газ.</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5.79 </w:t>
      </w:r>
      <w:r w:rsidRPr="004A3032">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морской котик;</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тюлень-монах:</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нерпа;</w:t>
      </w:r>
    </w:p>
    <w:p w:rsidR="00FF41C7" w:rsidRPr="00FF41C7" w:rsidRDefault="00FF41C7" w:rsidP="00FF41C7">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стеллерова корона.</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5.80 </w:t>
      </w:r>
      <w:r w:rsidRPr="004A3032">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искусственного распыления химически активных веществ;</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антибиотической деятельности грибов;</w:t>
      </w:r>
    </w:p>
    <w:p w:rsidR="00FF41C7" w:rsidRPr="00FF41C7" w:rsidRDefault="00FF41C7" w:rsidP="00FF41C7">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физиологических процессов растений;</w:t>
      </w:r>
    </w:p>
    <w:p w:rsidR="00FF41C7" w:rsidRPr="004A3032" w:rsidRDefault="00FF41C7" w:rsidP="00FF41C7">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физиологии ряда животных.</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5.81</w:t>
      </w:r>
      <w:r w:rsidRPr="004A3032">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России;</w:t>
      </w:r>
    </w:p>
    <w:p w:rsidR="00FF41C7" w:rsidRPr="004A3032" w:rsidRDefault="00FF41C7" w:rsidP="00FF41C7">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стран СНГ:</w:t>
      </w:r>
    </w:p>
    <w:p w:rsidR="00FF41C7" w:rsidRPr="004A3032" w:rsidRDefault="00FF41C7" w:rsidP="00FF41C7">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Западной</w:t>
      </w:r>
      <w:r w:rsidRPr="004A3032">
        <w:rPr>
          <w:rFonts w:ascii="Times New Roman" w:eastAsia="Times New Roman" w:hAnsi="Times New Roman" w:cs="Times New Roman"/>
          <w:sz w:val="28"/>
          <w:szCs w:val="28"/>
          <w:lang w:eastAsia="ru-RU"/>
        </w:rPr>
        <w:tab/>
        <w:t>и Юго-Западной Азии:</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Японии.</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5.82 </w:t>
      </w:r>
      <w:r w:rsidRPr="004A3032">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FF41C7" w:rsidRPr="004A3032" w:rsidRDefault="00FF41C7" w:rsidP="00FF41C7">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меры по технике личной и общественной безопасности;</w:t>
      </w:r>
    </w:p>
    <w:p w:rsidR="00FF41C7" w:rsidRPr="00FF41C7"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законодательные меры;</w:t>
      </w:r>
    </w:p>
    <w:p w:rsidR="00FF41C7" w:rsidRPr="00FF41C7" w:rsidRDefault="00FF41C7" w:rsidP="00FF41C7">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организационные</w:t>
      </w:r>
      <w:r w:rsidRPr="00FF41C7">
        <w:rPr>
          <w:rFonts w:ascii="Times New Roman" w:eastAsia="Times New Roman" w:hAnsi="Times New Roman" w:cs="Times New Roman"/>
          <w:sz w:val="28"/>
          <w:szCs w:val="28"/>
          <w:lang w:eastAsia="ru-RU"/>
        </w:rPr>
        <w:tab/>
        <w:t>меры;</w:t>
      </w:r>
    </w:p>
    <w:p w:rsidR="00FF41C7" w:rsidRPr="00FF41C7"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производственные меры.</w:t>
      </w:r>
    </w:p>
    <w:p w:rsidR="00FF41C7" w:rsidRPr="00FF41C7" w:rsidRDefault="00FF41C7" w:rsidP="00FF41C7">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5.83</w:t>
      </w:r>
      <w:r w:rsidRPr="00FF41C7">
        <w:rPr>
          <w:rFonts w:ascii="Times New Roman" w:eastAsia="Times New Roman" w:hAnsi="Times New Roman" w:cs="Times New Roman"/>
          <w:sz w:val="28"/>
          <w:szCs w:val="28"/>
        </w:rPr>
        <w:t xml:space="preserve"> </w:t>
      </w:r>
      <w:r w:rsidRPr="00FF41C7">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FF41C7" w:rsidRPr="00FF41C7" w:rsidRDefault="00FF41C7" w:rsidP="00FF41C7">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механическими методами;</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химическими методами;</w:t>
      </w:r>
    </w:p>
    <w:p w:rsidR="00FF41C7" w:rsidRPr="004A3032"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биологическими методами;</w:t>
      </w:r>
    </w:p>
    <w:p w:rsidR="00FF41C7" w:rsidRPr="004A3032" w:rsidRDefault="00FF41C7" w:rsidP="00FF41C7">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физико-химическими</w:t>
      </w:r>
      <w:r w:rsidRPr="004A3032">
        <w:rPr>
          <w:rFonts w:ascii="Times New Roman" w:eastAsia="Times New Roman" w:hAnsi="Times New Roman" w:cs="Times New Roman"/>
          <w:sz w:val="28"/>
          <w:szCs w:val="28"/>
          <w:lang w:eastAsia="ru-RU"/>
        </w:rPr>
        <w:tab/>
        <w:t>методами.</w:t>
      </w:r>
    </w:p>
    <w:p w:rsidR="00FF41C7" w:rsidRPr="004A3032" w:rsidRDefault="00FF41C7"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5.84 </w:t>
      </w:r>
      <w:r w:rsidRPr="004A3032">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FF41C7" w:rsidRPr="004A3032" w:rsidRDefault="00FF41C7" w:rsidP="00FF41C7">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полей</w:t>
      </w:r>
      <w:r w:rsidRPr="004A3032">
        <w:rPr>
          <w:rFonts w:ascii="Times New Roman" w:eastAsia="Times New Roman" w:hAnsi="Times New Roman" w:cs="Times New Roman"/>
          <w:sz w:val="28"/>
          <w:szCs w:val="28"/>
          <w:lang w:eastAsia="ru-RU"/>
        </w:rPr>
        <w:tab/>
        <w:t>орошения;</w:t>
      </w:r>
    </w:p>
    <w:p w:rsidR="00FF41C7" w:rsidRPr="004A3032"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полей фильтрации;</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отстойников, сит, решеток и других фильтров;</w:t>
      </w:r>
    </w:p>
    <w:p w:rsidR="00FF41C7" w:rsidRPr="00FF41C7"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FF41C7">
        <w:rPr>
          <w:rFonts w:ascii="Times New Roman" w:eastAsia="Times New Roman" w:hAnsi="Times New Roman" w:cs="Times New Roman"/>
          <w:sz w:val="28"/>
          <w:szCs w:val="28"/>
          <w:lang w:eastAsia="ru-RU"/>
        </w:rPr>
        <w:t xml:space="preserve">- </w:t>
      </w:r>
      <w:proofErr w:type="spellStart"/>
      <w:r w:rsidRPr="00FF41C7">
        <w:rPr>
          <w:rFonts w:ascii="Times New Roman" w:eastAsia="Times New Roman" w:hAnsi="Times New Roman" w:cs="Times New Roman"/>
          <w:sz w:val="28"/>
          <w:szCs w:val="28"/>
          <w:lang w:eastAsia="ru-RU"/>
        </w:rPr>
        <w:t>аэротенков</w:t>
      </w:r>
      <w:proofErr w:type="spellEnd"/>
      <w:r w:rsidRPr="00FF41C7">
        <w:rPr>
          <w:rFonts w:ascii="Times New Roman" w:eastAsia="Times New Roman" w:hAnsi="Times New Roman" w:cs="Times New Roman"/>
          <w:sz w:val="28"/>
          <w:szCs w:val="28"/>
          <w:lang w:eastAsia="ru-RU"/>
        </w:rPr>
        <w:t>.</w:t>
      </w:r>
    </w:p>
    <w:p w:rsidR="00FF41C7" w:rsidRPr="004A3032" w:rsidRDefault="00CB3633"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85</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FF41C7" w:rsidRPr="004A3032" w:rsidRDefault="00FF41C7" w:rsidP="00FF41C7">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ПДП, ПРК, ППП;</w:t>
      </w:r>
    </w:p>
    <w:p w:rsidR="00FF41C7" w:rsidRPr="00CB3633"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ПДК, ПДС, ПДВ;</w:t>
      </w:r>
    </w:p>
    <w:p w:rsidR="00FF41C7" w:rsidRPr="004A3032" w:rsidRDefault="00FF41C7" w:rsidP="00FF41C7">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ПРП,</w:t>
      </w:r>
      <w:r w:rsidRPr="004A3032">
        <w:rPr>
          <w:rFonts w:ascii="Times New Roman" w:eastAsia="Times New Roman" w:hAnsi="Times New Roman" w:cs="Times New Roman"/>
          <w:sz w:val="28"/>
          <w:szCs w:val="28"/>
          <w:lang w:eastAsia="ru-RU"/>
        </w:rPr>
        <w:tab/>
        <w:t>ПКС, ПКК:</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 ПДУ, ПДО.</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6</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оксиды металлов и серы;</w:t>
      </w:r>
    </w:p>
    <w:p w:rsidR="00FF41C7" w:rsidRPr="00CB3633" w:rsidRDefault="00FF41C7" w:rsidP="00FF41C7">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диоксид</w:t>
      </w:r>
      <w:r w:rsidRPr="00CB3633">
        <w:rPr>
          <w:rFonts w:ascii="Times New Roman" w:eastAsia="Times New Roman" w:hAnsi="Times New Roman" w:cs="Times New Roman"/>
          <w:sz w:val="28"/>
          <w:szCs w:val="28"/>
          <w:lang w:eastAsia="ru-RU"/>
        </w:rPr>
        <w:tab/>
        <w:t>серы и оксиды азота;</w:t>
      </w:r>
    </w:p>
    <w:p w:rsidR="00FF41C7" w:rsidRPr="00CB3633" w:rsidRDefault="00FF41C7" w:rsidP="00FF41C7">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угольная и фосфорная кислоты;</w:t>
      </w:r>
    </w:p>
    <w:p w:rsidR="00FF41C7" w:rsidRPr="00CB3633" w:rsidRDefault="00FF41C7" w:rsidP="00FF41C7">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углеводороды</w:t>
      </w:r>
      <w:r w:rsidRPr="00CB3633">
        <w:rPr>
          <w:rFonts w:ascii="Times New Roman" w:eastAsia="Times New Roman" w:hAnsi="Times New Roman" w:cs="Times New Roman"/>
          <w:sz w:val="28"/>
          <w:szCs w:val="28"/>
          <w:lang w:eastAsia="ru-RU"/>
        </w:rPr>
        <w:tab/>
        <w:t>и фреоны.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rPr>
        <w:t>.8</w:t>
      </w:r>
      <w:r>
        <w:rPr>
          <w:rFonts w:ascii="Times New Roman" w:eastAsia="Times New Roman" w:hAnsi="Times New Roman" w:cs="Times New Roman"/>
          <w:sz w:val="28"/>
          <w:szCs w:val="28"/>
        </w:rPr>
        <w:t>7</w:t>
      </w:r>
      <w:r w:rsidR="00FF41C7" w:rsidRPr="00CB3633">
        <w:rPr>
          <w:rFonts w:ascii="Times New Roman" w:eastAsia="Times New Roman" w:hAnsi="Times New Roman" w:cs="Times New Roman"/>
          <w:sz w:val="28"/>
          <w:szCs w:val="28"/>
        </w:rPr>
        <w:t xml:space="preserve"> </w:t>
      </w:r>
      <w:r w:rsidR="00FF41C7" w:rsidRPr="00CB3633">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FF41C7" w:rsidRPr="00CB3633"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нивального;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аридного;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гумидного</w:t>
      </w:r>
      <w:proofErr w:type="spellEnd"/>
      <w:r w:rsidRPr="004A3032">
        <w:rPr>
          <w:rFonts w:ascii="Times New Roman" w:eastAsia="Times New Roman" w:hAnsi="Times New Roman" w:cs="Times New Roman"/>
          <w:sz w:val="28"/>
          <w:szCs w:val="28"/>
          <w:lang w:eastAsia="ru-RU"/>
        </w:rPr>
        <w:t>;</w:t>
      </w:r>
    </w:p>
    <w:p w:rsidR="00FF41C7" w:rsidRPr="004A3032" w:rsidRDefault="00FF41C7" w:rsidP="00FF41C7">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континентального.</w:t>
      </w:r>
    </w:p>
    <w:p w:rsidR="00FF41C7" w:rsidRPr="004A3032" w:rsidRDefault="00CB3633" w:rsidP="00FF41C7">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8</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С точки зрения природно-экологических условий овражно-балочная сеть характерна в основном для следующих природных зон:</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леса;</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пустыни;</w:t>
      </w:r>
    </w:p>
    <w:p w:rsidR="00FF41C7" w:rsidRPr="00CB3633" w:rsidRDefault="00FF41C7" w:rsidP="00FF41C7">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степи и лесостепи;</w:t>
      </w:r>
    </w:p>
    <w:p w:rsidR="00FF41C7" w:rsidRPr="00CB3633"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тундры, лесотундры.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9</w:t>
      </w:r>
      <w:r w:rsidR="00FF41C7" w:rsidRPr="00CB3633">
        <w:rPr>
          <w:rFonts w:ascii="Times New Roman" w:eastAsia="Times New Roman" w:hAnsi="Times New Roman" w:cs="Times New Roman"/>
          <w:sz w:val="28"/>
          <w:szCs w:val="28"/>
          <w:lang w:eastAsia="ru-RU"/>
        </w:rPr>
        <w:t xml:space="preserve"> Мониторинг среды означает в первую очередь:</w:t>
      </w:r>
    </w:p>
    <w:p w:rsidR="00FF41C7" w:rsidRPr="00CB3633"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систему защиты среды обитания;</w:t>
      </w:r>
    </w:p>
    <w:p w:rsidR="00FF41C7" w:rsidRPr="00CB3633"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B3633">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90</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lang w:eastAsia="ru-RU"/>
        </w:rPr>
        <w:t>В зависимости от целей мониторинг может быть разных видов, кроме:</w:t>
      </w:r>
    </w:p>
    <w:p w:rsidR="00FF41C7" w:rsidRPr="004A3032"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диагностического;</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фонового;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глобального;</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91765C" w:rsidRPr="00C44030" w:rsidRDefault="00A57692" w:rsidP="00D21EEE">
      <w:pPr>
        <w:spacing w:after="0" w:line="360" w:lineRule="auto"/>
        <w:ind w:firstLine="709"/>
        <w:jc w:val="both"/>
        <w:rPr>
          <w:rFonts w:ascii="Times New Roman" w:hAnsi="Times New Roman" w:cs="Times New Roman"/>
          <w:b/>
          <w:sz w:val="28"/>
          <w:szCs w:val="28"/>
        </w:rPr>
      </w:pPr>
      <w:r w:rsidRPr="00C44030">
        <w:rPr>
          <w:rFonts w:ascii="Times New Roman" w:hAnsi="Times New Roman" w:cs="Times New Roman"/>
          <w:b/>
          <w:sz w:val="28"/>
          <w:szCs w:val="28"/>
        </w:rPr>
        <w:t>Раздел №6 Мировая энергетическая и сырьевая проблема.</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4A3032">
        <w:rPr>
          <w:rFonts w:ascii="Times New Roman" w:eastAsia="Times New Roman" w:hAnsi="Times New Roman" w:cs="Times New Roman"/>
          <w:sz w:val="28"/>
          <w:szCs w:val="28"/>
        </w:rPr>
        <w:t xml:space="preserve"> Когда был принят закон РФ об охране природы?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10 декабря 1991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 xml:space="preserve">4 Когда был образован комитет ЮНЕП?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5 </w:t>
      </w:r>
      <w:r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а и б правильные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A3032">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A57692" w:rsidRPr="004A3032" w:rsidRDefault="00A57692" w:rsidP="00C44030">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A57692" w:rsidRPr="004A3032" w:rsidRDefault="00A57692" w:rsidP="00C4403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6.8 </w:t>
      </w:r>
      <w:r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Резерватами.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Земноводно</w:t>
      </w:r>
      <w:proofErr w:type="spellEnd"/>
      <w:r w:rsidRPr="00AC2478">
        <w:rPr>
          <w:rFonts w:ascii="Times New Roman" w:eastAsia="Times New Roman" w:hAnsi="Times New Roman" w:cs="Times New Roman"/>
          <w:sz w:val="28"/>
          <w:szCs w:val="28"/>
          <w:lang w:eastAsia="ru-RU"/>
        </w:rPr>
        <w:t>-охотничьими хозяйствами.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Заповедниками биосферными.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Заказниками.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Памятниками природы.</w:t>
      </w:r>
    </w:p>
    <w:p w:rsidR="00A57692" w:rsidRPr="00AC2478" w:rsidRDefault="00A57692" w:rsidP="00C44030">
      <w:pPr>
        <w:spacing w:after="0" w:line="360" w:lineRule="auto"/>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6.9 </w:t>
      </w:r>
      <w:r w:rsidRPr="00AC2478">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Природными комплексами.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Памятниками культуры.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Историческими памятниками.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Охраняемыми природными объектами.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Памятниками природы. </w:t>
      </w:r>
    </w:p>
    <w:p w:rsidR="00A57692" w:rsidRPr="00AC2478" w:rsidRDefault="00A57692" w:rsidP="00C44030">
      <w:pPr>
        <w:spacing w:after="0" w:line="360" w:lineRule="auto"/>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6.10 </w:t>
      </w:r>
      <w:r w:rsidRPr="00AC2478">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- 1992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- 1972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- 1948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- 1928 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- 1995 г.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6.11 </w:t>
      </w:r>
      <w:r w:rsidRPr="00AC2478">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Зоопарком.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Резерватами.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Уголком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Заказником.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Заповедником.</w:t>
      </w:r>
      <w:r w:rsidRPr="00AC2478">
        <w:rPr>
          <w:rFonts w:ascii="Times New Roman" w:eastAsia="Times New Roman" w:hAnsi="Times New Roman" w:cs="Times New Roman"/>
          <w:sz w:val="28"/>
          <w:szCs w:val="28"/>
          <w:lang w:eastAsia="ru-RU"/>
        </w:rPr>
        <w:tab/>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6.12 </w:t>
      </w:r>
      <w:r w:rsidRPr="00AC2478">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Перечнем.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Кадастром.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Уточняющим списком.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Красной книгой.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Определителем.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6.13 </w:t>
      </w:r>
      <w:r w:rsidRPr="00AC2478">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A57692" w:rsidRPr="00AC2478" w:rsidRDefault="00A57692" w:rsidP="00C44030">
      <w:pPr>
        <w:spacing w:after="0" w:line="360" w:lineRule="auto"/>
        <w:ind w:firstLine="709"/>
        <w:jc w:val="both"/>
        <w:rPr>
          <w:rFonts w:ascii="Times New Roman" w:eastAsia="Times New Roman" w:hAnsi="Times New Roman" w:cs="Times New Roman"/>
          <w:bCs/>
          <w:sz w:val="28"/>
          <w:szCs w:val="28"/>
          <w:lang w:eastAsia="ru-RU"/>
        </w:rPr>
      </w:pPr>
      <w:r w:rsidRPr="00AC2478">
        <w:rPr>
          <w:rFonts w:ascii="Times New Roman" w:eastAsia="Times New Roman" w:hAnsi="Times New Roman" w:cs="Times New Roman"/>
          <w:bCs/>
          <w:sz w:val="28"/>
          <w:szCs w:val="28"/>
          <w:lang w:eastAsia="ru-RU"/>
        </w:rPr>
        <w:t>- специальное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общее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комплексное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гармоничное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6.14 </w:t>
      </w:r>
      <w:r w:rsidRPr="00AC2478">
        <w:rPr>
          <w:rFonts w:ascii="Times New Roman" w:eastAsia="Times New Roman" w:hAnsi="Times New Roman" w:cs="Times New Roman"/>
          <w:sz w:val="28"/>
          <w:szCs w:val="28"/>
          <w:lang w:eastAsia="ru-RU"/>
        </w:rPr>
        <w:t>Природопользование может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традиционным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нетрадиционным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6.15 </w:t>
      </w:r>
      <w:r w:rsidRPr="00AC2478">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защита растений и животных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защита городской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защита окружающей среды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изучение ноосферы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6.16 </w:t>
      </w:r>
      <w:r w:rsidRPr="00AC2478">
        <w:rPr>
          <w:rFonts w:ascii="Times New Roman" w:eastAsia="Times New Roman" w:hAnsi="Times New Roman" w:cs="Times New Roman"/>
          <w:sz w:val="28"/>
          <w:szCs w:val="28"/>
          <w:lang w:eastAsia="ru-RU"/>
        </w:rPr>
        <w:t>Экологические мероприятия могут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антропическими</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нет правильного ответа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6.17 </w:t>
      </w:r>
      <w:r w:rsidRPr="00AC2478">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6.18</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технических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экономических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социологических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культурных</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6.19</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экономические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специфические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специальные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6.20</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 xml:space="preserve">о Н.Ф. </w:t>
      </w:r>
      <w:proofErr w:type="spellStart"/>
      <w:r w:rsidRPr="00AC2478">
        <w:rPr>
          <w:rFonts w:ascii="Times New Roman" w:eastAsia="Times New Roman" w:hAnsi="Times New Roman" w:cs="Times New Roman"/>
          <w:sz w:val="28"/>
          <w:szCs w:val="28"/>
          <w:lang w:eastAsia="ru-RU"/>
        </w:rPr>
        <w:t>Реймеру</w:t>
      </w:r>
      <w:proofErr w:type="spellEnd"/>
      <w:r w:rsidRPr="00AC2478">
        <w:rPr>
          <w:rFonts w:ascii="Times New Roman" w:eastAsia="Times New Roman" w:hAnsi="Times New Roman" w:cs="Times New Roman"/>
          <w:sz w:val="28"/>
          <w:szCs w:val="28"/>
          <w:lang w:eastAsia="ru-RU"/>
        </w:rPr>
        <w:t xml:space="preserve"> (1992) природопользование включает в себя: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охрану и эксплуатацию природных ресурсов</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регуляцию воспроизводства человека и численности людей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6.21 </w:t>
      </w:r>
      <w:r w:rsidRPr="00AC2478">
        <w:rPr>
          <w:rFonts w:ascii="Times New Roman" w:eastAsia="Times New Roman" w:hAnsi="Times New Roman" w:cs="Times New Roman"/>
          <w:sz w:val="28"/>
          <w:szCs w:val="28"/>
          <w:lang w:eastAsia="ru-RU"/>
        </w:rPr>
        <w:t xml:space="preserve">Основные направления при </w:t>
      </w:r>
      <w:proofErr w:type="spellStart"/>
      <w:r w:rsidRPr="00AC2478">
        <w:rPr>
          <w:rFonts w:ascii="Times New Roman" w:eastAsia="Times New Roman" w:hAnsi="Times New Roman" w:cs="Times New Roman"/>
          <w:sz w:val="28"/>
          <w:szCs w:val="28"/>
          <w:lang w:eastAsia="ru-RU"/>
        </w:rPr>
        <w:t>экологизации</w:t>
      </w:r>
      <w:proofErr w:type="spellEnd"/>
      <w:r w:rsidRPr="00AC2478">
        <w:rPr>
          <w:rFonts w:ascii="Times New Roman" w:eastAsia="Times New Roman" w:hAnsi="Times New Roman" w:cs="Times New Roman"/>
          <w:sz w:val="28"/>
          <w:szCs w:val="28"/>
          <w:lang w:eastAsia="ru-RU"/>
        </w:rPr>
        <w:t xml:space="preserve"> промышленного производства: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замена токсичных и </w:t>
      </w:r>
      <w:proofErr w:type="spellStart"/>
      <w:r w:rsidRPr="00AC2478">
        <w:rPr>
          <w:rFonts w:ascii="Times New Roman" w:eastAsia="Times New Roman" w:hAnsi="Times New Roman" w:cs="Times New Roman"/>
          <w:sz w:val="28"/>
          <w:szCs w:val="28"/>
          <w:lang w:eastAsia="ru-RU"/>
        </w:rPr>
        <w:t>неутилизируемых</w:t>
      </w:r>
      <w:proofErr w:type="spellEnd"/>
      <w:r w:rsidRPr="00AC2478">
        <w:rPr>
          <w:rFonts w:ascii="Times New Roman" w:eastAsia="Times New Roman" w:hAnsi="Times New Roman" w:cs="Times New Roman"/>
          <w:sz w:val="28"/>
          <w:szCs w:val="28"/>
          <w:lang w:eastAsia="ru-RU"/>
        </w:rPr>
        <w:t xml:space="preserve"> отходов на </w:t>
      </w:r>
      <w:proofErr w:type="gramStart"/>
      <w:r w:rsidRPr="00AC2478">
        <w:rPr>
          <w:rFonts w:ascii="Times New Roman" w:eastAsia="Times New Roman" w:hAnsi="Times New Roman" w:cs="Times New Roman"/>
          <w:sz w:val="28"/>
          <w:szCs w:val="28"/>
          <w:lang w:eastAsia="ru-RU"/>
        </w:rPr>
        <w:t>нетоксичные</w:t>
      </w:r>
      <w:proofErr w:type="gramEnd"/>
      <w:r w:rsidRPr="00AC2478">
        <w:rPr>
          <w:rFonts w:ascii="Times New Roman" w:eastAsia="Times New Roman" w:hAnsi="Times New Roman" w:cs="Times New Roman"/>
          <w:sz w:val="28"/>
          <w:szCs w:val="28"/>
          <w:lang w:eastAsia="ru-RU"/>
        </w:rPr>
        <w:t xml:space="preserve"> и утилизируемые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замена токсичных и </w:t>
      </w:r>
      <w:proofErr w:type="spellStart"/>
      <w:r w:rsidRPr="00AC2478">
        <w:rPr>
          <w:rFonts w:ascii="Times New Roman" w:eastAsia="Times New Roman" w:hAnsi="Times New Roman" w:cs="Times New Roman"/>
          <w:sz w:val="28"/>
          <w:szCs w:val="28"/>
          <w:lang w:eastAsia="ru-RU"/>
        </w:rPr>
        <w:t>неутилизируемых</w:t>
      </w:r>
      <w:proofErr w:type="spellEnd"/>
      <w:r w:rsidRPr="00AC2478">
        <w:rPr>
          <w:rFonts w:ascii="Times New Roman" w:eastAsia="Times New Roman" w:hAnsi="Times New Roman" w:cs="Times New Roman"/>
          <w:sz w:val="28"/>
          <w:szCs w:val="28"/>
          <w:lang w:eastAsia="ru-RU"/>
        </w:rPr>
        <w:t xml:space="preserve"> отходов на новые продукции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6.22 </w:t>
      </w:r>
      <w:r w:rsidRPr="00AC2478">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Pr="00AC2478">
        <w:rPr>
          <w:rFonts w:ascii="Times New Roman" w:eastAsia="Times New Roman" w:hAnsi="Times New Roman" w:cs="Times New Roman"/>
          <w:sz w:val="28"/>
          <w:szCs w:val="28"/>
          <w:lang w:eastAsia="ru-RU"/>
        </w:rPr>
        <w:t>на</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механические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организационно- технические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технологические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6.23 </w:t>
      </w:r>
      <w:r w:rsidRPr="00AC2478">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A57692" w:rsidRPr="00AC2478" w:rsidRDefault="00A57692" w:rsidP="00C44030">
      <w:pPr>
        <w:spacing w:after="0" w:line="360" w:lineRule="auto"/>
        <w:ind w:firstLine="709"/>
        <w:jc w:val="both"/>
        <w:rPr>
          <w:rFonts w:ascii="Times New Roman" w:eastAsia="Times New Roman" w:hAnsi="Times New Roman" w:cs="Times New Roman"/>
          <w:bCs/>
          <w:sz w:val="28"/>
          <w:szCs w:val="28"/>
          <w:lang w:eastAsia="ru-RU"/>
        </w:rPr>
      </w:pPr>
      <w:r w:rsidRPr="00AC2478">
        <w:rPr>
          <w:rFonts w:ascii="Times New Roman" w:eastAsia="Times New Roman" w:hAnsi="Times New Roman" w:cs="Times New Roman"/>
          <w:bCs/>
          <w:sz w:val="28"/>
          <w:szCs w:val="28"/>
          <w:lang w:eastAsia="ru-RU"/>
        </w:rPr>
        <w:t>- природопользованием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охраной окружающей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экологической стабилизацией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экологической политикой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6.24 </w:t>
      </w:r>
      <w:r w:rsidRPr="00AC2478">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Pr="00AC2478">
        <w:rPr>
          <w:rFonts w:ascii="Times New Roman" w:eastAsia="Times New Roman" w:hAnsi="Times New Roman" w:cs="Times New Roman"/>
          <w:sz w:val="28"/>
          <w:szCs w:val="28"/>
          <w:lang w:eastAsia="ru-RU"/>
        </w:rPr>
        <w:t>-э</w:t>
      </w:r>
      <w:proofErr w:type="gramEnd"/>
      <w:r w:rsidRPr="00AC2478">
        <w:rPr>
          <w:rFonts w:ascii="Times New Roman" w:eastAsia="Times New Roman" w:hAnsi="Times New Roman" w:cs="Times New Roman"/>
          <w:sz w:val="28"/>
          <w:szCs w:val="28"/>
          <w:lang w:eastAsia="ru-RU"/>
        </w:rPr>
        <w:t xml:space="preserve">то: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рациональное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нерациональное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общее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нецелевое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6.25 </w:t>
      </w:r>
      <w:r w:rsidRPr="00AC2478">
        <w:rPr>
          <w:rFonts w:ascii="Times New Roman" w:eastAsia="Times New Roman" w:hAnsi="Times New Roman" w:cs="Times New Roman"/>
          <w:sz w:val="28"/>
          <w:szCs w:val="28"/>
          <w:lang w:eastAsia="ru-RU"/>
        </w:rPr>
        <w:t>Экологические мероприятия могут быть:</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химическими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биотическими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6.26 </w:t>
      </w:r>
      <w:r w:rsidRPr="00AC2478">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Pr="00AC2478">
        <w:rPr>
          <w:rFonts w:ascii="Times New Roman" w:eastAsia="Times New Roman" w:hAnsi="Times New Roman" w:cs="Times New Roman"/>
          <w:sz w:val="28"/>
          <w:szCs w:val="28"/>
          <w:lang w:eastAsia="ru-RU"/>
        </w:rPr>
        <w:t>природно</w:t>
      </w:r>
      <w:proofErr w:type="spellEnd"/>
      <w:r w:rsidRPr="00AC2478">
        <w:rPr>
          <w:rFonts w:ascii="Times New Roman" w:eastAsia="Times New Roman" w:hAnsi="Times New Roman" w:cs="Times New Roman"/>
          <w:sz w:val="28"/>
          <w:szCs w:val="28"/>
          <w:lang w:eastAsia="ru-RU"/>
        </w:rPr>
        <w:t xml:space="preserve"> - промышленных систем,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w:t>
      </w:r>
      <w:proofErr w:type="gramStart"/>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6.27 </w:t>
      </w:r>
      <w:r w:rsidRPr="00AC2478">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6.28 </w:t>
      </w:r>
      <w:r w:rsidRPr="00AC2478">
        <w:rPr>
          <w:rFonts w:ascii="Times New Roman" w:eastAsia="Times New Roman" w:hAnsi="Times New Roman" w:cs="Times New Roman"/>
          <w:sz w:val="28"/>
          <w:szCs w:val="28"/>
          <w:lang w:eastAsia="ru-RU"/>
        </w:rPr>
        <w:t xml:space="preserve">Природопользование может быть: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нормированным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нерациональным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специальным</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6.29 </w:t>
      </w:r>
      <w:r w:rsidRPr="00AC2478">
        <w:rPr>
          <w:rFonts w:ascii="Times New Roman" w:eastAsia="Times New Roman" w:hAnsi="Times New Roman" w:cs="Times New Roman"/>
          <w:sz w:val="28"/>
          <w:szCs w:val="28"/>
          <w:lang w:eastAsia="ru-RU"/>
        </w:rPr>
        <w:t xml:space="preserve">Формы природопользования бывают: </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культурн</w:t>
      </w:r>
      <w:proofErr w:type="gramStart"/>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 оздоровительные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технологические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6.30 </w:t>
      </w:r>
      <w:r w:rsidRPr="00AC2478">
        <w:rPr>
          <w:rFonts w:ascii="Times New Roman" w:eastAsia="Times New Roman" w:hAnsi="Times New Roman" w:cs="Times New Roman"/>
          <w:sz w:val="28"/>
          <w:szCs w:val="28"/>
          <w:lang w:eastAsia="ru-RU"/>
        </w:rPr>
        <w:t>Общие принципы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системного подхода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оптимизации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реструктуризации природопользования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гармонизации отношений природы и производства</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6.31 </w:t>
      </w:r>
      <w:r w:rsidRPr="00AC2478">
        <w:rPr>
          <w:rFonts w:ascii="Times New Roman" w:eastAsia="Times New Roman" w:hAnsi="Times New Roman" w:cs="Times New Roman"/>
          <w:sz w:val="28"/>
          <w:szCs w:val="28"/>
          <w:lang w:eastAsia="ru-RU"/>
        </w:rPr>
        <w:t>Группы мероприятий, входящие в инженерн</w:t>
      </w:r>
      <w:proofErr w:type="gramStart"/>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 экологические мероприятия: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всеобщие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выборочные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экологические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инженерные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6.32 </w:t>
      </w:r>
      <w:r w:rsidRPr="00AC2478">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малоотходной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интенсивной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традиционной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безотходной технологии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6.33 </w:t>
      </w:r>
      <w:r w:rsidRPr="00AC2478">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Pr="00AC2478">
        <w:rPr>
          <w:rFonts w:ascii="Times New Roman" w:eastAsia="Times New Roman" w:hAnsi="Times New Roman" w:cs="Times New Roman"/>
          <w:sz w:val="28"/>
          <w:szCs w:val="28"/>
          <w:lang w:eastAsia="ru-RU"/>
        </w:rPr>
        <w:t>ств пр</w:t>
      </w:r>
      <w:proofErr w:type="gramEnd"/>
      <w:r w:rsidRPr="00AC2478">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природопользование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6.34 </w:t>
      </w:r>
      <w:r w:rsidRPr="00AC2478">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природопользование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биология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6.35 </w:t>
      </w:r>
      <w:r w:rsidRPr="00AC2478">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ресурсопользование</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6.36 </w:t>
      </w:r>
      <w:r w:rsidRPr="00AC2478">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ресурсопользование</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6.37 </w:t>
      </w:r>
      <w:r w:rsidRPr="00AC2478">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ресурсопользование</w:t>
      </w:r>
      <w:proofErr w:type="spellEnd"/>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природной среды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охрана природы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6.38 </w:t>
      </w:r>
      <w:r w:rsidRPr="00AC2478">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земельные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почвенные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природные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6.39 </w:t>
      </w:r>
      <w:r w:rsidRPr="00AC2478">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природно-ресурсный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ресурсный потенциал</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6.40</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о хозяйственной классификации выделяют ресурсы: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минеральные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почвенные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сельскохозяйственные</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6.41 </w:t>
      </w:r>
      <w:r w:rsidRPr="00AC2478">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биосферные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природно-ресурсные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социо</w:t>
      </w:r>
      <w:proofErr w:type="spellEnd"/>
      <w:r w:rsidRPr="00AC2478">
        <w:rPr>
          <w:rFonts w:ascii="Times New Roman" w:eastAsia="Times New Roman" w:hAnsi="Times New Roman" w:cs="Times New Roman"/>
          <w:sz w:val="28"/>
          <w:szCs w:val="28"/>
          <w:lang w:eastAsia="ru-RU"/>
        </w:rPr>
        <w:t>-экологические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6.42 </w:t>
      </w:r>
      <w:r w:rsidRPr="00AC2478">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биосферные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природно-ресурсные последствия</w:t>
      </w:r>
    </w:p>
    <w:p w:rsidR="00A57692" w:rsidRPr="00AC2478" w:rsidRDefault="00A57692" w:rsidP="00C44030">
      <w:pPr>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социо</w:t>
      </w:r>
      <w:proofErr w:type="spellEnd"/>
      <w:r w:rsidRPr="00AC2478">
        <w:rPr>
          <w:rFonts w:ascii="Times New Roman" w:eastAsia="Times New Roman" w:hAnsi="Times New Roman" w:cs="Times New Roman"/>
          <w:sz w:val="28"/>
          <w:szCs w:val="28"/>
          <w:lang w:eastAsia="ru-RU"/>
        </w:rPr>
        <w:t>-экологические последствия</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6.43 </w:t>
      </w:r>
      <w:proofErr w:type="spellStart"/>
      <w:r w:rsidRPr="00AC2478">
        <w:rPr>
          <w:rFonts w:ascii="Times New Roman" w:eastAsia="Times New Roman" w:hAnsi="Times New Roman" w:cs="Times New Roman"/>
          <w:sz w:val="28"/>
          <w:szCs w:val="28"/>
          <w:lang w:eastAsia="ru-RU"/>
        </w:rPr>
        <w:t>Экологичский</w:t>
      </w:r>
      <w:proofErr w:type="spellEnd"/>
      <w:r w:rsidRPr="00AC2478">
        <w:rPr>
          <w:rFonts w:ascii="Times New Roman" w:eastAsia="Times New Roman" w:hAnsi="Times New Roman" w:cs="Times New Roman"/>
          <w:sz w:val="28"/>
          <w:szCs w:val="28"/>
          <w:lang w:eastAsia="ru-RU"/>
        </w:rPr>
        <w:t xml:space="preserve"> кризис – это кризис во взаимоотношениях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человека и природы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живой и неживой природы</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таксономических ветвей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компонентов экосистемы</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6.44 </w:t>
      </w:r>
      <w:r w:rsidRPr="00AC2478">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технологическое</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биогенное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антропогенное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эпидемиологическое</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6.45 </w:t>
      </w:r>
      <w:r w:rsidRPr="00AC2478">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экономическая нестабильность</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низкий уровень экологической культуры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отсутствие экологического образования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исчерпание природных ресурсов и загрязнение среды</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6.46</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С</w:t>
      </w:r>
      <w:proofErr w:type="gramEnd"/>
      <w:r w:rsidRPr="00AC2478">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нефтедобывающая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горнорудная</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нефтеперерабатывающая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металлургическая</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6.47</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П</w:t>
      </w:r>
      <w:proofErr w:type="gramEnd"/>
      <w:r w:rsidRPr="00AC2478">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эффективности биотехнологических мероприятий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интенсивности газодымовых выбросов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экологизации</w:t>
      </w:r>
      <w:proofErr w:type="spellEnd"/>
      <w:r w:rsidRPr="00AC2478">
        <w:rPr>
          <w:rFonts w:ascii="Times New Roman" w:eastAsia="Times New Roman" w:hAnsi="Times New Roman" w:cs="Times New Roman"/>
          <w:sz w:val="28"/>
          <w:szCs w:val="28"/>
          <w:lang w:eastAsia="ru-RU"/>
        </w:rPr>
        <w:t xml:space="preserve"> технологических процессов</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6.48 </w:t>
      </w:r>
      <w:r w:rsidRPr="00AC2478">
        <w:rPr>
          <w:rFonts w:ascii="Times New Roman" w:eastAsia="Times New Roman" w:hAnsi="Times New Roman" w:cs="Times New Roman"/>
          <w:sz w:val="28"/>
          <w:szCs w:val="28"/>
          <w:lang w:eastAsia="ru-RU"/>
        </w:rPr>
        <w:t xml:space="preserve">Экологический риск оценивают по состоянию: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всей биосферы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биотической части биосферы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абиотической части биосферы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всей ноосферы</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6.49 </w:t>
      </w:r>
      <w:r w:rsidRPr="00AC2478">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измененными межвидовыми взаимоотношениями</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с интенсивным природопользованием</w:t>
      </w:r>
    </w:p>
    <w:p w:rsidR="00A57692" w:rsidRPr="00AC2478" w:rsidRDefault="00A57692" w:rsidP="00C44030">
      <w:pPr>
        <w:tabs>
          <w:tab w:val="left" w:pos="40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6.50 </w:t>
      </w:r>
      <w:r w:rsidRPr="00AC2478">
        <w:rPr>
          <w:rFonts w:ascii="Times New Roman" w:eastAsia="Times New Roman" w:hAnsi="Times New Roman" w:cs="Times New Roman"/>
          <w:sz w:val="28"/>
          <w:szCs w:val="28"/>
          <w:lang w:eastAsia="ru-RU"/>
        </w:rPr>
        <w:t xml:space="preserve">Зоны экологического бедствия – это территории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разрушенными межвидовыми связями и взаимоотношениями</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6.51 </w:t>
      </w:r>
      <w:r w:rsidRPr="00AC2478">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импактный</w:t>
      </w:r>
      <w:proofErr w:type="spellEnd"/>
      <w:r w:rsidRPr="00AC2478">
        <w:rPr>
          <w:rFonts w:ascii="Times New Roman" w:eastAsia="Times New Roman" w:hAnsi="Times New Roman" w:cs="Times New Roman"/>
          <w:sz w:val="28"/>
          <w:szCs w:val="28"/>
          <w:lang w:eastAsia="ru-RU"/>
        </w:rPr>
        <w:t xml:space="preserve"> экологический мониторинг</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глобальный экологический мониторинг</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региональный экологический мониторинг</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социально-гигиенический мониторинг</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6.52 </w:t>
      </w:r>
      <w:r w:rsidRPr="00AC2478">
        <w:rPr>
          <w:rFonts w:ascii="Times New Roman" w:eastAsia="Times New Roman" w:hAnsi="Times New Roman" w:cs="Times New Roman"/>
          <w:sz w:val="28"/>
          <w:szCs w:val="28"/>
          <w:lang w:eastAsia="ru-RU"/>
        </w:rPr>
        <w:t xml:space="preserve">Экологическое исследование позволяет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6.53 </w:t>
      </w:r>
      <w:r w:rsidRPr="00AC2478">
        <w:rPr>
          <w:rFonts w:ascii="Times New Roman" w:eastAsia="Times New Roman" w:hAnsi="Times New Roman" w:cs="Times New Roman"/>
          <w:sz w:val="28"/>
          <w:szCs w:val="28"/>
          <w:lang w:eastAsia="ru-RU"/>
        </w:rPr>
        <w:t xml:space="preserve">Фактор риска здоровью человека – это </w:t>
      </w:r>
    </w:p>
    <w:p w:rsidR="00A57692" w:rsidRPr="00AC2478" w:rsidRDefault="00A57692" w:rsidP="00C44030">
      <w:pPr>
        <w:tabs>
          <w:tab w:val="left" w:pos="98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A57692" w:rsidRPr="00AC2478" w:rsidRDefault="00A57692" w:rsidP="00C44030">
      <w:pPr>
        <w:tabs>
          <w:tab w:val="left" w:pos="101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A57692" w:rsidRPr="00AC2478" w:rsidRDefault="00A57692" w:rsidP="00C44030">
      <w:pPr>
        <w:tabs>
          <w:tab w:val="left" w:pos="42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6.54 </w:t>
      </w:r>
      <w:r w:rsidRPr="00AC2478">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среды обитания под влиянием абиотических экологических факторов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A57692" w:rsidRPr="00AC2478" w:rsidRDefault="00A57692" w:rsidP="00C44030">
      <w:pPr>
        <w:tabs>
          <w:tab w:val="left" w:pos="101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6.55 </w:t>
      </w:r>
      <w:r w:rsidRPr="00AC2478">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негативным воздействием человека на окружающую среду</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негативным воздействием окружающей среды на человека</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необходимостью рационального природопользования</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6.56 </w:t>
      </w:r>
      <w:r w:rsidRPr="00AC2478">
        <w:rPr>
          <w:rFonts w:ascii="Times New Roman" w:eastAsia="Times New Roman" w:hAnsi="Times New Roman" w:cs="Times New Roman"/>
          <w:sz w:val="28"/>
          <w:szCs w:val="28"/>
          <w:lang w:eastAsia="ru-RU"/>
        </w:rPr>
        <w:t xml:space="preserve">Основная функция экологического мониторинга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принятие решений по рациональному природопользованию</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разработка мероприятий по сохранению биосферы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разработка мероприятий по сохранению ноосферы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принятие решений для улучшения экологической ситуации</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6.57 </w:t>
      </w:r>
      <w:r w:rsidRPr="00AC2478">
        <w:rPr>
          <w:rFonts w:ascii="Times New Roman" w:eastAsia="Times New Roman" w:hAnsi="Times New Roman" w:cs="Times New Roman"/>
          <w:sz w:val="28"/>
          <w:szCs w:val="28"/>
          <w:lang w:eastAsia="ru-RU"/>
        </w:rPr>
        <w:t xml:space="preserve">Виды экологического мониторинга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мировой, континентальный, территориальный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глобальный, региональный, локальный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систематический, периодический, постоянный</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биотический, абиотический, антропогенный</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6.58 </w:t>
      </w:r>
      <w:r w:rsidRPr="00AC2478">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Pr="00AC2478">
        <w:rPr>
          <w:rFonts w:ascii="Times New Roman" w:eastAsia="Times New Roman" w:hAnsi="Times New Roman" w:cs="Times New Roman"/>
          <w:sz w:val="28"/>
          <w:szCs w:val="28"/>
          <w:lang w:eastAsia="ru-RU"/>
        </w:rPr>
        <w:t>за</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изменениями в космическом пространстве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изменениями в мировом океане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мировыми процессами и явлениями в биосфере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демографической ситуацией на Земле</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6.59 </w:t>
      </w:r>
      <w:r w:rsidRPr="00AC2478">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окружающей природной среде различных стран мира</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атмосфере, литосфере и гидросфере Земли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A57692" w:rsidRPr="00AC2478" w:rsidRDefault="00A57692" w:rsidP="00C44030">
      <w:pPr>
        <w:tabs>
          <w:tab w:val="left" w:pos="38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6.60 </w:t>
      </w:r>
      <w:r w:rsidRPr="00AC2478">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местах с неустойчивой экологической ситуацией</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районах с высокой миграцией населения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6.61</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гидросфера</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агроэкосистема</w:t>
      </w:r>
      <w:proofErr w:type="spellEnd"/>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промышленные стоки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поверхностные воды</w:t>
      </w:r>
    </w:p>
    <w:p w:rsidR="00A57692" w:rsidRPr="00AC2478" w:rsidRDefault="00A57692" w:rsidP="00C44030">
      <w:pPr>
        <w:tabs>
          <w:tab w:val="left" w:pos="3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6.62</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гидросфера</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агроэкосистема</w:t>
      </w:r>
      <w:proofErr w:type="spellEnd"/>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промышленные стоки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поверхностные воды</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6.63</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О</w:t>
      </w:r>
      <w:proofErr w:type="gramEnd"/>
      <w:r w:rsidRPr="00AC2478">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атмосфера</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гидросфера</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артезианские воды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литосфера</w:t>
      </w: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p>
    <w:p w:rsidR="00A57692" w:rsidRPr="00AC2478" w:rsidRDefault="00A57692" w:rsidP="00C44030">
      <w:pPr>
        <w:tabs>
          <w:tab w:val="left" w:pos="42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6.64 </w:t>
      </w:r>
      <w:r w:rsidRPr="00AC2478">
        <w:rPr>
          <w:rFonts w:ascii="Times New Roman" w:eastAsia="Times New Roman" w:hAnsi="Times New Roman" w:cs="Times New Roman"/>
          <w:sz w:val="28"/>
          <w:szCs w:val="28"/>
          <w:lang w:eastAsia="ru-RU"/>
        </w:rPr>
        <w:t xml:space="preserve">Объект санитарно-гигиенического мониторинга </w:t>
      </w:r>
    </w:p>
    <w:p w:rsidR="00A57692" w:rsidRPr="00AC2478" w:rsidRDefault="00A57692" w:rsidP="00C44030">
      <w:pPr>
        <w:tabs>
          <w:tab w:val="left" w:pos="970"/>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заболеваемость, связанная с загрязнением атмосферы</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биотические экологические факторы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демографические показатели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врожденные дефекты в популяции человека</w:t>
      </w:r>
    </w:p>
    <w:p w:rsidR="00A57692" w:rsidRPr="00AC2478" w:rsidRDefault="00A57692" w:rsidP="00C44030">
      <w:pPr>
        <w:tabs>
          <w:tab w:val="left" w:pos="41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6.65 </w:t>
      </w:r>
      <w:proofErr w:type="spellStart"/>
      <w:r w:rsidRPr="00AC2478">
        <w:rPr>
          <w:rFonts w:ascii="Times New Roman" w:eastAsia="Times New Roman" w:hAnsi="Times New Roman" w:cs="Times New Roman"/>
          <w:sz w:val="28"/>
          <w:szCs w:val="28"/>
          <w:lang w:eastAsia="ru-RU"/>
        </w:rPr>
        <w:t>Импактный</w:t>
      </w:r>
      <w:proofErr w:type="spellEnd"/>
      <w:r w:rsidRPr="00AC2478">
        <w:rPr>
          <w:rFonts w:ascii="Times New Roman" w:eastAsia="Times New Roman" w:hAnsi="Times New Roman" w:cs="Times New Roman"/>
          <w:sz w:val="28"/>
          <w:szCs w:val="28"/>
          <w:lang w:eastAsia="ru-RU"/>
        </w:rPr>
        <w:t xml:space="preserve"> экологический мониторинг проводится в зонах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 высокой заболеваемостью населения</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радиоактивного загрязнения местности</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активного природопользования</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с исчезающими видами растений и животных</w:t>
      </w:r>
    </w:p>
    <w:p w:rsidR="00A57692" w:rsidRPr="00AC2478" w:rsidRDefault="00A57692" w:rsidP="00C44030">
      <w:pPr>
        <w:tabs>
          <w:tab w:val="left" w:pos="40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6.66 </w:t>
      </w:r>
      <w:r w:rsidRPr="00AC2478">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Pr="00AC2478">
        <w:rPr>
          <w:rFonts w:ascii="Times New Roman" w:eastAsia="Times New Roman" w:hAnsi="Times New Roman" w:cs="Times New Roman"/>
          <w:sz w:val="28"/>
          <w:szCs w:val="28"/>
          <w:lang w:eastAsia="ru-RU"/>
        </w:rPr>
        <w:t>за</w:t>
      </w:r>
      <w:proofErr w:type="gramEnd"/>
      <w:r w:rsidRPr="00AC2478">
        <w:rPr>
          <w:rFonts w:ascii="Times New Roman" w:eastAsia="Times New Roman" w:hAnsi="Times New Roman" w:cs="Times New Roman"/>
          <w:sz w:val="28"/>
          <w:szCs w:val="28"/>
          <w:lang w:eastAsia="ru-RU"/>
        </w:rPr>
        <w:t xml:space="preserve">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состоянием биосферных заповедников</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утилизацией промышленных отходов</w:t>
      </w:r>
    </w:p>
    <w:p w:rsidR="00A57692" w:rsidRPr="00AC2478" w:rsidRDefault="00A57692" w:rsidP="00C44030">
      <w:pPr>
        <w:tabs>
          <w:tab w:val="left" w:pos="99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территориями с деградацией почвы</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круговоротом веще</w:t>
      </w:r>
      <w:proofErr w:type="gramStart"/>
      <w:r w:rsidRPr="00AC2478">
        <w:rPr>
          <w:rFonts w:ascii="Times New Roman" w:eastAsia="Times New Roman" w:hAnsi="Times New Roman" w:cs="Times New Roman"/>
          <w:sz w:val="28"/>
          <w:szCs w:val="28"/>
          <w:lang w:eastAsia="ru-RU"/>
        </w:rPr>
        <w:t>ств в пр</w:t>
      </w:r>
      <w:proofErr w:type="gramEnd"/>
      <w:r w:rsidRPr="00AC2478">
        <w:rPr>
          <w:rFonts w:ascii="Times New Roman" w:eastAsia="Times New Roman" w:hAnsi="Times New Roman" w:cs="Times New Roman"/>
          <w:sz w:val="28"/>
          <w:szCs w:val="28"/>
          <w:lang w:eastAsia="ru-RU"/>
        </w:rPr>
        <w:t>ироде</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6.67 </w:t>
      </w:r>
      <w:proofErr w:type="spellStart"/>
      <w:r w:rsidRPr="00AC2478">
        <w:rPr>
          <w:rFonts w:ascii="Times New Roman" w:eastAsia="Times New Roman" w:hAnsi="Times New Roman" w:cs="Times New Roman"/>
          <w:sz w:val="28"/>
          <w:szCs w:val="28"/>
          <w:lang w:eastAsia="ru-RU"/>
        </w:rPr>
        <w:t>Экотоксичные</w:t>
      </w:r>
      <w:proofErr w:type="spellEnd"/>
      <w:r w:rsidRPr="00AC2478">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A57692" w:rsidRPr="00AC2478" w:rsidRDefault="00A57692" w:rsidP="00C44030">
      <w:pPr>
        <w:tabs>
          <w:tab w:val="left" w:pos="979"/>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нарушения межвидовых взаимоотношений</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нарушения биогеохимических циклов биогенных веществ</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биоаккумулирования</w:t>
      </w:r>
      <w:proofErr w:type="spellEnd"/>
      <w:r w:rsidRPr="00AC2478">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A57692" w:rsidRPr="00AC2478" w:rsidRDefault="00A57692" w:rsidP="00C44030">
      <w:pPr>
        <w:tabs>
          <w:tab w:val="left" w:pos="40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6.68 </w:t>
      </w:r>
      <w:r w:rsidRPr="00AC2478">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A57692" w:rsidRPr="00AC2478" w:rsidRDefault="00A57692" w:rsidP="00C44030">
      <w:pPr>
        <w:tabs>
          <w:tab w:val="left" w:pos="98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физические</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химические</w:t>
      </w:r>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биоиндикации</w:t>
      </w:r>
      <w:proofErr w:type="spellEnd"/>
    </w:p>
    <w:p w:rsidR="00A57692" w:rsidRPr="00AC2478" w:rsidRDefault="00A57692" w:rsidP="00C44030">
      <w:pPr>
        <w:tabs>
          <w:tab w:val="left" w:pos="1003"/>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радиологические</w:t>
      </w:r>
    </w:p>
    <w:p w:rsidR="00A57692" w:rsidRPr="00AC2478" w:rsidRDefault="00A57692" w:rsidP="00C44030">
      <w:pPr>
        <w:tabs>
          <w:tab w:val="left" w:pos="41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6.69 </w:t>
      </w:r>
      <w:r w:rsidRPr="00AC2478">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A57692" w:rsidRPr="00AC2478" w:rsidRDefault="00A57692" w:rsidP="00C44030">
      <w:pPr>
        <w:tabs>
          <w:tab w:val="left" w:pos="974"/>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человеческой исключительности</w:t>
      </w:r>
    </w:p>
    <w:p w:rsidR="00A57692" w:rsidRPr="00AC2478" w:rsidRDefault="00A57692" w:rsidP="00C44030">
      <w:pPr>
        <w:tabs>
          <w:tab w:val="left" w:pos="100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солидарности человека и природы</w:t>
      </w:r>
    </w:p>
    <w:p w:rsidR="00A57692" w:rsidRPr="00AC2478" w:rsidRDefault="00A57692" w:rsidP="00C44030">
      <w:pPr>
        <w:tabs>
          <w:tab w:val="left" w:pos="998"/>
        </w:tabs>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коэволюции</w:t>
      </w:r>
      <w:proofErr w:type="spellEnd"/>
      <w:r w:rsidRPr="00AC2478">
        <w:rPr>
          <w:rFonts w:ascii="Times New Roman" w:eastAsia="Times New Roman" w:hAnsi="Times New Roman" w:cs="Times New Roman"/>
          <w:sz w:val="28"/>
          <w:szCs w:val="28"/>
          <w:lang w:eastAsia="ru-RU"/>
        </w:rPr>
        <w:t xml:space="preserve"> человека и биосферы</w:t>
      </w:r>
    </w:p>
    <w:p w:rsidR="00A57692" w:rsidRPr="00AC2478" w:rsidRDefault="00A57692" w:rsidP="00C44030">
      <w:pPr>
        <w:spacing w:after="0" w:line="360" w:lineRule="auto"/>
        <w:ind w:firstLine="68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гармонии человека и природы</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6.70</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К</w:t>
      </w:r>
      <w:proofErr w:type="gramEnd"/>
      <w:r w:rsidRPr="00AC2478">
        <w:rPr>
          <w:rFonts w:ascii="Times New Roman" w:eastAsia="Times New Roman" w:hAnsi="Times New Roman" w:cs="Times New Roman"/>
          <w:sz w:val="28"/>
          <w:szCs w:val="28"/>
          <w:lang w:eastAsia="ru-RU"/>
        </w:rPr>
        <w:t xml:space="preserve"> неисчерпаемым относят ресурсы:</w:t>
      </w:r>
    </w:p>
    <w:p w:rsidR="00A57692" w:rsidRPr="00AC2478" w:rsidRDefault="00A57692" w:rsidP="00C44030">
      <w:pPr>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нефть, каменный уголь, различные руды;</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почву, растительность, минеральные соли;</w:t>
      </w:r>
    </w:p>
    <w:p w:rsidR="00A57692" w:rsidRPr="00AC2478" w:rsidRDefault="00A57692" w:rsidP="00C44030">
      <w:pPr>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водные</w:t>
      </w:r>
      <w:r w:rsidRPr="00AC2478">
        <w:rPr>
          <w:rFonts w:ascii="Times New Roman" w:eastAsia="Times New Roman" w:hAnsi="Times New Roman" w:cs="Times New Roman"/>
          <w:sz w:val="28"/>
          <w:szCs w:val="28"/>
          <w:lang w:eastAsia="ru-RU"/>
        </w:rPr>
        <w:tab/>
        <w:t>и климатические;</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животный и растительный мир.</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6.71</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A57692" w:rsidRPr="00AC2478" w:rsidRDefault="00A57692" w:rsidP="00C44030">
      <w:pPr>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lastRenderedPageBreak/>
        <w:t>- 10 кг на 1 км</w:t>
      </w:r>
      <w:proofErr w:type="gramStart"/>
      <w:r w:rsidRPr="00AC2478">
        <w:rPr>
          <w:rFonts w:ascii="Times New Roman" w:eastAsia="Times New Roman" w:hAnsi="Times New Roman" w:cs="Times New Roman"/>
          <w:sz w:val="28"/>
          <w:szCs w:val="28"/>
          <w:lang w:eastAsia="ru-RU"/>
        </w:rPr>
        <w:t xml:space="preserve"> ;</w:t>
      </w:r>
      <w:proofErr w:type="gramEnd"/>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- 100 кг на I км</w:t>
      </w:r>
      <w:proofErr w:type="gramStart"/>
      <w:r w:rsidRPr="00AC2478">
        <w:rPr>
          <w:rFonts w:ascii="Times New Roman" w:eastAsia="Times New Roman" w:hAnsi="Times New Roman" w:cs="Times New Roman"/>
          <w:sz w:val="28"/>
          <w:szCs w:val="28"/>
          <w:lang w:eastAsia="ru-RU"/>
        </w:rPr>
        <w:t xml:space="preserve"> ;</w:t>
      </w:r>
      <w:proofErr w:type="gramEnd"/>
    </w:p>
    <w:p w:rsidR="00A57692" w:rsidRPr="00AC2478" w:rsidRDefault="00A57692" w:rsidP="00C44030">
      <w:pPr>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- 1000 кг на 1 км</w:t>
      </w:r>
      <w:proofErr w:type="gramStart"/>
      <w:r w:rsidRPr="00AC2478">
        <w:rPr>
          <w:rFonts w:ascii="Times New Roman" w:eastAsia="Times New Roman" w:hAnsi="Times New Roman" w:cs="Times New Roman"/>
          <w:sz w:val="28"/>
          <w:szCs w:val="28"/>
          <w:lang w:eastAsia="ru-RU"/>
        </w:rPr>
        <w:t xml:space="preserve"> ;</w:t>
      </w:r>
      <w:proofErr w:type="gramEnd"/>
    </w:p>
    <w:p w:rsidR="00A57692" w:rsidRPr="00AC2478" w:rsidRDefault="00A57692" w:rsidP="00C44030">
      <w:pPr>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- 10 000 кг на I км</w:t>
      </w:r>
      <w:proofErr w:type="gramStart"/>
      <w:r w:rsidRPr="00AC2478">
        <w:rPr>
          <w:rFonts w:ascii="Times New Roman" w:eastAsia="Times New Roman" w:hAnsi="Times New Roman" w:cs="Times New Roman"/>
          <w:sz w:val="28"/>
          <w:szCs w:val="28"/>
          <w:lang w:eastAsia="ru-RU"/>
        </w:rPr>
        <w:t>2</w:t>
      </w:r>
      <w:proofErr w:type="gram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6.72 </w:t>
      </w:r>
      <w:r w:rsidRPr="00AC2478">
        <w:rPr>
          <w:rFonts w:ascii="Times New Roman" w:eastAsia="Times New Roman" w:hAnsi="Times New Roman" w:cs="Times New Roman"/>
          <w:sz w:val="28"/>
          <w:szCs w:val="28"/>
          <w:lang w:eastAsia="ru-RU"/>
        </w:rPr>
        <w:t>Главным химическим загрязнителем атмосферы является:</w:t>
      </w:r>
    </w:p>
    <w:p w:rsidR="00A57692" w:rsidRPr="00AC2478" w:rsidRDefault="00A57692" w:rsidP="00C44030">
      <w:pPr>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цементная</w:t>
      </w:r>
      <w:r w:rsidRPr="00AC2478">
        <w:rPr>
          <w:rFonts w:ascii="Times New Roman" w:eastAsia="Times New Roman" w:hAnsi="Times New Roman" w:cs="Times New Roman"/>
          <w:sz w:val="28"/>
          <w:szCs w:val="28"/>
          <w:lang w:eastAsia="ru-RU"/>
        </w:rPr>
        <w:tab/>
        <w:t xml:space="preserve"> пыль:</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сернистый газ;</w:t>
      </w:r>
    </w:p>
    <w:p w:rsidR="00A57692" w:rsidRPr="00AC2478" w:rsidRDefault="00A57692" w:rsidP="00C44030">
      <w:pPr>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углекислый газ:</w:t>
      </w:r>
    </w:p>
    <w:p w:rsidR="00A57692" w:rsidRPr="00AC2478" w:rsidRDefault="00A57692" w:rsidP="00C44030">
      <w:pPr>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угарный газ.</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6.73 </w:t>
      </w:r>
      <w:r w:rsidRPr="00AC2478">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морской котик;</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тюлень-монах:</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нерпа;</w:t>
      </w:r>
    </w:p>
    <w:p w:rsidR="00A57692" w:rsidRPr="00AC2478" w:rsidRDefault="00A57692" w:rsidP="00C44030">
      <w:pPr>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стеллерова корона.</w:t>
      </w:r>
    </w:p>
    <w:p w:rsidR="00A57692" w:rsidRPr="00AC2478" w:rsidRDefault="00A57692" w:rsidP="00C44030">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6.74 </w:t>
      </w:r>
      <w:r w:rsidRPr="00AC2478">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искусственного распыления химически активных веществ;</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антибиотической деятельности грибов;</w:t>
      </w:r>
    </w:p>
    <w:p w:rsidR="00A57692" w:rsidRPr="00AC2478" w:rsidRDefault="00A57692" w:rsidP="00C44030">
      <w:pPr>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физиологических процессов растений;</w:t>
      </w:r>
    </w:p>
    <w:p w:rsidR="00A57692" w:rsidRPr="00AC2478" w:rsidRDefault="00A57692" w:rsidP="00C44030">
      <w:pPr>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физиологии ряда животных.</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6.75</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С</w:t>
      </w:r>
      <w:proofErr w:type="gramEnd"/>
      <w:r w:rsidRPr="00AC24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России;</w:t>
      </w:r>
    </w:p>
    <w:p w:rsidR="00A57692" w:rsidRPr="00AC2478" w:rsidRDefault="00A57692" w:rsidP="00C44030">
      <w:pPr>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стран СНГ:</w:t>
      </w:r>
    </w:p>
    <w:p w:rsidR="00A57692" w:rsidRPr="00AC2478" w:rsidRDefault="00A57692" w:rsidP="00C44030">
      <w:pPr>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Западной</w:t>
      </w:r>
      <w:r w:rsidRPr="00AC2478">
        <w:rPr>
          <w:rFonts w:ascii="Times New Roman" w:eastAsia="Times New Roman" w:hAnsi="Times New Roman" w:cs="Times New Roman"/>
          <w:sz w:val="28"/>
          <w:szCs w:val="28"/>
          <w:lang w:eastAsia="ru-RU"/>
        </w:rPr>
        <w:tab/>
        <w:t>и Юго-Западной Азии:</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Японии.</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6.76 </w:t>
      </w:r>
      <w:r w:rsidRPr="00AC2478">
        <w:rPr>
          <w:rFonts w:ascii="Times New Roman" w:eastAsia="Times New Roman" w:hAnsi="Times New Roman" w:cs="Times New Roman"/>
          <w:sz w:val="28"/>
          <w:szCs w:val="28"/>
          <w:lang w:eastAsia="ru-RU"/>
        </w:rPr>
        <w:t xml:space="preserve">Система экологической безопасности, кроме технических и медицинских мер, также включает образование, воспитание и экономические </w:t>
      </w:r>
      <w:r w:rsidRPr="00AC2478">
        <w:rPr>
          <w:rFonts w:ascii="Times New Roman" w:eastAsia="Times New Roman" w:hAnsi="Times New Roman" w:cs="Times New Roman"/>
          <w:sz w:val="28"/>
          <w:szCs w:val="28"/>
          <w:lang w:eastAsia="ru-RU"/>
        </w:rPr>
        <w:lastRenderedPageBreak/>
        <w:t>мероприятия, но это не полный перечень компонентов — еще необходимо назвать:</w:t>
      </w:r>
    </w:p>
    <w:p w:rsidR="00A57692" w:rsidRPr="00AC2478" w:rsidRDefault="00A57692" w:rsidP="00C44030">
      <w:pPr>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меры по технике личной и общественной безопасности;</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законодательные меры;</w:t>
      </w:r>
    </w:p>
    <w:p w:rsidR="00A57692" w:rsidRPr="00AC2478" w:rsidRDefault="00A57692" w:rsidP="00C44030">
      <w:pPr>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организационные</w:t>
      </w:r>
      <w:r w:rsidRPr="00AC2478">
        <w:rPr>
          <w:rFonts w:ascii="Times New Roman" w:eastAsia="Times New Roman" w:hAnsi="Times New Roman" w:cs="Times New Roman"/>
          <w:sz w:val="28"/>
          <w:szCs w:val="28"/>
          <w:lang w:eastAsia="ru-RU"/>
        </w:rPr>
        <w:tab/>
        <w:t>меры;</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производственные меры.</w:t>
      </w:r>
    </w:p>
    <w:p w:rsidR="00A57692" w:rsidRPr="00AC2478" w:rsidRDefault="00A57692" w:rsidP="00C44030">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6.77 </w:t>
      </w:r>
      <w:r w:rsidRPr="00AC2478">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A57692" w:rsidRPr="00AC2478" w:rsidRDefault="00A57692" w:rsidP="00C44030">
      <w:pPr>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механическими методами;</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химическими методами;</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биологическими методами;</w:t>
      </w:r>
    </w:p>
    <w:p w:rsidR="00A57692" w:rsidRPr="00AC2478" w:rsidRDefault="00A57692" w:rsidP="00C44030">
      <w:pPr>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физико-химическими</w:t>
      </w:r>
      <w:r w:rsidRPr="00AC2478">
        <w:rPr>
          <w:rFonts w:ascii="Times New Roman" w:eastAsia="Times New Roman" w:hAnsi="Times New Roman" w:cs="Times New Roman"/>
          <w:sz w:val="28"/>
          <w:szCs w:val="28"/>
          <w:lang w:eastAsia="ru-RU"/>
        </w:rPr>
        <w:tab/>
        <w:t>методами.</w:t>
      </w:r>
    </w:p>
    <w:p w:rsidR="00A57692" w:rsidRPr="00AC2478" w:rsidRDefault="00A57692" w:rsidP="00C44030">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6.78 </w:t>
      </w:r>
      <w:r w:rsidRPr="00AC2478">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A57692" w:rsidRPr="00AC2478" w:rsidRDefault="00A57692" w:rsidP="00C44030">
      <w:pPr>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полей</w:t>
      </w:r>
      <w:r w:rsidRPr="00AC2478">
        <w:rPr>
          <w:rFonts w:ascii="Times New Roman" w:eastAsia="Times New Roman" w:hAnsi="Times New Roman" w:cs="Times New Roman"/>
          <w:sz w:val="28"/>
          <w:szCs w:val="28"/>
          <w:lang w:eastAsia="ru-RU"/>
        </w:rPr>
        <w:tab/>
        <w:t>орошения;</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полей фильтрации;</w:t>
      </w:r>
    </w:p>
    <w:p w:rsidR="00A57692" w:rsidRPr="00AC2478" w:rsidRDefault="00A57692" w:rsidP="00C44030">
      <w:pPr>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отстойников, сит, решеток и других фильтров;</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аэротенков</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6.79 </w:t>
      </w:r>
      <w:r w:rsidRPr="00AC2478">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A57692" w:rsidRPr="00AC2478" w:rsidRDefault="00A57692" w:rsidP="00C44030">
      <w:pPr>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ПДП, ПРК, ППП;</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ПДК, ПДС, ПДВ;</w:t>
      </w:r>
    </w:p>
    <w:p w:rsidR="00A57692" w:rsidRPr="00AC2478" w:rsidRDefault="00A57692" w:rsidP="00C44030">
      <w:pPr>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ПРП,</w:t>
      </w:r>
      <w:r w:rsidRPr="00AC2478">
        <w:rPr>
          <w:rFonts w:ascii="Times New Roman" w:eastAsia="Times New Roman" w:hAnsi="Times New Roman" w:cs="Times New Roman"/>
          <w:sz w:val="28"/>
          <w:szCs w:val="28"/>
          <w:lang w:eastAsia="ru-RU"/>
        </w:rPr>
        <w:tab/>
        <w:t>ПКС, ПКК:</w:t>
      </w:r>
    </w:p>
    <w:p w:rsidR="00A57692" w:rsidRPr="00AC2478" w:rsidRDefault="00A57692" w:rsidP="00C44030">
      <w:pPr>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ПРИ, ПДУ, ПДО.</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6.80 </w:t>
      </w:r>
      <w:r w:rsidRPr="00AC2478">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оксиды металлов и серы;</w:t>
      </w:r>
    </w:p>
    <w:p w:rsidR="00A57692" w:rsidRPr="00AC2478" w:rsidRDefault="00A57692" w:rsidP="00C44030">
      <w:pPr>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диоксид</w:t>
      </w:r>
      <w:r w:rsidRPr="00AC2478">
        <w:rPr>
          <w:rFonts w:ascii="Times New Roman" w:eastAsia="Times New Roman" w:hAnsi="Times New Roman" w:cs="Times New Roman"/>
          <w:sz w:val="28"/>
          <w:szCs w:val="28"/>
          <w:lang w:eastAsia="ru-RU"/>
        </w:rPr>
        <w:tab/>
        <w:t>серы и оксиды азота;</w:t>
      </w:r>
    </w:p>
    <w:p w:rsidR="00A57692" w:rsidRPr="00AC2478" w:rsidRDefault="00A57692" w:rsidP="00C44030">
      <w:pPr>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угольная и фосфорная кислоты;</w:t>
      </w:r>
    </w:p>
    <w:p w:rsidR="00A57692" w:rsidRPr="00AC2478" w:rsidRDefault="00A57692" w:rsidP="00C44030">
      <w:pPr>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углеводороды</w:t>
      </w:r>
      <w:r w:rsidRPr="00AC2478">
        <w:rPr>
          <w:rFonts w:ascii="Times New Roman" w:eastAsia="Times New Roman" w:hAnsi="Times New Roman" w:cs="Times New Roman"/>
          <w:sz w:val="28"/>
          <w:szCs w:val="28"/>
          <w:lang w:eastAsia="ru-RU"/>
        </w:rPr>
        <w:tab/>
        <w:t>и фреоны.</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6.81 </w:t>
      </w:r>
      <w:r w:rsidRPr="00AC2478">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нивального;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аридного;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гумидного</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континентального.</w:t>
      </w:r>
    </w:p>
    <w:p w:rsidR="00A57692" w:rsidRPr="00AC2478" w:rsidRDefault="00A57692" w:rsidP="00C44030">
      <w:pPr>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6.82</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С</w:t>
      </w:r>
      <w:proofErr w:type="gramEnd"/>
      <w:r w:rsidRPr="00AC24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леса;</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пустыни;</w:t>
      </w:r>
    </w:p>
    <w:p w:rsidR="00A57692" w:rsidRPr="00AC2478" w:rsidRDefault="00A57692" w:rsidP="00C44030">
      <w:pPr>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степи и лесостепи;</w:t>
      </w:r>
    </w:p>
    <w:p w:rsidR="00A57692" w:rsidRPr="00AC2478" w:rsidRDefault="00A57692" w:rsidP="00C44030">
      <w:pPr>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тундры, лесотундры.</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w:t>
      </w:r>
      <w:r w:rsidRPr="00AC2478">
        <w:rPr>
          <w:rFonts w:ascii="Times New Roman" w:eastAsia="Times New Roman" w:hAnsi="Times New Roman" w:cs="Times New Roman"/>
          <w:sz w:val="28"/>
          <w:szCs w:val="28"/>
          <w:lang w:eastAsia="ru-RU"/>
        </w:rPr>
        <w:t>.83 Мониторинг среды означает в первую очередь:</w:t>
      </w:r>
    </w:p>
    <w:p w:rsidR="00A57692" w:rsidRPr="00AC2478" w:rsidRDefault="00A57692" w:rsidP="00C44030">
      <w:pPr>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защиты среды обитания;</w:t>
      </w:r>
    </w:p>
    <w:p w:rsidR="00A57692" w:rsidRPr="00AC2478" w:rsidRDefault="00A57692" w:rsidP="00C44030">
      <w:pPr>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A57692" w:rsidRPr="00AC2478" w:rsidRDefault="00A57692" w:rsidP="00C44030">
      <w:pPr>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A57692" w:rsidRPr="00AC2478" w:rsidRDefault="00A57692" w:rsidP="00C44030">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6.84</w:t>
      </w:r>
      <w:proofErr w:type="gramStart"/>
      <w:r w:rsidRPr="00AC2478">
        <w:rPr>
          <w:rFonts w:ascii="Times New Roman" w:eastAsia="Times New Roman" w:hAnsi="Times New Roman" w:cs="Times New Roman"/>
          <w:sz w:val="28"/>
          <w:szCs w:val="28"/>
        </w:rPr>
        <w:t xml:space="preserve"> </w:t>
      </w:r>
      <w:r w:rsidRPr="00AC2478">
        <w:rPr>
          <w:rFonts w:ascii="Times New Roman" w:eastAsia="Times New Roman" w:hAnsi="Times New Roman" w:cs="Times New Roman"/>
          <w:sz w:val="28"/>
          <w:szCs w:val="28"/>
          <w:lang w:eastAsia="ru-RU"/>
        </w:rPr>
        <w:t>В</w:t>
      </w:r>
      <w:proofErr w:type="gramEnd"/>
      <w:r w:rsidRPr="00AC24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A57692" w:rsidRPr="00AC2478" w:rsidRDefault="00A57692" w:rsidP="00C44030">
      <w:pPr>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диагностического;</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фонового;</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глобального;</w:t>
      </w:r>
    </w:p>
    <w:p w:rsidR="00A57692" w:rsidRPr="00AC2478" w:rsidRDefault="00A57692" w:rsidP="00C44030">
      <w:pPr>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прогнозного.</w:t>
      </w:r>
    </w:p>
    <w:p w:rsidR="00A57692" w:rsidRPr="00AC2478" w:rsidRDefault="00A57692" w:rsidP="00C44030">
      <w:pPr>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6.85 </w:t>
      </w:r>
      <w:r w:rsidRPr="00AC2478">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A57692" w:rsidRPr="00AC2478" w:rsidRDefault="00A57692" w:rsidP="00C44030">
      <w:pPr>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мел,</w:t>
      </w:r>
      <w:r w:rsidRPr="00AC2478">
        <w:rPr>
          <w:rFonts w:ascii="Times New Roman" w:eastAsia="Times New Roman" w:hAnsi="Times New Roman" w:cs="Times New Roman"/>
          <w:sz w:val="28"/>
          <w:szCs w:val="28"/>
          <w:lang w:eastAsia="ru-RU"/>
        </w:rPr>
        <w:tab/>
        <w:t xml:space="preserve"> торф;</w:t>
      </w:r>
    </w:p>
    <w:p w:rsidR="00A57692" w:rsidRPr="00AC2478" w:rsidRDefault="00A57692" w:rsidP="00C44030">
      <w:pPr>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кварцевый песок;</w:t>
      </w:r>
    </w:p>
    <w:p w:rsidR="00A57692" w:rsidRPr="00AC2478" w:rsidRDefault="00A57692" w:rsidP="00C44030">
      <w:pPr>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мрамор, гранит;</w:t>
      </w:r>
    </w:p>
    <w:p w:rsidR="00A57692" w:rsidRPr="00AC2478" w:rsidRDefault="00A57692" w:rsidP="00C44030">
      <w:pPr>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сланец.</w:t>
      </w:r>
    </w:p>
    <w:p w:rsidR="00A57692" w:rsidRPr="00AC2478" w:rsidRDefault="00A57692" w:rsidP="00C44030">
      <w:pPr>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lastRenderedPageBreak/>
        <w:t xml:space="preserve">6.86 </w:t>
      </w:r>
      <w:r w:rsidRPr="00AC2478">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демутацией</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антроп</w:t>
      </w:r>
      <w:proofErr w:type="gramStart"/>
      <w:r w:rsidRPr="00AC2478">
        <w:rPr>
          <w:rFonts w:ascii="Times New Roman" w:eastAsia="Times New Roman" w:hAnsi="Times New Roman" w:cs="Times New Roman"/>
          <w:sz w:val="28"/>
          <w:szCs w:val="28"/>
          <w:lang w:eastAsia="ru-RU"/>
        </w:rPr>
        <w:t>о</w:t>
      </w:r>
      <w:proofErr w:type="spellEnd"/>
      <w:r w:rsidRPr="00AC2478">
        <w:rPr>
          <w:rFonts w:ascii="Times New Roman" w:eastAsia="Times New Roman" w:hAnsi="Times New Roman" w:cs="Times New Roman"/>
          <w:sz w:val="28"/>
          <w:szCs w:val="28"/>
          <w:lang w:eastAsia="ru-RU"/>
        </w:rPr>
        <w:t>-</w:t>
      </w:r>
      <w:proofErr w:type="gramEnd"/>
      <w:r w:rsidRPr="00AC2478">
        <w:rPr>
          <w:rFonts w:ascii="Times New Roman" w:eastAsia="Times New Roman" w:hAnsi="Times New Roman" w:cs="Times New Roman"/>
          <w:sz w:val="28"/>
          <w:szCs w:val="28"/>
          <w:lang w:eastAsia="ru-RU"/>
        </w:rPr>
        <w:tab/>
        <w:t xml:space="preserve">или </w:t>
      </w:r>
      <w:proofErr w:type="spellStart"/>
      <w:r w:rsidRPr="00AC2478">
        <w:rPr>
          <w:rFonts w:ascii="Times New Roman" w:eastAsia="Times New Roman" w:hAnsi="Times New Roman" w:cs="Times New Roman"/>
          <w:sz w:val="28"/>
          <w:szCs w:val="28"/>
          <w:lang w:eastAsia="ru-RU"/>
        </w:rPr>
        <w:t>биолизингом</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депопуляцией;</w:t>
      </w:r>
    </w:p>
    <w:p w:rsidR="00A57692" w:rsidRPr="00AC2478" w:rsidRDefault="00A57692" w:rsidP="00C44030">
      <w:pPr>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xml:space="preserve">- </w:t>
      </w:r>
      <w:proofErr w:type="spellStart"/>
      <w:r w:rsidRPr="00AC2478">
        <w:rPr>
          <w:rFonts w:ascii="Times New Roman" w:eastAsia="Times New Roman" w:hAnsi="Times New Roman" w:cs="Times New Roman"/>
          <w:sz w:val="28"/>
          <w:szCs w:val="28"/>
          <w:lang w:eastAsia="ru-RU"/>
        </w:rPr>
        <w:t>биорегрессией</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rPr>
        <w:t xml:space="preserve">6.87 </w:t>
      </w:r>
      <w:r w:rsidRPr="00AC2478">
        <w:rPr>
          <w:rFonts w:ascii="Times New Roman" w:eastAsia="Times New Roman" w:hAnsi="Times New Roman" w:cs="Times New Roman"/>
          <w:sz w:val="28"/>
          <w:szCs w:val="28"/>
          <w:lang w:eastAsia="ru-RU"/>
        </w:rPr>
        <w:t>Дампингом называют:</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A57692" w:rsidRPr="00AC2478" w:rsidRDefault="00A57692" w:rsidP="00C44030">
      <w:pPr>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сброс, захоронение отходов в океане или море;</w:t>
      </w:r>
    </w:p>
    <w:p w:rsidR="00A57692" w:rsidRPr="00AC2478" w:rsidRDefault="00A57692" w:rsidP="00C44030">
      <w:pPr>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запечатление (синоним термина «</w:t>
      </w:r>
      <w:proofErr w:type="spellStart"/>
      <w:r w:rsidRPr="00AC2478">
        <w:rPr>
          <w:rFonts w:ascii="Times New Roman" w:eastAsia="Times New Roman" w:hAnsi="Times New Roman" w:cs="Times New Roman"/>
          <w:sz w:val="28"/>
          <w:szCs w:val="28"/>
          <w:lang w:eastAsia="ru-RU"/>
        </w:rPr>
        <w:t>импритинг</w:t>
      </w:r>
      <w:proofErr w:type="spellEnd"/>
      <w:r w:rsidRPr="00AC2478">
        <w:rPr>
          <w:rFonts w:ascii="Times New Roman" w:eastAsia="Times New Roman" w:hAnsi="Times New Roman" w:cs="Times New Roman"/>
          <w:sz w:val="28"/>
          <w:szCs w:val="28"/>
          <w:lang w:eastAsia="ru-RU"/>
        </w:rPr>
        <w:t>»);</w:t>
      </w:r>
    </w:p>
    <w:p w:rsidR="00A57692" w:rsidRPr="00AC2478" w:rsidRDefault="00A57692" w:rsidP="00C44030">
      <w:pPr>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AC2478">
        <w:rPr>
          <w:rFonts w:ascii="Times New Roman" w:eastAsia="Times New Roman" w:hAnsi="Times New Roman" w:cs="Times New Roman"/>
          <w:sz w:val="28"/>
          <w:szCs w:val="28"/>
          <w:lang w:eastAsia="ru-RU"/>
        </w:rPr>
        <w:t>- восстановление нарушенных земель.</w:t>
      </w:r>
    </w:p>
    <w:p w:rsidR="00A57692" w:rsidRDefault="00A57692" w:rsidP="00D21EEE">
      <w:pPr>
        <w:spacing w:after="0" w:line="360" w:lineRule="auto"/>
        <w:ind w:firstLine="709"/>
        <w:jc w:val="both"/>
        <w:rPr>
          <w:rFonts w:ascii="Times New Roman" w:hAnsi="Times New Roman" w:cs="Times New Roman"/>
          <w:b/>
          <w:sz w:val="24"/>
          <w:szCs w:val="24"/>
        </w:rPr>
      </w:pPr>
    </w:p>
    <w:p w:rsidR="00A57692" w:rsidRDefault="00A57692" w:rsidP="00D21EEE">
      <w:pPr>
        <w:spacing w:after="0" w:line="360" w:lineRule="auto"/>
        <w:ind w:firstLine="709"/>
        <w:jc w:val="both"/>
        <w:rPr>
          <w:rFonts w:ascii="Times New Roman" w:hAnsi="Times New Roman" w:cs="Times New Roman"/>
          <w:b/>
          <w:sz w:val="28"/>
          <w:szCs w:val="28"/>
        </w:rPr>
      </w:pPr>
      <w:r w:rsidRPr="00C44030">
        <w:rPr>
          <w:rFonts w:ascii="Times New Roman" w:hAnsi="Times New Roman" w:cs="Times New Roman"/>
          <w:b/>
          <w:sz w:val="28"/>
          <w:szCs w:val="28"/>
        </w:rPr>
        <w:t>Раз</w:t>
      </w:r>
      <w:r w:rsidR="00C44030">
        <w:rPr>
          <w:rFonts w:ascii="Times New Roman" w:hAnsi="Times New Roman" w:cs="Times New Roman"/>
          <w:b/>
          <w:sz w:val="28"/>
          <w:szCs w:val="28"/>
        </w:rPr>
        <w:t>дел №7 Демографическая проблема</w:t>
      </w:r>
    </w:p>
    <w:p w:rsidR="00C44030" w:rsidRPr="00C44030" w:rsidRDefault="00C44030"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 Стратегия выживания человечества зависит от:</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демографической политики</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экономики</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темпов потребления</w:t>
      </w:r>
    </w:p>
    <w:p w:rsidR="00A57692" w:rsidRPr="00600ED0" w:rsidRDefault="00A57692" w:rsidP="00023C6C">
      <w:pPr>
        <w:numPr>
          <w:ilvl w:val="0"/>
          <w:numId w:val="27"/>
        </w:numPr>
        <w:spacing w:after="0"/>
        <w:jc w:val="both"/>
        <w:rPr>
          <w:rFonts w:ascii="Times New Roman" w:hAnsi="Times New Roman" w:cs="Times New Roman"/>
          <w:sz w:val="28"/>
          <w:szCs w:val="28"/>
        </w:rPr>
      </w:pPr>
      <w:r w:rsidRPr="00600ED0">
        <w:rPr>
          <w:rFonts w:ascii="Times New Roman" w:hAnsi="Times New Roman" w:cs="Times New Roman"/>
          <w:sz w:val="28"/>
          <w:szCs w:val="28"/>
        </w:rPr>
        <w:t>роста валового национального продукта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7.2 Современные концепции взаимоотношения природы, общества и человека взаимоотношения:</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технократического оптимизма</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убывающего плодородия почв</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концепция неограниченности природных богатств</w:t>
      </w:r>
    </w:p>
    <w:p w:rsidR="00A57692" w:rsidRPr="00C44030" w:rsidRDefault="00A57692" w:rsidP="00023C6C">
      <w:pPr>
        <w:numPr>
          <w:ilvl w:val="0"/>
          <w:numId w:val="28"/>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концепция экологического </w:t>
      </w:r>
      <w:proofErr w:type="spellStart"/>
      <w:r w:rsidRPr="00C44030">
        <w:rPr>
          <w:rFonts w:ascii="Times New Roman" w:hAnsi="Times New Roman" w:cs="Times New Roman"/>
          <w:sz w:val="28"/>
          <w:szCs w:val="28"/>
        </w:rPr>
        <w:t>алармизма</w:t>
      </w:r>
      <w:proofErr w:type="spellEnd"/>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7.3 Наибольшее количество загрязнителей выбрасывается в воздух при сжигании:</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угля</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природного газа</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нефти</w:t>
      </w:r>
    </w:p>
    <w:p w:rsidR="00A57692" w:rsidRPr="00C44030" w:rsidRDefault="00A57692" w:rsidP="00023C6C">
      <w:pPr>
        <w:numPr>
          <w:ilvl w:val="0"/>
          <w:numId w:val="29"/>
        </w:numPr>
        <w:spacing w:after="0"/>
        <w:jc w:val="both"/>
        <w:rPr>
          <w:rFonts w:ascii="Times New Roman" w:hAnsi="Times New Roman" w:cs="Times New Roman"/>
          <w:sz w:val="28"/>
          <w:szCs w:val="28"/>
        </w:rPr>
      </w:pPr>
      <w:r w:rsidRPr="00C44030">
        <w:rPr>
          <w:rFonts w:ascii="Times New Roman" w:hAnsi="Times New Roman" w:cs="Times New Roman"/>
          <w:sz w:val="28"/>
          <w:szCs w:val="28"/>
        </w:rPr>
        <w:t>древесины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7.4 Кислотные дожди возникают из-за растворения в атмосферной влаге промышленных выбросов:</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lastRenderedPageBreak/>
        <w:t>оксида серы</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фосфора</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азота</w:t>
      </w:r>
    </w:p>
    <w:p w:rsidR="00A57692" w:rsidRPr="00C44030" w:rsidRDefault="00A57692" w:rsidP="00023C6C">
      <w:pPr>
        <w:numPr>
          <w:ilvl w:val="0"/>
          <w:numId w:val="30"/>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оксида углерода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7.5 Парниковыми газами являются:</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углекислый газ</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 фосфора</w:t>
      </w:r>
    </w:p>
    <w:p w:rsidR="00A57692" w:rsidRPr="00C44030" w:rsidRDefault="00A57692" w:rsidP="00023C6C">
      <w:pPr>
        <w:numPr>
          <w:ilvl w:val="0"/>
          <w:numId w:val="31"/>
        </w:numPr>
        <w:spacing w:after="0"/>
        <w:jc w:val="both"/>
        <w:rPr>
          <w:rFonts w:ascii="Times New Roman" w:hAnsi="Times New Roman" w:cs="Times New Roman"/>
          <w:sz w:val="28"/>
          <w:szCs w:val="28"/>
        </w:rPr>
      </w:pPr>
      <w:r w:rsidRPr="00C44030">
        <w:rPr>
          <w:rFonts w:ascii="Times New Roman" w:hAnsi="Times New Roman" w:cs="Times New Roman"/>
          <w:sz w:val="28"/>
          <w:szCs w:val="28"/>
        </w:rPr>
        <w:t>хлор</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7.6 Наибольшее негативное воздействие с катастрофическим последствиями оказывают:</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бриз</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шквал</w:t>
      </w:r>
    </w:p>
    <w:p w:rsidR="00A57692" w:rsidRPr="00C44030" w:rsidRDefault="00A57692" w:rsidP="00023C6C">
      <w:pPr>
        <w:numPr>
          <w:ilvl w:val="0"/>
          <w:numId w:val="32"/>
        </w:numPr>
        <w:spacing w:after="0"/>
        <w:jc w:val="both"/>
        <w:rPr>
          <w:rFonts w:ascii="Times New Roman" w:hAnsi="Times New Roman" w:cs="Times New Roman"/>
          <w:sz w:val="28"/>
          <w:szCs w:val="28"/>
        </w:rPr>
      </w:pPr>
      <w:r w:rsidRPr="00C44030">
        <w:rPr>
          <w:rFonts w:ascii="Times New Roman" w:hAnsi="Times New Roman" w:cs="Times New Roman"/>
          <w:sz w:val="28"/>
          <w:szCs w:val="28"/>
        </w:rPr>
        <w:t>торнадо</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7.7 Причиной опустынивания могут быть:</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уничтожение растительности</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выпас скота</w:t>
      </w:r>
    </w:p>
    <w:p w:rsidR="00A57692" w:rsidRPr="00C44030" w:rsidRDefault="00A57692" w:rsidP="00023C6C">
      <w:pPr>
        <w:numPr>
          <w:ilvl w:val="0"/>
          <w:numId w:val="33"/>
        </w:numPr>
        <w:spacing w:after="0"/>
        <w:jc w:val="both"/>
        <w:rPr>
          <w:rFonts w:ascii="Times New Roman" w:hAnsi="Times New Roman" w:cs="Times New Roman"/>
          <w:sz w:val="28"/>
          <w:szCs w:val="28"/>
        </w:rPr>
      </w:pPr>
      <w:r w:rsidRPr="00C44030">
        <w:rPr>
          <w:rFonts w:ascii="Times New Roman" w:hAnsi="Times New Roman" w:cs="Times New Roman"/>
          <w:sz w:val="28"/>
          <w:szCs w:val="28"/>
        </w:rPr>
        <w:t>дефляция</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7.8 Загрязняющими веществами гидросферы являются:</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патогены</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глинистые частицы</w:t>
      </w:r>
    </w:p>
    <w:p w:rsidR="00A57692" w:rsidRPr="00C44030" w:rsidRDefault="00A57692" w:rsidP="00023C6C">
      <w:pPr>
        <w:numPr>
          <w:ilvl w:val="0"/>
          <w:numId w:val="34"/>
        </w:numPr>
        <w:spacing w:after="0"/>
        <w:jc w:val="both"/>
        <w:rPr>
          <w:rFonts w:ascii="Times New Roman" w:hAnsi="Times New Roman" w:cs="Times New Roman"/>
          <w:sz w:val="28"/>
          <w:szCs w:val="28"/>
        </w:rPr>
      </w:pPr>
      <w:r w:rsidRPr="00C44030">
        <w:rPr>
          <w:rFonts w:ascii="Times New Roman" w:hAnsi="Times New Roman" w:cs="Times New Roman"/>
          <w:sz w:val="28"/>
          <w:szCs w:val="28"/>
        </w:rPr>
        <w:t>гидрокарбонаты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7.9 Уменьшение ресурсов вод связано с:</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сведением лесов</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созданием водохранилищ</w:t>
      </w:r>
    </w:p>
    <w:p w:rsidR="00A57692" w:rsidRPr="00C44030" w:rsidRDefault="00A57692" w:rsidP="00023C6C">
      <w:pPr>
        <w:numPr>
          <w:ilvl w:val="0"/>
          <w:numId w:val="35"/>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сокращением протяженности мелкой речной сети</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7.10 Мерами по уменьшению дефицита воды являются:</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оборотное водоснабжение</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создание водохранилищ</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увеличение подачи воды</w:t>
      </w:r>
    </w:p>
    <w:p w:rsidR="00A57692" w:rsidRPr="00C44030" w:rsidRDefault="00A57692" w:rsidP="00023C6C">
      <w:pPr>
        <w:numPr>
          <w:ilvl w:val="0"/>
          <w:numId w:val="36"/>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использование </w:t>
      </w:r>
      <w:proofErr w:type="spellStart"/>
      <w:r w:rsidRPr="00C44030">
        <w:rPr>
          <w:rFonts w:ascii="Times New Roman" w:hAnsi="Times New Roman" w:cs="Times New Roman"/>
          <w:sz w:val="28"/>
          <w:szCs w:val="28"/>
        </w:rPr>
        <w:t>невозобновимых</w:t>
      </w:r>
      <w:proofErr w:type="spellEnd"/>
      <w:r w:rsidRPr="00C44030">
        <w:rPr>
          <w:rFonts w:ascii="Times New Roman" w:hAnsi="Times New Roman" w:cs="Times New Roman"/>
          <w:sz w:val="28"/>
          <w:szCs w:val="28"/>
        </w:rPr>
        <w:t xml:space="preserve"> ресурсов</w:t>
      </w:r>
    </w:p>
    <w:p w:rsidR="00A57692" w:rsidRPr="00C44030" w:rsidRDefault="00A57692" w:rsidP="00C44030">
      <w:pPr>
        <w:jc w:val="both"/>
        <w:rPr>
          <w:rFonts w:ascii="Times New Roman" w:hAnsi="Times New Roman" w:cs="Times New Roman"/>
          <w:sz w:val="28"/>
          <w:szCs w:val="28"/>
        </w:rPr>
      </w:pP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7.11 Деградации почв способствует:</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изменение водного режима территории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загрязнение пестицидами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lastRenderedPageBreak/>
        <w:t>уменьшение эрозии</w:t>
      </w:r>
    </w:p>
    <w:p w:rsidR="00A57692" w:rsidRPr="00C44030" w:rsidRDefault="00A57692" w:rsidP="00023C6C">
      <w:pPr>
        <w:numPr>
          <w:ilvl w:val="0"/>
          <w:numId w:val="37"/>
        </w:numPr>
        <w:spacing w:after="0"/>
        <w:jc w:val="both"/>
        <w:rPr>
          <w:rFonts w:ascii="Times New Roman" w:hAnsi="Times New Roman" w:cs="Times New Roman"/>
          <w:sz w:val="28"/>
          <w:szCs w:val="28"/>
        </w:rPr>
      </w:pPr>
      <w:r w:rsidRPr="00C44030">
        <w:rPr>
          <w:rFonts w:ascii="Times New Roman" w:hAnsi="Times New Roman" w:cs="Times New Roman"/>
          <w:sz w:val="28"/>
          <w:szCs w:val="28"/>
        </w:rPr>
        <w:t>органическое земледелие</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7.12 Для борьбы с неблагоприятными </w:t>
      </w:r>
      <w:proofErr w:type="spellStart"/>
      <w:r w:rsidRPr="00C44030">
        <w:rPr>
          <w:rFonts w:ascii="Times New Roman" w:hAnsi="Times New Roman" w:cs="Times New Roman"/>
          <w:bCs/>
          <w:sz w:val="28"/>
          <w:szCs w:val="28"/>
        </w:rPr>
        <w:t>геоэкологическими</w:t>
      </w:r>
      <w:proofErr w:type="spellEnd"/>
      <w:r w:rsidRPr="00C44030">
        <w:rPr>
          <w:rFonts w:ascii="Times New Roman" w:hAnsi="Times New Roman" w:cs="Times New Roman"/>
          <w:bCs/>
          <w:sz w:val="28"/>
          <w:szCs w:val="28"/>
        </w:rPr>
        <w:t xml:space="preserve"> последствиями промышленного производства следует:</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снизить объем производства</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увеличить степень использования промышленного продукта</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увеличить добычу сырья</w:t>
      </w:r>
    </w:p>
    <w:p w:rsidR="00A57692" w:rsidRPr="00C44030" w:rsidRDefault="00A57692" w:rsidP="00023C6C">
      <w:pPr>
        <w:numPr>
          <w:ilvl w:val="0"/>
          <w:numId w:val="38"/>
        </w:numPr>
        <w:spacing w:after="0"/>
        <w:jc w:val="both"/>
        <w:rPr>
          <w:rFonts w:ascii="Times New Roman" w:hAnsi="Times New Roman" w:cs="Times New Roman"/>
          <w:sz w:val="28"/>
          <w:szCs w:val="28"/>
        </w:rPr>
      </w:pPr>
      <w:r w:rsidRPr="00C44030">
        <w:rPr>
          <w:rFonts w:ascii="Times New Roman" w:hAnsi="Times New Roman" w:cs="Times New Roman"/>
          <w:sz w:val="28"/>
          <w:szCs w:val="28"/>
        </w:rPr>
        <w:t>Использовать промышленные отходы</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7.13 Загрязнители воздуха, продуцируемые автомобилями:</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окись углерода</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свинец</w:t>
      </w:r>
    </w:p>
    <w:p w:rsidR="00A57692" w:rsidRPr="00C44030" w:rsidRDefault="00A57692" w:rsidP="00023C6C">
      <w:pPr>
        <w:numPr>
          <w:ilvl w:val="0"/>
          <w:numId w:val="39"/>
        </w:numPr>
        <w:spacing w:after="0"/>
        <w:jc w:val="both"/>
        <w:rPr>
          <w:rFonts w:ascii="Times New Roman" w:hAnsi="Times New Roman" w:cs="Times New Roman"/>
          <w:sz w:val="28"/>
          <w:szCs w:val="28"/>
        </w:rPr>
      </w:pPr>
      <w:r w:rsidRPr="00C44030">
        <w:rPr>
          <w:rFonts w:ascii="Times New Roman" w:hAnsi="Times New Roman" w:cs="Times New Roman"/>
          <w:sz w:val="28"/>
          <w:szCs w:val="28"/>
        </w:rPr>
        <w:t>оксиды фосфора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7.14 Потребление энергии в мире за счет использования:</w:t>
      </w:r>
    </w:p>
    <w:p w:rsidR="00A57692" w:rsidRPr="00C44030" w:rsidRDefault="00A57692" w:rsidP="00023C6C">
      <w:pPr>
        <w:numPr>
          <w:ilvl w:val="0"/>
          <w:numId w:val="40"/>
        </w:numPr>
        <w:spacing w:after="0"/>
        <w:jc w:val="both"/>
        <w:rPr>
          <w:rFonts w:ascii="Times New Roman" w:hAnsi="Times New Roman" w:cs="Times New Roman"/>
          <w:sz w:val="28"/>
          <w:szCs w:val="28"/>
        </w:rPr>
      </w:pPr>
      <w:r w:rsidRPr="00C44030">
        <w:rPr>
          <w:rFonts w:ascii="Times New Roman" w:hAnsi="Times New Roman" w:cs="Times New Roman"/>
          <w:sz w:val="28"/>
          <w:szCs w:val="28"/>
        </w:rPr>
        <w:t>нефти</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воды</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газа</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угля</w:t>
      </w:r>
    </w:p>
    <w:p w:rsidR="00A57692" w:rsidRPr="00C44030" w:rsidRDefault="00A57692" w:rsidP="00023C6C">
      <w:pPr>
        <w:numPr>
          <w:ilvl w:val="0"/>
          <w:numId w:val="40"/>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солнечной энергии</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7.15 С точки зрения  геоэкологии Земля и ее </w:t>
      </w:r>
      <w:proofErr w:type="spellStart"/>
      <w:r w:rsidRPr="00C44030">
        <w:rPr>
          <w:rFonts w:ascii="Times New Roman" w:hAnsi="Times New Roman" w:cs="Times New Roman"/>
          <w:bCs/>
          <w:sz w:val="28"/>
          <w:szCs w:val="28"/>
        </w:rPr>
        <w:t>экосфера</w:t>
      </w:r>
      <w:proofErr w:type="spellEnd"/>
      <w:r w:rsidRPr="00C44030">
        <w:rPr>
          <w:rFonts w:ascii="Times New Roman" w:hAnsi="Times New Roman" w:cs="Times New Roman"/>
          <w:bCs/>
          <w:sz w:val="28"/>
          <w:szCs w:val="28"/>
        </w:rPr>
        <w:t>:</w:t>
      </w:r>
    </w:p>
    <w:p w:rsidR="00A57692" w:rsidRPr="00C44030" w:rsidRDefault="00A57692" w:rsidP="00023C6C">
      <w:pPr>
        <w:numPr>
          <w:ilvl w:val="0"/>
          <w:numId w:val="41"/>
        </w:numPr>
        <w:spacing w:after="0"/>
        <w:jc w:val="both"/>
        <w:rPr>
          <w:rFonts w:ascii="Times New Roman" w:hAnsi="Times New Roman" w:cs="Times New Roman"/>
          <w:sz w:val="28"/>
          <w:szCs w:val="28"/>
        </w:rPr>
      </w:pPr>
      <w:r w:rsidRPr="00C44030">
        <w:rPr>
          <w:rFonts w:ascii="Times New Roman" w:hAnsi="Times New Roman" w:cs="Times New Roman"/>
          <w:sz w:val="28"/>
          <w:szCs w:val="28"/>
        </w:rPr>
        <w:t>закрытая система</w:t>
      </w:r>
    </w:p>
    <w:p w:rsidR="00A57692" w:rsidRPr="00C44030" w:rsidRDefault="00A57692" w:rsidP="00023C6C">
      <w:pPr>
        <w:numPr>
          <w:ilvl w:val="0"/>
          <w:numId w:val="41"/>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открытая система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7.16 Наибольшим видовым разнообразием отличаются ландшафты:</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степные</w:t>
      </w:r>
    </w:p>
    <w:p w:rsidR="00A57692" w:rsidRPr="00C44030" w:rsidRDefault="00A57692" w:rsidP="00023C6C">
      <w:pPr>
        <w:numPr>
          <w:ilvl w:val="0"/>
          <w:numId w:val="42"/>
        </w:numPr>
        <w:spacing w:after="0"/>
        <w:jc w:val="both"/>
        <w:rPr>
          <w:rFonts w:ascii="Times New Roman" w:hAnsi="Times New Roman" w:cs="Times New Roman"/>
          <w:bCs/>
          <w:sz w:val="28"/>
          <w:szCs w:val="28"/>
        </w:rPr>
      </w:pPr>
      <w:r w:rsidRPr="00C44030">
        <w:rPr>
          <w:rFonts w:ascii="Times New Roman" w:hAnsi="Times New Roman" w:cs="Times New Roman"/>
          <w:sz w:val="28"/>
          <w:szCs w:val="28"/>
        </w:rPr>
        <w:t>экваториальные леса</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коралловые рифы </w:t>
      </w:r>
    </w:p>
    <w:p w:rsidR="00A57692" w:rsidRPr="00C44030" w:rsidRDefault="00A57692" w:rsidP="00023C6C">
      <w:pPr>
        <w:numPr>
          <w:ilvl w:val="0"/>
          <w:numId w:val="42"/>
        </w:numPr>
        <w:spacing w:after="0"/>
        <w:jc w:val="both"/>
        <w:rPr>
          <w:rFonts w:ascii="Times New Roman" w:hAnsi="Times New Roman" w:cs="Times New Roman"/>
          <w:sz w:val="28"/>
          <w:szCs w:val="28"/>
        </w:rPr>
      </w:pPr>
      <w:r w:rsidRPr="00C44030">
        <w:rPr>
          <w:rFonts w:ascii="Times New Roman" w:hAnsi="Times New Roman" w:cs="Times New Roman"/>
          <w:sz w:val="28"/>
          <w:szCs w:val="28"/>
        </w:rPr>
        <w:t>тундра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7.17 Причины современного снижения биологического разнообразия:</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быстрый рост населения</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массовое вымирание организмов</w:t>
      </w:r>
    </w:p>
    <w:p w:rsidR="00A57692" w:rsidRPr="00C44030" w:rsidRDefault="00A57692" w:rsidP="00023C6C">
      <w:pPr>
        <w:numPr>
          <w:ilvl w:val="0"/>
          <w:numId w:val="43"/>
        </w:numPr>
        <w:spacing w:after="0"/>
        <w:jc w:val="both"/>
        <w:rPr>
          <w:rFonts w:ascii="Times New Roman" w:hAnsi="Times New Roman" w:cs="Times New Roman"/>
          <w:sz w:val="28"/>
          <w:szCs w:val="28"/>
        </w:rPr>
      </w:pPr>
      <w:r w:rsidRPr="00C44030">
        <w:rPr>
          <w:rFonts w:ascii="Times New Roman" w:hAnsi="Times New Roman" w:cs="Times New Roman"/>
          <w:sz w:val="28"/>
          <w:szCs w:val="28"/>
        </w:rPr>
        <w:t>рыночная экономика</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7.18 К катастрофическим для существования </w:t>
      </w:r>
      <w:proofErr w:type="spellStart"/>
      <w:r w:rsidRPr="00C44030">
        <w:rPr>
          <w:rFonts w:ascii="Times New Roman" w:hAnsi="Times New Roman" w:cs="Times New Roman"/>
          <w:bCs/>
          <w:sz w:val="28"/>
          <w:szCs w:val="28"/>
        </w:rPr>
        <w:t>биоты</w:t>
      </w:r>
      <w:proofErr w:type="spellEnd"/>
      <w:r w:rsidRPr="00C44030">
        <w:rPr>
          <w:rFonts w:ascii="Times New Roman" w:hAnsi="Times New Roman" w:cs="Times New Roman"/>
          <w:bCs/>
          <w:sz w:val="28"/>
          <w:szCs w:val="28"/>
        </w:rPr>
        <w:t xml:space="preserve"> процессам относятся:</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землетрясения</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засуха</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осыпи</w:t>
      </w:r>
    </w:p>
    <w:p w:rsidR="00A57692" w:rsidRPr="00C44030" w:rsidRDefault="00A57692" w:rsidP="00023C6C">
      <w:pPr>
        <w:numPr>
          <w:ilvl w:val="0"/>
          <w:numId w:val="44"/>
        </w:numPr>
        <w:spacing w:after="0"/>
        <w:jc w:val="both"/>
        <w:rPr>
          <w:rFonts w:ascii="Times New Roman" w:hAnsi="Times New Roman" w:cs="Times New Roman"/>
          <w:sz w:val="28"/>
          <w:szCs w:val="28"/>
        </w:rPr>
      </w:pPr>
      <w:r w:rsidRPr="00C44030">
        <w:rPr>
          <w:rFonts w:ascii="Times New Roman" w:hAnsi="Times New Roman" w:cs="Times New Roman"/>
          <w:sz w:val="28"/>
          <w:szCs w:val="28"/>
        </w:rPr>
        <w:t>карст</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lastRenderedPageBreak/>
        <w:t>7.19 Процессы, изменяющие негативно условия жизнедеятельности человека:</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обвалы</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дефляция</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провал</w:t>
      </w:r>
    </w:p>
    <w:p w:rsidR="00A57692" w:rsidRPr="00C44030" w:rsidRDefault="00A57692" w:rsidP="00023C6C">
      <w:pPr>
        <w:numPr>
          <w:ilvl w:val="0"/>
          <w:numId w:val="45"/>
        </w:numPr>
        <w:spacing w:after="0"/>
        <w:jc w:val="both"/>
        <w:rPr>
          <w:rFonts w:ascii="Times New Roman" w:hAnsi="Times New Roman" w:cs="Times New Roman"/>
          <w:sz w:val="28"/>
          <w:szCs w:val="28"/>
        </w:rPr>
      </w:pPr>
      <w:r w:rsidRPr="00C44030">
        <w:rPr>
          <w:rFonts w:ascii="Times New Roman" w:hAnsi="Times New Roman" w:cs="Times New Roman"/>
          <w:sz w:val="28"/>
          <w:szCs w:val="28"/>
        </w:rPr>
        <w:t>линейная эрозия</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 xml:space="preserve">7.20 </w:t>
      </w:r>
      <w:proofErr w:type="spellStart"/>
      <w:r w:rsidRPr="00C44030">
        <w:rPr>
          <w:rFonts w:ascii="Times New Roman" w:hAnsi="Times New Roman" w:cs="Times New Roman"/>
          <w:bCs/>
          <w:sz w:val="28"/>
          <w:szCs w:val="28"/>
        </w:rPr>
        <w:t>Высокоопасные</w:t>
      </w:r>
      <w:proofErr w:type="spellEnd"/>
      <w:r w:rsidRPr="00C44030">
        <w:rPr>
          <w:rFonts w:ascii="Times New Roman" w:hAnsi="Times New Roman" w:cs="Times New Roman"/>
          <w:bCs/>
          <w:sz w:val="28"/>
          <w:szCs w:val="28"/>
        </w:rPr>
        <w:t xml:space="preserve"> геохимические аномалии создают:</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тальк</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мышьяк</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теллур</w:t>
      </w:r>
    </w:p>
    <w:p w:rsidR="00A57692" w:rsidRPr="00C44030" w:rsidRDefault="00A57692" w:rsidP="00023C6C">
      <w:pPr>
        <w:numPr>
          <w:ilvl w:val="0"/>
          <w:numId w:val="46"/>
        </w:numPr>
        <w:spacing w:after="0"/>
        <w:jc w:val="both"/>
        <w:rPr>
          <w:rFonts w:ascii="Times New Roman" w:hAnsi="Times New Roman" w:cs="Times New Roman"/>
          <w:sz w:val="28"/>
          <w:szCs w:val="28"/>
        </w:rPr>
      </w:pPr>
      <w:r w:rsidRPr="00C44030">
        <w:rPr>
          <w:rFonts w:ascii="Times New Roman" w:hAnsi="Times New Roman" w:cs="Times New Roman"/>
          <w:sz w:val="28"/>
          <w:szCs w:val="28"/>
        </w:rPr>
        <w:t>свинец</w:t>
      </w:r>
    </w:p>
    <w:p w:rsidR="00A57692" w:rsidRPr="00C44030" w:rsidRDefault="00A57692" w:rsidP="00C44030">
      <w:pPr>
        <w:jc w:val="both"/>
        <w:rPr>
          <w:rFonts w:ascii="Times New Roman" w:hAnsi="Times New Roman" w:cs="Times New Roman"/>
          <w:bCs/>
          <w:sz w:val="28"/>
          <w:szCs w:val="28"/>
        </w:rPr>
      </w:pPr>
      <w:r w:rsidRPr="00C44030">
        <w:rPr>
          <w:rFonts w:ascii="Times New Roman" w:hAnsi="Times New Roman" w:cs="Times New Roman"/>
          <w:bCs/>
          <w:sz w:val="28"/>
          <w:szCs w:val="28"/>
        </w:rPr>
        <w:t>7.21 Аномалии геофизических полей связаны с:</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погребенными речными долинами</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карстовыми воронками</w:t>
      </w:r>
    </w:p>
    <w:p w:rsidR="00A57692" w:rsidRPr="00C44030" w:rsidRDefault="00A57692" w:rsidP="00023C6C">
      <w:pPr>
        <w:numPr>
          <w:ilvl w:val="0"/>
          <w:numId w:val="47"/>
        </w:numPr>
        <w:spacing w:after="0"/>
        <w:jc w:val="both"/>
        <w:rPr>
          <w:rFonts w:ascii="Times New Roman" w:hAnsi="Times New Roman" w:cs="Times New Roman"/>
          <w:sz w:val="28"/>
          <w:szCs w:val="28"/>
        </w:rPr>
      </w:pPr>
      <w:r w:rsidRPr="00C44030">
        <w:rPr>
          <w:rFonts w:ascii="Times New Roman" w:hAnsi="Times New Roman" w:cs="Times New Roman"/>
          <w:sz w:val="28"/>
          <w:szCs w:val="28"/>
        </w:rPr>
        <w:t xml:space="preserve">солнечной активностью  4. </w:t>
      </w:r>
      <w:proofErr w:type="spellStart"/>
      <w:r w:rsidRPr="00C44030">
        <w:rPr>
          <w:rFonts w:ascii="Times New Roman" w:hAnsi="Times New Roman" w:cs="Times New Roman"/>
          <w:sz w:val="28"/>
          <w:szCs w:val="28"/>
        </w:rPr>
        <w:t>трещиноватостью</w:t>
      </w:r>
      <w:proofErr w:type="spellEnd"/>
    </w:p>
    <w:p w:rsidR="00A57692" w:rsidRDefault="00A57692" w:rsidP="00D21EEE">
      <w:pPr>
        <w:spacing w:after="0" w:line="360" w:lineRule="auto"/>
        <w:ind w:firstLine="709"/>
        <w:jc w:val="both"/>
        <w:rPr>
          <w:b/>
          <w:szCs w:val="24"/>
        </w:rPr>
      </w:pPr>
    </w:p>
    <w:p w:rsidR="00A57692" w:rsidRPr="00A57692" w:rsidRDefault="00A57692" w:rsidP="00D21EEE">
      <w:pPr>
        <w:spacing w:after="0" w:line="360" w:lineRule="auto"/>
        <w:ind w:firstLine="709"/>
        <w:jc w:val="both"/>
        <w:rPr>
          <w:rFonts w:ascii="Times New Roman" w:hAnsi="Times New Roman" w:cs="Times New Roman"/>
          <w:bCs/>
          <w:sz w:val="28"/>
          <w:szCs w:val="28"/>
        </w:rPr>
      </w:pPr>
      <w:r w:rsidRPr="00A57692">
        <w:rPr>
          <w:rFonts w:ascii="Times New Roman" w:hAnsi="Times New Roman" w:cs="Times New Roman"/>
          <w:b/>
          <w:sz w:val="28"/>
          <w:szCs w:val="28"/>
        </w:rPr>
        <w:t>Раздел №8 Экологические  проблемы  урбанизации</w:t>
      </w:r>
      <w:r w:rsidRPr="00A57692">
        <w:rPr>
          <w:rFonts w:ascii="Times New Roman" w:hAnsi="Times New Roman" w:cs="Times New Roman"/>
          <w:bCs/>
          <w:sz w:val="28"/>
          <w:szCs w:val="28"/>
        </w:rPr>
        <w:t>.</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1Основная причина обострения экологической ситуации в мире состоит: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росте народонаселения, низком уровне культуры потребл</w:t>
      </w:r>
      <w:r>
        <w:rPr>
          <w:rFonts w:ascii="Times New Roman" w:eastAsia="Times New Roman" w:hAnsi="Times New Roman" w:cs="Times New Roman"/>
          <w:sz w:val="28"/>
          <w:szCs w:val="28"/>
          <w:lang w:eastAsia="ru-RU"/>
        </w:rPr>
        <w:t>е</w:t>
      </w:r>
      <w:r w:rsidRPr="00600ED0">
        <w:rPr>
          <w:rFonts w:ascii="Times New Roman" w:eastAsia="Times New Roman" w:hAnsi="Times New Roman" w:cs="Times New Roman"/>
          <w:sz w:val="28"/>
          <w:szCs w:val="28"/>
          <w:lang w:eastAsia="ru-RU"/>
        </w:rPr>
        <w:t xml:space="preserve">ния, возрастании темпов и масштабов материального производства;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развитии науки и появлении новых технологий;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возникновении новых видов военной техники.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600ED0">
        <w:rPr>
          <w:rFonts w:ascii="Times New Roman" w:eastAsia="Times New Roman" w:hAnsi="Times New Roman" w:cs="Times New Roman"/>
          <w:sz w:val="28"/>
          <w:szCs w:val="28"/>
          <w:lang w:eastAsia="ru-RU"/>
        </w:rPr>
        <w:t xml:space="preserve"> Геоэкология</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это: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наука, изучающая отношения организмов (особей, популяций,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 xml:space="preserve">биоценозов и т. п.) между собой и окружающей средой;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наука, изучающая </w:t>
      </w:r>
      <w:proofErr w:type="spellStart"/>
      <w:r w:rsidRPr="00600ED0">
        <w:rPr>
          <w:rFonts w:ascii="Times New Roman" w:eastAsia="Times New Roman" w:hAnsi="Times New Roman" w:cs="Times New Roman"/>
          <w:sz w:val="28"/>
          <w:szCs w:val="28"/>
          <w:lang w:eastAsia="ru-RU"/>
        </w:rPr>
        <w:t>пространственно</w:t>
      </w:r>
      <w:proofErr w:type="spellEnd"/>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временные изменения абиотической среды и </w:t>
      </w:r>
      <w:proofErr w:type="spellStart"/>
      <w:r w:rsidRPr="00600ED0">
        <w:rPr>
          <w:rFonts w:ascii="Times New Roman" w:eastAsia="Times New Roman" w:hAnsi="Times New Roman" w:cs="Times New Roman"/>
          <w:sz w:val="28"/>
          <w:szCs w:val="28"/>
          <w:lang w:eastAsia="ru-RU"/>
        </w:rPr>
        <w:t>геоэкосистем</w:t>
      </w:r>
      <w:proofErr w:type="spellEnd"/>
      <w:r w:rsidRPr="00600ED0">
        <w:rPr>
          <w:rFonts w:ascii="Times New Roman" w:eastAsia="Times New Roman" w:hAnsi="Times New Roman" w:cs="Times New Roman"/>
          <w:sz w:val="28"/>
          <w:szCs w:val="28"/>
          <w:lang w:eastAsia="ru-RU"/>
        </w:rPr>
        <w:t xml:space="preserve"> в целом под воздействием антр</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 xml:space="preserve">погенных факторов, а также влияние абиотических и антропогенных факторов на </w:t>
      </w:r>
      <w:proofErr w:type="spellStart"/>
      <w:r w:rsidRPr="00600ED0">
        <w:rPr>
          <w:rFonts w:ascii="Times New Roman" w:eastAsia="Times New Roman" w:hAnsi="Times New Roman" w:cs="Times New Roman"/>
          <w:sz w:val="28"/>
          <w:szCs w:val="28"/>
          <w:lang w:eastAsia="ru-RU"/>
        </w:rPr>
        <w:t>биоту</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наука, изучающая влияние разнообразных экологических факторов на состояние здоровья людей;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разработка норм использования природных ресурсов и среды жизни, допустимых нагрузок на них, форм управления экосистемами различного иерархического уровня, способов «</w:t>
      </w:r>
      <w:proofErr w:type="spellStart"/>
      <w:r w:rsidRPr="00600ED0">
        <w:rPr>
          <w:rFonts w:ascii="Times New Roman" w:eastAsia="Times New Roman" w:hAnsi="Times New Roman" w:cs="Times New Roman"/>
          <w:sz w:val="28"/>
          <w:szCs w:val="28"/>
          <w:lang w:eastAsia="ru-RU"/>
        </w:rPr>
        <w:t>экологизации</w:t>
      </w:r>
      <w:proofErr w:type="spellEnd"/>
      <w:r w:rsidRPr="00600ED0">
        <w:rPr>
          <w:rFonts w:ascii="Times New Roman" w:eastAsia="Times New Roman" w:hAnsi="Times New Roman" w:cs="Times New Roman"/>
          <w:sz w:val="28"/>
          <w:szCs w:val="28"/>
          <w:lang w:eastAsia="ru-RU"/>
        </w:rPr>
        <w:t>» хозя</w:t>
      </w:r>
      <w:r>
        <w:rPr>
          <w:rFonts w:ascii="Times New Roman" w:eastAsia="Times New Roman" w:hAnsi="Times New Roman" w:cs="Times New Roman"/>
          <w:sz w:val="28"/>
          <w:szCs w:val="28"/>
          <w:lang w:eastAsia="ru-RU"/>
        </w:rPr>
        <w:t>й</w:t>
      </w:r>
      <w:r w:rsidRPr="00600ED0">
        <w:rPr>
          <w:rFonts w:ascii="Times New Roman" w:eastAsia="Times New Roman" w:hAnsi="Times New Roman" w:cs="Times New Roman"/>
          <w:sz w:val="28"/>
          <w:szCs w:val="28"/>
          <w:lang w:eastAsia="ru-RU"/>
        </w:rPr>
        <w:t>ства.</w:t>
      </w:r>
    </w:p>
    <w:p w:rsidR="00A57692" w:rsidRPr="00600ED0" w:rsidRDefault="00A57692" w:rsidP="00C4403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3 Объект исследования в геоэкологии: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окружающая природная среда;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биосфера;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геологическая среда;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lastRenderedPageBreak/>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природные ресурсы;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геоэкосистема</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географическая оболочка.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.4 К </w:t>
      </w:r>
      <w:proofErr w:type="spellStart"/>
      <w:r w:rsidRPr="00600ED0">
        <w:rPr>
          <w:rFonts w:ascii="Times New Roman" w:eastAsia="Times New Roman" w:hAnsi="Times New Roman" w:cs="Times New Roman"/>
          <w:sz w:val="28"/>
          <w:szCs w:val="28"/>
          <w:lang w:eastAsia="ru-RU"/>
        </w:rPr>
        <w:t>геоэкосистеме</w:t>
      </w:r>
      <w:proofErr w:type="spellEnd"/>
      <w:r w:rsidRPr="00600ED0">
        <w:rPr>
          <w:rFonts w:ascii="Times New Roman" w:eastAsia="Times New Roman" w:hAnsi="Times New Roman" w:cs="Times New Roman"/>
          <w:sz w:val="28"/>
          <w:szCs w:val="28"/>
          <w:lang w:eastAsia="ru-RU"/>
        </w:rPr>
        <w:t xml:space="preserve"> относят: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экосистему, </w:t>
      </w:r>
      <w:proofErr w:type="spellStart"/>
      <w:r w:rsidRPr="00600ED0">
        <w:rPr>
          <w:rFonts w:ascii="Times New Roman" w:eastAsia="Times New Roman" w:hAnsi="Times New Roman" w:cs="Times New Roman"/>
          <w:sz w:val="28"/>
          <w:szCs w:val="28"/>
          <w:lang w:eastAsia="ru-RU"/>
        </w:rPr>
        <w:t>геосистему</w:t>
      </w:r>
      <w:proofErr w:type="spellEnd"/>
      <w:r w:rsidRPr="00600ED0">
        <w:rPr>
          <w:rFonts w:ascii="Times New Roman" w:eastAsia="Times New Roman" w:hAnsi="Times New Roman" w:cs="Times New Roman"/>
          <w:sz w:val="28"/>
          <w:szCs w:val="28"/>
          <w:lang w:eastAsia="ru-RU"/>
        </w:rPr>
        <w:t xml:space="preserve">, биом, биогеоценоз, </w:t>
      </w:r>
      <w:proofErr w:type="spellStart"/>
      <w:r w:rsidRPr="00600ED0">
        <w:rPr>
          <w:rFonts w:ascii="Times New Roman" w:eastAsia="Times New Roman" w:hAnsi="Times New Roman" w:cs="Times New Roman"/>
          <w:sz w:val="28"/>
          <w:szCs w:val="28"/>
          <w:lang w:eastAsia="ru-RU"/>
        </w:rPr>
        <w:t>геотехсистему</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природный комплекс, биосферу, </w:t>
      </w:r>
      <w:proofErr w:type="spellStart"/>
      <w:r w:rsidRPr="00600ED0">
        <w:rPr>
          <w:rFonts w:ascii="Times New Roman" w:eastAsia="Times New Roman" w:hAnsi="Times New Roman" w:cs="Times New Roman"/>
          <w:sz w:val="28"/>
          <w:szCs w:val="28"/>
          <w:lang w:eastAsia="ru-RU"/>
        </w:rPr>
        <w:t>биоту</w:t>
      </w:r>
      <w:proofErr w:type="spellEnd"/>
      <w:r w:rsidRPr="00600ED0">
        <w:rPr>
          <w:rFonts w:ascii="Times New Roman" w:eastAsia="Times New Roman" w:hAnsi="Times New Roman" w:cs="Times New Roman"/>
          <w:sz w:val="28"/>
          <w:szCs w:val="28"/>
          <w:lang w:eastAsia="ru-RU"/>
        </w:rPr>
        <w:t xml:space="preserve">, ландшафт, </w:t>
      </w:r>
      <w:proofErr w:type="spellStart"/>
      <w:r w:rsidRPr="00600ED0">
        <w:rPr>
          <w:rFonts w:ascii="Times New Roman" w:eastAsia="Times New Roman" w:hAnsi="Times New Roman" w:cs="Times New Roman"/>
          <w:sz w:val="28"/>
          <w:szCs w:val="28"/>
          <w:lang w:eastAsia="ru-RU"/>
        </w:rPr>
        <w:t>синузию</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совокупность живых организмов на территории любой размерности;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совокупность живых организмов, не подразумевающая экол</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гической с</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вязи между ними.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600ED0">
        <w:rPr>
          <w:rFonts w:ascii="Times New Roman" w:eastAsia="Times New Roman" w:hAnsi="Times New Roman" w:cs="Times New Roman"/>
          <w:sz w:val="28"/>
          <w:szCs w:val="28"/>
          <w:lang w:eastAsia="ru-RU"/>
        </w:rPr>
        <w:t xml:space="preserve"> Экосистемой называют: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совокупность живых организмов;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любую совокупность взаимодействующих живых организмов и условий среды их обитания;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совокупность живых организмов, не подразумевающая экологической связи между ними.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6 Разделами геоэкологии являются: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химическая экология, </w:t>
      </w:r>
      <w:proofErr w:type="spellStart"/>
      <w:r w:rsidRPr="00600ED0">
        <w:rPr>
          <w:rFonts w:ascii="Times New Roman" w:eastAsia="Times New Roman" w:hAnsi="Times New Roman" w:cs="Times New Roman"/>
          <w:sz w:val="28"/>
          <w:szCs w:val="28"/>
          <w:lang w:eastAsia="ru-RU"/>
        </w:rPr>
        <w:t>урбоэкология</w:t>
      </w:r>
      <w:proofErr w:type="spellEnd"/>
      <w:r w:rsidRPr="00600ED0">
        <w:rPr>
          <w:rFonts w:ascii="Times New Roman" w:eastAsia="Times New Roman" w:hAnsi="Times New Roman" w:cs="Times New Roman"/>
          <w:sz w:val="28"/>
          <w:szCs w:val="28"/>
          <w:lang w:eastAsia="ru-RU"/>
        </w:rPr>
        <w:t xml:space="preserve">, агроэкология;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общая экология, </w:t>
      </w:r>
      <w:proofErr w:type="spellStart"/>
      <w:r w:rsidRPr="00600ED0">
        <w:rPr>
          <w:rFonts w:ascii="Times New Roman" w:eastAsia="Times New Roman" w:hAnsi="Times New Roman" w:cs="Times New Roman"/>
          <w:sz w:val="28"/>
          <w:szCs w:val="28"/>
          <w:lang w:eastAsia="ru-RU"/>
        </w:rPr>
        <w:t>гидроэкология</w:t>
      </w:r>
      <w:proofErr w:type="spellEnd"/>
      <w:r w:rsidRPr="00600ED0">
        <w:rPr>
          <w:rFonts w:ascii="Times New Roman" w:eastAsia="Times New Roman" w:hAnsi="Times New Roman" w:cs="Times New Roman"/>
          <w:sz w:val="28"/>
          <w:szCs w:val="28"/>
          <w:lang w:eastAsia="ru-RU"/>
        </w:rPr>
        <w:t xml:space="preserve">, региональная геоэкология;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гидроэкология</w:t>
      </w:r>
      <w:proofErr w:type="spellEnd"/>
      <w:r w:rsidRPr="00600ED0">
        <w:rPr>
          <w:rFonts w:ascii="Times New Roman" w:eastAsia="Times New Roman" w:hAnsi="Times New Roman" w:cs="Times New Roman"/>
          <w:sz w:val="28"/>
          <w:szCs w:val="28"/>
          <w:lang w:eastAsia="ru-RU"/>
        </w:rPr>
        <w:t>, экология атмосферы, экология почв, экология недр.</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Основная заслуга в разработке учения о биосфере пр</w:t>
      </w:r>
      <w:r>
        <w:rPr>
          <w:rFonts w:ascii="Times New Roman" w:eastAsia="Times New Roman" w:hAnsi="Times New Roman" w:cs="Times New Roman"/>
          <w:sz w:val="28"/>
          <w:szCs w:val="28"/>
          <w:lang w:eastAsia="ru-RU"/>
        </w:rPr>
        <w:t>и</w:t>
      </w:r>
      <w:r w:rsidRPr="00600ED0">
        <w:rPr>
          <w:rFonts w:ascii="Times New Roman" w:eastAsia="Times New Roman" w:hAnsi="Times New Roman" w:cs="Times New Roman"/>
          <w:sz w:val="28"/>
          <w:szCs w:val="28"/>
          <w:lang w:eastAsia="ru-RU"/>
        </w:rPr>
        <w:t>надлежит: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Ж. Б. Ламарку;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Ч. Дарвину;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В.И. Вернадскому;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Троллю.</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 Основные положения концепции экосистемы разраб</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таны:</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А. </w:t>
      </w:r>
      <w:proofErr w:type="spellStart"/>
      <w:r w:rsidRPr="00600ED0">
        <w:rPr>
          <w:rFonts w:ascii="Times New Roman" w:eastAsia="Times New Roman" w:hAnsi="Times New Roman" w:cs="Times New Roman"/>
          <w:sz w:val="28"/>
          <w:szCs w:val="28"/>
          <w:lang w:eastAsia="ru-RU"/>
        </w:rPr>
        <w:t>Тенсли</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Э. Зюссом;</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Мебиусом.</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Основоположником ландшафтной экологии (геоэкол</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гии) принято считать:</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 И. Вернадского;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Тролля;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Э. </w:t>
      </w:r>
      <w:proofErr w:type="spellStart"/>
      <w:r w:rsidRPr="00600ED0">
        <w:rPr>
          <w:rFonts w:ascii="Times New Roman" w:eastAsia="Times New Roman" w:hAnsi="Times New Roman" w:cs="Times New Roman"/>
          <w:sz w:val="28"/>
          <w:szCs w:val="28"/>
          <w:lang w:eastAsia="ru-RU"/>
        </w:rPr>
        <w:t>Неефа</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 Б. </w:t>
      </w:r>
      <w:proofErr w:type="spellStart"/>
      <w:r w:rsidRPr="00600ED0">
        <w:rPr>
          <w:rFonts w:ascii="Times New Roman" w:eastAsia="Times New Roman" w:hAnsi="Times New Roman" w:cs="Times New Roman"/>
          <w:sz w:val="28"/>
          <w:szCs w:val="28"/>
          <w:lang w:eastAsia="ru-RU"/>
        </w:rPr>
        <w:t>Сочаву</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А. </w:t>
      </w:r>
      <w:proofErr w:type="spellStart"/>
      <w:r w:rsidRPr="00600ED0">
        <w:rPr>
          <w:rFonts w:ascii="Times New Roman" w:eastAsia="Times New Roman" w:hAnsi="Times New Roman" w:cs="Times New Roman"/>
          <w:sz w:val="28"/>
          <w:szCs w:val="28"/>
          <w:lang w:eastAsia="ru-RU"/>
        </w:rPr>
        <w:t>Тенсли</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 Мебиуса.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10 Основными принципами </w:t>
      </w:r>
      <w:proofErr w:type="spellStart"/>
      <w:r w:rsidRPr="00600ED0">
        <w:rPr>
          <w:rFonts w:ascii="Times New Roman" w:eastAsia="Times New Roman" w:hAnsi="Times New Roman" w:cs="Times New Roman"/>
          <w:sz w:val="28"/>
          <w:szCs w:val="28"/>
          <w:lang w:eastAsia="ru-RU"/>
        </w:rPr>
        <w:t>геоэкологических</w:t>
      </w:r>
      <w:proofErr w:type="spellEnd"/>
      <w:r w:rsidRPr="00600ED0">
        <w:rPr>
          <w:rFonts w:ascii="Times New Roman" w:eastAsia="Times New Roman" w:hAnsi="Times New Roman" w:cs="Times New Roman"/>
          <w:sz w:val="28"/>
          <w:szCs w:val="28"/>
          <w:lang w:eastAsia="ru-RU"/>
        </w:rPr>
        <w:t xml:space="preserve"> исследований являются: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lastRenderedPageBreak/>
        <w:t>а)</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экологичность</w:t>
      </w:r>
      <w:proofErr w:type="spellEnd"/>
      <w:r w:rsidRPr="00600ED0">
        <w:rPr>
          <w:rFonts w:ascii="Times New Roman" w:eastAsia="Times New Roman" w:hAnsi="Times New Roman" w:cs="Times New Roman"/>
          <w:sz w:val="28"/>
          <w:szCs w:val="28"/>
          <w:lang w:eastAsia="ru-RU"/>
        </w:rPr>
        <w:t xml:space="preserve">, комплексность, структурность, историчность, </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генетичность</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экологичность</w:t>
      </w:r>
      <w:proofErr w:type="spellEnd"/>
      <w:r w:rsidRPr="00600ED0">
        <w:rPr>
          <w:rFonts w:ascii="Times New Roman" w:eastAsia="Times New Roman" w:hAnsi="Times New Roman" w:cs="Times New Roman"/>
          <w:sz w:val="28"/>
          <w:szCs w:val="28"/>
          <w:lang w:eastAsia="ru-RU"/>
        </w:rPr>
        <w:t xml:space="preserve">, комплексность, зональность, </w:t>
      </w:r>
      <w:proofErr w:type="spellStart"/>
      <w:r w:rsidRPr="00600ED0">
        <w:rPr>
          <w:rFonts w:ascii="Times New Roman" w:eastAsia="Times New Roman" w:hAnsi="Times New Roman" w:cs="Times New Roman"/>
          <w:sz w:val="28"/>
          <w:szCs w:val="28"/>
          <w:lang w:eastAsia="ru-RU"/>
        </w:rPr>
        <w:t>региональность</w:t>
      </w:r>
      <w:proofErr w:type="spellEnd"/>
      <w:r w:rsidRPr="00600E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территориальность, устойчивость;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продуктивность, зональность,</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иерархичность, </w:t>
      </w:r>
      <w:proofErr w:type="spellStart"/>
      <w:r w:rsidRPr="00600ED0">
        <w:rPr>
          <w:rFonts w:ascii="Times New Roman" w:eastAsia="Times New Roman" w:hAnsi="Times New Roman" w:cs="Times New Roman"/>
          <w:sz w:val="28"/>
          <w:szCs w:val="28"/>
          <w:lang w:eastAsia="ru-RU"/>
        </w:rPr>
        <w:t>генетичность</w:t>
      </w:r>
      <w:proofErr w:type="spellEnd"/>
      <w:r w:rsidRPr="00600ED0">
        <w:rPr>
          <w:rFonts w:ascii="Times New Roman" w:eastAsia="Times New Roman" w:hAnsi="Times New Roman" w:cs="Times New Roman"/>
          <w:sz w:val="28"/>
          <w:szCs w:val="28"/>
          <w:lang w:eastAsia="ru-RU"/>
        </w:rPr>
        <w:t>.</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К новейшим методам </w:t>
      </w:r>
      <w:proofErr w:type="spellStart"/>
      <w:r w:rsidRPr="00600ED0">
        <w:rPr>
          <w:rFonts w:ascii="Times New Roman" w:eastAsia="Times New Roman" w:hAnsi="Times New Roman" w:cs="Times New Roman"/>
          <w:sz w:val="28"/>
          <w:szCs w:val="28"/>
          <w:lang w:eastAsia="ru-RU"/>
        </w:rPr>
        <w:t>геоэкологических</w:t>
      </w:r>
      <w:proofErr w:type="spellEnd"/>
      <w:r w:rsidRPr="00600ED0">
        <w:rPr>
          <w:rFonts w:ascii="Times New Roman" w:eastAsia="Times New Roman" w:hAnsi="Times New Roman" w:cs="Times New Roman"/>
          <w:sz w:val="28"/>
          <w:szCs w:val="28"/>
          <w:lang w:eastAsia="ru-RU"/>
        </w:rPr>
        <w:t xml:space="preserve"> исследований</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относят: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картографический, исторический, сравнительно-экологический;</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статистический, геохимический, </w:t>
      </w:r>
      <w:proofErr w:type="spellStart"/>
      <w:r w:rsidRPr="00600ED0">
        <w:rPr>
          <w:rFonts w:ascii="Times New Roman" w:eastAsia="Times New Roman" w:hAnsi="Times New Roman" w:cs="Times New Roman"/>
          <w:sz w:val="28"/>
          <w:szCs w:val="28"/>
          <w:lang w:eastAsia="ru-RU"/>
        </w:rPr>
        <w:t>аэрометоды</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космический, моделирование, использование ПЭВМ.</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Антропогенное воздействие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это:</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мероприятия, способствующие восстановлению природно-ресурсного потенциала </w:t>
      </w:r>
      <w:proofErr w:type="spellStart"/>
      <w:r w:rsidRPr="00600ED0">
        <w:rPr>
          <w:rFonts w:ascii="Times New Roman" w:eastAsia="Times New Roman" w:hAnsi="Times New Roman" w:cs="Times New Roman"/>
          <w:sz w:val="28"/>
          <w:szCs w:val="28"/>
          <w:lang w:eastAsia="ru-RU"/>
        </w:rPr>
        <w:t>геоэкосистем</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влияние производственной и непроизводственной деятельности людей на свойства природных систем;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негативные последствия хозяйственной деятельности людей (загрязнение, эрозия почв, </w:t>
      </w:r>
      <w:proofErr w:type="spellStart"/>
      <w:r w:rsidRPr="00600ED0">
        <w:rPr>
          <w:rFonts w:ascii="Times New Roman" w:eastAsia="Times New Roman" w:hAnsi="Times New Roman" w:cs="Times New Roman"/>
          <w:sz w:val="28"/>
          <w:szCs w:val="28"/>
          <w:lang w:eastAsia="ru-RU"/>
        </w:rPr>
        <w:t>евтрофикация</w:t>
      </w:r>
      <w:proofErr w:type="spellEnd"/>
      <w:r w:rsidRPr="00600ED0">
        <w:rPr>
          <w:rFonts w:ascii="Times New Roman" w:eastAsia="Times New Roman" w:hAnsi="Times New Roman" w:cs="Times New Roman"/>
          <w:sz w:val="28"/>
          <w:szCs w:val="28"/>
          <w:lang w:eastAsia="ru-RU"/>
        </w:rPr>
        <w:t xml:space="preserve"> водоемов и т. п.).</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.13 Назовите самый длительный по времени период взаимодействия природы и общества: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биогенный,</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или адаптационный;</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аграрный;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индустриальный.</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.14 К основным антропогенным изменениям </w:t>
      </w:r>
      <w:proofErr w:type="spellStart"/>
      <w:r w:rsidRPr="00600ED0">
        <w:rPr>
          <w:rFonts w:ascii="Times New Roman" w:eastAsia="Times New Roman" w:hAnsi="Times New Roman" w:cs="Times New Roman"/>
          <w:sz w:val="28"/>
          <w:szCs w:val="28"/>
          <w:lang w:eastAsia="ru-RU"/>
        </w:rPr>
        <w:t>геоэкосистем</w:t>
      </w:r>
      <w:proofErr w:type="spellEnd"/>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можно отнести: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загрязнение природной среды, истощение природных ресурсов, нарушение местообитаний растений и животных, опустынивание, разрушение </w:t>
      </w:r>
      <w:proofErr w:type="spellStart"/>
      <w:r w:rsidRPr="00600ED0">
        <w:rPr>
          <w:rFonts w:ascii="Times New Roman" w:eastAsia="Times New Roman" w:hAnsi="Times New Roman" w:cs="Times New Roman"/>
          <w:sz w:val="28"/>
          <w:szCs w:val="28"/>
          <w:lang w:eastAsia="ru-RU"/>
        </w:rPr>
        <w:t>озоносферы</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урбанизацию, изменение </w:t>
      </w:r>
      <w:proofErr w:type="spellStart"/>
      <w:r w:rsidRPr="00600ED0">
        <w:rPr>
          <w:rFonts w:ascii="Times New Roman" w:eastAsia="Times New Roman" w:hAnsi="Times New Roman" w:cs="Times New Roman"/>
          <w:sz w:val="28"/>
          <w:szCs w:val="28"/>
          <w:lang w:eastAsia="ru-RU"/>
        </w:rPr>
        <w:t>влагооборота</w:t>
      </w:r>
      <w:proofErr w:type="spellEnd"/>
      <w:r w:rsidRPr="00600ED0">
        <w:rPr>
          <w:rFonts w:ascii="Times New Roman" w:eastAsia="Times New Roman" w:hAnsi="Times New Roman" w:cs="Times New Roman"/>
          <w:sz w:val="28"/>
          <w:szCs w:val="28"/>
          <w:lang w:eastAsia="ru-RU"/>
        </w:rPr>
        <w:t xml:space="preserve">, изменение теплового баланса Земли;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нарушение гравитационного равновесия и перемещение литогенного материала, изменение </w:t>
      </w:r>
      <w:proofErr w:type="spellStart"/>
      <w:r w:rsidRPr="00600ED0">
        <w:rPr>
          <w:rFonts w:ascii="Times New Roman" w:eastAsia="Times New Roman" w:hAnsi="Times New Roman" w:cs="Times New Roman"/>
          <w:sz w:val="28"/>
          <w:szCs w:val="28"/>
          <w:lang w:eastAsia="ru-RU"/>
        </w:rPr>
        <w:t>влагооборота</w:t>
      </w:r>
      <w:proofErr w:type="spellEnd"/>
      <w:r w:rsidRPr="00600ED0">
        <w:rPr>
          <w:rFonts w:ascii="Times New Roman" w:eastAsia="Times New Roman" w:hAnsi="Times New Roman" w:cs="Times New Roman"/>
          <w:sz w:val="28"/>
          <w:szCs w:val="28"/>
          <w:lang w:eastAsia="ru-RU"/>
        </w:rPr>
        <w:t xml:space="preserve"> и водного баланса, нарушение биологического равновесия и биологического круговорота веществ, преобразование геохимического круговорота, изменение теплового баланса.</w:t>
      </w:r>
    </w:p>
    <w:p w:rsidR="00A57692"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 xml:space="preserve">8.15 Наиболее значительный (глубокий) экологический урон </w:t>
      </w:r>
      <w:proofErr w:type="spellStart"/>
      <w:r w:rsidRPr="00600ED0">
        <w:rPr>
          <w:rFonts w:ascii="Times New Roman" w:eastAsia="Times New Roman" w:hAnsi="Times New Roman" w:cs="Times New Roman"/>
          <w:sz w:val="28"/>
          <w:szCs w:val="28"/>
          <w:lang w:eastAsia="ru-RU"/>
        </w:rPr>
        <w:t>геоэкосистемам</w:t>
      </w:r>
      <w:proofErr w:type="spellEnd"/>
      <w:r w:rsidRPr="00600ED0">
        <w:rPr>
          <w:rFonts w:ascii="Times New Roman" w:eastAsia="Times New Roman" w:hAnsi="Times New Roman" w:cs="Times New Roman"/>
          <w:sz w:val="28"/>
          <w:szCs w:val="28"/>
          <w:lang w:eastAsia="ru-RU"/>
        </w:rPr>
        <w:t xml:space="preserve"> наносит (</w:t>
      </w:r>
      <w:proofErr w:type="spellStart"/>
      <w:r w:rsidRPr="00600ED0">
        <w:rPr>
          <w:rFonts w:ascii="Times New Roman" w:eastAsia="Times New Roman" w:hAnsi="Times New Roman" w:cs="Times New Roman"/>
          <w:sz w:val="28"/>
          <w:szCs w:val="28"/>
          <w:lang w:eastAsia="ru-RU"/>
        </w:rPr>
        <w:t>сят</w:t>
      </w:r>
      <w:proofErr w:type="spellEnd"/>
      <w:r w:rsidRPr="00600ED0">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охота, рыболовство;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добыча полезных ископаемых;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урбанизация, транспорт, промышленность;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г)сельское хозяйство.</w:t>
      </w:r>
      <w:r>
        <w:rPr>
          <w:rFonts w:ascii="Times New Roman" w:eastAsia="Times New Roman" w:hAnsi="Times New Roman" w:cs="Times New Roman"/>
          <w:sz w:val="28"/>
          <w:szCs w:val="28"/>
          <w:lang w:eastAsia="ru-RU"/>
        </w:rPr>
        <w:t xml:space="preserve">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600ED0">
        <w:rPr>
          <w:rFonts w:ascii="Times New Roman" w:eastAsia="Times New Roman" w:hAnsi="Times New Roman" w:cs="Times New Roman"/>
          <w:sz w:val="28"/>
          <w:szCs w:val="28"/>
          <w:lang w:eastAsia="ru-RU"/>
        </w:rPr>
        <w:t>.16 Техногенное преобразование</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биогеохимического кр</w:t>
      </w:r>
      <w:r>
        <w:rPr>
          <w:rFonts w:ascii="Times New Roman" w:eastAsia="Times New Roman" w:hAnsi="Times New Roman" w:cs="Times New Roman"/>
          <w:sz w:val="28"/>
          <w:szCs w:val="28"/>
          <w:lang w:eastAsia="ru-RU"/>
        </w:rPr>
        <w:t>у</w:t>
      </w:r>
      <w:r w:rsidRPr="00600ED0">
        <w:rPr>
          <w:rFonts w:ascii="Times New Roman" w:eastAsia="Times New Roman" w:hAnsi="Times New Roman" w:cs="Times New Roman"/>
          <w:sz w:val="28"/>
          <w:szCs w:val="28"/>
          <w:lang w:eastAsia="ru-RU"/>
        </w:rPr>
        <w:t xml:space="preserve">говорота веществ: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не опасно для человека;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незначительно опасно для человека;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очень опасно для человека.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Природные ресурсы:</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природные объекты и явления, используемые в настоящем, прошлом и будущем для прямого или косвенного потребления, способствующие созданию материальных богатств, воспроизводству трудовых ресурсов, поддержанию условий существования человечества и повышающие качество жизни;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часть биосферы, пригодная для использования в хозяйстве</w:t>
      </w:r>
      <w:r>
        <w:rPr>
          <w:rFonts w:ascii="Times New Roman" w:eastAsia="Times New Roman" w:hAnsi="Times New Roman" w:cs="Times New Roman"/>
          <w:sz w:val="28"/>
          <w:szCs w:val="28"/>
          <w:lang w:eastAsia="ru-RU"/>
        </w:rPr>
        <w:t>н</w:t>
      </w:r>
      <w:r w:rsidRPr="00600ED0">
        <w:rPr>
          <w:rFonts w:ascii="Times New Roman" w:eastAsia="Times New Roman" w:hAnsi="Times New Roman" w:cs="Times New Roman"/>
          <w:sz w:val="28"/>
          <w:szCs w:val="28"/>
          <w:lang w:eastAsia="ru-RU"/>
        </w:rPr>
        <w:t xml:space="preserve">ной деятельности людей;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природные объекты и явления, которые могут реально быть вовлечены в хозяйственную деятельность при данных технических и социально-экономических возможностях общества с условием с</w:t>
      </w:r>
      <w:r>
        <w:rPr>
          <w:rFonts w:ascii="Times New Roman" w:eastAsia="Times New Roman" w:hAnsi="Times New Roman" w:cs="Times New Roman"/>
          <w:sz w:val="28"/>
          <w:szCs w:val="28"/>
          <w:lang w:eastAsia="ru-RU"/>
        </w:rPr>
        <w:t>о</w:t>
      </w:r>
      <w:r w:rsidRPr="00600ED0">
        <w:rPr>
          <w:rFonts w:ascii="Times New Roman" w:eastAsia="Times New Roman" w:hAnsi="Times New Roman" w:cs="Times New Roman"/>
          <w:sz w:val="28"/>
          <w:szCs w:val="28"/>
          <w:lang w:eastAsia="ru-RU"/>
        </w:rPr>
        <w:t>хранения среды жизни человечества.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 xml:space="preserve">.18 К </w:t>
      </w:r>
      <w:proofErr w:type="spellStart"/>
      <w:r w:rsidRPr="00600ED0">
        <w:rPr>
          <w:rFonts w:ascii="Times New Roman" w:eastAsia="Times New Roman" w:hAnsi="Times New Roman" w:cs="Times New Roman"/>
          <w:sz w:val="28"/>
          <w:szCs w:val="28"/>
          <w:lang w:eastAsia="ru-RU"/>
        </w:rPr>
        <w:t>невозобновимым</w:t>
      </w:r>
      <w:proofErr w:type="spellEnd"/>
      <w:r w:rsidRPr="00600ED0">
        <w:rPr>
          <w:rFonts w:ascii="Times New Roman" w:eastAsia="Times New Roman" w:hAnsi="Times New Roman" w:cs="Times New Roman"/>
          <w:sz w:val="28"/>
          <w:szCs w:val="28"/>
          <w:lang w:eastAsia="ru-RU"/>
        </w:rPr>
        <w:t xml:space="preserve"> природным ресурсам относится: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плодородие почвы;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залежи железной руды;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фауна суши;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солнечная энергия.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0ED0">
        <w:rPr>
          <w:rFonts w:ascii="Times New Roman" w:eastAsia="Times New Roman" w:hAnsi="Times New Roman" w:cs="Times New Roman"/>
          <w:sz w:val="28"/>
          <w:szCs w:val="28"/>
          <w:lang w:eastAsia="ru-RU"/>
        </w:rPr>
        <w:t>.19 К неисчерпаемым природным ресурсам относятся: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космические, водные (вода Мирового океана) и воздушные (атмосфера Земли) ресурсы;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лесные и почвенные ресурсы;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ресурсы подземных вод, минерально-сырьевые ресурсы.</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00ED0">
        <w:rPr>
          <w:rFonts w:ascii="Times New Roman" w:eastAsia="Times New Roman" w:hAnsi="Times New Roman" w:cs="Times New Roman"/>
          <w:sz w:val="28"/>
          <w:szCs w:val="28"/>
          <w:lang w:eastAsia="ru-RU"/>
        </w:rPr>
        <w:t>.20 Истощение традиционных горючих и минеральных ресурсов ведет:</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поискам их альтернативных видов (заменителей) и созданию принципиально новой технологии;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изменению, совершенствованию традиционной технологии с целью экономичного использования истощающихся природных ресурсов;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снижению уровня и ухудшению качества жизни людей;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уникальным технологическим и социальным явлениям</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 совокупности.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00ED0">
        <w:rPr>
          <w:rFonts w:ascii="Times New Roman" w:eastAsia="Times New Roman" w:hAnsi="Times New Roman" w:cs="Times New Roman"/>
          <w:sz w:val="28"/>
          <w:szCs w:val="28"/>
          <w:lang w:eastAsia="ru-RU"/>
        </w:rPr>
        <w:t>.21 Горючие и минеральные ресурсы интенсивно истощаются вследствие:</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бурного развития техники и промышленности;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proofErr w:type="spellStart"/>
      <w:r w:rsidRPr="00600ED0">
        <w:rPr>
          <w:rFonts w:ascii="Times New Roman" w:eastAsia="Times New Roman" w:hAnsi="Times New Roman" w:cs="Times New Roman"/>
          <w:sz w:val="28"/>
          <w:szCs w:val="28"/>
          <w:lang w:eastAsia="ru-RU"/>
        </w:rPr>
        <w:t>невозобновимости</w:t>
      </w:r>
      <w:proofErr w:type="spellEnd"/>
      <w:r w:rsidRPr="00600ED0">
        <w:rPr>
          <w:rFonts w:ascii="Times New Roman" w:eastAsia="Times New Roman" w:hAnsi="Times New Roman" w:cs="Times New Roman"/>
          <w:sz w:val="28"/>
          <w:szCs w:val="28"/>
          <w:lang w:eastAsia="ru-RU"/>
        </w:rPr>
        <w:t xml:space="preserve"> за исторически небольшой период времени;</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неэффективного их использования.</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600ED0">
        <w:rPr>
          <w:rFonts w:ascii="Times New Roman" w:eastAsia="Times New Roman" w:hAnsi="Times New Roman" w:cs="Times New Roman"/>
          <w:sz w:val="28"/>
          <w:szCs w:val="28"/>
          <w:lang w:eastAsia="ru-RU"/>
        </w:rPr>
        <w:t>.22. Основными экологическими нормативами являются</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(выберите не менее двух правильных ответов):</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ПДК</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 xml:space="preserve">предельно допустимые концентрации; </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б) ПДМ</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предельно допустимая мера;</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ПДУ</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предельно допустимый унос;</w:t>
      </w:r>
    </w:p>
    <w:p w:rsidR="00A57692" w:rsidRPr="00600ED0" w:rsidRDefault="00A57692" w:rsidP="00C44030">
      <w:pPr>
        <w:spacing w:after="0"/>
        <w:ind w:firstLine="709"/>
        <w:jc w:val="both"/>
        <w:rPr>
          <w:rFonts w:ascii="Times New Roman" w:eastAsia="Times New Roman" w:hAnsi="Times New Roman" w:cs="Times New Roman"/>
          <w:sz w:val="28"/>
          <w:szCs w:val="28"/>
          <w:lang w:eastAsia="ru-RU"/>
        </w:rPr>
      </w:pPr>
      <w:r w:rsidRPr="00600ED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ПДС –</w:t>
      </w:r>
      <w:r>
        <w:rPr>
          <w:rFonts w:ascii="Times New Roman" w:eastAsia="Times New Roman" w:hAnsi="Times New Roman" w:cs="Times New Roman"/>
          <w:sz w:val="28"/>
          <w:szCs w:val="28"/>
          <w:lang w:eastAsia="ru-RU"/>
        </w:rPr>
        <w:t xml:space="preserve"> </w:t>
      </w:r>
      <w:r w:rsidRPr="00600ED0">
        <w:rPr>
          <w:rFonts w:ascii="Times New Roman" w:eastAsia="Times New Roman" w:hAnsi="Times New Roman" w:cs="Times New Roman"/>
          <w:sz w:val="28"/>
          <w:szCs w:val="28"/>
          <w:lang w:eastAsia="ru-RU"/>
        </w:rPr>
        <w:t>предельно допустимый сброс.</w:t>
      </w:r>
    </w:p>
    <w:p w:rsidR="00A57692" w:rsidRDefault="00A57692" w:rsidP="00C44030">
      <w:pPr>
        <w:tabs>
          <w:tab w:val="left" w:pos="142"/>
          <w:tab w:val="left" w:pos="442"/>
          <w:tab w:val="left" w:pos="1134"/>
        </w:tabs>
        <w:spacing w:after="0"/>
        <w:ind w:firstLine="709"/>
        <w:jc w:val="both"/>
        <w:rPr>
          <w:rFonts w:ascii="Times New Roman" w:hAnsi="Times New Roman" w:cs="Times New Roman"/>
          <w:sz w:val="28"/>
          <w:szCs w:val="28"/>
        </w:rPr>
      </w:pPr>
    </w:p>
    <w:p w:rsidR="00A57692" w:rsidRDefault="00A57692" w:rsidP="00C44030">
      <w:pPr>
        <w:spacing w:after="0"/>
        <w:ind w:firstLine="709"/>
        <w:jc w:val="both"/>
        <w:rPr>
          <w:bCs/>
          <w:szCs w:val="24"/>
        </w:rPr>
      </w:pPr>
    </w:p>
    <w:p w:rsidR="00A57692" w:rsidRDefault="00A57692" w:rsidP="00C44030">
      <w:pPr>
        <w:spacing w:after="0"/>
        <w:ind w:firstLine="709"/>
        <w:jc w:val="both"/>
        <w:rPr>
          <w:rFonts w:ascii="Times New Roman" w:hAnsi="Times New Roman" w:cs="Times New Roman"/>
          <w:b/>
          <w:sz w:val="28"/>
          <w:szCs w:val="28"/>
        </w:rPr>
      </w:pPr>
      <w:r w:rsidRPr="00A57692">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A57692" w:rsidRPr="00A57692" w:rsidRDefault="00A57692" w:rsidP="00C44030">
      <w:pPr>
        <w:spacing w:after="0"/>
        <w:ind w:firstLine="709"/>
        <w:jc w:val="both"/>
        <w:rPr>
          <w:rFonts w:ascii="Times New Roman" w:eastAsia="Times New Roman" w:hAnsi="Times New Roman" w:cs="Times New Roman"/>
          <w:sz w:val="28"/>
          <w:szCs w:val="28"/>
        </w:rPr>
      </w:pP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 xml:space="preserve">9.1 Особенность </w:t>
      </w:r>
      <w:proofErr w:type="spellStart"/>
      <w:r w:rsidRPr="001A7147">
        <w:rPr>
          <w:rFonts w:ascii="Times New Roman" w:hAnsi="Times New Roman" w:cs="Times New Roman"/>
          <w:color w:val="000000"/>
          <w:sz w:val="28"/>
          <w:szCs w:val="28"/>
        </w:rPr>
        <w:t>гравигенных</w:t>
      </w:r>
      <w:proofErr w:type="spellEnd"/>
      <w:r w:rsidRPr="001A7147">
        <w:rPr>
          <w:rFonts w:ascii="Times New Roman" w:hAnsi="Times New Roman" w:cs="Times New Roman"/>
          <w:color w:val="000000"/>
          <w:sz w:val="28"/>
          <w:szCs w:val="28"/>
        </w:rPr>
        <w:t xml:space="preserve"> процессов техногенного происхождения в том, что: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они необратимы;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они не предсказуемы;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они ведут к естественному восстановлению </w:t>
      </w:r>
      <w:proofErr w:type="spellStart"/>
      <w:r w:rsidRPr="00600ED0">
        <w:rPr>
          <w:rFonts w:ascii="Times New Roman" w:hAnsi="Times New Roman" w:cs="Times New Roman"/>
          <w:color w:val="000000"/>
          <w:sz w:val="28"/>
          <w:szCs w:val="28"/>
        </w:rPr>
        <w:t>геоэкосистем</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 </w:t>
      </w:r>
      <w:r w:rsidRPr="00600ED0">
        <w:rPr>
          <w:rFonts w:ascii="Times New Roman" w:hAnsi="Times New Roman" w:cs="Times New Roman"/>
          <w:color w:val="000000"/>
          <w:sz w:val="28"/>
          <w:szCs w:val="28"/>
        </w:rPr>
        <w:t>Факторы, определяющие уровень загрязнения атмосферы: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циркуляция атмосферы, температура воздуха, режим увлажнения;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циркуляция атмосферы, температура воздуха, режим увлажнения, рельеф местности;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циркуляция атмосферы, на</w:t>
      </w:r>
      <w:r>
        <w:rPr>
          <w:rFonts w:ascii="Times New Roman" w:hAnsi="Times New Roman" w:cs="Times New Roman"/>
          <w:color w:val="000000"/>
          <w:sz w:val="28"/>
          <w:szCs w:val="28"/>
        </w:rPr>
        <w:t xml:space="preserve">личие древесной растительности, </w:t>
      </w:r>
      <w:r w:rsidRPr="00600ED0">
        <w:rPr>
          <w:rFonts w:ascii="Times New Roman" w:hAnsi="Times New Roman" w:cs="Times New Roman"/>
          <w:color w:val="000000"/>
          <w:sz w:val="28"/>
          <w:szCs w:val="28"/>
        </w:rPr>
        <w:t>наличие населенного пункта.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Самоочищение атмосферы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комплекс мероприятий, направленных на снижение загрязнения атмосферного воздуха;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процесс, приводящий к рассеиванию вредных выбросов в нижней атмосфере;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естественный процесс, связанный с разрушением загрязнителя в атмосфере в результате природных физико-химических явлений.</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Озоновый слой</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необходимое условие существования биосферы, потому что слой озона: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образуется в результате космических излучений;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 xml:space="preserve">препятствует проникновению ультрафиолетовых лучей; </w:t>
      </w:r>
    </w:p>
    <w:p w:rsidR="00A57692" w:rsidRPr="001A7147" w:rsidRDefault="00A57692" w:rsidP="001E6C71">
      <w:pPr>
        <w:pStyle w:val="timesntwromaaancyr"/>
        <w:spacing w:line="276" w:lineRule="auto"/>
        <w:ind w:firstLine="709"/>
        <w:jc w:val="both"/>
        <w:rPr>
          <w:rFonts w:ascii="Times New Roman" w:hAnsi="Times New Roman" w:cs="Times New Roman"/>
          <w:color w:val="000000"/>
          <w:sz w:val="28"/>
          <w:szCs w:val="28"/>
        </w:rPr>
      </w:pPr>
      <w:r w:rsidRPr="001A714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1A7147">
        <w:rPr>
          <w:rFonts w:ascii="Times New Roman" w:hAnsi="Times New Roman" w:cs="Times New Roman"/>
          <w:color w:val="000000"/>
          <w:sz w:val="28"/>
          <w:szCs w:val="28"/>
        </w:rPr>
        <w:t>препятствует загрязнению атмосферы.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9.4 </w:t>
      </w:r>
      <w:r w:rsidRPr="000769B2">
        <w:rPr>
          <w:rFonts w:ascii="Times New Roman" w:hAnsi="Times New Roman" w:cs="Times New Roman"/>
          <w:color w:val="000000"/>
          <w:sz w:val="28"/>
          <w:szCs w:val="28"/>
        </w:rPr>
        <w:t>Можно считать, что загрязнение воздуха –</w:t>
      </w:r>
      <w:r>
        <w:rPr>
          <w:rFonts w:ascii="Times New Roman" w:hAnsi="Times New Roman" w:cs="Times New Roman"/>
          <w:color w:val="000000"/>
          <w:sz w:val="28"/>
          <w:szCs w:val="28"/>
        </w:rPr>
        <w:t xml:space="preserve"> </w:t>
      </w:r>
      <w:r w:rsidRPr="000769B2">
        <w:rPr>
          <w:rFonts w:ascii="Times New Roman" w:hAnsi="Times New Roman" w:cs="Times New Roman"/>
          <w:color w:val="000000"/>
          <w:sz w:val="28"/>
          <w:szCs w:val="28"/>
        </w:rPr>
        <w:t>это не только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неприятность и угроза здоровью, но и показатель несовершенства современной технологии. В связи с этим необходимо: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отказаться от развития техники вообще; </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 xml:space="preserve"> </w:t>
      </w:r>
      <w:r w:rsidRPr="000769B2">
        <w:rPr>
          <w:rFonts w:ascii="Times New Roman" w:hAnsi="Times New Roman" w:cs="Times New Roman"/>
          <w:color w:val="000000"/>
          <w:sz w:val="28"/>
          <w:szCs w:val="28"/>
        </w:rPr>
        <w:t>создавать принципиально новые, экологические виды техники;</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в) совершенствовать современную технику.</w:t>
      </w:r>
    </w:p>
    <w:p w:rsidR="00A57692" w:rsidRPr="000769B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0769B2">
        <w:rPr>
          <w:rFonts w:ascii="Times New Roman" w:hAnsi="Times New Roman" w:cs="Times New Roman"/>
          <w:color w:val="000000"/>
          <w:sz w:val="28"/>
          <w:szCs w:val="28"/>
        </w:rPr>
        <w:t xml:space="preserve">К основным способам очистки сточных вод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озонирование, хлорирование, фильтрование воды;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механическую, физико-химическую и биологическую очистку</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биологические пруды, </w:t>
      </w:r>
      <w:proofErr w:type="spellStart"/>
      <w:r w:rsidRPr="00600ED0">
        <w:rPr>
          <w:rFonts w:ascii="Times New Roman" w:hAnsi="Times New Roman" w:cs="Times New Roman"/>
          <w:color w:val="000000"/>
          <w:sz w:val="28"/>
          <w:szCs w:val="28"/>
        </w:rPr>
        <w:t>нефтеловушки</w:t>
      </w:r>
      <w:proofErr w:type="spellEnd"/>
      <w:r w:rsidRPr="00600ED0">
        <w:rPr>
          <w:rFonts w:ascii="Times New Roman" w:hAnsi="Times New Roman" w:cs="Times New Roman"/>
          <w:color w:val="000000"/>
          <w:sz w:val="28"/>
          <w:szCs w:val="28"/>
        </w:rPr>
        <w:t>, отстойники, песколовки.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5 </w:t>
      </w:r>
      <w:r w:rsidRPr="00600ED0">
        <w:rPr>
          <w:rFonts w:ascii="Times New Roman" w:hAnsi="Times New Roman" w:cs="Times New Roman"/>
          <w:color w:val="000000"/>
          <w:sz w:val="28"/>
          <w:szCs w:val="28"/>
        </w:rPr>
        <w:t xml:space="preserve">Потребление воды из водного объекта или из систем водоснабжения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водопотреблением;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водоотведением;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водопользованием.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600ED0">
        <w:rPr>
          <w:rFonts w:ascii="Times New Roman" w:hAnsi="Times New Roman" w:cs="Times New Roman"/>
          <w:color w:val="000000"/>
          <w:sz w:val="28"/>
          <w:szCs w:val="28"/>
        </w:rPr>
        <w:t xml:space="preserve"> Основное назначение биологических прудов: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разведение мальков и выращивание молоди рыб;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очистка сточных вод;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охрана ценных биологических ресурсов.</w:t>
      </w:r>
    </w:p>
    <w:p w:rsidR="00A57692" w:rsidRPr="00F34261"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9.7 </w:t>
      </w:r>
      <w:r w:rsidRPr="00F34261">
        <w:rPr>
          <w:rFonts w:ascii="Times New Roman" w:hAnsi="Times New Roman" w:cs="Times New Roman"/>
          <w:color w:val="000000"/>
          <w:sz w:val="28"/>
          <w:szCs w:val="28"/>
        </w:rPr>
        <w:t xml:space="preserve">Процесс избыточного поступления в водоемы органических и минеральных веществ (главным образом, соединений азота и фосфора) в составе промышленных, коммунальных и сельскохозяйственных сточных вод или под воздействием естественных факторов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эвтрофикацией</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загрязнением;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самоочищением.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600ED0">
        <w:rPr>
          <w:rFonts w:ascii="Times New Roman" w:hAnsi="Times New Roman" w:cs="Times New Roman"/>
          <w:color w:val="000000"/>
          <w:sz w:val="28"/>
          <w:szCs w:val="28"/>
        </w:rPr>
        <w:t xml:space="preserve"> Основные лимитирующие факторы водопользования: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характер и темпы </w:t>
      </w:r>
      <w:proofErr w:type="spellStart"/>
      <w:r w:rsidRPr="00600ED0">
        <w:rPr>
          <w:rFonts w:ascii="Times New Roman" w:hAnsi="Times New Roman" w:cs="Times New Roman"/>
          <w:color w:val="000000"/>
          <w:sz w:val="28"/>
          <w:szCs w:val="28"/>
        </w:rPr>
        <w:t>возобновимости</w:t>
      </w:r>
      <w:proofErr w:type="spellEnd"/>
      <w:r w:rsidRPr="00600ED0">
        <w:rPr>
          <w:rFonts w:ascii="Times New Roman" w:hAnsi="Times New Roman" w:cs="Times New Roman"/>
          <w:color w:val="000000"/>
          <w:sz w:val="28"/>
          <w:szCs w:val="28"/>
        </w:rPr>
        <w:t xml:space="preserve"> водных ресурсов, их пригодность и доступность для применения;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запасы и качество водных ресурсов;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удаленность источников водопользования от потребителя, экологическое состояние территории вокруг источника водопотребления.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10 </w:t>
      </w:r>
      <w:r w:rsidRPr="00600ED0">
        <w:rPr>
          <w:rFonts w:ascii="Times New Roman" w:hAnsi="Times New Roman" w:cs="Times New Roman"/>
          <w:color w:val="000000"/>
          <w:sz w:val="28"/>
          <w:szCs w:val="28"/>
        </w:rPr>
        <w:t xml:space="preserve">Основную часть биомассы Мирового океана (93,7 %) составляют: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животные;</w:t>
      </w:r>
    </w:p>
    <w:p w:rsidR="00A57692" w:rsidRPr="00F34261"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34261">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F34261">
        <w:rPr>
          <w:rFonts w:ascii="Times New Roman" w:hAnsi="Times New Roman" w:cs="Times New Roman"/>
          <w:color w:val="000000"/>
          <w:sz w:val="28"/>
          <w:szCs w:val="28"/>
        </w:rPr>
        <w:t xml:space="preserve">растения;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бактерии.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11 </w:t>
      </w:r>
      <w:r w:rsidRPr="00600ED0">
        <w:rPr>
          <w:rFonts w:ascii="Times New Roman" w:hAnsi="Times New Roman" w:cs="Times New Roman"/>
          <w:color w:val="000000"/>
          <w:sz w:val="28"/>
          <w:szCs w:val="28"/>
        </w:rPr>
        <w:t>Из всего разнообразия экологических видов в океанах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преобладают: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растения и 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растения.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12 </w:t>
      </w:r>
      <w:r w:rsidRPr="00600ED0">
        <w:rPr>
          <w:rFonts w:ascii="Times New Roman" w:hAnsi="Times New Roman" w:cs="Times New Roman"/>
          <w:color w:val="000000"/>
          <w:sz w:val="28"/>
          <w:szCs w:val="28"/>
        </w:rPr>
        <w:t>Фитопланктон океана не может аккумулировать и длительно хранить питательные вещества, потому что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 нем преобладают: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кратковременно живущие одноклеточные организмы;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долговременно живущие одноклеточные организмы; </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многолетние многоклеточные организмы.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.1</w:t>
      </w:r>
      <w:r>
        <w:rPr>
          <w:rFonts w:ascii="Times New Roman" w:hAnsi="Times New Roman" w:cs="Times New Roman"/>
          <w:color w:val="000000"/>
          <w:sz w:val="28"/>
          <w:szCs w:val="28"/>
        </w:rPr>
        <w:t xml:space="preserve">3 </w:t>
      </w:r>
      <w:r w:rsidRPr="00600ED0">
        <w:rPr>
          <w:rFonts w:ascii="Times New Roman" w:hAnsi="Times New Roman" w:cs="Times New Roman"/>
          <w:color w:val="000000"/>
          <w:sz w:val="28"/>
          <w:szCs w:val="28"/>
        </w:rPr>
        <w:t>Физические и химические свойства почвы, оказыва</w:t>
      </w:r>
      <w:r>
        <w:rPr>
          <w:rFonts w:ascii="Times New Roman" w:hAnsi="Times New Roman" w:cs="Times New Roman"/>
          <w:color w:val="000000"/>
          <w:sz w:val="28"/>
          <w:szCs w:val="28"/>
        </w:rPr>
        <w:t>ю</w:t>
      </w:r>
      <w:r w:rsidRPr="00600ED0">
        <w:rPr>
          <w:rFonts w:ascii="Times New Roman" w:hAnsi="Times New Roman" w:cs="Times New Roman"/>
          <w:color w:val="000000"/>
          <w:sz w:val="28"/>
          <w:szCs w:val="28"/>
        </w:rPr>
        <w:t xml:space="preserve">щие большое влияние на наземных и почвенных обитателей, называются факторами: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абиотическими;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лимитирующими;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биотическими;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эдафическими;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антропогенными.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.1</w:t>
      </w:r>
      <w:r>
        <w:rPr>
          <w:rFonts w:ascii="Times New Roman" w:hAnsi="Times New Roman" w:cs="Times New Roman"/>
          <w:color w:val="000000"/>
          <w:sz w:val="28"/>
          <w:szCs w:val="28"/>
        </w:rPr>
        <w:t xml:space="preserve">4 </w:t>
      </w:r>
      <w:r w:rsidRPr="00600ED0">
        <w:rPr>
          <w:rFonts w:ascii="Times New Roman" w:hAnsi="Times New Roman" w:cs="Times New Roman"/>
          <w:color w:val="000000"/>
          <w:sz w:val="28"/>
          <w:szCs w:val="28"/>
        </w:rPr>
        <w:t>Земельные (территориальные) ресурсы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самостоятельное естественно-историческое образование, к</w:t>
      </w:r>
      <w:r>
        <w:rPr>
          <w:rFonts w:ascii="Times New Roman" w:hAnsi="Times New Roman" w:cs="Times New Roman"/>
          <w:color w:val="000000"/>
          <w:sz w:val="28"/>
          <w:szCs w:val="28"/>
        </w:rPr>
        <w:t>о</w:t>
      </w:r>
      <w:r w:rsidRPr="00600ED0">
        <w:rPr>
          <w:rFonts w:ascii="Times New Roman" w:hAnsi="Times New Roman" w:cs="Times New Roman"/>
          <w:color w:val="000000"/>
          <w:sz w:val="28"/>
          <w:szCs w:val="28"/>
        </w:rPr>
        <w:t xml:space="preserve">торое является продуктом совокупной деятельности грунта, климата, природных вод, растительных и животных организмов рельефа и возраста страны;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важнейшая часть окружающей природной среды, характер</w:t>
      </w:r>
      <w:r>
        <w:rPr>
          <w:rFonts w:ascii="Times New Roman" w:hAnsi="Times New Roman" w:cs="Times New Roman"/>
          <w:color w:val="000000"/>
          <w:sz w:val="28"/>
          <w:szCs w:val="28"/>
        </w:rPr>
        <w:t>и</w:t>
      </w:r>
      <w:r w:rsidRPr="00600ED0">
        <w:rPr>
          <w:rFonts w:ascii="Times New Roman" w:hAnsi="Times New Roman" w:cs="Times New Roman"/>
          <w:color w:val="000000"/>
          <w:sz w:val="28"/>
          <w:szCs w:val="28"/>
        </w:rPr>
        <w:t xml:space="preserve">зующаяся пространством, рельефом, почвенным покровом, растительностью, недрами, водами и являющаяся главным средством производства в сельском и лесном хозяйствах, а также пространственным базисом для размещения всех отраслей экономики;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земли, систематически используемые или пригодные к использованию для конкретных хозяйственных целей и отличающихся по природно-историческим признакам.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15</w:t>
      </w:r>
      <w:r w:rsidRPr="00600ED0">
        <w:rPr>
          <w:rFonts w:ascii="Times New Roman" w:hAnsi="Times New Roman" w:cs="Times New Roman"/>
          <w:color w:val="000000"/>
          <w:sz w:val="28"/>
          <w:szCs w:val="28"/>
        </w:rPr>
        <w:t xml:space="preserve"> Первичными разрушителями органических остатков в почве служат: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дождевые черви и жужелицы;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жужелицы и многоножки;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дождевые черви и многоножки.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9.16</w:t>
      </w:r>
      <w:r w:rsidRPr="00600ED0">
        <w:rPr>
          <w:rFonts w:ascii="Times New Roman" w:hAnsi="Times New Roman" w:cs="Times New Roman"/>
          <w:color w:val="000000"/>
          <w:sz w:val="28"/>
          <w:szCs w:val="28"/>
        </w:rPr>
        <w:t xml:space="preserve"> Простейшие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обитатели почвы, питаются бактериями, в круговороте веществ они: </w:t>
      </w:r>
    </w:p>
    <w:p w:rsidR="00A57692" w:rsidRPr="004F51C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4F51C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4F51C0">
        <w:rPr>
          <w:rFonts w:ascii="Times New Roman" w:hAnsi="Times New Roman" w:cs="Times New Roman"/>
          <w:color w:val="000000"/>
          <w:sz w:val="28"/>
          <w:szCs w:val="28"/>
        </w:rPr>
        <w:t xml:space="preserve">являются первичными разрушителями растительного </w:t>
      </w:r>
      <w:proofErr w:type="spellStart"/>
      <w:r w:rsidRPr="004F51C0">
        <w:rPr>
          <w:rFonts w:ascii="Times New Roman" w:hAnsi="Times New Roman" w:cs="Times New Roman"/>
          <w:color w:val="000000"/>
          <w:sz w:val="28"/>
          <w:szCs w:val="28"/>
        </w:rPr>
        <w:t>опада</w:t>
      </w:r>
      <w:proofErr w:type="spellEnd"/>
      <w:r w:rsidRPr="004F51C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регулируют численность микроорганизмов;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образуют органическое вещество в процессе фотосинтеза.</w:t>
      </w:r>
    </w:p>
    <w:p w:rsidR="00A57692"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17</w:t>
      </w:r>
      <w:r w:rsidRPr="00600ED0">
        <w:rPr>
          <w:rFonts w:ascii="Times New Roman" w:hAnsi="Times New Roman" w:cs="Times New Roman"/>
          <w:color w:val="000000"/>
          <w:sz w:val="28"/>
          <w:szCs w:val="28"/>
        </w:rPr>
        <w:t xml:space="preserve"> Показателем скорости разложения </w:t>
      </w:r>
      <w:proofErr w:type="spellStart"/>
      <w:r w:rsidRPr="00600ED0">
        <w:rPr>
          <w:rFonts w:ascii="Times New Roman" w:hAnsi="Times New Roman" w:cs="Times New Roman"/>
          <w:color w:val="000000"/>
          <w:sz w:val="28"/>
          <w:szCs w:val="28"/>
        </w:rPr>
        <w:t>опада</w:t>
      </w:r>
      <w:proofErr w:type="spellEnd"/>
      <w:r w:rsidRPr="00600ED0">
        <w:rPr>
          <w:rFonts w:ascii="Times New Roman" w:hAnsi="Times New Roman" w:cs="Times New Roman"/>
          <w:color w:val="000000"/>
          <w:sz w:val="28"/>
          <w:szCs w:val="28"/>
        </w:rPr>
        <w:t xml:space="preserve"> и освобождения химических элементов, т. е. интенсивности биологического круговорота, являются: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отношение массы подстилки к опаду;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отношение массы подстилки к той части </w:t>
      </w:r>
      <w:proofErr w:type="spellStart"/>
      <w:r w:rsidRPr="00600ED0">
        <w:rPr>
          <w:rFonts w:ascii="Times New Roman" w:hAnsi="Times New Roman" w:cs="Times New Roman"/>
          <w:color w:val="000000"/>
          <w:sz w:val="28"/>
          <w:szCs w:val="28"/>
        </w:rPr>
        <w:t>опада</w:t>
      </w:r>
      <w:proofErr w:type="spellEnd"/>
      <w:r w:rsidRPr="00600ED0">
        <w:rPr>
          <w:rFonts w:ascii="Times New Roman" w:hAnsi="Times New Roman" w:cs="Times New Roman"/>
          <w:color w:val="000000"/>
          <w:sz w:val="28"/>
          <w:szCs w:val="28"/>
        </w:rPr>
        <w:t xml:space="preserve">, которая формирует подстилку;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отношение массы </w:t>
      </w:r>
      <w:proofErr w:type="spellStart"/>
      <w:r w:rsidRPr="00600ED0">
        <w:rPr>
          <w:rFonts w:ascii="Times New Roman" w:hAnsi="Times New Roman" w:cs="Times New Roman"/>
          <w:color w:val="000000"/>
          <w:sz w:val="28"/>
          <w:szCs w:val="28"/>
        </w:rPr>
        <w:t>опада</w:t>
      </w:r>
      <w:proofErr w:type="spellEnd"/>
      <w:r w:rsidRPr="00600ED0">
        <w:rPr>
          <w:rFonts w:ascii="Times New Roman" w:hAnsi="Times New Roman" w:cs="Times New Roman"/>
          <w:color w:val="000000"/>
          <w:sz w:val="28"/>
          <w:szCs w:val="28"/>
        </w:rPr>
        <w:t xml:space="preserve"> к</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массе подстилки.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18</w:t>
      </w:r>
      <w:r w:rsidRPr="00600ED0">
        <w:rPr>
          <w:rFonts w:ascii="Times New Roman" w:hAnsi="Times New Roman" w:cs="Times New Roman"/>
          <w:color w:val="000000"/>
          <w:sz w:val="28"/>
          <w:szCs w:val="28"/>
        </w:rPr>
        <w:t xml:space="preserve"> Скорость минерализации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разложение ежегодно отмирающего органического вещества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идет медленнее всего в следующих биомах: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влажные тропические леса и тундра;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тундра и тайга;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саванна и тайга.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19 </w:t>
      </w:r>
      <w:r w:rsidRPr="00600ED0">
        <w:rPr>
          <w:rFonts w:ascii="Times New Roman" w:hAnsi="Times New Roman" w:cs="Times New Roman"/>
          <w:color w:val="000000"/>
          <w:sz w:val="28"/>
          <w:szCs w:val="28"/>
        </w:rPr>
        <w:t>Биосфера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это: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экосистема;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FF36FF">
        <w:rPr>
          <w:rFonts w:ascii="Times New Roman" w:hAnsi="Times New Roman" w:cs="Times New Roman"/>
          <w:color w:val="000000"/>
          <w:sz w:val="28"/>
          <w:szCs w:val="28"/>
        </w:rPr>
        <w:t xml:space="preserve">сообщество;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proofErr w:type="spellStart"/>
      <w:r w:rsidRPr="00FF36FF">
        <w:rPr>
          <w:rFonts w:ascii="Times New Roman" w:hAnsi="Times New Roman" w:cs="Times New Roman"/>
          <w:color w:val="000000"/>
          <w:sz w:val="28"/>
          <w:szCs w:val="28"/>
        </w:rPr>
        <w:t>биота</w:t>
      </w:r>
      <w:proofErr w:type="spellEnd"/>
      <w:r w:rsidRPr="00FF36FF">
        <w:rPr>
          <w:rFonts w:ascii="Times New Roman" w:hAnsi="Times New Roman" w:cs="Times New Roman"/>
          <w:color w:val="000000"/>
          <w:sz w:val="28"/>
          <w:szCs w:val="28"/>
        </w:rPr>
        <w:t xml:space="preserve">; </w:t>
      </w:r>
    </w:p>
    <w:p w:rsidR="00A57692" w:rsidRPr="00FF36FF" w:rsidRDefault="00A57692" w:rsidP="001E6C71">
      <w:pPr>
        <w:pStyle w:val="timesntwromaaancyr"/>
        <w:spacing w:line="276" w:lineRule="auto"/>
        <w:ind w:firstLine="709"/>
        <w:jc w:val="both"/>
        <w:rPr>
          <w:rFonts w:ascii="Times New Roman" w:hAnsi="Times New Roman" w:cs="Times New Roman"/>
          <w:color w:val="000000"/>
          <w:sz w:val="28"/>
          <w:szCs w:val="28"/>
        </w:rPr>
      </w:pPr>
      <w:r w:rsidRPr="00FF36FF">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FF36FF">
        <w:rPr>
          <w:rFonts w:ascii="Times New Roman" w:hAnsi="Times New Roman" w:cs="Times New Roman"/>
          <w:color w:val="000000"/>
          <w:sz w:val="28"/>
          <w:szCs w:val="28"/>
        </w:rPr>
        <w:t>«пленка жизни».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20 </w:t>
      </w:r>
      <w:r w:rsidRPr="00600ED0">
        <w:rPr>
          <w:rFonts w:ascii="Times New Roman" w:hAnsi="Times New Roman" w:cs="Times New Roman"/>
          <w:color w:val="000000"/>
          <w:sz w:val="28"/>
          <w:szCs w:val="28"/>
        </w:rPr>
        <w:t xml:space="preserve">Живое отличается от неживого: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составом неорганических соединений;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наличием катализаторов;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взаимодействием молекул друг с другом;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обменными процессами, обеспечивающими постоянство структурно-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функциональной организации системы.</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600ED0">
        <w:rPr>
          <w:rFonts w:ascii="Times New Roman" w:hAnsi="Times New Roman" w:cs="Times New Roman"/>
          <w:color w:val="000000"/>
          <w:sz w:val="28"/>
          <w:szCs w:val="28"/>
        </w:rPr>
        <w:t xml:space="preserve">2 Живые организмы, разрушающие готовые органические вещества до минеральных соединений,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автотрофами;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редуцентами</w:t>
      </w:r>
      <w:proofErr w:type="spellEnd"/>
      <w:r w:rsidRPr="00600ED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паразитами;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консументами</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 Первым автором термина «биосфера» является: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 Геккель;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Э. Зюсс;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В.И. Вернадский;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К. Тролль.</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600ED0">
        <w:rPr>
          <w:rFonts w:ascii="Times New Roman" w:hAnsi="Times New Roman" w:cs="Times New Roman"/>
          <w:color w:val="000000"/>
          <w:sz w:val="28"/>
          <w:szCs w:val="28"/>
        </w:rPr>
        <w:t xml:space="preserve"> В состав биосферы входит число видов живых организмов: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около 1 млн;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более 500 тыс.;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около 5 млн;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800 тыс.;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более 2 млн.</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600ED0">
        <w:rPr>
          <w:rFonts w:ascii="Times New Roman" w:hAnsi="Times New Roman" w:cs="Times New Roman"/>
          <w:color w:val="000000"/>
          <w:sz w:val="28"/>
          <w:szCs w:val="28"/>
        </w:rPr>
        <w:t xml:space="preserve"> Основную часть биомассы (99,2 %) составляют: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животные;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растения;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бактерии.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26</w:t>
      </w:r>
      <w:r w:rsidRPr="00600ED0">
        <w:rPr>
          <w:rFonts w:ascii="Times New Roman" w:hAnsi="Times New Roman" w:cs="Times New Roman"/>
          <w:color w:val="000000"/>
          <w:sz w:val="28"/>
          <w:szCs w:val="28"/>
        </w:rPr>
        <w:t xml:space="preserve"> Наиболее опасной причиной обеднения биологического разнообразия</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–важнейшего фактора устойчивости биосферы является: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истребление;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химическое загрязнение;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физическое загрязнение;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разрушение местообитаний.</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27</w:t>
      </w:r>
      <w:r w:rsidRPr="00600ED0">
        <w:rPr>
          <w:rFonts w:ascii="Times New Roman" w:hAnsi="Times New Roman" w:cs="Times New Roman"/>
          <w:color w:val="000000"/>
          <w:sz w:val="28"/>
          <w:szCs w:val="28"/>
        </w:rPr>
        <w:t xml:space="preserve"> Площадь лесов на нашей планете в последние десятилетия постоянно сокращается. В тропиках этот процесс идет наиболее интенсивно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от 160 до 190 тыс. м</w:t>
      </w:r>
      <w:r w:rsidRPr="00FF36FF">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vertAlign w:val="superscript"/>
        </w:rPr>
        <w:t xml:space="preserve"> </w:t>
      </w:r>
      <w:r w:rsidRPr="00600ED0">
        <w:rPr>
          <w:rFonts w:ascii="Times New Roman" w:hAnsi="Times New Roman" w:cs="Times New Roman"/>
          <w:color w:val="000000"/>
          <w:sz w:val="28"/>
          <w:szCs w:val="28"/>
        </w:rPr>
        <w:t xml:space="preserve">в год. При таких темпах все тропические леса будут ликвидированы к концу будущего столетия. Как уничтожение лесов отразится на климате Земли: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повысится,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в атмосфере снизится, глобально понизится температура воздуха,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поверхности суши и глубинных вод океана;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снизится,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 xml:space="preserve">в атмосфере возрастет, глобально повысится температура воздуха, возрастет температура поверхности суши и глубинных вод океана;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альбедо поверхности не изменится, содержание СО</w:t>
      </w:r>
      <w:r w:rsidRPr="00FF36F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vertAlign w:val="subscript"/>
        </w:rPr>
        <w:t xml:space="preserve"> </w:t>
      </w:r>
      <w:r w:rsidRPr="00600ED0">
        <w:rPr>
          <w:rFonts w:ascii="Times New Roman" w:hAnsi="Times New Roman" w:cs="Times New Roman"/>
          <w:color w:val="000000"/>
          <w:sz w:val="28"/>
          <w:szCs w:val="28"/>
        </w:rPr>
        <w:t>в атмосфере снизится, температура воздуха, поверхности суши и глубинных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вод океана глобально не изменится.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9.28 </w:t>
      </w:r>
      <w:r w:rsidRPr="00600ED0">
        <w:rPr>
          <w:rFonts w:ascii="Times New Roman" w:hAnsi="Times New Roman" w:cs="Times New Roman"/>
          <w:color w:val="000000"/>
          <w:sz w:val="28"/>
          <w:szCs w:val="28"/>
        </w:rPr>
        <w:t xml:space="preserve">Крупные хищники в экосистемах малочисленны, потому что они: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находятся на нижней ступени «трофической лестницы», сл</w:t>
      </w:r>
      <w:r>
        <w:rPr>
          <w:rFonts w:ascii="Times New Roman" w:hAnsi="Times New Roman" w:cs="Times New Roman"/>
          <w:color w:val="000000"/>
          <w:sz w:val="28"/>
          <w:szCs w:val="28"/>
        </w:rPr>
        <w:t>е</w:t>
      </w:r>
      <w:r w:rsidRPr="00600ED0">
        <w:rPr>
          <w:rFonts w:ascii="Times New Roman" w:hAnsi="Times New Roman" w:cs="Times New Roman"/>
          <w:color w:val="000000"/>
          <w:sz w:val="28"/>
          <w:szCs w:val="28"/>
        </w:rPr>
        <w:t xml:space="preserve">довательно, располагают небольшим источником энергии;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находятся в середине «трофической лестницы», следовательно, располагают значительным источником энергии;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находятся на самой верхней ступени «трофической лестницы» биогеоценозов, следовательно, располагают наиболее ограниченными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из всех источников энергии.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29</w:t>
      </w:r>
      <w:r w:rsidRPr="00600ED0">
        <w:rPr>
          <w:rFonts w:ascii="Times New Roman" w:hAnsi="Times New Roman" w:cs="Times New Roman"/>
          <w:color w:val="000000"/>
          <w:sz w:val="28"/>
          <w:szCs w:val="28"/>
        </w:rPr>
        <w:t xml:space="preserve"> Выскажите ваше отношение к проблеме возникновения жизни на Земле: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была создана сверхъестественным существом в определенное время;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возникла из неживого вещества;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жизнь существовала всегда;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жизнь занесена на нашу планету извне;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жизнь возникла в результате биохимической эволюции.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0</w:t>
      </w:r>
      <w:r w:rsidRPr="00600ED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автотрофами;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редуцентами</w:t>
      </w:r>
      <w:proofErr w:type="spellEnd"/>
      <w:r w:rsidRPr="00600ED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паразитами;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консументами</w:t>
      </w:r>
      <w:proofErr w:type="spellEnd"/>
      <w:r w:rsidRPr="00600ED0">
        <w:rPr>
          <w:rFonts w:ascii="Times New Roman" w:hAnsi="Times New Roman" w:cs="Times New Roman"/>
          <w:color w:val="000000"/>
          <w:sz w:val="28"/>
          <w:szCs w:val="28"/>
        </w:rPr>
        <w:t>;</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продуцентами.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 xml:space="preserve">1 </w:t>
      </w:r>
      <w:r w:rsidRPr="00600ED0">
        <w:rPr>
          <w:rFonts w:ascii="Times New Roman" w:hAnsi="Times New Roman" w:cs="Times New Roman"/>
          <w:color w:val="000000"/>
          <w:sz w:val="28"/>
          <w:szCs w:val="28"/>
        </w:rPr>
        <w:t>Закон периодической географической зональности А.А. Григорьева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–М.И. </w:t>
      </w:r>
      <w:proofErr w:type="spellStart"/>
      <w:r w:rsidRPr="00600ED0">
        <w:rPr>
          <w:rFonts w:ascii="Times New Roman" w:hAnsi="Times New Roman" w:cs="Times New Roman"/>
          <w:color w:val="000000"/>
          <w:sz w:val="28"/>
          <w:szCs w:val="28"/>
        </w:rPr>
        <w:t>Будыко</w:t>
      </w:r>
      <w:proofErr w:type="spellEnd"/>
      <w:r w:rsidRPr="00600ED0">
        <w:rPr>
          <w:rFonts w:ascii="Times New Roman" w:hAnsi="Times New Roman" w:cs="Times New Roman"/>
          <w:color w:val="000000"/>
          <w:sz w:val="28"/>
          <w:szCs w:val="28"/>
        </w:rPr>
        <w:t xml:space="preserve"> гласит: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со сменой физико-географических поясов аналогичные ландшафтные зоны и их некоторые общие свойства периодически повторяются;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 всех физико-географических и соответствующих лан</w:t>
      </w:r>
      <w:r>
        <w:rPr>
          <w:rFonts w:ascii="Times New Roman" w:hAnsi="Times New Roman" w:cs="Times New Roman"/>
          <w:color w:val="000000"/>
          <w:sz w:val="28"/>
          <w:szCs w:val="28"/>
        </w:rPr>
        <w:t>д</w:t>
      </w:r>
      <w:r w:rsidRPr="00600ED0">
        <w:rPr>
          <w:rFonts w:ascii="Times New Roman" w:hAnsi="Times New Roman" w:cs="Times New Roman"/>
          <w:color w:val="000000"/>
          <w:sz w:val="28"/>
          <w:szCs w:val="28"/>
        </w:rPr>
        <w:t xml:space="preserve">шафтных зонах отмечаются общие свойства;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во всех физико-географических поясах и соответствующих</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ландшафтных зонах общие свойства не наблюдаются.</w:t>
      </w:r>
    </w:p>
    <w:p w:rsidR="00A57692" w:rsidRPr="007E44AF"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9.32 </w:t>
      </w:r>
      <w:r w:rsidRPr="007E44AF">
        <w:rPr>
          <w:rFonts w:ascii="Times New Roman" w:hAnsi="Times New Roman" w:cs="Times New Roman"/>
          <w:color w:val="000000"/>
          <w:sz w:val="28"/>
          <w:szCs w:val="28"/>
        </w:rPr>
        <w:t xml:space="preserve">К антропогенным ландшафтам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ландшафты, сознательно измененные хозяйственной деятел</w:t>
      </w:r>
      <w:r>
        <w:rPr>
          <w:rFonts w:ascii="Times New Roman" w:hAnsi="Times New Roman" w:cs="Times New Roman"/>
          <w:color w:val="000000"/>
          <w:sz w:val="28"/>
          <w:szCs w:val="28"/>
        </w:rPr>
        <w:t>ь</w:t>
      </w:r>
      <w:r w:rsidRPr="00600ED0">
        <w:rPr>
          <w:rFonts w:ascii="Times New Roman" w:hAnsi="Times New Roman" w:cs="Times New Roman"/>
          <w:color w:val="000000"/>
          <w:sz w:val="28"/>
          <w:szCs w:val="28"/>
        </w:rPr>
        <w:t>ностью человека для удовлетворения своих потребностей, постоянно поддерживаемые человеком в нужном для него состоянии, способные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одновременно продолжать выполнение функций воспроизводства здоровой среды;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широкую группу ландшафтов, как сознательно, целенаправленно созданных человеком для выполнения тех или иных социально-экономических функций, так и возникших в результате непреднамеренного изменения природных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ландшафты, сформировавшиеся под влиянием только природных факторов, не испытавшие влияние хозяйственной деятельности.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00ED0">
        <w:rPr>
          <w:rFonts w:ascii="Times New Roman" w:hAnsi="Times New Roman" w:cs="Times New Roman"/>
          <w:color w:val="000000"/>
          <w:sz w:val="28"/>
          <w:szCs w:val="28"/>
        </w:rPr>
        <w:t xml:space="preserve">3 К особо охраняемым природным территориям относят: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заповедник, национальный парк, городской сквер;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ботанический сад, </w:t>
      </w:r>
      <w:proofErr w:type="spellStart"/>
      <w:r w:rsidRPr="00600ED0">
        <w:rPr>
          <w:rFonts w:ascii="Times New Roman" w:hAnsi="Times New Roman" w:cs="Times New Roman"/>
          <w:color w:val="000000"/>
          <w:sz w:val="28"/>
          <w:szCs w:val="28"/>
        </w:rPr>
        <w:t>водоохранные</w:t>
      </w:r>
      <w:proofErr w:type="spellEnd"/>
      <w:r w:rsidRPr="00600ED0">
        <w:rPr>
          <w:rFonts w:ascii="Times New Roman" w:hAnsi="Times New Roman" w:cs="Times New Roman"/>
          <w:color w:val="000000"/>
          <w:sz w:val="28"/>
          <w:szCs w:val="28"/>
        </w:rPr>
        <w:t xml:space="preserve"> зоны рек, дендрологические парки, леса 1-й</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группы;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памятники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природы, заказник, искусственные лесопосадки.</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600ED0">
        <w:rPr>
          <w:rFonts w:ascii="Times New Roman" w:hAnsi="Times New Roman" w:cs="Times New Roman"/>
          <w:color w:val="000000"/>
          <w:sz w:val="28"/>
          <w:szCs w:val="28"/>
        </w:rPr>
        <w:t xml:space="preserve"> В систему мероприятий по охране ландшафтов входят:</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улучшение, рекультивация, оптимизация и мелиорация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уход за ландшафтом, самоочищение ландшафта;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управление, планирование, консервация, устойчивость ландшафтов.</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.3</w:t>
      </w:r>
      <w:r>
        <w:rPr>
          <w:rFonts w:ascii="Times New Roman" w:hAnsi="Times New Roman" w:cs="Times New Roman"/>
          <w:color w:val="000000"/>
          <w:sz w:val="28"/>
          <w:szCs w:val="28"/>
        </w:rPr>
        <w:t xml:space="preserve">5 </w:t>
      </w:r>
      <w:r w:rsidRPr="00600ED0">
        <w:rPr>
          <w:rFonts w:ascii="Times New Roman" w:hAnsi="Times New Roman" w:cs="Times New Roman"/>
          <w:color w:val="000000"/>
          <w:sz w:val="28"/>
          <w:szCs w:val="28"/>
        </w:rPr>
        <w:t>Комплекс работ, направленных на восстановление хозяйственной, медико-биологической и эстетической ценности</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н</w:t>
      </w:r>
      <w:r>
        <w:rPr>
          <w:rFonts w:ascii="Times New Roman" w:hAnsi="Times New Roman" w:cs="Times New Roman"/>
          <w:color w:val="000000"/>
          <w:sz w:val="28"/>
          <w:szCs w:val="28"/>
        </w:rPr>
        <w:t>а</w:t>
      </w:r>
      <w:r w:rsidRPr="00600ED0">
        <w:rPr>
          <w:rFonts w:ascii="Times New Roman" w:hAnsi="Times New Roman" w:cs="Times New Roman"/>
          <w:color w:val="000000"/>
          <w:sz w:val="28"/>
          <w:szCs w:val="28"/>
        </w:rPr>
        <w:t>рушенных ландшафтов,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мелиорацией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оптимизацией ландшафтов;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рекультивацией ландшафтов.</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36 </w:t>
      </w:r>
      <w:r w:rsidRPr="00600ED0">
        <w:rPr>
          <w:rFonts w:ascii="Times New Roman" w:hAnsi="Times New Roman" w:cs="Times New Roman"/>
          <w:color w:val="000000"/>
          <w:sz w:val="28"/>
          <w:szCs w:val="28"/>
        </w:rPr>
        <w:t>Ландшафт, сознательно измененный хозяйственной деятельностью человека для удовлетворения своих потребностей, постоянно поддерживаемый человеком в нужном для него состоянии, способный одновременно продолжать выполнение функций воспроизводства здоровой среды,</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называют: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lastRenderedPageBreak/>
        <w:t xml:space="preserve">а)культурным;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деградированным;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proofErr w:type="spellStart"/>
      <w:r w:rsidRPr="00600ED0">
        <w:rPr>
          <w:rFonts w:ascii="Times New Roman" w:hAnsi="Times New Roman" w:cs="Times New Roman"/>
          <w:color w:val="000000"/>
          <w:sz w:val="28"/>
          <w:szCs w:val="28"/>
        </w:rPr>
        <w:t>акультурным</w:t>
      </w:r>
      <w:proofErr w:type="spellEnd"/>
      <w:r w:rsidRPr="00600ED0">
        <w:rPr>
          <w:rFonts w:ascii="Times New Roman" w:hAnsi="Times New Roman" w:cs="Times New Roman"/>
          <w:color w:val="000000"/>
          <w:sz w:val="28"/>
          <w:szCs w:val="28"/>
        </w:rPr>
        <w:t xml:space="preserve">;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антропогенным;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 xml:space="preserve">измененным; </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природным.</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37 </w:t>
      </w:r>
      <w:r w:rsidRPr="00600ED0">
        <w:rPr>
          <w:rFonts w:ascii="Times New Roman" w:hAnsi="Times New Roman" w:cs="Times New Roman"/>
          <w:color w:val="000000"/>
          <w:sz w:val="28"/>
          <w:szCs w:val="28"/>
        </w:rPr>
        <w:t xml:space="preserve">Комплексный </w:t>
      </w:r>
      <w:proofErr w:type="spellStart"/>
      <w:r w:rsidRPr="00600ED0">
        <w:rPr>
          <w:rFonts w:ascii="Times New Roman" w:hAnsi="Times New Roman" w:cs="Times New Roman"/>
          <w:color w:val="000000"/>
          <w:sz w:val="28"/>
          <w:szCs w:val="28"/>
        </w:rPr>
        <w:t>геоэкологический</w:t>
      </w:r>
      <w:proofErr w:type="spellEnd"/>
      <w:r w:rsidRPr="00600ED0">
        <w:rPr>
          <w:rFonts w:ascii="Times New Roman" w:hAnsi="Times New Roman" w:cs="Times New Roman"/>
          <w:color w:val="000000"/>
          <w:sz w:val="28"/>
          <w:szCs w:val="28"/>
        </w:rPr>
        <w:t xml:space="preserve"> мониторинг (КЭМ)</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это</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регулярное слежение:</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7E44AF">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7E44AF">
        <w:rPr>
          <w:rFonts w:ascii="Times New Roman" w:hAnsi="Times New Roman" w:cs="Times New Roman"/>
          <w:color w:val="000000"/>
          <w:sz w:val="28"/>
          <w:szCs w:val="28"/>
        </w:rPr>
        <w:t>за состоянием антропогенных изменений природных комп</w:t>
      </w:r>
      <w:r w:rsidRPr="00600ED0">
        <w:rPr>
          <w:rFonts w:ascii="Times New Roman" w:hAnsi="Times New Roman" w:cs="Times New Roman"/>
          <w:color w:val="000000"/>
          <w:sz w:val="28"/>
          <w:szCs w:val="28"/>
        </w:rPr>
        <w:t>онентов и комплексов раздельно с целью их последующего преобразования;</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и прогноза;</w:t>
      </w:r>
    </w:p>
    <w:p w:rsidR="00A57692" w:rsidRPr="00600ED0" w:rsidRDefault="00A57692" w:rsidP="001E6C71">
      <w:pPr>
        <w:pStyle w:val="timesntwromaaancyr"/>
        <w:spacing w:line="276" w:lineRule="auto"/>
        <w:ind w:firstLine="709"/>
        <w:jc w:val="both"/>
        <w:rPr>
          <w:rFonts w:ascii="Times New Roman" w:hAnsi="Times New Roman" w:cs="Times New Roman"/>
          <w:color w:val="000000"/>
          <w:sz w:val="28"/>
          <w:szCs w:val="28"/>
        </w:rPr>
      </w:pPr>
      <w:r w:rsidRPr="00600ED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0ED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прогноза и управления.</w:t>
      </w:r>
    </w:p>
    <w:p w:rsidR="0091765C" w:rsidRDefault="0091765C" w:rsidP="00D21EEE">
      <w:pPr>
        <w:spacing w:after="0" w:line="360" w:lineRule="auto"/>
        <w:ind w:firstLine="709"/>
        <w:jc w:val="both"/>
        <w:rPr>
          <w:rFonts w:ascii="Times New Roman" w:eastAsia="Times New Roman" w:hAnsi="Times New Roman" w:cs="Times New Roman"/>
          <w:sz w:val="28"/>
          <w:szCs w:val="28"/>
        </w:rPr>
      </w:pPr>
    </w:p>
    <w:p w:rsidR="00BA0497" w:rsidRPr="00D21EEE" w:rsidRDefault="00BA0497" w:rsidP="00D21EEE">
      <w:pPr>
        <w:spacing w:after="0" w:line="360" w:lineRule="auto"/>
        <w:ind w:firstLine="709"/>
        <w:jc w:val="both"/>
        <w:rPr>
          <w:rFonts w:ascii="Times New Roman" w:eastAsia="Times New Roman" w:hAnsi="Times New Roman" w:cs="Times New Roman"/>
          <w:sz w:val="28"/>
          <w:szCs w:val="28"/>
        </w:rPr>
      </w:pPr>
      <w:r w:rsidRPr="00A57692">
        <w:rPr>
          <w:rFonts w:ascii="Times New Roman" w:eastAsia="Times New Roman" w:hAnsi="Times New Roman" w:cs="Times New Roman"/>
          <w:sz w:val="28"/>
          <w:szCs w:val="28"/>
        </w:rPr>
        <w:t>А.1 Вопросы для опроса:</w:t>
      </w:r>
    </w:p>
    <w:p w:rsidR="00BA0497" w:rsidRPr="00D21EEE" w:rsidRDefault="00BA0497" w:rsidP="00D21EEE">
      <w:pPr>
        <w:spacing w:after="0" w:line="360" w:lineRule="auto"/>
        <w:ind w:firstLine="709"/>
        <w:jc w:val="both"/>
        <w:rPr>
          <w:rFonts w:ascii="Times New Roman" w:eastAsia="Times New Roman" w:hAnsi="Times New Roman" w:cs="Times New Roman"/>
          <w:b/>
          <w:sz w:val="28"/>
          <w:szCs w:val="28"/>
          <w:u w:val="single"/>
        </w:rPr>
      </w:pPr>
    </w:p>
    <w:p w:rsidR="00C44030" w:rsidRPr="00C44030" w:rsidRDefault="00C44030" w:rsidP="00C44030">
      <w:pPr>
        <w:tabs>
          <w:tab w:val="left" w:pos="0"/>
        </w:tabs>
        <w:autoSpaceDE w:val="0"/>
        <w:autoSpaceDN w:val="0"/>
        <w:adjustRightInd w:val="0"/>
        <w:spacing w:after="0" w:line="360" w:lineRule="auto"/>
        <w:ind w:left="360"/>
        <w:jc w:val="both"/>
        <w:rPr>
          <w:rFonts w:ascii="Times New Roman" w:hAnsi="Times New Roman" w:cs="Times New Roman"/>
          <w:sz w:val="28"/>
          <w:szCs w:val="28"/>
        </w:rPr>
      </w:pPr>
      <w:r w:rsidRPr="00C44030">
        <w:rPr>
          <w:rFonts w:ascii="Times New Roman" w:hAnsi="Times New Roman" w:cs="Times New Roman"/>
          <w:b/>
          <w:sz w:val="28"/>
          <w:szCs w:val="28"/>
        </w:rPr>
        <w:t>Раздел №1 Экологические проблемы, связанные с загрязнением атмосферы</w:t>
      </w:r>
      <w:r w:rsidRPr="00C44030">
        <w:rPr>
          <w:rFonts w:ascii="Times New Roman" w:hAnsi="Times New Roman" w:cs="Times New Roman"/>
          <w:sz w:val="28"/>
          <w:szCs w:val="28"/>
        </w:rPr>
        <w:t xml:space="preserve">. </w:t>
      </w:r>
    </w:p>
    <w:p w:rsidR="00C44030" w:rsidRPr="00C44030" w:rsidRDefault="00C44030" w:rsidP="00C44030">
      <w:pPr>
        <w:tabs>
          <w:tab w:val="left" w:pos="0"/>
        </w:tabs>
        <w:spacing w:after="0" w:line="360" w:lineRule="auto"/>
        <w:ind w:left="360"/>
        <w:jc w:val="both"/>
        <w:rPr>
          <w:rFonts w:ascii="Times New Roman" w:hAnsi="Times New Roman" w:cs="Times New Roman"/>
          <w:color w:val="000000"/>
          <w:sz w:val="28"/>
          <w:szCs w:val="28"/>
        </w:rPr>
      </w:pP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Чем объясняется возникновение парникового эффекта и каковы</w:t>
      </w:r>
    </w:p>
    <w:p w:rsidR="00C44030" w:rsidRPr="001E6C71" w:rsidRDefault="00C44030" w:rsidP="001E6C71">
      <w:pPr>
        <w:tabs>
          <w:tab w:val="left" w:pos="0"/>
          <w:tab w:val="left" w:pos="1134"/>
        </w:tabs>
        <w:spacing w:after="0"/>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его последствия?</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Почему разрушается озоновый слой Земли?</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Из каких источников попадают в атмосферу оксиды серы</w:t>
      </w:r>
      <w:r>
        <w:rPr>
          <w:rFonts w:ascii="Times New Roman" w:hAnsi="Times New Roman" w:cs="Times New Roman"/>
          <w:color w:val="000000"/>
          <w:sz w:val="28"/>
          <w:szCs w:val="28"/>
        </w:rPr>
        <w:t xml:space="preserve"> </w:t>
      </w:r>
      <w:r w:rsidRPr="00C44030">
        <w:rPr>
          <w:rFonts w:ascii="Times New Roman" w:hAnsi="Times New Roman" w:cs="Times New Roman"/>
          <w:color w:val="000000"/>
          <w:sz w:val="28"/>
          <w:szCs w:val="28"/>
        </w:rPr>
        <w:t>и азота?</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Экологический риск</w:t>
      </w:r>
      <w:r>
        <w:rPr>
          <w:rFonts w:ascii="Times New Roman" w:hAnsi="Times New Roman" w:cs="Times New Roman"/>
          <w:color w:val="000000"/>
          <w:sz w:val="28"/>
          <w:szCs w:val="28"/>
        </w:rPr>
        <w:t xml:space="preserve"> </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В какие химические реакции вступает диоксид серы в атмосфере?</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Как называется смесь дыма, тумана и пыли? </w:t>
      </w:r>
      <w:r w:rsidR="003431BE">
        <w:rPr>
          <w:rFonts w:ascii="Times New Roman" w:hAnsi="Times New Roman" w:cs="Times New Roman"/>
          <w:color w:val="000000"/>
          <w:sz w:val="28"/>
          <w:szCs w:val="28"/>
        </w:rPr>
        <w:t>Ка</w:t>
      </w:r>
      <w:r w:rsidRPr="00C44030">
        <w:rPr>
          <w:rFonts w:ascii="Times New Roman" w:hAnsi="Times New Roman" w:cs="Times New Roman"/>
          <w:color w:val="000000"/>
          <w:sz w:val="28"/>
          <w:szCs w:val="28"/>
        </w:rPr>
        <w:t>ковы экологические</w:t>
      </w:r>
    </w:p>
    <w:p w:rsidR="00C44030" w:rsidRPr="003431BE" w:rsidRDefault="00C44030" w:rsidP="001E6C71">
      <w:pPr>
        <w:tabs>
          <w:tab w:val="left" w:pos="0"/>
          <w:tab w:val="left" w:pos="1134"/>
        </w:tabs>
        <w:spacing w:after="0"/>
        <w:ind w:firstLine="709"/>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последствия ее присутствия в атмосферном воздухе?</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Какие изменения в современной гидросфере связаны с хозяйственной</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деятельностью человека?</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Оцените роль экологически оптимальных технологий в защите</w:t>
      </w:r>
    </w:p>
    <w:p w:rsidR="00C44030" w:rsidRPr="003431BE" w:rsidRDefault="00C44030" w:rsidP="001E6C71">
      <w:pPr>
        <w:tabs>
          <w:tab w:val="left" w:pos="0"/>
          <w:tab w:val="left" w:pos="1134"/>
        </w:tabs>
        <w:spacing w:after="0"/>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среды обитания организмов от загрязнения.</w:t>
      </w:r>
    </w:p>
    <w:p w:rsidR="00C44030" w:rsidRPr="003431BE"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 xml:space="preserve"> Что называют шумовым загрязнением</w:t>
      </w:r>
      <w:r w:rsidR="003431BE">
        <w:rPr>
          <w:rFonts w:ascii="Times New Roman" w:hAnsi="Times New Roman" w:cs="Times New Roman"/>
          <w:color w:val="000000"/>
          <w:sz w:val="28"/>
          <w:szCs w:val="28"/>
        </w:rPr>
        <w:t>?</w:t>
      </w:r>
      <w:r w:rsidRPr="00C44030">
        <w:rPr>
          <w:rFonts w:ascii="Times New Roman" w:hAnsi="Times New Roman" w:cs="Times New Roman"/>
          <w:color w:val="000000"/>
          <w:sz w:val="28"/>
          <w:szCs w:val="28"/>
        </w:rPr>
        <w:t xml:space="preserve"> Как оно влияет</w:t>
      </w:r>
      <w:r w:rsidR="003431BE">
        <w:rPr>
          <w:rFonts w:ascii="Times New Roman" w:hAnsi="Times New Roman" w:cs="Times New Roman"/>
          <w:color w:val="000000"/>
          <w:sz w:val="28"/>
          <w:szCs w:val="28"/>
        </w:rPr>
        <w:t xml:space="preserve"> </w:t>
      </w:r>
      <w:r w:rsidRPr="003431BE">
        <w:rPr>
          <w:rFonts w:ascii="Times New Roman" w:hAnsi="Times New Roman" w:cs="Times New Roman"/>
          <w:color w:val="000000"/>
          <w:sz w:val="28"/>
          <w:szCs w:val="28"/>
        </w:rPr>
        <w:t>на здоровье</w:t>
      </w:r>
      <w:r w:rsidR="003431BE">
        <w:rPr>
          <w:rFonts w:ascii="Times New Roman" w:hAnsi="Times New Roman" w:cs="Times New Roman"/>
          <w:color w:val="000000"/>
          <w:sz w:val="28"/>
          <w:szCs w:val="28"/>
        </w:rPr>
        <w:t xml:space="preserve"> </w:t>
      </w:r>
      <w:r w:rsidRPr="003431BE">
        <w:rPr>
          <w:rFonts w:ascii="Times New Roman" w:hAnsi="Times New Roman" w:cs="Times New Roman"/>
          <w:color w:val="000000"/>
          <w:sz w:val="28"/>
          <w:szCs w:val="28"/>
        </w:rPr>
        <w:t>людей?</w:t>
      </w:r>
    </w:p>
    <w:p w:rsidR="00C44030" w:rsidRPr="00C44030"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Каковы техногенные источники ионизирующих излучений?</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C44030">
        <w:rPr>
          <w:rFonts w:ascii="Times New Roman" w:hAnsi="Times New Roman" w:cs="Times New Roman"/>
          <w:color w:val="000000"/>
          <w:sz w:val="28"/>
          <w:szCs w:val="28"/>
        </w:rPr>
        <w:t>Какая существует зависимость между энергопотреблением и уровнем</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жизни людей?</w:t>
      </w:r>
    </w:p>
    <w:p w:rsidR="00C44030" w:rsidRPr="001E6C71"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lastRenderedPageBreak/>
        <w:t>Каковы последствия техногенных чрезвычайных ситуаций и военных</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действий для экосистем планеты?</w:t>
      </w:r>
    </w:p>
    <w:p w:rsidR="00D21EEE" w:rsidRDefault="00C44030" w:rsidP="001E6C71">
      <w:pPr>
        <w:pStyle w:val="a3"/>
        <w:numPr>
          <w:ilvl w:val="0"/>
          <w:numId w:val="18"/>
        </w:numPr>
        <w:tabs>
          <w:tab w:val="left" w:pos="0"/>
          <w:tab w:val="left" w:pos="1134"/>
        </w:tabs>
        <w:spacing w:after="0"/>
        <w:ind w:left="0" w:firstLine="709"/>
        <w:jc w:val="both"/>
        <w:rPr>
          <w:rFonts w:ascii="Times New Roman" w:hAnsi="Times New Roman" w:cs="Times New Roman"/>
          <w:color w:val="000000"/>
          <w:sz w:val="28"/>
          <w:szCs w:val="28"/>
        </w:rPr>
      </w:pPr>
      <w:r w:rsidRPr="001E6C71">
        <w:rPr>
          <w:rFonts w:ascii="Times New Roman" w:hAnsi="Times New Roman" w:cs="Times New Roman"/>
          <w:color w:val="000000"/>
          <w:sz w:val="28"/>
          <w:szCs w:val="28"/>
        </w:rPr>
        <w:t>С какими процессами связывают понятие глобального экологического</w:t>
      </w:r>
      <w:r w:rsidR="001E6C71">
        <w:rPr>
          <w:rFonts w:ascii="Times New Roman" w:hAnsi="Times New Roman" w:cs="Times New Roman"/>
          <w:color w:val="000000"/>
          <w:sz w:val="28"/>
          <w:szCs w:val="28"/>
        </w:rPr>
        <w:t xml:space="preserve"> </w:t>
      </w:r>
      <w:r w:rsidRPr="001E6C71">
        <w:rPr>
          <w:rFonts w:ascii="Times New Roman" w:hAnsi="Times New Roman" w:cs="Times New Roman"/>
          <w:color w:val="000000"/>
          <w:sz w:val="28"/>
          <w:szCs w:val="28"/>
        </w:rPr>
        <w:t>риска?</w:t>
      </w:r>
    </w:p>
    <w:p w:rsidR="001E6C71" w:rsidRPr="001E6C71" w:rsidRDefault="001E6C71" w:rsidP="001E6C71">
      <w:pPr>
        <w:pStyle w:val="a3"/>
        <w:tabs>
          <w:tab w:val="left" w:pos="0"/>
          <w:tab w:val="left" w:pos="1134"/>
        </w:tabs>
        <w:spacing w:after="0"/>
        <w:ind w:left="709"/>
        <w:jc w:val="both"/>
        <w:rPr>
          <w:rFonts w:ascii="Times New Roman" w:hAnsi="Times New Roman" w:cs="Times New Roman"/>
          <w:color w:val="000000"/>
          <w:sz w:val="28"/>
          <w:szCs w:val="28"/>
        </w:rPr>
      </w:pPr>
    </w:p>
    <w:p w:rsidR="00D21EEE" w:rsidRDefault="00C44030" w:rsidP="00D21EEE">
      <w:pPr>
        <w:tabs>
          <w:tab w:val="left" w:pos="0"/>
        </w:tabs>
        <w:spacing w:after="0" w:line="360" w:lineRule="auto"/>
        <w:jc w:val="both"/>
        <w:rPr>
          <w:rFonts w:ascii="Times New Roman" w:hAnsi="Times New Roman" w:cs="Times New Roman"/>
          <w:b/>
          <w:bCs/>
          <w:sz w:val="28"/>
          <w:szCs w:val="28"/>
        </w:rPr>
      </w:pPr>
      <w:r w:rsidRPr="003431BE">
        <w:rPr>
          <w:rFonts w:ascii="Times New Roman" w:hAnsi="Times New Roman" w:cs="Times New Roman"/>
          <w:b/>
          <w:sz w:val="28"/>
          <w:szCs w:val="28"/>
        </w:rPr>
        <w:t>Раздел №2 Проблема сохранения биоразнообразия на планете</w:t>
      </w:r>
    </w:p>
    <w:p w:rsidR="001E6C71" w:rsidRPr="003431BE" w:rsidRDefault="001E6C71" w:rsidP="00D21EEE">
      <w:pPr>
        <w:tabs>
          <w:tab w:val="left" w:pos="0"/>
        </w:tabs>
        <w:spacing w:after="0" w:line="360" w:lineRule="auto"/>
        <w:jc w:val="both"/>
        <w:rPr>
          <w:rFonts w:ascii="Times New Roman" w:hAnsi="Times New Roman" w:cs="Times New Roman"/>
          <w:b/>
          <w:bCs/>
          <w:sz w:val="28"/>
          <w:szCs w:val="28"/>
        </w:rPr>
      </w:pP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 Что такое пищевая цепь и как много таких цепей в экосистемах?</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2. Расскажите о потоке энергии, проходящем через пищевую</w:t>
      </w:r>
      <w:r w:rsidR="001F7A95">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цепь.</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3. Какие трофические уровни в пищевой цепи занимают продуценты</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и </w:t>
      </w:r>
      <w:proofErr w:type="spellStart"/>
      <w:r w:rsidRPr="003431BE">
        <w:rPr>
          <w:rFonts w:ascii="Times New Roman" w:eastAsia="Times-Roman" w:hAnsi="Times New Roman" w:cs="Times New Roman"/>
          <w:sz w:val="28"/>
          <w:szCs w:val="28"/>
        </w:rPr>
        <w:t>консументы</w:t>
      </w:r>
      <w:proofErr w:type="spellEnd"/>
      <w:r w:rsidRPr="003431BE">
        <w:rPr>
          <w:rFonts w:ascii="Times New Roman" w:eastAsia="Times-Roman" w:hAnsi="Times New Roman" w:cs="Times New Roman"/>
          <w:sz w:val="28"/>
          <w:szCs w:val="28"/>
        </w:rPr>
        <w:t xml:space="preserve"> первого, второго и третьего порядков?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4. Как формулируется правило экологической пирамиды? Чем</w:t>
      </w:r>
      <w:r w:rsidR="001F7A95">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отличаются пирамиды энергии от пирамид чисел и биомасс?</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6. Биоразнообразие </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5. От чего зависит видовой состав и насыщенность биоценоза?</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6. Дайте определение вида, являющегося </w:t>
      </w:r>
      <w:proofErr w:type="spellStart"/>
      <w:r w:rsidRPr="003431BE">
        <w:rPr>
          <w:rFonts w:ascii="Times New Roman" w:eastAsia="Times-Roman" w:hAnsi="Times New Roman" w:cs="Times New Roman"/>
          <w:sz w:val="28"/>
          <w:szCs w:val="28"/>
        </w:rPr>
        <w:t>эдификатором</w:t>
      </w:r>
      <w:proofErr w:type="spellEnd"/>
      <w:r w:rsidRPr="003431BE">
        <w:rPr>
          <w:rFonts w:ascii="Times New Roman" w:eastAsia="Times-Roman" w:hAnsi="Times New Roman" w:cs="Times New Roman"/>
          <w:sz w:val="28"/>
          <w:szCs w:val="28"/>
        </w:rPr>
        <w:t>. Приведите</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примеры.</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 xml:space="preserve">7. </w:t>
      </w:r>
      <w:r>
        <w:rPr>
          <w:rFonts w:ascii="Times New Roman" w:eastAsia="Times-Roman" w:hAnsi="Times New Roman" w:cs="Times New Roman"/>
          <w:sz w:val="28"/>
          <w:szCs w:val="28"/>
        </w:rPr>
        <w:t>Какую</w:t>
      </w:r>
      <w:r w:rsidRPr="003431BE">
        <w:rPr>
          <w:rFonts w:ascii="Times New Roman" w:eastAsia="Times-Roman" w:hAnsi="Times New Roman" w:cs="Times New Roman"/>
          <w:sz w:val="28"/>
          <w:szCs w:val="28"/>
        </w:rPr>
        <w:t xml:space="preserve"> численность контролирует: хищник численность жертвы</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или наоборот?</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8. Как влияют абиотические факторы среды на формирование видовой</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структуры биоценозов?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9. Сформулируйте правило экологического дублирования и приведите</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примеры его действия.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10. Объясните, в чем заключается особая важность биоразнообразия</w:t>
      </w:r>
    </w:p>
    <w:p w:rsidR="00C44030" w:rsidRPr="003431BE" w:rsidRDefault="003431BE" w:rsidP="001E6C71">
      <w:pPr>
        <w:tabs>
          <w:tab w:val="left" w:pos="0"/>
        </w:tabs>
        <w:spacing w:after="0"/>
        <w:jc w:val="both"/>
        <w:rPr>
          <w:rFonts w:ascii="Times New Roman" w:eastAsia="Times-Roman" w:hAnsi="Times New Roman" w:cs="Times New Roman"/>
          <w:sz w:val="28"/>
          <w:szCs w:val="28"/>
        </w:rPr>
      </w:pPr>
      <w:r w:rsidRPr="003431BE">
        <w:rPr>
          <w:rFonts w:ascii="Times New Roman" w:eastAsia="Times-Roman" w:hAnsi="Times New Roman" w:cs="Times New Roman"/>
          <w:sz w:val="28"/>
          <w:szCs w:val="28"/>
        </w:rPr>
        <w:t>для экосистем нашей планеты.</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1</w:t>
      </w: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 Дайте определение популяции и ее свойств.</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2. Почему элементарной частицей эволюции является популяция?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 xml:space="preserve">3. Сформулируйте правило Ю. </w:t>
      </w:r>
      <w:proofErr w:type="spellStart"/>
      <w:r w:rsidRPr="003431BE">
        <w:rPr>
          <w:rFonts w:ascii="Times New Roman" w:eastAsia="Times-Roman" w:hAnsi="Times New Roman" w:cs="Times New Roman"/>
          <w:sz w:val="28"/>
          <w:szCs w:val="28"/>
        </w:rPr>
        <w:t>Одума</w:t>
      </w:r>
      <w:proofErr w:type="spellEnd"/>
      <w:r w:rsidRPr="003431BE">
        <w:rPr>
          <w:rFonts w:ascii="Times New Roman" w:eastAsia="Times-Roman" w:hAnsi="Times New Roman" w:cs="Times New Roman"/>
          <w:sz w:val="28"/>
          <w:szCs w:val="28"/>
        </w:rPr>
        <w:t xml:space="preserve"> и теорию К. </w:t>
      </w:r>
      <w:proofErr w:type="spellStart"/>
      <w:r w:rsidRPr="003431BE">
        <w:rPr>
          <w:rFonts w:ascii="Times New Roman" w:eastAsia="Times-Roman" w:hAnsi="Times New Roman" w:cs="Times New Roman"/>
          <w:sz w:val="28"/>
          <w:szCs w:val="28"/>
        </w:rPr>
        <w:t>Фридерихса</w:t>
      </w:r>
      <w:proofErr w:type="spellEnd"/>
      <w:r w:rsidRPr="003431BE">
        <w:rPr>
          <w:rFonts w:ascii="Times New Roman" w:eastAsia="Times-Roman" w:hAnsi="Times New Roman" w:cs="Times New Roman"/>
          <w:sz w:val="28"/>
          <w:szCs w:val="28"/>
        </w:rPr>
        <w:t>.</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4. Каково место популяции на Земле?</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5. Что отражают статистические показатели популяции?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6. Почему толерантность популяции к факторам среды значительно</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шире, чем у особи, и каково экологическое значение этого</w:t>
      </w:r>
      <w:r w:rsidR="001E6C71">
        <w:rPr>
          <w:rFonts w:ascii="Times New Roman" w:eastAsia="Times-Roman" w:hAnsi="Times New Roman" w:cs="Times New Roman"/>
          <w:sz w:val="28"/>
          <w:szCs w:val="28"/>
        </w:rPr>
        <w:t xml:space="preserve"> </w:t>
      </w:r>
      <w:r w:rsidRPr="003431BE">
        <w:rPr>
          <w:rFonts w:ascii="Times New Roman" w:eastAsia="Times-Roman" w:hAnsi="Times New Roman" w:cs="Times New Roman"/>
          <w:sz w:val="28"/>
          <w:szCs w:val="28"/>
        </w:rPr>
        <w:t>явления?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7. Каковы экологические причины, вызывающие рост численности</w:t>
      </w:r>
    </w:p>
    <w:p w:rsidR="003431BE" w:rsidRPr="003431BE" w:rsidRDefault="003431BE" w:rsidP="001E6C71">
      <w:pPr>
        <w:autoSpaceDE w:val="0"/>
        <w:autoSpaceDN w:val="0"/>
        <w:adjustRightInd w:val="0"/>
        <w:spacing w:after="0"/>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популяций по экспоненте и логистической кривой?</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8. В чем суть экологической стратегии выживания?</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1</w:t>
      </w:r>
      <w:r w:rsidRPr="003431BE">
        <w:rPr>
          <w:rFonts w:ascii="Times New Roman" w:eastAsia="Times-Roman" w:hAnsi="Times New Roman" w:cs="Times New Roman"/>
          <w:sz w:val="28"/>
          <w:szCs w:val="28"/>
        </w:rPr>
        <w:t xml:space="preserve">9. Какие экологические факторы вызывают </w:t>
      </w:r>
      <w:proofErr w:type="spellStart"/>
      <w:r w:rsidRPr="003431BE">
        <w:rPr>
          <w:rFonts w:ascii="Times New Roman" w:eastAsia="Times-Roman" w:hAnsi="Times New Roman" w:cs="Times New Roman"/>
          <w:sz w:val="28"/>
          <w:szCs w:val="28"/>
        </w:rPr>
        <w:t>саморегуляцию</w:t>
      </w:r>
      <w:proofErr w:type="spellEnd"/>
      <w:r w:rsidRPr="003431BE">
        <w:rPr>
          <w:rFonts w:ascii="Times New Roman" w:eastAsia="Times-Roman" w:hAnsi="Times New Roman" w:cs="Times New Roman"/>
          <w:sz w:val="28"/>
          <w:szCs w:val="28"/>
        </w:rPr>
        <w:t xml:space="preserve"> плотности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sidRPr="003431BE">
        <w:rPr>
          <w:rFonts w:ascii="Times New Roman" w:eastAsia="Times-Roman" w:hAnsi="Times New Roman" w:cs="Times New Roman"/>
          <w:sz w:val="28"/>
          <w:szCs w:val="28"/>
        </w:rPr>
        <w:t>популяции?</w:t>
      </w:r>
    </w:p>
    <w:p w:rsidR="003431BE" w:rsidRPr="003431BE" w:rsidRDefault="003431BE" w:rsidP="001E6C71">
      <w:pPr>
        <w:autoSpaceDE w:val="0"/>
        <w:autoSpaceDN w:val="0"/>
        <w:adjustRightInd w:val="0"/>
        <w:spacing w:after="0"/>
        <w:ind w:firstLine="709"/>
        <w:rPr>
          <w:rFonts w:ascii="Times New Roman" w:eastAsia="Times-Roman" w:hAnsi="Times New Roman" w:cs="Times New Roman"/>
          <w:sz w:val="28"/>
          <w:szCs w:val="28"/>
        </w:rPr>
      </w:pPr>
      <w:r>
        <w:rPr>
          <w:rFonts w:ascii="Times New Roman" w:eastAsia="Times-Roman" w:hAnsi="Times New Roman" w:cs="Times New Roman"/>
          <w:sz w:val="28"/>
          <w:szCs w:val="28"/>
        </w:rPr>
        <w:t>2</w:t>
      </w:r>
      <w:r w:rsidRPr="003431BE">
        <w:rPr>
          <w:rFonts w:ascii="Times New Roman" w:eastAsia="Times-Roman" w:hAnsi="Times New Roman" w:cs="Times New Roman"/>
          <w:sz w:val="28"/>
          <w:szCs w:val="28"/>
        </w:rPr>
        <w:t>0. Что такое синантропные виды? Почему они являются опасными</w:t>
      </w:r>
    </w:p>
    <w:p w:rsidR="003431BE" w:rsidRPr="003431BE" w:rsidRDefault="003431BE" w:rsidP="001E6C71">
      <w:pPr>
        <w:tabs>
          <w:tab w:val="left" w:pos="0"/>
        </w:tabs>
        <w:spacing w:after="0"/>
        <w:ind w:firstLine="709"/>
        <w:jc w:val="both"/>
        <w:rPr>
          <w:rFonts w:ascii="Times New Roman" w:eastAsia="Times New Roman" w:hAnsi="Times New Roman" w:cs="Times New Roman"/>
          <w:b/>
          <w:sz w:val="28"/>
          <w:szCs w:val="28"/>
        </w:rPr>
      </w:pPr>
      <w:r w:rsidRPr="003431BE">
        <w:rPr>
          <w:rFonts w:ascii="Times New Roman" w:eastAsia="Times-Roman" w:hAnsi="Times New Roman" w:cs="Times New Roman"/>
          <w:sz w:val="28"/>
          <w:szCs w:val="28"/>
        </w:rPr>
        <w:lastRenderedPageBreak/>
        <w:t>видами для человека</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3431BE" w:rsidRDefault="00C44030" w:rsidP="00D21EEE">
      <w:pPr>
        <w:tabs>
          <w:tab w:val="left" w:pos="0"/>
        </w:tabs>
        <w:spacing w:after="0" w:line="360" w:lineRule="auto"/>
        <w:jc w:val="both"/>
        <w:rPr>
          <w:rFonts w:ascii="Times New Roman" w:hAnsi="Times New Roman" w:cs="Times New Roman"/>
          <w:b/>
          <w:sz w:val="28"/>
          <w:szCs w:val="28"/>
        </w:rPr>
      </w:pPr>
      <w:r w:rsidRPr="003431BE">
        <w:rPr>
          <w:rFonts w:ascii="Times New Roman" w:hAnsi="Times New Roman" w:cs="Times New Roman"/>
          <w:b/>
          <w:sz w:val="28"/>
          <w:szCs w:val="28"/>
        </w:rPr>
        <w:t>Раздел №3 Деградация земельных ресурсов. Опустынивание планеты.</w:t>
      </w:r>
    </w:p>
    <w:p w:rsidR="00C44030" w:rsidRPr="003431BE" w:rsidRDefault="00C44030" w:rsidP="001E6C71">
      <w:pPr>
        <w:pStyle w:val="a3"/>
        <w:tabs>
          <w:tab w:val="left" w:pos="0"/>
          <w:tab w:val="left" w:pos="1134"/>
        </w:tabs>
        <w:spacing w:after="0"/>
        <w:ind w:left="0" w:firstLine="567"/>
        <w:jc w:val="both"/>
        <w:rPr>
          <w:rFonts w:ascii="Times New Roman" w:hAnsi="Times New Roman" w:cs="Times New Roman"/>
          <w:color w:val="000000"/>
          <w:sz w:val="28"/>
          <w:szCs w:val="28"/>
        </w:rPr>
      </w:pP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Перечислите основные направления взаимодействия</w:t>
      </w:r>
      <w:r>
        <w:rPr>
          <w:rFonts w:ascii="Times New Roman" w:hAnsi="Times New Roman" w:cs="Times New Roman"/>
          <w:color w:val="000000"/>
          <w:sz w:val="28"/>
          <w:szCs w:val="28"/>
        </w:rPr>
        <w:t xml:space="preserve"> ч</w:t>
      </w:r>
      <w:r w:rsidRPr="003431BE">
        <w:rPr>
          <w:rFonts w:ascii="Times New Roman" w:hAnsi="Times New Roman" w:cs="Times New Roman"/>
          <w:color w:val="000000"/>
          <w:sz w:val="28"/>
          <w:szCs w:val="28"/>
        </w:rPr>
        <w:t>еловеческого общества и природы.</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Приведите примеры увеличения потребления природных ресурсов с развитием цивилизации.</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Раскройте сущность и приведите примеры преднамеренного и непреднамеренного воздействия человека на окружающую природную среду.</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 xml:space="preserve"> Что такое экологический кризис, приведите примеры экологических кризисов в истории  человечества.</w:t>
      </w:r>
    </w:p>
    <w:p w:rsidR="003431BE" w:rsidRPr="003431BE" w:rsidRDefault="003431BE" w:rsidP="001E6C71">
      <w:pPr>
        <w:pStyle w:val="a3"/>
        <w:numPr>
          <w:ilvl w:val="0"/>
          <w:numId w:val="19"/>
        </w:numPr>
        <w:tabs>
          <w:tab w:val="left" w:pos="0"/>
          <w:tab w:val="left" w:pos="1134"/>
        </w:tabs>
        <w:spacing w:after="0"/>
        <w:ind w:left="0" w:firstLine="567"/>
        <w:jc w:val="both"/>
        <w:rPr>
          <w:rFonts w:ascii="Times New Roman" w:hAnsi="Times New Roman" w:cs="Times New Roman"/>
          <w:color w:val="000000"/>
          <w:sz w:val="28"/>
          <w:szCs w:val="28"/>
        </w:rPr>
      </w:pPr>
      <w:r w:rsidRPr="003431BE">
        <w:rPr>
          <w:rFonts w:ascii="Times New Roman" w:hAnsi="Times New Roman" w:cs="Times New Roman"/>
          <w:color w:val="000000"/>
          <w:sz w:val="28"/>
          <w:szCs w:val="28"/>
        </w:rPr>
        <w:t xml:space="preserve"> Почему современный экологический кризис  называют “кризис </w:t>
      </w:r>
      <w:proofErr w:type="spellStart"/>
      <w:r w:rsidRPr="003431BE">
        <w:rPr>
          <w:rFonts w:ascii="Times New Roman" w:hAnsi="Times New Roman" w:cs="Times New Roman"/>
          <w:color w:val="000000"/>
          <w:sz w:val="28"/>
          <w:szCs w:val="28"/>
        </w:rPr>
        <w:t>редуцентов</w:t>
      </w:r>
      <w:proofErr w:type="spellEnd"/>
      <w:r w:rsidRPr="003431BE">
        <w:rPr>
          <w:rFonts w:ascii="Times New Roman" w:hAnsi="Times New Roman" w:cs="Times New Roman"/>
          <w:color w:val="000000"/>
          <w:sz w:val="28"/>
          <w:szCs w:val="28"/>
        </w:rPr>
        <w:t>”?</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Каковы этапы взаимоотношений человека и природы?</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непосредственное единство человека с природой?</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осуществился переход от присваивающего к производящему хозяйству?</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неолитическая революция и почему она так называется?</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Что такое экофильная и </w:t>
      </w:r>
      <w:proofErr w:type="spellStart"/>
      <w:r w:rsidR="00411AC5" w:rsidRPr="00D21EEE">
        <w:rPr>
          <w:rFonts w:ascii="Times New Roman" w:hAnsi="Times New Roman" w:cs="Times New Roman"/>
          <w:color w:val="000000"/>
          <w:sz w:val="28"/>
          <w:szCs w:val="28"/>
        </w:rPr>
        <w:t>экофобная</w:t>
      </w:r>
      <w:proofErr w:type="spellEnd"/>
      <w:r w:rsidR="00411AC5" w:rsidRPr="00D21EEE">
        <w:rPr>
          <w:rFonts w:ascii="Times New Roman" w:hAnsi="Times New Roman" w:cs="Times New Roman"/>
          <w:color w:val="000000"/>
          <w:sz w:val="28"/>
          <w:szCs w:val="28"/>
        </w:rPr>
        <w:t xml:space="preserve"> культура?</w:t>
      </w:r>
    </w:p>
    <w:p w:rsidR="00D21EEE" w:rsidRPr="00D21EEE"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гармония в представлении древних греков?</w:t>
      </w:r>
    </w:p>
    <w:p w:rsidR="002E2630" w:rsidRPr="001F7A95" w:rsidRDefault="00D21EEE" w:rsidP="001E6C71">
      <w:pPr>
        <w:pStyle w:val="a3"/>
        <w:numPr>
          <w:ilvl w:val="0"/>
          <w:numId w:val="19"/>
        </w:numPr>
        <w:tabs>
          <w:tab w:val="left" w:pos="0"/>
          <w:tab w:val="left" w:pos="1134"/>
        </w:tabs>
        <w:spacing w:after="0"/>
        <w:ind w:left="0" w:firstLine="567"/>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изменения в природе вызвало появление человека?</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По какому признаку компоненты  окружающей  природной  среды можно отнести к природным ресурсам?</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По каким признакам классифицируют природные ресурсы?</w:t>
      </w:r>
    </w:p>
    <w:p w:rsidR="001F7A95" w:rsidRPr="001F7A95" w:rsidRDefault="001F7A95" w:rsidP="001E6C71">
      <w:pPr>
        <w:pStyle w:val="a3"/>
        <w:numPr>
          <w:ilvl w:val="0"/>
          <w:numId w:val="19"/>
        </w:numPr>
        <w:tabs>
          <w:tab w:val="left" w:pos="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 xml:space="preserve">  Дайте определение </w:t>
      </w:r>
      <w:proofErr w:type="spellStart"/>
      <w:r w:rsidRPr="001F7A95">
        <w:rPr>
          <w:rFonts w:ascii="Times New Roman" w:hAnsi="Times New Roman" w:cs="Times New Roman"/>
          <w:color w:val="000000"/>
          <w:sz w:val="28"/>
          <w:szCs w:val="28"/>
        </w:rPr>
        <w:t>исчерпаемым</w:t>
      </w:r>
      <w:proofErr w:type="spellEnd"/>
      <w:r w:rsidRPr="001F7A95">
        <w:rPr>
          <w:rFonts w:ascii="Times New Roman" w:hAnsi="Times New Roman" w:cs="Times New Roman"/>
          <w:color w:val="000000"/>
          <w:sz w:val="28"/>
          <w:szCs w:val="28"/>
        </w:rPr>
        <w:t xml:space="preserve"> и неисчерпаемым природным ресурсам.</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 xml:space="preserve">Приведите примеры </w:t>
      </w:r>
      <w:proofErr w:type="spellStart"/>
      <w:r w:rsidRPr="001F7A95">
        <w:rPr>
          <w:rFonts w:ascii="Times New Roman" w:hAnsi="Times New Roman" w:cs="Times New Roman"/>
          <w:color w:val="000000"/>
          <w:sz w:val="28"/>
          <w:szCs w:val="28"/>
        </w:rPr>
        <w:t>возобновимых</w:t>
      </w:r>
      <w:proofErr w:type="spellEnd"/>
      <w:r w:rsidRPr="001F7A95">
        <w:rPr>
          <w:rFonts w:ascii="Times New Roman" w:hAnsi="Times New Roman" w:cs="Times New Roman"/>
          <w:color w:val="000000"/>
          <w:sz w:val="28"/>
          <w:szCs w:val="28"/>
        </w:rPr>
        <w:t xml:space="preserve">,  </w:t>
      </w:r>
      <w:proofErr w:type="spellStart"/>
      <w:r w:rsidRPr="001F7A95">
        <w:rPr>
          <w:rFonts w:ascii="Times New Roman" w:hAnsi="Times New Roman" w:cs="Times New Roman"/>
          <w:color w:val="000000"/>
          <w:sz w:val="28"/>
          <w:szCs w:val="28"/>
        </w:rPr>
        <w:t>невозобновимых</w:t>
      </w:r>
      <w:proofErr w:type="spellEnd"/>
      <w:r w:rsidRPr="001F7A95">
        <w:rPr>
          <w:rFonts w:ascii="Times New Roman" w:hAnsi="Times New Roman" w:cs="Times New Roman"/>
          <w:color w:val="000000"/>
          <w:sz w:val="28"/>
          <w:szCs w:val="28"/>
        </w:rPr>
        <w:t xml:space="preserve"> и относительно </w:t>
      </w:r>
      <w:proofErr w:type="spellStart"/>
      <w:r w:rsidRPr="001F7A95">
        <w:rPr>
          <w:rFonts w:ascii="Times New Roman" w:hAnsi="Times New Roman" w:cs="Times New Roman"/>
          <w:color w:val="000000"/>
          <w:sz w:val="28"/>
          <w:szCs w:val="28"/>
        </w:rPr>
        <w:t>возобновимых</w:t>
      </w:r>
      <w:proofErr w:type="spellEnd"/>
      <w:r w:rsidRPr="001F7A95">
        <w:rPr>
          <w:rFonts w:ascii="Times New Roman" w:hAnsi="Times New Roman" w:cs="Times New Roman"/>
          <w:color w:val="000000"/>
          <w:sz w:val="28"/>
          <w:szCs w:val="28"/>
        </w:rPr>
        <w:t xml:space="preserve"> природных ресурсов.</w:t>
      </w:r>
    </w:p>
    <w:p w:rsidR="001F7A95" w:rsidRPr="001F7A95" w:rsidRDefault="001F7A95" w:rsidP="001E6C71">
      <w:pPr>
        <w:pStyle w:val="a3"/>
        <w:numPr>
          <w:ilvl w:val="0"/>
          <w:numId w:val="19"/>
        </w:numPr>
        <w:tabs>
          <w:tab w:val="left" w:pos="0"/>
          <w:tab w:val="left" w:pos="420"/>
          <w:tab w:val="left" w:pos="1134"/>
        </w:tabs>
        <w:ind w:left="0" w:firstLine="567"/>
        <w:jc w:val="both"/>
        <w:rPr>
          <w:rFonts w:ascii="Times New Roman" w:hAnsi="Times New Roman" w:cs="Times New Roman"/>
          <w:color w:val="000000"/>
          <w:sz w:val="28"/>
          <w:szCs w:val="28"/>
        </w:rPr>
      </w:pPr>
      <w:r w:rsidRPr="001F7A95">
        <w:rPr>
          <w:rFonts w:ascii="Times New Roman" w:hAnsi="Times New Roman" w:cs="Times New Roman"/>
          <w:color w:val="000000"/>
          <w:sz w:val="28"/>
          <w:szCs w:val="28"/>
        </w:rPr>
        <w:t>Какие формы природопользования вы знаете?</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C44030" w:rsidRDefault="00C44030" w:rsidP="00D21EEE">
      <w:pPr>
        <w:tabs>
          <w:tab w:val="left" w:pos="0"/>
        </w:tabs>
        <w:spacing w:after="0" w:line="360" w:lineRule="auto"/>
        <w:jc w:val="both"/>
        <w:rPr>
          <w:rFonts w:ascii="Times New Roman" w:hAnsi="Times New Roman" w:cs="Times New Roman"/>
          <w:b/>
          <w:sz w:val="28"/>
          <w:szCs w:val="28"/>
        </w:rPr>
      </w:pPr>
      <w:r w:rsidRPr="00C44030">
        <w:rPr>
          <w:rFonts w:ascii="Times New Roman" w:hAnsi="Times New Roman" w:cs="Times New Roman"/>
          <w:b/>
          <w:sz w:val="28"/>
          <w:szCs w:val="28"/>
        </w:rPr>
        <w:t xml:space="preserve">Раздел №4 Глобальные проявления </w:t>
      </w:r>
      <w:proofErr w:type="spellStart"/>
      <w:r w:rsidRPr="00C44030">
        <w:rPr>
          <w:rFonts w:ascii="Times New Roman" w:hAnsi="Times New Roman" w:cs="Times New Roman"/>
          <w:b/>
          <w:sz w:val="28"/>
          <w:szCs w:val="28"/>
        </w:rPr>
        <w:t>техногенеза</w:t>
      </w:r>
      <w:proofErr w:type="spellEnd"/>
      <w:r w:rsidRPr="00C44030">
        <w:rPr>
          <w:rFonts w:ascii="Times New Roman" w:hAnsi="Times New Roman" w:cs="Times New Roman"/>
          <w:b/>
          <w:sz w:val="28"/>
          <w:szCs w:val="28"/>
        </w:rPr>
        <w:t>.</w:t>
      </w:r>
      <w:r w:rsidRPr="00C44030">
        <w:rPr>
          <w:rFonts w:ascii="Times New Roman" w:hAnsi="Times New Roman" w:cs="Times New Roman"/>
          <w:sz w:val="28"/>
          <w:szCs w:val="28"/>
        </w:rPr>
        <w:t xml:space="preserve"> </w:t>
      </w:r>
      <w:r w:rsidRPr="00C44030">
        <w:rPr>
          <w:rFonts w:ascii="Times New Roman" w:hAnsi="Times New Roman" w:cs="Times New Roman"/>
          <w:b/>
          <w:sz w:val="28"/>
          <w:szCs w:val="28"/>
        </w:rPr>
        <w:t>Последствия антропогенного загрязнения окружающей среды.</w:t>
      </w:r>
    </w:p>
    <w:p w:rsidR="00C44030" w:rsidRPr="00D21EEE" w:rsidRDefault="00C44030"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современного экологического кризиса?</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промышленности?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сельском хозяйстве?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lastRenderedPageBreak/>
        <w:t>Как соотносятся законы по охране природы с естественными биологическими законами?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соотносится современный экологический кризис с концепцией ноосферы?</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ПДК, ПДВ и ПДУ?</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опустынивание и что является его причинами?</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Зачем нужен озоновый слой в атмосфере?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Почему ДДТ был обнаружен в печени пингвинов Антарктиды и о чем это свидетельствует?</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«триггерный эффект» влияет на экологическую ситуацию?</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разница между реальными и потенциальными экологическими опасностями?</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виды потенциальных опасностей вы знаете?</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К какому виду опасностей относятся техногенные катастрофы?</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Что такое эффект синергизма?</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Какое значение имеет </w:t>
      </w:r>
      <w:proofErr w:type="spellStart"/>
      <w:r w:rsidR="00411AC5" w:rsidRPr="00D21EEE">
        <w:rPr>
          <w:rFonts w:ascii="Times New Roman" w:hAnsi="Times New Roman" w:cs="Times New Roman"/>
          <w:color w:val="000000"/>
          <w:sz w:val="28"/>
          <w:szCs w:val="28"/>
        </w:rPr>
        <w:t>экспоненциальность</w:t>
      </w:r>
      <w:proofErr w:type="spellEnd"/>
      <w:r w:rsidR="00411AC5" w:rsidRPr="00D21EEE">
        <w:rPr>
          <w:rFonts w:ascii="Times New Roman" w:hAnsi="Times New Roman" w:cs="Times New Roman"/>
          <w:color w:val="000000"/>
          <w:sz w:val="28"/>
          <w:szCs w:val="28"/>
        </w:rPr>
        <w:t xml:space="preserve"> экологических процессов?</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имеет комплексный характер экологической проблемы?</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«сдвиг проблем» в экологии?</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для экологии имеет «закон необходимого разнообразия»?</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«экологический бумеранг»?</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современную цивилизацию называют «цивилизацией отходов»?</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«остров тепла»?</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гибели рек?</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Чем «отходы» естественной экосистемы отличаются от отходов промышленности в их воздействии на природу?</w:t>
      </w:r>
    </w:p>
    <w:p w:rsidR="00D21EEE" w:rsidRPr="00D21EEE" w:rsidRDefault="00411AC5"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называют «лунным пейзажем»?</w:t>
      </w:r>
    </w:p>
    <w:p w:rsidR="00D21EEE"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экологическое значение имеет тот факт, что человек умеет синтезировать 10 млн веществ, тогда как в природе существует порядка 2 млн веществ?</w:t>
      </w:r>
    </w:p>
    <w:p w:rsidR="002E2630" w:rsidRPr="00D21EEE" w:rsidRDefault="00D21EEE" w:rsidP="001E6C71">
      <w:pPr>
        <w:pStyle w:val="a3"/>
        <w:numPr>
          <w:ilvl w:val="0"/>
          <w:numId w:val="20"/>
        </w:numPr>
        <w:tabs>
          <w:tab w:val="left" w:pos="0"/>
          <w:tab w:val="left" w:pos="1134"/>
        </w:tabs>
        <w:spacing w:after="0"/>
        <w:ind w:left="0" w:firstLine="709"/>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озон является прекрасным примером формулы «Загрязнитель – это вещество, оказавшееся не на месте»?</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D21EEE" w:rsidRPr="003431BE" w:rsidRDefault="00C44030" w:rsidP="00D21EEE">
      <w:pPr>
        <w:tabs>
          <w:tab w:val="left" w:pos="0"/>
        </w:tabs>
        <w:spacing w:after="0" w:line="360" w:lineRule="auto"/>
        <w:jc w:val="both"/>
        <w:rPr>
          <w:rFonts w:ascii="Times New Roman" w:hAnsi="Times New Roman" w:cs="Times New Roman"/>
          <w:b/>
          <w:sz w:val="28"/>
          <w:szCs w:val="28"/>
        </w:rPr>
      </w:pPr>
      <w:r w:rsidRPr="003431BE">
        <w:rPr>
          <w:rFonts w:ascii="Times New Roman" w:hAnsi="Times New Roman" w:cs="Times New Roman"/>
          <w:b/>
          <w:sz w:val="28"/>
          <w:szCs w:val="28"/>
        </w:rPr>
        <w:t>Раздел №5 Загрязнение  Мирового океана.</w:t>
      </w:r>
    </w:p>
    <w:p w:rsidR="00C44030" w:rsidRPr="00D21EEE" w:rsidRDefault="00C44030"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color w:val="000000"/>
          <w:sz w:val="28"/>
          <w:szCs w:val="28"/>
        </w:rPr>
        <w:t> Что значит рациональный подход?</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lastRenderedPageBreak/>
        <w:t>Какая основная задача ставилась человечеством перед наукой и техникой?</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В чем суть техники и суть науки?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Когда возникла наука в ее современном понимании?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Какие можно назвать черты современной науки и техники, имеющие значение для экологической ситуации?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Каково соотношение анализа и синтеза в современной науке и как это влияет на экологическую ситуацию?</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Каковы общие черты науки и техники, давшие им возможность объединиться в одну систему и стать основой НТР?</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Каковы естественно-научные корни экологического кризиса?</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 xml:space="preserve">В чем выражается тенденция </w:t>
      </w:r>
      <w:proofErr w:type="spellStart"/>
      <w:r w:rsidRPr="00D21EEE">
        <w:rPr>
          <w:rFonts w:ascii="Times New Roman" w:hAnsi="Times New Roman" w:cs="Times New Roman"/>
          <w:sz w:val="28"/>
          <w:szCs w:val="28"/>
        </w:rPr>
        <w:t>экологизации</w:t>
      </w:r>
      <w:proofErr w:type="spellEnd"/>
      <w:r w:rsidRPr="00D21EEE">
        <w:rPr>
          <w:rFonts w:ascii="Times New Roman" w:hAnsi="Times New Roman" w:cs="Times New Roman"/>
          <w:sz w:val="28"/>
          <w:szCs w:val="28"/>
        </w:rPr>
        <w:t xml:space="preserve"> науки и каково ее значение?</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 Каково в целом экологическое значение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в целом экологическое значение техники?</w:t>
      </w:r>
    </w:p>
    <w:p w:rsidR="00D21EEE" w:rsidRPr="00D21EEE" w:rsidRDefault="00411AC5"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D21EEE">
        <w:rPr>
          <w:rFonts w:ascii="Times New Roman" w:hAnsi="Times New Roman" w:cs="Times New Roman"/>
          <w:sz w:val="28"/>
          <w:szCs w:val="28"/>
        </w:rPr>
        <w:t>Каковы классическая и современная научные картины мира?</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Чем определяется развитие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определил Ф. Бэкон задачи экспериментального исследования?</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понимать безличный характер науки?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Почему экологически важны связи между науками?</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Какова роль информации в решении экологической проблемы?</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ценность комплексных экологических исследований?</w:t>
      </w:r>
    </w:p>
    <w:p w:rsidR="00D21EEE" w:rsidRPr="00D21EEE" w:rsidRDefault="00D21EEE" w:rsidP="001E6C71">
      <w:pPr>
        <w:pStyle w:val="a3"/>
        <w:numPr>
          <w:ilvl w:val="0"/>
          <w:numId w:val="2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Назовите переходные экологические науки?</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Назовите основные методы очистки промышленных вод.</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существуют виды полезных ископаемых?</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факторы определяют плодородие почвы?</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Какие меры позволяют предупредить водную и ветровую эрозию почв?</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Какая флора и фауна соответствует каждому виду болот?</w:t>
      </w:r>
    </w:p>
    <w:p w:rsidR="001F7A95" w:rsidRPr="001F7A95" w:rsidRDefault="001F7A95" w:rsidP="001E6C71">
      <w:pPr>
        <w:numPr>
          <w:ilvl w:val="0"/>
          <w:numId w:val="21"/>
        </w:numPr>
        <w:tabs>
          <w:tab w:val="left" w:pos="420"/>
          <w:tab w:val="left" w:pos="1134"/>
        </w:tabs>
        <w:spacing w:after="0"/>
        <w:ind w:left="0" w:firstLine="709"/>
        <w:jc w:val="both"/>
        <w:rPr>
          <w:rFonts w:ascii="Times New Roman" w:hAnsi="Times New Roman" w:cs="Times New Roman"/>
          <w:sz w:val="28"/>
          <w:szCs w:val="28"/>
        </w:rPr>
      </w:pPr>
      <w:r w:rsidRPr="001F7A95">
        <w:rPr>
          <w:rFonts w:ascii="Times New Roman" w:hAnsi="Times New Roman" w:cs="Times New Roman"/>
          <w:sz w:val="28"/>
          <w:szCs w:val="28"/>
        </w:rPr>
        <w:t xml:space="preserve">Назовите типы и основные задачи особо  охраняемых  природных территорий России. </w:t>
      </w:r>
    </w:p>
    <w:p w:rsidR="001F7A95" w:rsidRPr="001F7A95" w:rsidRDefault="001F7A95" w:rsidP="001F7A95">
      <w:pPr>
        <w:tabs>
          <w:tab w:val="left" w:pos="0"/>
        </w:tabs>
        <w:autoSpaceDE w:val="0"/>
        <w:autoSpaceDN w:val="0"/>
        <w:adjustRightInd w:val="0"/>
        <w:spacing w:after="0" w:line="360" w:lineRule="auto"/>
        <w:ind w:left="360"/>
        <w:jc w:val="both"/>
        <w:rPr>
          <w:rFonts w:ascii="Times New Roman" w:eastAsia="Times New Roman" w:hAnsi="Times New Roman" w:cs="Times New Roman"/>
          <w:sz w:val="28"/>
          <w:szCs w:val="28"/>
          <w:lang w:eastAsia="ru-RU"/>
        </w:rPr>
      </w:pPr>
    </w:p>
    <w:p w:rsidR="00C44030" w:rsidRPr="001F7A95"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r w:rsidRPr="001F7A95">
        <w:rPr>
          <w:rFonts w:ascii="Times New Roman" w:hAnsi="Times New Roman" w:cs="Times New Roman"/>
          <w:b/>
          <w:sz w:val="28"/>
          <w:szCs w:val="28"/>
        </w:rPr>
        <w:t>Раздел №6 Мировая энергетическая и сырьевая проблема.</w:t>
      </w:r>
    </w:p>
    <w:p w:rsidR="001F7A95" w:rsidRPr="001F7A95" w:rsidRDefault="001F7A95" w:rsidP="001E6C71">
      <w:pPr>
        <w:numPr>
          <w:ilvl w:val="0"/>
          <w:numId w:val="48"/>
        </w:numPr>
        <w:tabs>
          <w:tab w:val="clear" w:pos="720"/>
          <w:tab w:val="left" w:pos="-280"/>
          <w:tab w:val="left" w:pos="-140"/>
          <w:tab w:val="num" w:pos="0"/>
        </w:tabs>
        <w:spacing w:after="0"/>
        <w:ind w:left="560" w:hanging="200"/>
        <w:jc w:val="both"/>
        <w:rPr>
          <w:rFonts w:ascii="Times New Roman" w:hAnsi="Times New Roman" w:cs="Times New Roman"/>
          <w:sz w:val="28"/>
          <w:szCs w:val="28"/>
        </w:rPr>
      </w:pPr>
      <w:r w:rsidRPr="001F7A95">
        <w:rPr>
          <w:rFonts w:ascii="Times New Roman" w:hAnsi="Times New Roman" w:cs="Times New Roman"/>
          <w:sz w:val="28"/>
          <w:szCs w:val="28"/>
        </w:rPr>
        <w:t>Какие признаки характеризуют современный экологический кризис?</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Назовите основные причины загрязнения биосферы.</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Приведите примеры истощения энергетических ресурсов.</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Какие глобальные изменения происходят в атмосфере?</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В чем причины и каковы последствия разрушения озонового слоя?</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lastRenderedPageBreak/>
        <w:t>В чем причины и каковы последствия парникового эффекта?</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Какие вы знаете глобальные континентальные проблемы?</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Каковы основные причины уничтожения тропических лесов?</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Что является основными источниками загрязнения Мирового океана?</w:t>
      </w:r>
    </w:p>
    <w:p w:rsidR="001F7A95" w:rsidRPr="001F7A95" w:rsidRDefault="001F7A95" w:rsidP="001E6C71">
      <w:pPr>
        <w:numPr>
          <w:ilvl w:val="0"/>
          <w:numId w:val="48"/>
        </w:numPr>
        <w:tabs>
          <w:tab w:val="clear" w:pos="720"/>
          <w:tab w:val="left" w:pos="-280"/>
          <w:tab w:val="left" w:pos="-140"/>
          <w:tab w:val="left" w:pos="0"/>
          <w:tab w:val="num" w:pos="560"/>
        </w:tabs>
        <w:spacing w:after="0"/>
        <w:jc w:val="both"/>
        <w:rPr>
          <w:rFonts w:ascii="Times New Roman" w:hAnsi="Times New Roman" w:cs="Times New Roman"/>
          <w:sz w:val="28"/>
          <w:szCs w:val="28"/>
        </w:rPr>
      </w:pPr>
      <w:r w:rsidRPr="001F7A95">
        <w:rPr>
          <w:rFonts w:ascii="Times New Roman" w:hAnsi="Times New Roman" w:cs="Times New Roman"/>
          <w:sz w:val="28"/>
          <w:szCs w:val="28"/>
        </w:rPr>
        <w:t>Каковы последствия увеличения численности населения?</w:t>
      </w:r>
    </w:p>
    <w:p w:rsidR="001F7A95" w:rsidRPr="0028090A" w:rsidRDefault="001F7A95"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p>
    <w:p w:rsidR="00C44030" w:rsidRPr="0028090A" w:rsidRDefault="00C44030" w:rsidP="001E6C71">
      <w:pPr>
        <w:tabs>
          <w:tab w:val="left" w:pos="0"/>
        </w:tabs>
        <w:autoSpaceDE w:val="0"/>
        <w:autoSpaceDN w:val="0"/>
        <w:adjustRightInd w:val="0"/>
        <w:spacing w:after="0" w:line="360" w:lineRule="auto"/>
        <w:ind w:firstLine="709"/>
        <w:jc w:val="both"/>
        <w:rPr>
          <w:rFonts w:ascii="Times New Roman" w:hAnsi="Times New Roman" w:cs="Times New Roman"/>
          <w:b/>
          <w:sz w:val="28"/>
          <w:szCs w:val="28"/>
        </w:rPr>
      </w:pPr>
      <w:r w:rsidRPr="0028090A">
        <w:rPr>
          <w:rFonts w:ascii="Times New Roman" w:hAnsi="Times New Roman" w:cs="Times New Roman"/>
          <w:b/>
          <w:sz w:val="28"/>
          <w:szCs w:val="28"/>
        </w:rPr>
        <w:t>Раздел №7 Демографическая проблема.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sidRPr="0028090A">
        <w:rPr>
          <w:rFonts w:ascii="Times New Roman" w:eastAsia="Times New Roman" w:hAnsi="Times New Roman" w:cs="Times New Roman"/>
          <w:sz w:val="28"/>
          <w:szCs w:val="28"/>
          <w:lang w:eastAsia="ru-RU"/>
        </w:rPr>
        <w:t>1. Численность населения регионов и стран мира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8090A">
        <w:rPr>
          <w:rFonts w:ascii="Times New Roman" w:eastAsia="Times New Roman" w:hAnsi="Times New Roman" w:cs="Times New Roman"/>
          <w:sz w:val="28"/>
          <w:szCs w:val="28"/>
          <w:lang w:eastAsia="ru-RU"/>
        </w:rPr>
        <w:t>Динамика численности населения</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8090A">
        <w:rPr>
          <w:rFonts w:ascii="Times New Roman" w:eastAsia="Times New Roman" w:hAnsi="Times New Roman" w:cs="Times New Roman"/>
          <w:sz w:val="28"/>
          <w:szCs w:val="28"/>
          <w:lang w:eastAsia="ru-RU"/>
        </w:rPr>
        <w:t xml:space="preserve"> "Демографический взрыв"</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8090A">
        <w:rPr>
          <w:rFonts w:ascii="Times New Roman" w:eastAsia="Times New Roman" w:hAnsi="Times New Roman" w:cs="Times New Roman"/>
          <w:sz w:val="28"/>
          <w:szCs w:val="28"/>
          <w:lang w:eastAsia="ru-RU"/>
        </w:rPr>
        <w:t xml:space="preserve"> Гипотеза Мальтуса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8090A">
        <w:rPr>
          <w:rFonts w:ascii="Times New Roman" w:eastAsia="Times New Roman" w:hAnsi="Times New Roman" w:cs="Times New Roman"/>
          <w:sz w:val="28"/>
          <w:szCs w:val="28"/>
          <w:lang w:eastAsia="ru-RU"/>
        </w:rPr>
        <w:t xml:space="preserve"> Теория демографического перехода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28090A">
        <w:rPr>
          <w:rFonts w:ascii="Times New Roman" w:eastAsia="Times New Roman" w:hAnsi="Times New Roman" w:cs="Times New Roman"/>
          <w:sz w:val="28"/>
          <w:szCs w:val="28"/>
          <w:lang w:eastAsia="ru-RU"/>
        </w:rPr>
        <w:t xml:space="preserve"> Демографическая характеристика Южного и Северного регионов</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8090A">
        <w:rPr>
          <w:rFonts w:ascii="Times New Roman" w:eastAsia="Times New Roman" w:hAnsi="Times New Roman" w:cs="Times New Roman"/>
          <w:sz w:val="28"/>
          <w:szCs w:val="28"/>
          <w:lang w:eastAsia="ru-RU"/>
        </w:rPr>
        <w:t>. Демографическая политика</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8090A">
        <w:rPr>
          <w:rFonts w:ascii="Times New Roman" w:eastAsia="Times New Roman" w:hAnsi="Times New Roman" w:cs="Times New Roman"/>
          <w:sz w:val="28"/>
          <w:szCs w:val="28"/>
          <w:lang w:eastAsia="ru-RU"/>
        </w:rPr>
        <w:t xml:space="preserve"> Международная федерация планирования семьи</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28090A">
        <w:rPr>
          <w:rFonts w:ascii="Times New Roman" w:eastAsia="Times New Roman" w:hAnsi="Times New Roman" w:cs="Times New Roman"/>
          <w:sz w:val="28"/>
          <w:szCs w:val="28"/>
          <w:lang w:eastAsia="ru-RU"/>
        </w:rPr>
        <w:t xml:space="preserve"> Демографическая политика развитых стран</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28090A">
        <w:rPr>
          <w:rFonts w:ascii="Times New Roman" w:eastAsia="Times New Roman" w:hAnsi="Times New Roman" w:cs="Times New Roman"/>
          <w:sz w:val="28"/>
          <w:szCs w:val="28"/>
          <w:lang w:eastAsia="ru-RU"/>
        </w:rPr>
        <w:t xml:space="preserve"> Демографическая политика развивающихся стран</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28090A">
        <w:rPr>
          <w:rFonts w:ascii="Times New Roman" w:eastAsia="Times New Roman" w:hAnsi="Times New Roman" w:cs="Times New Roman"/>
          <w:sz w:val="28"/>
          <w:szCs w:val="28"/>
          <w:lang w:eastAsia="ru-RU"/>
        </w:rPr>
        <w:t xml:space="preserve"> Мировой демографический гигант Индия</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8090A">
        <w:rPr>
          <w:rFonts w:ascii="Times New Roman" w:eastAsia="Times New Roman" w:hAnsi="Times New Roman" w:cs="Times New Roman"/>
          <w:sz w:val="28"/>
          <w:szCs w:val="28"/>
          <w:lang w:eastAsia="ru-RU"/>
        </w:rPr>
        <w:t xml:space="preserve"> Сравнительная характеристика демографической политики Китая и Германии</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8090A">
        <w:rPr>
          <w:rFonts w:ascii="Times New Roman" w:eastAsia="Times New Roman" w:hAnsi="Times New Roman" w:cs="Times New Roman"/>
          <w:sz w:val="28"/>
          <w:szCs w:val="28"/>
          <w:lang w:eastAsia="ru-RU"/>
        </w:rPr>
        <w:t xml:space="preserve">3. Демографическая политика </w:t>
      </w:r>
      <w:r>
        <w:rPr>
          <w:rFonts w:ascii="Times New Roman" w:eastAsia="Times New Roman" w:hAnsi="Times New Roman" w:cs="Times New Roman"/>
          <w:sz w:val="28"/>
          <w:szCs w:val="28"/>
          <w:lang w:eastAsia="ru-RU"/>
        </w:rPr>
        <w:t>России</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28090A">
        <w:rPr>
          <w:rFonts w:ascii="Times New Roman" w:eastAsia="Times New Roman" w:hAnsi="Times New Roman" w:cs="Times New Roman"/>
          <w:sz w:val="28"/>
          <w:szCs w:val="28"/>
          <w:lang w:eastAsia="ru-RU"/>
        </w:rPr>
        <w:t xml:space="preserve"> Рождаемость</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28090A">
        <w:rPr>
          <w:rFonts w:ascii="Times New Roman" w:eastAsia="Times New Roman" w:hAnsi="Times New Roman" w:cs="Times New Roman"/>
          <w:sz w:val="28"/>
          <w:szCs w:val="28"/>
          <w:lang w:eastAsia="ru-RU"/>
        </w:rPr>
        <w:t xml:space="preserve"> Смертность</w:t>
      </w:r>
    </w:p>
    <w:p w:rsidR="0028090A" w:rsidRPr="0028090A" w:rsidRDefault="0028090A" w:rsidP="001E6C71">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28090A">
        <w:rPr>
          <w:rFonts w:ascii="Times New Roman" w:eastAsia="Times New Roman" w:hAnsi="Times New Roman" w:cs="Times New Roman"/>
          <w:sz w:val="28"/>
          <w:szCs w:val="28"/>
          <w:lang w:eastAsia="ru-RU"/>
        </w:rPr>
        <w:t xml:space="preserve"> Миграция</w:t>
      </w:r>
    </w:p>
    <w:p w:rsidR="001F7A95" w:rsidRDefault="001F7A95" w:rsidP="00C44030">
      <w:pPr>
        <w:tabs>
          <w:tab w:val="left" w:pos="0"/>
        </w:tabs>
        <w:autoSpaceDE w:val="0"/>
        <w:autoSpaceDN w:val="0"/>
        <w:adjustRightInd w:val="0"/>
        <w:spacing w:after="0" w:line="360" w:lineRule="auto"/>
        <w:ind w:left="360"/>
        <w:jc w:val="both"/>
        <w:rPr>
          <w:b/>
          <w:szCs w:val="24"/>
        </w:rPr>
      </w:pPr>
    </w:p>
    <w:p w:rsidR="00C44030" w:rsidRPr="001E6C71"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Cs/>
          <w:sz w:val="28"/>
          <w:szCs w:val="28"/>
        </w:rPr>
      </w:pPr>
      <w:r w:rsidRPr="001E6C71">
        <w:rPr>
          <w:rFonts w:ascii="Times New Roman" w:hAnsi="Times New Roman" w:cs="Times New Roman"/>
          <w:b/>
          <w:sz w:val="28"/>
          <w:szCs w:val="28"/>
        </w:rPr>
        <w:t>Раздел №8 Экологические  проблемы  урбанизации</w:t>
      </w:r>
      <w:r w:rsidRPr="001E6C71">
        <w:rPr>
          <w:rFonts w:ascii="Times New Roman" w:hAnsi="Times New Roman" w:cs="Times New Roman"/>
          <w:bCs/>
          <w:sz w:val="28"/>
          <w:szCs w:val="28"/>
        </w:rPr>
        <w:t>.</w:t>
      </w:r>
    </w:p>
    <w:p w:rsidR="0028090A" w:rsidRPr="001E6C71" w:rsidRDefault="0028090A" w:rsidP="001E6C71">
      <w:pPr>
        <w:pStyle w:val="a3"/>
        <w:numPr>
          <w:ilvl w:val="0"/>
          <w:numId w:val="51"/>
        </w:numPr>
        <w:spacing w:after="0"/>
        <w:ind w:left="0"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В чем заключается процесс урбанизации? Какова динамика урбанизации?</w:t>
      </w:r>
    </w:p>
    <w:p w:rsidR="0028090A" w:rsidRPr="001E6C71" w:rsidRDefault="0028090A" w:rsidP="001E6C71">
      <w:pPr>
        <w:pStyle w:val="a3"/>
        <w:numPr>
          <w:ilvl w:val="0"/>
          <w:numId w:val="51"/>
        </w:numPr>
        <w:spacing w:after="0"/>
        <w:ind w:left="0"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Особенности урбанизации в России в последние десятилетия.</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3.</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Что включает в себя понятие «городская среда»?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4.</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Особенности формирования экосистемы большого города.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5.</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Причины возникновения ДТП и ущерб от них.</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6.</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В чем заключаются проблемы пространственной организации территорий города?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7.</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 xml:space="preserve">Виды </w:t>
      </w:r>
      <w:proofErr w:type="spellStart"/>
      <w:r w:rsidRPr="001E6C71">
        <w:rPr>
          <w:rFonts w:ascii="Times New Roman" w:eastAsia="Times New Roman" w:hAnsi="Times New Roman" w:cs="Times New Roman"/>
          <w:sz w:val="28"/>
          <w:szCs w:val="28"/>
          <w:lang w:eastAsia="ru-RU"/>
        </w:rPr>
        <w:t>природнотехногенных</w:t>
      </w:r>
      <w:proofErr w:type="spellEnd"/>
      <w:r w:rsidRPr="001E6C71">
        <w:rPr>
          <w:rFonts w:ascii="Times New Roman" w:eastAsia="Times New Roman" w:hAnsi="Times New Roman" w:cs="Times New Roman"/>
          <w:sz w:val="28"/>
          <w:szCs w:val="28"/>
          <w:lang w:eastAsia="ru-RU"/>
        </w:rPr>
        <w:t xml:space="preserve"> опасностей. Какой причиняемый ими </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вред?</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8.</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Проблемы видеоэкологии в крупных городах.</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t>9.</w:t>
      </w:r>
      <w:r w:rsidR="001E6C71">
        <w:rPr>
          <w:rFonts w:ascii="Times New Roman" w:eastAsia="Times New Roman" w:hAnsi="Times New Roman" w:cs="Times New Roman"/>
          <w:sz w:val="28"/>
          <w:szCs w:val="28"/>
          <w:lang w:eastAsia="ru-RU"/>
        </w:rPr>
        <w:t xml:space="preserve"> </w:t>
      </w:r>
      <w:r w:rsidRPr="001E6C71">
        <w:rPr>
          <w:rFonts w:ascii="Times New Roman" w:eastAsia="Times New Roman" w:hAnsi="Times New Roman" w:cs="Times New Roman"/>
          <w:sz w:val="28"/>
          <w:szCs w:val="28"/>
          <w:lang w:eastAsia="ru-RU"/>
        </w:rPr>
        <w:t>Изменение климата на планете, содержание Киотского Протокола.</w:t>
      </w:r>
    </w:p>
    <w:p w:rsidR="0028090A" w:rsidRPr="001E6C71" w:rsidRDefault="0028090A" w:rsidP="001E6C71">
      <w:pPr>
        <w:spacing w:after="0"/>
        <w:ind w:firstLine="709"/>
        <w:rPr>
          <w:rFonts w:ascii="Times New Roman" w:eastAsia="Times New Roman" w:hAnsi="Times New Roman" w:cs="Times New Roman"/>
          <w:sz w:val="28"/>
          <w:szCs w:val="28"/>
          <w:lang w:eastAsia="ru-RU"/>
        </w:rPr>
      </w:pPr>
      <w:r w:rsidRPr="001E6C71">
        <w:rPr>
          <w:rFonts w:ascii="Times New Roman" w:eastAsia="Times New Roman" w:hAnsi="Times New Roman" w:cs="Times New Roman"/>
          <w:sz w:val="28"/>
          <w:szCs w:val="28"/>
          <w:lang w:eastAsia="ru-RU"/>
        </w:rPr>
        <w:lastRenderedPageBreak/>
        <w:t>10. Принципы устойчивого развития городских поселений.</w:t>
      </w:r>
    </w:p>
    <w:p w:rsidR="001F7A95" w:rsidRPr="001E6C71" w:rsidRDefault="001F7A95" w:rsidP="001E6C71">
      <w:pPr>
        <w:spacing w:after="0"/>
        <w:ind w:firstLine="709"/>
        <w:rPr>
          <w:rFonts w:ascii="Times New Roman" w:eastAsia="Times New Roman" w:hAnsi="Times New Roman" w:cs="Times New Roman"/>
          <w:sz w:val="28"/>
          <w:szCs w:val="28"/>
          <w:lang w:eastAsia="ru-RU"/>
        </w:rPr>
      </w:pPr>
    </w:p>
    <w:p w:rsidR="00C44030" w:rsidRPr="001E6C71" w:rsidRDefault="00C44030" w:rsidP="00C44030">
      <w:pPr>
        <w:tabs>
          <w:tab w:val="left" w:pos="0"/>
        </w:tabs>
        <w:autoSpaceDE w:val="0"/>
        <w:autoSpaceDN w:val="0"/>
        <w:adjustRightInd w:val="0"/>
        <w:spacing w:after="0" w:line="360" w:lineRule="auto"/>
        <w:ind w:left="360"/>
        <w:jc w:val="both"/>
        <w:rPr>
          <w:rFonts w:ascii="Times New Roman" w:hAnsi="Times New Roman" w:cs="Times New Roman"/>
          <w:b/>
          <w:sz w:val="28"/>
          <w:szCs w:val="28"/>
        </w:rPr>
      </w:pPr>
      <w:r w:rsidRPr="001E6C71">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Перечислите основные методы очистки газообразных выбросов.</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Каким образом при помощи строительстве высоких труб достигается рассеяние выбросов в атмосферу?</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Опишите этапы и способы очистки промышленно-бытовых сточных вод.</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Раскройте сущность утилизации промышленного мусора.</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Почему процесс урбанизации опасен для окружающей природной среды.</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определение понятию “малоотходное производство”. Какова его цель?</w:t>
      </w:r>
    </w:p>
    <w:p w:rsidR="001F7A95" w:rsidRPr="0028090A" w:rsidRDefault="001F7A95" w:rsidP="001E6C71">
      <w:pPr>
        <w:numPr>
          <w:ilvl w:val="0"/>
          <w:numId w:val="49"/>
        </w:numPr>
        <w:tabs>
          <w:tab w:val="clear" w:pos="780"/>
          <w:tab w:val="left"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совмещения различных видов производств.</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каких формах проявляется влияние загрязнения биосферы на организм человека?</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существуют источники загрязнения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чем выражается прямое воздействие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заболевания вызываются загрязнением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В чем выражается косвенное воздействие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косвенного воздействия на человека загрязнений биосферы.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загрязнители атмосферы.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 xml:space="preserve">Какие защитные мероприятия используются для снижения </w:t>
      </w:r>
      <w:proofErr w:type="spellStart"/>
      <w:r w:rsidRPr="0028090A">
        <w:rPr>
          <w:rFonts w:ascii="Times New Roman" w:hAnsi="Times New Roman" w:cs="Times New Roman"/>
          <w:sz w:val="28"/>
          <w:szCs w:val="28"/>
        </w:rPr>
        <w:t>ат</w:t>
      </w:r>
      <w:proofErr w:type="spellEnd"/>
      <w:r w:rsidRPr="0028090A">
        <w:rPr>
          <w:rFonts w:ascii="Times New Roman" w:hAnsi="Times New Roman" w:cs="Times New Roman"/>
          <w:sz w:val="28"/>
          <w:szCs w:val="28"/>
        </w:rPr>
        <w:t>-</w:t>
      </w:r>
    </w:p>
    <w:p w:rsidR="001F7A95" w:rsidRPr="0028090A" w:rsidRDefault="001F7A95" w:rsidP="001E6C71">
      <w:pPr>
        <w:tabs>
          <w:tab w:val="num" w:pos="284"/>
          <w:tab w:val="left" w:pos="420"/>
        </w:tabs>
        <w:ind w:firstLine="709"/>
        <w:jc w:val="both"/>
        <w:rPr>
          <w:rFonts w:ascii="Times New Roman" w:hAnsi="Times New Roman" w:cs="Times New Roman"/>
          <w:sz w:val="28"/>
          <w:szCs w:val="28"/>
        </w:rPr>
      </w:pPr>
      <w:proofErr w:type="spellStart"/>
      <w:r w:rsidRPr="0028090A">
        <w:rPr>
          <w:rFonts w:ascii="Times New Roman" w:hAnsi="Times New Roman" w:cs="Times New Roman"/>
          <w:sz w:val="28"/>
          <w:szCs w:val="28"/>
        </w:rPr>
        <w:t>мосферного</w:t>
      </w:r>
      <w:proofErr w:type="spellEnd"/>
      <w:r w:rsidRPr="0028090A">
        <w:rPr>
          <w:rFonts w:ascii="Times New Roman" w:hAnsi="Times New Roman" w:cs="Times New Roman"/>
          <w:sz w:val="28"/>
          <w:szCs w:val="28"/>
        </w:rPr>
        <w:t xml:space="preserve"> загрязнения?</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загрязнители почвы.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 xml:space="preserve">Какие виды хозяйственной деятельности приводят к загрязнению почвы? </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нормативно-правовые акты, которые регулируют использование отдельных природных ресурсов и охрану окружающей природной среды.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Охарактеризуйте основные этапы формирования российского законодательства.</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общую характеристику Федерального закона “Об охране окружающей среды”.</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lastRenderedPageBreak/>
        <w:t xml:space="preserve">Какие общественные отношения регулируются </w:t>
      </w:r>
      <w:proofErr w:type="spellStart"/>
      <w:r w:rsidRPr="0028090A">
        <w:rPr>
          <w:rFonts w:ascii="Times New Roman" w:hAnsi="Times New Roman" w:cs="Times New Roman"/>
          <w:sz w:val="28"/>
          <w:szCs w:val="28"/>
        </w:rPr>
        <w:t>природоресурсными</w:t>
      </w:r>
      <w:proofErr w:type="spellEnd"/>
      <w:r w:rsidRPr="0028090A">
        <w:rPr>
          <w:rFonts w:ascii="Times New Roman" w:hAnsi="Times New Roman" w:cs="Times New Roman"/>
          <w:sz w:val="28"/>
          <w:szCs w:val="28"/>
        </w:rPr>
        <w:t xml:space="preserve"> нормативными актами?</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характеристику Земельного кодекса РФ.</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Дайте характеристику Водного кодекса РФ.</w:t>
      </w:r>
    </w:p>
    <w:p w:rsidR="001F7A95" w:rsidRPr="0028090A" w:rsidRDefault="001F7A95" w:rsidP="001E6C71">
      <w:pPr>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обязанности землепользователей предусмотрены Земельным кодексом РФ?</w:t>
      </w:r>
    </w:p>
    <w:p w:rsidR="001F7A95" w:rsidRPr="0028090A" w:rsidRDefault="001F7A95" w:rsidP="001E6C71">
      <w:pPr>
        <w:pStyle w:val="a3"/>
        <w:numPr>
          <w:ilvl w:val="0"/>
          <w:numId w:val="49"/>
        </w:numPr>
        <w:tabs>
          <w:tab w:val="clear" w:pos="78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 xml:space="preserve">       Приведите примеры участия России в международном сотрудничестве.</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Из каких источников финансируется природоохранная деятельность?</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природоохранные мероприятия финансируются из государственного бюджета?</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С какой целью лицензируется природопользование?</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Можно ли считать возмещение вреда окружающей среде вследствие правонарушения платой за природопользования?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виды деятельности лицензируются?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Приведите примеры лимитов природопользования.</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Какие существуют виды платы в сфере природопользования и охраны окружающей природной среды?</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основные меры экономического стимулирования охраны окружающей природной среды.</w:t>
      </w:r>
    </w:p>
    <w:p w:rsidR="001F7A95" w:rsidRPr="0028090A" w:rsidRDefault="001F7A95" w:rsidP="001E6C71">
      <w:pPr>
        <w:numPr>
          <w:ilvl w:val="0"/>
          <w:numId w:val="49"/>
        </w:numPr>
        <w:tabs>
          <w:tab w:val="clear" w:pos="780"/>
          <w:tab w:val="num" w:pos="0"/>
          <w:tab w:val="num" w:pos="284"/>
          <w:tab w:val="left" w:pos="420"/>
        </w:tabs>
        <w:spacing w:after="0"/>
        <w:ind w:left="0" w:firstLine="709"/>
        <w:jc w:val="both"/>
        <w:rPr>
          <w:rFonts w:ascii="Times New Roman" w:hAnsi="Times New Roman" w:cs="Times New Roman"/>
          <w:sz w:val="28"/>
          <w:szCs w:val="28"/>
        </w:rPr>
      </w:pPr>
      <w:r w:rsidRPr="0028090A">
        <w:rPr>
          <w:rFonts w:ascii="Times New Roman" w:hAnsi="Times New Roman" w:cs="Times New Roman"/>
          <w:sz w:val="28"/>
          <w:szCs w:val="28"/>
        </w:rPr>
        <w:t>Назовите организации ООН, посвященные охране окружающей природной среды.</w:t>
      </w:r>
    </w:p>
    <w:p w:rsidR="001F7A95" w:rsidRPr="0028090A" w:rsidRDefault="001F7A95" w:rsidP="0028090A">
      <w:pPr>
        <w:tabs>
          <w:tab w:val="left" w:pos="0"/>
          <w:tab w:val="left" w:pos="420"/>
        </w:tabs>
        <w:spacing w:line="360" w:lineRule="auto"/>
        <w:jc w:val="both"/>
        <w:rPr>
          <w:rFonts w:ascii="Times New Roman" w:hAnsi="Times New Roman" w:cs="Times New Roman"/>
          <w:sz w:val="28"/>
          <w:szCs w:val="28"/>
        </w:rPr>
      </w:pPr>
    </w:p>
    <w:p w:rsidR="00BA0497" w:rsidRDefault="00BA0497"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 xml:space="preserve">Блок </w:t>
      </w:r>
      <w:r w:rsidRPr="00D21EEE">
        <w:rPr>
          <w:rFonts w:ascii="Times New Roman" w:eastAsia="Times New Roman" w:hAnsi="Times New Roman" w:cs="Times New Roman"/>
          <w:b/>
          <w:sz w:val="28"/>
          <w:szCs w:val="28"/>
          <w:lang w:val="en-US"/>
        </w:rPr>
        <w:t>B</w:t>
      </w:r>
    </w:p>
    <w:p w:rsidR="00AC2478" w:rsidRDefault="00AC2478" w:rsidP="00AC2478">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Примерные варианты заданий на выполнение практической работы:</w:t>
      </w:r>
    </w:p>
    <w:p w:rsidR="00A42E55" w:rsidRDefault="00A42E55" w:rsidP="00A42E55">
      <w:pPr>
        <w:keepNext/>
        <w:keepLines/>
        <w:spacing w:after="0" w:line="360" w:lineRule="auto"/>
        <w:jc w:val="both"/>
        <w:outlineLvl w:val="0"/>
        <w:rPr>
          <w:rFonts w:ascii="Times New Roman" w:eastAsiaTheme="majorEastAsia" w:hAnsi="Times New Roman" w:cstheme="majorBidi"/>
          <w:b/>
          <w:bCs/>
          <w:sz w:val="28"/>
          <w:szCs w:val="28"/>
        </w:rPr>
      </w:pPr>
      <w:bookmarkStart w:id="12" w:name="_Toc3885764"/>
    </w:p>
    <w:p w:rsidR="00AC2478" w:rsidRPr="00AC2478" w:rsidRDefault="00A42E55" w:rsidP="00A42E55">
      <w:pPr>
        <w:keepNext/>
        <w:keepLines/>
        <w:spacing w:after="0" w:line="360" w:lineRule="auto"/>
        <w:ind w:firstLine="708"/>
        <w:jc w:val="both"/>
        <w:outlineLvl w:val="0"/>
        <w:rPr>
          <w:rFonts w:ascii="Times New Roman" w:eastAsiaTheme="majorEastAsia" w:hAnsi="Times New Roman" w:cstheme="majorBidi"/>
          <w:b/>
          <w:bCs/>
          <w:sz w:val="28"/>
          <w:szCs w:val="28"/>
        </w:rPr>
      </w:pPr>
      <w:r>
        <w:rPr>
          <w:rFonts w:ascii="Times New Roman" w:eastAsiaTheme="majorEastAsia" w:hAnsi="Times New Roman" w:cstheme="majorBidi"/>
          <w:b/>
          <w:bCs/>
          <w:sz w:val="28"/>
          <w:szCs w:val="28"/>
        </w:rPr>
        <w:t>Тема:</w:t>
      </w:r>
      <w:r w:rsidR="00AC2478" w:rsidRPr="00AC2478">
        <w:rPr>
          <w:rFonts w:ascii="Times New Roman" w:eastAsiaTheme="majorEastAsia" w:hAnsi="Times New Roman" w:cstheme="majorBidi"/>
          <w:b/>
          <w:bCs/>
          <w:sz w:val="28"/>
          <w:szCs w:val="28"/>
        </w:rPr>
        <w:t xml:space="preserve"> Загрязнение атмосферы</w:t>
      </w:r>
      <w:bookmarkEnd w:id="12"/>
    </w:p>
    <w:p w:rsidR="00AC2478" w:rsidRPr="00AC2478" w:rsidRDefault="00AC2478" w:rsidP="00AC2478">
      <w:pPr>
        <w:ind w:firstLine="708"/>
        <w:rPr>
          <w:rFonts w:ascii="Times New Roman" w:hAnsi="Times New Roman" w:cs="Times New Roman"/>
          <w:b/>
          <w:sz w:val="28"/>
          <w:szCs w:val="28"/>
        </w:rPr>
      </w:pPr>
      <w:r w:rsidRPr="00AC2478">
        <w:rPr>
          <w:rFonts w:ascii="Times New Roman" w:hAnsi="Times New Roman" w:cs="Times New Roman"/>
          <w:b/>
          <w:sz w:val="28"/>
          <w:szCs w:val="28"/>
        </w:rPr>
        <w:t>Постановка проблемы</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 xml:space="preserve">Загрязнение воздуха оказывает влияние на климат, здоровье людей, состояние </w:t>
      </w:r>
      <w:proofErr w:type="spellStart"/>
      <w:r w:rsidRPr="00AC2478">
        <w:rPr>
          <w:rFonts w:ascii="Times New Roman" w:hAnsi="Times New Roman" w:cs="Times New Roman"/>
          <w:sz w:val="28"/>
          <w:szCs w:val="28"/>
        </w:rPr>
        <w:t>биоты</w:t>
      </w:r>
      <w:proofErr w:type="spellEnd"/>
      <w:r w:rsidRPr="00AC2478">
        <w:rPr>
          <w:rFonts w:ascii="Times New Roman" w:hAnsi="Times New Roman" w:cs="Times New Roman"/>
          <w:sz w:val="28"/>
          <w:szCs w:val="28"/>
        </w:rPr>
        <w:t xml:space="preserve">. Негативное воздействие при этом происходит и в  результате прямого контакта с загрязненным воздухом, и в результате выпадения загрязняющих веществ из атмосферы, и вторичного загрязнения окружающей </w:t>
      </w:r>
      <w:r w:rsidRPr="00AC2478">
        <w:rPr>
          <w:rFonts w:ascii="Times New Roman" w:hAnsi="Times New Roman" w:cs="Times New Roman"/>
          <w:sz w:val="28"/>
          <w:szCs w:val="28"/>
        </w:rPr>
        <w:lastRenderedPageBreak/>
        <w:t>среды. Газовые выбросы наносят экономический ущерб из-за потери веществ, которые могли бы быть использованы в смежных отраслях.</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 xml:space="preserve">Из-за загрязнения воздуха происходит разрушение материалов, оборудования, сооружений, многие </w:t>
      </w:r>
      <w:proofErr w:type="spellStart"/>
      <w:r w:rsidRPr="00AC2478">
        <w:rPr>
          <w:rFonts w:ascii="Times New Roman" w:hAnsi="Times New Roman" w:cs="Times New Roman"/>
          <w:sz w:val="28"/>
          <w:szCs w:val="28"/>
        </w:rPr>
        <w:t>поллютанты</w:t>
      </w:r>
      <w:proofErr w:type="spellEnd"/>
      <w:r w:rsidRPr="00AC2478">
        <w:rPr>
          <w:rFonts w:ascii="Times New Roman" w:hAnsi="Times New Roman" w:cs="Times New Roman"/>
          <w:sz w:val="28"/>
          <w:szCs w:val="28"/>
        </w:rPr>
        <w:t xml:space="preserve"> вызывают болезни и гибель домашних и диких животных, лесных и культурных растений. Посчитано, что экономические потери от заболеваний и смертности людей в связи с загрязнением воздушной среды составляют ежегодно 6 млрд. долларов США.</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Цель</w:t>
      </w:r>
      <w:r w:rsidRPr="00AC2478">
        <w:rPr>
          <w:rFonts w:ascii="Times New Roman" w:hAnsi="Times New Roman" w:cs="Times New Roman"/>
          <w:sz w:val="28"/>
          <w:szCs w:val="28"/>
        </w:rPr>
        <w:t>: углубление знаний об атмосфере, об экологических проблемах, обусловленных загрязнением воздуха, оценка экологической безопасности атмосферного воздуха.</w:t>
      </w:r>
    </w:p>
    <w:p w:rsidR="00AC2478" w:rsidRPr="00AC2478" w:rsidRDefault="00AC2478" w:rsidP="00AC2478">
      <w:pPr>
        <w:spacing w:line="360" w:lineRule="auto"/>
        <w:ind w:firstLine="709"/>
        <w:jc w:val="both"/>
        <w:rPr>
          <w:rFonts w:ascii="Times New Roman" w:hAnsi="Times New Roman" w:cs="Times New Roman"/>
          <w:sz w:val="28"/>
          <w:szCs w:val="28"/>
        </w:rPr>
      </w:pPr>
      <w:proofErr w:type="gramStart"/>
      <w:r w:rsidRPr="00AC2478">
        <w:rPr>
          <w:rFonts w:ascii="Times New Roman" w:hAnsi="Times New Roman" w:cs="Times New Roman"/>
          <w:b/>
          <w:sz w:val="28"/>
          <w:szCs w:val="28"/>
        </w:rPr>
        <w:t>Глоссарий</w:t>
      </w:r>
      <w:r w:rsidRPr="00AC2478">
        <w:rPr>
          <w:rFonts w:ascii="Times New Roman" w:hAnsi="Times New Roman" w:cs="Times New Roman"/>
          <w:sz w:val="28"/>
          <w:szCs w:val="28"/>
        </w:rPr>
        <w:t>: атмосфера, загрязнение атмосферы, парниковый эффект, парниковые газы, смог Лондонский, смог Лос-Анджелесский (фотохимический туман), кислотный дождь, аэрозоли, фреоны, озоновый экран (слой), озоновая дыра, предельно допустимый выброс (ПДВ).</w:t>
      </w:r>
      <w:proofErr w:type="gramEnd"/>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1.</w:t>
      </w:r>
      <w:r w:rsidRPr="00AC2478">
        <w:rPr>
          <w:rFonts w:ascii="Times New Roman" w:hAnsi="Times New Roman" w:cs="Times New Roman"/>
          <w:sz w:val="28"/>
          <w:szCs w:val="28"/>
        </w:rPr>
        <w:t xml:space="preserve"> Определите понятия глоссария, перечисленные выше, используя доступные информационные ресурсы.</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2.</w:t>
      </w:r>
      <w:r w:rsidRPr="00AC2478">
        <w:rPr>
          <w:rFonts w:ascii="Times New Roman" w:hAnsi="Times New Roman" w:cs="Times New Roman"/>
          <w:sz w:val="28"/>
          <w:szCs w:val="28"/>
        </w:rPr>
        <w:t xml:space="preserve"> Представьте данные о составе воздуха в виде круговой диаграммы, учитывая все газы:</w:t>
      </w:r>
    </w:p>
    <w:p w:rsid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3</w:t>
      </w:r>
      <w:r w:rsidRPr="00AC2478">
        <w:rPr>
          <w:rFonts w:ascii="Times New Roman" w:hAnsi="Times New Roman" w:cs="Times New Roman"/>
          <w:b/>
          <w:sz w:val="28"/>
          <w:szCs w:val="28"/>
        </w:rPr>
        <w:t>.</w:t>
      </w:r>
      <w:r w:rsidRPr="00AC2478">
        <w:rPr>
          <w:rFonts w:ascii="Times New Roman" w:hAnsi="Times New Roman" w:cs="Times New Roman"/>
          <w:sz w:val="28"/>
          <w:szCs w:val="28"/>
        </w:rPr>
        <w:t xml:space="preserve"> Установите соответствие между отраслями техники и результатами воздействия на атмосферу загрязнителей, выбрасываемых работающими в этих отраслях предприятиями и машинами: к каждой позиции, данной в первом столбце, подберите соответствующую позицию из второго столбца. Впишите полученный ответ в таблицу. Обращаем внимание, что разные отрасли техники могут вызывать одинаковые техногенные изменения в атмосфере.</w:t>
      </w:r>
    </w:p>
    <w:p w:rsidR="00A42E55" w:rsidRDefault="00A42E55" w:rsidP="00AC2478">
      <w:pPr>
        <w:spacing w:line="360" w:lineRule="auto"/>
        <w:ind w:firstLine="709"/>
        <w:jc w:val="both"/>
        <w:rPr>
          <w:rFonts w:ascii="Times New Roman" w:hAnsi="Times New Roman" w:cs="Times New Roman"/>
          <w:sz w:val="28"/>
          <w:szCs w:val="28"/>
        </w:rPr>
      </w:pPr>
    </w:p>
    <w:p w:rsidR="00A42E55" w:rsidRPr="00AC2478" w:rsidRDefault="00A42E55" w:rsidP="00AC2478">
      <w:pPr>
        <w:spacing w:line="360" w:lineRule="auto"/>
        <w:ind w:firstLine="709"/>
        <w:jc w:val="both"/>
        <w:rPr>
          <w:rFonts w:ascii="Times New Roman" w:hAnsi="Times New Roman" w:cs="Times New Roman"/>
          <w:sz w:val="28"/>
          <w:szCs w:val="28"/>
        </w:rPr>
      </w:pPr>
    </w:p>
    <w:tbl>
      <w:tblPr>
        <w:tblStyle w:val="ac"/>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1"/>
      </w:tblGrid>
      <w:tr w:rsidR="00AC2478" w:rsidRPr="00AC2478" w:rsidTr="00AC2478">
        <w:tc>
          <w:tcPr>
            <w:tcW w:w="4361" w:type="dxa"/>
          </w:tcPr>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lastRenderedPageBreak/>
              <w:t>Отрасли техники</w:t>
            </w:r>
          </w:p>
        </w:tc>
        <w:tc>
          <w:tcPr>
            <w:tcW w:w="5211" w:type="dxa"/>
          </w:tcPr>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Техногенные изменения в атмосфере</w:t>
            </w:r>
          </w:p>
        </w:tc>
      </w:tr>
      <w:tr w:rsidR="00AC2478" w:rsidRPr="00AC2478" w:rsidTr="00AC2478">
        <w:trPr>
          <w:trHeight w:val="4211"/>
        </w:trPr>
        <w:tc>
          <w:tcPr>
            <w:tcW w:w="4361" w:type="dxa"/>
          </w:tcPr>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1) теплоэнергетика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2) черная металлургия</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3) нефтедобыча и нефтепереработка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4) автотранспорт</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5) цветная металлургия</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 xml:space="preserve">6) промышленность </w:t>
            </w:r>
            <w:proofErr w:type="gramStart"/>
            <w:r w:rsidRPr="00AC2478">
              <w:rPr>
                <w:rFonts w:ascii="Times New Roman" w:hAnsi="Times New Roman" w:cs="Times New Roman"/>
                <w:sz w:val="28"/>
                <w:szCs w:val="28"/>
              </w:rPr>
              <w:t>строительных</w:t>
            </w:r>
            <w:proofErr w:type="gramEnd"/>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материалов</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7) химическая промышленность</w:t>
            </w:r>
          </w:p>
        </w:tc>
        <w:tc>
          <w:tcPr>
            <w:tcW w:w="5211" w:type="dxa"/>
          </w:tcPr>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А) «кислотные дожди» (вымывание кислот из атмосферы)</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 xml:space="preserve">Б) </w:t>
            </w:r>
            <w:proofErr w:type="spellStart"/>
            <w:r w:rsidRPr="00AC2478">
              <w:rPr>
                <w:rFonts w:ascii="Times New Roman" w:hAnsi="Times New Roman" w:cs="Times New Roman"/>
                <w:sz w:val="28"/>
                <w:szCs w:val="28"/>
              </w:rPr>
              <w:t>Утоньшение</w:t>
            </w:r>
            <w:proofErr w:type="spellEnd"/>
            <w:r w:rsidRPr="00AC2478">
              <w:rPr>
                <w:rFonts w:ascii="Times New Roman" w:hAnsi="Times New Roman" w:cs="Times New Roman"/>
                <w:sz w:val="28"/>
                <w:szCs w:val="28"/>
              </w:rPr>
              <w:t xml:space="preserve"> и перфорация слоя О</w:t>
            </w:r>
            <w:r w:rsidRPr="00AC2478">
              <w:rPr>
                <w:rFonts w:ascii="Times New Roman" w:hAnsi="Times New Roman" w:cs="Times New Roman"/>
                <w:sz w:val="28"/>
                <w:szCs w:val="28"/>
                <w:vertAlign w:val="subscript"/>
              </w:rPr>
              <w:t>3</w:t>
            </w:r>
            <w:r w:rsidRPr="00AC2478">
              <w:rPr>
                <w:rFonts w:ascii="Times New Roman" w:hAnsi="Times New Roman" w:cs="Times New Roman"/>
                <w:sz w:val="28"/>
                <w:szCs w:val="28"/>
              </w:rPr>
              <w:t xml:space="preserve">, защищающего земную жизнь от </w:t>
            </w:r>
            <w:proofErr w:type="gramStart"/>
            <w:r w:rsidRPr="00AC2478">
              <w:rPr>
                <w:rFonts w:ascii="Times New Roman" w:hAnsi="Times New Roman" w:cs="Times New Roman"/>
                <w:sz w:val="28"/>
                <w:szCs w:val="28"/>
              </w:rPr>
              <w:t>УФ-излучения</w:t>
            </w:r>
            <w:proofErr w:type="gramEnd"/>
            <w:r w:rsidRPr="00AC2478">
              <w:rPr>
                <w:rFonts w:ascii="Times New Roman" w:hAnsi="Times New Roman" w:cs="Times New Roman"/>
                <w:sz w:val="28"/>
                <w:szCs w:val="28"/>
              </w:rPr>
              <w:t xml:space="preserve"> Солнца</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В) «парниковый» эффект (потепление климата, вызванное накоплением в атмосфере газов, поглощающих ИК-излучение и препятствующих его рассеянию)</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 xml:space="preserve">Г) коррозия металлов, эрозия камня на открытом воздухе </w:t>
            </w:r>
          </w:p>
          <w:p w:rsidR="00AC2478" w:rsidRPr="00AC2478" w:rsidRDefault="00AC2478" w:rsidP="00AC2478">
            <w:pPr>
              <w:ind w:firstLine="34"/>
              <w:rPr>
                <w:rFonts w:ascii="Times New Roman" w:hAnsi="Times New Roman" w:cs="Times New Roman"/>
                <w:sz w:val="28"/>
                <w:szCs w:val="28"/>
              </w:rPr>
            </w:pPr>
            <w:r w:rsidRPr="00AC2478">
              <w:rPr>
                <w:rFonts w:ascii="Times New Roman" w:hAnsi="Times New Roman" w:cs="Times New Roman"/>
                <w:sz w:val="28"/>
                <w:szCs w:val="28"/>
              </w:rPr>
              <w:t>Д) фотохимический смог в городах</w:t>
            </w:r>
          </w:p>
        </w:tc>
      </w:tr>
    </w:tbl>
    <w:p w:rsidR="00AC2478" w:rsidRPr="00AC2478" w:rsidRDefault="00AC2478" w:rsidP="00AC2478">
      <w:pPr>
        <w:spacing w:after="0" w:line="240" w:lineRule="auto"/>
        <w:ind w:firstLine="709"/>
        <w:jc w:val="both"/>
        <w:rPr>
          <w:rFonts w:ascii="Times New Roman" w:hAnsi="Times New Roman" w:cs="Times New Roman"/>
          <w:sz w:val="28"/>
          <w:szCs w:val="28"/>
        </w:rPr>
      </w:pPr>
    </w:p>
    <w:p w:rsidR="00AC2478" w:rsidRPr="00AC2478" w:rsidRDefault="00AC2478" w:rsidP="00AC2478">
      <w:pPr>
        <w:spacing w:after="0" w:line="240" w:lineRule="auto"/>
        <w:ind w:firstLine="709"/>
        <w:jc w:val="both"/>
        <w:rPr>
          <w:rFonts w:ascii="Times New Roman" w:hAnsi="Times New Roman" w:cs="Times New Roman"/>
          <w:sz w:val="28"/>
          <w:szCs w:val="28"/>
        </w:rPr>
      </w:pPr>
    </w:p>
    <w:p w:rsidR="00AC2478" w:rsidRPr="00AC2478" w:rsidRDefault="00AC2478" w:rsidP="00AC2478">
      <w:pPr>
        <w:spacing w:after="0" w:line="240" w:lineRule="auto"/>
        <w:ind w:firstLine="709"/>
        <w:jc w:val="both"/>
        <w:rPr>
          <w:rFonts w:ascii="Times New Roman" w:hAnsi="Times New Roman" w:cs="Times New Roman"/>
          <w:sz w:val="28"/>
          <w:szCs w:val="28"/>
        </w:rPr>
      </w:pPr>
      <w:r w:rsidRPr="00AC2478">
        <w:rPr>
          <w:rFonts w:ascii="Times New Roman" w:hAnsi="Times New Roman" w:cs="Times New Roman"/>
          <w:sz w:val="28"/>
          <w:szCs w:val="28"/>
        </w:rPr>
        <w:t>Таблица 1 - Соответствие между отраслями техники и результатами воздействия на атмосферу загрязнителей</w:t>
      </w:r>
    </w:p>
    <w:p w:rsidR="00AC2478" w:rsidRPr="00AC2478" w:rsidRDefault="00AC2478" w:rsidP="00AC2478">
      <w:pPr>
        <w:spacing w:after="0" w:line="240" w:lineRule="auto"/>
        <w:ind w:firstLine="709"/>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1367"/>
        <w:gridCol w:w="1367"/>
        <w:gridCol w:w="1367"/>
        <w:gridCol w:w="1367"/>
        <w:gridCol w:w="1367"/>
        <w:gridCol w:w="1368"/>
        <w:gridCol w:w="1368"/>
      </w:tblGrid>
      <w:tr w:rsidR="00AC2478" w:rsidRPr="00AC2478" w:rsidTr="00AC2478">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1</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2</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3</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4</w:t>
            </w: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5</w:t>
            </w: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6</w:t>
            </w: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r w:rsidRPr="00AC2478">
              <w:rPr>
                <w:rFonts w:ascii="Times New Roman" w:hAnsi="Times New Roman" w:cs="Times New Roman"/>
                <w:b/>
                <w:sz w:val="28"/>
                <w:szCs w:val="28"/>
              </w:rPr>
              <w:t>7</w:t>
            </w:r>
          </w:p>
        </w:tc>
      </w:tr>
      <w:tr w:rsidR="00AC2478" w:rsidRPr="00AC2478" w:rsidTr="00AC2478">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7" w:type="dxa"/>
          </w:tcPr>
          <w:p w:rsidR="00AC2478" w:rsidRPr="00AC2478" w:rsidRDefault="00AC2478" w:rsidP="00AC2478">
            <w:pPr>
              <w:spacing w:line="360" w:lineRule="auto"/>
              <w:jc w:val="both"/>
              <w:rPr>
                <w:rFonts w:ascii="Times New Roman" w:hAnsi="Times New Roman" w:cs="Times New Roman"/>
                <w:b/>
                <w:sz w:val="28"/>
                <w:szCs w:val="28"/>
              </w:rPr>
            </w:pP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p>
        </w:tc>
        <w:tc>
          <w:tcPr>
            <w:tcW w:w="1368" w:type="dxa"/>
          </w:tcPr>
          <w:p w:rsidR="00AC2478" w:rsidRPr="00AC2478" w:rsidRDefault="00AC2478" w:rsidP="00AC2478">
            <w:pPr>
              <w:spacing w:line="360" w:lineRule="auto"/>
              <w:jc w:val="both"/>
              <w:rPr>
                <w:rFonts w:ascii="Times New Roman" w:hAnsi="Times New Roman" w:cs="Times New Roman"/>
                <w:b/>
                <w:sz w:val="28"/>
                <w:szCs w:val="28"/>
              </w:rPr>
            </w:pPr>
          </w:p>
        </w:tc>
      </w:tr>
    </w:tbl>
    <w:p w:rsidR="00AC2478" w:rsidRPr="00AC2478" w:rsidRDefault="00AC2478" w:rsidP="00AC2478">
      <w:pPr>
        <w:spacing w:line="360" w:lineRule="auto"/>
        <w:ind w:firstLine="709"/>
        <w:jc w:val="both"/>
        <w:rPr>
          <w:rFonts w:ascii="Times New Roman" w:hAnsi="Times New Roman" w:cs="Times New Roman"/>
          <w:b/>
          <w:sz w:val="28"/>
          <w:szCs w:val="28"/>
        </w:rPr>
      </w:pP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4</w:t>
      </w:r>
      <w:r w:rsidRPr="00AC2478">
        <w:rPr>
          <w:rFonts w:ascii="Times New Roman" w:hAnsi="Times New Roman" w:cs="Times New Roman"/>
          <w:sz w:val="28"/>
          <w:szCs w:val="28"/>
        </w:rPr>
        <w:t>. «Жизнь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 xml:space="preserve">Задание </w:t>
      </w:r>
      <w:r w:rsidR="00A42E55">
        <w:rPr>
          <w:rFonts w:ascii="Times New Roman" w:hAnsi="Times New Roman" w:cs="Times New Roman"/>
          <w:b/>
          <w:sz w:val="28"/>
          <w:szCs w:val="28"/>
        </w:rPr>
        <w:t>4</w:t>
      </w:r>
      <w:r w:rsidRPr="00AC2478">
        <w:rPr>
          <w:rFonts w:ascii="Times New Roman" w:hAnsi="Times New Roman" w:cs="Times New Roman"/>
          <w:b/>
          <w:sz w:val="28"/>
          <w:szCs w:val="28"/>
        </w:rPr>
        <w:t>.</w:t>
      </w:r>
      <w:r w:rsidRPr="00AC2478">
        <w:rPr>
          <w:rFonts w:ascii="Times New Roman" w:hAnsi="Times New Roman" w:cs="Times New Roman"/>
          <w:sz w:val="28"/>
          <w:szCs w:val="28"/>
        </w:rPr>
        <w:t xml:space="preserve"> </w:t>
      </w:r>
      <w:proofErr w:type="gramStart"/>
      <w:r w:rsidRPr="00AC2478">
        <w:rPr>
          <w:rFonts w:ascii="Times New Roman" w:hAnsi="Times New Roman" w:cs="Times New Roman"/>
          <w:sz w:val="28"/>
          <w:szCs w:val="28"/>
        </w:rPr>
        <w:t>Мраморные и известняковые скульптуры, стены старинных сооружений, созданные в Древней Греции и Римской империи, за последние 30 лет ХХ века разрушились гораздо сильнее, чем за предыдущие 2400 лет.</w:t>
      </w:r>
      <w:proofErr w:type="gramEnd"/>
      <w:r w:rsidRPr="00AC2478">
        <w:rPr>
          <w:rFonts w:ascii="Times New Roman" w:hAnsi="Times New Roman" w:cs="Times New Roman"/>
          <w:sz w:val="28"/>
          <w:szCs w:val="28"/>
        </w:rPr>
        <w:t xml:space="preserve"> Почему? Какие процессы этому способствуют?</w:t>
      </w:r>
    </w:p>
    <w:p w:rsidR="00AC2478" w:rsidRPr="00AC2478" w:rsidRDefault="00AC2478" w:rsidP="00AC2478">
      <w:pPr>
        <w:spacing w:line="360" w:lineRule="auto"/>
        <w:ind w:firstLine="709"/>
        <w:jc w:val="both"/>
        <w:rPr>
          <w:rFonts w:ascii="Times New Roman" w:hAnsi="Times New Roman" w:cs="Times New Roman"/>
          <w:b/>
          <w:i/>
          <w:sz w:val="28"/>
          <w:szCs w:val="28"/>
        </w:rPr>
      </w:pPr>
      <w:r w:rsidRPr="00AC2478">
        <w:rPr>
          <w:rFonts w:ascii="Times New Roman" w:hAnsi="Times New Roman" w:cs="Times New Roman"/>
          <w:b/>
          <w:i/>
          <w:sz w:val="28"/>
          <w:szCs w:val="28"/>
        </w:rPr>
        <w:t xml:space="preserve">Подсказка: используйте знания о кислотных дождях и химическом составе мрамора и известняка. </w:t>
      </w:r>
    </w:p>
    <w:p w:rsidR="00AC2478" w:rsidRPr="00AC2478" w:rsidRDefault="00AC2478" w:rsidP="00AC2478">
      <w:pPr>
        <w:spacing w:after="0"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lastRenderedPageBreak/>
        <w:t>Парниковый эффект</w:t>
      </w:r>
      <w:r w:rsidRPr="00AC2478">
        <w:rPr>
          <w:rFonts w:ascii="Times New Roman" w:hAnsi="Times New Roman" w:cs="Times New Roman"/>
          <w:sz w:val="28"/>
          <w:szCs w:val="28"/>
        </w:rPr>
        <w:t xml:space="preserve"> – возможное потепление климата на планете Земля в результате накопления в атмосфере углекислого и других, так называемых парниковых газов, основной источник которых – человеческая деятельность.</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2478" w:rsidRPr="00AC2478" w:rsidTr="00AC2478">
        <w:tc>
          <w:tcPr>
            <w:tcW w:w="4785" w:type="dxa"/>
          </w:tcPr>
          <w:p w:rsidR="00AC2478" w:rsidRPr="00AC2478" w:rsidRDefault="00AC2478" w:rsidP="00AC2478">
            <w:pPr>
              <w:jc w:val="both"/>
              <w:rPr>
                <w:rFonts w:ascii="Times New Roman" w:hAnsi="Times New Roman" w:cs="Times New Roman"/>
                <w:b/>
                <w:sz w:val="28"/>
                <w:szCs w:val="28"/>
              </w:rPr>
            </w:pPr>
          </w:p>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Парниковые газы:</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1. Диоксид углерода (СО</w:t>
            </w:r>
            <w:proofErr w:type="gramStart"/>
            <w:r w:rsidRPr="00AC2478">
              <w:rPr>
                <w:rFonts w:ascii="Times New Roman" w:hAnsi="Times New Roman" w:cs="Times New Roman"/>
                <w:sz w:val="28"/>
                <w:szCs w:val="28"/>
                <w:vertAlign w:val="subscript"/>
              </w:rPr>
              <w:t>2</w:t>
            </w:r>
            <w:proofErr w:type="gramEnd"/>
            <w:r w:rsidRPr="00AC2478">
              <w:rPr>
                <w:rFonts w:ascii="Times New Roman" w:hAnsi="Times New Roman" w:cs="Times New Roman"/>
                <w:sz w:val="28"/>
                <w:szCs w:val="28"/>
              </w:rPr>
              <w:t>)</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2. Метан (СН</w:t>
            </w:r>
            <w:proofErr w:type="gramStart"/>
            <w:r w:rsidRPr="00AC2478">
              <w:rPr>
                <w:rFonts w:ascii="Times New Roman" w:hAnsi="Times New Roman" w:cs="Times New Roman"/>
                <w:sz w:val="28"/>
                <w:szCs w:val="28"/>
                <w:vertAlign w:val="subscript"/>
              </w:rPr>
              <w:t>4</w:t>
            </w:r>
            <w:proofErr w:type="gramEnd"/>
            <w:r w:rsidRPr="00AC2478">
              <w:rPr>
                <w:rFonts w:ascii="Times New Roman" w:hAnsi="Times New Roman" w:cs="Times New Roman"/>
                <w:sz w:val="28"/>
                <w:szCs w:val="28"/>
              </w:rPr>
              <w:t>)</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3. Закись азота (N</w:t>
            </w:r>
            <w:r w:rsidRPr="00AC2478">
              <w:rPr>
                <w:rFonts w:ascii="Times New Roman" w:hAnsi="Times New Roman" w:cs="Times New Roman"/>
                <w:sz w:val="28"/>
                <w:szCs w:val="28"/>
                <w:vertAlign w:val="subscript"/>
              </w:rPr>
              <w:t>2</w:t>
            </w:r>
            <w:r w:rsidRPr="00AC2478">
              <w:rPr>
                <w:rFonts w:ascii="Times New Roman" w:hAnsi="Times New Roman" w:cs="Times New Roman"/>
                <w:sz w:val="28"/>
                <w:szCs w:val="28"/>
              </w:rPr>
              <w:t>O)</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4. Гидрофторуглероды (ГФУ)</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xml:space="preserve">5. </w:t>
            </w:r>
            <w:proofErr w:type="spellStart"/>
            <w:r w:rsidRPr="00AC2478">
              <w:rPr>
                <w:rFonts w:ascii="Times New Roman" w:hAnsi="Times New Roman" w:cs="Times New Roman"/>
                <w:sz w:val="28"/>
                <w:szCs w:val="28"/>
              </w:rPr>
              <w:t>Перфторуглероды</w:t>
            </w:r>
            <w:proofErr w:type="spellEnd"/>
            <w:r w:rsidRPr="00AC2478">
              <w:rPr>
                <w:rFonts w:ascii="Times New Roman" w:hAnsi="Times New Roman" w:cs="Times New Roman"/>
                <w:sz w:val="28"/>
                <w:szCs w:val="28"/>
              </w:rPr>
              <w:t xml:space="preserve"> (ПФУ)</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xml:space="preserve">6. </w:t>
            </w:r>
            <w:proofErr w:type="spellStart"/>
            <w:r w:rsidRPr="00AC2478">
              <w:rPr>
                <w:rFonts w:ascii="Times New Roman" w:hAnsi="Times New Roman" w:cs="Times New Roman"/>
                <w:sz w:val="28"/>
                <w:szCs w:val="28"/>
              </w:rPr>
              <w:t>Гексафторид</w:t>
            </w:r>
            <w:proofErr w:type="spellEnd"/>
            <w:r w:rsidRPr="00AC2478">
              <w:rPr>
                <w:rFonts w:ascii="Times New Roman" w:hAnsi="Times New Roman" w:cs="Times New Roman"/>
                <w:sz w:val="28"/>
                <w:szCs w:val="28"/>
              </w:rPr>
              <w:t xml:space="preserve"> серы (SF</w:t>
            </w:r>
            <w:r w:rsidRPr="00AC2478">
              <w:rPr>
                <w:rFonts w:ascii="Times New Roman" w:hAnsi="Times New Roman" w:cs="Times New Roman"/>
                <w:sz w:val="28"/>
                <w:szCs w:val="28"/>
                <w:vertAlign w:val="subscript"/>
              </w:rPr>
              <w:t>6</w:t>
            </w:r>
            <w:r w:rsidRPr="00AC2478">
              <w:rPr>
                <w:rFonts w:ascii="Times New Roman" w:hAnsi="Times New Roman" w:cs="Times New Roman"/>
                <w:sz w:val="28"/>
                <w:szCs w:val="28"/>
              </w:rPr>
              <w:t>)</w:t>
            </w:r>
          </w:p>
        </w:tc>
        <w:tc>
          <w:tcPr>
            <w:tcW w:w="4786" w:type="dxa"/>
          </w:tcPr>
          <w:p w:rsidR="00AC2478" w:rsidRPr="00AC2478" w:rsidRDefault="00AC2478" w:rsidP="00AC2478">
            <w:pPr>
              <w:jc w:val="both"/>
              <w:rPr>
                <w:rFonts w:ascii="Times New Roman" w:hAnsi="Times New Roman" w:cs="Times New Roman"/>
                <w:b/>
                <w:sz w:val="28"/>
                <w:szCs w:val="28"/>
              </w:rPr>
            </w:pPr>
          </w:p>
          <w:p w:rsidR="00AC2478" w:rsidRPr="00AC2478" w:rsidRDefault="00AC2478" w:rsidP="00AC2478">
            <w:pPr>
              <w:jc w:val="both"/>
              <w:rPr>
                <w:rFonts w:ascii="Times New Roman" w:hAnsi="Times New Roman" w:cs="Times New Roman"/>
                <w:b/>
                <w:sz w:val="28"/>
                <w:szCs w:val="28"/>
              </w:rPr>
            </w:pPr>
            <w:r w:rsidRPr="00AC2478">
              <w:rPr>
                <w:rFonts w:ascii="Times New Roman" w:hAnsi="Times New Roman" w:cs="Times New Roman"/>
                <w:b/>
                <w:sz w:val="28"/>
                <w:szCs w:val="28"/>
              </w:rPr>
              <w:t>Секторы источников парниковых газов:</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энергетика;</w:t>
            </w:r>
          </w:p>
          <w:p w:rsidR="00AC2478" w:rsidRPr="00AC2478" w:rsidRDefault="00AC2478" w:rsidP="00AC2478">
            <w:pPr>
              <w:rPr>
                <w:rFonts w:ascii="Times New Roman" w:hAnsi="Times New Roman" w:cs="Times New Roman"/>
                <w:sz w:val="28"/>
                <w:szCs w:val="28"/>
              </w:rPr>
            </w:pPr>
            <w:r w:rsidRPr="00AC2478">
              <w:rPr>
                <w:rFonts w:ascii="Times New Roman" w:hAnsi="Times New Roman" w:cs="Times New Roman"/>
                <w:sz w:val="28"/>
                <w:szCs w:val="28"/>
              </w:rPr>
              <w:t>– утечка при добыче и транспортировке топлива;</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промышленные процессы;</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сельское хозяйство;</w:t>
            </w:r>
          </w:p>
          <w:p w:rsidR="00AC2478" w:rsidRPr="00AC2478" w:rsidRDefault="00AC2478" w:rsidP="00AC2478">
            <w:pPr>
              <w:jc w:val="both"/>
              <w:rPr>
                <w:rFonts w:ascii="Times New Roman" w:hAnsi="Times New Roman" w:cs="Times New Roman"/>
                <w:sz w:val="28"/>
                <w:szCs w:val="28"/>
              </w:rPr>
            </w:pPr>
            <w:r w:rsidRPr="00AC2478">
              <w:rPr>
                <w:rFonts w:ascii="Times New Roman" w:hAnsi="Times New Roman" w:cs="Times New Roman"/>
                <w:sz w:val="28"/>
                <w:szCs w:val="28"/>
              </w:rPr>
              <w:t>– отходы.</w:t>
            </w:r>
          </w:p>
        </w:tc>
      </w:tr>
    </w:tbl>
    <w:p w:rsidR="00AC2478" w:rsidRPr="00AC2478" w:rsidRDefault="00AC2478" w:rsidP="00AC2478">
      <w:pPr>
        <w:spacing w:after="0" w:line="360" w:lineRule="auto"/>
        <w:ind w:firstLine="709"/>
        <w:jc w:val="both"/>
        <w:rPr>
          <w:rFonts w:ascii="Times New Roman" w:hAnsi="Times New Roman" w:cs="Times New Roman"/>
          <w:sz w:val="28"/>
          <w:szCs w:val="28"/>
        </w:rPr>
      </w:pP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5</w:t>
      </w:r>
      <w:r w:rsidRPr="00AC2478">
        <w:rPr>
          <w:rFonts w:ascii="Times New Roman" w:hAnsi="Times New Roman" w:cs="Times New Roman"/>
          <w:sz w:val="28"/>
          <w:szCs w:val="28"/>
        </w:rPr>
        <w:t xml:space="preserve">. Предложите 3 </w:t>
      </w:r>
      <w:proofErr w:type="gramStart"/>
      <w:r w:rsidRPr="00AC2478">
        <w:rPr>
          <w:rFonts w:ascii="Times New Roman" w:hAnsi="Times New Roman" w:cs="Times New Roman"/>
          <w:sz w:val="28"/>
          <w:szCs w:val="28"/>
        </w:rPr>
        <w:t>возможных</w:t>
      </w:r>
      <w:proofErr w:type="gramEnd"/>
      <w:r w:rsidRPr="00AC2478">
        <w:rPr>
          <w:rFonts w:ascii="Times New Roman" w:hAnsi="Times New Roman" w:cs="Times New Roman"/>
          <w:sz w:val="28"/>
          <w:szCs w:val="28"/>
        </w:rPr>
        <w:t xml:space="preserve">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AC2478" w:rsidRPr="00AC2478" w:rsidRDefault="00AC2478" w:rsidP="00AC2478">
      <w:pPr>
        <w:spacing w:line="360" w:lineRule="auto"/>
        <w:ind w:firstLine="709"/>
        <w:jc w:val="both"/>
        <w:rPr>
          <w:rFonts w:ascii="Times New Roman" w:hAnsi="Times New Roman" w:cs="Times New Roman"/>
          <w:sz w:val="28"/>
          <w:szCs w:val="28"/>
        </w:rPr>
      </w:pPr>
      <w:r w:rsidRPr="00AC2478">
        <w:rPr>
          <w:rFonts w:ascii="Times New Roman" w:hAnsi="Times New Roman" w:cs="Times New Roman"/>
          <w:b/>
          <w:sz w:val="28"/>
          <w:szCs w:val="28"/>
        </w:rPr>
        <w:t>Задание 6</w:t>
      </w:r>
      <w:r w:rsidRPr="00AC2478">
        <w:rPr>
          <w:rFonts w:ascii="Times New Roman" w:hAnsi="Times New Roman" w:cs="Times New Roman"/>
          <w:sz w:val="28"/>
          <w:szCs w:val="28"/>
        </w:rPr>
        <w:t xml:space="preserve">. Установите соответствие между видами загрязнений воздуха и заболеваниями, которые они могут вызывать: к каждой позиции, данной в первом столбце, подберите соответствующую позицию из второго столбца. Впишите полученный ответ в таблицу. Обращаем внимание, что загрязнители воздуха могут вызывать несколько заболеваний, и наоборот, одинаковое патологическое состояние может быть обусловлено разными токсичными веществами.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2478" w:rsidRPr="00AC2478" w:rsidTr="00AC2478">
        <w:tc>
          <w:tcPr>
            <w:tcW w:w="4785" w:type="dxa"/>
          </w:tcPr>
          <w:p w:rsidR="00AC2478" w:rsidRPr="00AC2478" w:rsidRDefault="00AC2478" w:rsidP="00AC2478">
            <w:pPr>
              <w:spacing w:line="360" w:lineRule="auto"/>
              <w:rPr>
                <w:rFonts w:ascii="Times New Roman" w:hAnsi="Times New Roman" w:cs="Times New Roman"/>
                <w:b/>
                <w:sz w:val="28"/>
                <w:szCs w:val="28"/>
              </w:rPr>
            </w:pPr>
            <w:r w:rsidRPr="00AC2478">
              <w:rPr>
                <w:rFonts w:ascii="Times New Roman" w:hAnsi="Times New Roman" w:cs="Times New Roman"/>
                <w:b/>
                <w:sz w:val="28"/>
                <w:szCs w:val="28"/>
              </w:rPr>
              <w:t>Заболевания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А) Онкологические заболевания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Б) Респираторные заболевания (силикоз)</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В) Аллергия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Г) Заболевания крови</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 xml:space="preserve">Д) Головная боль, отравление </w:t>
            </w:r>
            <w:proofErr w:type="gramStart"/>
            <w:r w:rsidRPr="00AC2478">
              <w:rPr>
                <w:rFonts w:ascii="Times New Roman" w:hAnsi="Times New Roman" w:cs="Times New Roman"/>
                <w:sz w:val="28"/>
                <w:szCs w:val="28"/>
              </w:rPr>
              <w:t>угарным</w:t>
            </w:r>
            <w:proofErr w:type="gramEnd"/>
          </w:p>
          <w:p w:rsidR="00AC2478" w:rsidRPr="00AC2478" w:rsidRDefault="00AC2478" w:rsidP="00AC2478">
            <w:pPr>
              <w:spacing w:line="360" w:lineRule="auto"/>
              <w:rPr>
                <w:rFonts w:ascii="Times New Roman" w:hAnsi="Times New Roman" w:cs="Times New Roman"/>
                <w:sz w:val="28"/>
                <w:szCs w:val="28"/>
              </w:rPr>
            </w:pPr>
          </w:p>
        </w:tc>
        <w:tc>
          <w:tcPr>
            <w:tcW w:w="4786" w:type="dxa"/>
          </w:tcPr>
          <w:p w:rsidR="00AC2478" w:rsidRPr="00AC2478" w:rsidRDefault="00AC2478" w:rsidP="00AC2478">
            <w:pPr>
              <w:spacing w:line="360" w:lineRule="auto"/>
              <w:rPr>
                <w:rFonts w:ascii="Times New Roman" w:hAnsi="Times New Roman" w:cs="Times New Roman"/>
                <w:b/>
                <w:sz w:val="28"/>
                <w:szCs w:val="28"/>
              </w:rPr>
            </w:pPr>
            <w:r w:rsidRPr="00AC2478">
              <w:rPr>
                <w:rFonts w:ascii="Times New Roman" w:hAnsi="Times New Roman" w:cs="Times New Roman"/>
                <w:b/>
                <w:sz w:val="28"/>
                <w:szCs w:val="28"/>
              </w:rPr>
              <w:t>Загрязнение атмосферного воздуха</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1) пыльца высших растений</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2) асбест</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3) ядохимикаты, удобрения</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4) кремнийсодержащие частицы</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5) угольная пыль, ПАУ (</w:t>
            </w:r>
            <w:proofErr w:type="spellStart"/>
            <w:r w:rsidRPr="00AC2478">
              <w:rPr>
                <w:rFonts w:ascii="Times New Roman" w:hAnsi="Times New Roman" w:cs="Times New Roman"/>
                <w:sz w:val="28"/>
                <w:szCs w:val="28"/>
              </w:rPr>
              <w:t>полиароматические</w:t>
            </w:r>
            <w:proofErr w:type="spellEnd"/>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углеводороды)</w:t>
            </w:r>
          </w:p>
          <w:p w:rsidR="00AC2478" w:rsidRPr="00AC2478" w:rsidRDefault="00AC2478" w:rsidP="00AC2478">
            <w:pPr>
              <w:spacing w:line="360" w:lineRule="auto"/>
              <w:rPr>
                <w:rFonts w:ascii="Times New Roman" w:hAnsi="Times New Roman" w:cs="Times New Roman"/>
                <w:sz w:val="28"/>
                <w:szCs w:val="28"/>
              </w:rPr>
            </w:pPr>
            <w:r w:rsidRPr="00AC2478">
              <w:rPr>
                <w:rFonts w:ascii="Times New Roman" w:hAnsi="Times New Roman" w:cs="Times New Roman"/>
                <w:sz w:val="28"/>
                <w:szCs w:val="28"/>
              </w:rPr>
              <w:t xml:space="preserve">6) </w:t>
            </w:r>
            <w:proofErr w:type="spellStart"/>
            <w:r w:rsidRPr="00AC2478">
              <w:rPr>
                <w:rFonts w:ascii="Times New Roman" w:hAnsi="Times New Roman" w:cs="Times New Roman"/>
                <w:sz w:val="28"/>
                <w:szCs w:val="28"/>
              </w:rPr>
              <w:t>монооксид</w:t>
            </w:r>
            <w:proofErr w:type="spellEnd"/>
            <w:r w:rsidRPr="00AC2478">
              <w:rPr>
                <w:rFonts w:ascii="Times New Roman" w:hAnsi="Times New Roman" w:cs="Times New Roman"/>
                <w:sz w:val="28"/>
                <w:szCs w:val="28"/>
              </w:rPr>
              <w:t xml:space="preserve"> углерода (</w:t>
            </w:r>
            <w:proofErr w:type="gramStart"/>
            <w:r w:rsidRPr="00AC2478">
              <w:rPr>
                <w:rFonts w:ascii="Times New Roman" w:hAnsi="Times New Roman" w:cs="Times New Roman"/>
                <w:sz w:val="28"/>
                <w:szCs w:val="28"/>
              </w:rPr>
              <w:t>СО</w:t>
            </w:r>
            <w:proofErr w:type="gramEnd"/>
            <w:r w:rsidRPr="00AC2478">
              <w:rPr>
                <w:rFonts w:ascii="Times New Roman" w:hAnsi="Times New Roman" w:cs="Times New Roman"/>
                <w:sz w:val="28"/>
                <w:szCs w:val="28"/>
              </w:rPr>
              <w:t>)</w:t>
            </w:r>
          </w:p>
          <w:p w:rsidR="00AC2478" w:rsidRPr="00AC2478" w:rsidRDefault="00AC2478" w:rsidP="00AC2478">
            <w:pPr>
              <w:spacing w:line="360" w:lineRule="auto"/>
              <w:rPr>
                <w:rFonts w:ascii="Times New Roman" w:hAnsi="Times New Roman" w:cs="Times New Roman"/>
                <w:sz w:val="28"/>
                <w:szCs w:val="28"/>
              </w:rPr>
            </w:pPr>
          </w:p>
        </w:tc>
      </w:tr>
    </w:tbl>
    <w:p w:rsidR="00AC2478" w:rsidRPr="00AC2478" w:rsidRDefault="00AC2478" w:rsidP="00AC2478">
      <w:pPr>
        <w:spacing w:after="0" w:line="240" w:lineRule="auto"/>
        <w:jc w:val="both"/>
        <w:rPr>
          <w:rFonts w:ascii="Times New Roman" w:hAnsi="Times New Roman" w:cs="Times New Roman"/>
          <w:sz w:val="28"/>
          <w:szCs w:val="28"/>
        </w:rPr>
      </w:pPr>
      <w:r w:rsidRPr="00AC2478">
        <w:rPr>
          <w:rFonts w:ascii="Times New Roman" w:hAnsi="Times New Roman" w:cs="Times New Roman"/>
          <w:sz w:val="28"/>
          <w:szCs w:val="28"/>
        </w:rPr>
        <w:lastRenderedPageBreak/>
        <w:t>Таблица 2 - Соответствие между видами загрязнений воздуха и заболеваниями</w:t>
      </w:r>
    </w:p>
    <w:tbl>
      <w:tblPr>
        <w:tblStyle w:val="ac"/>
        <w:tblW w:w="0" w:type="auto"/>
        <w:tblLook w:val="04A0" w:firstRow="1" w:lastRow="0" w:firstColumn="1" w:lastColumn="0" w:noHBand="0" w:noVBand="1"/>
      </w:tblPr>
      <w:tblGrid>
        <w:gridCol w:w="1595"/>
        <w:gridCol w:w="1595"/>
        <w:gridCol w:w="1595"/>
        <w:gridCol w:w="1595"/>
        <w:gridCol w:w="1595"/>
        <w:gridCol w:w="1596"/>
      </w:tblGrid>
      <w:tr w:rsidR="00AC2478" w:rsidRPr="00AC2478" w:rsidTr="00AC2478">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1</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2</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3</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4</w:t>
            </w:r>
          </w:p>
        </w:tc>
        <w:tc>
          <w:tcPr>
            <w:tcW w:w="1595"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5</w:t>
            </w:r>
          </w:p>
        </w:tc>
        <w:tc>
          <w:tcPr>
            <w:tcW w:w="1596" w:type="dxa"/>
          </w:tcPr>
          <w:p w:rsidR="00AC2478" w:rsidRPr="00AC2478" w:rsidRDefault="00AC2478" w:rsidP="00AC2478">
            <w:pPr>
              <w:spacing w:line="360" w:lineRule="auto"/>
              <w:jc w:val="both"/>
              <w:rPr>
                <w:rFonts w:ascii="Times New Roman" w:hAnsi="Times New Roman" w:cs="Times New Roman"/>
                <w:sz w:val="28"/>
                <w:szCs w:val="28"/>
              </w:rPr>
            </w:pPr>
            <w:r w:rsidRPr="00AC2478">
              <w:rPr>
                <w:rFonts w:ascii="Times New Roman" w:hAnsi="Times New Roman" w:cs="Times New Roman"/>
                <w:sz w:val="28"/>
                <w:szCs w:val="28"/>
              </w:rPr>
              <w:t>6</w:t>
            </w:r>
          </w:p>
        </w:tc>
      </w:tr>
      <w:tr w:rsidR="00AC2478" w:rsidRPr="00AC2478" w:rsidTr="00AC2478">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5" w:type="dxa"/>
          </w:tcPr>
          <w:p w:rsidR="00AC2478" w:rsidRPr="00AC2478" w:rsidRDefault="00AC2478" w:rsidP="00AC2478">
            <w:pPr>
              <w:spacing w:line="360" w:lineRule="auto"/>
              <w:jc w:val="both"/>
              <w:rPr>
                <w:rFonts w:ascii="Times New Roman" w:hAnsi="Times New Roman" w:cs="Times New Roman"/>
                <w:sz w:val="28"/>
                <w:szCs w:val="28"/>
              </w:rPr>
            </w:pPr>
          </w:p>
        </w:tc>
        <w:tc>
          <w:tcPr>
            <w:tcW w:w="1596" w:type="dxa"/>
          </w:tcPr>
          <w:p w:rsidR="00AC2478" w:rsidRPr="00AC2478" w:rsidRDefault="00AC2478" w:rsidP="00AC2478">
            <w:pPr>
              <w:spacing w:line="360" w:lineRule="auto"/>
              <w:jc w:val="both"/>
              <w:rPr>
                <w:rFonts w:ascii="Times New Roman" w:hAnsi="Times New Roman" w:cs="Times New Roman"/>
                <w:sz w:val="28"/>
                <w:szCs w:val="28"/>
              </w:rPr>
            </w:pPr>
          </w:p>
        </w:tc>
      </w:tr>
    </w:tbl>
    <w:p w:rsidR="00AC2478" w:rsidRPr="00AC2478" w:rsidRDefault="00AC2478" w:rsidP="00AC2478">
      <w:pPr>
        <w:spacing w:after="0" w:line="360" w:lineRule="auto"/>
        <w:ind w:firstLine="709"/>
        <w:jc w:val="both"/>
        <w:rPr>
          <w:rFonts w:ascii="Times New Roman" w:hAnsi="Times New Roman" w:cs="Times New Roman"/>
          <w:sz w:val="28"/>
          <w:szCs w:val="28"/>
        </w:rPr>
      </w:pPr>
    </w:p>
    <w:p w:rsidR="00A42E55" w:rsidRPr="00736A69" w:rsidRDefault="00A42E55" w:rsidP="00A42E5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736A69">
        <w:rPr>
          <w:rFonts w:ascii="Times New Roman" w:hAnsi="Times New Roman" w:cs="Times New Roman"/>
          <w:b/>
          <w:sz w:val="28"/>
          <w:szCs w:val="28"/>
        </w:rPr>
        <w:t>Биоразнообразие биосферы и причины его уменьшения</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736A69">
        <w:rPr>
          <w:rFonts w:ascii="Times New Roman" w:hAnsi="Times New Roman" w:cs="Times New Roman"/>
          <w:b/>
          <w:sz w:val="28"/>
          <w:szCs w:val="28"/>
        </w:rPr>
        <w:t>Цель работы:</w:t>
      </w:r>
      <w:r w:rsidRPr="00D66138">
        <w:rPr>
          <w:rFonts w:ascii="Times New Roman" w:hAnsi="Times New Roman" w:cs="Times New Roman"/>
          <w:sz w:val="28"/>
          <w:szCs w:val="28"/>
        </w:rPr>
        <w:t xml:space="preserve"> проанализировать причины уменьшения биоразнообразия.</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Теория: Современное состояние экосистем позволяет определить</w:t>
      </w:r>
      <w:r>
        <w:rPr>
          <w:rFonts w:ascii="Times New Roman" w:hAnsi="Times New Roman" w:cs="Times New Roman"/>
          <w:sz w:val="28"/>
          <w:szCs w:val="28"/>
        </w:rPr>
        <w:t xml:space="preserve"> </w:t>
      </w:r>
      <w:r w:rsidRPr="00D66138">
        <w:rPr>
          <w:rFonts w:ascii="Times New Roman" w:hAnsi="Times New Roman" w:cs="Times New Roman"/>
          <w:sz w:val="28"/>
          <w:szCs w:val="28"/>
        </w:rPr>
        <w:t>отрицательные последствия воздействия на них деятельности человека, в том</w:t>
      </w:r>
      <w:r>
        <w:rPr>
          <w:rFonts w:ascii="Times New Roman" w:hAnsi="Times New Roman" w:cs="Times New Roman"/>
          <w:sz w:val="28"/>
          <w:szCs w:val="28"/>
        </w:rPr>
        <w:t xml:space="preserve"> </w:t>
      </w:r>
      <w:r w:rsidRPr="00D66138">
        <w:rPr>
          <w:rFonts w:ascii="Times New Roman" w:hAnsi="Times New Roman" w:cs="Times New Roman"/>
          <w:sz w:val="28"/>
          <w:szCs w:val="28"/>
        </w:rPr>
        <w:t>числе снижение биологического разнообразия, сокращение численности</w:t>
      </w:r>
      <w:r>
        <w:rPr>
          <w:rFonts w:ascii="Times New Roman" w:hAnsi="Times New Roman" w:cs="Times New Roman"/>
          <w:sz w:val="28"/>
          <w:szCs w:val="28"/>
        </w:rPr>
        <w:t xml:space="preserve"> </w:t>
      </w:r>
      <w:r w:rsidRPr="00D66138">
        <w:rPr>
          <w:rFonts w:ascii="Times New Roman" w:hAnsi="Times New Roman" w:cs="Times New Roman"/>
          <w:sz w:val="28"/>
          <w:szCs w:val="28"/>
        </w:rPr>
        <w:t>популяций ряда видов, ускоренное старение популяций, выпадение отдельных</w:t>
      </w:r>
      <w:r>
        <w:rPr>
          <w:rFonts w:ascii="Times New Roman" w:hAnsi="Times New Roman" w:cs="Times New Roman"/>
          <w:sz w:val="28"/>
          <w:szCs w:val="28"/>
        </w:rPr>
        <w:t xml:space="preserve"> </w:t>
      </w:r>
      <w:r w:rsidRPr="00D66138">
        <w:rPr>
          <w:rFonts w:ascii="Times New Roman" w:hAnsi="Times New Roman" w:cs="Times New Roman"/>
          <w:sz w:val="28"/>
          <w:szCs w:val="28"/>
        </w:rPr>
        <w:t>видов из биоценозов, обеднение флоры и фауны, особенно в районах с высокой</w:t>
      </w:r>
      <w:r>
        <w:rPr>
          <w:rFonts w:ascii="Times New Roman" w:hAnsi="Times New Roman" w:cs="Times New Roman"/>
          <w:sz w:val="28"/>
          <w:szCs w:val="28"/>
        </w:rPr>
        <w:t xml:space="preserve"> </w:t>
      </w:r>
      <w:r w:rsidRPr="00D66138">
        <w:rPr>
          <w:rFonts w:ascii="Times New Roman" w:hAnsi="Times New Roman" w:cs="Times New Roman"/>
          <w:sz w:val="28"/>
          <w:szCs w:val="28"/>
        </w:rPr>
        <w:t>концентрацией промышленности и населения.</w:t>
      </w:r>
    </w:p>
    <w:p w:rsidR="00A42E55" w:rsidRPr="00736A69" w:rsidRDefault="00A42E55" w:rsidP="00A42E55">
      <w:pPr>
        <w:spacing w:after="0" w:line="360" w:lineRule="auto"/>
        <w:ind w:firstLine="709"/>
        <w:jc w:val="both"/>
        <w:rPr>
          <w:rFonts w:ascii="Times New Roman" w:hAnsi="Times New Roman" w:cs="Times New Roman"/>
          <w:b/>
          <w:sz w:val="28"/>
          <w:szCs w:val="28"/>
        </w:rPr>
      </w:pPr>
      <w:r w:rsidRPr="00736A69">
        <w:rPr>
          <w:rFonts w:ascii="Times New Roman" w:hAnsi="Times New Roman" w:cs="Times New Roman"/>
          <w:b/>
          <w:sz w:val="28"/>
          <w:szCs w:val="28"/>
        </w:rPr>
        <w:t>Задания к работе.</w:t>
      </w:r>
    </w:p>
    <w:p w:rsidR="00A42E55" w:rsidRPr="00736A69" w:rsidRDefault="00A42E55" w:rsidP="00A42E55">
      <w:pPr>
        <w:spacing w:after="0" w:line="360" w:lineRule="auto"/>
        <w:ind w:firstLine="709"/>
        <w:jc w:val="both"/>
        <w:rPr>
          <w:rFonts w:ascii="Times New Roman" w:hAnsi="Times New Roman" w:cs="Times New Roman"/>
          <w:b/>
          <w:sz w:val="28"/>
          <w:szCs w:val="28"/>
        </w:rPr>
      </w:pPr>
      <w:r w:rsidRPr="00736A69">
        <w:rPr>
          <w:rFonts w:ascii="Times New Roman" w:hAnsi="Times New Roman" w:cs="Times New Roman"/>
          <w:b/>
          <w:sz w:val="28"/>
          <w:szCs w:val="28"/>
        </w:rPr>
        <w:t>Задание 1.</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sidRPr="00D66138">
        <w:rPr>
          <w:rFonts w:ascii="Times New Roman" w:hAnsi="Times New Roman" w:cs="Times New Roman"/>
          <w:sz w:val="28"/>
          <w:szCs w:val="28"/>
        </w:rPr>
        <w:t xml:space="preserve"> П</w:t>
      </w:r>
      <w:proofErr w:type="gramEnd"/>
      <w:r w:rsidRPr="00D66138">
        <w:rPr>
          <w:rFonts w:ascii="Times New Roman" w:hAnsi="Times New Roman" w:cs="Times New Roman"/>
          <w:sz w:val="28"/>
          <w:szCs w:val="28"/>
        </w:rPr>
        <w:t>роанализируйте главные факторы, опасные для существования</w:t>
      </w:r>
      <w:r>
        <w:rPr>
          <w:rFonts w:ascii="Times New Roman" w:hAnsi="Times New Roman" w:cs="Times New Roman"/>
          <w:sz w:val="28"/>
          <w:szCs w:val="28"/>
        </w:rPr>
        <w:t xml:space="preserve"> </w:t>
      </w:r>
      <w:r w:rsidRPr="00D66138">
        <w:rPr>
          <w:rFonts w:ascii="Times New Roman" w:hAnsi="Times New Roman" w:cs="Times New Roman"/>
          <w:sz w:val="28"/>
          <w:szCs w:val="28"/>
        </w:rPr>
        <w:t>исчезающих видов позвоночных животных, с целью оценки степени</w:t>
      </w:r>
      <w:r>
        <w:rPr>
          <w:rFonts w:ascii="Times New Roman" w:hAnsi="Times New Roman" w:cs="Times New Roman"/>
          <w:sz w:val="28"/>
          <w:szCs w:val="28"/>
        </w:rPr>
        <w:t xml:space="preserve"> </w:t>
      </w:r>
      <w:r w:rsidRPr="00D66138">
        <w:rPr>
          <w:rFonts w:ascii="Times New Roman" w:hAnsi="Times New Roman" w:cs="Times New Roman"/>
          <w:sz w:val="28"/>
          <w:szCs w:val="28"/>
        </w:rPr>
        <w:t xml:space="preserve">воздействия каждого фактора (табл. </w:t>
      </w:r>
      <w:r>
        <w:rPr>
          <w:rFonts w:ascii="Times New Roman" w:hAnsi="Times New Roman" w:cs="Times New Roman"/>
          <w:sz w:val="28"/>
          <w:szCs w:val="28"/>
        </w:rPr>
        <w:t>6</w:t>
      </w:r>
      <w:r w:rsidRPr="00D66138">
        <w:rPr>
          <w:rFonts w:ascii="Times New Roman" w:hAnsi="Times New Roman" w:cs="Times New Roman"/>
          <w:sz w:val="28"/>
          <w:szCs w:val="28"/>
        </w:rPr>
        <w:t>). При обработке информации учтите, что</w:t>
      </w:r>
      <w:r>
        <w:rPr>
          <w:rFonts w:ascii="Times New Roman" w:hAnsi="Times New Roman" w:cs="Times New Roman"/>
          <w:sz w:val="28"/>
          <w:szCs w:val="28"/>
        </w:rPr>
        <w:t xml:space="preserve"> </w:t>
      </w:r>
      <w:r w:rsidRPr="00D66138">
        <w:rPr>
          <w:rFonts w:ascii="Times New Roman" w:hAnsi="Times New Roman" w:cs="Times New Roman"/>
          <w:sz w:val="28"/>
          <w:szCs w:val="28"/>
        </w:rPr>
        <w:t>многие виды исчезают в результате действия нескольких факторов.</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sidRPr="00D66138">
        <w:rPr>
          <w:rFonts w:ascii="Times New Roman" w:hAnsi="Times New Roman" w:cs="Times New Roman"/>
          <w:sz w:val="28"/>
          <w:szCs w:val="28"/>
        </w:rPr>
        <w:t xml:space="preserve"> О</w:t>
      </w:r>
      <w:proofErr w:type="gramEnd"/>
      <w:r w:rsidRPr="00D66138">
        <w:rPr>
          <w:rFonts w:ascii="Times New Roman" w:hAnsi="Times New Roman" w:cs="Times New Roman"/>
          <w:sz w:val="28"/>
          <w:szCs w:val="28"/>
        </w:rPr>
        <w:t>бъясните, почему косвенные факторы оказывают более значительное</w:t>
      </w:r>
      <w:r>
        <w:rPr>
          <w:rFonts w:ascii="Times New Roman" w:hAnsi="Times New Roman" w:cs="Times New Roman"/>
          <w:sz w:val="28"/>
          <w:szCs w:val="28"/>
        </w:rPr>
        <w:t xml:space="preserve"> </w:t>
      </w:r>
      <w:r w:rsidRPr="00D66138">
        <w:rPr>
          <w:rFonts w:ascii="Times New Roman" w:hAnsi="Times New Roman" w:cs="Times New Roman"/>
          <w:sz w:val="28"/>
          <w:szCs w:val="28"/>
        </w:rPr>
        <w:t>воздействие на позвоночных животных, чем прямые.</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3</w:t>
      </w:r>
      <w:proofErr w:type="gramStart"/>
      <w:r w:rsidRPr="00D66138">
        <w:rPr>
          <w:rFonts w:ascii="Times New Roman" w:hAnsi="Times New Roman" w:cs="Times New Roman"/>
          <w:sz w:val="28"/>
          <w:szCs w:val="28"/>
        </w:rPr>
        <w:t xml:space="preserve"> О</w:t>
      </w:r>
      <w:proofErr w:type="gramEnd"/>
      <w:r w:rsidRPr="00D66138">
        <w:rPr>
          <w:rFonts w:ascii="Times New Roman" w:hAnsi="Times New Roman" w:cs="Times New Roman"/>
          <w:sz w:val="28"/>
          <w:szCs w:val="28"/>
        </w:rPr>
        <w:t>бъясните, почему так велико отрицательное влияние позвоночных</w:t>
      </w:r>
      <w:r>
        <w:rPr>
          <w:rFonts w:ascii="Times New Roman" w:hAnsi="Times New Roman" w:cs="Times New Roman"/>
          <w:sz w:val="28"/>
          <w:szCs w:val="28"/>
        </w:rPr>
        <w:t xml:space="preserve"> </w:t>
      </w:r>
      <w:r w:rsidRPr="00D66138">
        <w:rPr>
          <w:rFonts w:ascii="Times New Roman" w:hAnsi="Times New Roman" w:cs="Times New Roman"/>
          <w:sz w:val="28"/>
          <w:szCs w:val="28"/>
        </w:rPr>
        <w:t>животных-переселенцев (</w:t>
      </w:r>
      <w:proofErr w:type="spellStart"/>
      <w:r w:rsidRPr="00D66138">
        <w:rPr>
          <w:rFonts w:ascii="Times New Roman" w:hAnsi="Times New Roman" w:cs="Times New Roman"/>
          <w:sz w:val="28"/>
          <w:szCs w:val="28"/>
        </w:rPr>
        <w:t>интродуцентов</w:t>
      </w:r>
      <w:proofErr w:type="spellEnd"/>
      <w:r w:rsidRPr="00D66138">
        <w:rPr>
          <w:rFonts w:ascii="Times New Roman" w:hAnsi="Times New Roman" w:cs="Times New Roman"/>
          <w:sz w:val="28"/>
          <w:szCs w:val="28"/>
        </w:rPr>
        <w:t>). Приведите примеры.</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4</w:t>
      </w:r>
      <w:proofErr w:type="gramStart"/>
      <w:r w:rsidRPr="00D66138">
        <w:rPr>
          <w:rFonts w:ascii="Times New Roman" w:hAnsi="Times New Roman" w:cs="Times New Roman"/>
          <w:sz w:val="28"/>
          <w:szCs w:val="28"/>
        </w:rPr>
        <w:t xml:space="preserve"> П</w:t>
      </w:r>
      <w:proofErr w:type="gramEnd"/>
      <w:r w:rsidRPr="00D66138">
        <w:rPr>
          <w:rFonts w:ascii="Times New Roman" w:hAnsi="Times New Roman" w:cs="Times New Roman"/>
          <w:sz w:val="28"/>
          <w:szCs w:val="28"/>
        </w:rPr>
        <w:t xml:space="preserve">роведите анализ диаграммы на рисунке </w:t>
      </w:r>
      <w:r>
        <w:rPr>
          <w:rFonts w:ascii="Times New Roman" w:hAnsi="Times New Roman" w:cs="Times New Roman"/>
          <w:sz w:val="28"/>
          <w:szCs w:val="28"/>
        </w:rPr>
        <w:t>5</w:t>
      </w:r>
      <w:r w:rsidRPr="00D66138">
        <w:rPr>
          <w:rFonts w:ascii="Times New Roman" w:hAnsi="Times New Roman" w:cs="Times New Roman"/>
          <w:sz w:val="28"/>
          <w:szCs w:val="28"/>
        </w:rPr>
        <w:t>. Объясните, почему до</w:t>
      </w:r>
      <w:r>
        <w:rPr>
          <w:rFonts w:ascii="Times New Roman" w:hAnsi="Times New Roman" w:cs="Times New Roman"/>
          <w:sz w:val="28"/>
          <w:szCs w:val="28"/>
        </w:rPr>
        <w:t xml:space="preserve"> </w:t>
      </w:r>
      <w:r w:rsidRPr="00D66138">
        <w:rPr>
          <w:rFonts w:ascii="Times New Roman" w:hAnsi="Times New Roman" w:cs="Times New Roman"/>
          <w:sz w:val="28"/>
          <w:szCs w:val="28"/>
        </w:rPr>
        <w:t>начала XIX в. главными причинами истребления животных были прямые, а</w:t>
      </w:r>
      <w:r>
        <w:rPr>
          <w:rFonts w:ascii="Times New Roman" w:hAnsi="Times New Roman" w:cs="Times New Roman"/>
          <w:sz w:val="28"/>
          <w:szCs w:val="28"/>
        </w:rPr>
        <w:t xml:space="preserve"> </w:t>
      </w:r>
      <w:r w:rsidRPr="00D66138">
        <w:rPr>
          <w:rFonts w:ascii="Times New Roman" w:hAnsi="Times New Roman" w:cs="Times New Roman"/>
          <w:sz w:val="28"/>
          <w:szCs w:val="28"/>
        </w:rPr>
        <w:t>позже – косвенные факторы. Дайте заключение о том, какие причины</w:t>
      </w:r>
      <w:r>
        <w:rPr>
          <w:rFonts w:ascii="Times New Roman" w:hAnsi="Times New Roman" w:cs="Times New Roman"/>
          <w:sz w:val="28"/>
          <w:szCs w:val="28"/>
        </w:rPr>
        <w:t xml:space="preserve"> </w:t>
      </w:r>
      <w:r w:rsidRPr="00D66138">
        <w:rPr>
          <w:rFonts w:ascii="Times New Roman" w:hAnsi="Times New Roman" w:cs="Times New Roman"/>
          <w:sz w:val="28"/>
          <w:szCs w:val="28"/>
        </w:rPr>
        <w:t>воздействуют сильнее на разные классы позвоночных животных и почему.</w:t>
      </w:r>
      <w:r>
        <w:rPr>
          <w:rFonts w:ascii="Times New Roman" w:hAnsi="Times New Roman" w:cs="Times New Roman"/>
          <w:sz w:val="28"/>
          <w:szCs w:val="28"/>
        </w:rPr>
        <w:t xml:space="preserve"> </w:t>
      </w:r>
      <w:r w:rsidRPr="00D66138">
        <w:rPr>
          <w:rFonts w:ascii="Times New Roman" w:hAnsi="Times New Roman" w:cs="Times New Roman"/>
          <w:sz w:val="28"/>
          <w:szCs w:val="28"/>
        </w:rPr>
        <w:t>Выводы запишите.</w:t>
      </w:r>
    </w:p>
    <w:p w:rsidR="00A42E55" w:rsidRDefault="00A42E55" w:rsidP="00A42E55">
      <w:pPr>
        <w:spacing w:after="0" w:line="360" w:lineRule="auto"/>
        <w:ind w:firstLine="709"/>
        <w:jc w:val="both"/>
        <w:rPr>
          <w:rFonts w:ascii="Times New Roman" w:hAnsi="Times New Roman" w:cs="Times New Roman"/>
          <w:sz w:val="28"/>
          <w:szCs w:val="28"/>
        </w:rPr>
      </w:pPr>
    </w:p>
    <w:p w:rsidR="00A42E55" w:rsidRDefault="00A42E55" w:rsidP="00A42E55">
      <w:pPr>
        <w:spacing w:after="0" w:line="360" w:lineRule="auto"/>
        <w:ind w:firstLine="709"/>
        <w:jc w:val="both"/>
        <w:rPr>
          <w:rFonts w:ascii="Times New Roman" w:hAnsi="Times New Roman" w:cs="Times New Roman"/>
          <w:sz w:val="28"/>
          <w:szCs w:val="28"/>
        </w:rPr>
      </w:pPr>
    </w:p>
    <w:p w:rsidR="00A42E55"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lastRenderedPageBreak/>
        <w:t xml:space="preserve">Таблица </w:t>
      </w:r>
      <w:r>
        <w:rPr>
          <w:rFonts w:ascii="Times New Roman" w:hAnsi="Times New Roman" w:cs="Times New Roman"/>
          <w:sz w:val="28"/>
          <w:szCs w:val="28"/>
        </w:rPr>
        <w:t>6 – Оценка степени воздействия факторов</w:t>
      </w:r>
    </w:p>
    <w:tbl>
      <w:tblPr>
        <w:tblStyle w:val="ac"/>
        <w:tblW w:w="0" w:type="auto"/>
        <w:tblLook w:val="04A0" w:firstRow="1" w:lastRow="0" w:firstColumn="1" w:lastColumn="0" w:noHBand="0" w:noVBand="1"/>
      </w:tblPr>
      <w:tblGrid>
        <w:gridCol w:w="3794"/>
        <w:gridCol w:w="3969"/>
        <w:gridCol w:w="2091"/>
      </w:tblGrid>
      <w:tr w:rsidR="00A42E55" w:rsidTr="00990127">
        <w:tc>
          <w:tcPr>
            <w:tcW w:w="3794"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Факторы воздействия</w:t>
            </w:r>
          </w:p>
        </w:tc>
        <w:tc>
          <w:tcPr>
            <w:tcW w:w="3969"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Число видов, находящихся под угрозой исчезновения</w:t>
            </w:r>
          </w:p>
        </w:tc>
        <w:tc>
          <w:tcPr>
            <w:tcW w:w="2091" w:type="dxa"/>
          </w:tcPr>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Процент от их общего числа</w:t>
            </w:r>
          </w:p>
        </w:tc>
      </w:tr>
      <w:tr w:rsidR="00A42E55" w:rsidTr="00990127">
        <w:tc>
          <w:tcPr>
            <w:tcW w:w="3794" w:type="dxa"/>
          </w:tcPr>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Прямые факторы:</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xml:space="preserve">      - чрезмерная добыча (промысел);</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уничтожение для защиты сельскохозяйственных и промысловых объектов;</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случайное уничтожение</w:t>
            </w:r>
          </w:p>
        </w:tc>
        <w:tc>
          <w:tcPr>
            <w:tcW w:w="3969"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250</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21</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12</w:t>
            </w:r>
          </w:p>
        </w:tc>
        <w:tc>
          <w:tcPr>
            <w:tcW w:w="2091"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37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3</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w:t>
            </w:r>
          </w:p>
        </w:tc>
      </w:tr>
      <w:tr w:rsidR="00A42E55" w:rsidTr="00990127">
        <w:tc>
          <w:tcPr>
            <w:tcW w:w="3794" w:type="dxa"/>
          </w:tcPr>
          <w:p w:rsidR="00A42E55" w:rsidRDefault="00A42E55" w:rsidP="00990127">
            <w:pPr>
              <w:jc w:val="both"/>
              <w:rPr>
                <w:rFonts w:ascii="Times New Roman" w:hAnsi="Times New Roman" w:cs="Times New Roman"/>
                <w:sz w:val="28"/>
                <w:szCs w:val="28"/>
              </w:rPr>
            </w:pPr>
            <w:r>
              <w:rPr>
                <w:rFonts w:ascii="Times New Roman" w:hAnsi="Times New Roman" w:cs="Times New Roman"/>
                <w:sz w:val="28"/>
                <w:szCs w:val="28"/>
              </w:rPr>
              <w:t>Косвенные факторы:</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xml:space="preserve"> - разрушение местообитаний;</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влияние вселённых (</w:t>
            </w:r>
            <w:proofErr w:type="spellStart"/>
            <w:r>
              <w:rPr>
                <w:rFonts w:ascii="Times New Roman" w:hAnsi="Times New Roman" w:cs="Times New Roman"/>
                <w:sz w:val="28"/>
                <w:szCs w:val="28"/>
              </w:rPr>
              <w:t>интродуцированных</w:t>
            </w:r>
            <w:proofErr w:type="spellEnd"/>
            <w:r>
              <w:rPr>
                <w:rFonts w:ascii="Times New Roman" w:hAnsi="Times New Roman" w:cs="Times New Roman"/>
                <w:sz w:val="28"/>
                <w:szCs w:val="28"/>
              </w:rPr>
              <w:t>) видов;</w:t>
            </w:r>
          </w:p>
          <w:p w:rsidR="00A42E55" w:rsidRDefault="00A42E55" w:rsidP="00990127">
            <w:pPr>
              <w:rPr>
                <w:rFonts w:ascii="Times New Roman" w:hAnsi="Times New Roman" w:cs="Times New Roman"/>
                <w:sz w:val="28"/>
                <w:szCs w:val="28"/>
              </w:rPr>
            </w:pPr>
            <w:r>
              <w:rPr>
                <w:rFonts w:ascii="Times New Roman" w:hAnsi="Times New Roman" w:cs="Times New Roman"/>
                <w:sz w:val="28"/>
                <w:szCs w:val="28"/>
              </w:rPr>
              <w:t>- сокращение и ухудшение кормовой базы</w:t>
            </w:r>
          </w:p>
        </w:tc>
        <w:tc>
          <w:tcPr>
            <w:tcW w:w="3969"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449</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127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25</w:t>
            </w:r>
          </w:p>
        </w:tc>
        <w:tc>
          <w:tcPr>
            <w:tcW w:w="2091" w:type="dxa"/>
          </w:tcPr>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67</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19</w:t>
            </w: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p>
          <w:p w:rsidR="00A42E55" w:rsidRDefault="00A42E55" w:rsidP="00990127">
            <w:pPr>
              <w:jc w:val="center"/>
              <w:rPr>
                <w:rFonts w:ascii="Times New Roman" w:hAnsi="Times New Roman" w:cs="Times New Roman"/>
                <w:sz w:val="28"/>
                <w:szCs w:val="28"/>
              </w:rPr>
            </w:pPr>
            <w:r>
              <w:rPr>
                <w:rFonts w:ascii="Times New Roman" w:hAnsi="Times New Roman" w:cs="Times New Roman"/>
                <w:sz w:val="28"/>
                <w:szCs w:val="28"/>
              </w:rPr>
              <w:t>4</w:t>
            </w:r>
          </w:p>
        </w:tc>
      </w:tr>
    </w:tbl>
    <w:p w:rsidR="00A42E55" w:rsidRDefault="00A42E55" w:rsidP="00A42E55">
      <w:pPr>
        <w:spacing w:after="0" w:line="360" w:lineRule="auto"/>
        <w:ind w:firstLine="709"/>
        <w:jc w:val="both"/>
        <w:rPr>
          <w:rFonts w:ascii="Times New Roman" w:hAnsi="Times New Roman" w:cs="Times New Roman"/>
          <w:b/>
          <w:sz w:val="28"/>
          <w:szCs w:val="28"/>
        </w:rPr>
      </w:pP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2.</w:t>
      </w:r>
    </w:p>
    <w:p w:rsidR="00A42E55" w:rsidRPr="00D66138" w:rsidRDefault="00A42E55" w:rsidP="00A42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sidRPr="00D66138">
        <w:rPr>
          <w:rFonts w:ascii="Times New Roman" w:hAnsi="Times New Roman" w:cs="Times New Roman"/>
          <w:sz w:val="28"/>
          <w:szCs w:val="28"/>
        </w:rPr>
        <w:t xml:space="preserve"> З</w:t>
      </w:r>
      <w:proofErr w:type="gramEnd"/>
      <w:r w:rsidRPr="00D66138">
        <w:rPr>
          <w:rFonts w:ascii="Times New Roman" w:hAnsi="Times New Roman" w:cs="Times New Roman"/>
          <w:sz w:val="28"/>
          <w:szCs w:val="28"/>
        </w:rPr>
        <w:t>апишите и объясните следующую последовательность уменьшения</w:t>
      </w:r>
      <w:r>
        <w:rPr>
          <w:rFonts w:ascii="Times New Roman" w:hAnsi="Times New Roman" w:cs="Times New Roman"/>
          <w:sz w:val="28"/>
          <w:szCs w:val="28"/>
        </w:rPr>
        <w:t xml:space="preserve"> </w:t>
      </w:r>
      <w:r w:rsidRPr="00D66138">
        <w:rPr>
          <w:rFonts w:ascii="Times New Roman" w:hAnsi="Times New Roman" w:cs="Times New Roman"/>
          <w:sz w:val="28"/>
          <w:szCs w:val="28"/>
        </w:rPr>
        <w:t>числа видов позвоночных животных, исчезающих но причине антропогенного</w:t>
      </w:r>
      <w:r>
        <w:rPr>
          <w:rFonts w:ascii="Times New Roman" w:hAnsi="Times New Roman" w:cs="Times New Roman"/>
          <w:sz w:val="28"/>
          <w:szCs w:val="28"/>
        </w:rPr>
        <w:t xml:space="preserve"> </w:t>
      </w:r>
      <w:r w:rsidRPr="00D66138">
        <w:rPr>
          <w:rFonts w:ascii="Times New Roman" w:hAnsi="Times New Roman" w:cs="Times New Roman"/>
          <w:sz w:val="28"/>
          <w:szCs w:val="28"/>
        </w:rPr>
        <w:t>разрушения местообитаний: экосистемы пресных вод (178 видов); экосистемы</w:t>
      </w:r>
      <w:r>
        <w:rPr>
          <w:rFonts w:ascii="Times New Roman" w:hAnsi="Times New Roman" w:cs="Times New Roman"/>
          <w:sz w:val="28"/>
          <w:szCs w:val="28"/>
        </w:rPr>
        <w:t xml:space="preserve"> </w:t>
      </w:r>
      <w:r w:rsidRPr="00D66138">
        <w:rPr>
          <w:rFonts w:ascii="Times New Roman" w:hAnsi="Times New Roman" w:cs="Times New Roman"/>
          <w:sz w:val="28"/>
          <w:szCs w:val="28"/>
        </w:rPr>
        <w:t>тропических лесов (105); островные экосистемы (75); экосистемы прибрежных</w:t>
      </w:r>
      <w:r>
        <w:rPr>
          <w:rFonts w:ascii="Times New Roman" w:hAnsi="Times New Roman" w:cs="Times New Roman"/>
          <w:sz w:val="28"/>
          <w:szCs w:val="28"/>
        </w:rPr>
        <w:t xml:space="preserve"> </w:t>
      </w:r>
      <w:r w:rsidRPr="00D66138">
        <w:rPr>
          <w:rFonts w:ascii="Times New Roman" w:hAnsi="Times New Roman" w:cs="Times New Roman"/>
          <w:sz w:val="28"/>
          <w:szCs w:val="28"/>
        </w:rPr>
        <w:t>морских вод (20); горные экосистемы (16); экосистемы пустынь (12); лесные</w:t>
      </w:r>
      <w:r>
        <w:rPr>
          <w:rFonts w:ascii="Times New Roman" w:hAnsi="Times New Roman" w:cs="Times New Roman"/>
          <w:sz w:val="28"/>
          <w:szCs w:val="28"/>
        </w:rPr>
        <w:t xml:space="preserve"> </w:t>
      </w:r>
      <w:r w:rsidRPr="00D66138">
        <w:rPr>
          <w:rFonts w:ascii="Times New Roman" w:hAnsi="Times New Roman" w:cs="Times New Roman"/>
          <w:sz w:val="28"/>
          <w:szCs w:val="28"/>
        </w:rPr>
        <w:t>экосистемы субтропического и умеренного поясов (8); экосистемы пещер (8);</w:t>
      </w:r>
      <w:r>
        <w:rPr>
          <w:rFonts w:ascii="Times New Roman" w:hAnsi="Times New Roman" w:cs="Times New Roman"/>
          <w:sz w:val="28"/>
          <w:szCs w:val="28"/>
        </w:rPr>
        <w:t xml:space="preserve"> </w:t>
      </w:r>
      <w:r w:rsidRPr="00D66138">
        <w:rPr>
          <w:rFonts w:ascii="Times New Roman" w:hAnsi="Times New Roman" w:cs="Times New Roman"/>
          <w:sz w:val="28"/>
          <w:szCs w:val="28"/>
        </w:rPr>
        <w:t>степные экосистемы (5).</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2</w:t>
      </w:r>
      <w:proofErr w:type="gramStart"/>
      <w:r w:rsidRPr="00D66138">
        <w:rPr>
          <w:rFonts w:ascii="Times New Roman" w:hAnsi="Times New Roman" w:cs="Times New Roman"/>
          <w:sz w:val="28"/>
          <w:szCs w:val="28"/>
        </w:rPr>
        <w:t xml:space="preserve"> З</w:t>
      </w:r>
      <w:proofErr w:type="gramEnd"/>
      <w:r w:rsidRPr="00D66138">
        <w:rPr>
          <w:rFonts w:ascii="Times New Roman" w:hAnsi="Times New Roman" w:cs="Times New Roman"/>
          <w:sz w:val="28"/>
          <w:szCs w:val="28"/>
        </w:rPr>
        <w:t>апишите и объясните следующую последовательность уменьшения</w:t>
      </w:r>
      <w:r>
        <w:rPr>
          <w:rFonts w:ascii="Times New Roman" w:hAnsi="Times New Roman" w:cs="Times New Roman"/>
          <w:sz w:val="28"/>
          <w:szCs w:val="28"/>
        </w:rPr>
        <w:t xml:space="preserve"> </w:t>
      </w:r>
      <w:r w:rsidRPr="00D66138">
        <w:rPr>
          <w:rFonts w:ascii="Times New Roman" w:hAnsi="Times New Roman" w:cs="Times New Roman"/>
          <w:sz w:val="28"/>
          <w:szCs w:val="28"/>
        </w:rPr>
        <w:t>числа видов позвоночных животных в разных регионах земного шара,</w:t>
      </w:r>
      <w:r>
        <w:rPr>
          <w:rFonts w:ascii="Times New Roman" w:hAnsi="Times New Roman" w:cs="Times New Roman"/>
          <w:sz w:val="28"/>
          <w:szCs w:val="28"/>
        </w:rPr>
        <w:t xml:space="preserve"> </w:t>
      </w:r>
      <w:r w:rsidRPr="00D66138">
        <w:rPr>
          <w:rFonts w:ascii="Times New Roman" w:hAnsi="Times New Roman" w:cs="Times New Roman"/>
          <w:sz w:val="28"/>
          <w:szCs w:val="28"/>
        </w:rPr>
        <w:t>исчезающих по причине антропогенного разрушения местообитания: Северная</w:t>
      </w:r>
      <w:r>
        <w:rPr>
          <w:rFonts w:ascii="Times New Roman" w:hAnsi="Times New Roman" w:cs="Times New Roman"/>
          <w:sz w:val="28"/>
          <w:szCs w:val="28"/>
        </w:rPr>
        <w:t xml:space="preserve"> </w:t>
      </w:r>
      <w:r w:rsidRPr="00D66138">
        <w:rPr>
          <w:rFonts w:ascii="Times New Roman" w:hAnsi="Times New Roman" w:cs="Times New Roman"/>
          <w:sz w:val="28"/>
          <w:szCs w:val="28"/>
        </w:rPr>
        <w:t>и Центральная Америка (103 вида); Юго-Восточная Азия (42); Мадагаскар (35);</w:t>
      </w:r>
      <w:r>
        <w:rPr>
          <w:rFonts w:ascii="Times New Roman" w:hAnsi="Times New Roman" w:cs="Times New Roman"/>
          <w:sz w:val="28"/>
          <w:szCs w:val="28"/>
        </w:rPr>
        <w:t xml:space="preserve"> </w:t>
      </w:r>
      <w:r w:rsidRPr="00D66138">
        <w:rPr>
          <w:rFonts w:ascii="Times New Roman" w:hAnsi="Times New Roman" w:cs="Times New Roman"/>
          <w:sz w:val="28"/>
          <w:szCs w:val="28"/>
        </w:rPr>
        <w:t>Южная Америка (30); острова Карибского моря (23); острова Тихого океана</w:t>
      </w:r>
      <w:r>
        <w:rPr>
          <w:rFonts w:ascii="Times New Roman" w:hAnsi="Times New Roman" w:cs="Times New Roman"/>
          <w:sz w:val="28"/>
          <w:szCs w:val="28"/>
        </w:rPr>
        <w:t xml:space="preserve"> </w:t>
      </w:r>
      <w:r w:rsidRPr="00D66138">
        <w:rPr>
          <w:rFonts w:ascii="Times New Roman" w:hAnsi="Times New Roman" w:cs="Times New Roman"/>
          <w:sz w:val="28"/>
          <w:szCs w:val="28"/>
        </w:rPr>
        <w:t>(22); западная часть Индийского океана (18); Африка (16).</w:t>
      </w: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3.</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lastRenderedPageBreak/>
        <w:t>Прочитайте текст и выполните экологический анализ приведенных в нем</w:t>
      </w:r>
      <w:r>
        <w:rPr>
          <w:rFonts w:ascii="Times New Roman" w:hAnsi="Times New Roman" w:cs="Times New Roman"/>
          <w:sz w:val="28"/>
          <w:szCs w:val="28"/>
        </w:rPr>
        <w:t xml:space="preserve"> </w:t>
      </w:r>
      <w:r w:rsidRPr="00D66138">
        <w:rPr>
          <w:rFonts w:ascii="Times New Roman" w:hAnsi="Times New Roman" w:cs="Times New Roman"/>
          <w:sz w:val="28"/>
          <w:szCs w:val="28"/>
        </w:rPr>
        <w:t>данных.</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В США на протяжении последних десятилетий XX в. в рамках ежегодного</w:t>
      </w:r>
      <w:r>
        <w:rPr>
          <w:rFonts w:ascii="Times New Roman" w:hAnsi="Times New Roman" w:cs="Times New Roman"/>
          <w:sz w:val="28"/>
          <w:szCs w:val="28"/>
        </w:rPr>
        <w:t xml:space="preserve"> </w:t>
      </w:r>
      <w:r w:rsidRPr="00D66138">
        <w:rPr>
          <w:rFonts w:ascii="Times New Roman" w:hAnsi="Times New Roman" w:cs="Times New Roman"/>
          <w:sz w:val="28"/>
          <w:szCs w:val="28"/>
        </w:rPr>
        <w:t>учета птиц,</w:t>
      </w:r>
      <w:r w:rsidRPr="00D66138">
        <w:t xml:space="preserve"> </w:t>
      </w:r>
      <w:r w:rsidRPr="00D66138">
        <w:rPr>
          <w:rFonts w:ascii="Times New Roman" w:hAnsi="Times New Roman" w:cs="Times New Roman"/>
          <w:sz w:val="28"/>
          <w:szCs w:val="28"/>
        </w:rPr>
        <w:t>проводимого Национальной службой дикой природы, в 1700</w:t>
      </w:r>
      <w:r>
        <w:rPr>
          <w:rFonts w:ascii="Times New Roman" w:hAnsi="Times New Roman" w:cs="Times New Roman"/>
          <w:sz w:val="28"/>
          <w:szCs w:val="28"/>
        </w:rPr>
        <w:t xml:space="preserve"> </w:t>
      </w:r>
      <w:r w:rsidRPr="00D66138">
        <w:rPr>
          <w:rFonts w:ascii="Times New Roman" w:hAnsi="Times New Roman" w:cs="Times New Roman"/>
          <w:sz w:val="28"/>
          <w:szCs w:val="28"/>
        </w:rPr>
        <w:t>пунктах собираются сведения о численности гнездящихся певчих птиц.</w:t>
      </w:r>
      <w:r>
        <w:rPr>
          <w:rFonts w:ascii="Times New Roman" w:hAnsi="Times New Roman" w:cs="Times New Roman"/>
          <w:sz w:val="28"/>
          <w:szCs w:val="28"/>
        </w:rPr>
        <w:t xml:space="preserve"> </w:t>
      </w:r>
      <w:r w:rsidRPr="00D66138">
        <w:rPr>
          <w:rFonts w:ascii="Times New Roman" w:hAnsi="Times New Roman" w:cs="Times New Roman"/>
          <w:sz w:val="28"/>
          <w:szCs w:val="28"/>
        </w:rPr>
        <w:t xml:space="preserve">Оказалось, что за 12 лет численность восточного </w:t>
      </w:r>
      <w:proofErr w:type="spellStart"/>
      <w:r w:rsidRPr="00D66138">
        <w:rPr>
          <w:rFonts w:ascii="Times New Roman" w:hAnsi="Times New Roman" w:cs="Times New Roman"/>
          <w:sz w:val="28"/>
          <w:szCs w:val="28"/>
        </w:rPr>
        <w:t>тиранна</w:t>
      </w:r>
      <w:proofErr w:type="spellEnd"/>
      <w:r w:rsidRPr="00D66138">
        <w:rPr>
          <w:rFonts w:ascii="Times New Roman" w:hAnsi="Times New Roman" w:cs="Times New Roman"/>
          <w:sz w:val="28"/>
          <w:szCs w:val="28"/>
        </w:rPr>
        <w:t xml:space="preserve"> сокращалась на 1 % в</w:t>
      </w:r>
      <w:r>
        <w:rPr>
          <w:rFonts w:ascii="Times New Roman" w:hAnsi="Times New Roman" w:cs="Times New Roman"/>
          <w:sz w:val="28"/>
          <w:szCs w:val="28"/>
        </w:rPr>
        <w:t xml:space="preserve"> </w:t>
      </w:r>
      <w:r w:rsidRPr="00D66138">
        <w:rPr>
          <w:rFonts w:ascii="Times New Roman" w:hAnsi="Times New Roman" w:cs="Times New Roman"/>
          <w:sz w:val="28"/>
          <w:szCs w:val="28"/>
        </w:rPr>
        <w:t xml:space="preserve">год, древесного оливкового </w:t>
      </w:r>
      <w:proofErr w:type="spellStart"/>
      <w:r w:rsidRPr="00D66138">
        <w:rPr>
          <w:rFonts w:ascii="Times New Roman" w:hAnsi="Times New Roman" w:cs="Times New Roman"/>
          <w:sz w:val="28"/>
          <w:szCs w:val="28"/>
        </w:rPr>
        <w:t>тиранна</w:t>
      </w:r>
      <w:proofErr w:type="spellEnd"/>
      <w:r w:rsidRPr="00D66138">
        <w:rPr>
          <w:rFonts w:ascii="Times New Roman" w:hAnsi="Times New Roman" w:cs="Times New Roman"/>
          <w:sz w:val="28"/>
          <w:szCs w:val="28"/>
        </w:rPr>
        <w:t xml:space="preserve"> и желтой лесной совки – на 2 %, </w:t>
      </w:r>
      <w:proofErr w:type="spellStart"/>
      <w:r w:rsidRPr="00D66138">
        <w:rPr>
          <w:rFonts w:ascii="Times New Roman" w:hAnsi="Times New Roman" w:cs="Times New Roman"/>
          <w:sz w:val="28"/>
          <w:szCs w:val="28"/>
        </w:rPr>
        <w:t>виреона</w:t>
      </w:r>
      <w:proofErr w:type="spellEnd"/>
      <w:r w:rsidRPr="00D66138">
        <w:t xml:space="preserve"> </w:t>
      </w:r>
      <w:r w:rsidRPr="00D66138">
        <w:rPr>
          <w:rFonts w:ascii="Times New Roman" w:hAnsi="Times New Roman" w:cs="Times New Roman"/>
          <w:sz w:val="28"/>
          <w:szCs w:val="28"/>
        </w:rPr>
        <w:t>Белла и желтогрудого чекана – на 3%, степной древесницы – на 4 % в год. Это</w:t>
      </w:r>
      <w:r>
        <w:rPr>
          <w:rFonts w:ascii="Times New Roman" w:hAnsi="Times New Roman" w:cs="Times New Roman"/>
          <w:sz w:val="28"/>
          <w:szCs w:val="28"/>
        </w:rPr>
        <w:t xml:space="preserve"> </w:t>
      </w:r>
      <w:r w:rsidRPr="00D66138">
        <w:rPr>
          <w:rFonts w:ascii="Times New Roman" w:hAnsi="Times New Roman" w:cs="Times New Roman"/>
          <w:sz w:val="28"/>
          <w:szCs w:val="28"/>
        </w:rPr>
        <w:t>сокращение совпадает с темпами сокращения площади, занимаемой лесами</w:t>
      </w:r>
      <w:r>
        <w:rPr>
          <w:rFonts w:ascii="Times New Roman" w:hAnsi="Times New Roman" w:cs="Times New Roman"/>
          <w:sz w:val="28"/>
          <w:szCs w:val="28"/>
        </w:rPr>
        <w:t xml:space="preserve"> </w:t>
      </w:r>
      <w:proofErr w:type="gramStart"/>
      <w:r w:rsidRPr="00D66138">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Pr="00D66138">
        <w:rPr>
          <w:rFonts w:ascii="Times New Roman" w:hAnsi="Times New Roman" w:cs="Times New Roman"/>
          <w:sz w:val="28"/>
          <w:szCs w:val="28"/>
        </w:rPr>
        <w:t>центральной</w:t>
      </w:r>
      <w:proofErr w:type="gramEnd"/>
      <w:r w:rsidRPr="00D66138">
        <w:rPr>
          <w:rFonts w:ascii="Times New Roman" w:hAnsi="Times New Roman" w:cs="Times New Roman"/>
          <w:sz w:val="28"/>
          <w:szCs w:val="28"/>
        </w:rPr>
        <w:t xml:space="preserve"> и северной частях Южной Америки, где зимует большинство</w:t>
      </w:r>
      <w:r>
        <w:rPr>
          <w:rFonts w:ascii="Times New Roman" w:hAnsi="Times New Roman" w:cs="Times New Roman"/>
          <w:sz w:val="28"/>
          <w:szCs w:val="28"/>
        </w:rPr>
        <w:t xml:space="preserve"> </w:t>
      </w:r>
      <w:r w:rsidRPr="00D66138">
        <w:rPr>
          <w:rFonts w:ascii="Times New Roman" w:hAnsi="Times New Roman" w:cs="Times New Roman"/>
          <w:sz w:val="28"/>
          <w:szCs w:val="28"/>
        </w:rPr>
        <w:t>перелетных птиц.</w:t>
      </w:r>
    </w:p>
    <w:p w:rsidR="00A42E55" w:rsidRPr="00277993" w:rsidRDefault="00A42E55" w:rsidP="00A42E55">
      <w:pPr>
        <w:spacing w:after="0" w:line="360" w:lineRule="auto"/>
        <w:ind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4.</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Объясните, почему скорость исчезновения видов на разрозненных</w:t>
      </w:r>
      <w:r>
        <w:rPr>
          <w:rFonts w:ascii="Times New Roman" w:hAnsi="Times New Roman" w:cs="Times New Roman"/>
          <w:sz w:val="28"/>
          <w:szCs w:val="28"/>
        </w:rPr>
        <w:t xml:space="preserve"> </w:t>
      </w:r>
      <w:r w:rsidRPr="00D66138">
        <w:rPr>
          <w:rFonts w:ascii="Times New Roman" w:hAnsi="Times New Roman" w:cs="Times New Roman"/>
          <w:sz w:val="28"/>
          <w:szCs w:val="28"/>
        </w:rPr>
        <w:t>участках сохранившегося леса будет выше, чем в случае сохранения одного</w:t>
      </w:r>
      <w:r>
        <w:rPr>
          <w:rFonts w:ascii="Times New Roman" w:hAnsi="Times New Roman" w:cs="Times New Roman"/>
          <w:sz w:val="28"/>
          <w:szCs w:val="28"/>
        </w:rPr>
        <w:t xml:space="preserve"> </w:t>
      </w:r>
      <w:r w:rsidRPr="00D66138">
        <w:rPr>
          <w:rFonts w:ascii="Times New Roman" w:hAnsi="Times New Roman" w:cs="Times New Roman"/>
          <w:sz w:val="28"/>
          <w:szCs w:val="28"/>
        </w:rPr>
        <w:t>участка той же площади. Изобразите схему и объясните ее.</w:t>
      </w:r>
    </w:p>
    <w:p w:rsidR="00A42E55" w:rsidRPr="00277993" w:rsidRDefault="00A42E55" w:rsidP="00A42E55">
      <w:pPr>
        <w:spacing w:after="0" w:line="360" w:lineRule="auto"/>
        <w:ind w:left="707" w:firstLine="709"/>
        <w:jc w:val="both"/>
        <w:rPr>
          <w:rFonts w:ascii="Times New Roman" w:hAnsi="Times New Roman" w:cs="Times New Roman"/>
          <w:b/>
          <w:sz w:val="28"/>
          <w:szCs w:val="28"/>
        </w:rPr>
      </w:pPr>
      <w:r w:rsidRPr="00277993">
        <w:rPr>
          <w:rFonts w:ascii="Times New Roman" w:hAnsi="Times New Roman" w:cs="Times New Roman"/>
          <w:b/>
          <w:sz w:val="28"/>
          <w:szCs w:val="28"/>
        </w:rPr>
        <w:t>Задание 5.</w:t>
      </w:r>
    </w:p>
    <w:p w:rsidR="00A42E55" w:rsidRPr="00D66138" w:rsidRDefault="00A42E55" w:rsidP="00A42E55">
      <w:pPr>
        <w:spacing w:after="0" w:line="360" w:lineRule="auto"/>
        <w:ind w:firstLine="709"/>
        <w:jc w:val="both"/>
        <w:rPr>
          <w:rFonts w:ascii="Times New Roman" w:hAnsi="Times New Roman" w:cs="Times New Roman"/>
          <w:sz w:val="28"/>
          <w:szCs w:val="28"/>
        </w:rPr>
      </w:pPr>
      <w:r w:rsidRPr="00D66138">
        <w:rPr>
          <w:rFonts w:ascii="Times New Roman" w:hAnsi="Times New Roman" w:cs="Times New Roman"/>
          <w:sz w:val="28"/>
          <w:szCs w:val="28"/>
        </w:rPr>
        <w:t>Проанализируйте карту биоразнообразия по странам мира. Сделайте</w:t>
      </w:r>
      <w:r>
        <w:rPr>
          <w:rFonts w:ascii="Times New Roman" w:hAnsi="Times New Roman" w:cs="Times New Roman"/>
          <w:sz w:val="28"/>
          <w:szCs w:val="28"/>
        </w:rPr>
        <w:t xml:space="preserve"> </w:t>
      </w:r>
      <w:r w:rsidRPr="00D66138">
        <w:rPr>
          <w:rFonts w:ascii="Times New Roman" w:hAnsi="Times New Roman" w:cs="Times New Roman"/>
          <w:sz w:val="28"/>
          <w:szCs w:val="28"/>
        </w:rPr>
        <w:t>выводы о его особенностях по странам и регионам мира, о числе видов</w:t>
      </w:r>
      <w:r>
        <w:rPr>
          <w:rFonts w:ascii="Times New Roman" w:hAnsi="Times New Roman" w:cs="Times New Roman"/>
          <w:sz w:val="28"/>
          <w:szCs w:val="28"/>
        </w:rPr>
        <w:t xml:space="preserve"> </w:t>
      </w:r>
      <w:r w:rsidRPr="00D66138">
        <w:rPr>
          <w:rFonts w:ascii="Times New Roman" w:hAnsi="Times New Roman" w:cs="Times New Roman"/>
          <w:sz w:val="28"/>
          <w:szCs w:val="28"/>
        </w:rPr>
        <w:t>находящихся под угрозой. ( Прил. № 1)</w:t>
      </w:r>
    </w:p>
    <w:p w:rsidR="00AC2478" w:rsidRPr="00D21EEE" w:rsidRDefault="00AC2478" w:rsidP="00D21EEE">
      <w:pPr>
        <w:tabs>
          <w:tab w:val="left" w:pos="0"/>
        </w:tabs>
        <w:spacing w:after="0" w:line="360" w:lineRule="auto"/>
        <w:jc w:val="both"/>
        <w:rPr>
          <w:rFonts w:ascii="Times New Roman" w:eastAsia="Times New Roman" w:hAnsi="Times New Roman" w:cs="Times New Roman"/>
          <w:b/>
          <w:sz w:val="28"/>
          <w:szCs w:val="28"/>
        </w:rPr>
      </w:pPr>
    </w:p>
    <w:p w:rsidR="00BA0497" w:rsidRPr="00D21EEE" w:rsidRDefault="00AC2478" w:rsidP="00D21EEE">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A0497" w:rsidRPr="00D21EEE">
        <w:rPr>
          <w:rFonts w:ascii="Times New Roman" w:eastAsia="Times New Roman" w:hAnsi="Times New Roman" w:cs="Times New Roman"/>
          <w:sz w:val="28"/>
          <w:szCs w:val="28"/>
        </w:rPr>
        <w:t xml:space="preserve">.1 Типовые </w:t>
      </w:r>
      <w:r w:rsidR="00D96551" w:rsidRPr="00D21EEE">
        <w:rPr>
          <w:rFonts w:ascii="Times New Roman" w:eastAsia="Times New Roman" w:hAnsi="Times New Roman" w:cs="Times New Roman"/>
          <w:sz w:val="28"/>
          <w:szCs w:val="28"/>
        </w:rPr>
        <w:t xml:space="preserve">задания и </w:t>
      </w:r>
      <w:r w:rsidR="00BA0497" w:rsidRPr="00D21EEE">
        <w:rPr>
          <w:rFonts w:ascii="Times New Roman" w:eastAsia="Times New Roman" w:hAnsi="Times New Roman" w:cs="Times New Roman"/>
          <w:sz w:val="28"/>
          <w:szCs w:val="28"/>
        </w:rPr>
        <w:t>задачи:</w:t>
      </w:r>
    </w:p>
    <w:p w:rsidR="001F7A95" w:rsidRDefault="001F7A95" w:rsidP="001F7A95">
      <w:pPr>
        <w:tabs>
          <w:tab w:val="left" w:pos="0"/>
        </w:tabs>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b/>
          <w:sz w:val="28"/>
          <w:szCs w:val="28"/>
        </w:rPr>
        <w:t>Раздел №1 Экологические проблемы, связанные с загрязнением атмосферы</w:t>
      </w:r>
      <w:r>
        <w:rPr>
          <w:rFonts w:ascii="Times New Roman" w:hAnsi="Times New Roman" w:cs="Times New Roman"/>
          <w:sz w:val="28"/>
          <w:szCs w:val="28"/>
        </w:rPr>
        <w:t xml:space="preserve">. </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Задача 1.</w:t>
      </w:r>
      <w:r w:rsidRPr="009B00DD">
        <w:rPr>
          <w:rFonts w:ascii="Times New Roman" w:hAnsi="Times New Roman" w:cs="Times New Roman"/>
          <w:sz w:val="28"/>
          <w:szCs w:val="28"/>
        </w:rPr>
        <w:t xml:space="preserve"> К загрязнениям атмосферы относят накопление в воздухе пыли (твердых частиц). Она образуется при сжигании твердого топлива, при переработке минеральных веществ и в ряде других случаев. Атмосфера над сушей загрязнена в 15-20 раз больше, чем над океаном, над небольшим городом в 30-35 раз, а над большим мегаполисом в 60-70 раз больше. Пылевое загрязнение атмосферы несет вредные последствия для здоровья </w:t>
      </w:r>
    </w:p>
    <w:p w:rsidR="00B35CE8" w:rsidRPr="009B00DD" w:rsidRDefault="00B35CE8" w:rsidP="009B00DD">
      <w:pPr>
        <w:spacing w:after="0"/>
        <w:ind w:firstLine="709"/>
        <w:rPr>
          <w:rFonts w:ascii="Times New Roman" w:hAnsi="Times New Roman" w:cs="Times New Roman"/>
          <w:noProof/>
          <w:sz w:val="28"/>
          <w:szCs w:val="28"/>
          <w:u w:val="single"/>
        </w:rPr>
      </w:pPr>
      <w:r w:rsidRPr="009B00DD">
        <w:rPr>
          <w:rFonts w:ascii="Times New Roman" w:hAnsi="Times New Roman" w:cs="Times New Roman"/>
          <w:sz w:val="28"/>
          <w:szCs w:val="28"/>
        </w:rPr>
        <w:t xml:space="preserve">человека. </w:t>
      </w:r>
      <w:r w:rsidRPr="009B00DD">
        <w:rPr>
          <w:rFonts w:ascii="Times New Roman" w:hAnsi="Times New Roman" w:cs="Times New Roman"/>
          <w:sz w:val="28"/>
          <w:szCs w:val="28"/>
          <w:u w:val="single"/>
        </w:rPr>
        <w:t xml:space="preserve">Почему? </w:t>
      </w:r>
    </w:p>
    <w:p w:rsidR="00B35CE8" w:rsidRPr="009B00DD" w:rsidRDefault="00B35CE8" w:rsidP="009B00DD">
      <w:pPr>
        <w:spacing w:after="0"/>
        <w:ind w:firstLine="709"/>
        <w:jc w:val="center"/>
        <w:rPr>
          <w:rFonts w:ascii="Times New Roman" w:hAnsi="Times New Roman" w:cs="Times New Roman"/>
          <w:noProof/>
          <w:sz w:val="28"/>
          <w:szCs w:val="28"/>
        </w:rPr>
      </w:pP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lastRenderedPageBreak/>
        <w:t>Задача 2.</w:t>
      </w:r>
      <w:r w:rsidRPr="009B00DD">
        <w:rPr>
          <w:rFonts w:ascii="Times New Roman" w:hAnsi="Times New Roman" w:cs="Times New Roman"/>
          <w:sz w:val="28"/>
          <w:szCs w:val="28"/>
        </w:rPr>
        <w:t xml:space="preserve"> Количество злокачественных опухолей у коренного населения некоторых арктических районов оказывается заметно выше среднего. Исследователи связывают этот факт с резким увеличением поступления в организм людей на Севере радиоактивных веществ по цепи питания: лишайник – олень – человек. </w:t>
      </w:r>
      <w:r w:rsidRPr="009B00DD">
        <w:rPr>
          <w:rFonts w:ascii="Times New Roman" w:hAnsi="Times New Roman" w:cs="Times New Roman"/>
          <w:sz w:val="28"/>
          <w:szCs w:val="28"/>
          <w:u w:val="single"/>
        </w:rPr>
        <w:t>Как вы это понимаете?</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3</w:t>
      </w:r>
      <w:r w:rsidRPr="009B00DD">
        <w:rPr>
          <w:rFonts w:ascii="Times New Roman" w:hAnsi="Times New Roman" w:cs="Times New Roman"/>
          <w:color w:val="7030A0"/>
          <w:sz w:val="28"/>
          <w:szCs w:val="28"/>
        </w:rPr>
        <w:t xml:space="preserve">. </w:t>
      </w:r>
      <w:r w:rsidRPr="009B00DD">
        <w:rPr>
          <w:rFonts w:ascii="Times New Roman" w:hAnsi="Times New Roman" w:cs="Times New Roman"/>
          <w:sz w:val="28"/>
          <w:szCs w:val="28"/>
        </w:rPr>
        <w:t xml:space="preserve">Массовый характер приобретает отравление водоплавающих птиц в Европе и Северной Америке свинцовой дробью. Утки проглатывают дробинки,  как </w:t>
      </w:r>
      <w:proofErr w:type="spellStart"/>
      <w:r w:rsidRPr="009B00DD">
        <w:rPr>
          <w:rFonts w:ascii="Times New Roman" w:hAnsi="Times New Roman" w:cs="Times New Roman"/>
          <w:sz w:val="28"/>
          <w:szCs w:val="28"/>
        </w:rPr>
        <w:t>гастролиты</w:t>
      </w:r>
      <w:proofErr w:type="spellEnd"/>
      <w:r w:rsidRPr="009B00DD">
        <w:rPr>
          <w:rFonts w:ascii="Times New Roman" w:hAnsi="Times New Roman" w:cs="Times New Roman"/>
          <w:sz w:val="28"/>
          <w:szCs w:val="28"/>
        </w:rPr>
        <w:t xml:space="preserve"> – камушки, способствующие перетиранию пищи в желудке. Всего шесть дробинок среднего размера могут стать причиной смертельного отравления кряквы. Меньшие порции отрицательно влияют на размножение. </w:t>
      </w:r>
      <w:r w:rsidRPr="009B00DD">
        <w:rPr>
          <w:rFonts w:ascii="Times New Roman" w:hAnsi="Times New Roman" w:cs="Times New Roman"/>
          <w:sz w:val="28"/>
          <w:szCs w:val="28"/>
          <w:u w:val="single"/>
        </w:rPr>
        <w:t>Какие последствия для популяции уток и для чело</w:t>
      </w:r>
      <w:r w:rsidR="00A42E55">
        <w:rPr>
          <w:rFonts w:ascii="Times New Roman" w:hAnsi="Times New Roman" w:cs="Times New Roman"/>
          <w:sz w:val="28"/>
          <w:szCs w:val="28"/>
          <w:u w:val="single"/>
        </w:rPr>
        <w:t>века могут иметь такие явления?</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4.</w:t>
      </w:r>
      <w:r w:rsidRPr="009B00DD">
        <w:rPr>
          <w:rFonts w:ascii="Times New Roman" w:hAnsi="Times New Roman" w:cs="Times New Roman"/>
          <w:sz w:val="28"/>
          <w:szCs w:val="28"/>
        </w:rPr>
        <w:t xml:space="preserve"> Существующие проекты сероулавливающих установок позволяют превратить крупные города в источники производства серосодержащих соединений, например, серной кислоты. При утилизации 90% сернистого газа, выбрасываемого ныне в атмосферу, можно получать до 170-180 тонн серной кислоты в сутки во время отопительного сезона в расчете на город с пятисоттысячным населением. </w:t>
      </w:r>
      <w:r w:rsidRPr="009B00DD">
        <w:rPr>
          <w:rFonts w:ascii="Times New Roman" w:hAnsi="Times New Roman" w:cs="Times New Roman"/>
          <w:sz w:val="28"/>
          <w:szCs w:val="28"/>
          <w:u w:val="single"/>
        </w:rPr>
        <w:t>Какой природный принцип учтен в таких проектах? Какое значение для здоровья человека имеет реализация п</w:t>
      </w:r>
      <w:r w:rsidR="00A42E55">
        <w:rPr>
          <w:rFonts w:ascii="Times New Roman" w:hAnsi="Times New Roman" w:cs="Times New Roman"/>
          <w:sz w:val="28"/>
          <w:szCs w:val="28"/>
          <w:u w:val="single"/>
        </w:rPr>
        <w:t>одобных проектов?</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5.</w:t>
      </w:r>
      <w:r w:rsidRPr="009B00DD">
        <w:rPr>
          <w:rFonts w:ascii="Times New Roman" w:hAnsi="Times New Roman" w:cs="Times New Roman"/>
          <w:sz w:val="28"/>
          <w:szCs w:val="28"/>
        </w:rPr>
        <w:t xml:space="preserve"> Профессор А.М. </w:t>
      </w:r>
      <w:proofErr w:type="spellStart"/>
      <w:r w:rsidRPr="009B00DD">
        <w:rPr>
          <w:rFonts w:ascii="Times New Roman" w:hAnsi="Times New Roman" w:cs="Times New Roman"/>
          <w:sz w:val="28"/>
          <w:szCs w:val="28"/>
        </w:rPr>
        <w:t>Мауринь</w:t>
      </w:r>
      <w:proofErr w:type="spellEnd"/>
      <w:r w:rsidRPr="009B00DD">
        <w:rPr>
          <w:rFonts w:ascii="Times New Roman" w:hAnsi="Times New Roman" w:cs="Times New Roman"/>
          <w:sz w:val="28"/>
          <w:szCs w:val="28"/>
        </w:rPr>
        <w:t xml:space="preserve"> предложил несложный метод анализа изменений окружающей среды в городе. При этом используются срезы деревьев в городе и за его пределами. </w:t>
      </w:r>
      <w:r w:rsidR="00A42E55">
        <w:rPr>
          <w:rFonts w:ascii="Times New Roman" w:hAnsi="Times New Roman" w:cs="Times New Roman"/>
          <w:sz w:val="28"/>
          <w:szCs w:val="28"/>
          <w:u w:val="single"/>
        </w:rPr>
        <w:t>В чем заключается суть метода?</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6.</w:t>
      </w:r>
      <w:r w:rsidRPr="009B00DD">
        <w:rPr>
          <w:rFonts w:ascii="Times New Roman" w:hAnsi="Times New Roman" w:cs="Times New Roman"/>
          <w:sz w:val="28"/>
          <w:szCs w:val="28"/>
        </w:rPr>
        <w:t xml:space="preserve">  При благоустройстве территории новостроек можно нередко наблюдать следующее: в таких местах часто образуются застойные лужи, плохо растут зеленые насаждения, особенно в первые годы их высадки. </w:t>
      </w:r>
      <w:r w:rsidR="00A42E55">
        <w:rPr>
          <w:rFonts w:ascii="Times New Roman" w:hAnsi="Times New Roman" w:cs="Times New Roman"/>
          <w:sz w:val="28"/>
          <w:szCs w:val="28"/>
          <w:u w:val="single"/>
        </w:rPr>
        <w:t>В чем причина данных явлений?</w:t>
      </w:r>
    </w:p>
    <w:p w:rsidR="00B35CE8" w:rsidRPr="00A42E55"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7.</w:t>
      </w:r>
      <w:r w:rsidRPr="009B00DD">
        <w:rPr>
          <w:rFonts w:ascii="Times New Roman" w:hAnsi="Times New Roman" w:cs="Times New Roman"/>
          <w:sz w:val="28"/>
          <w:szCs w:val="28"/>
        </w:rPr>
        <w:t xml:space="preserve"> Стоки городов всегда имеют повышенную кислотность. Загрязненные поверхностные стоки могут проникать в подпочвенные воды. </w:t>
      </w:r>
      <w:r w:rsidRPr="009B00DD">
        <w:rPr>
          <w:rFonts w:ascii="Times New Roman" w:hAnsi="Times New Roman" w:cs="Times New Roman"/>
          <w:sz w:val="28"/>
          <w:szCs w:val="28"/>
          <w:u w:val="single"/>
        </w:rPr>
        <w:t xml:space="preserve">К каким последствиям это может привести, если под городом располагаются </w:t>
      </w:r>
      <w:r w:rsidR="00A42E55">
        <w:rPr>
          <w:rFonts w:ascii="Times New Roman" w:hAnsi="Times New Roman" w:cs="Times New Roman"/>
          <w:sz w:val="28"/>
          <w:szCs w:val="28"/>
          <w:u w:val="single"/>
        </w:rPr>
        <w:t>меловые отложения и известняки?</w:t>
      </w:r>
    </w:p>
    <w:p w:rsidR="00CB3633" w:rsidRPr="009B00DD" w:rsidRDefault="00CB3633" w:rsidP="009B00DD">
      <w:pPr>
        <w:tabs>
          <w:tab w:val="left" w:pos="0"/>
        </w:tabs>
        <w:spacing w:after="0"/>
        <w:ind w:firstLine="709"/>
        <w:jc w:val="both"/>
        <w:rPr>
          <w:rFonts w:ascii="Times New Roman" w:eastAsia="Times New Roman" w:hAnsi="Times New Roman" w:cs="Times New Roman"/>
          <w:b/>
          <w:sz w:val="28"/>
          <w:szCs w:val="28"/>
        </w:rPr>
      </w:pPr>
    </w:p>
    <w:p w:rsidR="001F7A95" w:rsidRPr="009B00DD" w:rsidRDefault="001F7A95" w:rsidP="009B00DD">
      <w:pPr>
        <w:tabs>
          <w:tab w:val="left" w:pos="0"/>
        </w:tabs>
        <w:spacing w:after="0"/>
        <w:ind w:firstLine="709"/>
        <w:jc w:val="both"/>
        <w:rPr>
          <w:rFonts w:ascii="Times New Roman" w:hAnsi="Times New Roman" w:cs="Times New Roman"/>
          <w:b/>
          <w:bCs/>
          <w:sz w:val="28"/>
          <w:szCs w:val="28"/>
        </w:rPr>
      </w:pPr>
      <w:r w:rsidRPr="009B00DD">
        <w:rPr>
          <w:rFonts w:ascii="Times New Roman" w:hAnsi="Times New Roman" w:cs="Times New Roman"/>
          <w:b/>
          <w:sz w:val="28"/>
          <w:szCs w:val="28"/>
        </w:rPr>
        <w:t>Раздел №2 Проблема сохранения биоразнообразия на планете</w:t>
      </w:r>
      <w:r w:rsidRPr="009B00DD">
        <w:rPr>
          <w:rFonts w:ascii="Times New Roman" w:hAnsi="Times New Roman" w:cs="Times New Roman"/>
          <w:b/>
          <w:bCs/>
          <w:sz w:val="28"/>
          <w:szCs w:val="28"/>
        </w:rPr>
        <w:t>.</w:t>
      </w:r>
    </w:p>
    <w:p w:rsidR="00506A83" w:rsidRPr="009B00DD" w:rsidRDefault="00506A83" w:rsidP="009B00DD">
      <w:pPr>
        <w:tabs>
          <w:tab w:val="left" w:pos="0"/>
        </w:tabs>
        <w:spacing w:after="0"/>
        <w:ind w:firstLine="709"/>
        <w:jc w:val="both"/>
        <w:rPr>
          <w:rFonts w:ascii="Times New Roman" w:hAnsi="Times New Roman" w:cs="Times New Roman"/>
          <w:color w:val="000000"/>
          <w:sz w:val="28"/>
          <w:szCs w:val="28"/>
        </w:rPr>
      </w:pP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1.</w:t>
      </w:r>
      <w:r w:rsidRPr="009B00DD">
        <w:rPr>
          <w:rFonts w:ascii="Times New Roman" w:hAnsi="Times New Roman" w:cs="Times New Roman"/>
          <w:sz w:val="28"/>
          <w:szCs w:val="28"/>
        </w:rPr>
        <w:t xml:space="preserve"> В зонах повышенного увлажнения около 20%  удобрений и ядохимикатов, вносимых в почву, попадает в водотоки. </w:t>
      </w:r>
      <w:r w:rsidRPr="009B00DD">
        <w:rPr>
          <w:rFonts w:ascii="Times New Roman" w:hAnsi="Times New Roman" w:cs="Times New Roman"/>
          <w:sz w:val="28"/>
          <w:szCs w:val="28"/>
          <w:u w:val="single"/>
        </w:rPr>
        <w:t>Какое значение для здоровья людей имеют такие стоки? Предложите пути защиты здоровья людей в населенных пунктах, использующих воду из данных водотоков.</w:t>
      </w:r>
    </w:p>
    <w:p w:rsidR="00B35CE8" w:rsidRPr="009B00DD" w:rsidRDefault="00B35CE8" w:rsidP="009B00DD">
      <w:pPr>
        <w:spacing w:after="0"/>
        <w:ind w:firstLine="709"/>
        <w:jc w:val="center"/>
        <w:rPr>
          <w:rFonts w:ascii="Times New Roman" w:hAnsi="Times New Roman" w:cs="Times New Roman"/>
          <w:sz w:val="28"/>
          <w:szCs w:val="28"/>
          <w:u w:val="single"/>
        </w:rPr>
      </w:pP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lastRenderedPageBreak/>
        <w:t>Задача 2.</w:t>
      </w:r>
      <w:r w:rsidRPr="009B00DD">
        <w:rPr>
          <w:rFonts w:ascii="Times New Roman" w:hAnsi="Times New Roman" w:cs="Times New Roman"/>
          <w:sz w:val="28"/>
          <w:szCs w:val="28"/>
        </w:rPr>
        <w:t xml:space="preserve"> Сотни гектаров сельскохозяйственных угодий имеют засоленные почвы (почвы с избытком солей). Соли придают почве щелочность. При высокой щелочности почвы растения плохо растут, резко снижается урожай. Выяснилось, что соли, содержащиеся в почве, можно нейтрализовать разными веществами, например: </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а) однопроцентным раствором уже использованной серной кислоты, которую обычно выливают на свалку, нанося природе вред;</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б) дефекатором, являющимся отходом в сахарном производстве;</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rPr>
        <w:t>в) железным купоросом – побочным продуктом металлургических комбинатов.</w:t>
      </w:r>
    </w:p>
    <w:p w:rsidR="00B35CE8" w:rsidRPr="009B00DD" w:rsidRDefault="00B35CE8" w:rsidP="00A42E55">
      <w:pPr>
        <w:spacing w:after="0"/>
        <w:ind w:firstLine="709"/>
        <w:jc w:val="both"/>
        <w:rPr>
          <w:rFonts w:ascii="Times New Roman" w:hAnsi="Times New Roman" w:cs="Times New Roman"/>
          <w:sz w:val="28"/>
          <w:szCs w:val="28"/>
          <w:u w:val="single"/>
        </w:rPr>
      </w:pPr>
      <w:r w:rsidRPr="009B00DD">
        <w:rPr>
          <w:rFonts w:ascii="Times New Roman" w:hAnsi="Times New Roman" w:cs="Times New Roman"/>
          <w:sz w:val="28"/>
          <w:szCs w:val="28"/>
          <w:u w:val="single"/>
        </w:rPr>
        <w:t xml:space="preserve">Какой принцип природы учитывается человеком при борьбе с засолением почв? Какое значение </w:t>
      </w:r>
      <w:r w:rsidR="00A42E55">
        <w:rPr>
          <w:rFonts w:ascii="Times New Roman" w:hAnsi="Times New Roman" w:cs="Times New Roman"/>
          <w:sz w:val="28"/>
          <w:szCs w:val="28"/>
          <w:u w:val="single"/>
        </w:rPr>
        <w:t>для природы имеет такой подход?</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 xml:space="preserve">Задача 3. </w:t>
      </w:r>
      <w:r w:rsidRPr="009B00DD">
        <w:rPr>
          <w:rFonts w:ascii="Times New Roman" w:hAnsi="Times New Roman" w:cs="Times New Roman"/>
          <w:sz w:val="28"/>
          <w:szCs w:val="28"/>
        </w:rPr>
        <w:t xml:space="preserve">На карте России восточнее Камчатки отмечены в Тихом океане две маленькие точки – это Командорские острова. Острова были открыты в 1741 году экспедицией русского мореплавателя </w:t>
      </w:r>
      <w:proofErr w:type="spellStart"/>
      <w:r w:rsidRPr="009B00DD">
        <w:rPr>
          <w:rFonts w:ascii="Times New Roman" w:hAnsi="Times New Roman" w:cs="Times New Roman"/>
          <w:sz w:val="28"/>
          <w:szCs w:val="28"/>
        </w:rPr>
        <w:t>Витуса</w:t>
      </w:r>
      <w:proofErr w:type="spellEnd"/>
      <w:r w:rsidRPr="009B00DD">
        <w:rPr>
          <w:rFonts w:ascii="Times New Roman" w:hAnsi="Times New Roman" w:cs="Times New Roman"/>
          <w:sz w:val="28"/>
          <w:szCs w:val="28"/>
        </w:rPr>
        <w:t xml:space="preserve"> Беринга. Командоры – два острова (Беринга и Медный) с уникальным животным миром, бесценной сокровищницей самых разных зверей и птиц. Лет 30 назад на остров Беринга были завезены норки и создана звероферма. </w:t>
      </w:r>
      <w:r w:rsidRPr="009B00DD">
        <w:rPr>
          <w:rFonts w:ascii="Times New Roman" w:hAnsi="Times New Roman" w:cs="Times New Roman"/>
          <w:sz w:val="28"/>
          <w:szCs w:val="28"/>
          <w:u w:val="single"/>
        </w:rPr>
        <w:t>Но нескольким ловким зверькам удалось сбежать из клетки на волю. Последствия для природы острова оказались печальны. Почему?</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4.</w:t>
      </w:r>
      <w:r w:rsidRPr="009B00DD">
        <w:rPr>
          <w:rFonts w:ascii="Times New Roman" w:hAnsi="Times New Roman" w:cs="Times New Roman"/>
          <w:sz w:val="28"/>
          <w:szCs w:val="28"/>
        </w:rPr>
        <w:t xml:space="preserve"> Применение ядохимикатов для борьбы с сорняками и насекомыми-вредителями сельского хозяйства, с одной стороны, дает прирост урожая, с другой – приводит к гибели ни в чем не повинных животных. К тому же сотни видов вредителей приспособились к ядохимикатам и плодятся, как ни в чем не бывало (клещи, клопы, мухи…). </w:t>
      </w:r>
      <w:r w:rsidRPr="009B00DD">
        <w:rPr>
          <w:rFonts w:ascii="Times New Roman" w:hAnsi="Times New Roman" w:cs="Times New Roman"/>
          <w:sz w:val="28"/>
          <w:szCs w:val="28"/>
          <w:u w:val="single"/>
        </w:rPr>
        <w:t>Почему применение ядохимикатов приводит к гибели животных разных видов? Почему может сформироваться приспособленность насекомых-вредителей к ядохимикатам?</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5</w:t>
      </w:r>
      <w:r w:rsidRPr="009B00DD">
        <w:rPr>
          <w:rFonts w:ascii="Times New Roman" w:hAnsi="Times New Roman" w:cs="Times New Roman"/>
          <w:sz w:val="28"/>
          <w:szCs w:val="28"/>
        </w:rPr>
        <w:t xml:space="preserve">. Биологи установили такую парадоксальную зависимость: как только на каком-нибудь водоеме истребляют выдр, так сразу становится больше рыбы, но вскоре ее становится гораздо меньше. Если снова в водоеме появляются выдры, то снова рыбы становится больше. </w:t>
      </w:r>
      <w:r w:rsidRPr="009B00DD">
        <w:rPr>
          <w:rFonts w:ascii="Times New Roman" w:hAnsi="Times New Roman" w:cs="Times New Roman"/>
          <w:sz w:val="28"/>
          <w:szCs w:val="28"/>
          <w:u w:val="single"/>
        </w:rPr>
        <w:t>Почему?</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Задача 6.</w:t>
      </w:r>
      <w:r w:rsidRPr="009B00DD">
        <w:rPr>
          <w:rFonts w:ascii="Times New Roman" w:hAnsi="Times New Roman" w:cs="Times New Roman"/>
          <w:sz w:val="28"/>
          <w:szCs w:val="28"/>
        </w:rPr>
        <w:t xml:space="preserve"> Оказывается, не все болота одинаковые. Есть верховые болота, расположенные на водоразделах, они питаются только атмосферными осадками. В верховых болотах с толщиной торфа около 5 метров на каждые 100 гектаров площади приходится примерно 4,5 миллиона кубометров воды, причем чистой. Низинные болота, расположенные главным образом в поймах рек, питаются богатыми грунтовыми водами. </w:t>
      </w:r>
      <w:r w:rsidRPr="009B00DD">
        <w:rPr>
          <w:rFonts w:ascii="Times New Roman" w:hAnsi="Times New Roman" w:cs="Times New Roman"/>
          <w:sz w:val="28"/>
          <w:szCs w:val="28"/>
          <w:u w:val="single"/>
        </w:rPr>
        <w:t>Выскажите свое мнение относительно осушения болот.</w:t>
      </w:r>
      <w:r w:rsidRPr="009B00DD">
        <w:rPr>
          <w:rFonts w:ascii="Times New Roman" w:hAnsi="Times New Roman" w:cs="Times New Roman"/>
          <w:sz w:val="28"/>
          <w:szCs w:val="28"/>
        </w:rPr>
        <w:t xml:space="preserve"> </w:t>
      </w:r>
    </w:p>
    <w:p w:rsidR="00B35CE8" w:rsidRPr="009B00DD" w:rsidRDefault="00B35CE8" w:rsidP="009B00DD">
      <w:pPr>
        <w:spacing w:after="0"/>
        <w:ind w:firstLine="709"/>
        <w:jc w:val="center"/>
        <w:rPr>
          <w:rFonts w:ascii="Times New Roman" w:hAnsi="Times New Roman" w:cs="Times New Roman"/>
          <w:sz w:val="28"/>
          <w:szCs w:val="28"/>
        </w:rPr>
      </w:pPr>
    </w:p>
    <w:p w:rsidR="00B35CE8" w:rsidRPr="009B00DD" w:rsidRDefault="00B35CE8" w:rsidP="009B00DD">
      <w:pPr>
        <w:spacing w:after="0"/>
        <w:ind w:firstLine="709"/>
        <w:jc w:val="both"/>
        <w:rPr>
          <w:rFonts w:ascii="Times New Roman" w:hAnsi="Times New Roman" w:cs="Times New Roman"/>
          <w:color w:val="000000" w:themeColor="text1"/>
          <w:sz w:val="28"/>
          <w:szCs w:val="28"/>
          <w:u w:val="single"/>
        </w:rPr>
      </w:pPr>
      <w:r w:rsidRPr="009B00DD">
        <w:rPr>
          <w:rFonts w:ascii="Times New Roman" w:hAnsi="Times New Roman" w:cs="Times New Roman"/>
          <w:b/>
          <w:color w:val="7030A0"/>
          <w:sz w:val="28"/>
          <w:szCs w:val="28"/>
        </w:rPr>
        <w:lastRenderedPageBreak/>
        <w:t>Задача 7.</w:t>
      </w:r>
      <w:r w:rsidRPr="009B00DD">
        <w:rPr>
          <w:rFonts w:ascii="Times New Roman" w:hAnsi="Times New Roman" w:cs="Times New Roman"/>
          <w:color w:val="000000" w:themeColor="text1"/>
          <w:sz w:val="28"/>
          <w:szCs w:val="28"/>
        </w:rPr>
        <w:t xml:space="preserve"> Зимой на реках и озерах рыбаки во льду делают проруби. Иногда в прорубь  вставляют стебли тростника. </w:t>
      </w:r>
      <w:r w:rsidRPr="009B00DD">
        <w:rPr>
          <w:rFonts w:ascii="Times New Roman" w:hAnsi="Times New Roman" w:cs="Times New Roman"/>
          <w:color w:val="000000" w:themeColor="text1"/>
          <w:sz w:val="28"/>
          <w:szCs w:val="28"/>
          <w:u w:val="single"/>
        </w:rPr>
        <w:t>С какой целью это делается?</w:t>
      </w:r>
    </w:p>
    <w:p w:rsidR="00B35CE8" w:rsidRPr="009B00DD" w:rsidRDefault="00B35CE8" w:rsidP="009B00DD">
      <w:pPr>
        <w:spacing w:after="0"/>
        <w:ind w:firstLine="709"/>
        <w:jc w:val="both"/>
        <w:rPr>
          <w:rFonts w:ascii="Times New Roman" w:hAnsi="Times New Roman" w:cs="Times New Roman"/>
          <w:sz w:val="28"/>
          <w:szCs w:val="28"/>
          <w:u w:val="single"/>
        </w:rPr>
      </w:pPr>
      <w:r w:rsidRPr="009B00DD">
        <w:rPr>
          <w:rFonts w:ascii="Times New Roman" w:hAnsi="Times New Roman" w:cs="Times New Roman"/>
          <w:b/>
          <w:color w:val="7030A0"/>
          <w:sz w:val="28"/>
          <w:szCs w:val="28"/>
        </w:rPr>
        <w:t>Задача 8.</w:t>
      </w:r>
      <w:r w:rsidRPr="009B00DD">
        <w:rPr>
          <w:rFonts w:ascii="Times New Roman" w:hAnsi="Times New Roman" w:cs="Times New Roman"/>
          <w:sz w:val="28"/>
          <w:szCs w:val="28"/>
        </w:rPr>
        <w:t xml:space="preserve"> При правильном ведении лесного хозяйства после вырубки леса просеку полностью очищают от хвороста и остатков древесины. Срубленные стволы, временно на лето оставляемые в лесу, полагается очищать от коры. </w:t>
      </w:r>
      <w:r w:rsidRPr="009B00DD">
        <w:rPr>
          <w:rFonts w:ascii="Times New Roman" w:hAnsi="Times New Roman" w:cs="Times New Roman"/>
          <w:sz w:val="28"/>
          <w:szCs w:val="28"/>
          <w:u w:val="single"/>
        </w:rPr>
        <w:t>Какое значение для леса имеют эти правила?</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 xml:space="preserve">Задача 9. </w:t>
      </w:r>
      <w:r w:rsidRPr="009B00DD">
        <w:rPr>
          <w:rFonts w:ascii="Times New Roman" w:hAnsi="Times New Roman" w:cs="Times New Roman"/>
          <w:b/>
          <w:sz w:val="28"/>
          <w:szCs w:val="28"/>
        </w:rPr>
        <w:t>«</w:t>
      </w:r>
      <w:r w:rsidRPr="009B00DD">
        <w:rPr>
          <w:rFonts w:ascii="Times New Roman" w:hAnsi="Times New Roman" w:cs="Times New Roman"/>
          <w:sz w:val="28"/>
          <w:szCs w:val="28"/>
        </w:rPr>
        <w:t>Один человек оставляет в лесу след, сотня – тропу, тысяча – пустыню». Объясните смысл поговорки.</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 xml:space="preserve">Задача 10. </w:t>
      </w:r>
      <w:r w:rsidRPr="009B00DD">
        <w:rPr>
          <w:rFonts w:ascii="Times New Roman" w:hAnsi="Times New Roman" w:cs="Times New Roman"/>
          <w:sz w:val="28"/>
          <w:szCs w:val="28"/>
        </w:rPr>
        <w:t>В некоторых леспромхозах рубку деревьев ведут следующим образом: через каждые 10 или 12 лет вырубают 8-10% общей массы всех стволов. Рубки стараются проводить зимой по глубокому снегу. Почему такой способ рубки является самым безболезненным для леса?</w:t>
      </w:r>
    </w:p>
    <w:p w:rsidR="00B35CE8" w:rsidRPr="009B00DD"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b/>
          <w:color w:val="7030A0"/>
          <w:sz w:val="28"/>
          <w:szCs w:val="28"/>
        </w:rPr>
        <w:t>Ответ.</w:t>
      </w:r>
      <w:r w:rsidRPr="009B00DD">
        <w:rPr>
          <w:rFonts w:ascii="Times New Roman" w:hAnsi="Times New Roman" w:cs="Times New Roman"/>
          <w:sz w:val="28"/>
          <w:szCs w:val="28"/>
        </w:rPr>
        <w:t xml:space="preserve"> Постепенное </w:t>
      </w:r>
      <w:proofErr w:type="spellStart"/>
      <w:r w:rsidRPr="009B00DD">
        <w:rPr>
          <w:rFonts w:ascii="Times New Roman" w:hAnsi="Times New Roman" w:cs="Times New Roman"/>
          <w:sz w:val="28"/>
          <w:szCs w:val="28"/>
        </w:rPr>
        <w:t>изреживание</w:t>
      </w:r>
      <w:proofErr w:type="spellEnd"/>
      <w:r w:rsidRPr="009B00DD">
        <w:rPr>
          <w:rFonts w:ascii="Times New Roman" w:hAnsi="Times New Roman" w:cs="Times New Roman"/>
          <w:sz w:val="28"/>
          <w:szCs w:val="28"/>
        </w:rPr>
        <w:t xml:space="preserve"> леса создает лучшие условия для оставшихся деревьев. При глубоком снежном покрове не повреждается подрост и подлесочные растения.</w:t>
      </w:r>
    </w:p>
    <w:p w:rsidR="00B35CE8" w:rsidRDefault="00B35CE8" w:rsidP="009B00DD">
      <w:pPr>
        <w:spacing w:after="0"/>
        <w:ind w:firstLine="709"/>
        <w:jc w:val="both"/>
        <w:rPr>
          <w:rFonts w:ascii="Times New Roman" w:hAnsi="Times New Roman" w:cs="Times New Roman"/>
          <w:sz w:val="28"/>
          <w:szCs w:val="28"/>
        </w:rPr>
      </w:pPr>
      <w:r w:rsidRPr="009B00DD">
        <w:rPr>
          <w:rFonts w:ascii="Times New Roman" w:hAnsi="Times New Roman" w:cs="Times New Roman"/>
          <w:sz w:val="28"/>
          <w:szCs w:val="28"/>
          <w:u w:val="single"/>
        </w:rPr>
        <w:t>Литература</w:t>
      </w:r>
      <w:r w:rsidRPr="009B00DD">
        <w:rPr>
          <w:rFonts w:ascii="Times New Roman" w:hAnsi="Times New Roman" w:cs="Times New Roman"/>
          <w:sz w:val="28"/>
          <w:szCs w:val="28"/>
        </w:rPr>
        <w:t>. Савченков В.И., Костюченков В.Н. Занимательная экология. Смоленск-2000.</w:t>
      </w:r>
    </w:p>
    <w:p w:rsidR="00CC2543" w:rsidRPr="009B00DD" w:rsidRDefault="00CC2543" w:rsidP="009B00DD">
      <w:pPr>
        <w:spacing w:after="0"/>
        <w:ind w:firstLine="709"/>
        <w:jc w:val="both"/>
        <w:rPr>
          <w:rFonts w:ascii="Times New Roman" w:hAnsi="Times New Roman" w:cs="Times New Roman"/>
          <w:sz w:val="28"/>
          <w:szCs w:val="28"/>
        </w:rPr>
      </w:pPr>
    </w:p>
    <w:p w:rsidR="00CC2543" w:rsidRPr="00CC2543" w:rsidRDefault="00CC2543" w:rsidP="00CC2543">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CC2543">
        <w:rPr>
          <w:rFonts w:ascii="Times New Roman" w:hAnsi="Times New Roman" w:cs="Times New Roman"/>
          <w:b/>
          <w:sz w:val="28"/>
          <w:szCs w:val="28"/>
        </w:rPr>
        <w:t>Раздел №3 Деградация земельных ресурсов. Опустынивание планеты.</w:t>
      </w:r>
    </w:p>
    <w:p w:rsidR="00CC2543" w:rsidRDefault="00CC2543" w:rsidP="009B00DD">
      <w:pPr>
        <w:tabs>
          <w:tab w:val="left" w:pos="0"/>
        </w:tabs>
        <w:spacing w:after="0"/>
        <w:ind w:firstLine="709"/>
        <w:jc w:val="both"/>
        <w:rPr>
          <w:rFonts w:ascii="Times New Roman" w:hAnsi="Times New Roman" w:cs="Times New Roman"/>
          <w:b/>
          <w:sz w:val="28"/>
          <w:szCs w:val="28"/>
        </w:rPr>
      </w:pP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 Человек </w:t>
      </w:r>
      <w:r w:rsidRPr="001727EE">
        <w:rPr>
          <w:rFonts w:ascii="Times New Roman" w:hAnsi="Times New Roman"/>
          <w:sz w:val="28"/>
          <w:szCs w:val="28"/>
        </w:rPr>
        <w:t>вспахал</w:t>
      </w:r>
      <w:r w:rsidRPr="001727EE">
        <w:rPr>
          <w:rFonts w:ascii="Times New Roman" w:eastAsia="MS Mincho" w:hAnsi="Times New Roman"/>
          <w:sz w:val="28"/>
          <w:szCs w:val="28"/>
        </w:rPr>
        <w:t xml:space="preserve"> землю и посеял пшеницу. Почему ему приходится бороться с сорняками?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2. Человек вспахал землю и посеял пшеницу. Почему через несколько лет на этом поле пшеница расти не хочет?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3. Весной я привез из леса и посадил у своего окна в центре города молодую осинку. Она не стала расти и погибла. Я привез другую, поливал и подкармливал ее. Тот же результат! Еще несколько таких посадок привели меня к мысли, что этому дереву в городе чего-то не хватает. В чем же здесь дело?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4. По берегу реки растет лес. Во время лесозаготовок он был полностью вырублен на значительном расстоянии. Что произошло с этой рекой?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5.  На низком берегу реки (пойменном) располагаются обширные </w:t>
      </w:r>
      <w:proofErr w:type="spellStart"/>
      <w:r w:rsidRPr="001727EE">
        <w:rPr>
          <w:rFonts w:ascii="Times New Roman" w:eastAsia="MS Mincho" w:hAnsi="Times New Roman"/>
          <w:sz w:val="28"/>
          <w:szCs w:val="28"/>
        </w:rPr>
        <w:t>кочкарниковые</w:t>
      </w:r>
      <w:proofErr w:type="spellEnd"/>
      <w:r w:rsidRPr="001727EE">
        <w:rPr>
          <w:rFonts w:ascii="Times New Roman" w:eastAsia="MS Mincho" w:hAnsi="Times New Roman"/>
          <w:sz w:val="28"/>
          <w:szCs w:val="28"/>
        </w:rPr>
        <w:t xml:space="preserve"> болота. В них долго задерживается вода и во множестве обитают личинки комаров. Отсюда вылетают все лето полчища кровососов. Человек провел мелиорацию - срезал кочки, выровнял рельеф и создал в этом месте заливной луг. Как на это отреагировала река?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6. Человек, особенно в </w:t>
      </w:r>
      <w:r w:rsidRPr="001727EE">
        <w:rPr>
          <w:rFonts w:ascii="Times New Roman" w:hAnsi="Times New Roman"/>
          <w:sz w:val="28"/>
          <w:szCs w:val="28"/>
        </w:rPr>
        <w:t>последние</w:t>
      </w:r>
      <w:r w:rsidRPr="001727EE">
        <w:rPr>
          <w:rFonts w:ascii="Times New Roman" w:eastAsia="MS Mincho" w:hAnsi="Times New Roman"/>
          <w:sz w:val="28"/>
          <w:szCs w:val="28"/>
        </w:rPr>
        <w:t xml:space="preserve"> годы, перевозил очень многие растения с континента на континент, выращивал их в новых, чуждых для них сообществах. Какие трудности испытывали эти акклиматизированные растения?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7. Человек акклиматизировал множество растений. Так или иначе они приживались в новых сообществах на новых местах. Чем выгодно оказывалось </w:t>
      </w:r>
      <w:r w:rsidRPr="001727EE">
        <w:rPr>
          <w:rFonts w:ascii="Times New Roman" w:eastAsia="MS Mincho" w:hAnsi="Times New Roman"/>
          <w:sz w:val="28"/>
          <w:szCs w:val="28"/>
        </w:rPr>
        <w:lastRenderedPageBreak/>
        <w:t xml:space="preserve">подчас для них такое переселение?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8. Поле пшеницы брошено </w:t>
      </w:r>
      <w:r w:rsidRPr="001727EE">
        <w:rPr>
          <w:rFonts w:ascii="Times New Roman" w:hAnsi="Times New Roman"/>
          <w:sz w:val="28"/>
          <w:szCs w:val="28"/>
        </w:rPr>
        <w:t>его</w:t>
      </w:r>
      <w:r w:rsidRPr="001727EE">
        <w:rPr>
          <w:rFonts w:ascii="Times New Roman" w:eastAsia="MS Mincho" w:hAnsi="Times New Roman"/>
          <w:sz w:val="28"/>
          <w:szCs w:val="28"/>
        </w:rPr>
        <w:t xml:space="preserve"> хозяином. Оно быстро преобразуется в залежь,  луг и так далее. Почему поле без ухода перестает быть полем? Какова судьба такого поля в лесной зоне Западной Сибири?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9. Мы тщательно вспахали наше поле, выборонили все сорняки и посеяли пшеницу. В середине лета обнаруживается, что растет здесь не только пшеница. Тщательная прополка не помогает, на наше поле "пробираются" то васильки, то другие сложноцветные, то вьюнок. Почему на поле стремятся вырасти различные другие растения, кроме основной культуры?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10. Поле сельскохозяйственных культур не выпадает из природной среды и подчиняется ходу экологической сукцессии, хотя человек всеми силами сдерживает ее развитие. Какой же тип сукцессии представляет собой поле сельскохозяйственных культур?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11. Мы выращиваем на нашем поле овес и получаем в различные годы разные урожаи. Как проявляется на нашем поле действие закона минимума (Либиха)?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12. Человек </w:t>
      </w:r>
      <w:r w:rsidRPr="001727EE">
        <w:rPr>
          <w:rFonts w:ascii="Times New Roman" w:hAnsi="Times New Roman"/>
          <w:sz w:val="28"/>
          <w:szCs w:val="28"/>
        </w:rPr>
        <w:t>распахивает</w:t>
      </w:r>
      <w:r w:rsidRPr="001727EE">
        <w:rPr>
          <w:rFonts w:ascii="Times New Roman" w:eastAsia="MS Mincho" w:hAnsi="Times New Roman"/>
          <w:sz w:val="28"/>
          <w:szCs w:val="28"/>
        </w:rPr>
        <w:t xml:space="preserve"> луг, чтобы посеять здесь пшеницу. Распашка луга - это его уничтожение, но не только это нарушение в природе производит человек. Чем же нехороша пахота с экологической точки зрения? А чем хороша?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13. Мы посеяли сельскохозяйственную культуру и почти сразу начали оборонять ее от вредителей. А их очень много и </w:t>
      </w:r>
      <w:r w:rsidRPr="001727EE">
        <w:rPr>
          <w:rFonts w:ascii="Times New Roman" w:hAnsi="Times New Roman"/>
          <w:sz w:val="28"/>
          <w:szCs w:val="28"/>
        </w:rPr>
        <w:t>поедают</w:t>
      </w:r>
      <w:r w:rsidRPr="001727EE">
        <w:rPr>
          <w:rFonts w:ascii="Times New Roman" w:eastAsia="MS Mincho" w:hAnsi="Times New Roman"/>
          <w:sz w:val="28"/>
          <w:szCs w:val="28"/>
        </w:rPr>
        <w:t xml:space="preserve"> они нашу культуру на всех стадиях ее роста. Они даже продолжают ее есть в хранилище, куда мы сложили свой урожай. Почему же этих потребителей нашей культуры так много?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14. Посади в землю </w:t>
      </w:r>
      <w:r w:rsidRPr="001727EE">
        <w:rPr>
          <w:rFonts w:ascii="Times New Roman" w:hAnsi="Times New Roman"/>
          <w:sz w:val="28"/>
          <w:szCs w:val="28"/>
        </w:rPr>
        <w:t>семечко</w:t>
      </w:r>
      <w:r w:rsidRPr="001727EE">
        <w:rPr>
          <w:rFonts w:ascii="Times New Roman" w:eastAsia="MS Mincho" w:hAnsi="Times New Roman"/>
          <w:sz w:val="28"/>
          <w:szCs w:val="28"/>
        </w:rPr>
        <w:t xml:space="preserve"> и даже при минимальном уходе вырастет редька или свекла, морковь</w:t>
      </w:r>
      <w:r w:rsidRPr="001727EE">
        <w:rPr>
          <w:rFonts w:ascii="Times New Roman" w:hAnsi="Times New Roman"/>
          <w:sz w:val="28"/>
          <w:szCs w:val="28"/>
        </w:rPr>
        <w:t xml:space="preserve"> </w:t>
      </w:r>
      <w:r w:rsidRPr="001727EE">
        <w:rPr>
          <w:rFonts w:ascii="Times New Roman" w:eastAsia="MS Mincho" w:hAnsi="Times New Roman"/>
          <w:sz w:val="28"/>
          <w:szCs w:val="28"/>
        </w:rPr>
        <w:t xml:space="preserve">или капуста. Практически никаких затрат на это не надо. Отчего же так дороги сельскохозяйственные продукты? Из чего складывается их стоимость?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15. Используя все самые современные приемы ведения сельского хозяйства мы вырастили урожай моркови. Она получилась очень крупная и красивая. Ни малейшего следа повреждений не было на корнеплодах, а кроме того, ее оказалось очень много. Вот только невкусная она какая-то. И врач посоветовал не есть ее много, после того как мы отравились морковным соком. Почему же наша красивая морковь так мало съедобна?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16. Буквальное </w:t>
      </w:r>
      <w:r w:rsidRPr="001727EE">
        <w:rPr>
          <w:rFonts w:ascii="Times New Roman" w:hAnsi="Times New Roman"/>
          <w:sz w:val="28"/>
          <w:szCs w:val="28"/>
        </w:rPr>
        <w:t>исполнение</w:t>
      </w:r>
      <w:r w:rsidRPr="001727EE">
        <w:rPr>
          <w:rFonts w:ascii="Times New Roman" w:eastAsia="MS Mincho" w:hAnsi="Times New Roman"/>
          <w:sz w:val="28"/>
          <w:szCs w:val="28"/>
        </w:rPr>
        <w:t xml:space="preserve"> лозунга "Превратим Землю в цветущий сад!" опасно с экологической точки зрения. Почему? Может ли оно привести к гибели биосферу или отдельные экосистемы? Какие экосистемы пострадают от воплощения такого лозунга?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17. На заре земледелия </w:t>
      </w:r>
      <w:proofErr w:type="spellStart"/>
      <w:r w:rsidRPr="001727EE">
        <w:rPr>
          <w:rFonts w:ascii="Times New Roman" w:eastAsia="MS Mincho" w:hAnsi="Times New Roman"/>
          <w:sz w:val="28"/>
          <w:szCs w:val="28"/>
        </w:rPr>
        <w:t>агроценозы</w:t>
      </w:r>
      <w:proofErr w:type="spellEnd"/>
      <w:r w:rsidRPr="001727EE">
        <w:rPr>
          <w:rFonts w:ascii="Times New Roman" w:eastAsia="MS Mincho" w:hAnsi="Times New Roman"/>
          <w:sz w:val="28"/>
          <w:szCs w:val="28"/>
        </w:rPr>
        <w:t xml:space="preserve"> были боле устойчивы, чем современные. Культурные растения не были чистыми сортами и представляли собой смесь различных по наследственным качествам форм. В засушливые годы выживали одни, во влажные - другие. То же - в холодные и в жаркие годы. Сорняки на полях привлекали разнообразных насекомых, получалась система </w:t>
      </w:r>
      <w:r w:rsidRPr="001727EE">
        <w:rPr>
          <w:rFonts w:ascii="Times New Roman" w:eastAsia="MS Mincho" w:hAnsi="Times New Roman"/>
          <w:sz w:val="28"/>
          <w:szCs w:val="28"/>
        </w:rPr>
        <w:lastRenderedPageBreak/>
        <w:t xml:space="preserve">экологических связей, близкая к природной. Сорняки сгнивали на поле, улучшая почву. Такие </w:t>
      </w:r>
      <w:proofErr w:type="spellStart"/>
      <w:r w:rsidRPr="001727EE">
        <w:rPr>
          <w:rFonts w:ascii="Times New Roman" w:eastAsia="MS Mincho" w:hAnsi="Times New Roman"/>
          <w:sz w:val="28"/>
          <w:szCs w:val="28"/>
        </w:rPr>
        <w:t>агроценозы</w:t>
      </w:r>
      <w:proofErr w:type="spellEnd"/>
      <w:r w:rsidRPr="001727EE">
        <w:rPr>
          <w:rFonts w:ascii="Times New Roman" w:eastAsia="MS Mincho" w:hAnsi="Times New Roman"/>
          <w:sz w:val="28"/>
          <w:szCs w:val="28"/>
        </w:rPr>
        <w:t xml:space="preserve"> давали относительно невысокие, но устойчивые урожаи. Что являлось главным экологическим признаком, обеспечивающим устойчивость такого биоценоза?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18. Современные </w:t>
      </w:r>
      <w:proofErr w:type="spellStart"/>
      <w:r w:rsidRPr="001727EE">
        <w:rPr>
          <w:rFonts w:ascii="Times New Roman" w:eastAsia="MS Mincho" w:hAnsi="Times New Roman"/>
          <w:sz w:val="28"/>
          <w:szCs w:val="28"/>
        </w:rPr>
        <w:t>агроценозы</w:t>
      </w:r>
      <w:proofErr w:type="spellEnd"/>
      <w:r w:rsidRPr="001727EE">
        <w:rPr>
          <w:rFonts w:ascii="Times New Roman" w:eastAsia="MS Mincho" w:hAnsi="Times New Roman"/>
          <w:sz w:val="28"/>
          <w:szCs w:val="28"/>
        </w:rPr>
        <w:t xml:space="preserve"> характерны чистыми сортами культур, отсутствием сорняков, большими площадями. Что же делает их такими неустойчивыми, из-за чего они так истощают почву?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19. Один из передовых методов современной агрономии - выращивание </w:t>
      </w:r>
      <w:proofErr w:type="spellStart"/>
      <w:r w:rsidRPr="001727EE">
        <w:rPr>
          <w:rFonts w:ascii="Times New Roman" w:eastAsia="MS Mincho" w:hAnsi="Times New Roman"/>
          <w:sz w:val="28"/>
          <w:szCs w:val="28"/>
        </w:rPr>
        <w:t>сортосмесей</w:t>
      </w:r>
      <w:proofErr w:type="spellEnd"/>
      <w:r w:rsidRPr="001727EE">
        <w:rPr>
          <w:rFonts w:ascii="Times New Roman" w:eastAsia="MS Mincho" w:hAnsi="Times New Roman"/>
          <w:sz w:val="28"/>
          <w:szCs w:val="28"/>
        </w:rPr>
        <w:t xml:space="preserve"> или наборов разных видов растений на одном поле. В огородничестве - это смешение посадок овощей на одной грядке. Так, еще древние индейцы сажали вместе кукурузу тыкву и бобы. Что эта сельскохозяйственная технология означает с экологической точки зрения? Что она дает? </w:t>
      </w:r>
    </w:p>
    <w:p w:rsidR="001727EE" w:rsidRPr="001727EE" w:rsidRDefault="001727EE" w:rsidP="001727EE">
      <w:pPr>
        <w:pStyle w:val="af2"/>
        <w:widowControl w:val="0"/>
        <w:ind w:firstLine="720"/>
        <w:jc w:val="both"/>
        <w:rPr>
          <w:rFonts w:ascii="Times New Roman" w:eastAsia="MS Mincho" w:hAnsi="Times New Roman"/>
          <w:sz w:val="28"/>
          <w:szCs w:val="28"/>
        </w:rPr>
      </w:pPr>
      <w:r w:rsidRPr="001727EE">
        <w:rPr>
          <w:rFonts w:ascii="Times New Roman" w:eastAsia="MS Mincho" w:hAnsi="Times New Roman"/>
          <w:sz w:val="28"/>
          <w:szCs w:val="28"/>
        </w:rPr>
        <w:t xml:space="preserve">20. При длительном, в течение 80 лет, применении высоких доз азотных удобрений на одном из лугов, содержавшем ранее 49 видов растений, осталось только три вида. На не удобряемом участке видовое разнообразие сохранилось. Почему такое могло произойти? </w:t>
      </w:r>
    </w:p>
    <w:p w:rsidR="001727EE" w:rsidRPr="001727EE" w:rsidRDefault="001727EE" w:rsidP="001727EE">
      <w:pPr>
        <w:pStyle w:val="af2"/>
        <w:widowControl w:val="0"/>
        <w:ind w:firstLine="720"/>
        <w:jc w:val="both"/>
        <w:rPr>
          <w:rFonts w:ascii="Times New Roman" w:hAnsi="Times New Roman"/>
          <w:sz w:val="28"/>
          <w:szCs w:val="28"/>
        </w:rPr>
      </w:pPr>
      <w:r w:rsidRPr="001727EE">
        <w:rPr>
          <w:rFonts w:ascii="Times New Roman" w:hAnsi="Times New Roman"/>
          <w:sz w:val="28"/>
          <w:szCs w:val="28"/>
        </w:rPr>
        <w:t xml:space="preserve">21. Множество </w:t>
      </w:r>
      <w:r w:rsidRPr="001727EE">
        <w:rPr>
          <w:rFonts w:ascii="Times New Roman" w:eastAsia="MS Mincho" w:hAnsi="Times New Roman"/>
          <w:sz w:val="28"/>
          <w:szCs w:val="28"/>
        </w:rPr>
        <w:t>растений</w:t>
      </w:r>
      <w:r w:rsidRPr="001727EE">
        <w:rPr>
          <w:rFonts w:ascii="Times New Roman" w:hAnsi="Times New Roman"/>
          <w:sz w:val="28"/>
          <w:szCs w:val="28"/>
        </w:rPr>
        <w:t xml:space="preserve"> в нашей области – пришельцы из других мест, нередко даже с других континентов. Деревья и травы из Америки у нас не редкость, но это касается не только овощных растений и деревьев для озеленения, но растений вполне безразличных для человека. Не было ему смысла завозить семена этих поселенцев, а вот куда не глянь, они растут, можно встретить дурнишник калифорнийский, мелколепестник канадский, щирицу – это американские виды. Да и по Америке распространился наш подорожник. Как попадают на другие континенты такие растения, как они там распространяются?</w:t>
      </w:r>
    </w:p>
    <w:p w:rsidR="001727EE" w:rsidRDefault="001727EE" w:rsidP="009B00DD">
      <w:pPr>
        <w:tabs>
          <w:tab w:val="left" w:pos="0"/>
        </w:tabs>
        <w:spacing w:after="0"/>
        <w:ind w:firstLine="709"/>
        <w:jc w:val="both"/>
        <w:rPr>
          <w:rFonts w:ascii="Times New Roman" w:hAnsi="Times New Roman" w:cs="Times New Roman"/>
          <w:b/>
          <w:sz w:val="28"/>
          <w:szCs w:val="28"/>
        </w:rPr>
      </w:pPr>
    </w:p>
    <w:p w:rsidR="001F7A95" w:rsidRDefault="001F7A95"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 xml:space="preserve">Раздел №4 Глобальные проявления </w:t>
      </w:r>
      <w:proofErr w:type="spellStart"/>
      <w:r w:rsidRPr="009B00DD">
        <w:rPr>
          <w:rFonts w:ascii="Times New Roman" w:hAnsi="Times New Roman" w:cs="Times New Roman"/>
          <w:b/>
          <w:sz w:val="28"/>
          <w:szCs w:val="28"/>
        </w:rPr>
        <w:t>техногенеза</w:t>
      </w:r>
      <w:proofErr w:type="spellEnd"/>
      <w:r w:rsidRPr="009B00DD">
        <w:rPr>
          <w:rFonts w:ascii="Times New Roman" w:hAnsi="Times New Roman" w:cs="Times New Roman"/>
          <w:b/>
          <w:sz w:val="28"/>
          <w:szCs w:val="28"/>
        </w:rPr>
        <w:t>.</w:t>
      </w:r>
      <w:r w:rsidRPr="009B00DD">
        <w:rPr>
          <w:rFonts w:ascii="Times New Roman" w:hAnsi="Times New Roman" w:cs="Times New Roman"/>
          <w:sz w:val="28"/>
          <w:szCs w:val="28"/>
        </w:rPr>
        <w:t xml:space="preserve"> </w:t>
      </w:r>
      <w:r w:rsidRPr="009B00DD">
        <w:rPr>
          <w:rFonts w:ascii="Times New Roman" w:hAnsi="Times New Roman" w:cs="Times New Roman"/>
          <w:b/>
          <w:sz w:val="28"/>
          <w:szCs w:val="28"/>
        </w:rPr>
        <w:t>Последствия антропогенно</w:t>
      </w:r>
      <w:r w:rsidR="009B00DD">
        <w:rPr>
          <w:rFonts w:ascii="Times New Roman" w:hAnsi="Times New Roman" w:cs="Times New Roman"/>
          <w:b/>
          <w:sz w:val="28"/>
          <w:szCs w:val="28"/>
        </w:rPr>
        <w:t>го загрязнения окружающей среды</w:t>
      </w:r>
    </w:p>
    <w:p w:rsidR="009B00DD" w:rsidRPr="009B00DD" w:rsidRDefault="009B00DD" w:rsidP="009B00DD">
      <w:pPr>
        <w:tabs>
          <w:tab w:val="left" w:pos="0"/>
        </w:tabs>
        <w:spacing w:after="0"/>
        <w:ind w:firstLine="709"/>
        <w:jc w:val="both"/>
        <w:rPr>
          <w:rFonts w:ascii="Times New Roman" w:eastAsia="Times New Roman" w:hAnsi="Times New Roman" w:cs="Times New Roman"/>
          <w:b/>
          <w:sz w:val="28"/>
          <w:szCs w:val="28"/>
        </w:rPr>
      </w:pPr>
    </w:p>
    <w:p w:rsidR="0060497B" w:rsidRPr="009B00DD" w:rsidRDefault="009B00DD" w:rsidP="00A42E55">
      <w:pPr>
        <w:pStyle w:val="p445"/>
        <w:spacing w:before="0" w:beforeAutospacing="0" w:after="0" w:afterAutospacing="0" w:line="276" w:lineRule="auto"/>
        <w:ind w:firstLine="709"/>
        <w:jc w:val="both"/>
        <w:rPr>
          <w:sz w:val="28"/>
          <w:szCs w:val="28"/>
        </w:rPr>
      </w:pPr>
      <w:r>
        <w:rPr>
          <w:rStyle w:val="ft15"/>
          <w:sz w:val="28"/>
          <w:szCs w:val="28"/>
        </w:rPr>
        <w:t>1</w:t>
      </w:r>
      <w:r w:rsidR="0060497B" w:rsidRPr="009B00DD">
        <w:rPr>
          <w:rStyle w:val="ft15"/>
          <w:sz w:val="28"/>
          <w:szCs w:val="28"/>
        </w:rPr>
        <w:t>.</w:t>
      </w:r>
      <w:r w:rsidR="0060497B" w:rsidRPr="009B00DD">
        <w:rPr>
          <w:rStyle w:val="ft20"/>
          <w:sz w:val="28"/>
          <w:szCs w:val="28"/>
        </w:rPr>
        <w:t>Зимой в гололед дороги посыпают смесью соли с песком. Часть соли позднее впитывается</w:t>
      </w:r>
      <w:r>
        <w:rPr>
          <w:rStyle w:val="ft20"/>
          <w:sz w:val="28"/>
          <w:szCs w:val="28"/>
        </w:rPr>
        <w:t xml:space="preserve"> </w:t>
      </w:r>
      <w:r w:rsidR="0060497B" w:rsidRPr="009B00DD">
        <w:rPr>
          <w:rStyle w:val="ft0"/>
          <w:sz w:val="28"/>
          <w:szCs w:val="28"/>
        </w:rPr>
        <w:t>в</w:t>
      </w:r>
      <w:r>
        <w:rPr>
          <w:rStyle w:val="ft0"/>
          <w:sz w:val="28"/>
          <w:szCs w:val="28"/>
        </w:rPr>
        <w:t xml:space="preserve"> </w:t>
      </w:r>
      <w:r w:rsidR="0060497B" w:rsidRPr="009B00DD">
        <w:rPr>
          <w:rStyle w:val="ft128"/>
          <w:sz w:val="28"/>
          <w:szCs w:val="28"/>
        </w:rPr>
        <w:t>асфальт, попадает на газоны. Снег с дорог убирают и вывозят на специальные полигоны (</w:t>
      </w:r>
      <w:proofErr w:type="spellStart"/>
      <w:r w:rsidR="0060497B" w:rsidRPr="009B00DD">
        <w:rPr>
          <w:rStyle w:val="ft128"/>
          <w:sz w:val="28"/>
          <w:szCs w:val="28"/>
        </w:rPr>
        <w:t>снегоотвалы</w:t>
      </w:r>
      <w:proofErr w:type="spellEnd"/>
      <w:r w:rsidR="0060497B" w:rsidRPr="009B00DD">
        <w:rPr>
          <w:rStyle w:val="ft128"/>
          <w:sz w:val="28"/>
          <w:szCs w:val="28"/>
        </w:rPr>
        <w:t xml:space="preserve">). Часть соли оказывается за городом. Предложите альтернативные, экологически чистые, варианты </w:t>
      </w:r>
      <w:proofErr w:type="spellStart"/>
      <w:r w:rsidR="0060497B" w:rsidRPr="009B00DD">
        <w:rPr>
          <w:rStyle w:val="ft128"/>
          <w:sz w:val="28"/>
          <w:szCs w:val="28"/>
        </w:rPr>
        <w:t>противогололедных</w:t>
      </w:r>
      <w:proofErr w:type="spellEnd"/>
      <w:r w:rsidR="0060497B" w:rsidRPr="009B00DD">
        <w:rPr>
          <w:rStyle w:val="ft128"/>
          <w:sz w:val="28"/>
          <w:szCs w:val="28"/>
        </w:rPr>
        <w:t xml:space="preserve"> мероприятий.</w:t>
      </w:r>
    </w:p>
    <w:p w:rsidR="0060497B" w:rsidRPr="009B00DD" w:rsidRDefault="009B00DD" w:rsidP="009B00DD">
      <w:pPr>
        <w:pStyle w:val="p10"/>
        <w:spacing w:before="0" w:beforeAutospacing="0" w:after="0" w:afterAutospacing="0" w:line="276" w:lineRule="auto"/>
        <w:ind w:firstLine="709"/>
        <w:jc w:val="both"/>
        <w:rPr>
          <w:sz w:val="28"/>
          <w:szCs w:val="28"/>
        </w:rPr>
      </w:pPr>
      <w:r>
        <w:rPr>
          <w:sz w:val="28"/>
          <w:szCs w:val="28"/>
        </w:rPr>
        <w:t>2</w:t>
      </w:r>
      <w:r w:rsidR="0060497B" w:rsidRPr="009B00DD">
        <w:rPr>
          <w:sz w:val="28"/>
          <w:szCs w:val="28"/>
        </w:rPr>
        <w:t>. Утилизация отходов – важнейшая экологическая проблема. При ее решении и сырье можно сэкономить, и площади свалок, занимающих большие территории и являющихся источником загрязнения, уменьшить. Предложите свои варианты утилизации:</w:t>
      </w:r>
    </w:p>
    <w:p w:rsidR="0060497B" w:rsidRPr="009B00DD" w:rsidRDefault="0060497B" w:rsidP="009B00DD">
      <w:pPr>
        <w:pStyle w:val="p116"/>
        <w:spacing w:before="0" w:beforeAutospacing="0" w:after="0" w:afterAutospacing="0" w:line="276" w:lineRule="auto"/>
        <w:ind w:firstLine="709"/>
        <w:jc w:val="both"/>
        <w:rPr>
          <w:sz w:val="28"/>
          <w:szCs w:val="28"/>
        </w:rPr>
      </w:pPr>
      <w:r w:rsidRPr="009B00DD">
        <w:rPr>
          <w:sz w:val="28"/>
          <w:szCs w:val="28"/>
        </w:rPr>
        <w:t>а) бумаги и картона; б) пластмассовых изделий (пластиковых бутылок, негодных авторучек, одноразовой посуды</w:t>
      </w:r>
      <w:r w:rsidR="009B00DD">
        <w:rPr>
          <w:sz w:val="28"/>
          <w:szCs w:val="28"/>
        </w:rPr>
        <w:t xml:space="preserve"> </w:t>
      </w:r>
      <w:r w:rsidRPr="009B00DD">
        <w:rPr>
          <w:sz w:val="28"/>
          <w:szCs w:val="28"/>
        </w:rPr>
        <w:t>и т.п.);</w:t>
      </w:r>
    </w:p>
    <w:p w:rsidR="0060497B" w:rsidRPr="009B00DD" w:rsidRDefault="0060497B" w:rsidP="009B00DD">
      <w:pPr>
        <w:pStyle w:val="p10"/>
        <w:spacing w:before="0" w:beforeAutospacing="0" w:after="0" w:afterAutospacing="0" w:line="276" w:lineRule="auto"/>
        <w:ind w:firstLine="709"/>
        <w:jc w:val="both"/>
        <w:rPr>
          <w:sz w:val="28"/>
          <w:szCs w:val="28"/>
        </w:rPr>
      </w:pPr>
      <w:r w:rsidRPr="009B00DD">
        <w:rPr>
          <w:sz w:val="28"/>
          <w:szCs w:val="28"/>
        </w:rPr>
        <w:lastRenderedPageBreak/>
        <w:t>в) испорченных продуктов питания (гнилых овощей и фруктов, полуфабрикатов с истекшим сроком годности и т. п.). Приветствуются нестандартные решения.</w:t>
      </w:r>
    </w:p>
    <w:p w:rsidR="0060497B" w:rsidRPr="009B00DD" w:rsidRDefault="009B00DD" w:rsidP="009B00DD">
      <w:pPr>
        <w:pStyle w:val="p562"/>
        <w:spacing w:before="0" w:beforeAutospacing="0" w:after="0" w:afterAutospacing="0" w:line="276" w:lineRule="auto"/>
        <w:ind w:firstLine="709"/>
        <w:jc w:val="both"/>
        <w:rPr>
          <w:sz w:val="28"/>
          <w:szCs w:val="28"/>
        </w:rPr>
      </w:pPr>
      <w:r>
        <w:rPr>
          <w:sz w:val="28"/>
          <w:szCs w:val="28"/>
        </w:rPr>
        <w:t>3</w:t>
      </w:r>
      <w:r w:rsidR="0060497B" w:rsidRPr="009B00DD">
        <w:rPr>
          <w:sz w:val="28"/>
          <w:szCs w:val="28"/>
        </w:rPr>
        <w:t xml:space="preserve">. Основоположник научного почвоведения В.В.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 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w:t>
      </w:r>
      <w:proofErr w:type="spellStart"/>
      <w:r w:rsidR="0060497B" w:rsidRPr="009B00DD">
        <w:rPr>
          <w:sz w:val="28"/>
          <w:szCs w:val="28"/>
        </w:rPr>
        <w:t>почвеннорастительного</w:t>
      </w:r>
      <w:proofErr w:type="spellEnd"/>
      <w:r w:rsidR="0060497B" w:rsidRPr="009B00DD">
        <w:rPr>
          <w:sz w:val="28"/>
          <w:szCs w:val="28"/>
        </w:rPr>
        <w:t xml:space="preserve">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Алтайском, Красноярском крае, Новосибирской, Томской, Кемеровской областях (по выбору).</w:t>
      </w:r>
    </w:p>
    <w:p w:rsidR="002E2630" w:rsidRPr="009B00DD" w:rsidRDefault="002E2630" w:rsidP="009B00DD">
      <w:pPr>
        <w:tabs>
          <w:tab w:val="left" w:pos="0"/>
        </w:tabs>
        <w:spacing w:after="0"/>
        <w:ind w:firstLine="709"/>
        <w:jc w:val="both"/>
        <w:rPr>
          <w:rFonts w:ascii="Times New Roman" w:eastAsia="Times New Roman" w:hAnsi="Times New Roman" w:cs="Times New Roman"/>
          <w:b/>
          <w:sz w:val="28"/>
          <w:szCs w:val="28"/>
        </w:rPr>
      </w:pPr>
    </w:p>
    <w:p w:rsidR="001F7A95" w:rsidRPr="009B00DD" w:rsidRDefault="001F7A95"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 xml:space="preserve">Раздел №5 Загрязнение  Мирового океана. </w:t>
      </w:r>
    </w:p>
    <w:p w:rsidR="0060497B" w:rsidRPr="009B00DD" w:rsidRDefault="0060497B" w:rsidP="009B00DD">
      <w:pPr>
        <w:pStyle w:val="p440"/>
        <w:spacing w:before="0" w:beforeAutospacing="0" w:after="0" w:afterAutospacing="0" w:line="276" w:lineRule="auto"/>
        <w:ind w:firstLine="709"/>
        <w:jc w:val="both"/>
        <w:rPr>
          <w:sz w:val="28"/>
          <w:szCs w:val="28"/>
        </w:rPr>
      </w:pPr>
      <w:r w:rsidRPr="009B00DD">
        <w:rPr>
          <w:rStyle w:val="ft33"/>
          <w:sz w:val="28"/>
          <w:szCs w:val="28"/>
        </w:rPr>
        <w:t xml:space="preserve">Глоссарий: </w:t>
      </w:r>
      <w:r w:rsidRPr="009B00DD">
        <w:rPr>
          <w:sz w:val="28"/>
          <w:szCs w:val="28"/>
        </w:rPr>
        <w:t xml:space="preserve">гидросфера, гидробионты, круговорот воды, водопотребление, бассейн реки, </w:t>
      </w:r>
      <w:proofErr w:type="spellStart"/>
      <w:r w:rsidRPr="009B00DD">
        <w:rPr>
          <w:sz w:val="28"/>
          <w:szCs w:val="28"/>
        </w:rPr>
        <w:t>водоохранная</w:t>
      </w:r>
      <w:proofErr w:type="spellEnd"/>
      <w:r w:rsidRPr="009B00DD">
        <w:rPr>
          <w:sz w:val="28"/>
          <w:szCs w:val="28"/>
        </w:rPr>
        <w:t xml:space="preserve"> зона, качество воды, вода питьевая, вода сточная, водоподготовка, очистка сточных вод, предельно допустимый сброс.</w:t>
      </w:r>
    </w:p>
    <w:p w:rsidR="0060497B" w:rsidRPr="009B00DD" w:rsidRDefault="0060497B" w:rsidP="009B00DD">
      <w:pPr>
        <w:pStyle w:val="p346"/>
        <w:spacing w:before="0" w:beforeAutospacing="0" w:after="0" w:afterAutospacing="0" w:line="276" w:lineRule="auto"/>
        <w:ind w:firstLine="709"/>
        <w:jc w:val="both"/>
        <w:rPr>
          <w:sz w:val="28"/>
          <w:szCs w:val="28"/>
        </w:rPr>
      </w:pPr>
      <w:r w:rsidRPr="009B00DD">
        <w:rPr>
          <w:rStyle w:val="ft35"/>
          <w:sz w:val="28"/>
          <w:szCs w:val="28"/>
        </w:rPr>
        <w:t xml:space="preserve">1. </w:t>
      </w:r>
      <w:r w:rsidRPr="009B00DD">
        <w:rPr>
          <w:sz w:val="28"/>
          <w:szCs w:val="28"/>
        </w:rPr>
        <w:t>Определите понятия глоссария, перечисленные выше, используя доступные информационные ресурсы.</w:t>
      </w:r>
    </w:p>
    <w:p w:rsidR="0060497B" w:rsidRPr="009B00DD" w:rsidRDefault="0060497B" w:rsidP="009B00DD">
      <w:pPr>
        <w:pStyle w:val="p376"/>
        <w:spacing w:before="0" w:beforeAutospacing="0" w:after="0" w:afterAutospacing="0" w:line="276" w:lineRule="auto"/>
        <w:ind w:firstLine="709"/>
        <w:jc w:val="both"/>
        <w:rPr>
          <w:sz w:val="28"/>
          <w:szCs w:val="28"/>
        </w:rPr>
      </w:pPr>
      <w:r w:rsidRPr="009B00DD">
        <w:rPr>
          <w:sz w:val="28"/>
          <w:szCs w:val="28"/>
        </w:rPr>
        <w:t>Вода – важнейший и самый распространенный минерал на Земле. Гидросфера включает Мировой океан, моря, реки, озера, болота, пруды, водохранилища, полярные льды, горные ледники, почвенную влагу и атмосферные пары. Водные ресурсы слагаются из статических (вековых) запасов и возобновляемых ресурсов. Ежегодно в круговороте на поверхности Земли участвует более 1 млн км</w:t>
      </w:r>
      <w:r w:rsidRPr="009B00DD">
        <w:rPr>
          <w:rStyle w:val="ft187"/>
          <w:sz w:val="28"/>
          <w:szCs w:val="28"/>
        </w:rPr>
        <w:t xml:space="preserve">3 </w:t>
      </w:r>
      <w:r w:rsidRPr="009B00DD">
        <w:rPr>
          <w:sz w:val="28"/>
          <w:szCs w:val="28"/>
        </w:rPr>
        <w:t xml:space="preserve">воды, что составляет около 0,1 % объема вод активного </w:t>
      </w:r>
      <w:proofErr w:type="spellStart"/>
      <w:r w:rsidRPr="009B00DD">
        <w:rPr>
          <w:sz w:val="28"/>
          <w:szCs w:val="28"/>
        </w:rPr>
        <w:t>водообмена</w:t>
      </w:r>
      <w:proofErr w:type="spellEnd"/>
      <w:r w:rsidRPr="009B00DD">
        <w:rPr>
          <w:sz w:val="28"/>
          <w:szCs w:val="28"/>
        </w:rPr>
        <w:t xml:space="preserve">. Циркуляция воды связана с механическим движением (потоки рек, океанические течения) и с изменением фазового состава, когда </w:t>
      </w:r>
      <w:r w:rsidRPr="009B00DD">
        <w:rPr>
          <w:sz w:val="28"/>
          <w:szCs w:val="28"/>
        </w:rPr>
        <w:lastRenderedPageBreak/>
        <w:t>вода испаряется и переходит в атмосферу благодаря диффузионным конвективным потокам из поверхностных вод, почв и горных пород, растительности. При испарении воды происходит накопление ею энергии, которую она стремится вернуть, конденсируясь, и вода в виде осадков возвращается на Землю.</w:t>
      </w:r>
    </w:p>
    <w:p w:rsidR="0060497B" w:rsidRPr="009B00DD" w:rsidRDefault="0060497B" w:rsidP="009B00DD">
      <w:pPr>
        <w:pStyle w:val="p441"/>
        <w:spacing w:before="0" w:beforeAutospacing="0" w:after="0" w:afterAutospacing="0" w:line="276" w:lineRule="auto"/>
        <w:ind w:firstLine="709"/>
        <w:jc w:val="both"/>
        <w:rPr>
          <w:sz w:val="28"/>
          <w:szCs w:val="28"/>
        </w:rPr>
      </w:pPr>
      <w:r w:rsidRPr="009B00DD">
        <w:rPr>
          <w:rStyle w:val="ft58"/>
          <w:sz w:val="28"/>
          <w:szCs w:val="28"/>
        </w:rPr>
        <w:t xml:space="preserve">2. </w:t>
      </w:r>
      <w:r w:rsidRPr="009B00DD">
        <w:rPr>
          <w:sz w:val="28"/>
          <w:szCs w:val="28"/>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60497B" w:rsidRPr="009B00DD" w:rsidRDefault="0060497B" w:rsidP="009B00DD">
      <w:pPr>
        <w:pStyle w:val="p348"/>
        <w:spacing w:before="0" w:beforeAutospacing="0" w:after="0" w:afterAutospacing="0" w:line="276" w:lineRule="auto"/>
        <w:ind w:firstLine="709"/>
        <w:jc w:val="both"/>
        <w:rPr>
          <w:sz w:val="28"/>
          <w:szCs w:val="28"/>
        </w:rPr>
      </w:pPr>
      <w:r w:rsidRPr="009B00DD">
        <w:rPr>
          <w:sz w:val="28"/>
          <w:szCs w:val="28"/>
        </w:rPr>
        <w:t>Водно-</w:t>
      </w:r>
      <w:proofErr w:type="spellStart"/>
      <w:r w:rsidRPr="009B00DD">
        <w:rPr>
          <w:sz w:val="28"/>
          <w:szCs w:val="28"/>
        </w:rPr>
        <w:t>экологическиепроблемы</w:t>
      </w:r>
      <w:proofErr w:type="spellEnd"/>
      <w:r w:rsidRPr="009B00DD">
        <w:rPr>
          <w:sz w:val="28"/>
          <w:szCs w:val="28"/>
        </w:rPr>
        <w:t xml:space="preserve"> в полной мере отражают кризисную экологическую ситуацию. С учетом темпов роста численности человечества (за период с 1975 по 2000 гг. население земного шара увеличилось почти в 1,5 раза) и связанного с этим повышением общего расхода воды (суммарный расход воды в 1975 г. составлял 3000 м</w:t>
      </w:r>
      <w:r w:rsidRPr="009B00DD">
        <w:rPr>
          <w:rStyle w:val="ft187"/>
          <w:sz w:val="28"/>
          <w:szCs w:val="28"/>
        </w:rPr>
        <w:t>3</w:t>
      </w:r>
      <w:r w:rsidRPr="009B00DD">
        <w:rPr>
          <w:sz w:val="28"/>
          <w:szCs w:val="28"/>
        </w:rPr>
        <w:t>, в 2000 г. – 6000 м</w:t>
      </w:r>
      <w:r w:rsidRPr="009B00DD">
        <w:rPr>
          <w:rStyle w:val="ft187"/>
          <w:sz w:val="28"/>
          <w:szCs w:val="28"/>
        </w:rPr>
        <w:t>3</w:t>
      </w:r>
      <w:r w:rsidRPr="009B00DD">
        <w:rPr>
          <w:sz w:val="28"/>
          <w:szCs w:val="28"/>
        </w:rPr>
        <w:t>) можно ожидать превращения воды в стратегическое сырье, наличие которого будет определять развитие цивилизации.</w:t>
      </w:r>
    </w:p>
    <w:p w:rsidR="0060497B" w:rsidRPr="009B00DD" w:rsidRDefault="0060497B" w:rsidP="009B00DD">
      <w:pPr>
        <w:pStyle w:val="p442"/>
        <w:spacing w:before="0" w:beforeAutospacing="0" w:after="0" w:afterAutospacing="0" w:line="276" w:lineRule="auto"/>
        <w:ind w:firstLine="709"/>
        <w:jc w:val="both"/>
        <w:rPr>
          <w:sz w:val="28"/>
          <w:szCs w:val="28"/>
        </w:rPr>
      </w:pPr>
      <w:r w:rsidRPr="009B00DD">
        <w:rPr>
          <w:sz w:val="28"/>
          <w:szCs w:val="28"/>
        </w:rPr>
        <w:t>Земля – «планета Воды». В самом деле, в мантии земного шара содержится 13–15млрд км</w:t>
      </w:r>
      <w:r w:rsidRPr="009B00DD">
        <w:rPr>
          <w:rStyle w:val="ft187"/>
          <w:sz w:val="28"/>
          <w:szCs w:val="28"/>
        </w:rPr>
        <w:t xml:space="preserve">3 </w:t>
      </w:r>
      <w:r w:rsidRPr="009B00DD">
        <w:rPr>
          <w:sz w:val="28"/>
          <w:szCs w:val="28"/>
        </w:rPr>
        <w:t>химически связанной воды; а объем воды, входящей в состав всех частей гидросферы планеты Земля, составляет еще около 1,5 млрд км</w:t>
      </w:r>
      <w:r w:rsidRPr="009B00DD">
        <w:rPr>
          <w:rStyle w:val="ft187"/>
          <w:sz w:val="28"/>
          <w:szCs w:val="28"/>
        </w:rPr>
        <w:t>3</w:t>
      </w:r>
      <w:r w:rsidRPr="009B00DD">
        <w:rPr>
          <w:sz w:val="28"/>
          <w:szCs w:val="28"/>
        </w:rPr>
        <w:t>. Из них на долю морей и океанов приходится около 1 млрд 370 млн км</w:t>
      </w:r>
      <w:r w:rsidRPr="009B00DD">
        <w:rPr>
          <w:rStyle w:val="ft187"/>
          <w:sz w:val="28"/>
          <w:szCs w:val="28"/>
        </w:rPr>
        <w:t>3</w:t>
      </w:r>
      <w:r w:rsidRPr="009B00DD">
        <w:rPr>
          <w:sz w:val="28"/>
          <w:szCs w:val="28"/>
        </w:rPr>
        <w:t>, а пресных и соленых вод суши – 48 млн км</w:t>
      </w:r>
      <w:r w:rsidRPr="009B00DD">
        <w:rPr>
          <w:rStyle w:val="ft187"/>
          <w:sz w:val="28"/>
          <w:szCs w:val="28"/>
        </w:rPr>
        <w:t>3</w:t>
      </w:r>
      <w:r w:rsidRPr="009B00DD">
        <w:rPr>
          <w:sz w:val="28"/>
          <w:szCs w:val="28"/>
        </w:rPr>
        <w:t>. При этом количество пресной воды (т. е. такой, в которой содержание растворенных солей не превышает 1 г/дм</w:t>
      </w:r>
      <w:r w:rsidRPr="009B00DD">
        <w:rPr>
          <w:rStyle w:val="ft187"/>
          <w:sz w:val="28"/>
          <w:szCs w:val="28"/>
        </w:rPr>
        <w:t>3</w:t>
      </w:r>
      <w:r w:rsidRPr="009B00DD">
        <w:rPr>
          <w:sz w:val="28"/>
          <w:szCs w:val="28"/>
        </w:rPr>
        <w:t>) составляет около 35 млн км</w:t>
      </w:r>
      <w:r w:rsidRPr="009B00DD">
        <w:rPr>
          <w:rStyle w:val="ft187"/>
          <w:sz w:val="28"/>
          <w:szCs w:val="28"/>
        </w:rPr>
        <w:t>3</w:t>
      </w:r>
      <w:r w:rsidRPr="009B00DD">
        <w:rPr>
          <w:sz w:val="28"/>
          <w:szCs w:val="28"/>
        </w:rPr>
        <w:t>. Следует учитывать, что и эта цифра нуждается в комментариях, т. к. огромная часть пресной воды находится в труднодоступном для человека состоянии. Около 70 % ее существует в виде льдов, близкое к 30 % количество воды находится в подземных толщах. Речная сеть Земли включает только около 0,006 % всей пресной воды. Именно эта часть воды в наибольшей степени связана с жизнедеятельностью человека, она используется для бытового и промышленного водоснабжения, для орошения земель, в энергетике, в транспорте.</w:t>
      </w:r>
    </w:p>
    <w:p w:rsidR="0060497B" w:rsidRPr="0060497B" w:rsidRDefault="009B00DD" w:rsidP="009B00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0497B" w:rsidRPr="009B00DD">
        <w:rPr>
          <w:rFonts w:ascii="Times New Roman" w:eastAsia="Times New Roman" w:hAnsi="Times New Roman" w:cs="Times New Roman"/>
          <w:sz w:val="28"/>
          <w:szCs w:val="28"/>
          <w:lang w:eastAsia="ru-RU"/>
        </w:rPr>
        <w:t xml:space="preserve">. </w:t>
      </w:r>
      <w:r w:rsidR="0060497B" w:rsidRPr="0060497B">
        <w:rPr>
          <w:rFonts w:ascii="Times New Roman" w:eastAsia="Times New Roman" w:hAnsi="Times New Roman" w:cs="Times New Roman"/>
          <w:sz w:val="28"/>
          <w:szCs w:val="28"/>
          <w:lang w:eastAsia="ru-RU"/>
        </w:rPr>
        <w:t>Водные объекты – источники так называемых «экологических услуг» для населения. Это места традиционных видов природопользования, отдыха. В горах Алтая планируется строительство ГЭС на р. Катунь, против которого выступают местные жители и большое число экологов из общественных организаций. Разделяете ли вы их отношение к ГЭС? Основываясь на собственных наблюдениях и/или информации из научной литературы, изложите свою точку зрения о влиянии плотин на жизнь, природу, экономику, культуру. Чьи интересы затрагивает прежнее и будущее гидростроительство? На основе оценки экономических, экологических и соц</w:t>
      </w:r>
      <w:r>
        <w:rPr>
          <w:rFonts w:ascii="Times New Roman" w:eastAsia="Times New Roman" w:hAnsi="Times New Roman" w:cs="Times New Roman"/>
          <w:sz w:val="28"/>
          <w:szCs w:val="28"/>
          <w:lang w:eastAsia="ru-RU"/>
        </w:rPr>
        <w:t xml:space="preserve">иальных последствий </w:t>
      </w:r>
      <w:r>
        <w:rPr>
          <w:rFonts w:ascii="Times New Roman" w:eastAsia="Times New Roman" w:hAnsi="Times New Roman" w:cs="Times New Roman"/>
          <w:sz w:val="28"/>
          <w:szCs w:val="28"/>
          <w:lang w:eastAsia="ru-RU"/>
        </w:rPr>
        <w:lastRenderedPageBreak/>
        <w:t>предшествую</w:t>
      </w:r>
      <w:r w:rsidR="0060497B" w:rsidRPr="0060497B">
        <w:rPr>
          <w:rFonts w:ascii="Times New Roman" w:eastAsia="Times New Roman" w:hAnsi="Times New Roman" w:cs="Times New Roman"/>
          <w:sz w:val="28"/>
          <w:szCs w:val="28"/>
          <w:lang w:eastAsia="ru-RU"/>
        </w:rPr>
        <w:t>щей деятельности по строительству и эксплуатации плотин в России сформулируйте правила и процедуры принятия решения по строительству гидротехнических объектов.</w:t>
      </w:r>
    </w:p>
    <w:p w:rsidR="0060497B" w:rsidRPr="0060497B" w:rsidRDefault="009B00DD" w:rsidP="009B00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497B" w:rsidRPr="009B00DD">
        <w:rPr>
          <w:rFonts w:ascii="Times New Roman" w:eastAsia="Times New Roman" w:hAnsi="Times New Roman" w:cs="Times New Roman"/>
          <w:sz w:val="28"/>
          <w:szCs w:val="28"/>
          <w:lang w:eastAsia="ru-RU"/>
        </w:rPr>
        <w:t xml:space="preserve">. </w:t>
      </w:r>
      <w:r w:rsidR="0060497B" w:rsidRPr="0060497B">
        <w:rPr>
          <w:rFonts w:ascii="Times New Roman" w:eastAsia="Times New Roman" w:hAnsi="Times New Roman" w:cs="Times New Roman"/>
          <w:sz w:val="28"/>
          <w:szCs w:val="28"/>
          <w:lang w:eastAsia="ru-RU"/>
        </w:rPr>
        <w:t xml:space="preserve">В связи с изменением климата, что подтверждается уже несколько лет аномально высокими летними температурами во многих странах, важнейшим фактором выживания становится рациональное использование питьевой воды. Итальянский ученый </w:t>
      </w:r>
      <w:proofErr w:type="spellStart"/>
      <w:r w:rsidR="0060497B" w:rsidRPr="0060497B">
        <w:rPr>
          <w:rFonts w:ascii="Times New Roman" w:eastAsia="Times New Roman" w:hAnsi="Times New Roman" w:cs="Times New Roman"/>
          <w:sz w:val="28"/>
          <w:szCs w:val="28"/>
          <w:lang w:eastAsia="ru-RU"/>
        </w:rPr>
        <w:t>Пьетро</w:t>
      </w:r>
      <w:proofErr w:type="spellEnd"/>
      <w:r w:rsidR="0060497B" w:rsidRPr="0060497B">
        <w:rPr>
          <w:rFonts w:ascii="Times New Roman" w:eastAsia="Times New Roman" w:hAnsi="Times New Roman" w:cs="Times New Roman"/>
          <w:sz w:val="28"/>
          <w:szCs w:val="28"/>
          <w:lang w:eastAsia="ru-RU"/>
        </w:rPr>
        <w:t xml:space="preserve"> </w:t>
      </w:r>
      <w:proofErr w:type="spellStart"/>
      <w:r w:rsidR="0060497B" w:rsidRPr="0060497B">
        <w:rPr>
          <w:rFonts w:ascii="Times New Roman" w:eastAsia="Times New Roman" w:hAnsi="Times New Roman" w:cs="Times New Roman"/>
          <w:sz w:val="28"/>
          <w:szCs w:val="28"/>
          <w:lang w:eastAsia="ru-RU"/>
        </w:rPr>
        <w:t>Лауреано</w:t>
      </w:r>
      <w:proofErr w:type="spellEnd"/>
      <w:r w:rsidR="0060497B" w:rsidRPr="0060497B">
        <w:rPr>
          <w:rFonts w:ascii="Times New Roman" w:eastAsia="Times New Roman" w:hAnsi="Times New Roman" w:cs="Times New Roman"/>
          <w:sz w:val="28"/>
          <w:szCs w:val="28"/>
          <w:lang w:eastAsia="ru-RU"/>
        </w:rPr>
        <w:t>, архитектор и эксперт ЮНЕСКО по проблемам борьбы с наступлением пустынь, опубликовал 10 правил обращения с водой в условиях глобального потепления климата на планете.</w:t>
      </w:r>
    </w:p>
    <w:p w:rsidR="0060497B" w:rsidRPr="0060497B" w:rsidRDefault="0060497B" w:rsidP="009B00DD">
      <w:pPr>
        <w:spacing w:after="0"/>
        <w:ind w:firstLine="709"/>
        <w:jc w:val="both"/>
        <w:rPr>
          <w:rFonts w:ascii="Times New Roman" w:eastAsia="Times New Roman" w:hAnsi="Times New Roman" w:cs="Times New Roman"/>
          <w:sz w:val="28"/>
          <w:szCs w:val="28"/>
          <w:lang w:eastAsia="ru-RU"/>
        </w:rPr>
      </w:pPr>
      <w:r w:rsidRPr="0060497B">
        <w:rPr>
          <w:rFonts w:ascii="Times New Roman" w:eastAsia="Times New Roman" w:hAnsi="Times New Roman" w:cs="Times New Roman"/>
          <w:sz w:val="28"/>
          <w:szCs w:val="28"/>
          <w:lang w:eastAsia="ru-RU"/>
        </w:rPr>
        <w:t xml:space="preserve">В этом «декалоге» содержатся рекомендации не применять питьевую воду для нужд сельского хозяйства; разделять при подаче воды в жилища питьевую и техническую воду, не менять многолетних привычек и прекратить рекламу минеральной воды; снабдить здания резервуарами для сбора дождевой воды; применять методы повторного использования воды после очистки; запретить строительство больших плотин; отказаться от применения искусственного снега; ужесточить правила сохранения природных ледников; облегчить путь воды в бассейны рек; научиться использовать в </w:t>
      </w:r>
      <w:proofErr w:type="spellStart"/>
      <w:r w:rsidRPr="0060497B">
        <w:rPr>
          <w:rFonts w:ascii="Times New Roman" w:eastAsia="Times New Roman" w:hAnsi="Times New Roman" w:cs="Times New Roman"/>
          <w:sz w:val="28"/>
          <w:szCs w:val="28"/>
          <w:lang w:eastAsia="ru-RU"/>
        </w:rPr>
        <w:t>урбанистике</w:t>
      </w:r>
      <w:proofErr w:type="spellEnd"/>
      <w:r w:rsidRPr="0060497B">
        <w:rPr>
          <w:rFonts w:ascii="Times New Roman" w:eastAsia="Times New Roman" w:hAnsi="Times New Roman" w:cs="Times New Roman"/>
          <w:sz w:val="28"/>
          <w:szCs w:val="28"/>
          <w:lang w:eastAsia="ru-RU"/>
        </w:rPr>
        <w:t xml:space="preserve"> пространства крыш и садов.</w:t>
      </w:r>
    </w:p>
    <w:p w:rsidR="0060497B" w:rsidRDefault="0060497B" w:rsidP="009B00DD">
      <w:pPr>
        <w:spacing w:after="0"/>
        <w:ind w:firstLine="709"/>
        <w:jc w:val="both"/>
        <w:rPr>
          <w:rFonts w:ascii="Times New Roman" w:eastAsia="Times New Roman" w:hAnsi="Times New Roman" w:cs="Times New Roman"/>
          <w:sz w:val="28"/>
          <w:szCs w:val="28"/>
          <w:lang w:eastAsia="ru-RU"/>
        </w:rPr>
      </w:pPr>
      <w:r w:rsidRPr="0060497B">
        <w:rPr>
          <w:rFonts w:ascii="Times New Roman" w:eastAsia="Times New Roman" w:hAnsi="Times New Roman" w:cs="Times New Roman"/>
          <w:sz w:val="28"/>
          <w:szCs w:val="28"/>
          <w:lang w:eastAsia="ru-RU"/>
        </w:rPr>
        <w:t xml:space="preserve">П. </w:t>
      </w:r>
      <w:proofErr w:type="spellStart"/>
      <w:r w:rsidRPr="0060497B">
        <w:rPr>
          <w:rFonts w:ascii="Times New Roman" w:eastAsia="Times New Roman" w:hAnsi="Times New Roman" w:cs="Times New Roman"/>
          <w:sz w:val="28"/>
          <w:szCs w:val="28"/>
          <w:lang w:eastAsia="ru-RU"/>
        </w:rPr>
        <w:t>Лауреано</w:t>
      </w:r>
      <w:proofErr w:type="spellEnd"/>
      <w:r w:rsidRPr="0060497B">
        <w:rPr>
          <w:rFonts w:ascii="Times New Roman" w:eastAsia="Times New Roman" w:hAnsi="Times New Roman" w:cs="Times New Roman"/>
          <w:sz w:val="28"/>
          <w:szCs w:val="28"/>
          <w:lang w:eastAsia="ru-RU"/>
        </w:rPr>
        <w:t xml:space="preserve"> считает, что «если бы методам и привычкам в использовании воды, принятым в современной Италии, последовали все жители Земли, то наша планета не смогла бы удовлетворить эти запросы».</w:t>
      </w:r>
      <w:r w:rsidR="009B00DD" w:rsidRPr="009B00DD">
        <w:rPr>
          <w:rFonts w:ascii="Times New Roman" w:eastAsia="Times New Roman" w:hAnsi="Times New Roman" w:cs="Times New Roman"/>
          <w:sz w:val="28"/>
          <w:szCs w:val="28"/>
          <w:lang w:eastAsia="ru-RU"/>
        </w:rPr>
        <w:t xml:space="preserve"> Задание. </w:t>
      </w:r>
      <w:r w:rsidR="009B00DD" w:rsidRPr="0060497B">
        <w:rPr>
          <w:rFonts w:ascii="Times New Roman" w:eastAsia="Times New Roman" w:hAnsi="Times New Roman" w:cs="Times New Roman"/>
          <w:sz w:val="28"/>
          <w:szCs w:val="28"/>
          <w:lang w:eastAsia="ru-RU"/>
        </w:rPr>
        <w:t>Сформулируйте свои собственные</w:t>
      </w:r>
      <w:r w:rsidR="009B00DD" w:rsidRPr="009B00DD">
        <w:rPr>
          <w:rFonts w:ascii="Times New Roman" w:eastAsia="Times New Roman" w:hAnsi="Times New Roman" w:cs="Times New Roman"/>
          <w:sz w:val="28"/>
          <w:szCs w:val="28"/>
          <w:lang w:eastAsia="ru-RU"/>
        </w:rPr>
        <w:t xml:space="preserve"> </w:t>
      </w:r>
      <w:r w:rsidR="009B00DD" w:rsidRPr="0060497B">
        <w:rPr>
          <w:rFonts w:ascii="Times New Roman" w:eastAsia="Times New Roman" w:hAnsi="Times New Roman" w:cs="Times New Roman"/>
          <w:sz w:val="28"/>
          <w:szCs w:val="28"/>
          <w:lang w:eastAsia="ru-RU"/>
        </w:rPr>
        <w:t>10</w:t>
      </w:r>
      <w:r w:rsidR="009B00DD" w:rsidRPr="009B00DD">
        <w:rPr>
          <w:rFonts w:ascii="Times New Roman" w:eastAsia="Times New Roman" w:hAnsi="Times New Roman" w:cs="Times New Roman"/>
          <w:sz w:val="28"/>
          <w:szCs w:val="28"/>
          <w:lang w:eastAsia="ru-RU"/>
        </w:rPr>
        <w:t xml:space="preserve"> </w:t>
      </w:r>
      <w:r w:rsidR="009B00DD" w:rsidRPr="0060497B">
        <w:rPr>
          <w:rFonts w:ascii="Times New Roman" w:eastAsia="Times New Roman" w:hAnsi="Times New Roman" w:cs="Times New Roman"/>
          <w:sz w:val="28"/>
          <w:szCs w:val="28"/>
          <w:lang w:eastAsia="ru-RU"/>
        </w:rPr>
        <w:t>правил обращения</w:t>
      </w:r>
      <w:r w:rsidR="009B00DD" w:rsidRPr="009B00DD">
        <w:rPr>
          <w:rFonts w:ascii="Times New Roman" w:eastAsia="Times New Roman" w:hAnsi="Times New Roman" w:cs="Times New Roman"/>
          <w:sz w:val="28"/>
          <w:szCs w:val="28"/>
          <w:lang w:eastAsia="ru-RU"/>
        </w:rPr>
        <w:t xml:space="preserve"> с </w:t>
      </w:r>
      <w:r w:rsidR="009B00DD" w:rsidRPr="0060497B">
        <w:rPr>
          <w:rFonts w:ascii="Times New Roman" w:eastAsia="Times New Roman" w:hAnsi="Times New Roman" w:cs="Times New Roman"/>
          <w:sz w:val="28"/>
          <w:szCs w:val="28"/>
          <w:lang w:eastAsia="ru-RU"/>
        </w:rPr>
        <w:t>водой применительно к Сибири. Что общего и</w:t>
      </w:r>
      <w:r w:rsidR="009B00DD" w:rsidRPr="009B00DD">
        <w:rPr>
          <w:rFonts w:ascii="Times New Roman" w:eastAsia="Times New Roman" w:hAnsi="Times New Roman" w:cs="Times New Roman"/>
          <w:sz w:val="28"/>
          <w:szCs w:val="28"/>
          <w:lang w:eastAsia="ru-RU"/>
        </w:rPr>
        <w:t xml:space="preserve">  </w:t>
      </w:r>
      <w:r w:rsidR="009B00DD" w:rsidRPr="0060497B">
        <w:rPr>
          <w:rFonts w:ascii="Times New Roman" w:eastAsia="Times New Roman" w:hAnsi="Times New Roman" w:cs="Times New Roman"/>
          <w:sz w:val="28"/>
          <w:szCs w:val="28"/>
          <w:lang w:eastAsia="ru-RU"/>
        </w:rPr>
        <w:t>различного у нас</w:t>
      </w:r>
      <w:r w:rsidR="009B00DD" w:rsidRPr="009B00DD">
        <w:rPr>
          <w:rFonts w:ascii="Times New Roman" w:eastAsia="Times New Roman" w:hAnsi="Times New Roman" w:cs="Times New Roman"/>
          <w:sz w:val="28"/>
          <w:szCs w:val="28"/>
          <w:lang w:eastAsia="ru-RU"/>
        </w:rPr>
        <w:t xml:space="preserve"> и </w:t>
      </w:r>
      <w:r w:rsidR="009B00DD" w:rsidRPr="0060497B">
        <w:rPr>
          <w:rFonts w:ascii="Times New Roman" w:eastAsia="Times New Roman" w:hAnsi="Times New Roman" w:cs="Times New Roman"/>
          <w:sz w:val="28"/>
          <w:szCs w:val="28"/>
          <w:lang w:eastAsia="ru-RU"/>
        </w:rPr>
        <w:t>в Италии?</w:t>
      </w:r>
    </w:p>
    <w:p w:rsidR="0060497B" w:rsidRPr="009B00DD" w:rsidRDefault="009B00DD" w:rsidP="009B00DD">
      <w:pPr>
        <w:pStyle w:val="p110"/>
        <w:spacing w:before="0" w:beforeAutospacing="0" w:after="0" w:afterAutospacing="0" w:line="276" w:lineRule="auto"/>
        <w:ind w:firstLine="709"/>
        <w:jc w:val="both"/>
        <w:rPr>
          <w:sz w:val="28"/>
          <w:szCs w:val="28"/>
        </w:rPr>
      </w:pPr>
      <w:r>
        <w:rPr>
          <w:rStyle w:val="ft15"/>
          <w:sz w:val="28"/>
          <w:szCs w:val="28"/>
        </w:rPr>
        <w:t>5</w:t>
      </w:r>
      <w:r w:rsidR="0060497B" w:rsidRPr="009B00DD">
        <w:rPr>
          <w:rStyle w:val="ft15"/>
          <w:sz w:val="28"/>
          <w:szCs w:val="28"/>
        </w:rPr>
        <w:t>.</w:t>
      </w:r>
      <w:r w:rsidR="0060497B" w:rsidRPr="009B00DD">
        <w:rPr>
          <w:rStyle w:val="ft22"/>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60497B" w:rsidRPr="009B00DD" w:rsidRDefault="0060497B" w:rsidP="009B00DD">
      <w:pPr>
        <w:pStyle w:val="p10"/>
        <w:spacing w:before="0" w:beforeAutospacing="0" w:after="0" w:afterAutospacing="0" w:line="276" w:lineRule="auto"/>
        <w:ind w:firstLine="709"/>
        <w:jc w:val="both"/>
        <w:rPr>
          <w:sz w:val="28"/>
          <w:szCs w:val="28"/>
        </w:rPr>
      </w:pPr>
      <w:r w:rsidRPr="009B00DD">
        <w:rPr>
          <w:sz w:val="28"/>
          <w:szCs w:val="28"/>
        </w:rPr>
        <w:t>За последнее 10-летиев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написан2-метровыйхолст с высохшим Мраморным морем. Изображенные на нем дети просят воды, пусты пляжи Анталии…</w:t>
      </w:r>
    </w:p>
    <w:p w:rsidR="0060497B" w:rsidRPr="009B00DD" w:rsidRDefault="0060497B" w:rsidP="009B00DD">
      <w:pPr>
        <w:pStyle w:val="p345"/>
        <w:spacing w:before="0" w:beforeAutospacing="0" w:after="0" w:afterAutospacing="0" w:line="276" w:lineRule="auto"/>
        <w:ind w:firstLine="709"/>
        <w:jc w:val="both"/>
        <w:rPr>
          <w:sz w:val="28"/>
          <w:szCs w:val="28"/>
        </w:rPr>
      </w:pPr>
      <w:r w:rsidRPr="009B00DD">
        <w:rPr>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60497B" w:rsidRPr="009B00DD" w:rsidRDefault="009B00DD" w:rsidP="009B00DD">
      <w:pPr>
        <w:pStyle w:val="p440"/>
        <w:spacing w:before="0" w:beforeAutospacing="0" w:after="0" w:afterAutospacing="0" w:line="276" w:lineRule="auto"/>
        <w:ind w:firstLine="709"/>
        <w:jc w:val="both"/>
        <w:rPr>
          <w:sz w:val="28"/>
          <w:szCs w:val="28"/>
        </w:rPr>
      </w:pPr>
      <w:r>
        <w:rPr>
          <w:sz w:val="28"/>
          <w:szCs w:val="28"/>
        </w:rPr>
        <w:lastRenderedPageBreak/>
        <w:t>6</w:t>
      </w:r>
      <w:r w:rsidR="0060497B" w:rsidRPr="009B00DD">
        <w:rPr>
          <w:sz w:val="28"/>
          <w:szCs w:val="28"/>
        </w:rPr>
        <w:t>. 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0060497B" w:rsidRPr="009B00DD">
        <w:rPr>
          <w:rStyle w:val="ft186"/>
          <w:sz w:val="28"/>
          <w:szCs w:val="28"/>
        </w:rPr>
        <w:t>2</w:t>
      </w:r>
      <w:r w:rsidR="0060497B" w:rsidRPr="009B00DD">
        <w:rPr>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0060497B" w:rsidRPr="009B00DD">
        <w:rPr>
          <w:rStyle w:val="ft186"/>
          <w:sz w:val="28"/>
          <w:szCs w:val="28"/>
        </w:rPr>
        <w:t>3</w:t>
      </w:r>
      <w:r w:rsidR="0060497B" w:rsidRPr="009B00DD">
        <w:rPr>
          <w:sz w:val="28"/>
          <w:szCs w:val="28"/>
        </w:rPr>
        <w:t>. В осадочных породах на Земле в связанном виде удерживается примерно в 20 000 раз больше углерода, чем содержится в атмосфере.</w:t>
      </w:r>
    </w:p>
    <w:p w:rsidR="0060497B" w:rsidRPr="009B00DD" w:rsidRDefault="0060497B" w:rsidP="009B00DD">
      <w:pPr>
        <w:pStyle w:val="p345"/>
        <w:spacing w:before="0" w:beforeAutospacing="0" w:after="0" w:afterAutospacing="0" w:line="276" w:lineRule="auto"/>
        <w:ind w:firstLine="709"/>
        <w:jc w:val="both"/>
        <w:rPr>
          <w:sz w:val="28"/>
          <w:szCs w:val="28"/>
        </w:rPr>
      </w:pPr>
      <w:r w:rsidRPr="009B00DD">
        <w:rPr>
          <w:sz w:val="28"/>
          <w:szCs w:val="28"/>
        </w:rPr>
        <w:t>Как связаны повышение средней температуры Земли, круговорот углерода и процессы, протекающие в гидросфере?</w:t>
      </w:r>
    </w:p>
    <w:p w:rsidR="0060497B" w:rsidRPr="009B00DD" w:rsidRDefault="009B00DD" w:rsidP="009B00DD">
      <w:pPr>
        <w:pStyle w:val="p427"/>
        <w:spacing w:before="0" w:beforeAutospacing="0" w:after="0" w:afterAutospacing="0" w:line="276" w:lineRule="auto"/>
        <w:ind w:firstLine="709"/>
        <w:jc w:val="both"/>
        <w:rPr>
          <w:sz w:val="28"/>
          <w:szCs w:val="28"/>
        </w:rPr>
      </w:pPr>
      <w:r>
        <w:rPr>
          <w:rStyle w:val="ft15"/>
          <w:sz w:val="28"/>
          <w:szCs w:val="28"/>
        </w:rPr>
        <w:t xml:space="preserve">7. </w:t>
      </w:r>
      <w:r w:rsidR="0060497B" w:rsidRPr="009B00DD">
        <w:rPr>
          <w:rStyle w:val="ft47"/>
          <w:sz w:val="28"/>
          <w:szCs w:val="28"/>
        </w:rPr>
        <w:t>Какие из приведенных ниже утверждений являются, по вашему мнению, ложными, а какие – истинными:</w:t>
      </w:r>
    </w:p>
    <w:p w:rsidR="0060497B" w:rsidRPr="009B00DD" w:rsidRDefault="0060497B" w:rsidP="009B00DD">
      <w:pPr>
        <w:pStyle w:val="p37"/>
        <w:spacing w:before="0" w:beforeAutospacing="0" w:after="0" w:afterAutospacing="0" w:line="276" w:lineRule="auto"/>
        <w:ind w:firstLine="709"/>
        <w:jc w:val="both"/>
        <w:rPr>
          <w:sz w:val="28"/>
          <w:szCs w:val="28"/>
        </w:rPr>
      </w:pPr>
      <w:r w:rsidRPr="009B00DD">
        <w:rPr>
          <w:sz w:val="28"/>
          <w:szCs w:val="28"/>
        </w:rPr>
        <w:t>а) при стирке белья полоскать лучше в проточной воде; б) использование посудомоечных машин – хоть и более дорогой, но эффективный способ эко-</w:t>
      </w:r>
    </w:p>
    <w:p w:rsidR="0060497B" w:rsidRPr="009B00DD" w:rsidRDefault="0060497B" w:rsidP="009B00DD">
      <w:pPr>
        <w:pStyle w:val="p520"/>
        <w:spacing w:before="0" w:beforeAutospacing="0" w:after="0" w:afterAutospacing="0" w:line="276" w:lineRule="auto"/>
        <w:ind w:firstLine="709"/>
        <w:jc w:val="both"/>
        <w:rPr>
          <w:sz w:val="28"/>
          <w:szCs w:val="28"/>
        </w:rPr>
      </w:pPr>
      <w:proofErr w:type="spellStart"/>
      <w:r w:rsidRPr="009B00DD">
        <w:rPr>
          <w:sz w:val="28"/>
          <w:szCs w:val="28"/>
        </w:rPr>
        <w:t>номии</w:t>
      </w:r>
      <w:proofErr w:type="spellEnd"/>
      <w:r w:rsidRPr="009B00DD">
        <w:rPr>
          <w:sz w:val="28"/>
          <w:szCs w:val="28"/>
        </w:rPr>
        <w:t xml:space="preserve"> воды и электроэнергии при мытье большого количества посуды; в) при использовании </w:t>
      </w:r>
      <w:proofErr w:type="spellStart"/>
      <w:r w:rsidRPr="009B00DD">
        <w:rPr>
          <w:sz w:val="28"/>
          <w:szCs w:val="28"/>
        </w:rPr>
        <w:t>рычаговых</w:t>
      </w:r>
      <w:proofErr w:type="spellEnd"/>
      <w:r w:rsidRPr="009B00DD">
        <w:rPr>
          <w:sz w:val="28"/>
          <w:szCs w:val="28"/>
        </w:rPr>
        <w:t xml:space="preserve"> смесителей меньше воды уходит «впустую» при подборе оп-</w:t>
      </w:r>
    </w:p>
    <w:p w:rsidR="0060497B" w:rsidRPr="009B00DD" w:rsidRDefault="0060497B" w:rsidP="009B00DD">
      <w:pPr>
        <w:pStyle w:val="p521"/>
        <w:spacing w:before="0" w:beforeAutospacing="0" w:after="0" w:afterAutospacing="0" w:line="276" w:lineRule="auto"/>
        <w:ind w:firstLine="709"/>
        <w:jc w:val="both"/>
        <w:rPr>
          <w:sz w:val="28"/>
          <w:szCs w:val="28"/>
        </w:rPr>
      </w:pPr>
      <w:proofErr w:type="spellStart"/>
      <w:r w:rsidRPr="009B00DD">
        <w:rPr>
          <w:sz w:val="28"/>
          <w:szCs w:val="28"/>
        </w:rPr>
        <w:t>тимальной</w:t>
      </w:r>
      <w:proofErr w:type="spellEnd"/>
      <w:r w:rsidRPr="009B00DD">
        <w:rPr>
          <w:sz w:val="28"/>
          <w:szCs w:val="28"/>
        </w:rPr>
        <w:t xml:space="preserve"> температуры воды; г) избежать больших потерь воды можно, если принимать ванну, а не душ.</w:t>
      </w:r>
    </w:p>
    <w:p w:rsidR="0060497B" w:rsidRPr="009B00DD" w:rsidRDefault="009B00DD" w:rsidP="009B00DD">
      <w:pPr>
        <w:pStyle w:val="p427"/>
        <w:spacing w:before="0" w:beforeAutospacing="0" w:after="0" w:afterAutospacing="0" w:line="276" w:lineRule="auto"/>
        <w:ind w:firstLine="709"/>
        <w:jc w:val="both"/>
        <w:rPr>
          <w:sz w:val="28"/>
          <w:szCs w:val="28"/>
        </w:rPr>
      </w:pPr>
      <w:r>
        <w:rPr>
          <w:rStyle w:val="ft15"/>
          <w:sz w:val="28"/>
          <w:szCs w:val="28"/>
        </w:rPr>
        <w:t>8</w:t>
      </w:r>
      <w:r w:rsidR="0060497B" w:rsidRPr="009B00DD">
        <w:rPr>
          <w:rStyle w:val="ft15"/>
          <w:sz w:val="28"/>
          <w:szCs w:val="28"/>
        </w:rPr>
        <w:t>.</w:t>
      </w:r>
      <w:r w:rsidR="0060497B" w:rsidRPr="009B00DD">
        <w:rPr>
          <w:rStyle w:val="ft48"/>
          <w:sz w:val="28"/>
          <w:szCs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60497B" w:rsidRPr="009B00DD" w:rsidRDefault="009B00DD" w:rsidP="009B00DD">
      <w:pPr>
        <w:pStyle w:val="p522"/>
        <w:spacing w:before="0" w:beforeAutospacing="0" w:after="0" w:afterAutospacing="0" w:line="276" w:lineRule="auto"/>
        <w:ind w:firstLine="709"/>
        <w:jc w:val="both"/>
        <w:rPr>
          <w:sz w:val="28"/>
          <w:szCs w:val="28"/>
        </w:rPr>
      </w:pPr>
      <w:r>
        <w:rPr>
          <w:rStyle w:val="ft15"/>
          <w:sz w:val="28"/>
          <w:szCs w:val="28"/>
        </w:rPr>
        <w:t>9</w:t>
      </w:r>
      <w:r w:rsidR="0060497B" w:rsidRPr="009B00DD">
        <w:rPr>
          <w:rStyle w:val="ft15"/>
          <w:sz w:val="28"/>
          <w:szCs w:val="28"/>
        </w:rPr>
        <w:t>.</w:t>
      </w:r>
      <w:r w:rsidR="0060497B" w:rsidRPr="009B00DD">
        <w:rPr>
          <w:rStyle w:val="ft128"/>
          <w:sz w:val="28"/>
          <w:szCs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9B00DD" w:rsidRDefault="009B00DD" w:rsidP="009B00DD">
      <w:pPr>
        <w:tabs>
          <w:tab w:val="left" w:pos="0"/>
        </w:tabs>
        <w:spacing w:after="0"/>
        <w:ind w:firstLine="709"/>
        <w:jc w:val="both"/>
        <w:rPr>
          <w:rFonts w:ascii="Times New Roman" w:hAnsi="Times New Roman" w:cs="Times New Roman"/>
          <w:b/>
          <w:sz w:val="28"/>
          <w:szCs w:val="28"/>
        </w:rPr>
      </w:pPr>
    </w:p>
    <w:p w:rsidR="0060497B" w:rsidRPr="009B00DD" w:rsidRDefault="0011583F" w:rsidP="009B00DD">
      <w:pPr>
        <w:tabs>
          <w:tab w:val="left" w:pos="0"/>
        </w:tabs>
        <w:spacing w:after="0"/>
        <w:ind w:firstLine="709"/>
        <w:jc w:val="both"/>
        <w:rPr>
          <w:rFonts w:ascii="Times New Roman" w:hAnsi="Times New Roman" w:cs="Times New Roman"/>
          <w:b/>
          <w:sz w:val="28"/>
          <w:szCs w:val="28"/>
        </w:rPr>
      </w:pPr>
      <w:r w:rsidRPr="009B00DD">
        <w:rPr>
          <w:rFonts w:ascii="Times New Roman" w:hAnsi="Times New Roman" w:cs="Times New Roman"/>
          <w:b/>
          <w:sz w:val="28"/>
          <w:szCs w:val="28"/>
        </w:rPr>
        <w:t>Раздел №6 Мировая энергетическая и сырьевая проблема</w:t>
      </w:r>
    </w:p>
    <w:p w:rsidR="0011583F" w:rsidRPr="009B00DD" w:rsidRDefault="0011583F" w:rsidP="009B00DD">
      <w:pPr>
        <w:tabs>
          <w:tab w:val="left" w:pos="0"/>
        </w:tabs>
        <w:spacing w:after="0"/>
        <w:ind w:firstLine="709"/>
        <w:jc w:val="both"/>
        <w:rPr>
          <w:rFonts w:ascii="Times New Roman" w:hAnsi="Times New Roman" w:cs="Times New Roman"/>
          <w:b/>
          <w:sz w:val="28"/>
          <w:szCs w:val="28"/>
        </w:rPr>
      </w:pPr>
    </w:p>
    <w:p w:rsidR="0011583F" w:rsidRPr="0011583F" w:rsidRDefault="0011583F" w:rsidP="009B00DD">
      <w:pPr>
        <w:spacing w:after="0"/>
        <w:ind w:firstLine="709"/>
        <w:jc w:val="both"/>
        <w:rPr>
          <w:rFonts w:ascii="Times New Roman" w:eastAsia="Times New Roman" w:hAnsi="Times New Roman" w:cs="Times New Roman"/>
          <w:sz w:val="28"/>
          <w:szCs w:val="28"/>
          <w:lang w:eastAsia="ru-RU"/>
        </w:rPr>
      </w:pPr>
      <w:r w:rsidRPr="009B00DD">
        <w:rPr>
          <w:rFonts w:ascii="Times New Roman" w:eastAsia="Times New Roman" w:hAnsi="Times New Roman" w:cs="Times New Roman"/>
          <w:sz w:val="28"/>
          <w:szCs w:val="28"/>
          <w:lang w:eastAsia="ru-RU"/>
        </w:rPr>
        <w:lastRenderedPageBreak/>
        <w:t xml:space="preserve">1. </w:t>
      </w:r>
      <w:r w:rsidRPr="0011583F">
        <w:rPr>
          <w:rFonts w:ascii="Times New Roman" w:eastAsia="Times New Roman" w:hAnsi="Times New Roman" w:cs="Times New Roman"/>
          <w:sz w:val="28"/>
          <w:szCs w:val="28"/>
          <w:lang w:eastAsia="ru-RU"/>
        </w:rPr>
        <w:t>Ознакомьтесь с основными положениями концепции устойчивого развития, получившей широкий общественный резонанс в мире после Международной конференции по окружающей среде и развитию в г. Рио де Жанейро в 1992 г. Рассмотрите материалы концепции перехода России на модель устойчивого развития. Дайте оценку развития России в разные периоды ее истории с позиции соответствия решения экономических, политических, экологических, социальных проблем таким основным принципам устойчивого развития, как примат духовных ценностей над материальными; примат общественных интересов над государственными; примат государственного регулирования (законодательного и с помощью экономических механизмов) над чисто рыночными отношениями.</w:t>
      </w:r>
    </w:p>
    <w:p w:rsidR="0011583F" w:rsidRPr="009B00DD" w:rsidRDefault="009B00DD" w:rsidP="009B00DD">
      <w:pPr>
        <w:pStyle w:val="p99"/>
        <w:spacing w:before="0" w:beforeAutospacing="0" w:after="0" w:afterAutospacing="0" w:line="276" w:lineRule="auto"/>
        <w:ind w:firstLine="709"/>
        <w:jc w:val="both"/>
        <w:rPr>
          <w:sz w:val="28"/>
          <w:szCs w:val="28"/>
        </w:rPr>
      </w:pPr>
      <w:r>
        <w:rPr>
          <w:rStyle w:val="ft15"/>
          <w:sz w:val="28"/>
          <w:szCs w:val="28"/>
        </w:rPr>
        <w:t>2</w:t>
      </w:r>
      <w:r w:rsidR="0011583F" w:rsidRPr="009B00DD">
        <w:rPr>
          <w:rStyle w:val="ft15"/>
          <w:sz w:val="28"/>
          <w:szCs w:val="28"/>
        </w:rPr>
        <w:t>.</w:t>
      </w:r>
      <w:r w:rsidR="0011583F" w:rsidRPr="009B00DD">
        <w:rPr>
          <w:rStyle w:val="ft47"/>
          <w:sz w:val="28"/>
          <w:szCs w:val="28"/>
        </w:rPr>
        <w:t xml:space="preserve">Как, по вашему мнению, должен развиваться </w:t>
      </w:r>
      <w:r w:rsidR="0011583F" w:rsidRPr="009B00DD">
        <w:rPr>
          <w:sz w:val="28"/>
          <w:szCs w:val="28"/>
        </w:rPr>
        <w:t>научно-технический</w:t>
      </w:r>
      <w:r>
        <w:rPr>
          <w:sz w:val="28"/>
          <w:szCs w:val="28"/>
        </w:rPr>
        <w:t xml:space="preserve"> </w:t>
      </w:r>
      <w:r w:rsidR="0011583F" w:rsidRPr="009B00DD">
        <w:rPr>
          <w:sz w:val="28"/>
          <w:szCs w:val="28"/>
        </w:rPr>
        <w:t>прогресс: а) должен развиваться с учетом законов природы; б) должен устанавливать новые законы развития природы; в) не должен учитывать законы природы;</w:t>
      </w:r>
      <w:r>
        <w:rPr>
          <w:sz w:val="28"/>
          <w:szCs w:val="28"/>
        </w:rPr>
        <w:t xml:space="preserve"> </w:t>
      </w:r>
      <w:r w:rsidR="0011583F" w:rsidRPr="009B00DD">
        <w:rPr>
          <w:sz w:val="28"/>
          <w:szCs w:val="28"/>
        </w:rPr>
        <w:t>г) должен развиваться вне зависимости от законов природы?</w:t>
      </w:r>
    </w:p>
    <w:p w:rsidR="0011583F" w:rsidRPr="009B00DD" w:rsidRDefault="00CC2543" w:rsidP="00CC2543">
      <w:pPr>
        <w:pStyle w:val="p101"/>
        <w:spacing w:before="0" w:beforeAutospacing="0" w:after="0" w:afterAutospacing="0" w:line="276" w:lineRule="auto"/>
        <w:ind w:firstLine="709"/>
        <w:jc w:val="both"/>
        <w:rPr>
          <w:sz w:val="28"/>
          <w:szCs w:val="28"/>
        </w:rPr>
      </w:pPr>
      <w:r>
        <w:rPr>
          <w:rStyle w:val="ft15"/>
          <w:sz w:val="28"/>
          <w:szCs w:val="28"/>
        </w:rPr>
        <w:t>3</w:t>
      </w:r>
      <w:r w:rsidR="0011583F" w:rsidRPr="009B00DD">
        <w:rPr>
          <w:rStyle w:val="ft15"/>
          <w:sz w:val="28"/>
          <w:szCs w:val="28"/>
        </w:rPr>
        <w:t>.</w:t>
      </w:r>
      <w:r w:rsidR="0011583F" w:rsidRPr="009B00DD">
        <w:rPr>
          <w:rStyle w:val="ft48"/>
          <w:sz w:val="28"/>
          <w:szCs w:val="28"/>
        </w:rPr>
        <w:t>Какие из формулировок не относятся к так называемому «венку законов» Б. Коммонера: а) все связано со всем; б) вредное для одних – опасно и для других; в) за все надо платить;</w:t>
      </w:r>
      <w:r>
        <w:rPr>
          <w:rStyle w:val="ft48"/>
          <w:sz w:val="28"/>
          <w:szCs w:val="28"/>
        </w:rPr>
        <w:t xml:space="preserve"> </w:t>
      </w:r>
      <w:r w:rsidR="0011583F" w:rsidRPr="009B00DD">
        <w:rPr>
          <w:sz w:val="28"/>
          <w:szCs w:val="28"/>
        </w:rPr>
        <w:t>г) все нужно куда-то</w:t>
      </w:r>
      <w:r>
        <w:rPr>
          <w:sz w:val="28"/>
          <w:szCs w:val="28"/>
        </w:rPr>
        <w:t xml:space="preserve"> </w:t>
      </w:r>
      <w:r w:rsidR="0011583F" w:rsidRPr="009B00DD">
        <w:rPr>
          <w:sz w:val="28"/>
          <w:szCs w:val="28"/>
        </w:rPr>
        <w:t>девать; д) на всех не хватит;</w:t>
      </w:r>
      <w:r>
        <w:rPr>
          <w:sz w:val="28"/>
          <w:szCs w:val="28"/>
        </w:rPr>
        <w:t xml:space="preserve"> </w:t>
      </w:r>
      <w:r w:rsidR="0011583F" w:rsidRPr="009B00DD">
        <w:rPr>
          <w:sz w:val="28"/>
          <w:szCs w:val="28"/>
        </w:rPr>
        <w:t>е) как аукнется, так и откликнется (закон экологического бумеранга); ж) природа знает лучше?</w:t>
      </w:r>
    </w:p>
    <w:p w:rsidR="0011583F" w:rsidRPr="009B00DD" w:rsidRDefault="00CC2543" w:rsidP="009B00DD">
      <w:pPr>
        <w:pStyle w:val="p104"/>
        <w:spacing w:before="0" w:beforeAutospacing="0" w:after="0" w:afterAutospacing="0" w:line="276" w:lineRule="auto"/>
        <w:ind w:firstLine="709"/>
        <w:jc w:val="both"/>
        <w:rPr>
          <w:sz w:val="28"/>
          <w:szCs w:val="28"/>
        </w:rPr>
      </w:pPr>
      <w:r>
        <w:rPr>
          <w:rStyle w:val="ft15"/>
          <w:sz w:val="28"/>
          <w:szCs w:val="28"/>
        </w:rPr>
        <w:t>4</w:t>
      </w:r>
      <w:r w:rsidR="0011583F" w:rsidRPr="009B00DD">
        <w:rPr>
          <w:rStyle w:val="ft15"/>
          <w:sz w:val="28"/>
          <w:szCs w:val="28"/>
        </w:rPr>
        <w:t>.</w:t>
      </w:r>
      <w:r w:rsidR="0011583F" w:rsidRPr="009B00DD">
        <w:rPr>
          <w:rStyle w:val="ft20"/>
          <w:sz w:val="28"/>
          <w:szCs w:val="28"/>
        </w:rPr>
        <w:t>Выделите среди причин экологического кризиса наиболее существенные:</w:t>
      </w:r>
    </w:p>
    <w:p w:rsidR="0011583F" w:rsidRPr="009B00DD" w:rsidRDefault="0011583F" w:rsidP="009B00DD">
      <w:pPr>
        <w:pStyle w:val="p105"/>
        <w:spacing w:before="0" w:beforeAutospacing="0" w:after="0" w:afterAutospacing="0" w:line="276" w:lineRule="auto"/>
        <w:ind w:firstLine="709"/>
        <w:jc w:val="both"/>
        <w:rPr>
          <w:sz w:val="28"/>
          <w:szCs w:val="28"/>
        </w:rPr>
      </w:pPr>
      <w:r w:rsidRPr="009B00DD">
        <w:rPr>
          <w:sz w:val="28"/>
          <w:szCs w:val="28"/>
        </w:rPr>
        <w:t>а) рост природных аномалий; б) рост потребления энергии в производственной и бытовой сфере;</w:t>
      </w:r>
    </w:p>
    <w:p w:rsidR="0011583F" w:rsidRPr="009B00DD" w:rsidRDefault="0011583F" w:rsidP="009B00DD">
      <w:pPr>
        <w:pStyle w:val="p106"/>
        <w:spacing w:before="0" w:beforeAutospacing="0" w:after="0" w:afterAutospacing="0" w:line="276" w:lineRule="auto"/>
        <w:ind w:firstLine="709"/>
        <w:jc w:val="both"/>
        <w:rPr>
          <w:sz w:val="28"/>
          <w:szCs w:val="28"/>
        </w:rPr>
      </w:pPr>
      <w:r w:rsidRPr="009B00DD">
        <w:rPr>
          <w:sz w:val="28"/>
          <w:szCs w:val="28"/>
        </w:rPr>
        <w:t xml:space="preserve">в) загрязнение отходами воды, атмосферного воздуха, почвы; г) рост численности населения; д) психология </w:t>
      </w:r>
      <w:proofErr w:type="spellStart"/>
      <w:r w:rsidRPr="009B00DD">
        <w:rPr>
          <w:sz w:val="28"/>
          <w:szCs w:val="28"/>
        </w:rPr>
        <w:t>природопотребления</w:t>
      </w:r>
      <w:proofErr w:type="spellEnd"/>
      <w:r w:rsidRPr="009B00DD">
        <w:rPr>
          <w:sz w:val="28"/>
          <w:szCs w:val="28"/>
        </w:rPr>
        <w:t xml:space="preserve"> и </w:t>
      </w:r>
      <w:proofErr w:type="spellStart"/>
      <w:r w:rsidRPr="009B00DD">
        <w:rPr>
          <w:sz w:val="28"/>
          <w:szCs w:val="28"/>
        </w:rPr>
        <w:t>природопокорения</w:t>
      </w:r>
      <w:proofErr w:type="spellEnd"/>
      <w:r w:rsidRPr="009B00DD">
        <w:rPr>
          <w:sz w:val="28"/>
          <w:szCs w:val="28"/>
        </w:rPr>
        <w:t>; е) все вышеперечисленное.</w:t>
      </w:r>
    </w:p>
    <w:p w:rsidR="0011583F" w:rsidRPr="009B00DD" w:rsidRDefault="00CC2543" w:rsidP="009B00DD">
      <w:pPr>
        <w:pStyle w:val="p107"/>
        <w:spacing w:before="0" w:beforeAutospacing="0" w:after="0" w:afterAutospacing="0" w:line="276" w:lineRule="auto"/>
        <w:ind w:firstLine="709"/>
        <w:jc w:val="both"/>
        <w:rPr>
          <w:sz w:val="28"/>
          <w:szCs w:val="28"/>
        </w:rPr>
      </w:pPr>
      <w:r>
        <w:rPr>
          <w:rStyle w:val="ft15"/>
          <w:sz w:val="28"/>
          <w:szCs w:val="28"/>
        </w:rPr>
        <w:t>5</w:t>
      </w:r>
      <w:r w:rsidR="0011583F" w:rsidRPr="009B00DD">
        <w:rPr>
          <w:rStyle w:val="ft15"/>
          <w:sz w:val="28"/>
          <w:szCs w:val="28"/>
        </w:rPr>
        <w:t>.</w:t>
      </w:r>
      <w:r w:rsidR="0011583F" w:rsidRPr="009B00DD">
        <w:rPr>
          <w:rStyle w:val="ft47"/>
          <w:sz w:val="28"/>
          <w:szCs w:val="28"/>
        </w:rPr>
        <w:t>К глобальным экологическим проблемам биосферы относятся: а) рост содержания углекислого газа в атмосфере;</w:t>
      </w:r>
    </w:p>
    <w:p w:rsidR="0011583F" w:rsidRPr="009B00DD" w:rsidRDefault="0011583F" w:rsidP="009B00DD">
      <w:pPr>
        <w:pStyle w:val="p108"/>
        <w:spacing w:before="0" w:beforeAutospacing="0" w:after="0" w:afterAutospacing="0" w:line="276" w:lineRule="auto"/>
        <w:ind w:firstLine="709"/>
        <w:rPr>
          <w:sz w:val="28"/>
          <w:szCs w:val="28"/>
        </w:rPr>
      </w:pPr>
      <w:r w:rsidRPr="009B00DD">
        <w:rPr>
          <w:sz w:val="28"/>
          <w:szCs w:val="28"/>
        </w:rPr>
        <w:t xml:space="preserve">б) вырубка Химкинского леса для строительства автомагистрали в Подмосковье; в) </w:t>
      </w:r>
      <w:proofErr w:type="spellStart"/>
      <w:r w:rsidRPr="009B00DD">
        <w:rPr>
          <w:sz w:val="28"/>
          <w:szCs w:val="28"/>
        </w:rPr>
        <w:t>утоньшение</w:t>
      </w:r>
      <w:proofErr w:type="spellEnd"/>
      <w:r w:rsidRPr="009B00DD">
        <w:rPr>
          <w:sz w:val="28"/>
          <w:szCs w:val="28"/>
        </w:rPr>
        <w:t xml:space="preserve"> и перфорация озонового экрана; г) загрязнение побережий морей вблизи больших городов;</w:t>
      </w:r>
    </w:p>
    <w:p w:rsidR="0011583F" w:rsidRPr="009B00DD" w:rsidRDefault="0011583F" w:rsidP="009B00DD">
      <w:pPr>
        <w:pStyle w:val="p109"/>
        <w:spacing w:before="0" w:beforeAutospacing="0" w:after="0" w:afterAutospacing="0" w:line="276" w:lineRule="auto"/>
        <w:ind w:firstLine="709"/>
        <w:rPr>
          <w:sz w:val="28"/>
          <w:szCs w:val="28"/>
        </w:rPr>
      </w:pPr>
      <w:r w:rsidRPr="009B00DD">
        <w:rPr>
          <w:sz w:val="28"/>
          <w:szCs w:val="28"/>
        </w:rPr>
        <w:t xml:space="preserve">д) </w:t>
      </w:r>
      <w:proofErr w:type="spellStart"/>
      <w:r w:rsidRPr="009B00DD">
        <w:rPr>
          <w:sz w:val="28"/>
          <w:szCs w:val="28"/>
        </w:rPr>
        <w:t>обезлесивание</w:t>
      </w:r>
      <w:proofErr w:type="spellEnd"/>
      <w:r w:rsidRPr="009B00DD">
        <w:rPr>
          <w:sz w:val="28"/>
          <w:szCs w:val="28"/>
        </w:rPr>
        <w:t xml:space="preserve"> (в результате вырубки лесов и пожаров); е) браконьерство;</w:t>
      </w:r>
    </w:p>
    <w:p w:rsidR="0011583F" w:rsidRPr="009B00DD" w:rsidRDefault="0011583F" w:rsidP="009B00DD">
      <w:pPr>
        <w:pStyle w:val="p26"/>
        <w:spacing w:before="0" w:beforeAutospacing="0" w:after="0" w:afterAutospacing="0" w:line="276" w:lineRule="auto"/>
        <w:ind w:firstLine="709"/>
        <w:rPr>
          <w:sz w:val="28"/>
          <w:szCs w:val="28"/>
        </w:rPr>
      </w:pPr>
      <w:r w:rsidRPr="009B00DD">
        <w:rPr>
          <w:sz w:val="28"/>
          <w:szCs w:val="28"/>
        </w:rPr>
        <w:t>ж) исчезновение видов растений, животных и экосистем в целом.</w:t>
      </w:r>
    </w:p>
    <w:p w:rsidR="0011583F" w:rsidRPr="009B00DD" w:rsidRDefault="00CC2543" w:rsidP="009B00DD">
      <w:pPr>
        <w:pStyle w:val="p110"/>
        <w:spacing w:before="0" w:beforeAutospacing="0" w:after="0" w:afterAutospacing="0" w:line="276" w:lineRule="auto"/>
        <w:ind w:firstLine="709"/>
        <w:rPr>
          <w:sz w:val="28"/>
          <w:szCs w:val="28"/>
        </w:rPr>
      </w:pPr>
      <w:r>
        <w:rPr>
          <w:rStyle w:val="ft15"/>
          <w:sz w:val="28"/>
          <w:szCs w:val="28"/>
        </w:rPr>
        <w:t>6</w:t>
      </w:r>
      <w:r w:rsidR="0011583F" w:rsidRPr="009B00DD">
        <w:rPr>
          <w:rStyle w:val="ft15"/>
          <w:sz w:val="28"/>
          <w:szCs w:val="28"/>
        </w:rPr>
        <w:t>.</w:t>
      </w:r>
      <w:r w:rsidR="0011583F" w:rsidRPr="009B00DD">
        <w:rPr>
          <w:rStyle w:val="ft83"/>
          <w:sz w:val="28"/>
          <w:szCs w:val="28"/>
        </w:rPr>
        <w:t>Стадия развития биосферы, когда разумная человеческая деятельность становится главным фактором развития на нашей планете – это:</w:t>
      </w:r>
    </w:p>
    <w:p w:rsidR="0011583F" w:rsidRPr="009B00DD" w:rsidRDefault="0011583F" w:rsidP="009B00DD">
      <w:pPr>
        <w:pStyle w:val="p37"/>
        <w:spacing w:before="0" w:beforeAutospacing="0" w:after="0" w:afterAutospacing="0" w:line="276" w:lineRule="auto"/>
        <w:ind w:firstLine="709"/>
        <w:rPr>
          <w:sz w:val="28"/>
          <w:szCs w:val="28"/>
        </w:rPr>
      </w:pPr>
      <w:r w:rsidRPr="009B00DD">
        <w:rPr>
          <w:sz w:val="28"/>
          <w:szCs w:val="28"/>
        </w:rPr>
        <w:t xml:space="preserve">а) </w:t>
      </w:r>
      <w:proofErr w:type="spellStart"/>
      <w:r w:rsidRPr="009B00DD">
        <w:rPr>
          <w:sz w:val="28"/>
          <w:szCs w:val="28"/>
        </w:rPr>
        <w:t>техносфера</w:t>
      </w:r>
      <w:proofErr w:type="spellEnd"/>
      <w:r w:rsidRPr="009B00DD">
        <w:rPr>
          <w:sz w:val="28"/>
          <w:szCs w:val="28"/>
        </w:rPr>
        <w:t xml:space="preserve">; б) </w:t>
      </w:r>
      <w:proofErr w:type="spellStart"/>
      <w:r w:rsidRPr="009B00DD">
        <w:rPr>
          <w:sz w:val="28"/>
          <w:szCs w:val="28"/>
        </w:rPr>
        <w:t>антропосфера</w:t>
      </w:r>
      <w:proofErr w:type="spellEnd"/>
      <w:r w:rsidRPr="009B00DD">
        <w:rPr>
          <w:sz w:val="28"/>
          <w:szCs w:val="28"/>
        </w:rPr>
        <w:t xml:space="preserve">; в) ноосфера; г) </w:t>
      </w:r>
      <w:proofErr w:type="spellStart"/>
      <w:r w:rsidRPr="009B00DD">
        <w:rPr>
          <w:sz w:val="28"/>
          <w:szCs w:val="28"/>
        </w:rPr>
        <w:t>социосфера</w:t>
      </w:r>
      <w:proofErr w:type="spellEnd"/>
      <w:r w:rsidRPr="009B00DD">
        <w:rPr>
          <w:sz w:val="28"/>
          <w:szCs w:val="28"/>
        </w:rPr>
        <w:t>.</w:t>
      </w:r>
    </w:p>
    <w:p w:rsidR="0011583F" w:rsidRPr="009B00DD" w:rsidRDefault="00CC2543" w:rsidP="009B00DD">
      <w:pPr>
        <w:pStyle w:val="p81"/>
        <w:spacing w:before="0" w:beforeAutospacing="0" w:after="0" w:afterAutospacing="0" w:line="276" w:lineRule="auto"/>
        <w:ind w:firstLine="709"/>
        <w:rPr>
          <w:sz w:val="28"/>
          <w:szCs w:val="28"/>
        </w:rPr>
      </w:pPr>
      <w:r>
        <w:rPr>
          <w:sz w:val="28"/>
          <w:szCs w:val="28"/>
        </w:rPr>
        <w:t>7</w:t>
      </w:r>
      <w:r w:rsidR="0011583F" w:rsidRPr="009B00DD">
        <w:rPr>
          <w:sz w:val="28"/>
          <w:szCs w:val="28"/>
        </w:rPr>
        <w:t>. Укажите верное утверждение:</w:t>
      </w:r>
    </w:p>
    <w:p w:rsidR="0011583F" w:rsidRPr="009B00DD" w:rsidRDefault="0011583F" w:rsidP="009B00DD">
      <w:pPr>
        <w:pStyle w:val="p111"/>
        <w:spacing w:before="0" w:beforeAutospacing="0" w:after="0" w:afterAutospacing="0" w:line="276" w:lineRule="auto"/>
        <w:ind w:firstLine="709"/>
        <w:rPr>
          <w:sz w:val="28"/>
          <w:szCs w:val="28"/>
        </w:rPr>
      </w:pPr>
      <w:r w:rsidRPr="009B00DD">
        <w:rPr>
          <w:sz w:val="28"/>
          <w:szCs w:val="28"/>
        </w:rPr>
        <w:lastRenderedPageBreak/>
        <w:t>а) безотходное производство невозможно, т.к. отходы производства многие отходы невозможно утилизировать, их только можно перевести из одной формы в другую и захоронить;</w:t>
      </w:r>
    </w:p>
    <w:p w:rsidR="0011583F" w:rsidRPr="009B00DD" w:rsidRDefault="0011583F" w:rsidP="009B00DD">
      <w:pPr>
        <w:pStyle w:val="p112"/>
        <w:spacing w:before="0" w:beforeAutospacing="0" w:after="0" w:afterAutospacing="0" w:line="276" w:lineRule="auto"/>
        <w:ind w:firstLine="709"/>
        <w:rPr>
          <w:sz w:val="28"/>
          <w:szCs w:val="28"/>
        </w:rPr>
      </w:pPr>
      <w:r w:rsidRPr="009B00DD">
        <w:rPr>
          <w:sz w:val="28"/>
          <w:szCs w:val="28"/>
        </w:rPr>
        <w:t>б) при достаточно высоком уровне развития техники и технологий основная часть отходов может быть переработана с получением полезных продуктов и энергии;</w:t>
      </w:r>
    </w:p>
    <w:p w:rsidR="0011583F" w:rsidRPr="009B00DD" w:rsidRDefault="0011583F" w:rsidP="009B00DD">
      <w:pPr>
        <w:pStyle w:val="p112"/>
        <w:spacing w:before="0" w:beforeAutospacing="0" w:after="0" w:afterAutospacing="0" w:line="276" w:lineRule="auto"/>
        <w:ind w:firstLine="709"/>
        <w:rPr>
          <w:sz w:val="28"/>
          <w:szCs w:val="28"/>
        </w:rPr>
      </w:pPr>
      <w:r w:rsidRPr="009B00DD">
        <w:rPr>
          <w:sz w:val="28"/>
          <w:szCs w:val="28"/>
        </w:rPr>
        <w:t>в) «безотходное производство» – терминологическая ошибка: вместо термина «безотходное» нужно говорить «малоотходное» производство.</w:t>
      </w:r>
    </w:p>
    <w:p w:rsidR="0011583F" w:rsidRPr="009B00DD" w:rsidRDefault="00CC2543" w:rsidP="009B00DD">
      <w:pPr>
        <w:pStyle w:val="p24"/>
        <w:spacing w:before="0" w:beforeAutospacing="0" w:after="0" w:afterAutospacing="0" w:line="276" w:lineRule="auto"/>
        <w:ind w:firstLine="709"/>
        <w:rPr>
          <w:sz w:val="28"/>
          <w:szCs w:val="28"/>
        </w:rPr>
      </w:pPr>
      <w:r>
        <w:rPr>
          <w:rStyle w:val="ft15"/>
          <w:sz w:val="28"/>
          <w:szCs w:val="28"/>
        </w:rPr>
        <w:t>8</w:t>
      </w:r>
      <w:r w:rsidR="0011583F" w:rsidRPr="009B00DD">
        <w:rPr>
          <w:rStyle w:val="ft15"/>
          <w:sz w:val="28"/>
          <w:szCs w:val="28"/>
        </w:rPr>
        <w:t>.</w:t>
      </w:r>
      <w:r w:rsidR="0011583F" w:rsidRPr="009B00DD">
        <w:rPr>
          <w:rStyle w:val="ft84"/>
          <w:sz w:val="28"/>
          <w:szCs w:val="28"/>
        </w:rPr>
        <w:t>Закончите предложение: «Способность окружающей среды поглощать вредные вещества, ослаблять негативные антропогенные воздействия…»</w:t>
      </w:r>
    </w:p>
    <w:p w:rsidR="0011583F" w:rsidRPr="009B00DD" w:rsidRDefault="0011583F" w:rsidP="009B00DD">
      <w:pPr>
        <w:pStyle w:val="p113"/>
        <w:spacing w:before="0" w:beforeAutospacing="0" w:after="0" w:afterAutospacing="0" w:line="276" w:lineRule="auto"/>
        <w:ind w:firstLine="709"/>
        <w:rPr>
          <w:sz w:val="28"/>
          <w:szCs w:val="28"/>
        </w:rPr>
      </w:pPr>
      <w:r w:rsidRPr="009B00DD">
        <w:rPr>
          <w:sz w:val="28"/>
          <w:szCs w:val="28"/>
        </w:rPr>
        <w:t>а) уменьшается с севера на юг; б) увеличивается с севера на юг;</w:t>
      </w:r>
    </w:p>
    <w:p w:rsidR="0011583F" w:rsidRPr="009B00DD" w:rsidRDefault="0011583F" w:rsidP="009B00DD">
      <w:pPr>
        <w:pStyle w:val="p114"/>
        <w:spacing w:before="0" w:beforeAutospacing="0" w:after="0" w:afterAutospacing="0" w:line="276" w:lineRule="auto"/>
        <w:ind w:firstLine="709"/>
        <w:rPr>
          <w:sz w:val="28"/>
          <w:szCs w:val="28"/>
        </w:rPr>
      </w:pPr>
      <w:r w:rsidRPr="009B00DD">
        <w:rPr>
          <w:sz w:val="28"/>
          <w:szCs w:val="28"/>
        </w:rPr>
        <w:t>в) является постоянной величиной для всех регионов; г) уменьшается постоянно из-</w:t>
      </w:r>
      <w:proofErr w:type="spellStart"/>
      <w:r w:rsidRPr="009B00DD">
        <w:rPr>
          <w:sz w:val="28"/>
          <w:szCs w:val="28"/>
        </w:rPr>
        <w:t>заглобального</w:t>
      </w:r>
      <w:proofErr w:type="spellEnd"/>
      <w:r w:rsidRPr="009B00DD">
        <w:rPr>
          <w:sz w:val="28"/>
          <w:szCs w:val="28"/>
        </w:rPr>
        <w:t xml:space="preserve"> потепления.</w:t>
      </w:r>
    </w:p>
    <w:p w:rsidR="0011583F" w:rsidRPr="009B00DD" w:rsidRDefault="00CC2543" w:rsidP="009B00DD">
      <w:pPr>
        <w:pStyle w:val="p115"/>
        <w:spacing w:before="0" w:beforeAutospacing="0" w:after="0" w:afterAutospacing="0" w:line="276" w:lineRule="auto"/>
        <w:ind w:firstLine="709"/>
        <w:rPr>
          <w:sz w:val="28"/>
          <w:szCs w:val="28"/>
        </w:rPr>
      </w:pPr>
      <w:r>
        <w:rPr>
          <w:rStyle w:val="ft15"/>
          <w:sz w:val="28"/>
          <w:szCs w:val="28"/>
        </w:rPr>
        <w:t>9</w:t>
      </w:r>
      <w:r w:rsidR="0011583F" w:rsidRPr="009B00DD">
        <w:rPr>
          <w:rStyle w:val="ft15"/>
          <w:sz w:val="28"/>
          <w:szCs w:val="28"/>
        </w:rPr>
        <w:t>.</w:t>
      </w:r>
      <w:r w:rsidR="0011583F" w:rsidRPr="009B00DD">
        <w:rPr>
          <w:rStyle w:val="ft20"/>
          <w:sz w:val="28"/>
          <w:szCs w:val="28"/>
        </w:rPr>
        <w:t>Устойчивое развитие человечества – это:</w:t>
      </w:r>
    </w:p>
    <w:p w:rsidR="0011583F" w:rsidRPr="009B00DD" w:rsidRDefault="0011583F" w:rsidP="009B00DD">
      <w:pPr>
        <w:pStyle w:val="p116"/>
        <w:spacing w:before="0" w:beforeAutospacing="0" w:after="0" w:afterAutospacing="0" w:line="276" w:lineRule="auto"/>
        <w:ind w:firstLine="709"/>
        <w:rPr>
          <w:sz w:val="28"/>
          <w:szCs w:val="28"/>
        </w:rPr>
      </w:pPr>
      <w:r w:rsidRPr="009B00DD">
        <w:rPr>
          <w:sz w:val="28"/>
          <w:szCs w:val="28"/>
        </w:rPr>
        <w:t>а) стабильность в жизни общества при медленном продвижении по пути прогресса; б) прогресс и движение вперед, при котором удовлетворение потребностей нынешнего поколе-</w:t>
      </w:r>
    </w:p>
    <w:p w:rsidR="0011583F" w:rsidRPr="009B00DD" w:rsidRDefault="0011583F" w:rsidP="009B00DD">
      <w:pPr>
        <w:pStyle w:val="p117"/>
        <w:spacing w:before="0" w:beforeAutospacing="0" w:after="0" w:afterAutospacing="0" w:line="276" w:lineRule="auto"/>
        <w:ind w:firstLine="709"/>
        <w:rPr>
          <w:sz w:val="28"/>
          <w:szCs w:val="28"/>
        </w:rPr>
      </w:pPr>
      <w:proofErr w:type="spellStart"/>
      <w:r w:rsidRPr="009B00DD">
        <w:rPr>
          <w:sz w:val="28"/>
          <w:szCs w:val="28"/>
        </w:rPr>
        <w:t>ния</w:t>
      </w:r>
      <w:proofErr w:type="spellEnd"/>
      <w:r w:rsidRPr="009B00DD">
        <w:rPr>
          <w:sz w:val="28"/>
          <w:szCs w:val="28"/>
        </w:rPr>
        <w:t xml:space="preserve"> должно происходить без лишения такой возможности будущих поколений; в) совокупность запретов, нарушение которых приводит к деградации окружающей среды;</w:t>
      </w:r>
    </w:p>
    <w:p w:rsidR="0011583F" w:rsidRPr="009B00DD" w:rsidRDefault="0011583F" w:rsidP="009B00DD">
      <w:pPr>
        <w:pStyle w:val="p10"/>
        <w:spacing w:before="0" w:beforeAutospacing="0" w:after="0" w:afterAutospacing="0" w:line="276" w:lineRule="auto"/>
        <w:ind w:firstLine="709"/>
        <w:rPr>
          <w:sz w:val="28"/>
          <w:szCs w:val="28"/>
        </w:rPr>
      </w:pPr>
      <w:r w:rsidRPr="009B00DD">
        <w:rPr>
          <w:sz w:val="28"/>
          <w:szCs w:val="28"/>
        </w:rPr>
        <w:t xml:space="preserve">г) то же, что </w:t>
      </w:r>
      <w:proofErr w:type="spellStart"/>
      <w:r w:rsidRPr="009B00DD">
        <w:rPr>
          <w:sz w:val="28"/>
          <w:szCs w:val="28"/>
        </w:rPr>
        <w:t>экоразвитие</w:t>
      </w:r>
      <w:proofErr w:type="spellEnd"/>
      <w:r w:rsidRPr="009B00DD">
        <w:rPr>
          <w:sz w:val="28"/>
          <w:szCs w:val="28"/>
        </w:rPr>
        <w:t>, т. е. экологически ориентированное социально-</w:t>
      </w:r>
      <w:proofErr w:type="spellStart"/>
      <w:r w:rsidRPr="009B00DD">
        <w:rPr>
          <w:sz w:val="28"/>
          <w:szCs w:val="28"/>
        </w:rPr>
        <w:t>экономическоеразвитие</w:t>
      </w:r>
      <w:proofErr w:type="spellEnd"/>
      <w:r w:rsidRPr="009B00DD">
        <w:rPr>
          <w:sz w:val="28"/>
          <w:szCs w:val="28"/>
        </w:rPr>
        <w:t>, при котором рост благосостояния людей не сопровождается ухудшением состояния среды обитания и деградацией природных систем.</w:t>
      </w:r>
    </w:p>
    <w:p w:rsidR="0060497B" w:rsidRPr="001F7A95" w:rsidRDefault="0060497B" w:rsidP="00506A83">
      <w:pPr>
        <w:tabs>
          <w:tab w:val="left" w:pos="0"/>
        </w:tabs>
        <w:spacing w:after="0" w:line="360" w:lineRule="auto"/>
        <w:jc w:val="both"/>
        <w:rPr>
          <w:rFonts w:ascii="Times New Roman" w:hAnsi="Times New Roman" w:cs="Times New Roman"/>
          <w:b/>
          <w:sz w:val="28"/>
          <w:szCs w:val="28"/>
        </w:rPr>
      </w:pPr>
    </w:p>
    <w:p w:rsidR="00B35CE8" w:rsidRDefault="00B35CE8" w:rsidP="00B35CE8">
      <w:pPr>
        <w:rPr>
          <w:sz w:val="30"/>
          <w:szCs w:val="30"/>
        </w:rPr>
      </w:pPr>
      <w:r w:rsidRPr="00B35CE8">
        <w:rPr>
          <w:rFonts w:ascii="Times New Roman" w:hAnsi="Times New Roman" w:cs="Times New Roman"/>
          <w:b/>
          <w:sz w:val="28"/>
          <w:szCs w:val="28"/>
        </w:rPr>
        <w:t>Раздел №7 Демографическая проблема.</w:t>
      </w:r>
      <w:r w:rsidRPr="00B35CE8">
        <w:rPr>
          <w:sz w:val="30"/>
          <w:szCs w:val="30"/>
        </w:rPr>
        <w:t xml:space="preserve"> </w:t>
      </w:r>
    </w:p>
    <w:p w:rsidR="00B35CE8" w:rsidRPr="009B00DD" w:rsidRDefault="009B00DD" w:rsidP="009B00DD">
      <w:pPr>
        <w:pStyle w:val="p36"/>
        <w:spacing w:before="0" w:beforeAutospacing="0" w:after="0" w:afterAutospacing="0" w:line="276" w:lineRule="auto"/>
        <w:ind w:firstLine="709"/>
        <w:jc w:val="both"/>
        <w:rPr>
          <w:sz w:val="28"/>
          <w:szCs w:val="28"/>
        </w:rPr>
      </w:pPr>
      <w:r>
        <w:rPr>
          <w:rStyle w:val="ft45"/>
          <w:sz w:val="28"/>
          <w:szCs w:val="28"/>
        </w:rPr>
        <w:t>1</w:t>
      </w:r>
      <w:r w:rsidR="00B35CE8" w:rsidRPr="009B00DD">
        <w:rPr>
          <w:rStyle w:val="ft45"/>
          <w:sz w:val="28"/>
          <w:szCs w:val="28"/>
        </w:rPr>
        <w:t xml:space="preserve">. </w:t>
      </w:r>
      <w:r w:rsidR="00B35CE8" w:rsidRPr="009B00DD">
        <w:rPr>
          <w:sz w:val="28"/>
          <w:szCs w:val="28"/>
        </w:rPr>
        <w:t xml:space="preserve">Объясните, чем обосновано стремление общества регулировать численность населения? Охарактеризуйте демографическую ситуацию (т. е. конкретное проявление объективных </w:t>
      </w:r>
      <w:proofErr w:type="spellStart"/>
      <w:r w:rsidR="00B35CE8" w:rsidRPr="009B00DD">
        <w:rPr>
          <w:sz w:val="28"/>
          <w:szCs w:val="28"/>
        </w:rPr>
        <w:t>социальноэкономических</w:t>
      </w:r>
      <w:proofErr w:type="spellEnd"/>
      <w:r w:rsidR="00B35CE8" w:rsidRPr="009B00DD">
        <w:rPr>
          <w:sz w:val="28"/>
          <w:szCs w:val="28"/>
        </w:rPr>
        <w:t xml:space="preserve"> закономерностей развития общества, определяющих общие тенденции развития и воспроизводства населения) а)на планете Земля, б)в России, в) в регионе вашего проживания.</w:t>
      </w:r>
    </w:p>
    <w:p w:rsidR="001145BB" w:rsidRPr="009B00DD" w:rsidRDefault="009B00DD" w:rsidP="009B00DD">
      <w:pPr>
        <w:widowControl w:val="0"/>
        <w:tabs>
          <w:tab w:val="left" w:pos="0"/>
          <w:tab w:val="left" w:pos="567"/>
        </w:tabs>
        <w:spacing w:after="0"/>
        <w:ind w:firstLine="709"/>
        <w:jc w:val="both"/>
        <w:rPr>
          <w:rFonts w:ascii="Times New Roman" w:hAnsi="Times New Roman" w:cs="Times New Roman"/>
          <w:sz w:val="28"/>
          <w:szCs w:val="28"/>
        </w:rPr>
      </w:pPr>
      <w:r>
        <w:rPr>
          <w:rStyle w:val="ft58"/>
          <w:rFonts w:ascii="Times New Roman" w:hAnsi="Times New Roman" w:cs="Times New Roman"/>
          <w:sz w:val="28"/>
          <w:szCs w:val="28"/>
        </w:rPr>
        <w:t>2</w:t>
      </w:r>
      <w:r w:rsidR="00C673A5" w:rsidRPr="009B00DD">
        <w:rPr>
          <w:rStyle w:val="ft58"/>
          <w:rFonts w:ascii="Times New Roman" w:hAnsi="Times New Roman" w:cs="Times New Roman"/>
          <w:sz w:val="28"/>
          <w:szCs w:val="28"/>
        </w:rPr>
        <w:t xml:space="preserve">. </w:t>
      </w:r>
      <w:r w:rsidR="00C673A5" w:rsidRPr="009B00DD">
        <w:rPr>
          <w:rFonts w:ascii="Times New Roman" w:hAnsi="Times New Roman" w:cs="Times New Roman"/>
          <w:sz w:val="28"/>
          <w:szCs w:val="28"/>
        </w:rPr>
        <w:t>Человеку как виду свойственна</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k</w:t>
      </w:r>
      <w:r w:rsidR="00C673A5" w:rsidRPr="009B00DD">
        <w:rPr>
          <w:rFonts w:ascii="Times New Roman" w:hAnsi="Times New Roman" w:cs="Times New Roman"/>
          <w:sz w:val="28"/>
          <w:szCs w:val="28"/>
        </w:rPr>
        <w:t>-стратегия</w:t>
      </w:r>
      <w:r>
        <w:rPr>
          <w:rFonts w:ascii="Times New Roman" w:hAnsi="Times New Roman" w:cs="Times New Roman"/>
          <w:sz w:val="28"/>
          <w:szCs w:val="28"/>
        </w:rPr>
        <w:t xml:space="preserve"> </w:t>
      </w:r>
      <w:r w:rsidR="00C673A5" w:rsidRPr="009B00DD">
        <w:rPr>
          <w:rFonts w:ascii="Times New Roman" w:hAnsi="Times New Roman" w:cs="Times New Roman"/>
          <w:sz w:val="28"/>
          <w:szCs w:val="28"/>
        </w:rPr>
        <w:t>репродуктивного поведения, однако в пределах своей потенциальной плодовитости он может сдвигаться в сторону</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r</w:t>
      </w:r>
      <w:r w:rsidR="00C673A5" w:rsidRPr="009B00DD">
        <w:rPr>
          <w:rFonts w:ascii="Times New Roman" w:hAnsi="Times New Roman" w:cs="Times New Roman"/>
          <w:sz w:val="28"/>
          <w:szCs w:val="28"/>
        </w:rPr>
        <w:t>-стратегии.</w:t>
      </w:r>
      <w:r>
        <w:rPr>
          <w:rFonts w:ascii="Times New Roman" w:hAnsi="Times New Roman" w:cs="Times New Roman"/>
          <w:sz w:val="28"/>
          <w:szCs w:val="28"/>
        </w:rPr>
        <w:t xml:space="preserve"> </w:t>
      </w:r>
      <w:r w:rsidR="00C673A5" w:rsidRPr="009B00DD">
        <w:rPr>
          <w:rFonts w:ascii="Times New Roman" w:hAnsi="Times New Roman" w:cs="Times New Roman"/>
          <w:sz w:val="28"/>
          <w:szCs w:val="28"/>
        </w:rPr>
        <w:t>Определите условия, характеризующие возможности реализации</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 xml:space="preserve">k </w:t>
      </w:r>
      <w:r w:rsidR="00C673A5" w:rsidRPr="009B00DD">
        <w:rPr>
          <w:rFonts w:ascii="Times New Roman" w:hAnsi="Times New Roman" w:cs="Times New Roman"/>
          <w:sz w:val="28"/>
          <w:szCs w:val="28"/>
        </w:rPr>
        <w:t>или</w:t>
      </w:r>
      <w:r>
        <w:rPr>
          <w:rFonts w:ascii="Times New Roman" w:hAnsi="Times New Roman" w:cs="Times New Roman"/>
          <w:sz w:val="28"/>
          <w:szCs w:val="28"/>
        </w:rPr>
        <w:t xml:space="preserve"> </w:t>
      </w:r>
      <w:r w:rsidR="00C673A5" w:rsidRPr="009B00DD">
        <w:rPr>
          <w:rStyle w:val="ft113"/>
          <w:rFonts w:ascii="Times New Roman" w:hAnsi="Times New Roman" w:cs="Times New Roman"/>
          <w:sz w:val="28"/>
          <w:szCs w:val="28"/>
        </w:rPr>
        <w:t xml:space="preserve">r </w:t>
      </w:r>
      <w:r w:rsidR="00C673A5" w:rsidRPr="009B00DD">
        <w:rPr>
          <w:rFonts w:ascii="Times New Roman" w:hAnsi="Times New Roman" w:cs="Times New Roman"/>
          <w:sz w:val="28"/>
          <w:szCs w:val="28"/>
        </w:rPr>
        <w:t>типа.</w:t>
      </w:r>
    </w:p>
    <w:p w:rsidR="00C673A5" w:rsidRPr="009B00DD" w:rsidRDefault="009B00DD" w:rsidP="009B00DD">
      <w:pPr>
        <w:pStyle w:val="p22"/>
        <w:spacing w:before="0" w:beforeAutospacing="0" w:after="0" w:afterAutospacing="0" w:line="276" w:lineRule="auto"/>
        <w:ind w:firstLine="709"/>
        <w:jc w:val="both"/>
        <w:rPr>
          <w:sz w:val="28"/>
          <w:szCs w:val="28"/>
        </w:rPr>
      </w:pPr>
      <w:r>
        <w:rPr>
          <w:rStyle w:val="ft117"/>
          <w:sz w:val="28"/>
          <w:szCs w:val="28"/>
        </w:rPr>
        <w:lastRenderedPageBreak/>
        <w:t>3</w:t>
      </w:r>
      <w:r w:rsidR="00C673A5" w:rsidRPr="009B00DD">
        <w:rPr>
          <w:rStyle w:val="ft117"/>
          <w:sz w:val="28"/>
          <w:szCs w:val="28"/>
        </w:rPr>
        <w:t xml:space="preserve">. </w:t>
      </w:r>
      <w:r w:rsidR="00C673A5" w:rsidRPr="009B00DD">
        <w:rPr>
          <w:sz w:val="28"/>
          <w:szCs w:val="28"/>
        </w:rPr>
        <w:t>Ряд видных ученых полагает, что нормальная биологически обусловленная численность вида – примерно 500 тысяч особей. Как вы считаете, чем, в первую очередь, это обусловлено?</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51"/>
          <w:sz w:val="28"/>
          <w:szCs w:val="28"/>
        </w:rPr>
        <w:t>4</w:t>
      </w:r>
      <w:r w:rsidR="00C673A5" w:rsidRPr="009B00DD">
        <w:rPr>
          <w:rStyle w:val="ft51"/>
          <w:sz w:val="28"/>
          <w:szCs w:val="28"/>
        </w:rPr>
        <w:t xml:space="preserve">. </w:t>
      </w:r>
      <w:r w:rsidR="00C673A5" w:rsidRPr="009B00DD">
        <w:rPr>
          <w:sz w:val="28"/>
          <w:szCs w:val="28"/>
        </w:rPr>
        <w:t>Объясните, в чем состоит отличие механизмов изменения численности популяции человека от популяций других организмов.</w:t>
      </w:r>
    </w:p>
    <w:p w:rsidR="00C673A5" w:rsidRPr="009B00DD" w:rsidRDefault="009B00DD" w:rsidP="009B00DD">
      <w:pPr>
        <w:pStyle w:val="p187"/>
        <w:spacing w:before="0" w:beforeAutospacing="0" w:after="0" w:afterAutospacing="0" w:line="276" w:lineRule="auto"/>
        <w:ind w:firstLine="709"/>
        <w:jc w:val="both"/>
        <w:rPr>
          <w:sz w:val="28"/>
          <w:szCs w:val="28"/>
        </w:rPr>
      </w:pPr>
      <w:r>
        <w:rPr>
          <w:rStyle w:val="ft58"/>
          <w:sz w:val="28"/>
          <w:szCs w:val="28"/>
        </w:rPr>
        <w:t>5</w:t>
      </w:r>
      <w:r w:rsidR="00C673A5" w:rsidRPr="009B00DD">
        <w:rPr>
          <w:rStyle w:val="ft58"/>
          <w:sz w:val="28"/>
          <w:szCs w:val="28"/>
        </w:rPr>
        <w:t xml:space="preserve">. </w:t>
      </w:r>
      <w:r w:rsidR="00C673A5" w:rsidRPr="009B00DD">
        <w:rPr>
          <w:sz w:val="28"/>
          <w:szCs w:val="28"/>
        </w:rPr>
        <w:t xml:space="preserve">Человек – сложное, целостное биосоциальное существо. Демографические процессы, формирующие численность народонаселения, обусловлены во </w:t>
      </w:r>
      <w:proofErr w:type="spellStart"/>
      <w:r w:rsidR="00C673A5" w:rsidRPr="009B00DD">
        <w:rPr>
          <w:sz w:val="28"/>
          <w:szCs w:val="28"/>
        </w:rPr>
        <w:t>многомсоциально-экономическимифакторами</w:t>
      </w:r>
      <w:proofErr w:type="spellEnd"/>
      <w:r w:rsidR="00C673A5" w:rsidRPr="009B00DD">
        <w:rPr>
          <w:sz w:val="28"/>
          <w:szCs w:val="28"/>
        </w:rPr>
        <w:t xml:space="preserve">. Бурное, экспоненциальное развитие народонаселения Земли связано </w:t>
      </w:r>
      <w:proofErr w:type="spellStart"/>
      <w:r w:rsidR="00C673A5" w:rsidRPr="009B00DD">
        <w:rPr>
          <w:sz w:val="28"/>
          <w:szCs w:val="28"/>
        </w:rPr>
        <w:t>с</w:t>
      </w:r>
      <w:r w:rsidR="00C673A5" w:rsidRPr="009B00DD">
        <w:rPr>
          <w:rStyle w:val="ft119"/>
          <w:sz w:val="28"/>
          <w:szCs w:val="28"/>
        </w:rPr>
        <w:t>демографической</w:t>
      </w:r>
      <w:proofErr w:type="spellEnd"/>
      <w:r w:rsidR="00C673A5" w:rsidRPr="009B00DD">
        <w:rPr>
          <w:rStyle w:val="ft119"/>
          <w:sz w:val="28"/>
          <w:szCs w:val="28"/>
        </w:rPr>
        <w:t xml:space="preserve"> революцией</w:t>
      </w:r>
      <w:r w:rsidR="00C673A5" w:rsidRPr="009B00DD">
        <w:rPr>
          <w:sz w:val="28"/>
          <w:szCs w:val="28"/>
        </w:rPr>
        <w:t>. Объясните суть этого понятия.</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120"/>
          <w:sz w:val="28"/>
          <w:szCs w:val="28"/>
        </w:rPr>
        <w:t>6</w:t>
      </w:r>
      <w:r w:rsidR="00C673A5" w:rsidRPr="009B00DD">
        <w:rPr>
          <w:rStyle w:val="ft120"/>
          <w:sz w:val="28"/>
          <w:szCs w:val="28"/>
        </w:rPr>
        <w:t xml:space="preserve">. </w:t>
      </w:r>
      <w:r w:rsidR="00C673A5" w:rsidRPr="009B00DD">
        <w:rPr>
          <w:sz w:val="28"/>
          <w:szCs w:val="28"/>
        </w:rPr>
        <w:t>Объясните, почему демографическая революция не привела к стабилизации численности населения Земли? Какие социальные причины способствуют стремительному росту численности населения?</w:t>
      </w:r>
    </w:p>
    <w:p w:rsidR="00C673A5" w:rsidRPr="009B00DD" w:rsidRDefault="00C673A5" w:rsidP="009B00DD">
      <w:pPr>
        <w:pStyle w:val="p188"/>
        <w:spacing w:before="0" w:beforeAutospacing="0" w:after="0" w:afterAutospacing="0" w:line="276" w:lineRule="auto"/>
        <w:ind w:firstLine="709"/>
        <w:jc w:val="both"/>
        <w:rPr>
          <w:sz w:val="28"/>
          <w:szCs w:val="28"/>
        </w:rPr>
      </w:pPr>
      <w:r w:rsidRPr="009B00DD">
        <w:rPr>
          <w:rStyle w:val="ft29"/>
          <w:sz w:val="28"/>
          <w:szCs w:val="28"/>
        </w:rPr>
        <w:t xml:space="preserve">Демографический взрыв </w:t>
      </w:r>
      <w:r w:rsidRPr="009B00DD">
        <w:rPr>
          <w:sz w:val="28"/>
          <w:szCs w:val="28"/>
        </w:rPr>
        <w:t>– это фаза динамики численности населения, характеризующая ХХ век, особенно его вторую половину, при которой произошло стремительное увеличение численности населения.</w:t>
      </w:r>
    </w:p>
    <w:p w:rsidR="00C673A5" w:rsidRPr="009B00DD" w:rsidRDefault="00C673A5" w:rsidP="009B00DD">
      <w:pPr>
        <w:pStyle w:val="p80"/>
        <w:spacing w:before="0" w:beforeAutospacing="0" w:after="0" w:afterAutospacing="0" w:line="276" w:lineRule="auto"/>
        <w:ind w:firstLine="709"/>
        <w:jc w:val="both"/>
        <w:rPr>
          <w:sz w:val="28"/>
          <w:szCs w:val="28"/>
        </w:rPr>
      </w:pPr>
      <w:r w:rsidRPr="009B00DD">
        <w:rPr>
          <w:sz w:val="28"/>
          <w:szCs w:val="28"/>
        </w:rPr>
        <w:t xml:space="preserve">К примеру, </w:t>
      </w:r>
      <w:r w:rsidRPr="009B00DD">
        <w:rPr>
          <w:rStyle w:val="ft111"/>
          <w:sz w:val="28"/>
          <w:szCs w:val="28"/>
        </w:rPr>
        <w:t xml:space="preserve">среднегодовой прирост населения </w:t>
      </w:r>
      <w:r w:rsidRPr="009B00DD">
        <w:rPr>
          <w:sz w:val="28"/>
          <w:szCs w:val="28"/>
        </w:rPr>
        <w:t xml:space="preserve">во второй половине ХХ века </w:t>
      </w:r>
      <w:proofErr w:type="spellStart"/>
      <w:r w:rsidRPr="009B00DD">
        <w:rPr>
          <w:sz w:val="28"/>
          <w:szCs w:val="28"/>
        </w:rPr>
        <w:t>составил:</w:t>
      </w:r>
      <w:r w:rsidRPr="009B00DD">
        <w:rPr>
          <w:rStyle w:val="ft122"/>
          <w:sz w:val="28"/>
          <w:szCs w:val="28"/>
        </w:rPr>
        <w:t>в</w:t>
      </w:r>
      <w:proofErr w:type="spellEnd"/>
      <w:r w:rsidRPr="009B00DD">
        <w:rPr>
          <w:rStyle w:val="ft122"/>
          <w:sz w:val="28"/>
          <w:szCs w:val="28"/>
        </w:rPr>
        <w:t xml:space="preserve"> 50</w:t>
      </w:r>
      <w:r w:rsidRPr="009B00DD">
        <w:rPr>
          <w:sz w:val="28"/>
          <w:szCs w:val="28"/>
        </w:rPr>
        <w:t xml:space="preserve">-егг. – 53 млн </w:t>
      </w:r>
      <w:proofErr w:type="spellStart"/>
      <w:r w:rsidRPr="009B00DD">
        <w:rPr>
          <w:sz w:val="28"/>
          <w:szCs w:val="28"/>
        </w:rPr>
        <w:t>чел.;</w:t>
      </w:r>
      <w:r w:rsidRPr="009B00DD">
        <w:rPr>
          <w:rStyle w:val="ft122"/>
          <w:sz w:val="28"/>
          <w:szCs w:val="28"/>
        </w:rPr>
        <w:t>в</w:t>
      </w:r>
      <w:proofErr w:type="spellEnd"/>
      <w:r w:rsidRPr="009B00DD">
        <w:rPr>
          <w:rStyle w:val="ft122"/>
          <w:sz w:val="28"/>
          <w:szCs w:val="28"/>
        </w:rPr>
        <w:t xml:space="preserve"> 60</w:t>
      </w:r>
      <w:r w:rsidRPr="009B00DD">
        <w:rPr>
          <w:sz w:val="28"/>
          <w:szCs w:val="28"/>
        </w:rPr>
        <w:t xml:space="preserve">-егг. – 66 млн </w:t>
      </w:r>
      <w:proofErr w:type="spellStart"/>
      <w:r w:rsidRPr="009B00DD">
        <w:rPr>
          <w:sz w:val="28"/>
          <w:szCs w:val="28"/>
        </w:rPr>
        <w:t>чел.;</w:t>
      </w:r>
      <w:r w:rsidRPr="009B00DD">
        <w:rPr>
          <w:rStyle w:val="ft122"/>
          <w:sz w:val="28"/>
          <w:szCs w:val="28"/>
        </w:rPr>
        <w:t>в</w:t>
      </w:r>
      <w:proofErr w:type="spellEnd"/>
      <w:r w:rsidRPr="009B00DD">
        <w:rPr>
          <w:rStyle w:val="ft122"/>
          <w:sz w:val="28"/>
          <w:szCs w:val="28"/>
        </w:rPr>
        <w:t xml:space="preserve"> 70</w:t>
      </w:r>
      <w:r w:rsidRPr="009B00DD">
        <w:rPr>
          <w:sz w:val="28"/>
          <w:szCs w:val="28"/>
        </w:rPr>
        <w:t xml:space="preserve">-егг. – 70 млн </w:t>
      </w:r>
      <w:proofErr w:type="spellStart"/>
      <w:r w:rsidRPr="009B00DD">
        <w:rPr>
          <w:sz w:val="28"/>
          <w:szCs w:val="28"/>
        </w:rPr>
        <w:t>чел.;</w:t>
      </w:r>
      <w:r w:rsidRPr="009B00DD">
        <w:rPr>
          <w:rStyle w:val="ft122"/>
          <w:sz w:val="28"/>
          <w:szCs w:val="28"/>
        </w:rPr>
        <w:t>в</w:t>
      </w:r>
      <w:proofErr w:type="spellEnd"/>
      <w:r w:rsidRPr="009B00DD">
        <w:rPr>
          <w:rStyle w:val="ft122"/>
          <w:sz w:val="28"/>
          <w:szCs w:val="28"/>
        </w:rPr>
        <w:t xml:space="preserve"> 80</w:t>
      </w:r>
      <w:r w:rsidRPr="009B00DD">
        <w:rPr>
          <w:sz w:val="28"/>
          <w:szCs w:val="28"/>
        </w:rPr>
        <w:t>-егг. – 86 млн чел.</w:t>
      </w:r>
    </w:p>
    <w:p w:rsidR="00C673A5" w:rsidRPr="009B00DD" w:rsidRDefault="009B00DD" w:rsidP="009B00DD">
      <w:pPr>
        <w:pStyle w:val="p79"/>
        <w:spacing w:before="0" w:beforeAutospacing="0" w:after="0" w:afterAutospacing="0" w:line="276" w:lineRule="auto"/>
        <w:ind w:firstLine="709"/>
        <w:jc w:val="both"/>
        <w:rPr>
          <w:sz w:val="28"/>
          <w:szCs w:val="28"/>
        </w:rPr>
      </w:pPr>
      <w:r>
        <w:rPr>
          <w:rStyle w:val="ft117"/>
          <w:sz w:val="28"/>
          <w:szCs w:val="28"/>
        </w:rPr>
        <w:t>7</w:t>
      </w:r>
      <w:r w:rsidR="00C673A5" w:rsidRPr="009B00DD">
        <w:rPr>
          <w:rStyle w:val="ft117"/>
          <w:sz w:val="28"/>
          <w:szCs w:val="28"/>
        </w:rPr>
        <w:t xml:space="preserve">. </w:t>
      </w:r>
      <w:r w:rsidR="00C673A5" w:rsidRPr="009B00DD">
        <w:rPr>
          <w:sz w:val="28"/>
          <w:szCs w:val="28"/>
        </w:rPr>
        <w:t xml:space="preserve">Какие закономерности в характере демографических и экономических проблем выявил </w:t>
      </w:r>
      <w:proofErr w:type="spellStart"/>
      <w:r w:rsidR="00C673A5" w:rsidRPr="009B00DD">
        <w:rPr>
          <w:sz w:val="28"/>
          <w:szCs w:val="28"/>
        </w:rPr>
        <w:t>Т.Мальтус</w:t>
      </w:r>
      <w:proofErr w:type="spellEnd"/>
      <w:r w:rsidR="00C673A5" w:rsidRPr="009B00DD">
        <w:rPr>
          <w:sz w:val="28"/>
          <w:szCs w:val="28"/>
        </w:rPr>
        <w:t>? Что такое неомальтузианство?</w:t>
      </w:r>
    </w:p>
    <w:p w:rsidR="00C673A5" w:rsidRPr="009B00DD" w:rsidRDefault="009B00DD" w:rsidP="009B00DD">
      <w:pPr>
        <w:pStyle w:val="p80"/>
        <w:spacing w:before="0" w:beforeAutospacing="0" w:after="0" w:afterAutospacing="0" w:line="276" w:lineRule="auto"/>
        <w:ind w:firstLine="709"/>
        <w:jc w:val="both"/>
        <w:rPr>
          <w:sz w:val="28"/>
          <w:szCs w:val="28"/>
        </w:rPr>
      </w:pPr>
      <w:r>
        <w:rPr>
          <w:rStyle w:val="ft120"/>
          <w:sz w:val="28"/>
          <w:szCs w:val="28"/>
        </w:rPr>
        <w:t>8</w:t>
      </w:r>
      <w:r w:rsidR="00C673A5" w:rsidRPr="009B00DD">
        <w:rPr>
          <w:rStyle w:val="ft120"/>
          <w:sz w:val="28"/>
          <w:szCs w:val="28"/>
        </w:rPr>
        <w:t xml:space="preserve">. </w:t>
      </w:r>
      <w:r w:rsidR="00C673A5" w:rsidRPr="009B00DD">
        <w:rPr>
          <w:sz w:val="28"/>
          <w:szCs w:val="28"/>
        </w:rPr>
        <w:t>Используя знания школьного курса географии, охарактеризуйте, какими демографическими характеристиками описываются I и II типы воспроизводства населения?</w:t>
      </w:r>
    </w:p>
    <w:p w:rsidR="00C673A5" w:rsidRPr="009B00DD" w:rsidRDefault="009B00DD" w:rsidP="009B00DD">
      <w:pPr>
        <w:pStyle w:val="p169"/>
        <w:spacing w:before="0" w:beforeAutospacing="0" w:after="0" w:afterAutospacing="0" w:line="276" w:lineRule="auto"/>
        <w:ind w:firstLine="709"/>
        <w:jc w:val="both"/>
        <w:rPr>
          <w:sz w:val="28"/>
          <w:szCs w:val="28"/>
        </w:rPr>
      </w:pPr>
      <w:r>
        <w:rPr>
          <w:rStyle w:val="ft35"/>
          <w:sz w:val="28"/>
          <w:szCs w:val="28"/>
        </w:rPr>
        <w:t>9</w:t>
      </w:r>
      <w:r w:rsidR="00C673A5" w:rsidRPr="009B00DD">
        <w:rPr>
          <w:rStyle w:val="ft35"/>
          <w:sz w:val="28"/>
          <w:szCs w:val="28"/>
        </w:rPr>
        <w:t xml:space="preserve">. </w:t>
      </w:r>
      <w:r w:rsidR="00C673A5" w:rsidRPr="009B00DD">
        <w:rPr>
          <w:sz w:val="28"/>
          <w:szCs w:val="28"/>
        </w:rPr>
        <w:t>Какие страны имеют опыт проведения кампаний по регулированию деторождения? Как можно оценить этот опыт?</w:t>
      </w:r>
    </w:p>
    <w:p w:rsidR="00C673A5" w:rsidRPr="009B00DD" w:rsidRDefault="009B00DD" w:rsidP="009B00DD">
      <w:pPr>
        <w:pStyle w:val="p187"/>
        <w:spacing w:before="0" w:beforeAutospacing="0" w:after="0" w:afterAutospacing="0" w:line="276" w:lineRule="auto"/>
        <w:ind w:firstLine="709"/>
        <w:jc w:val="both"/>
        <w:rPr>
          <w:sz w:val="28"/>
          <w:szCs w:val="28"/>
        </w:rPr>
      </w:pPr>
      <w:r>
        <w:rPr>
          <w:rStyle w:val="ft45"/>
          <w:sz w:val="28"/>
          <w:szCs w:val="28"/>
        </w:rPr>
        <w:t>10</w:t>
      </w:r>
      <w:r w:rsidR="00C673A5" w:rsidRPr="009B00DD">
        <w:rPr>
          <w:rStyle w:val="ft45"/>
          <w:sz w:val="28"/>
          <w:szCs w:val="28"/>
        </w:rPr>
        <w:t xml:space="preserve">. </w:t>
      </w:r>
      <w:r w:rsidR="00C673A5" w:rsidRPr="009B00DD">
        <w:rPr>
          <w:sz w:val="28"/>
          <w:szCs w:val="28"/>
        </w:rPr>
        <w:t>В настоящее время государства осуществляют демографическую политику в зависимости от соответствующей демографической ситуации, как правило, в рамках одного из двух противоположных подходов к проблеме снижения темпов роста населения:</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«Лучший контрацептив – развитие», то есть повышение жизненного уровня в сочетании с широким доступом к образованию и использование средств контроля над рождаемостью.</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Проведение массовых кампаний по сокращению рождаемости будет предпосылкой развития.</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Какой из подходов к решению проблемы снижения темпов роста численности населения кажется вам наиболее приемлемым? Почему?</w:t>
      </w:r>
    </w:p>
    <w:p w:rsidR="00C673A5" w:rsidRPr="009B00DD" w:rsidRDefault="00C673A5" w:rsidP="009B00DD">
      <w:pPr>
        <w:pStyle w:val="p10"/>
        <w:spacing w:before="0" w:beforeAutospacing="0" w:after="0" w:afterAutospacing="0" w:line="276" w:lineRule="auto"/>
        <w:ind w:firstLine="709"/>
        <w:jc w:val="both"/>
        <w:rPr>
          <w:sz w:val="28"/>
          <w:szCs w:val="28"/>
        </w:rPr>
      </w:pPr>
      <w:r w:rsidRPr="009B00DD">
        <w:rPr>
          <w:sz w:val="28"/>
          <w:szCs w:val="28"/>
        </w:rPr>
        <w:t>Какова роль образования в решении проблемы стабилизации численности населения?</w:t>
      </w:r>
    </w:p>
    <w:p w:rsidR="00C673A5" w:rsidRPr="009B00DD" w:rsidRDefault="009B00DD" w:rsidP="009B00DD">
      <w:pPr>
        <w:pStyle w:val="p36"/>
        <w:spacing w:before="0" w:beforeAutospacing="0" w:after="0" w:afterAutospacing="0" w:line="276" w:lineRule="auto"/>
        <w:ind w:firstLine="709"/>
        <w:jc w:val="both"/>
        <w:rPr>
          <w:sz w:val="28"/>
          <w:szCs w:val="28"/>
        </w:rPr>
      </w:pPr>
      <w:r>
        <w:rPr>
          <w:rStyle w:val="ft120"/>
          <w:sz w:val="28"/>
          <w:szCs w:val="28"/>
        </w:rPr>
        <w:lastRenderedPageBreak/>
        <w:t>11</w:t>
      </w:r>
      <w:r w:rsidR="00C673A5" w:rsidRPr="009B00DD">
        <w:rPr>
          <w:rStyle w:val="ft120"/>
          <w:sz w:val="28"/>
          <w:szCs w:val="28"/>
        </w:rPr>
        <w:t xml:space="preserve">. </w:t>
      </w:r>
      <w:r w:rsidR="00C673A5" w:rsidRPr="009B00DD">
        <w:rPr>
          <w:sz w:val="28"/>
          <w:szCs w:val="28"/>
        </w:rPr>
        <w:t>Прокомментируйте высказывание Р.Л. Смита «Наши проблемы загрязнения, питания, народонаселения – все являются экологическими».</w:t>
      </w:r>
    </w:p>
    <w:p w:rsidR="00C673A5" w:rsidRDefault="0011583F" w:rsidP="00D21EEE">
      <w:pPr>
        <w:widowControl w:val="0"/>
        <w:tabs>
          <w:tab w:val="left" w:pos="0"/>
          <w:tab w:val="left" w:pos="567"/>
        </w:tabs>
        <w:spacing w:after="0" w:line="360" w:lineRule="auto"/>
        <w:jc w:val="both"/>
        <w:rPr>
          <w:rFonts w:ascii="Times New Roman" w:hAnsi="Times New Roman" w:cs="Times New Roman"/>
          <w:b/>
          <w:bCs/>
          <w:sz w:val="28"/>
          <w:szCs w:val="28"/>
        </w:rPr>
      </w:pPr>
      <w:r w:rsidRPr="0011583F">
        <w:rPr>
          <w:rFonts w:ascii="Times New Roman" w:hAnsi="Times New Roman" w:cs="Times New Roman"/>
          <w:b/>
          <w:sz w:val="28"/>
          <w:szCs w:val="28"/>
        </w:rPr>
        <w:t>Раздел №8 Экологические  проблемы  урбанизации</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 </w:t>
      </w:r>
      <w:r w:rsidRPr="0011583F">
        <w:rPr>
          <w:rFonts w:ascii="Times New Roman" w:eastAsia="TimesNewRomanPSMT" w:hAnsi="Times New Roman" w:cs="Times New Roman"/>
          <w:sz w:val="28"/>
          <w:szCs w:val="28"/>
        </w:rPr>
        <w:t>Территорию, отличающуюся высокой плотностью населения,</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компактностью застройки и сложной архитектурно</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планировочной</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структурой (разветвленной инфраструктурой),</w:t>
      </w:r>
      <w:r>
        <w:rPr>
          <w:rFonts w:ascii="Times New Roman" w:eastAsia="TimesNewRomanPSMT" w:hAnsi="Times New Roman" w:cs="Times New Roman"/>
          <w:sz w:val="28"/>
          <w:szCs w:val="28"/>
        </w:rPr>
        <w:t xml:space="preserve"> н</w:t>
      </w:r>
      <w:r w:rsidRPr="0011583F">
        <w:rPr>
          <w:rFonts w:ascii="Times New Roman" w:eastAsia="TimesNewRomanPSMT" w:hAnsi="Times New Roman" w:cs="Times New Roman"/>
          <w:sz w:val="28"/>
          <w:szCs w:val="28"/>
        </w:rPr>
        <w:t>азывают</w:t>
      </w:r>
      <w:r>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2. </w:t>
      </w:r>
      <w:r w:rsidRPr="0011583F">
        <w:rPr>
          <w:rFonts w:ascii="Times New Roman" w:eastAsia="TimesNewRomanPSMT" w:hAnsi="Times New Roman" w:cs="Times New Roman"/>
          <w:sz w:val="28"/>
          <w:szCs w:val="28"/>
        </w:rPr>
        <w:t>Идеальный в экологическом отношении город, который будет находиться</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в равновесии с окружающей средой, получил</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название</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3. </w:t>
      </w:r>
      <w:r w:rsidRPr="0011583F">
        <w:rPr>
          <w:rFonts w:ascii="Times New Roman" w:eastAsia="TimesNewRomanPSMT" w:hAnsi="Times New Roman" w:cs="Times New Roman"/>
          <w:sz w:val="28"/>
          <w:szCs w:val="28"/>
        </w:rPr>
        <w:t>Если все экосистемы подразделить на авто</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и гетеротрофные, то город</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следует отнести к</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группе</w:t>
      </w:r>
      <w:r>
        <w:rPr>
          <w:rFonts w:ascii="Times New Roman" w:hAnsi="Times New Roman" w:cs="Times New Roman"/>
          <w:sz w:val="28"/>
          <w:szCs w:val="28"/>
        </w:rPr>
        <w:t>………………………………</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экосистем.</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4. </w:t>
      </w:r>
      <w:r w:rsidRPr="0011583F">
        <w:rPr>
          <w:rFonts w:ascii="Times New Roman" w:eastAsia="TimesNewRomanPSMT" w:hAnsi="Times New Roman" w:cs="Times New Roman"/>
          <w:sz w:val="28"/>
          <w:szCs w:val="28"/>
        </w:rPr>
        <w:t>Главная особенность экосистем городов заключается в том, что</w:t>
      </w:r>
      <w:r>
        <w:rPr>
          <w:rFonts w:ascii="Times New Roman" w:eastAsia="TimesNewRomanPSMT" w:hAnsi="Times New Roman" w:cs="Times New Roman"/>
          <w:sz w:val="28"/>
          <w:szCs w:val="28"/>
        </w:rPr>
        <w:t xml:space="preserve"> </w:t>
      </w:r>
      <w:proofErr w:type="spellStart"/>
      <w:r w:rsidRPr="0011583F">
        <w:rPr>
          <w:rFonts w:ascii="Times New Roman" w:eastAsia="TimesNewRomanPSMT" w:hAnsi="Times New Roman" w:cs="Times New Roman"/>
          <w:sz w:val="28"/>
          <w:szCs w:val="28"/>
        </w:rPr>
        <w:t>самоподдержание</w:t>
      </w:r>
      <w:proofErr w:type="spellEnd"/>
      <w:r w:rsidRPr="0011583F">
        <w:rPr>
          <w:rFonts w:ascii="Times New Roman" w:eastAsia="TimesNewRomanPSMT" w:hAnsi="Times New Roman" w:cs="Times New Roman"/>
          <w:sz w:val="28"/>
          <w:szCs w:val="28"/>
        </w:rPr>
        <w:t xml:space="preserve"> экологического равновесия в</w:t>
      </w:r>
      <w:r>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них</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5. </w:t>
      </w:r>
      <w:r w:rsidRPr="0011583F">
        <w:rPr>
          <w:rFonts w:ascii="Times New Roman" w:eastAsia="TimesNewRomanPSMT" w:hAnsi="Times New Roman" w:cs="Times New Roman"/>
          <w:sz w:val="28"/>
          <w:szCs w:val="28"/>
        </w:rPr>
        <w:t>Основная причина, по которой в городах рекомендуют строить автодороги</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без светофоров (с развязками, подземными тоннелями), заключается не</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только в том, что это позволит увеличить скорость передвижения (сейчас</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средняя</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скорость для города км/ч), но и для того, чтобы городской воздух, по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возможности, оставался чистым, гак как при торможении и наборе</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скорости</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11583F">
        <w:rPr>
          <w:rFonts w:ascii="Times New Roman" w:eastAsia="TimesNewRomanPSMT" w:hAnsi="Times New Roman" w:cs="Times New Roman"/>
          <w:sz w:val="28"/>
          <w:szCs w:val="28"/>
        </w:rPr>
        <w:t>6. Причина, по которой нельзя необдуманно высаживать на городских</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улицах новые виды растений, заключается в том, что они</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могут…………………………</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7. Городские растения часто испытывают дефицит воды, несмотря на полив</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улиц и газонов, потому</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что</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8. Возникновение смога лос</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анджелесского типа происходит из</w:t>
      </w:r>
      <w:r w:rsidRPr="0011583F">
        <w:rPr>
          <w:rFonts w:ascii="Times New Roman" w:hAnsi="Times New Roman" w:cs="Times New Roman"/>
          <w:sz w:val="28"/>
          <w:szCs w:val="28"/>
        </w:rPr>
        <w:t>-</w:t>
      </w:r>
      <w:r w:rsidRPr="0011583F">
        <w:rPr>
          <w:rFonts w:ascii="Times New Roman" w:eastAsia="TimesNewRomanPSMT" w:hAnsi="Times New Roman" w:cs="Times New Roman"/>
          <w:sz w:val="28"/>
          <w:szCs w:val="28"/>
        </w:rPr>
        <w:t>за</w:t>
      </w:r>
      <w:r w:rsidR="009B00DD">
        <w:rPr>
          <w:rFonts w:ascii="Times New Roman" w:eastAsia="TimesNewRomanPSMT" w:hAnsi="Times New Roman" w:cs="Times New Roman"/>
          <w:sz w:val="28"/>
          <w:szCs w:val="28"/>
        </w:rPr>
        <w:t xml:space="preserve"> </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eastAsia="TimesNewRomanPSMT" w:hAnsi="Times New Roman" w:cs="Times New Roman"/>
          <w:sz w:val="28"/>
          <w:szCs w:val="28"/>
        </w:rPr>
        <w:t>9. Просадка грунтов в городах, особенно в центральной части крупного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промышленного центра, происходит вследствие</w:t>
      </w:r>
      <w:r w:rsidRPr="0011583F">
        <w:rPr>
          <w:rFonts w:ascii="Times New Roman" w:hAnsi="Times New Roman" w:cs="Times New Roman"/>
          <w:sz w:val="28"/>
          <w:szCs w:val="28"/>
        </w:rPr>
        <w:t>……………………………….. .................,</w:t>
      </w:r>
      <w:r w:rsidR="009B00DD">
        <w:rPr>
          <w:rFonts w:ascii="Times New Roman" w:hAnsi="Times New Roman" w:cs="Times New Roman"/>
          <w:sz w:val="28"/>
          <w:szCs w:val="28"/>
        </w:rPr>
        <w:t xml:space="preserve"> </w:t>
      </w:r>
      <w:r w:rsidRPr="0011583F">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и</w:t>
      </w:r>
      <w:r w:rsidR="009B00DD">
        <w:rPr>
          <w:rFonts w:ascii="Times New Roman" w:eastAsia="TimesNewRomanPSMT" w:hAnsi="Times New Roman" w:cs="Times New Roman"/>
          <w:sz w:val="28"/>
          <w:szCs w:val="28"/>
        </w:rPr>
        <w:t xml:space="preserve"> </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10. </w:t>
      </w:r>
      <w:r w:rsidRPr="0011583F">
        <w:rPr>
          <w:rFonts w:ascii="Times New Roman" w:eastAsia="TimesNewRomanPSMT" w:hAnsi="Times New Roman" w:cs="Times New Roman"/>
          <w:sz w:val="28"/>
          <w:szCs w:val="28"/>
        </w:rPr>
        <w:t>Процесс стремительного роста и развития природной зоны крупных</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городов, приводящий к формированию городских агломераций,</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называют</w:t>
      </w:r>
      <w:r w:rsidRPr="0011583F">
        <w:rPr>
          <w:rFonts w:ascii="Times New Roman" w:hAnsi="Times New Roman" w:cs="Times New Roman"/>
          <w:sz w:val="28"/>
          <w:szCs w:val="28"/>
        </w:rPr>
        <w:t>…………….. ........................................</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xml:space="preserve">11. </w:t>
      </w:r>
      <w:r w:rsidRPr="0011583F">
        <w:rPr>
          <w:rFonts w:ascii="Times New Roman" w:eastAsia="TimesNewRomanPSMT" w:hAnsi="Times New Roman" w:cs="Times New Roman"/>
          <w:sz w:val="28"/>
          <w:szCs w:val="28"/>
        </w:rPr>
        <w:t>Очень крупный город, образовавшийся в результате роста и постепенного</w:t>
      </w:r>
      <w:r w:rsidR="009B00DD">
        <w:rPr>
          <w:rFonts w:ascii="Times New Roman" w:eastAsia="TimesNewRomanPSMT" w:hAnsi="Times New Roman" w:cs="Times New Roman"/>
          <w:sz w:val="28"/>
          <w:szCs w:val="28"/>
        </w:rPr>
        <w:t xml:space="preserve"> </w:t>
      </w:r>
      <w:r w:rsidRPr="0011583F">
        <w:rPr>
          <w:rFonts w:ascii="Times New Roman" w:eastAsia="TimesNewRomanPSMT" w:hAnsi="Times New Roman" w:cs="Times New Roman"/>
          <w:sz w:val="28"/>
          <w:szCs w:val="28"/>
        </w:rPr>
        <w:t>слияния малых городов и других населенных ПУНКТОВ</w:t>
      </w:r>
      <w:r w:rsidRPr="0011583F">
        <w:rPr>
          <w:rFonts w:ascii="Times New Roman" w:hAnsi="Times New Roman" w:cs="Times New Roman"/>
          <w:sz w:val="28"/>
          <w:szCs w:val="28"/>
        </w:rPr>
        <w:t>,</w:t>
      </w:r>
      <w:r w:rsidR="009B00DD">
        <w:rPr>
          <w:rFonts w:ascii="Times New Roman" w:hAnsi="Times New Roman" w:cs="Times New Roman"/>
          <w:sz w:val="28"/>
          <w:szCs w:val="28"/>
        </w:rPr>
        <w:t xml:space="preserve"> </w:t>
      </w:r>
      <w:r w:rsidRPr="0011583F">
        <w:rPr>
          <w:rFonts w:ascii="Times New Roman" w:eastAsia="TimesNewRomanPSMT" w:hAnsi="Times New Roman" w:cs="Times New Roman"/>
          <w:sz w:val="28"/>
          <w:szCs w:val="28"/>
        </w:rPr>
        <w:t>называют</w:t>
      </w:r>
      <w:r w:rsidRPr="0011583F">
        <w:rPr>
          <w:rFonts w:ascii="Times New Roman" w:hAnsi="Times New Roman" w:cs="Times New Roman"/>
          <w:sz w:val="28"/>
          <w:szCs w:val="28"/>
        </w:rPr>
        <w:t>……………...</w:t>
      </w:r>
    </w:p>
    <w:p w:rsidR="0011583F" w:rsidRPr="0011583F" w:rsidRDefault="0011583F" w:rsidP="0011583F">
      <w:pPr>
        <w:autoSpaceDE w:val="0"/>
        <w:autoSpaceDN w:val="0"/>
        <w:adjustRightInd w:val="0"/>
        <w:spacing w:after="0" w:line="240" w:lineRule="auto"/>
        <w:ind w:firstLine="709"/>
        <w:jc w:val="both"/>
        <w:rPr>
          <w:rFonts w:ascii="Times New Roman" w:hAnsi="Times New Roman" w:cs="Times New Roman"/>
          <w:sz w:val="28"/>
          <w:szCs w:val="28"/>
        </w:rPr>
      </w:pPr>
      <w:r w:rsidRPr="0011583F">
        <w:rPr>
          <w:rFonts w:ascii="Times New Roman" w:hAnsi="Times New Roman" w:cs="Times New Roman"/>
          <w:sz w:val="28"/>
          <w:szCs w:val="28"/>
        </w:rPr>
        <w:t>……. ..................................</w:t>
      </w:r>
    </w:p>
    <w:p w:rsidR="00CC2543" w:rsidRDefault="00CC2543" w:rsidP="00D21EEE">
      <w:pPr>
        <w:widowControl w:val="0"/>
        <w:tabs>
          <w:tab w:val="left" w:pos="0"/>
          <w:tab w:val="left" w:pos="567"/>
        </w:tabs>
        <w:spacing w:after="0" w:line="360" w:lineRule="auto"/>
        <w:jc w:val="both"/>
        <w:rPr>
          <w:rFonts w:ascii="Times New Roman" w:hAnsi="Times New Roman" w:cs="Times New Roman"/>
          <w:b/>
          <w:sz w:val="28"/>
          <w:szCs w:val="28"/>
        </w:rPr>
      </w:pPr>
    </w:p>
    <w:p w:rsidR="00B35CE8" w:rsidRPr="0011583F" w:rsidRDefault="0011583F" w:rsidP="00CC2543">
      <w:pPr>
        <w:widowControl w:val="0"/>
        <w:tabs>
          <w:tab w:val="left" w:pos="0"/>
          <w:tab w:val="left" w:pos="567"/>
        </w:tabs>
        <w:spacing w:after="0"/>
        <w:jc w:val="both"/>
        <w:rPr>
          <w:rFonts w:ascii="Times New Roman" w:hAnsi="Times New Roman" w:cs="Times New Roman"/>
          <w:b/>
          <w:sz w:val="28"/>
          <w:szCs w:val="28"/>
        </w:rPr>
      </w:pPr>
      <w:r w:rsidRPr="0011583F">
        <w:rPr>
          <w:rFonts w:ascii="Times New Roman" w:hAnsi="Times New Roman" w:cs="Times New Roman"/>
          <w:b/>
          <w:sz w:val="28"/>
          <w:szCs w:val="28"/>
        </w:rPr>
        <w:t>Раздел №9 Международное сотрудничество в области решения глобальных экологических проблем. Концепция устойчивого развития.</w:t>
      </w:r>
    </w:p>
    <w:p w:rsidR="0011583F" w:rsidRPr="009B00DD" w:rsidRDefault="0011583F" w:rsidP="009B00DD">
      <w:pPr>
        <w:pStyle w:val="p346"/>
        <w:ind w:firstLine="709"/>
        <w:jc w:val="both"/>
        <w:rPr>
          <w:sz w:val="28"/>
          <w:szCs w:val="28"/>
        </w:rPr>
      </w:pPr>
      <w:r w:rsidRPr="009B00DD">
        <w:rPr>
          <w:rStyle w:val="ft69"/>
          <w:sz w:val="28"/>
          <w:szCs w:val="28"/>
        </w:rPr>
        <w:t xml:space="preserve">Задание 1. </w:t>
      </w:r>
      <w:r w:rsidRPr="009B00DD">
        <w:rPr>
          <w:sz w:val="28"/>
          <w:szCs w:val="28"/>
        </w:rPr>
        <w:t xml:space="preserve">Ноосфера (в дословном переводе - сфера разума) - высшая стадия развития биосферы. Это сфера взаимодействия природы и общества, в </w:t>
      </w:r>
      <w:r w:rsidRPr="009B00DD">
        <w:rPr>
          <w:sz w:val="28"/>
          <w:szCs w:val="28"/>
        </w:rPr>
        <w:lastRenderedPageBreak/>
        <w:t>пределах которой разумная человеческая деятельность становится главным, определяющим фактором развития. В.И. Вернадский, выявив геологическую и планетарную роли живого вещества, выделил человека как мощную геологическую силу. Ученый писал, что становление ноосферы «есть не случайное явление на нашей планете», 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ноосферу? Для ответа на этот вопрос используйте доступные информационные источники.</w:t>
      </w:r>
    </w:p>
    <w:p w:rsidR="0011583F" w:rsidRPr="009B00DD" w:rsidRDefault="0011583F" w:rsidP="009B00DD">
      <w:pPr>
        <w:pStyle w:val="p347"/>
        <w:ind w:firstLine="709"/>
        <w:jc w:val="both"/>
        <w:rPr>
          <w:sz w:val="28"/>
          <w:szCs w:val="28"/>
        </w:rPr>
      </w:pPr>
      <w:r w:rsidRPr="009B00DD">
        <w:rPr>
          <w:rStyle w:val="ft69"/>
          <w:sz w:val="28"/>
          <w:szCs w:val="28"/>
        </w:rPr>
        <w:t xml:space="preserve">Задание 2 </w:t>
      </w:r>
      <w:r w:rsidRPr="009B00DD">
        <w:rPr>
          <w:sz w:val="28"/>
          <w:szCs w:val="28"/>
        </w:rPr>
        <w:t>Месторождения свинца, ртути, урана, каменного угля, нефти, газа образовались в далеком геологическом прошлом. Они никогда не участвовали в естественном биосферном круговороте, однако после того, как были вовлечены человеком в хозяйственную деятельность, оказались включенными в биогеохимический круговорот Земли. Проанализируйте, чем обусловлена потребность человечества в этих полезных ископаемых, на какой приблизительно срок их хватит, какое количество отходов образуется при их добыче, переработке, транспортировке и оцените опасность при вовлечении соединений свинца, ртути, урана, углерода в биосферные круговороты.</w:t>
      </w:r>
    </w:p>
    <w:p w:rsidR="0011583F" w:rsidRPr="009B00DD" w:rsidRDefault="0011583F" w:rsidP="009B00DD">
      <w:pPr>
        <w:pStyle w:val="p348"/>
        <w:ind w:firstLine="709"/>
        <w:jc w:val="both"/>
        <w:rPr>
          <w:sz w:val="28"/>
          <w:szCs w:val="28"/>
        </w:rPr>
      </w:pPr>
      <w:r w:rsidRPr="009B00DD">
        <w:rPr>
          <w:rStyle w:val="ft58"/>
          <w:sz w:val="28"/>
          <w:szCs w:val="28"/>
        </w:rPr>
        <w:t xml:space="preserve">Задание 3 </w:t>
      </w:r>
      <w:r w:rsidRPr="009B00DD">
        <w:rPr>
          <w:sz w:val="28"/>
          <w:szCs w:val="28"/>
        </w:rPr>
        <w:t xml:space="preserve">Пути спасения и развития человечества в условиях планетарного экологического кризиса рассматриваются </w:t>
      </w:r>
      <w:proofErr w:type="spellStart"/>
      <w:r w:rsidRPr="009B00DD">
        <w:rPr>
          <w:sz w:val="28"/>
          <w:szCs w:val="28"/>
        </w:rPr>
        <w:t>ученымифутурологами</w:t>
      </w:r>
      <w:proofErr w:type="spellEnd"/>
      <w:r w:rsidRPr="009B00DD">
        <w:rPr>
          <w:sz w:val="28"/>
          <w:szCs w:val="28"/>
        </w:rPr>
        <w:t xml:space="preserve"> в нескольких вариантах:</w:t>
      </w:r>
    </w:p>
    <w:p w:rsidR="0011583F" w:rsidRPr="009B00DD" w:rsidRDefault="0011583F" w:rsidP="009B00DD">
      <w:pPr>
        <w:pStyle w:val="p345"/>
        <w:ind w:firstLine="709"/>
        <w:jc w:val="both"/>
        <w:rPr>
          <w:sz w:val="28"/>
          <w:szCs w:val="28"/>
        </w:rPr>
      </w:pPr>
      <w:r w:rsidRPr="009B00DD">
        <w:rPr>
          <w:sz w:val="28"/>
          <w:szCs w:val="28"/>
        </w:rPr>
        <w:t>а) ученые уже в ближайшее время изобретут новые способы получения дешевой энергии и придумают долговечные супер-</w:t>
      </w:r>
      <w:proofErr w:type="spellStart"/>
      <w:r w:rsidRPr="009B00DD">
        <w:rPr>
          <w:sz w:val="28"/>
          <w:szCs w:val="28"/>
        </w:rPr>
        <w:t>материалы,на</w:t>
      </w:r>
      <w:proofErr w:type="spellEnd"/>
      <w:r w:rsidRPr="009B00DD">
        <w:rPr>
          <w:sz w:val="28"/>
          <w:szCs w:val="28"/>
        </w:rPr>
        <w:t xml:space="preserve"> производство которых не потребуются </w:t>
      </w:r>
      <w:proofErr w:type="spellStart"/>
      <w:r w:rsidRPr="009B00DD">
        <w:rPr>
          <w:sz w:val="28"/>
          <w:szCs w:val="28"/>
        </w:rPr>
        <w:t>невозобновляемые</w:t>
      </w:r>
      <w:proofErr w:type="spellEnd"/>
      <w:r w:rsidRPr="009B00DD">
        <w:rPr>
          <w:sz w:val="28"/>
          <w:szCs w:val="28"/>
        </w:rPr>
        <w:t xml:space="preserve"> ресурсы, а потому не следует их экономить сейчас;</w:t>
      </w:r>
    </w:p>
    <w:p w:rsidR="0011583F" w:rsidRPr="009B00DD" w:rsidRDefault="0011583F" w:rsidP="009B00DD">
      <w:pPr>
        <w:pStyle w:val="p345"/>
        <w:ind w:firstLine="709"/>
        <w:jc w:val="both"/>
        <w:rPr>
          <w:sz w:val="28"/>
          <w:szCs w:val="28"/>
        </w:rPr>
      </w:pPr>
      <w:r w:rsidRPr="009B00DD">
        <w:rPr>
          <w:sz w:val="28"/>
          <w:szCs w:val="28"/>
        </w:rPr>
        <w:t>б) полезные ископаемые тратятся, а окружающая среда загрязняется так стремительно, что нет никакой надежды на выживание человечества в условиях надвигающегося глобального экологического кризиса, ведь крупный бизнес, от власти которого зависят все, никогда не захочет снизить прибыль, что неизбежно при организации серьезных природоохранных мероприятий;</w:t>
      </w:r>
    </w:p>
    <w:p w:rsidR="0011583F" w:rsidRPr="009B00DD" w:rsidRDefault="0011583F" w:rsidP="009B00DD">
      <w:pPr>
        <w:pStyle w:val="p345"/>
        <w:ind w:firstLine="709"/>
        <w:jc w:val="both"/>
        <w:rPr>
          <w:sz w:val="28"/>
          <w:szCs w:val="28"/>
        </w:rPr>
      </w:pPr>
      <w:r w:rsidRPr="009B00DD">
        <w:rPr>
          <w:sz w:val="28"/>
          <w:szCs w:val="28"/>
        </w:rPr>
        <w:t>в) человеческая цивилизация сохранится, если поколениям, которые придут после нас, достанется «живая» планета и достаточное количество ресурсов, но для этого необходима гармонизация взаимоотношений человека и природы, создание общества устойчивого развития, т. е. такого, которое равномерно увеличивает благосостояние людей, не разрушая окружающей среды.</w:t>
      </w:r>
    </w:p>
    <w:p w:rsidR="0011583F" w:rsidRPr="009B00DD" w:rsidRDefault="0011583F" w:rsidP="009B00DD">
      <w:pPr>
        <w:pStyle w:val="p345"/>
        <w:ind w:firstLine="709"/>
        <w:jc w:val="both"/>
        <w:rPr>
          <w:sz w:val="28"/>
          <w:szCs w:val="28"/>
        </w:rPr>
      </w:pPr>
      <w:r w:rsidRPr="009B00DD">
        <w:rPr>
          <w:sz w:val="28"/>
          <w:szCs w:val="28"/>
        </w:rPr>
        <w:t>Какой из вариантов кажется вам наиболее реалистичным? Ответ обоснуйте.</w:t>
      </w:r>
    </w:p>
    <w:p w:rsidR="0011583F" w:rsidRPr="009B00DD" w:rsidRDefault="009B00DD" w:rsidP="009B00DD">
      <w:pPr>
        <w:pStyle w:val="p349"/>
        <w:ind w:firstLine="709"/>
        <w:jc w:val="both"/>
        <w:rPr>
          <w:sz w:val="28"/>
          <w:szCs w:val="28"/>
        </w:rPr>
      </w:pPr>
      <w:r>
        <w:rPr>
          <w:rStyle w:val="ft15"/>
          <w:sz w:val="28"/>
          <w:szCs w:val="28"/>
        </w:rPr>
        <w:lastRenderedPageBreak/>
        <w:t>4</w:t>
      </w:r>
      <w:r w:rsidR="0011583F" w:rsidRPr="009B00DD">
        <w:rPr>
          <w:rStyle w:val="ft15"/>
          <w:sz w:val="28"/>
          <w:szCs w:val="28"/>
        </w:rPr>
        <w:t>.</w:t>
      </w:r>
      <w:r w:rsidR="0011583F" w:rsidRPr="009B00DD">
        <w:rPr>
          <w:rStyle w:val="ft129"/>
          <w:sz w:val="28"/>
          <w:szCs w:val="28"/>
        </w:rPr>
        <w:t xml:space="preserve">Чем отличается производство продукции в биосфере естественной экосистемой от производственной деятельности, осуществляемой человеком в </w:t>
      </w:r>
      <w:proofErr w:type="spellStart"/>
      <w:r w:rsidR="0011583F" w:rsidRPr="009B00DD">
        <w:rPr>
          <w:rStyle w:val="ft129"/>
          <w:sz w:val="28"/>
          <w:szCs w:val="28"/>
        </w:rPr>
        <w:t>агроэкосистеме</w:t>
      </w:r>
      <w:proofErr w:type="spellEnd"/>
      <w:r w:rsidR="0011583F" w:rsidRPr="009B00DD">
        <w:rPr>
          <w:rStyle w:val="ft129"/>
          <w:sz w:val="28"/>
          <w:szCs w:val="28"/>
        </w:rPr>
        <w:t>?</w:t>
      </w:r>
    </w:p>
    <w:p w:rsidR="0011583F" w:rsidRPr="009B00DD" w:rsidRDefault="009B00DD" w:rsidP="009B00DD">
      <w:pPr>
        <w:pStyle w:val="p276"/>
        <w:ind w:firstLine="709"/>
        <w:jc w:val="both"/>
        <w:rPr>
          <w:sz w:val="28"/>
          <w:szCs w:val="28"/>
        </w:rPr>
      </w:pPr>
      <w:r>
        <w:rPr>
          <w:rStyle w:val="ft15"/>
          <w:sz w:val="28"/>
          <w:szCs w:val="28"/>
        </w:rPr>
        <w:t>5</w:t>
      </w:r>
      <w:r w:rsidR="0011583F" w:rsidRPr="009B00DD">
        <w:rPr>
          <w:rStyle w:val="ft15"/>
          <w:sz w:val="28"/>
          <w:szCs w:val="28"/>
        </w:rPr>
        <w:t>.</w:t>
      </w:r>
      <w:r w:rsidR="0011583F" w:rsidRPr="009B00DD">
        <w:rPr>
          <w:rStyle w:val="ft170"/>
          <w:sz w:val="28"/>
          <w:szCs w:val="28"/>
        </w:rPr>
        <w:t xml:space="preserve">Организмы растений, животных и человека на </w:t>
      </w:r>
      <w:r w:rsidR="0011583F" w:rsidRPr="009B00DD">
        <w:rPr>
          <w:sz w:val="28"/>
          <w:szCs w:val="28"/>
        </w:rPr>
        <w:t xml:space="preserve">50–95% состоят из воды и включают около 70 химических элементов. </w:t>
      </w:r>
      <w:proofErr w:type="spellStart"/>
      <w:r w:rsidR="0011583F" w:rsidRPr="009B00DD">
        <w:rPr>
          <w:sz w:val="28"/>
          <w:szCs w:val="28"/>
        </w:rPr>
        <w:t>Какэтосвязаносконцентрационной</w:t>
      </w:r>
      <w:proofErr w:type="spellEnd"/>
      <w:r w:rsidR="0011583F" w:rsidRPr="009B00DD">
        <w:rPr>
          <w:sz w:val="28"/>
          <w:szCs w:val="28"/>
        </w:rPr>
        <w:t xml:space="preserve"> функцией </w:t>
      </w:r>
      <w:proofErr w:type="spellStart"/>
      <w:r w:rsidR="0011583F" w:rsidRPr="009B00DD">
        <w:rPr>
          <w:sz w:val="28"/>
          <w:szCs w:val="28"/>
        </w:rPr>
        <w:t>живоговещества</w:t>
      </w:r>
      <w:proofErr w:type="spellEnd"/>
      <w:r w:rsidR="0011583F" w:rsidRPr="009B00DD">
        <w:rPr>
          <w:sz w:val="28"/>
          <w:szCs w:val="28"/>
        </w:rPr>
        <w:t xml:space="preserve"> в биосфере?</w:t>
      </w:r>
    </w:p>
    <w:p w:rsidR="0011583F" w:rsidRPr="009B00DD" w:rsidRDefault="009B00DD" w:rsidP="009B00DD">
      <w:pPr>
        <w:pStyle w:val="p115"/>
        <w:ind w:firstLine="709"/>
        <w:jc w:val="both"/>
        <w:rPr>
          <w:sz w:val="28"/>
          <w:szCs w:val="28"/>
        </w:rPr>
      </w:pPr>
      <w:r>
        <w:rPr>
          <w:rStyle w:val="ft15"/>
          <w:sz w:val="28"/>
          <w:szCs w:val="28"/>
        </w:rPr>
        <w:t>6</w:t>
      </w:r>
      <w:r w:rsidR="0011583F" w:rsidRPr="009B00DD">
        <w:rPr>
          <w:rStyle w:val="ft15"/>
          <w:sz w:val="28"/>
          <w:szCs w:val="28"/>
        </w:rPr>
        <w:t>.</w:t>
      </w:r>
      <w:r w:rsidR="0011583F" w:rsidRPr="009B00DD">
        <w:rPr>
          <w:rStyle w:val="ft20"/>
          <w:sz w:val="28"/>
          <w:szCs w:val="28"/>
        </w:rPr>
        <w:t>Атмосфера, гидросфера и литосфера связаны между собой и взаимодействуют через:</w:t>
      </w:r>
    </w:p>
    <w:p w:rsidR="0011583F" w:rsidRPr="009B00DD" w:rsidRDefault="0011583F" w:rsidP="009B00DD">
      <w:pPr>
        <w:pStyle w:val="p45"/>
        <w:ind w:firstLine="709"/>
        <w:jc w:val="both"/>
        <w:rPr>
          <w:sz w:val="28"/>
          <w:szCs w:val="28"/>
        </w:rPr>
      </w:pPr>
      <w:r w:rsidRPr="009B00DD">
        <w:rPr>
          <w:sz w:val="28"/>
          <w:szCs w:val="28"/>
        </w:rPr>
        <w:t>а) почву; б) вихри воздуха; в) потоки воды; г) биосферу.</w:t>
      </w:r>
    </w:p>
    <w:p w:rsidR="0011583F" w:rsidRPr="009B00DD" w:rsidRDefault="009B00DD" w:rsidP="009B00DD">
      <w:pPr>
        <w:pStyle w:val="p239"/>
        <w:ind w:firstLine="709"/>
        <w:jc w:val="both"/>
        <w:rPr>
          <w:sz w:val="28"/>
          <w:szCs w:val="28"/>
        </w:rPr>
      </w:pPr>
      <w:r>
        <w:rPr>
          <w:sz w:val="28"/>
          <w:szCs w:val="28"/>
        </w:rPr>
        <w:t>7</w:t>
      </w:r>
      <w:r w:rsidR="0011583F" w:rsidRPr="009B00DD">
        <w:rPr>
          <w:sz w:val="28"/>
          <w:szCs w:val="28"/>
        </w:rPr>
        <w:t>. Какие атмосферные газы имеют преимущественно биогенное происхождение:</w:t>
      </w:r>
    </w:p>
    <w:p w:rsidR="0011583F" w:rsidRPr="009B00DD" w:rsidRDefault="0011583F" w:rsidP="009B00DD">
      <w:pPr>
        <w:pStyle w:val="p111"/>
        <w:ind w:firstLine="709"/>
        <w:jc w:val="both"/>
        <w:rPr>
          <w:sz w:val="28"/>
          <w:szCs w:val="28"/>
        </w:rPr>
      </w:pPr>
      <w:r w:rsidRPr="009B00DD">
        <w:rPr>
          <w:sz w:val="28"/>
          <w:szCs w:val="28"/>
        </w:rPr>
        <w:t>а) кислород; б) водород; в) озон; г) гелий; д) азот; е) аргон; ж) углекислый газ; з) оксиды серы; и) оксиды азота.</w:t>
      </w:r>
    </w:p>
    <w:p w:rsidR="0011583F" w:rsidRPr="009B00DD" w:rsidRDefault="009B00DD" w:rsidP="009B00DD">
      <w:pPr>
        <w:pStyle w:val="p276"/>
        <w:ind w:firstLine="709"/>
        <w:jc w:val="both"/>
        <w:rPr>
          <w:sz w:val="28"/>
          <w:szCs w:val="28"/>
        </w:rPr>
      </w:pPr>
      <w:r>
        <w:rPr>
          <w:rStyle w:val="ft15"/>
          <w:sz w:val="28"/>
          <w:szCs w:val="28"/>
        </w:rPr>
        <w:t>8</w:t>
      </w:r>
      <w:r w:rsidR="0011583F" w:rsidRPr="009B00DD">
        <w:rPr>
          <w:rStyle w:val="ft15"/>
          <w:sz w:val="28"/>
          <w:szCs w:val="28"/>
        </w:rPr>
        <w:t>.</w:t>
      </w:r>
      <w:r w:rsidR="0011583F" w:rsidRPr="009B00DD">
        <w:rPr>
          <w:rStyle w:val="ft128"/>
          <w:sz w:val="28"/>
          <w:szCs w:val="28"/>
        </w:rPr>
        <w:t xml:space="preserve">Человек должен перейти от позиции антропоцентризма к </w:t>
      </w:r>
      <w:proofErr w:type="spellStart"/>
      <w:r w:rsidR="0011583F" w:rsidRPr="009B00DD">
        <w:rPr>
          <w:rStyle w:val="ft128"/>
          <w:sz w:val="28"/>
          <w:szCs w:val="28"/>
        </w:rPr>
        <w:t>биоцентризму</w:t>
      </w:r>
      <w:proofErr w:type="spellEnd"/>
      <w:r w:rsidR="0011583F" w:rsidRPr="009B00DD">
        <w:rPr>
          <w:rStyle w:val="ft128"/>
          <w:sz w:val="28"/>
          <w:szCs w:val="28"/>
        </w:rPr>
        <w:t xml:space="preserve"> (</w:t>
      </w:r>
      <w:proofErr w:type="spellStart"/>
      <w:r w:rsidR="0011583F" w:rsidRPr="009B00DD">
        <w:rPr>
          <w:rStyle w:val="ft128"/>
          <w:sz w:val="28"/>
          <w:szCs w:val="28"/>
        </w:rPr>
        <w:t>экоцентризму</w:t>
      </w:r>
      <w:proofErr w:type="spellEnd"/>
      <w:r w:rsidR="0011583F" w:rsidRPr="009B00DD">
        <w:rPr>
          <w:rStyle w:val="ft128"/>
          <w:sz w:val="28"/>
          <w:szCs w:val="28"/>
        </w:rPr>
        <w:t>), поскольку он – часть биосферы, которая формирует такие условия его жизни, как:</w:t>
      </w:r>
    </w:p>
    <w:p w:rsidR="0011583F" w:rsidRPr="009B00DD" w:rsidRDefault="0011583F" w:rsidP="009B00DD">
      <w:pPr>
        <w:pStyle w:val="p350"/>
        <w:ind w:firstLine="709"/>
        <w:jc w:val="both"/>
        <w:rPr>
          <w:sz w:val="28"/>
          <w:szCs w:val="28"/>
        </w:rPr>
      </w:pPr>
      <w:r w:rsidRPr="009B00DD">
        <w:rPr>
          <w:sz w:val="28"/>
          <w:szCs w:val="28"/>
        </w:rPr>
        <w:t>а) сила тяготения Земли, чистая вода, озоновый экран; б) кислород атмосферы, магнитное поле Земли, плодородная почва;</w:t>
      </w:r>
    </w:p>
    <w:p w:rsidR="0011583F" w:rsidRPr="009B00DD" w:rsidRDefault="0011583F" w:rsidP="009B00DD">
      <w:pPr>
        <w:pStyle w:val="p351"/>
        <w:ind w:firstLine="709"/>
        <w:jc w:val="both"/>
        <w:rPr>
          <w:sz w:val="28"/>
          <w:szCs w:val="28"/>
        </w:rPr>
      </w:pPr>
      <w:r w:rsidRPr="009B00DD">
        <w:rPr>
          <w:sz w:val="28"/>
          <w:szCs w:val="28"/>
        </w:rPr>
        <w:t>в) плодородная почва, чистая вода, пригодный для дыхания атмосферный воздух; г) плодородная почва, чистая вода, благоприятный климат, гравитация.</w:t>
      </w:r>
    </w:p>
    <w:p w:rsidR="0011583F" w:rsidRPr="009B00DD" w:rsidRDefault="009B00DD" w:rsidP="009B00DD">
      <w:pPr>
        <w:pStyle w:val="p271"/>
        <w:ind w:firstLine="709"/>
        <w:jc w:val="both"/>
        <w:rPr>
          <w:sz w:val="28"/>
          <w:szCs w:val="28"/>
        </w:rPr>
      </w:pPr>
      <w:r>
        <w:rPr>
          <w:rStyle w:val="ft15"/>
          <w:sz w:val="28"/>
          <w:szCs w:val="28"/>
        </w:rPr>
        <w:t>9</w:t>
      </w:r>
      <w:r w:rsidR="0011583F" w:rsidRPr="009B00DD">
        <w:rPr>
          <w:rStyle w:val="ft15"/>
          <w:sz w:val="28"/>
          <w:szCs w:val="28"/>
        </w:rPr>
        <w:t>.</w:t>
      </w:r>
      <w:r w:rsidR="0011583F" w:rsidRPr="009B00DD">
        <w:rPr>
          <w:rStyle w:val="ft20"/>
          <w:sz w:val="28"/>
          <w:szCs w:val="28"/>
        </w:rPr>
        <w:t>Биологический (малый) круговорот является функцией:</w:t>
      </w:r>
    </w:p>
    <w:p w:rsidR="0011583F" w:rsidRPr="009B00DD" w:rsidRDefault="0011583F" w:rsidP="009B00DD">
      <w:pPr>
        <w:pStyle w:val="p352"/>
        <w:ind w:firstLine="709"/>
        <w:jc w:val="both"/>
        <w:rPr>
          <w:sz w:val="28"/>
          <w:szCs w:val="28"/>
        </w:rPr>
      </w:pPr>
      <w:r w:rsidRPr="009B00DD">
        <w:rPr>
          <w:sz w:val="28"/>
          <w:szCs w:val="28"/>
        </w:rPr>
        <w:t xml:space="preserve">а) сообщества производителей и разрушителей органических веществ; б) сообщества производителей и разрушителей органических веществ; в) сообщества продуцентов и </w:t>
      </w:r>
      <w:proofErr w:type="spellStart"/>
      <w:r w:rsidRPr="009B00DD">
        <w:rPr>
          <w:sz w:val="28"/>
          <w:szCs w:val="28"/>
        </w:rPr>
        <w:t>консументов</w:t>
      </w:r>
      <w:proofErr w:type="spellEnd"/>
      <w:r w:rsidRPr="009B00DD">
        <w:rPr>
          <w:sz w:val="28"/>
          <w:szCs w:val="28"/>
        </w:rPr>
        <w:t>;</w:t>
      </w:r>
    </w:p>
    <w:p w:rsidR="0011583F" w:rsidRPr="009B00DD" w:rsidRDefault="0011583F" w:rsidP="009B00DD">
      <w:pPr>
        <w:pStyle w:val="p82"/>
        <w:ind w:firstLine="709"/>
        <w:jc w:val="both"/>
        <w:rPr>
          <w:sz w:val="28"/>
          <w:szCs w:val="28"/>
        </w:rPr>
      </w:pPr>
      <w:r w:rsidRPr="009B00DD">
        <w:rPr>
          <w:sz w:val="28"/>
          <w:szCs w:val="28"/>
        </w:rPr>
        <w:t>г) сообщества производителей, потребителей и разрушителей органических веществ.</w:t>
      </w:r>
    </w:p>
    <w:p w:rsidR="0011583F" w:rsidRPr="009B00DD" w:rsidRDefault="009B00DD" w:rsidP="009B00DD">
      <w:pPr>
        <w:pStyle w:val="p353"/>
        <w:ind w:firstLine="709"/>
        <w:jc w:val="both"/>
        <w:rPr>
          <w:sz w:val="28"/>
          <w:szCs w:val="28"/>
        </w:rPr>
      </w:pPr>
      <w:r>
        <w:rPr>
          <w:rStyle w:val="ft15"/>
          <w:sz w:val="28"/>
          <w:szCs w:val="28"/>
        </w:rPr>
        <w:t>10</w:t>
      </w:r>
      <w:r w:rsidR="0011583F" w:rsidRPr="009B00DD">
        <w:rPr>
          <w:rStyle w:val="ft15"/>
          <w:sz w:val="28"/>
          <w:szCs w:val="28"/>
        </w:rPr>
        <w:t>.</w:t>
      </w:r>
      <w:r w:rsidR="0011583F" w:rsidRPr="009B00DD">
        <w:rPr>
          <w:rStyle w:val="ft128"/>
          <w:sz w:val="28"/>
          <w:szCs w:val="28"/>
        </w:rPr>
        <w:t>В загрязненной пестицидами экосистеме луга вредные вещества накапливаются в наибольшем количестве в организмах:</w:t>
      </w:r>
    </w:p>
    <w:p w:rsidR="0011583F" w:rsidRPr="009B00DD" w:rsidRDefault="0011583F" w:rsidP="009B00DD">
      <w:pPr>
        <w:pStyle w:val="p26"/>
        <w:ind w:firstLine="709"/>
        <w:jc w:val="both"/>
        <w:rPr>
          <w:sz w:val="28"/>
          <w:szCs w:val="28"/>
        </w:rPr>
      </w:pPr>
      <w:r w:rsidRPr="009B00DD">
        <w:rPr>
          <w:sz w:val="28"/>
          <w:szCs w:val="28"/>
        </w:rPr>
        <w:t>а) растений; б) травоядных животных; в) хищников; г) насекомых-опылителей.</w:t>
      </w:r>
    </w:p>
    <w:p w:rsidR="0011583F" w:rsidRPr="009B00DD" w:rsidRDefault="009B00DD" w:rsidP="009B00DD">
      <w:pPr>
        <w:pStyle w:val="p205"/>
        <w:ind w:firstLine="709"/>
        <w:jc w:val="both"/>
        <w:rPr>
          <w:sz w:val="28"/>
          <w:szCs w:val="28"/>
        </w:rPr>
      </w:pPr>
      <w:r>
        <w:rPr>
          <w:rStyle w:val="ft15"/>
          <w:sz w:val="28"/>
          <w:szCs w:val="28"/>
        </w:rPr>
        <w:t>11</w:t>
      </w:r>
      <w:r w:rsidR="0011583F" w:rsidRPr="009B00DD">
        <w:rPr>
          <w:rStyle w:val="ft15"/>
          <w:sz w:val="28"/>
          <w:szCs w:val="28"/>
        </w:rPr>
        <w:t>.</w:t>
      </w:r>
      <w:r w:rsidR="0011583F" w:rsidRPr="009B00DD">
        <w:rPr>
          <w:rStyle w:val="ft20"/>
          <w:sz w:val="28"/>
          <w:szCs w:val="28"/>
        </w:rPr>
        <w:t>В живом веществе биосферы Земли в наибольшем количестве присутствуют:</w:t>
      </w:r>
    </w:p>
    <w:p w:rsidR="0011583F" w:rsidRPr="009B00DD" w:rsidRDefault="0011583F" w:rsidP="009B00DD">
      <w:pPr>
        <w:pStyle w:val="p354"/>
        <w:ind w:firstLine="709"/>
        <w:jc w:val="both"/>
        <w:rPr>
          <w:sz w:val="28"/>
          <w:szCs w:val="28"/>
        </w:rPr>
      </w:pPr>
      <w:r w:rsidRPr="009B00DD">
        <w:rPr>
          <w:sz w:val="28"/>
          <w:szCs w:val="28"/>
        </w:rPr>
        <w:lastRenderedPageBreak/>
        <w:t>а) углерод, водород, кальций, фосфор; б) углерод, азот, кислород, водород; в) углерод, азот, кислород, калий; г) углерод, озон, водород, фосфор.</w:t>
      </w:r>
    </w:p>
    <w:p w:rsidR="0011583F" w:rsidRPr="009B00DD" w:rsidRDefault="009B00DD" w:rsidP="009B00DD">
      <w:pPr>
        <w:pStyle w:val="p81"/>
        <w:ind w:firstLine="709"/>
        <w:jc w:val="both"/>
        <w:rPr>
          <w:sz w:val="28"/>
          <w:szCs w:val="28"/>
        </w:rPr>
      </w:pPr>
      <w:r>
        <w:rPr>
          <w:sz w:val="28"/>
          <w:szCs w:val="28"/>
        </w:rPr>
        <w:t>12</w:t>
      </w:r>
      <w:r w:rsidR="0011583F" w:rsidRPr="009B00DD">
        <w:rPr>
          <w:sz w:val="28"/>
          <w:szCs w:val="28"/>
        </w:rPr>
        <w:t>. Какое развитие человечества можно считать устойчивым:</w:t>
      </w:r>
    </w:p>
    <w:p w:rsidR="0011583F" w:rsidRPr="009B00DD" w:rsidRDefault="0011583F" w:rsidP="009B00DD">
      <w:pPr>
        <w:pStyle w:val="p355"/>
        <w:ind w:firstLine="709"/>
        <w:jc w:val="both"/>
        <w:rPr>
          <w:sz w:val="28"/>
          <w:szCs w:val="28"/>
        </w:rPr>
      </w:pPr>
      <w:r w:rsidRPr="009B00DD">
        <w:rPr>
          <w:sz w:val="28"/>
          <w:szCs w:val="28"/>
        </w:rPr>
        <w:t>а) такое, при котором общество развивается, но не разрушает своей природной основы; б) такое, при котором приоритетны интересы экономического развития; в) такое, при котором главенствует решение экологических проблем;</w:t>
      </w:r>
    </w:p>
    <w:p w:rsidR="0011583F" w:rsidRPr="009B00DD" w:rsidRDefault="0011583F" w:rsidP="009B00DD">
      <w:pPr>
        <w:pStyle w:val="p112"/>
        <w:ind w:firstLine="709"/>
        <w:jc w:val="both"/>
        <w:rPr>
          <w:sz w:val="28"/>
          <w:szCs w:val="28"/>
        </w:rPr>
      </w:pPr>
      <w:r w:rsidRPr="009B00DD">
        <w:rPr>
          <w:sz w:val="28"/>
          <w:szCs w:val="28"/>
        </w:rPr>
        <w:t>г) такое, при котором удовлетворяются потребности нынешнего поколения людей, но лишаются такой возможности будущие поколения.</w:t>
      </w:r>
    </w:p>
    <w:p w:rsidR="00BA0497" w:rsidRDefault="00BA0497" w:rsidP="00A42E55">
      <w:pPr>
        <w:tabs>
          <w:tab w:val="left" w:pos="0"/>
        </w:tabs>
        <w:spacing w:after="0" w:line="360" w:lineRule="auto"/>
        <w:jc w:val="center"/>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Блок</w:t>
      </w:r>
      <w:proofErr w:type="gramStart"/>
      <w:r w:rsidRPr="00D21EEE">
        <w:rPr>
          <w:rFonts w:ascii="Times New Roman" w:eastAsia="Times New Roman" w:hAnsi="Times New Roman" w:cs="Times New Roman"/>
          <w:b/>
          <w:sz w:val="28"/>
          <w:szCs w:val="28"/>
        </w:rPr>
        <w:t xml:space="preserve"> С</w:t>
      </w:r>
      <w:proofErr w:type="gramEnd"/>
    </w:p>
    <w:p w:rsidR="00A42E55" w:rsidRDefault="00A42E55" w:rsidP="00A42E55">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A42E55" w:rsidRPr="00D21EEE" w:rsidRDefault="00A42E55" w:rsidP="00A42E55">
      <w:pPr>
        <w:tabs>
          <w:tab w:val="left" w:pos="0"/>
        </w:tabs>
        <w:spacing w:after="0" w:line="360" w:lineRule="auto"/>
        <w:jc w:val="center"/>
        <w:rPr>
          <w:rFonts w:ascii="Times New Roman" w:eastAsia="Times New Roman" w:hAnsi="Times New Roman" w:cs="Times New Roman"/>
          <w:b/>
          <w:sz w:val="28"/>
          <w:szCs w:val="28"/>
        </w:rPr>
      </w:pPr>
    </w:p>
    <w:p w:rsidR="001F7A95" w:rsidRPr="001F7A95" w:rsidRDefault="00CC2543" w:rsidP="001F7A95">
      <w:pPr>
        <w:tabs>
          <w:tab w:val="left" w:pos="375"/>
          <w:tab w:val="left" w:pos="420"/>
          <w:tab w:val="center" w:pos="3317"/>
        </w:tabs>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001F7A95" w:rsidRPr="001F7A95">
        <w:rPr>
          <w:rFonts w:ascii="Times New Roman" w:hAnsi="Times New Roman" w:cs="Times New Roman"/>
          <w:i/>
          <w:sz w:val="28"/>
          <w:szCs w:val="28"/>
        </w:rPr>
        <w:t>Задача 1</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1990 г.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составляла 340 мг/кг. Известно, что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ежегодно увеличивается на 0,5%. Постройте зависимость концентрации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от времени. По ней составьте следующие прогнозы:</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 на сколько увеличится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в атмосфере к 2008 г.;</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 в каком году концентрация СО</w:t>
      </w:r>
      <w:r w:rsidRPr="001F7A95">
        <w:rPr>
          <w:rFonts w:ascii="Times New Roman" w:hAnsi="Times New Roman" w:cs="Times New Roman"/>
          <w:sz w:val="28"/>
          <w:szCs w:val="28"/>
          <w:vertAlign w:val="subscript"/>
        </w:rPr>
        <w:t>2</w:t>
      </w:r>
      <w:r w:rsidRPr="001F7A95">
        <w:rPr>
          <w:rFonts w:ascii="Times New Roman" w:hAnsi="Times New Roman" w:cs="Times New Roman"/>
          <w:sz w:val="28"/>
          <w:szCs w:val="28"/>
        </w:rPr>
        <w:t xml:space="preserve"> увеличится в два раза, т.е. можно ожидать потепления климата на 3—5ºС.</w:t>
      </w:r>
    </w:p>
    <w:p w:rsidR="001F7A95" w:rsidRPr="001F7A95" w:rsidRDefault="001F7A95" w:rsidP="00CC2543">
      <w:pPr>
        <w:tabs>
          <w:tab w:val="left" w:pos="420"/>
        </w:tabs>
        <w:rPr>
          <w:rFonts w:ascii="Times New Roman" w:hAnsi="Times New Roman" w:cs="Times New Roman"/>
          <w:sz w:val="28"/>
          <w:szCs w:val="28"/>
        </w:rPr>
      </w:pPr>
      <w:r w:rsidRPr="001F7A95">
        <w:rPr>
          <w:rFonts w:ascii="Times New Roman" w:hAnsi="Times New Roman" w:cs="Times New Roman"/>
          <w:i/>
          <w:sz w:val="28"/>
          <w:szCs w:val="28"/>
        </w:rPr>
        <w:t>Задача 2</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марте 1973 г. при аварии супертанкера “</w:t>
      </w:r>
      <w:proofErr w:type="spellStart"/>
      <w:r w:rsidRPr="001F7A95">
        <w:rPr>
          <w:rFonts w:ascii="Times New Roman" w:hAnsi="Times New Roman" w:cs="Times New Roman"/>
          <w:sz w:val="28"/>
          <w:szCs w:val="28"/>
        </w:rPr>
        <w:t>Амоко-Калис</w:t>
      </w:r>
      <w:proofErr w:type="spellEnd"/>
      <w:r w:rsidRPr="001F7A95">
        <w:rPr>
          <w:rFonts w:ascii="Times New Roman" w:hAnsi="Times New Roman" w:cs="Times New Roman"/>
          <w:sz w:val="28"/>
          <w:szCs w:val="28"/>
        </w:rPr>
        <w:t>” у берегов Франции было выброшено в море 230 тыс. т. нефти. Рассчитайте объем воды, в котором погибла рыба, если гибель рыбы происходит при концентрации нефти 15 мг/л.</w:t>
      </w:r>
    </w:p>
    <w:p w:rsidR="001F7A95" w:rsidRPr="001F7A95" w:rsidRDefault="001F7A95" w:rsidP="00CC2543">
      <w:pPr>
        <w:tabs>
          <w:tab w:val="left" w:pos="420"/>
        </w:tabs>
        <w:rPr>
          <w:rFonts w:ascii="Times New Roman" w:hAnsi="Times New Roman" w:cs="Times New Roman"/>
          <w:i/>
          <w:sz w:val="28"/>
          <w:szCs w:val="28"/>
        </w:rPr>
      </w:pPr>
      <w:r w:rsidRPr="001F7A95">
        <w:rPr>
          <w:rFonts w:ascii="Times New Roman" w:hAnsi="Times New Roman" w:cs="Times New Roman"/>
          <w:i/>
          <w:sz w:val="28"/>
          <w:szCs w:val="28"/>
        </w:rPr>
        <w:t>Задача 3</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1976 г. в результате взрыва танкера “</w:t>
      </w:r>
      <w:proofErr w:type="spellStart"/>
      <w:r w:rsidRPr="001F7A95">
        <w:rPr>
          <w:rFonts w:ascii="Times New Roman" w:hAnsi="Times New Roman" w:cs="Times New Roman"/>
          <w:sz w:val="28"/>
          <w:szCs w:val="28"/>
        </w:rPr>
        <w:t>Уирколо</w:t>
      </w:r>
      <w:proofErr w:type="spellEnd"/>
      <w:r w:rsidRPr="001F7A95">
        <w:rPr>
          <w:rFonts w:ascii="Times New Roman" w:hAnsi="Times New Roman" w:cs="Times New Roman"/>
          <w:sz w:val="28"/>
          <w:szCs w:val="28"/>
        </w:rPr>
        <w:t>” у берегов Испании было выброшено в море 100 тыс. т. нефти. Какая площадь воды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была при этом покрыта нефтяной пленкой, если толщина пленки (</w:t>
      </w:r>
      <w:r w:rsidRPr="001F7A95">
        <w:rPr>
          <w:rFonts w:ascii="Times New Roman" w:hAnsi="Times New Roman" w:cs="Times New Roman"/>
          <w:sz w:val="28"/>
          <w:szCs w:val="28"/>
          <w:lang w:val="en-US"/>
        </w:rPr>
        <w:t>L</w:t>
      </w:r>
      <w:r w:rsidRPr="001F7A95">
        <w:rPr>
          <w:rFonts w:ascii="Times New Roman" w:hAnsi="Times New Roman" w:cs="Times New Roman"/>
          <w:sz w:val="28"/>
          <w:szCs w:val="28"/>
        </w:rPr>
        <w:t>) примерно 3 мм, а плотность  нефти (</w:t>
      </w:r>
      <w:r w:rsidRPr="001F7A95">
        <w:rPr>
          <w:rFonts w:ascii="Times New Roman" w:hAnsi="Times New Roman" w:cs="Times New Roman"/>
          <w:sz w:val="28"/>
          <w:szCs w:val="28"/>
          <w:lang w:val="en-US"/>
        </w:rPr>
        <w:t>p</w:t>
      </w:r>
      <w:r w:rsidRPr="001F7A95">
        <w:rPr>
          <w:rFonts w:ascii="Times New Roman" w:hAnsi="Times New Roman" w:cs="Times New Roman"/>
          <w:sz w:val="28"/>
          <w:szCs w:val="28"/>
        </w:rPr>
        <w:t>) 800 кг/м?</w:t>
      </w:r>
    </w:p>
    <w:p w:rsidR="00CC2543" w:rsidRPr="001F7A95" w:rsidRDefault="00CC2543" w:rsidP="00CC2543">
      <w:pPr>
        <w:tabs>
          <w:tab w:val="left" w:pos="420"/>
        </w:tabs>
        <w:rPr>
          <w:rFonts w:ascii="Times New Roman" w:hAnsi="Times New Roman" w:cs="Times New Roman"/>
          <w:i/>
          <w:sz w:val="28"/>
          <w:szCs w:val="28"/>
        </w:rPr>
      </w:pPr>
      <w:r w:rsidRPr="001F7A95">
        <w:rPr>
          <w:rFonts w:ascii="Times New Roman" w:hAnsi="Times New Roman" w:cs="Times New Roman"/>
          <w:i/>
          <w:sz w:val="28"/>
          <w:szCs w:val="28"/>
        </w:rPr>
        <w:t xml:space="preserve">Задача </w:t>
      </w:r>
      <w:r>
        <w:rPr>
          <w:rFonts w:ascii="Times New Roman" w:hAnsi="Times New Roman" w:cs="Times New Roman"/>
          <w:i/>
          <w:sz w:val="28"/>
          <w:szCs w:val="28"/>
        </w:rPr>
        <w:t>4</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lastRenderedPageBreak/>
        <w:t xml:space="preserve">      Выберите одно из готовых предложений для решения каждой из обозначенных актуальных экологических проблем и запишите в таблицу. Какие решения выбраны по каждой проблеме? В каких случаях может быть несколько решений?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Предлагаемые готовые решения актуальных экологических проблем:</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А. Принятие закона.</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Б. Введение местного налога.</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Личная ответственность нарушителя и взимание штрафов.</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Г. Административное постановление и реальная помощь властей.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Д. Ужесточение законов.</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Е. Экологическое воспитание и образование.</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Ж. Нет проблем, нечего обсуждать.</w:t>
      </w:r>
    </w:p>
    <w:tbl>
      <w:tblPr>
        <w:tblStyle w:val="ac"/>
        <w:tblW w:w="10314" w:type="dxa"/>
        <w:tblLook w:val="01E0" w:firstRow="1" w:lastRow="1" w:firstColumn="1" w:lastColumn="1" w:noHBand="0" w:noVBand="0"/>
      </w:tblPr>
      <w:tblGrid>
        <w:gridCol w:w="617"/>
        <w:gridCol w:w="6437"/>
        <w:gridCol w:w="3260"/>
      </w:tblGrid>
      <w:tr w:rsidR="001F7A95" w:rsidRPr="001F7A95" w:rsidTr="001727EE">
        <w:tc>
          <w:tcPr>
            <w:tcW w:w="617"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w:t>
            </w: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п/п</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 xml:space="preserve">                Экологические проблемы</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 xml:space="preserve">Предложения </w:t>
            </w:r>
          </w:p>
          <w:p w:rsidR="001F7A95" w:rsidRPr="001F7A95" w:rsidRDefault="001F7A95" w:rsidP="001F7A95">
            <w:pPr>
              <w:tabs>
                <w:tab w:val="left" w:pos="420"/>
              </w:tabs>
              <w:spacing w:line="276" w:lineRule="auto"/>
              <w:jc w:val="both"/>
              <w:rPr>
                <w:rFonts w:ascii="Times New Roman" w:hAnsi="Times New Roman" w:cs="Times New Roman"/>
                <w:b/>
                <w:sz w:val="28"/>
                <w:szCs w:val="28"/>
              </w:rPr>
            </w:pPr>
            <w:r w:rsidRPr="001F7A95">
              <w:rPr>
                <w:rFonts w:ascii="Times New Roman" w:hAnsi="Times New Roman" w:cs="Times New Roman"/>
                <w:b/>
                <w:sz w:val="28"/>
                <w:szCs w:val="28"/>
              </w:rPr>
              <w:t>по решению</w:t>
            </w: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1</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автомобилями атмосферного воздуха</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2</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воды стоками от животноводческих ферм</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3</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атмосферного воздуха выбросами промышленных предприятий</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4</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ландшафта строительным мусором, сбрасываемым самосвалами</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5</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Загрязнение воды сбросами промышленных предприятий</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6</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Замусоривание дворов и улиц</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1727EE">
        <w:tc>
          <w:tcPr>
            <w:tcW w:w="617" w:type="dxa"/>
          </w:tcPr>
          <w:p w:rsidR="001F7A95" w:rsidRPr="001F7A95" w:rsidRDefault="001F7A95" w:rsidP="001F7A95">
            <w:pPr>
              <w:tabs>
                <w:tab w:val="left" w:pos="420"/>
              </w:tabs>
              <w:spacing w:line="276" w:lineRule="auto"/>
              <w:jc w:val="center"/>
              <w:rPr>
                <w:rFonts w:ascii="Times New Roman" w:hAnsi="Times New Roman" w:cs="Times New Roman"/>
                <w:sz w:val="28"/>
                <w:szCs w:val="28"/>
              </w:rPr>
            </w:pPr>
            <w:r w:rsidRPr="001F7A95">
              <w:rPr>
                <w:rFonts w:ascii="Times New Roman" w:hAnsi="Times New Roman" w:cs="Times New Roman"/>
                <w:sz w:val="28"/>
                <w:szCs w:val="28"/>
              </w:rPr>
              <w:t>7</w:t>
            </w:r>
          </w:p>
        </w:tc>
        <w:tc>
          <w:tcPr>
            <w:tcW w:w="643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Шумовое загрязнение от самолетов</w:t>
            </w:r>
          </w:p>
        </w:tc>
        <w:tc>
          <w:tcPr>
            <w:tcW w:w="3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1F7A95" w:rsidRPr="001F7A95" w:rsidRDefault="001F7A95" w:rsidP="001F7A95">
      <w:pPr>
        <w:tabs>
          <w:tab w:val="left" w:pos="420"/>
        </w:tabs>
        <w:jc w:val="both"/>
        <w:rPr>
          <w:rFonts w:ascii="Times New Roman" w:hAnsi="Times New Roman" w:cs="Times New Roman"/>
          <w:sz w:val="28"/>
          <w:szCs w:val="28"/>
        </w:rPr>
      </w:pPr>
    </w:p>
    <w:p w:rsidR="00CC2543"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Задача 5</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Пользуясь дополнительной литературой, составьте таблицу.</w:t>
      </w:r>
    </w:p>
    <w:tbl>
      <w:tblPr>
        <w:tblStyle w:val="ac"/>
        <w:tblW w:w="0" w:type="auto"/>
        <w:tblLook w:val="01E0" w:firstRow="1" w:lastRow="1" w:firstColumn="1" w:lastColumn="1" w:noHBand="0" w:noVBand="0"/>
      </w:tblPr>
      <w:tblGrid>
        <w:gridCol w:w="3425"/>
        <w:gridCol w:w="3425"/>
      </w:tblGrid>
      <w:tr w:rsidR="001F7A95" w:rsidRPr="001F7A95" w:rsidTr="00B35CE8">
        <w:tc>
          <w:tcPr>
            <w:tcW w:w="3425" w:type="dxa"/>
          </w:tcPr>
          <w:p w:rsidR="001F7A95" w:rsidRPr="001F7A95" w:rsidRDefault="001F7A95" w:rsidP="001F7A95">
            <w:pPr>
              <w:tabs>
                <w:tab w:val="left" w:pos="420"/>
                <w:tab w:val="right" w:pos="3209"/>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Лекарственные растения</w:t>
            </w:r>
          </w:p>
        </w:tc>
        <w:tc>
          <w:tcPr>
            <w:tcW w:w="3425"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Применение</w:t>
            </w:r>
          </w:p>
        </w:tc>
      </w:tr>
      <w:tr w:rsidR="001F7A95" w:rsidRPr="001F7A95" w:rsidTr="00B35CE8">
        <w:tc>
          <w:tcPr>
            <w:tcW w:w="3425"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3425"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B35CE8">
        <w:tc>
          <w:tcPr>
            <w:tcW w:w="3425"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3425"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lastRenderedPageBreak/>
        <w:t xml:space="preserve">       Имеет ли значение место сбора лекарственных растений:</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а) в черте города;     б) вдоль автомобильной дороги;</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в поле;                   г) в лесу.</w:t>
      </w:r>
    </w:p>
    <w:p w:rsidR="001F7A95" w:rsidRPr="001F7A95" w:rsidRDefault="00CC2543" w:rsidP="001F7A95">
      <w:pPr>
        <w:tabs>
          <w:tab w:val="left" w:pos="420"/>
          <w:tab w:val="center" w:pos="3317"/>
          <w:tab w:val="left" w:pos="4695"/>
        </w:tabs>
        <w:rPr>
          <w:rFonts w:ascii="Times New Roman" w:hAnsi="Times New Roman" w:cs="Times New Roman"/>
          <w:i/>
          <w:sz w:val="28"/>
          <w:szCs w:val="28"/>
        </w:rPr>
      </w:pPr>
      <w:r>
        <w:rPr>
          <w:rFonts w:ascii="Times New Roman" w:hAnsi="Times New Roman" w:cs="Times New Roman"/>
          <w:i/>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6</w:t>
      </w:r>
      <w:r w:rsidR="001F7A95" w:rsidRPr="001F7A95">
        <w:rPr>
          <w:rFonts w:ascii="Times New Roman" w:hAnsi="Times New Roman" w:cs="Times New Roman"/>
          <w:i/>
          <w:sz w:val="28"/>
          <w:szCs w:val="28"/>
        </w:rPr>
        <w:tab/>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Будет ли превышен уровень ПДК ртути в комнате, если в ней  раз- </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бит термометр? Площадь комнаты 17 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 xml:space="preserve">, высота потолков 3,2 м, масса </w:t>
      </w:r>
      <w:proofErr w:type="spellStart"/>
      <w:r w:rsidRPr="001F7A95">
        <w:rPr>
          <w:rFonts w:ascii="Times New Roman" w:hAnsi="Times New Roman" w:cs="Times New Roman"/>
          <w:sz w:val="28"/>
          <w:szCs w:val="28"/>
        </w:rPr>
        <w:t>разлившейся</w:t>
      </w:r>
      <w:proofErr w:type="spellEnd"/>
      <w:r w:rsidRPr="001F7A95">
        <w:rPr>
          <w:rFonts w:ascii="Times New Roman" w:hAnsi="Times New Roman" w:cs="Times New Roman"/>
          <w:sz w:val="28"/>
          <w:szCs w:val="28"/>
        </w:rPr>
        <w:t xml:space="preserve"> ртути 1 г (ПДК ртути — 0,0003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 xml:space="preserve">). </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7</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При сгорании 1 л этилированного бензина в атмосферу </w:t>
      </w:r>
      <w:proofErr w:type="spellStart"/>
      <w:r w:rsidRPr="001F7A95">
        <w:rPr>
          <w:rFonts w:ascii="Times New Roman" w:hAnsi="Times New Roman" w:cs="Times New Roman"/>
          <w:sz w:val="28"/>
          <w:szCs w:val="28"/>
        </w:rPr>
        <w:t>выбрасы</w:t>
      </w:r>
      <w:proofErr w:type="spellEnd"/>
      <w:r w:rsidRPr="001F7A95">
        <w:rPr>
          <w:rFonts w:ascii="Times New Roman" w:hAnsi="Times New Roman" w:cs="Times New Roman"/>
          <w:sz w:val="28"/>
          <w:szCs w:val="28"/>
        </w:rPr>
        <w:t xml:space="preserve">- </w:t>
      </w:r>
      <w:proofErr w:type="spellStart"/>
      <w:r w:rsidRPr="001F7A95">
        <w:rPr>
          <w:rFonts w:ascii="Times New Roman" w:hAnsi="Times New Roman" w:cs="Times New Roman"/>
          <w:sz w:val="28"/>
          <w:szCs w:val="28"/>
        </w:rPr>
        <w:t>вается</w:t>
      </w:r>
      <w:proofErr w:type="spellEnd"/>
      <w:r w:rsidRPr="001F7A95">
        <w:rPr>
          <w:rFonts w:ascii="Times New Roman" w:hAnsi="Times New Roman" w:cs="Times New Roman"/>
          <w:sz w:val="28"/>
          <w:szCs w:val="28"/>
        </w:rPr>
        <w:t xml:space="preserve"> 1 г свинца (</w:t>
      </w:r>
      <w:r w:rsidRPr="001F7A95">
        <w:rPr>
          <w:rFonts w:ascii="Times New Roman" w:hAnsi="Times New Roman" w:cs="Times New Roman"/>
          <w:sz w:val="28"/>
          <w:szCs w:val="28"/>
          <w:lang w:val="en-US"/>
        </w:rPr>
        <w:t>q</w:t>
      </w:r>
      <w:r w:rsidRPr="001F7A95">
        <w:rPr>
          <w:rFonts w:ascii="Times New Roman" w:hAnsi="Times New Roman" w:cs="Times New Roman"/>
          <w:sz w:val="28"/>
          <w:szCs w:val="28"/>
        </w:rPr>
        <w:t>). Какой объем воздуха будет загрязнен, если автомобиль проехал 200 км? расход бензина составляет 0,1 на 1 км, ПДК свинца — 0,0007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8</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При санобработке кухни площадью 10 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 высота потолков 3,2 м, использовали один аэрозольный баллончик хлорофоса массой 200 г. Можно ли находиться в этом помещении без вреда для здоровья, если ПДК хлорофоса 0,04 мг/м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9</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Пораженное колорадским жуком картофельное поле площадью 1000 м</w:t>
      </w:r>
      <w:r w:rsidRPr="001F7A95">
        <w:rPr>
          <w:rFonts w:ascii="Times New Roman" w:hAnsi="Times New Roman" w:cs="Times New Roman"/>
          <w:sz w:val="28"/>
          <w:szCs w:val="28"/>
          <w:vertAlign w:val="superscript"/>
        </w:rPr>
        <w:t xml:space="preserve">2 </w:t>
      </w:r>
      <w:r w:rsidRPr="001F7A95">
        <w:rPr>
          <w:rFonts w:ascii="Times New Roman" w:hAnsi="Times New Roman" w:cs="Times New Roman"/>
          <w:sz w:val="28"/>
          <w:szCs w:val="28"/>
        </w:rPr>
        <w:t xml:space="preserve"> было обработано 2 кг </w:t>
      </w:r>
      <w:proofErr w:type="spellStart"/>
      <w:r w:rsidRPr="001F7A95">
        <w:rPr>
          <w:rFonts w:ascii="Times New Roman" w:hAnsi="Times New Roman" w:cs="Times New Roman"/>
          <w:sz w:val="28"/>
          <w:szCs w:val="28"/>
        </w:rPr>
        <w:t>гептахлора</w:t>
      </w:r>
      <w:proofErr w:type="spellEnd"/>
      <w:r w:rsidRPr="001F7A95">
        <w:rPr>
          <w:rFonts w:ascii="Times New Roman" w:hAnsi="Times New Roman" w:cs="Times New Roman"/>
          <w:sz w:val="28"/>
          <w:szCs w:val="28"/>
        </w:rPr>
        <w:t xml:space="preserve">. Постройте зависимость концентрации пестицида от времени полураспада и по ней определите, через сколько лет можно сажать растения на этом участке земли, если период полураспада </w:t>
      </w:r>
      <w:proofErr w:type="spellStart"/>
      <w:r w:rsidRPr="001F7A95">
        <w:rPr>
          <w:rFonts w:ascii="Times New Roman" w:hAnsi="Times New Roman" w:cs="Times New Roman"/>
          <w:sz w:val="28"/>
          <w:szCs w:val="28"/>
        </w:rPr>
        <w:t>гептахлора</w:t>
      </w:r>
      <w:proofErr w:type="spellEnd"/>
      <w:r w:rsidRPr="001F7A95">
        <w:rPr>
          <w:rFonts w:ascii="Times New Roman" w:hAnsi="Times New Roman" w:cs="Times New Roman"/>
          <w:sz w:val="28"/>
          <w:szCs w:val="28"/>
        </w:rPr>
        <w:t xml:space="preserve"> составляет 9 лет, а ПДК </w:t>
      </w:r>
      <w:proofErr w:type="spellStart"/>
      <w:r w:rsidRPr="001F7A95">
        <w:rPr>
          <w:rFonts w:ascii="Times New Roman" w:hAnsi="Times New Roman" w:cs="Times New Roman"/>
          <w:sz w:val="28"/>
          <w:szCs w:val="28"/>
        </w:rPr>
        <w:t>гептахлора</w:t>
      </w:r>
      <w:proofErr w:type="spellEnd"/>
      <w:r w:rsidRPr="001F7A95">
        <w:rPr>
          <w:rFonts w:ascii="Times New Roman" w:hAnsi="Times New Roman" w:cs="Times New Roman"/>
          <w:sz w:val="28"/>
          <w:szCs w:val="28"/>
        </w:rPr>
        <w:t xml:space="preserve"> — 5 мг/м</w:t>
      </w:r>
      <w:r w:rsidRPr="001F7A95">
        <w:rPr>
          <w:rFonts w:ascii="Times New Roman" w:hAnsi="Times New Roman" w:cs="Times New Roman"/>
          <w:sz w:val="28"/>
          <w:szCs w:val="28"/>
          <w:vertAlign w:val="superscript"/>
        </w:rPr>
        <w:t>2</w:t>
      </w:r>
      <w:r w:rsidRPr="001F7A95">
        <w:rPr>
          <w:rFonts w:ascii="Times New Roman" w:hAnsi="Times New Roman" w:cs="Times New Roman"/>
          <w:sz w:val="28"/>
          <w:szCs w:val="28"/>
        </w:rPr>
        <w:t>.</w:t>
      </w:r>
    </w:p>
    <w:p w:rsidR="001F7A95" w:rsidRPr="001F7A95" w:rsidRDefault="00CC2543" w:rsidP="00CC2543">
      <w:pPr>
        <w:tabs>
          <w:tab w:val="left" w:pos="420"/>
        </w:tabs>
        <w:rPr>
          <w:rFonts w:ascii="Times New Roman" w:hAnsi="Times New Roman" w:cs="Times New Roman"/>
          <w:i/>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10</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В результате аварийного сброса сточных вод, в которых содержалось </w:t>
      </w:r>
      <w:smartTag w:uri="urn:schemas-microsoft-com:office:smarttags" w:element="metricconverter">
        <w:smartTagPr>
          <w:attr w:name="ProductID" w:val="60 г"/>
        </w:smartTagPr>
        <w:r w:rsidRPr="001F7A95">
          <w:rPr>
            <w:rFonts w:ascii="Times New Roman" w:hAnsi="Times New Roman" w:cs="Times New Roman"/>
            <w:sz w:val="28"/>
            <w:szCs w:val="28"/>
          </w:rPr>
          <w:t>60 г</w:t>
        </w:r>
      </w:smartTag>
      <w:r w:rsidRPr="001F7A95">
        <w:rPr>
          <w:rFonts w:ascii="Times New Roman" w:hAnsi="Times New Roman" w:cs="Times New Roman"/>
          <w:sz w:val="28"/>
          <w:szCs w:val="28"/>
        </w:rPr>
        <w:t xml:space="preserve"> сурьмы (</w:t>
      </w:r>
      <w:proofErr w:type="spellStart"/>
      <w:r w:rsidRPr="001F7A95">
        <w:rPr>
          <w:rFonts w:ascii="Times New Roman" w:hAnsi="Times New Roman" w:cs="Times New Roman"/>
          <w:sz w:val="28"/>
          <w:szCs w:val="28"/>
        </w:rPr>
        <w:t>М</w:t>
      </w:r>
      <w:r w:rsidRPr="001F7A95">
        <w:rPr>
          <w:rFonts w:ascii="Times New Roman" w:hAnsi="Times New Roman" w:cs="Times New Roman"/>
          <w:sz w:val="28"/>
          <w:szCs w:val="28"/>
          <w:vertAlign w:val="subscript"/>
        </w:rPr>
        <w:t>сурьмы</w:t>
      </w:r>
      <w:proofErr w:type="spellEnd"/>
      <w:r w:rsidRPr="001F7A95">
        <w:rPr>
          <w:rFonts w:ascii="Times New Roman" w:hAnsi="Times New Roman" w:cs="Times New Roman"/>
          <w:sz w:val="28"/>
          <w:szCs w:val="28"/>
        </w:rPr>
        <w:t xml:space="preserve">), было загрязнено пастбище площадью </w:t>
      </w:r>
      <w:smartTag w:uri="urn:schemas-microsoft-com:office:smarttags" w:element="metricconverter">
        <w:smartTagPr>
          <w:attr w:name="ProductID" w:val="1000 м2"/>
        </w:smartTagPr>
        <w:r w:rsidRPr="001F7A95">
          <w:rPr>
            <w:rFonts w:ascii="Times New Roman" w:hAnsi="Times New Roman" w:cs="Times New Roman"/>
            <w:sz w:val="28"/>
            <w:szCs w:val="28"/>
          </w:rPr>
          <w:t>1000 м</w:t>
        </w:r>
        <w:r w:rsidRPr="001F7A95">
          <w:rPr>
            <w:rFonts w:ascii="Times New Roman" w:hAnsi="Times New Roman" w:cs="Times New Roman"/>
            <w:sz w:val="28"/>
            <w:szCs w:val="28"/>
            <w:vertAlign w:val="superscript"/>
          </w:rPr>
          <w:t>2</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xml:space="preserve">), глубина проникновения вод составляет </w:t>
      </w:r>
      <w:smartTag w:uri="urn:schemas-microsoft-com:office:smarttags" w:element="metricconverter">
        <w:smartTagPr>
          <w:attr w:name="ProductID" w:val="0,5 м"/>
        </w:smartTagPr>
        <w:r w:rsidRPr="001F7A95">
          <w:rPr>
            <w:rFonts w:ascii="Times New Roman" w:hAnsi="Times New Roman" w:cs="Times New Roman"/>
            <w:sz w:val="28"/>
            <w:szCs w:val="28"/>
          </w:rPr>
          <w:t>0,5 м</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h</w:t>
      </w:r>
      <w:r w:rsidRPr="001F7A95">
        <w:rPr>
          <w:rFonts w:ascii="Times New Roman" w:hAnsi="Times New Roman" w:cs="Times New Roman"/>
          <w:sz w:val="28"/>
          <w:szCs w:val="28"/>
        </w:rPr>
        <w:t>). Можно ли пить молоко коров, которые паслись на этом пастбище, если на каждом звене пищевой цепи происходит накопление токсичных веществ в 10-кратном размере? ПДК сурьмы в молоке 0,05 мг/кг.</w:t>
      </w:r>
    </w:p>
    <w:p w:rsidR="001F7A95" w:rsidRPr="001F7A95" w:rsidRDefault="00CC2543" w:rsidP="00CC2543">
      <w:pPr>
        <w:tabs>
          <w:tab w:val="left" w:pos="420"/>
        </w:tabs>
        <w:rPr>
          <w:rFonts w:ascii="Times New Roman" w:hAnsi="Times New Roman" w:cs="Times New Roman"/>
          <w:sz w:val="28"/>
          <w:szCs w:val="28"/>
        </w:rPr>
      </w:pPr>
      <w:r>
        <w:rPr>
          <w:rFonts w:ascii="Times New Roman" w:hAnsi="Times New Roman" w:cs="Times New Roman"/>
          <w:sz w:val="28"/>
          <w:szCs w:val="28"/>
        </w:rPr>
        <w:tab/>
      </w:r>
      <w:r w:rsidR="001F7A95" w:rsidRPr="001F7A95">
        <w:rPr>
          <w:rFonts w:ascii="Times New Roman" w:hAnsi="Times New Roman" w:cs="Times New Roman"/>
          <w:i/>
          <w:sz w:val="28"/>
          <w:szCs w:val="28"/>
        </w:rPr>
        <w:t xml:space="preserve">Задача </w:t>
      </w:r>
      <w:r>
        <w:rPr>
          <w:rFonts w:ascii="Times New Roman" w:hAnsi="Times New Roman" w:cs="Times New Roman"/>
          <w:i/>
          <w:sz w:val="28"/>
          <w:szCs w:val="28"/>
        </w:rPr>
        <w:t>11</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lastRenderedPageBreak/>
        <w:t xml:space="preserve">       Водоем, в котором разводили товарную рыбу, был загрязнен сточными водами, содержащими </w:t>
      </w:r>
      <w:smartTag w:uri="urn:schemas-microsoft-com:office:smarttags" w:element="metricconverter">
        <w:smartTagPr>
          <w:attr w:name="ProductID" w:val="10 кг"/>
        </w:smartTagPr>
        <w:r w:rsidRPr="001F7A95">
          <w:rPr>
            <w:rFonts w:ascii="Times New Roman" w:hAnsi="Times New Roman" w:cs="Times New Roman"/>
            <w:sz w:val="28"/>
            <w:szCs w:val="28"/>
          </w:rPr>
          <w:t>10 кг</w:t>
        </w:r>
      </w:smartTag>
      <w:r w:rsidRPr="001F7A95">
        <w:rPr>
          <w:rFonts w:ascii="Times New Roman" w:hAnsi="Times New Roman" w:cs="Times New Roman"/>
          <w:sz w:val="28"/>
          <w:szCs w:val="28"/>
        </w:rPr>
        <w:t xml:space="preserve"> фтора (М</w:t>
      </w:r>
      <w:r w:rsidRPr="001F7A95">
        <w:rPr>
          <w:rFonts w:ascii="Times New Roman" w:hAnsi="Times New Roman" w:cs="Times New Roman"/>
          <w:sz w:val="28"/>
          <w:szCs w:val="28"/>
          <w:vertAlign w:val="subscript"/>
        </w:rPr>
        <w:t>ф</w:t>
      </w:r>
      <w:r w:rsidRPr="001F7A95">
        <w:rPr>
          <w:rFonts w:ascii="Times New Roman" w:hAnsi="Times New Roman" w:cs="Times New Roman"/>
          <w:sz w:val="28"/>
          <w:szCs w:val="28"/>
        </w:rPr>
        <w:t xml:space="preserve">). можно ли употреблять эту рыбу в пищу, если на каждой ступени пищевой цепи происходит накопление токсичных веществ в 10-кратном размере? Площадь водоема </w:t>
      </w:r>
      <w:smartTag w:uri="urn:schemas-microsoft-com:office:smarttags" w:element="metricconverter">
        <w:smartTagPr>
          <w:attr w:name="ProductID" w:val="100 м2"/>
        </w:smartTagPr>
        <w:r w:rsidRPr="001F7A95">
          <w:rPr>
            <w:rFonts w:ascii="Times New Roman" w:hAnsi="Times New Roman" w:cs="Times New Roman"/>
            <w:sz w:val="28"/>
            <w:szCs w:val="28"/>
          </w:rPr>
          <w:t>100 м</w:t>
        </w:r>
        <w:r w:rsidRPr="001F7A95">
          <w:rPr>
            <w:rFonts w:ascii="Times New Roman" w:hAnsi="Times New Roman" w:cs="Times New Roman"/>
            <w:sz w:val="28"/>
            <w:szCs w:val="28"/>
            <w:vertAlign w:val="superscript"/>
          </w:rPr>
          <w:t>2</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S</w:t>
      </w:r>
      <w:r w:rsidRPr="001F7A95">
        <w:rPr>
          <w:rFonts w:ascii="Times New Roman" w:hAnsi="Times New Roman" w:cs="Times New Roman"/>
          <w:sz w:val="28"/>
          <w:szCs w:val="28"/>
        </w:rPr>
        <w:t xml:space="preserve">), глубина его </w:t>
      </w:r>
      <w:smartTag w:uri="urn:schemas-microsoft-com:office:smarttags" w:element="metricconverter">
        <w:smartTagPr>
          <w:attr w:name="ProductID" w:val="10 м"/>
        </w:smartTagPr>
        <w:r w:rsidRPr="001F7A95">
          <w:rPr>
            <w:rFonts w:ascii="Times New Roman" w:hAnsi="Times New Roman" w:cs="Times New Roman"/>
            <w:sz w:val="28"/>
            <w:szCs w:val="28"/>
          </w:rPr>
          <w:t>10 м</w:t>
        </w:r>
      </w:smartTag>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h</w:t>
      </w:r>
      <w:r w:rsidRPr="001F7A95">
        <w:rPr>
          <w:rFonts w:ascii="Times New Roman" w:hAnsi="Times New Roman" w:cs="Times New Roman"/>
          <w:sz w:val="28"/>
          <w:szCs w:val="28"/>
        </w:rPr>
        <w:t>), ПДК фтора 10 мг/кг, плотность воды 1000 кг/м</w:t>
      </w:r>
      <w:r w:rsidRPr="001F7A95">
        <w:rPr>
          <w:rFonts w:ascii="Times New Roman" w:hAnsi="Times New Roman" w:cs="Times New Roman"/>
          <w:sz w:val="28"/>
          <w:szCs w:val="28"/>
          <w:vertAlign w:val="superscript"/>
        </w:rPr>
        <w:t>3</w:t>
      </w:r>
      <w:r w:rsidRPr="001F7A95">
        <w:rPr>
          <w:rFonts w:ascii="Times New Roman" w:hAnsi="Times New Roman" w:cs="Times New Roman"/>
          <w:sz w:val="28"/>
          <w:szCs w:val="28"/>
        </w:rPr>
        <w:t xml:space="preserve"> (</w:t>
      </w:r>
      <w:r w:rsidRPr="001F7A95">
        <w:rPr>
          <w:rFonts w:ascii="Times New Roman" w:hAnsi="Times New Roman" w:cs="Times New Roman"/>
          <w:sz w:val="28"/>
          <w:szCs w:val="28"/>
          <w:lang w:val="en-US"/>
        </w:rPr>
        <w:t>p</w:t>
      </w:r>
      <w:r w:rsidRPr="001F7A95">
        <w:rPr>
          <w:rFonts w:ascii="Times New Roman" w:hAnsi="Times New Roman" w:cs="Times New Roman"/>
          <w:sz w:val="28"/>
          <w:szCs w:val="28"/>
        </w:rPr>
        <w:t>).</w:t>
      </w:r>
    </w:p>
    <w:p w:rsidR="00CC2543" w:rsidRDefault="00CC2543" w:rsidP="00CC2543">
      <w:pPr>
        <w:tabs>
          <w:tab w:val="left" w:pos="420"/>
        </w:tabs>
        <w:rPr>
          <w:rFonts w:ascii="Times New Roman" w:hAnsi="Times New Roman" w:cs="Times New Roman"/>
          <w:i/>
          <w:sz w:val="28"/>
          <w:szCs w:val="28"/>
        </w:rPr>
      </w:pPr>
      <w:r>
        <w:rPr>
          <w:rFonts w:ascii="Times New Roman" w:hAnsi="Times New Roman" w:cs="Times New Roman"/>
          <w:i/>
          <w:sz w:val="28"/>
          <w:szCs w:val="28"/>
        </w:rPr>
        <w:tab/>
        <w:t>Задача 12</w:t>
      </w:r>
    </w:p>
    <w:p w:rsidR="001F7A95" w:rsidRPr="001F7A95" w:rsidRDefault="001F7A95" w:rsidP="001F7A95">
      <w:pPr>
        <w:tabs>
          <w:tab w:val="left" w:pos="420"/>
        </w:tabs>
        <w:jc w:val="both"/>
        <w:rPr>
          <w:rFonts w:ascii="Times New Roman" w:hAnsi="Times New Roman" w:cs="Times New Roman"/>
          <w:sz w:val="28"/>
          <w:szCs w:val="28"/>
        </w:rPr>
      </w:pPr>
      <w:r w:rsidRPr="001F7A95">
        <w:rPr>
          <w:rFonts w:ascii="Times New Roman" w:hAnsi="Times New Roman" w:cs="Times New Roman"/>
          <w:sz w:val="28"/>
          <w:szCs w:val="28"/>
        </w:rPr>
        <w:t xml:space="preserve">       Пользуясь материалами лекции 9, заполните таблицу.</w:t>
      </w:r>
    </w:p>
    <w:tbl>
      <w:tblPr>
        <w:tblStyle w:val="ac"/>
        <w:tblW w:w="0" w:type="auto"/>
        <w:tblLook w:val="01E0" w:firstRow="1" w:lastRow="1" w:firstColumn="1" w:lastColumn="1" w:noHBand="0" w:noVBand="0"/>
      </w:tblPr>
      <w:tblGrid>
        <w:gridCol w:w="1022"/>
        <w:gridCol w:w="2061"/>
        <w:gridCol w:w="1723"/>
        <w:gridCol w:w="1699"/>
        <w:gridCol w:w="2861"/>
      </w:tblGrid>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5902" w:type="dxa"/>
            <w:gridSpan w:val="4"/>
          </w:tcPr>
          <w:p w:rsidR="001F7A95" w:rsidRPr="001F7A95" w:rsidRDefault="001F7A95" w:rsidP="001F7A95">
            <w:pPr>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Основные загрязнители воды, воздуха, почвы</w:t>
            </w:r>
          </w:p>
          <w:p w:rsidR="001F7A95" w:rsidRPr="001F7A95" w:rsidRDefault="001F7A95" w:rsidP="001F7A95">
            <w:pPr>
              <w:tabs>
                <w:tab w:val="left" w:pos="420"/>
              </w:tabs>
              <w:spacing w:line="276" w:lineRule="auto"/>
              <w:jc w:val="center"/>
              <w:rPr>
                <w:rFonts w:ascii="Times New Roman" w:hAnsi="Times New Roman" w:cs="Times New Roman"/>
                <w:b/>
                <w:sz w:val="28"/>
                <w:szCs w:val="28"/>
              </w:rPr>
            </w:pPr>
          </w:p>
        </w:tc>
      </w:tr>
      <w:tr w:rsidR="001F7A95" w:rsidRPr="001F7A95" w:rsidTr="00B35CE8">
        <w:trPr>
          <w:trHeight w:val="499"/>
        </w:trPr>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457"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Механические</w:t>
            </w:r>
          </w:p>
        </w:tc>
        <w:tc>
          <w:tcPr>
            <w:tcW w:w="1343"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химические</w:t>
            </w:r>
          </w:p>
        </w:tc>
        <w:tc>
          <w:tcPr>
            <w:tcW w:w="1260"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физические</w:t>
            </w:r>
          </w:p>
        </w:tc>
        <w:tc>
          <w:tcPr>
            <w:tcW w:w="1842" w:type="dxa"/>
          </w:tcPr>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Бактериологические</w:t>
            </w:r>
          </w:p>
          <w:p w:rsidR="001F7A95" w:rsidRPr="001F7A95" w:rsidRDefault="001F7A95" w:rsidP="001F7A95">
            <w:pPr>
              <w:tabs>
                <w:tab w:val="left" w:pos="420"/>
              </w:tabs>
              <w:spacing w:line="276" w:lineRule="auto"/>
              <w:jc w:val="center"/>
              <w:rPr>
                <w:rFonts w:ascii="Times New Roman" w:hAnsi="Times New Roman" w:cs="Times New Roman"/>
                <w:b/>
                <w:sz w:val="28"/>
                <w:szCs w:val="28"/>
              </w:rPr>
            </w:pPr>
            <w:r w:rsidRPr="001F7A95">
              <w:rPr>
                <w:rFonts w:ascii="Times New Roman" w:hAnsi="Times New Roman" w:cs="Times New Roman"/>
                <w:b/>
                <w:sz w:val="28"/>
                <w:szCs w:val="28"/>
              </w:rPr>
              <w:t>и биологические</w:t>
            </w: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вода</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воздух</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r w:rsidR="001F7A95" w:rsidRPr="001F7A95" w:rsidTr="00B35CE8">
        <w:tc>
          <w:tcPr>
            <w:tcW w:w="948"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r w:rsidRPr="001F7A95">
              <w:rPr>
                <w:rFonts w:ascii="Times New Roman" w:hAnsi="Times New Roman" w:cs="Times New Roman"/>
                <w:sz w:val="28"/>
                <w:szCs w:val="28"/>
              </w:rPr>
              <w:t>почва</w:t>
            </w:r>
          </w:p>
        </w:tc>
        <w:tc>
          <w:tcPr>
            <w:tcW w:w="1457"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343"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260"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c>
          <w:tcPr>
            <w:tcW w:w="1842" w:type="dxa"/>
          </w:tcPr>
          <w:p w:rsidR="001F7A95" w:rsidRPr="001F7A95" w:rsidRDefault="001F7A95" w:rsidP="001F7A95">
            <w:pPr>
              <w:tabs>
                <w:tab w:val="left" w:pos="420"/>
              </w:tabs>
              <w:spacing w:line="276" w:lineRule="auto"/>
              <w:jc w:val="both"/>
              <w:rPr>
                <w:rFonts w:ascii="Times New Roman" w:hAnsi="Times New Roman" w:cs="Times New Roman"/>
                <w:sz w:val="28"/>
                <w:szCs w:val="28"/>
              </w:rPr>
            </w:pPr>
          </w:p>
        </w:tc>
      </w:tr>
    </w:tbl>
    <w:p w:rsidR="00BA0497" w:rsidRDefault="00BA0497" w:rsidP="00D21EEE">
      <w:pPr>
        <w:tabs>
          <w:tab w:val="left" w:pos="0"/>
        </w:tabs>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Экзаменационные вопросы (вопросы к зачету).</w:t>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Источники загрязнения атмосферы</w:t>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Химичес</w:t>
      </w:r>
      <w:r w:rsidRPr="0028090A">
        <w:rPr>
          <w:rFonts w:ascii="Times New Roman" w:hAnsi="Times New Roman" w:cs="Times New Roman"/>
          <w:bCs/>
          <w:sz w:val="28"/>
          <w:szCs w:val="28"/>
        </w:rPr>
        <w:t>кое загрязнение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Аэрозоль</w:t>
      </w:r>
      <w:r w:rsidRPr="0028090A">
        <w:rPr>
          <w:rFonts w:ascii="Times New Roman" w:hAnsi="Times New Roman" w:cs="Times New Roman"/>
          <w:bCs/>
          <w:sz w:val="28"/>
          <w:szCs w:val="28"/>
        </w:rPr>
        <w:t>ное загрязнение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Фотохимический туман</w:t>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r w:rsidRPr="0028090A">
        <w:rPr>
          <w:rFonts w:ascii="Times New Roman" w:eastAsia="Calibri"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hAnsi="Times New Roman" w:cs="Times New Roman"/>
          <w:bCs/>
          <w:sz w:val="28"/>
          <w:szCs w:val="28"/>
        </w:rPr>
        <w:t>Озоновый слой Земли</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Загрязнение атмо</w:t>
      </w:r>
      <w:r w:rsidRPr="0028090A">
        <w:rPr>
          <w:rFonts w:ascii="Times New Roman" w:hAnsi="Times New Roman" w:cs="Times New Roman"/>
          <w:bCs/>
          <w:sz w:val="28"/>
          <w:szCs w:val="28"/>
        </w:rPr>
        <w:t>сферы выбросами транспорта</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Мероприятия по борьбе</w:t>
      </w:r>
      <w:r w:rsidRPr="0028090A">
        <w:rPr>
          <w:rFonts w:ascii="Times New Roman" w:hAnsi="Times New Roman" w:cs="Times New Roman"/>
          <w:bCs/>
          <w:sz w:val="28"/>
          <w:szCs w:val="28"/>
        </w:rPr>
        <w:t xml:space="preserve"> с выбросами автотранспорта</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Ср</w:t>
      </w:r>
      <w:r w:rsidRPr="0028090A">
        <w:rPr>
          <w:rFonts w:ascii="Times New Roman" w:hAnsi="Times New Roman" w:cs="Times New Roman"/>
          <w:bCs/>
          <w:sz w:val="28"/>
          <w:szCs w:val="28"/>
        </w:rPr>
        <w:t>едства защиты атмосферы</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eastAsia="Calibri" w:hAnsi="Times New Roman" w:cs="Times New Roman"/>
          <w:bCs/>
          <w:sz w:val="28"/>
          <w:szCs w:val="28"/>
        </w:rPr>
      </w:pPr>
      <w:r w:rsidRPr="0028090A">
        <w:rPr>
          <w:rFonts w:ascii="Times New Roman" w:eastAsia="Calibri" w:hAnsi="Times New Roman" w:cs="Times New Roman"/>
          <w:bCs/>
          <w:sz w:val="28"/>
          <w:szCs w:val="28"/>
        </w:rPr>
        <w:t>Способы очистки га</w:t>
      </w:r>
      <w:r w:rsidRPr="0028090A">
        <w:rPr>
          <w:rFonts w:ascii="Times New Roman" w:hAnsi="Times New Roman" w:cs="Times New Roman"/>
          <w:bCs/>
          <w:sz w:val="28"/>
          <w:szCs w:val="28"/>
        </w:rPr>
        <w:t>зовых выбросов в атмосферу</w:t>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r w:rsidRPr="0028090A">
        <w:rPr>
          <w:rFonts w:ascii="Times New Roman" w:hAnsi="Times New Roman" w:cs="Times New Roman"/>
          <w:bCs/>
          <w:sz w:val="28"/>
          <w:szCs w:val="28"/>
        </w:rPr>
        <w:tab/>
      </w:r>
    </w:p>
    <w:p w:rsidR="0028090A" w:rsidRPr="0028090A" w:rsidRDefault="0028090A" w:rsidP="00023C6C">
      <w:pPr>
        <w:pStyle w:val="a3"/>
        <w:numPr>
          <w:ilvl w:val="0"/>
          <w:numId w:val="50"/>
        </w:numPr>
        <w:spacing w:after="0" w:line="240" w:lineRule="auto"/>
        <w:rPr>
          <w:rFonts w:ascii="Times New Roman" w:hAnsi="Times New Roman" w:cs="Times New Roman"/>
          <w:bCs/>
          <w:sz w:val="28"/>
          <w:szCs w:val="28"/>
        </w:rPr>
      </w:pPr>
      <w:r w:rsidRPr="0028090A">
        <w:rPr>
          <w:rFonts w:ascii="Times New Roman" w:eastAsia="Calibri" w:hAnsi="Times New Roman" w:cs="Times New Roman"/>
          <w:bCs/>
          <w:sz w:val="28"/>
          <w:szCs w:val="28"/>
        </w:rPr>
        <w:t>Охрана атмосферного воздуха</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rPr>
      </w:pPr>
      <w:r w:rsidRPr="0028090A">
        <w:rPr>
          <w:rFonts w:ascii="Times New Roman" w:hAnsi="Times New Roman" w:cs="Times New Roman"/>
          <w:sz w:val="28"/>
          <w:szCs w:val="28"/>
        </w:rPr>
        <w:t>Понятие биоразнообразия.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Конвенция о биологическом разнообразии.</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Уменьшение и потеря видового 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rPr>
      </w:pPr>
      <w:r w:rsidRPr="0028090A">
        <w:rPr>
          <w:rFonts w:ascii="Times New Roman" w:hAnsi="Times New Roman" w:cs="Times New Roman"/>
          <w:sz w:val="28"/>
          <w:szCs w:val="28"/>
        </w:rPr>
        <w:t>Влияние природных и антропогенных факторов на биоразнообразие.</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Значение биоразнообразия, необходимость сохранения биоразнообразия.</w:t>
      </w:r>
    </w:p>
    <w:p w:rsidR="0028090A" w:rsidRPr="0028090A" w:rsidRDefault="0028090A" w:rsidP="00023C6C">
      <w:pPr>
        <w:pStyle w:val="a3"/>
        <w:widowControl w:val="0"/>
        <w:numPr>
          <w:ilvl w:val="0"/>
          <w:numId w:val="50"/>
        </w:numPr>
        <w:spacing w:after="0" w:line="240" w:lineRule="auto"/>
        <w:jc w:val="both"/>
        <w:rPr>
          <w:rFonts w:ascii="Times New Roman" w:hAnsi="Times New Roman" w:cs="Times New Roman"/>
          <w:sz w:val="28"/>
          <w:szCs w:val="28"/>
          <w:shd w:val="clear" w:color="auto" w:fill="FFFFFF"/>
        </w:rPr>
      </w:pPr>
      <w:r w:rsidRPr="0028090A">
        <w:rPr>
          <w:rFonts w:ascii="Times New Roman" w:hAnsi="Times New Roman" w:cs="Times New Roman"/>
          <w:sz w:val="28"/>
          <w:szCs w:val="28"/>
          <w:shd w:val="clear" w:color="auto" w:fill="FFFFFF"/>
        </w:rPr>
        <w:t>Меры, задачи по сохранению биоразнообразия.</w:t>
      </w:r>
    </w:p>
    <w:p w:rsidR="0028090A" w:rsidRPr="001727EE" w:rsidRDefault="000D31CF" w:rsidP="00023C6C">
      <w:pPr>
        <w:pStyle w:val="15"/>
        <w:widowControl w:val="0"/>
        <w:numPr>
          <w:ilvl w:val="0"/>
          <w:numId w:val="50"/>
        </w:numPr>
        <w:tabs>
          <w:tab w:val="right" w:leader="dot" w:pos="9679"/>
        </w:tabs>
        <w:spacing w:line="240" w:lineRule="auto"/>
        <w:jc w:val="both"/>
        <w:rPr>
          <w:noProof/>
          <w:szCs w:val="28"/>
          <w:lang w:eastAsia="ru-RU"/>
        </w:rPr>
      </w:pPr>
      <w:hyperlink w:anchor="_Toc165561469" w:history="1">
        <w:r w:rsidR="0028090A" w:rsidRPr="001727EE">
          <w:rPr>
            <w:rStyle w:val="af1"/>
            <w:noProof/>
            <w:color w:val="auto"/>
            <w:szCs w:val="28"/>
            <w:u w:val="none"/>
          </w:rPr>
          <w:t>Экологическая проблема как глобальная проблема современности</w:t>
        </w:r>
      </w:hyperlink>
    </w:p>
    <w:p w:rsidR="0028090A" w:rsidRPr="001727EE" w:rsidRDefault="000D31CF" w:rsidP="00023C6C">
      <w:pPr>
        <w:pStyle w:val="24"/>
        <w:widowControl w:val="0"/>
        <w:numPr>
          <w:ilvl w:val="0"/>
          <w:numId w:val="50"/>
        </w:numPr>
        <w:tabs>
          <w:tab w:val="right" w:leader="dot" w:pos="9679"/>
        </w:tabs>
        <w:spacing w:line="240" w:lineRule="auto"/>
        <w:jc w:val="both"/>
        <w:rPr>
          <w:noProof/>
          <w:szCs w:val="28"/>
          <w:lang w:eastAsia="ru-RU"/>
        </w:rPr>
      </w:pPr>
      <w:hyperlink w:anchor="_Toc165561470" w:history="1">
        <w:r w:rsidR="0028090A" w:rsidRPr="001727EE">
          <w:rPr>
            <w:rStyle w:val="af1"/>
            <w:noProof/>
            <w:color w:val="auto"/>
            <w:szCs w:val="28"/>
            <w:u w:val="none"/>
          </w:rPr>
          <w:t xml:space="preserve"> Сущность глобальных экологических проблем</w:t>
        </w:r>
      </w:hyperlink>
    </w:p>
    <w:p w:rsidR="0028090A" w:rsidRPr="001727EE" w:rsidRDefault="000D31CF" w:rsidP="00023C6C">
      <w:pPr>
        <w:pStyle w:val="24"/>
        <w:widowControl w:val="0"/>
        <w:numPr>
          <w:ilvl w:val="0"/>
          <w:numId w:val="50"/>
        </w:numPr>
        <w:tabs>
          <w:tab w:val="right" w:leader="dot" w:pos="9679"/>
        </w:tabs>
        <w:spacing w:line="240" w:lineRule="auto"/>
        <w:jc w:val="both"/>
        <w:rPr>
          <w:noProof/>
          <w:szCs w:val="28"/>
          <w:lang w:eastAsia="ru-RU"/>
        </w:rPr>
      </w:pPr>
      <w:hyperlink w:anchor="_Toc165561471" w:history="1">
        <w:r w:rsidR="0028090A" w:rsidRPr="001727EE">
          <w:rPr>
            <w:rStyle w:val="af1"/>
            <w:noProof/>
            <w:color w:val="auto"/>
            <w:szCs w:val="28"/>
            <w:u w:val="none"/>
          </w:rPr>
          <w:t xml:space="preserve"> Основные экологические проблемы</w:t>
        </w:r>
      </w:hyperlink>
    </w:p>
    <w:p w:rsidR="0028090A" w:rsidRPr="001727EE" w:rsidRDefault="000D31CF" w:rsidP="00023C6C">
      <w:pPr>
        <w:pStyle w:val="15"/>
        <w:widowControl w:val="0"/>
        <w:numPr>
          <w:ilvl w:val="0"/>
          <w:numId w:val="50"/>
        </w:numPr>
        <w:tabs>
          <w:tab w:val="right" w:leader="dot" w:pos="9679"/>
        </w:tabs>
        <w:spacing w:line="240" w:lineRule="auto"/>
        <w:jc w:val="both"/>
        <w:rPr>
          <w:noProof/>
          <w:szCs w:val="28"/>
          <w:lang w:eastAsia="ru-RU"/>
        </w:rPr>
      </w:pPr>
      <w:hyperlink w:anchor="_Toc165561472" w:history="1">
        <w:r w:rsidR="0028090A" w:rsidRPr="001727EE">
          <w:rPr>
            <w:rStyle w:val="af1"/>
            <w:noProof/>
            <w:color w:val="auto"/>
            <w:szCs w:val="28"/>
            <w:u w:val="none"/>
          </w:rPr>
          <w:t>Международный опыт и сотрудничество в решении</w:t>
        </w:r>
      </w:hyperlink>
      <w:r w:rsidR="0028090A" w:rsidRPr="001727EE">
        <w:rPr>
          <w:rStyle w:val="af1"/>
          <w:noProof/>
          <w:color w:val="auto"/>
          <w:szCs w:val="28"/>
          <w:u w:val="none"/>
        </w:rPr>
        <w:t xml:space="preserve"> </w:t>
      </w:r>
      <w:hyperlink w:anchor="_Toc165561473" w:history="1">
        <w:r w:rsidR="0028090A" w:rsidRPr="001727EE">
          <w:rPr>
            <w:rStyle w:val="af1"/>
            <w:noProof/>
            <w:color w:val="auto"/>
            <w:szCs w:val="28"/>
            <w:u w:val="none"/>
          </w:rPr>
          <w:t xml:space="preserve">экологических </w:t>
        </w:r>
        <w:r w:rsidR="0028090A" w:rsidRPr="001727EE">
          <w:rPr>
            <w:rStyle w:val="af1"/>
            <w:noProof/>
            <w:color w:val="auto"/>
            <w:szCs w:val="28"/>
            <w:u w:val="none"/>
          </w:rPr>
          <w:lastRenderedPageBreak/>
          <w:t>проблем</w:t>
        </w:r>
      </w:hyperlink>
    </w:p>
    <w:p w:rsidR="0028090A" w:rsidRPr="001727EE" w:rsidRDefault="000D31CF" w:rsidP="00023C6C">
      <w:pPr>
        <w:pStyle w:val="24"/>
        <w:widowControl w:val="0"/>
        <w:numPr>
          <w:ilvl w:val="0"/>
          <w:numId w:val="50"/>
        </w:numPr>
        <w:tabs>
          <w:tab w:val="right" w:leader="dot" w:pos="9679"/>
        </w:tabs>
        <w:spacing w:line="240" w:lineRule="auto"/>
        <w:jc w:val="both"/>
        <w:rPr>
          <w:noProof/>
          <w:szCs w:val="28"/>
          <w:lang w:eastAsia="ru-RU"/>
        </w:rPr>
      </w:pPr>
      <w:hyperlink w:anchor="_Toc165561474" w:history="1">
        <w:r w:rsidR="0028090A" w:rsidRPr="001727EE">
          <w:rPr>
            <w:rStyle w:val="af1"/>
            <w:noProof/>
            <w:color w:val="auto"/>
            <w:szCs w:val="28"/>
            <w:u w:val="none"/>
          </w:rPr>
          <w:t>Современные тенденции в защите окружающей среды</w:t>
        </w:r>
      </w:hyperlink>
    </w:p>
    <w:p w:rsidR="0028090A" w:rsidRPr="001727EE" w:rsidRDefault="000D31CF" w:rsidP="00023C6C">
      <w:pPr>
        <w:pStyle w:val="24"/>
        <w:widowControl w:val="0"/>
        <w:numPr>
          <w:ilvl w:val="0"/>
          <w:numId w:val="50"/>
        </w:numPr>
        <w:tabs>
          <w:tab w:val="right" w:leader="dot" w:pos="9679"/>
        </w:tabs>
        <w:spacing w:line="240" w:lineRule="auto"/>
        <w:jc w:val="both"/>
        <w:rPr>
          <w:noProof/>
          <w:szCs w:val="28"/>
          <w:lang w:eastAsia="ru-RU"/>
        </w:rPr>
      </w:pPr>
      <w:hyperlink w:anchor="_Toc165561475" w:history="1">
        <w:r w:rsidR="0028090A" w:rsidRPr="001727EE">
          <w:rPr>
            <w:rStyle w:val="af1"/>
            <w:noProof/>
            <w:color w:val="auto"/>
            <w:szCs w:val="28"/>
            <w:u w:val="none"/>
          </w:rPr>
          <w:t>Деятельность России на природоохранном направлении</w:t>
        </w:r>
      </w:hyperlink>
    </w:p>
    <w:p w:rsidR="0028090A" w:rsidRPr="0028090A" w:rsidRDefault="0028090A" w:rsidP="00023C6C">
      <w:pPr>
        <w:pStyle w:val="a3"/>
        <w:numPr>
          <w:ilvl w:val="0"/>
          <w:numId w:val="50"/>
        </w:numPr>
        <w:spacing w:after="0" w:line="240" w:lineRule="auto"/>
        <w:jc w:val="both"/>
        <w:rPr>
          <w:rFonts w:ascii="Times New Roman" w:hAnsi="Times New Roman" w:cs="Times New Roman"/>
          <w:sz w:val="28"/>
          <w:szCs w:val="28"/>
        </w:rPr>
      </w:pPr>
      <w:r w:rsidRPr="0028090A">
        <w:rPr>
          <w:rFonts w:ascii="Times New Roman" w:eastAsia="Calibri" w:hAnsi="Times New Roman" w:cs="Times New Roman"/>
          <w:sz w:val="28"/>
          <w:szCs w:val="28"/>
        </w:rPr>
        <w:t>Понятие земельных ресурсов и их классификация</w:t>
      </w:r>
    </w:p>
    <w:p w:rsidR="0028090A" w:rsidRPr="0028090A" w:rsidRDefault="0028090A" w:rsidP="00023C6C">
      <w:pPr>
        <w:pStyle w:val="a3"/>
        <w:numPr>
          <w:ilvl w:val="0"/>
          <w:numId w:val="50"/>
        </w:numPr>
        <w:spacing w:after="0" w:line="240" w:lineRule="auto"/>
        <w:jc w:val="both"/>
        <w:rPr>
          <w:rFonts w:ascii="Times New Roman" w:eastAsia="Calibri" w:hAnsi="Times New Roman" w:cs="Times New Roman"/>
          <w:sz w:val="28"/>
          <w:szCs w:val="28"/>
        </w:rPr>
      </w:pPr>
      <w:r w:rsidRPr="0028090A">
        <w:rPr>
          <w:rFonts w:ascii="Times New Roman" w:eastAsia="Calibri" w:hAnsi="Times New Roman" w:cs="Times New Roman"/>
          <w:sz w:val="28"/>
          <w:szCs w:val="28"/>
        </w:rPr>
        <w:t>Мировые земельные ресурсы</w:t>
      </w:r>
    </w:p>
    <w:p w:rsidR="0028090A" w:rsidRPr="0028090A" w:rsidRDefault="0028090A" w:rsidP="00023C6C">
      <w:pPr>
        <w:pStyle w:val="a6"/>
        <w:numPr>
          <w:ilvl w:val="0"/>
          <w:numId w:val="50"/>
        </w:numPr>
        <w:spacing w:before="0" w:after="0"/>
        <w:jc w:val="both"/>
        <w:rPr>
          <w:rFonts w:ascii="Times New Roman" w:hAnsi="Times New Roman"/>
          <w:sz w:val="28"/>
          <w:szCs w:val="28"/>
        </w:rPr>
      </w:pPr>
      <w:r w:rsidRPr="0028090A">
        <w:rPr>
          <w:rFonts w:ascii="Times New Roman" w:hAnsi="Times New Roman"/>
          <w:sz w:val="28"/>
          <w:szCs w:val="28"/>
        </w:rPr>
        <w:t>Земельные ресурсы России</w:t>
      </w:r>
    </w:p>
    <w:p w:rsidR="0028090A" w:rsidRPr="0028090A" w:rsidRDefault="0028090A" w:rsidP="00023C6C">
      <w:pPr>
        <w:pStyle w:val="bodytext"/>
        <w:numPr>
          <w:ilvl w:val="0"/>
          <w:numId w:val="50"/>
        </w:numPr>
        <w:spacing w:before="0" w:beforeAutospacing="0" w:after="0" w:afterAutospacing="0"/>
        <w:jc w:val="both"/>
        <w:rPr>
          <w:sz w:val="28"/>
          <w:szCs w:val="28"/>
        </w:rPr>
      </w:pPr>
      <w:r w:rsidRPr="0028090A">
        <w:rPr>
          <w:spacing w:val="-2"/>
          <w:sz w:val="28"/>
          <w:szCs w:val="28"/>
        </w:rPr>
        <w:t>Деградация земельных ресурсов</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Мировой демографический рост и перспективы человечества</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Анализ прогнозных оценок численности мирового населения</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Прогноз численности населения мира: региональные особенности</w:t>
      </w:r>
    </w:p>
    <w:p w:rsidR="0028090A" w:rsidRPr="0028090A" w:rsidRDefault="0028090A" w:rsidP="00023C6C">
      <w:pPr>
        <w:pStyle w:val="a6"/>
        <w:numPr>
          <w:ilvl w:val="0"/>
          <w:numId w:val="50"/>
        </w:numPr>
        <w:spacing w:before="0" w:after="0"/>
        <w:rPr>
          <w:rFonts w:ascii="Times New Roman" w:hAnsi="Times New Roman"/>
          <w:sz w:val="28"/>
          <w:szCs w:val="28"/>
        </w:rPr>
      </w:pPr>
      <w:r w:rsidRPr="0028090A">
        <w:rPr>
          <w:rFonts w:ascii="Times New Roman" w:hAnsi="Times New Roman"/>
          <w:bCs/>
          <w:sz w:val="28"/>
          <w:szCs w:val="28"/>
        </w:rPr>
        <w:t>Глобальные проблемы современности</w:t>
      </w:r>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proofErr w:type="spellStart"/>
      <w:r w:rsidRPr="0028090A">
        <w:rPr>
          <w:rFonts w:ascii="Times New Roman" w:hAnsi="Times New Roman" w:cs="Times New Roman"/>
          <w:bCs/>
          <w:sz w:val="28"/>
          <w:szCs w:val="28"/>
        </w:rPr>
        <w:t>Техногенез</w:t>
      </w:r>
      <w:proofErr w:type="spellEnd"/>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r w:rsidRPr="0028090A">
        <w:rPr>
          <w:rFonts w:ascii="Times New Roman" w:hAnsi="Times New Roman" w:cs="Times New Roman"/>
          <w:bCs/>
          <w:sz w:val="28"/>
          <w:szCs w:val="28"/>
        </w:rPr>
        <w:t xml:space="preserve">Загрязнение окружающей среды, последствия </w:t>
      </w:r>
      <w:proofErr w:type="spellStart"/>
      <w:r w:rsidRPr="0028090A">
        <w:rPr>
          <w:rFonts w:ascii="Times New Roman" w:hAnsi="Times New Roman" w:cs="Times New Roman"/>
          <w:bCs/>
          <w:sz w:val="28"/>
          <w:szCs w:val="28"/>
        </w:rPr>
        <w:t>техногенеза</w:t>
      </w:r>
      <w:proofErr w:type="spellEnd"/>
    </w:p>
    <w:p w:rsidR="0028090A" w:rsidRPr="0028090A" w:rsidRDefault="0028090A" w:rsidP="00023C6C">
      <w:pPr>
        <w:pStyle w:val="a3"/>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bCs/>
          <w:sz w:val="28"/>
          <w:szCs w:val="28"/>
        </w:rPr>
      </w:pPr>
      <w:r w:rsidRPr="0028090A">
        <w:rPr>
          <w:rFonts w:ascii="Times New Roman" w:hAnsi="Times New Roman" w:cs="Times New Roman"/>
          <w:bCs/>
          <w:sz w:val="28"/>
          <w:szCs w:val="28"/>
        </w:rPr>
        <w:t>Классификация загрязняющих факторов</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Сырьевая проблема</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Истощение земных недр</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Дисперсность месторождений Роль лесных ресурсов</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Вторичные ресурсы</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Утилизация мусора</w:t>
      </w:r>
    </w:p>
    <w:p w:rsidR="0028090A" w:rsidRPr="0028090A" w:rsidRDefault="0028090A" w:rsidP="00023C6C">
      <w:pPr>
        <w:pStyle w:val="2"/>
        <w:keepLines w:val="0"/>
        <w:numPr>
          <w:ilvl w:val="0"/>
          <w:numId w:val="50"/>
        </w:numPr>
        <w:shd w:val="clear" w:color="auto" w:fill="FFFFFF" w:themeFill="background1"/>
        <w:spacing w:before="0" w:line="240" w:lineRule="auto"/>
        <w:ind w:right="-365"/>
        <w:rPr>
          <w:rFonts w:ascii="Times New Roman" w:hAnsi="Times New Roman" w:cs="Times New Roman"/>
          <w:b w:val="0"/>
          <w:color w:val="auto"/>
          <w:sz w:val="28"/>
          <w:szCs w:val="28"/>
        </w:rPr>
      </w:pPr>
      <w:r w:rsidRPr="0028090A">
        <w:rPr>
          <w:rFonts w:ascii="Times New Roman" w:hAnsi="Times New Roman" w:cs="Times New Roman"/>
          <w:b w:val="0"/>
          <w:color w:val="auto"/>
          <w:sz w:val="28"/>
          <w:szCs w:val="28"/>
          <w:bdr w:val="none" w:sz="0" w:space="0" w:color="auto" w:frame="1"/>
        </w:rPr>
        <w:t>Россия и глобальный сырьевой кризис</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Загрязнение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Ресурсы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Загрязнение мирового океана.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Нефть и нефтепродукты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Пестициды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Синтетические поверхностно-активные вещества</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Соединения с канцерогенными свойствами</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Тяжелые металлы</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 xml:space="preserve">Сброс отходов в море с целью захоронения </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Тепловое загрязнение</w:t>
      </w:r>
    </w:p>
    <w:p w:rsidR="0028090A" w:rsidRPr="0028090A" w:rsidRDefault="0028090A" w:rsidP="00023C6C">
      <w:pPr>
        <w:pStyle w:val="a3"/>
        <w:numPr>
          <w:ilvl w:val="0"/>
          <w:numId w:val="50"/>
        </w:numPr>
        <w:spacing w:after="0" w:line="240" w:lineRule="auto"/>
        <w:jc w:val="both"/>
        <w:outlineLvl w:val="1"/>
        <w:rPr>
          <w:rFonts w:ascii="Times New Roman" w:eastAsia="Times New Roman" w:hAnsi="Times New Roman" w:cs="Times New Roman"/>
          <w:bCs/>
          <w:sz w:val="28"/>
          <w:szCs w:val="28"/>
          <w:lang w:eastAsia="ru-RU"/>
        </w:rPr>
      </w:pPr>
      <w:r w:rsidRPr="0028090A">
        <w:rPr>
          <w:rFonts w:ascii="Times New Roman" w:eastAsia="Times New Roman" w:hAnsi="Times New Roman" w:cs="Times New Roman"/>
          <w:bCs/>
          <w:sz w:val="28"/>
          <w:szCs w:val="28"/>
          <w:lang w:eastAsia="ru-RU"/>
        </w:rPr>
        <w:t>Охрана морей и океанов</w:t>
      </w:r>
    </w:p>
    <w:p w:rsidR="0028090A" w:rsidRPr="0028090A" w:rsidRDefault="0028090A" w:rsidP="0028090A">
      <w:pPr>
        <w:spacing w:after="0" w:line="240" w:lineRule="auto"/>
        <w:rPr>
          <w:rFonts w:ascii="Times New Roman" w:hAnsi="Times New Roman" w:cs="Times New Roman"/>
          <w:sz w:val="28"/>
          <w:szCs w:val="28"/>
        </w:rPr>
      </w:pPr>
    </w:p>
    <w:p w:rsidR="009E030F" w:rsidRPr="009E030F" w:rsidRDefault="009E030F" w:rsidP="009E030F">
      <w:pPr>
        <w:spacing w:after="0"/>
        <w:ind w:left="720"/>
        <w:contextualSpacing/>
        <w:rPr>
          <w:rFonts w:ascii="Times New Roman" w:hAnsi="Times New Roman" w:cs="Times New Roman"/>
          <w:sz w:val="28"/>
          <w:szCs w:val="28"/>
        </w:rPr>
      </w:pPr>
    </w:p>
    <w:p w:rsidR="00B232A3" w:rsidRPr="00A42E55" w:rsidRDefault="00B232A3" w:rsidP="00B232A3">
      <w:pPr>
        <w:spacing w:after="0" w:line="240" w:lineRule="auto"/>
        <w:ind w:firstLine="709"/>
        <w:jc w:val="both"/>
        <w:rPr>
          <w:rFonts w:ascii="Times New Roman" w:hAnsi="Times New Roman" w:cs="Times New Roman"/>
          <w:b/>
          <w:sz w:val="24"/>
          <w:szCs w:val="24"/>
        </w:rPr>
      </w:pPr>
      <w:r w:rsidRPr="00A42E55">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B232A3" w:rsidRPr="00A42E55" w:rsidRDefault="00B232A3" w:rsidP="00B232A3">
      <w:pPr>
        <w:spacing w:after="0" w:line="240" w:lineRule="auto"/>
        <w:ind w:firstLine="709"/>
        <w:jc w:val="both"/>
        <w:rPr>
          <w:rFonts w:ascii="Times New Roman" w:hAnsi="Times New Roman" w:cs="Times New Roman"/>
          <w:b/>
          <w:sz w:val="24"/>
          <w:szCs w:val="24"/>
        </w:rPr>
      </w:pPr>
    </w:p>
    <w:tbl>
      <w:tblPr>
        <w:tblStyle w:val="36"/>
        <w:tblW w:w="0" w:type="auto"/>
        <w:tblLook w:val="04A0" w:firstRow="1" w:lastRow="0" w:firstColumn="1" w:lastColumn="0" w:noHBand="0" w:noVBand="1"/>
      </w:tblPr>
      <w:tblGrid>
        <w:gridCol w:w="1505"/>
        <w:gridCol w:w="1482"/>
        <w:gridCol w:w="1435"/>
        <w:gridCol w:w="2582"/>
        <w:gridCol w:w="2850"/>
      </w:tblGrid>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Неудовлетворительно</w:t>
            </w:r>
          </w:p>
        </w:tc>
      </w:tr>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0-49</w:t>
            </w:r>
          </w:p>
        </w:tc>
      </w:tr>
      <w:tr w:rsidR="00B232A3" w:rsidRPr="00A42E55" w:rsidTr="00B232A3">
        <w:tc>
          <w:tcPr>
            <w:tcW w:w="150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Не зачтено</w:t>
            </w:r>
          </w:p>
        </w:tc>
      </w:tr>
    </w:tbl>
    <w:p w:rsidR="00B232A3" w:rsidRPr="00A42E55" w:rsidRDefault="00B232A3" w:rsidP="00B232A3">
      <w:pPr>
        <w:spacing w:after="0" w:line="240" w:lineRule="auto"/>
        <w:ind w:firstLine="709"/>
        <w:rPr>
          <w:rFonts w:ascii="Times New Roman" w:hAnsi="Times New Roman" w:cs="Times New Roman"/>
          <w:b/>
          <w:sz w:val="24"/>
          <w:szCs w:val="24"/>
        </w:rPr>
      </w:pPr>
      <w:r w:rsidRPr="00A42E55">
        <w:rPr>
          <w:rFonts w:ascii="Times New Roman" w:hAnsi="Times New Roman" w:cs="Times New Roman"/>
          <w:b/>
          <w:sz w:val="24"/>
          <w:szCs w:val="24"/>
        </w:rPr>
        <w:t>Оценивание выполнения практических заданий</w:t>
      </w:r>
    </w:p>
    <w:p w:rsidR="00B232A3" w:rsidRPr="00A42E55" w:rsidRDefault="00B232A3" w:rsidP="00B232A3">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061"/>
        <w:gridCol w:w="3509"/>
      </w:tblGrid>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Критерии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lastRenderedPageBreak/>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1. Полнота выполнения практического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2. Своевременность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3. Последовательность и рациональность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 Самостоятельность решения; </w:t>
            </w:r>
          </w:p>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A42E55">
              <w:rPr>
                <w:rFonts w:ascii="Times New Roman" w:hAnsi="Times New Roman" w:cs="Times New Roman"/>
                <w:sz w:val="24"/>
                <w:szCs w:val="24"/>
                <w:lang w:eastAsia="ru-RU"/>
              </w:rPr>
              <w:t>логических рассуждениях</w:t>
            </w:r>
            <w:proofErr w:type="gramEnd"/>
            <w:r w:rsidRPr="00A42E55">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A42E55">
              <w:rPr>
                <w:rFonts w:ascii="Times New Roman" w:hAnsi="Times New Roman" w:cs="Times New Roman"/>
                <w:sz w:val="24"/>
                <w:szCs w:val="24"/>
                <w:lang w:eastAsia="ru-RU"/>
              </w:rPr>
              <w:t>логическом рассуждении</w:t>
            </w:r>
            <w:proofErr w:type="gramEnd"/>
            <w:r w:rsidRPr="00A42E55">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A42E55">
              <w:rPr>
                <w:rFonts w:ascii="Times New Roman" w:hAnsi="Times New Roman" w:cs="Times New Roman"/>
                <w:sz w:val="24"/>
                <w:szCs w:val="24"/>
                <w:lang w:eastAsia="ru-RU"/>
              </w:rPr>
              <w:t>логическом рассуждении</w:t>
            </w:r>
            <w:proofErr w:type="gramEnd"/>
            <w:r w:rsidRPr="00A42E55">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Задание не решено.</w:t>
            </w:r>
          </w:p>
        </w:tc>
      </w:tr>
    </w:tbl>
    <w:p w:rsidR="00B232A3" w:rsidRPr="00A42E55" w:rsidRDefault="00B232A3" w:rsidP="00B232A3">
      <w:pPr>
        <w:spacing w:after="0" w:line="240" w:lineRule="auto"/>
        <w:ind w:firstLine="709"/>
        <w:rPr>
          <w:rFonts w:ascii="Times New Roman" w:hAnsi="Times New Roman" w:cs="Times New Roman"/>
          <w:b/>
          <w:sz w:val="24"/>
          <w:szCs w:val="24"/>
        </w:rPr>
      </w:pPr>
      <w:r w:rsidRPr="00A42E55">
        <w:rPr>
          <w:rFonts w:ascii="Times New Roman" w:hAnsi="Times New Roman" w:cs="Times New Roman"/>
          <w:b/>
          <w:sz w:val="24"/>
          <w:szCs w:val="24"/>
        </w:rPr>
        <w:t>Оценивание выполнения тестов</w:t>
      </w:r>
    </w:p>
    <w:p w:rsidR="00B232A3" w:rsidRPr="00A42E55" w:rsidRDefault="00B232A3" w:rsidP="00B232A3">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285"/>
        <w:gridCol w:w="3285"/>
      </w:tblGrid>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Критерии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1. Полнота выполнения практического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2. Своевременность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3. Последовательность и рациональность выполнения задания;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4. Самостоятельность решения; </w:t>
            </w:r>
          </w:p>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 xml:space="preserve">5. и </w:t>
            </w:r>
            <w:proofErr w:type="spellStart"/>
            <w:r w:rsidRPr="00A42E55">
              <w:rPr>
                <w:rFonts w:ascii="Times New Roman" w:hAnsi="Times New Roman" w:cs="Times New Roman"/>
                <w:sz w:val="24"/>
                <w:szCs w:val="24"/>
                <w:lang w:eastAsia="ru-RU"/>
              </w:rPr>
              <w:t>т</w:t>
            </w:r>
            <w:proofErr w:type="gramStart"/>
            <w:r w:rsidRPr="00A42E55">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sz w:val="24"/>
                <w:szCs w:val="24"/>
                <w:lang w:eastAsia="ru-RU"/>
              </w:rPr>
            </w:pPr>
            <w:r w:rsidRPr="00A42E55">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 xml:space="preserve">Выполнено 50 % заданий предложенного теста, в </w:t>
            </w:r>
            <w:r w:rsidRPr="00A42E55">
              <w:rPr>
                <w:rFonts w:ascii="Times New Roman" w:hAnsi="Times New Roman" w:cs="Times New Roman"/>
                <w:sz w:val="24"/>
                <w:szCs w:val="24"/>
                <w:lang w:eastAsia="ru-RU"/>
              </w:rPr>
              <w:lastRenderedPageBreak/>
              <w:t>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232A3" w:rsidRPr="00A42E55" w:rsidTr="00B232A3">
        <w:tc>
          <w:tcPr>
            <w:tcW w:w="3284"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32A3" w:rsidRPr="00A42E55" w:rsidRDefault="00B232A3">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232A3" w:rsidRPr="00A42E55" w:rsidRDefault="00B232A3">
            <w:pPr>
              <w:rPr>
                <w:rFonts w:ascii="Times New Roman" w:hAnsi="Times New Roman" w:cs="Times New Roman"/>
                <w:b/>
                <w:sz w:val="24"/>
                <w:szCs w:val="24"/>
                <w:lang w:eastAsia="ru-RU"/>
              </w:rPr>
            </w:pPr>
            <w:r w:rsidRPr="00A42E55">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232A3" w:rsidRPr="00A42E55" w:rsidRDefault="00B232A3" w:rsidP="00B232A3">
      <w:pPr>
        <w:ind w:firstLine="709"/>
        <w:jc w:val="both"/>
        <w:rPr>
          <w:rFonts w:ascii="Times New Roman" w:eastAsia="Calibri" w:hAnsi="Times New Roman" w:cs="Times New Roman"/>
          <w:b/>
          <w:sz w:val="24"/>
          <w:szCs w:val="24"/>
        </w:rPr>
      </w:pPr>
    </w:p>
    <w:p w:rsidR="00B232A3" w:rsidRPr="00A42E55" w:rsidRDefault="00B232A3" w:rsidP="00B232A3">
      <w:pPr>
        <w:ind w:firstLine="709"/>
        <w:jc w:val="both"/>
        <w:rPr>
          <w:rFonts w:ascii="Times New Roman" w:eastAsia="Calibri" w:hAnsi="Times New Roman" w:cs="Times New Roman"/>
          <w:b/>
          <w:sz w:val="24"/>
          <w:szCs w:val="24"/>
        </w:rPr>
      </w:pPr>
      <w:r w:rsidRPr="00A42E55">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B232A3" w:rsidRPr="00A42E55" w:rsidTr="00B232A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uppressAutoHyphens/>
              <w:spacing w:after="0" w:line="240" w:lineRule="auto"/>
              <w:jc w:val="center"/>
              <w:rPr>
                <w:rFonts w:ascii="Times New Roman" w:eastAsia="Calibri" w:hAnsi="Times New Roman" w:cs="Times New Roman"/>
                <w:sz w:val="24"/>
                <w:szCs w:val="24"/>
              </w:rPr>
            </w:pPr>
            <w:r w:rsidRPr="00A42E55">
              <w:rPr>
                <w:rFonts w:ascii="Times New Roman" w:eastAsia="Calibri" w:hAnsi="Times New Roman" w:cs="Times New Roman"/>
                <w:sz w:val="24"/>
                <w:szCs w:val="24"/>
              </w:rPr>
              <w:t>Критерии</w:t>
            </w:r>
          </w:p>
        </w:tc>
      </w:tr>
      <w:tr w:rsidR="00B232A3" w:rsidRPr="00A42E55" w:rsidTr="00B232A3">
        <w:trPr>
          <w:trHeight w:val="1178"/>
        </w:trPr>
        <w:tc>
          <w:tcPr>
            <w:tcW w:w="1046" w:type="pct"/>
            <w:tcBorders>
              <w:top w:val="single" w:sz="4" w:space="0" w:color="auto"/>
              <w:left w:val="single" w:sz="4" w:space="0" w:color="auto"/>
              <w:bottom w:val="single" w:sz="4" w:space="0" w:color="auto"/>
              <w:right w:val="single" w:sz="4" w:space="0" w:color="auto"/>
            </w:tcBorders>
            <w:hideMark/>
          </w:tcPr>
          <w:p w:rsidR="00B232A3" w:rsidRPr="00A42E55" w:rsidRDefault="00B232A3">
            <w:pPr>
              <w:spacing w:after="0" w:line="240" w:lineRule="auto"/>
              <w:rPr>
                <w:rFonts w:ascii="Times New Roman" w:eastAsia="Calibri" w:hAnsi="Times New Roman" w:cs="Times New Roman"/>
                <w:sz w:val="24"/>
                <w:szCs w:val="24"/>
              </w:rPr>
            </w:pPr>
            <w:r w:rsidRPr="00A42E55">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1. Полнота изложения теоретического материала;</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2. Полнота и правильность решения практического задания;</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4. Самостоятельность ответа;</w:t>
            </w:r>
          </w:p>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5. Культура речи.</w:t>
            </w:r>
          </w:p>
          <w:p w:rsidR="00B232A3" w:rsidRPr="00A42E55" w:rsidRDefault="00B232A3">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B232A3" w:rsidRPr="00A42E55" w:rsidRDefault="00B232A3">
            <w:p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232A3" w:rsidRPr="00A42E55" w:rsidRDefault="00B232A3" w:rsidP="00B232A3">
            <w:pPr>
              <w:numPr>
                <w:ilvl w:val="0"/>
                <w:numId w:val="52"/>
              </w:num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232A3" w:rsidRPr="00A42E55" w:rsidRDefault="00B232A3" w:rsidP="00B232A3">
            <w:pPr>
              <w:numPr>
                <w:ilvl w:val="0"/>
                <w:numId w:val="52"/>
              </w:numPr>
              <w:tabs>
                <w:tab w:val="left" w:pos="274"/>
              </w:tabs>
              <w:suppressAutoHyphens/>
              <w:spacing w:after="0" w:line="240" w:lineRule="auto"/>
              <w:ind w:left="-10"/>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A42E55">
              <w:rPr>
                <w:rFonts w:ascii="Times New Roman" w:eastAsia="Calibri" w:hAnsi="Times New Roman" w:cs="Times New Roman"/>
                <w:sz w:val="24"/>
                <w:szCs w:val="24"/>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232A3" w:rsidRPr="00A42E55" w:rsidRDefault="00B232A3">
            <w:pPr>
              <w:suppressAutoHyphens/>
              <w:spacing w:after="0" w:line="240" w:lineRule="auto"/>
              <w:jc w:val="both"/>
              <w:rPr>
                <w:rFonts w:ascii="Times New Roman" w:eastAsia="Calibri" w:hAnsi="Times New Roman" w:cs="Times New Roman"/>
                <w:sz w:val="24"/>
                <w:szCs w:val="24"/>
              </w:rPr>
            </w:pPr>
          </w:p>
        </w:tc>
      </w:tr>
      <w:tr w:rsidR="00B232A3" w:rsidRPr="00A42E55" w:rsidTr="00B232A3">
        <w:tc>
          <w:tcPr>
            <w:tcW w:w="1046" w:type="pct"/>
            <w:tcBorders>
              <w:top w:val="single" w:sz="4" w:space="0" w:color="auto"/>
              <w:left w:val="single" w:sz="4" w:space="0" w:color="auto"/>
              <w:bottom w:val="single" w:sz="4" w:space="0" w:color="auto"/>
              <w:right w:val="single" w:sz="4" w:space="0" w:color="auto"/>
            </w:tcBorders>
            <w:hideMark/>
          </w:tcPr>
          <w:p w:rsidR="00B232A3" w:rsidRPr="00A42E55" w:rsidRDefault="00B232A3">
            <w:pPr>
              <w:spacing w:after="0" w:line="240" w:lineRule="auto"/>
              <w:rPr>
                <w:rFonts w:ascii="Times New Roman" w:eastAsia="Calibri" w:hAnsi="Times New Roman" w:cs="Times New Roman"/>
                <w:sz w:val="24"/>
                <w:szCs w:val="24"/>
              </w:rPr>
            </w:pPr>
            <w:proofErr w:type="spellStart"/>
            <w:r w:rsidRPr="00A42E55">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2A3" w:rsidRPr="00A42E55" w:rsidRDefault="00B232A3">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B232A3" w:rsidRPr="00A42E55" w:rsidRDefault="00B232A3">
            <w:pPr>
              <w:suppressAutoHyphens/>
              <w:spacing w:after="0" w:line="240" w:lineRule="auto"/>
              <w:jc w:val="both"/>
              <w:rPr>
                <w:rFonts w:ascii="Times New Roman" w:eastAsia="Calibri" w:hAnsi="Times New Roman" w:cs="Times New Roman"/>
                <w:sz w:val="24"/>
                <w:szCs w:val="24"/>
              </w:rPr>
            </w:pPr>
            <w:r w:rsidRPr="00A42E55">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232A3" w:rsidRDefault="00B232A3" w:rsidP="00B232A3">
      <w:pPr>
        <w:spacing w:after="0" w:line="240" w:lineRule="auto"/>
        <w:ind w:firstLine="709"/>
        <w:rPr>
          <w:rFonts w:ascii="Times New Roman" w:hAnsi="Times New Roman" w:cs="Times New Roman"/>
          <w:b/>
          <w:sz w:val="28"/>
          <w:szCs w:val="28"/>
          <w:lang w:bidi="ru-RU"/>
        </w:rPr>
      </w:pPr>
    </w:p>
    <w:p w:rsidR="00B232A3" w:rsidRDefault="00B232A3" w:rsidP="00B232A3">
      <w:pPr>
        <w:spacing w:after="0" w:line="240" w:lineRule="auto"/>
        <w:ind w:firstLine="709"/>
        <w:rPr>
          <w:rFonts w:ascii="Times New Roman" w:hAnsi="Times New Roman" w:cs="Times New Roman"/>
          <w:b/>
          <w:sz w:val="28"/>
          <w:szCs w:val="28"/>
          <w:lang w:bidi="ru-RU"/>
        </w:rPr>
      </w:pPr>
    </w:p>
    <w:p w:rsidR="00B232A3" w:rsidRDefault="00B232A3" w:rsidP="00B232A3">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w:t>
      </w:r>
      <w:proofErr w:type="gramStart"/>
      <w:r>
        <w:rPr>
          <w:rFonts w:ascii="Times New Roman" w:hAnsi="Times New Roman" w:cs="Times New Roman"/>
          <w:b/>
          <w:i/>
          <w:sz w:val="28"/>
          <w:szCs w:val="28"/>
        </w:rPr>
        <w:t>предусмотрены</w:t>
      </w:r>
      <w:proofErr w:type="gramEnd"/>
    </w:p>
    <w:p w:rsidR="00A42E55" w:rsidRDefault="00A42E55" w:rsidP="00A42E55">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w:t>
      </w:r>
      <w:r>
        <w:rPr>
          <w:rFonts w:ascii="Times New Roman" w:eastAsia="Times New Roman" w:hAnsi="Times New Roman" w:cs="Times New Roman"/>
          <w:sz w:val="28"/>
          <w:szCs w:val="28"/>
        </w:rPr>
        <w:lastRenderedPageBreak/>
        <w:t>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A42E55" w:rsidRDefault="00A42E55" w:rsidP="00A42E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A42E55" w:rsidTr="00A42E55">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A42E55" w:rsidRDefault="00A42E55">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42E55" w:rsidRDefault="00A42E5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A42E55" w:rsidRDefault="00A42E55">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42E55" w:rsidRDefault="00A42E55">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w:t>
            </w:r>
            <w:r>
              <w:rPr>
                <w:rFonts w:ascii="Times New Roman" w:eastAsia="Times New Roman" w:hAnsi="Times New Roman" w:cs="Times New Roman"/>
                <w:color w:val="000000"/>
                <w:sz w:val="24"/>
                <w:szCs w:val="24"/>
                <w:shd w:val="clear" w:color="auto" w:fill="FFFFFF"/>
                <w:lang w:eastAsia="ru-RU" w:bidi="ru-RU"/>
              </w:rPr>
              <w:lastRenderedPageBreak/>
              <w:t>выводов, установлением причинно-следственных связей;</w:t>
            </w:r>
          </w:p>
          <w:p w:rsidR="00A42E55" w:rsidRDefault="00A42E55">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42E55" w:rsidRDefault="00A42E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w:t>
            </w:r>
            <w:r>
              <w:rPr>
                <w:rFonts w:ascii="Times New Roman" w:eastAsia="Calibri" w:hAnsi="Times New Roman" w:cs="Times New Roman"/>
                <w:sz w:val="24"/>
                <w:szCs w:val="24"/>
              </w:rPr>
              <w:lastRenderedPageBreak/>
              <w:t>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A42E55" w:rsidTr="00A42E55">
        <w:tc>
          <w:tcPr>
            <w:tcW w:w="630"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A42E55" w:rsidRDefault="009E0B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42E55" w:rsidRDefault="00A42E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A42E55" w:rsidRDefault="00A42E5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A42E55" w:rsidRDefault="00A42E55">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A42E55" w:rsidRDefault="00A42E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A42E55" w:rsidRDefault="00A42E55" w:rsidP="00A42E55">
      <w:pPr>
        <w:tabs>
          <w:tab w:val="left" w:pos="1134"/>
        </w:tabs>
        <w:spacing w:after="0" w:line="240" w:lineRule="auto"/>
        <w:ind w:firstLine="709"/>
        <w:jc w:val="both"/>
        <w:rPr>
          <w:rFonts w:ascii="Times New Roman" w:hAnsi="Times New Roman" w:cs="Times New Roman"/>
          <w:sz w:val="28"/>
          <w:szCs w:val="28"/>
        </w:rPr>
      </w:pPr>
    </w:p>
    <w:p w:rsidR="00B232A3" w:rsidRDefault="00B232A3" w:rsidP="00B232A3">
      <w:pPr>
        <w:spacing w:after="0" w:line="360" w:lineRule="auto"/>
        <w:jc w:val="center"/>
        <w:rPr>
          <w:rFonts w:ascii="Times New Roman" w:hAnsi="Times New Roman" w:cs="Times New Roman"/>
          <w:sz w:val="28"/>
          <w:szCs w:val="28"/>
        </w:rPr>
      </w:pPr>
    </w:p>
    <w:p w:rsidR="00A044FC" w:rsidRPr="004A3032" w:rsidRDefault="00A044FC" w:rsidP="00B232A3">
      <w:pPr>
        <w:spacing w:after="0" w:line="360" w:lineRule="auto"/>
        <w:jc w:val="center"/>
        <w:rPr>
          <w:rFonts w:ascii="Times New Roman" w:hAnsi="Times New Roman" w:cs="Times New Roman"/>
          <w:sz w:val="28"/>
          <w:szCs w:val="28"/>
        </w:rPr>
      </w:pPr>
    </w:p>
    <w:sectPr w:rsidR="00A044FC" w:rsidRPr="004A3032" w:rsidSect="00D21EEE">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CF" w:rsidRDefault="000D31CF" w:rsidP="0091765C">
      <w:pPr>
        <w:spacing w:after="0" w:line="240" w:lineRule="auto"/>
      </w:pPr>
      <w:r>
        <w:separator/>
      </w:r>
    </w:p>
  </w:endnote>
  <w:endnote w:type="continuationSeparator" w:id="0">
    <w:p w:rsidR="000D31CF" w:rsidRDefault="000D31CF" w:rsidP="0091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43573"/>
      <w:docPartObj>
        <w:docPartGallery w:val="Page Numbers (Bottom of Page)"/>
        <w:docPartUnique/>
      </w:docPartObj>
    </w:sdtPr>
    <w:sdtEndPr/>
    <w:sdtContent>
      <w:p w:rsidR="00990127" w:rsidRDefault="00990127">
        <w:pPr>
          <w:pStyle w:val="af"/>
          <w:jc w:val="center"/>
        </w:pPr>
        <w:r>
          <w:fldChar w:fldCharType="begin"/>
        </w:r>
        <w:r>
          <w:instrText>PAGE   \* MERGEFORMAT</w:instrText>
        </w:r>
        <w:r>
          <w:fldChar w:fldCharType="separate"/>
        </w:r>
        <w:r w:rsidR="00393712">
          <w:rPr>
            <w:noProof/>
          </w:rPr>
          <w:t>6</w:t>
        </w:r>
        <w:r>
          <w:rPr>
            <w:noProof/>
          </w:rPr>
          <w:fldChar w:fldCharType="end"/>
        </w:r>
      </w:p>
    </w:sdtContent>
  </w:sdt>
  <w:p w:rsidR="00990127" w:rsidRDefault="0099012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CF" w:rsidRDefault="000D31CF" w:rsidP="0091765C">
      <w:pPr>
        <w:spacing w:after="0" w:line="240" w:lineRule="auto"/>
      </w:pPr>
      <w:r>
        <w:separator/>
      </w:r>
    </w:p>
  </w:footnote>
  <w:footnote w:type="continuationSeparator" w:id="0">
    <w:p w:rsidR="000D31CF" w:rsidRDefault="000D31CF" w:rsidP="00917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3">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5">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9">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0">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1">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12">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13">
    <w:nsid w:val="00000033"/>
    <w:multiLevelType w:val="singleLevel"/>
    <w:tmpl w:val="00000033"/>
    <w:name w:val="WW8Num51"/>
    <w:lvl w:ilvl="0">
      <w:start w:val="1"/>
      <w:numFmt w:val="decimal"/>
      <w:lvlText w:val="%1."/>
      <w:lvlJc w:val="left"/>
      <w:pPr>
        <w:tabs>
          <w:tab w:val="num" w:pos="720"/>
        </w:tabs>
        <w:ind w:left="720" w:hanging="360"/>
      </w:pPr>
    </w:lvl>
  </w:abstractNum>
  <w:abstractNum w:abstractNumId="14">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5">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16">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7">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18">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19">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2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21">
    <w:nsid w:val="0000004C"/>
    <w:multiLevelType w:val="singleLevel"/>
    <w:tmpl w:val="0000004C"/>
    <w:name w:val="WW8Num76"/>
    <w:lvl w:ilvl="0">
      <w:start w:val="1"/>
      <w:numFmt w:val="decimal"/>
      <w:lvlText w:val="%1."/>
      <w:lvlJc w:val="left"/>
      <w:pPr>
        <w:tabs>
          <w:tab w:val="num" w:pos="720"/>
        </w:tabs>
        <w:ind w:left="720" w:hanging="360"/>
      </w:pPr>
    </w:lvl>
  </w:abstractNum>
  <w:abstractNum w:abstractNumId="22">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23">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24">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25">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26">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27">
    <w:nsid w:val="0000005E"/>
    <w:multiLevelType w:val="singleLevel"/>
    <w:tmpl w:val="0000005E"/>
    <w:name w:val="WW8Num94"/>
    <w:lvl w:ilvl="0">
      <w:start w:val="1"/>
      <w:numFmt w:val="decimal"/>
      <w:lvlText w:val="%1."/>
      <w:lvlJc w:val="left"/>
      <w:pPr>
        <w:tabs>
          <w:tab w:val="num" w:pos="720"/>
        </w:tabs>
        <w:ind w:left="720" w:hanging="360"/>
      </w:pPr>
    </w:lvl>
  </w:abstractNum>
  <w:abstractNum w:abstractNumId="28">
    <w:nsid w:val="000908ED"/>
    <w:multiLevelType w:val="hybridMultilevel"/>
    <w:tmpl w:val="51A23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0B30B56"/>
    <w:multiLevelType w:val="hybridMultilevel"/>
    <w:tmpl w:val="36048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B9C7E67"/>
    <w:multiLevelType w:val="hybridMultilevel"/>
    <w:tmpl w:val="3E8C0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A6D7CA8"/>
    <w:multiLevelType w:val="hybridMultilevel"/>
    <w:tmpl w:val="183CF4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74798F"/>
    <w:multiLevelType w:val="hybridMultilevel"/>
    <w:tmpl w:val="762E44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E1C4712"/>
    <w:multiLevelType w:val="hybridMultilevel"/>
    <w:tmpl w:val="5BA2D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225D1B"/>
    <w:multiLevelType w:val="hybridMultilevel"/>
    <w:tmpl w:val="7DA81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41C0B5E"/>
    <w:multiLevelType w:val="hybridMultilevel"/>
    <w:tmpl w:val="5B36B1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75F2492"/>
    <w:multiLevelType w:val="hybridMultilevel"/>
    <w:tmpl w:val="0DFA9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7F04A6B"/>
    <w:multiLevelType w:val="hybridMultilevel"/>
    <w:tmpl w:val="4E186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25336E"/>
    <w:multiLevelType w:val="hybridMultilevel"/>
    <w:tmpl w:val="CFA2FBD4"/>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027022B"/>
    <w:multiLevelType w:val="hybridMultilevel"/>
    <w:tmpl w:val="AB9060F0"/>
    <w:lvl w:ilvl="0" w:tplc="00086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1025012"/>
    <w:multiLevelType w:val="hybridMultilevel"/>
    <w:tmpl w:val="3566F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2FF1593"/>
    <w:multiLevelType w:val="hybridMultilevel"/>
    <w:tmpl w:val="58E22B8C"/>
    <w:lvl w:ilvl="0" w:tplc="10B423C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39C3733"/>
    <w:multiLevelType w:val="hybridMultilevel"/>
    <w:tmpl w:val="9C2816A4"/>
    <w:lvl w:ilvl="0" w:tplc="35AA09B8">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0">
    <w:nsid w:val="348E6287"/>
    <w:multiLevelType w:val="hybridMultilevel"/>
    <w:tmpl w:val="F738B7E6"/>
    <w:lvl w:ilvl="0" w:tplc="35AA09B8">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087833"/>
    <w:multiLevelType w:val="hybridMultilevel"/>
    <w:tmpl w:val="A4A6F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2F032B2"/>
    <w:multiLevelType w:val="hybridMultilevel"/>
    <w:tmpl w:val="EEA27E38"/>
    <w:lvl w:ilvl="0" w:tplc="35AA09B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D861AA"/>
    <w:multiLevelType w:val="hybridMultilevel"/>
    <w:tmpl w:val="19D0C7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8314D7C"/>
    <w:multiLevelType w:val="hybridMultilevel"/>
    <w:tmpl w:val="ABE4C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9411854"/>
    <w:multiLevelType w:val="hybridMultilevel"/>
    <w:tmpl w:val="B98CBBFA"/>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96C7DFF"/>
    <w:multiLevelType w:val="hybridMultilevel"/>
    <w:tmpl w:val="956E0956"/>
    <w:lvl w:ilvl="0" w:tplc="35AA09B8">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0">
    <w:nsid w:val="4C9D772E"/>
    <w:multiLevelType w:val="hybridMultilevel"/>
    <w:tmpl w:val="DE86456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D1C70D3"/>
    <w:multiLevelType w:val="hybridMultilevel"/>
    <w:tmpl w:val="BBE61E04"/>
    <w:lvl w:ilvl="0" w:tplc="35AA09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1033451"/>
    <w:multiLevelType w:val="hybridMultilevel"/>
    <w:tmpl w:val="30C8C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1BD0389"/>
    <w:multiLevelType w:val="hybridMultilevel"/>
    <w:tmpl w:val="5546C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2E56533"/>
    <w:multiLevelType w:val="multilevel"/>
    <w:tmpl w:val="2CD42E6A"/>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0323A47"/>
    <w:multiLevelType w:val="hybridMultilevel"/>
    <w:tmpl w:val="278A3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54B4643"/>
    <w:multiLevelType w:val="hybridMultilevel"/>
    <w:tmpl w:val="AFAE3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FFB4FD2"/>
    <w:multiLevelType w:val="hybridMultilevel"/>
    <w:tmpl w:val="A006ACB0"/>
    <w:lvl w:ilvl="0" w:tplc="35AA09B8">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3">
    <w:nsid w:val="722F4A61"/>
    <w:multiLevelType w:val="hybridMultilevel"/>
    <w:tmpl w:val="488C8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75C46FA"/>
    <w:multiLevelType w:val="hybridMultilevel"/>
    <w:tmpl w:val="E548B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7DA4314"/>
    <w:multiLevelType w:val="hybridMultilevel"/>
    <w:tmpl w:val="61846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80F1F77"/>
    <w:multiLevelType w:val="hybridMultilevel"/>
    <w:tmpl w:val="3A1A52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C55104B"/>
    <w:multiLevelType w:val="hybridMultilevel"/>
    <w:tmpl w:val="245EA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55"/>
  </w:num>
  <w:num w:numId="4">
    <w:abstractNumId w:val="30"/>
  </w:num>
  <w:num w:numId="5">
    <w:abstractNumId w:val="71"/>
  </w:num>
  <w:num w:numId="6">
    <w:abstractNumId w:val="79"/>
  </w:num>
  <w:num w:numId="7">
    <w:abstractNumId w:val="51"/>
  </w:num>
  <w:num w:numId="8">
    <w:abstractNumId w:val="31"/>
  </w:num>
  <w:num w:numId="9">
    <w:abstractNumId w:val="65"/>
  </w:num>
  <w:num w:numId="10">
    <w:abstractNumId w:val="67"/>
  </w:num>
  <w:num w:numId="11">
    <w:abstractNumId w:val="32"/>
  </w:num>
  <w:num w:numId="12">
    <w:abstractNumId w:val="78"/>
  </w:num>
  <w:num w:numId="13">
    <w:abstractNumId w:val="38"/>
  </w:num>
  <w:num w:numId="14">
    <w:abstractNumId w:val="64"/>
  </w:num>
  <w:num w:numId="15">
    <w:abstractNumId w:val="68"/>
  </w:num>
  <w:num w:numId="16">
    <w:abstractNumId w:val="66"/>
  </w:num>
  <w:num w:numId="17">
    <w:abstractNumId w:val="35"/>
  </w:num>
  <w:num w:numId="18">
    <w:abstractNumId w:val="58"/>
  </w:num>
  <w:num w:numId="19">
    <w:abstractNumId w:val="45"/>
  </w:num>
  <w:num w:numId="20">
    <w:abstractNumId w:val="50"/>
  </w:num>
  <w:num w:numId="21">
    <w:abstractNumId w:val="53"/>
  </w:num>
  <w:num w:numId="22">
    <w:abstractNumId w:val="59"/>
  </w:num>
  <w:num w:numId="23">
    <w:abstractNumId w:val="49"/>
  </w:num>
  <w:num w:numId="24">
    <w:abstractNumId w:val="61"/>
  </w:num>
  <w:num w:numId="25">
    <w:abstractNumId w:val="72"/>
  </w:num>
  <w:num w:numId="26">
    <w:abstractNumId w:val="60"/>
  </w:num>
  <w:num w:numId="27">
    <w:abstractNumId w:val="36"/>
  </w:num>
  <w:num w:numId="28">
    <w:abstractNumId w:val="29"/>
  </w:num>
  <w:num w:numId="29">
    <w:abstractNumId w:val="74"/>
  </w:num>
  <w:num w:numId="30">
    <w:abstractNumId w:val="52"/>
  </w:num>
  <w:num w:numId="31">
    <w:abstractNumId w:val="57"/>
  </w:num>
  <w:num w:numId="32">
    <w:abstractNumId w:val="70"/>
  </w:num>
  <w:num w:numId="33">
    <w:abstractNumId w:val="42"/>
  </w:num>
  <w:num w:numId="34">
    <w:abstractNumId w:val="56"/>
  </w:num>
  <w:num w:numId="35">
    <w:abstractNumId w:val="73"/>
  </w:num>
  <w:num w:numId="36">
    <w:abstractNumId w:val="39"/>
  </w:num>
  <w:num w:numId="37">
    <w:abstractNumId w:val="63"/>
  </w:num>
  <w:num w:numId="38">
    <w:abstractNumId w:val="77"/>
  </w:num>
  <w:num w:numId="39">
    <w:abstractNumId w:val="75"/>
  </w:num>
  <w:num w:numId="40">
    <w:abstractNumId w:val="41"/>
  </w:num>
  <w:num w:numId="41">
    <w:abstractNumId w:val="34"/>
  </w:num>
  <w:num w:numId="42">
    <w:abstractNumId w:val="62"/>
  </w:num>
  <w:num w:numId="43">
    <w:abstractNumId w:val="76"/>
  </w:num>
  <w:num w:numId="44">
    <w:abstractNumId w:val="47"/>
  </w:num>
  <w:num w:numId="45">
    <w:abstractNumId w:val="33"/>
  </w:num>
  <w:num w:numId="46">
    <w:abstractNumId w:val="69"/>
  </w:num>
  <w:num w:numId="47">
    <w:abstractNumId w:val="40"/>
  </w:num>
  <w:num w:numId="48">
    <w:abstractNumId w:val="37"/>
  </w:num>
  <w:num w:numId="49">
    <w:abstractNumId w:val="48"/>
  </w:num>
  <w:num w:numId="50">
    <w:abstractNumId w:val="28"/>
  </w:num>
  <w:num w:numId="51">
    <w:abstractNumId w:val="46"/>
  </w:num>
  <w:num w:numId="52">
    <w:abstractNumId w:val="4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03ED1"/>
    <w:rsid w:val="00023C6C"/>
    <w:rsid w:val="00037C07"/>
    <w:rsid w:val="00051A08"/>
    <w:rsid w:val="000973B6"/>
    <w:rsid w:val="000A4196"/>
    <w:rsid w:val="000B121D"/>
    <w:rsid w:val="000D31CF"/>
    <w:rsid w:val="000D331C"/>
    <w:rsid w:val="001145BB"/>
    <w:rsid w:val="0011583F"/>
    <w:rsid w:val="001727EE"/>
    <w:rsid w:val="001946DB"/>
    <w:rsid w:val="001E6C71"/>
    <w:rsid w:val="001F7A95"/>
    <w:rsid w:val="0028090A"/>
    <w:rsid w:val="002D142E"/>
    <w:rsid w:val="002D31C9"/>
    <w:rsid w:val="002E2630"/>
    <w:rsid w:val="00302147"/>
    <w:rsid w:val="00325D87"/>
    <w:rsid w:val="003431BE"/>
    <w:rsid w:val="00386B27"/>
    <w:rsid w:val="00393712"/>
    <w:rsid w:val="00396EE6"/>
    <w:rsid w:val="003C4BD9"/>
    <w:rsid w:val="00411AC5"/>
    <w:rsid w:val="0041646D"/>
    <w:rsid w:val="00440F40"/>
    <w:rsid w:val="00444846"/>
    <w:rsid w:val="00481BE7"/>
    <w:rsid w:val="00485428"/>
    <w:rsid w:val="004854FC"/>
    <w:rsid w:val="004864F6"/>
    <w:rsid w:val="004A3032"/>
    <w:rsid w:val="004B1130"/>
    <w:rsid w:val="00506A83"/>
    <w:rsid w:val="00531273"/>
    <w:rsid w:val="00550998"/>
    <w:rsid w:val="005C334B"/>
    <w:rsid w:val="005D2760"/>
    <w:rsid w:val="005F4154"/>
    <w:rsid w:val="0060497B"/>
    <w:rsid w:val="00640BDC"/>
    <w:rsid w:val="00680BFC"/>
    <w:rsid w:val="007A0A3B"/>
    <w:rsid w:val="007F76C1"/>
    <w:rsid w:val="00824B3E"/>
    <w:rsid w:val="00835B16"/>
    <w:rsid w:val="00895139"/>
    <w:rsid w:val="008A0ADB"/>
    <w:rsid w:val="008B692D"/>
    <w:rsid w:val="0091765C"/>
    <w:rsid w:val="00934B14"/>
    <w:rsid w:val="00967DCE"/>
    <w:rsid w:val="00990127"/>
    <w:rsid w:val="009B00DD"/>
    <w:rsid w:val="009D614D"/>
    <w:rsid w:val="009E030F"/>
    <w:rsid w:val="009E0B47"/>
    <w:rsid w:val="00A044FC"/>
    <w:rsid w:val="00A161D7"/>
    <w:rsid w:val="00A4213F"/>
    <w:rsid w:val="00A42E55"/>
    <w:rsid w:val="00A57692"/>
    <w:rsid w:val="00A60487"/>
    <w:rsid w:val="00A80C0A"/>
    <w:rsid w:val="00A8789A"/>
    <w:rsid w:val="00AA1D05"/>
    <w:rsid w:val="00AC2478"/>
    <w:rsid w:val="00B232A3"/>
    <w:rsid w:val="00B35CE8"/>
    <w:rsid w:val="00B96737"/>
    <w:rsid w:val="00BA0497"/>
    <w:rsid w:val="00BA14F7"/>
    <w:rsid w:val="00BA1FF0"/>
    <w:rsid w:val="00BF7AEC"/>
    <w:rsid w:val="00C44030"/>
    <w:rsid w:val="00C673A5"/>
    <w:rsid w:val="00C8328D"/>
    <w:rsid w:val="00CA4FBD"/>
    <w:rsid w:val="00CB3633"/>
    <w:rsid w:val="00CC2543"/>
    <w:rsid w:val="00D21EEE"/>
    <w:rsid w:val="00D36551"/>
    <w:rsid w:val="00D37E1D"/>
    <w:rsid w:val="00D96551"/>
    <w:rsid w:val="00DC0DA8"/>
    <w:rsid w:val="00E6395D"/>
    <w:rsid w:val="00EC5FED"/>
    <w:rsid w:val="00F3099B"/>
    <w:rsid w:val="00F53711"/>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543"/>
  </w:style>
  <w:style w:type="paragraph" w:styleId="1">
    <w:name w:val="heading 1"/>
    <w:basedOn w:val="a"/>
    <w:next w:val="a"/>
    <w:link w:val="10"/>
    <w:uiPriority w:val="9"/>
    <w:qFormat/>
    <w:rsid w:val="00AC2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809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character" w:customStyle="1" w:styleId="20">
    <w:name w:val="Заголовок 2 Знак"/>
    <w:basedOn w:val="a0"/>
    <w:link w:val="2"/>
    <w:uiPriority w:val="9"/>
    <w:semiHidden/>
    <w:rsid w:val="0028090A"/>
    <w:rPr>
      <w:rFonts w:asciiTheme="majorHAnsi" w:eastAsiaTheme="majorEastAsia" w:hAnsiTheme="majorHAnsi" w:cstheme="majorBidi"/>
      <w:b/>
      <w:bCs/>
      <w:color w:val="4F81BD" w:themeColor="accent1"/>
      <w:sz w:val="26"/>
      <w:szCs w:val="26"/>
    </w:rPr>
  </w:style>
  <w:style w:type="paragraph" w:styleId="15">
    <w:name w:val="toc 1"/>
    <w:basedOn w:val="a"/>
    <w:next w:val="a"/>
    <w:autoRedefine/>
    <w:uiPriority w:val="39"/>
    <w:semiHidden/>
    <w:rsid w:val="0028090A"/>
    <w:pPr>
      <w:spacing w:after="0" w:line="360" w:lineRule="auto"/>
    </w:pPr>
    <w:rPr>
      <w:rFonts w:ascii="Times New Roman" w:eastAsia="Times New Roman" w:hAnsi="Times New Roman" w:cs="Times New Roman"/>
      <w:sz w:val="28"/>
      <w:szCs w:val="20"/>
      <w:lang w:eastAsia="zh-CN"/>
    </w:rPr>
  </w:style>
  <w:style w:type="paragraph" w:styleId="24">
    <w:name w:val="toc 2"/>
    <w:basedOn w:val="a"/>
    <w:next w:val="a"/>
    <w:autoRedefine/>
    <w:uiPriority w:val="39"/>
    <w:semiHidden/>
    <w:rsid w:val="0028090A"/>
    <w:pPr>
      <w:spacing w:after="0" w:line="360" w:lineRule="auto"/>
      <w:ind w:left="280"/>
    </w:pPr>
    <w:rPr>
      <w:rFonts w:ascii="Times New Roman" w:eastAsia="Times New Roman" w:hAnsi="Times New Roman" w:cs="Times New Roman"/>
      <w:sz w:val="28"/>
      <w:szCs w:val="20"/>
      <w:lang w:eastAsia="zh-CN"/>
    </w:rPr>
  </w:style>
  <w:style w:type="character" w:styleId="af1">
    <w:name w:val="Hyperlink"/>
    <w:basedOn w:val="a0"/>
    <w:uiPriority w:val="99"/>
    <w:rsid w:val="0028090A"/>
    <w:rPr>
      <w:rFonts w:cs="Times New Roman"/>
      <w:color w:val="0000FF"/>
      <w:u w:val="single"/>
    </w:rPr>
  </w:style>
  <w:style w:type="paragraph" w:customStyle="1" w:styleId="bodytext">
    <w:name w:val="bodytext"/>
    <w:basedOn w:val="a"/>
    <w:rsid w:val="0028090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29">
    <w:name w:val="p129"/>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
    <w:name w:val="ft27"/>
    <w:basedOn w:val="a0"/>
    <w:rsid w:val="00B35CE8"/>
  </w:style>
  <w:style w:type="paragraph" w:customStyle="1" w:styleId="p167">
    <w:name w:val="p167"/>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3">
    <w:name w:val="ft103"/>
    <w:basedOn w:val="a0"/>
    <w:rsid w:val="00B35CE8"/>
  </w:style>
  <w:style w:type="character" w:customStyle="1" w:styleId="ft104">
    <w:name w:val="ft104"/>
    <w:basedOn w:val="a0"/>
    <w:rsid w:val="00B35CE8"/>
  </w:style>
  <w:style w:type="paragraph" w:customStyle="1" w:styleId="p125">
    <w:name w:val="p125"/>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1">
    <w:name w:val="ft51"/>
    <w:basedOn w:val="a0"/>
    <w:rsid w:val="00B35CE8"/>
  </w:style>
  <w:style w:type="paragraph" w:customStyle="1" w:styleId="p36">
    <w:name w:val="p36"/>
    <w:basedOn w:val="a"/>
    <w:rsid w:val="00B3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5">
    <w:name w:val="ft45"/>
    <w:basedOn w:val="a0"/>
    <w:rsid w:val="00B35CE8"/>
  </w:style>
  <w:style w:type="character" w:customStyle="1" w:styleId="ft58">
    <w:name w:val="ft58"/>
    <w:basedOn w:val="a0"/>
    <w:rsid w:val="00C673A5"/>
  </w:style>
  <w:style w:type="character" w:customStyle="1" w:styleId="ft113">
    <w:name w:val="ft113"/>
    <w:basedOn w:val="a0"/>
    <w:rsid w:val="00C673A5"/>
  </w:style>
  <w:style w:type="paragraph" w:customStyle="1" w:styleId="p22">
    <w:name w:val="p22"/>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7">
    <w:name w:val="ft117"/>
    <w:basedOn w:val="a0"/>
    <w:rsid w:val="00C673A5"/>
  </w:style>
  <w:style w:type="paragraph" w:customStyle="1" w:styleId="p80">
    <w:name w:val="p80"/>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9">
    <w:name w:val="ft119"/>
    <w:basedOn w:val="a0"/>
    <w:rsid w:val="00C673A5"/>
  </w:style>
  <w:style w:type="character" w:customStyle="1" w:styleId="ft120">
    <w:name w:val="ft120"/>
    <w:basedOn w:val="a0"/>
    <w:rsid w:val="00C673A5"/>
  </w:style>
  <w:style w:type="paragraph" w:customStyle="1" w:styleId="p188">
    <w:name w:val="p188"/>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9">
    <w:name w:val="ft29"/>
    <w:basedOn w:val="a0"/>
    <w:rsid w:val="00C673A5"/>
  </w:style>
  <w:style w:type="character" w:customStyle="1" w:styleId="ft111">
    <w:name w:val="ft111"/>
    <w:basedOn w:val="a0"/>
    <w:rsid w:val="00C673A5"/>
  </w:style>
  <w:style w:type="character" w:customStyle="1" w:styleId="ft122">
    <w:name w:val="ft122"/>
    <w:basedOn w:val="a0"/>
    <w:rsid w:val="00C673A5"/>
  </w:style>
  <w:style w:type="paragraph" w:customStyle="1" w:styleId="p79">
    <w:name w:val="p79"/>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5">
    <w:name w:val="ft35"/>
    <w:basedOn w:val="a0"/>
    <w:rsid w:val="00C673A5"/>
  </w:style>
  <w:style w:type="paragraph" w:customStyle="1" w:styleId="p10">
    <w:name w:val="p10"/>
    <w:basedOn w:val="a"/>
    <w:rsid w:val="00C67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0">
    <w:name w:val="p440"/>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3">
    <w:name w:val="ft33"/>
    <w:basedOn w:val="a0"/>
    <w:rsid w:val="0060497B"/>
  </w:style>
  <w:style w:type="paragraph" w:customStyle="1" w:styleId="p346">
    <w:name w:val="p34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6">
    <w:name w:val="p37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7">
    <w:name w:val="ft187"/>
    <w:basedOn w:val="a0"/>
    <w:rsid w:val="0060497B"/>
  </w:style>
  <w:style w:type="paragraph" w:customStyle="1" w:styleId="p441">
    <w:name w:val="p44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8">
    <w:name w:val="p348"/>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2">
    <w:name w:val="p44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6">
    <w:name w:val="p51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1">
    <w:name w:val="ft211"/>
    <w:basedOn w:val="a0"/>
    <w:rsid w:val="0060497B"/>
  </w:style>
  <w:style w:type="paragraph" w:customStyle="1" w:styleId="p11">
    <w:name w:val="p1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60497B"/>
  </w:style>
  <w:style w:type="paragraph" w:customStyle="1" w:styleId="p196">
    <w:name w:val="p19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2">
    <w:name w:val="ft212"/>
    <w:basedOn w:val="a0"/>
    <w:rsid w:val="0060497B"/>
  </w:style>
  <w:style w:type="paragraph" w:customStyle="1" w:styleId="p194">
    <w:name w:val="p194"/>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60497B"/>
  </w:style>
  <w:style w:type="character" w:customStyle="1" w:styleId="ft22">
    <w:name w:val="ft22"/>
    <w:basedOn w:val="a0"/>
    <w:rsid w:val="0060497B"/>
  </w:style>
  <w:style w:type="paragraph" w:customStyle="1" w:styleId="p345">
    <w:name w:val="p345"/>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6">
    <w:name w:val="ft186"/>
    <w:basedOn w:val="a0"/>
    <w:rsid w:val="0060497B"/>
  </w:style>
  <w:style w:type="paragraph" w:customStyle="1" w:styleId="p427">
    <w:name w:val="p427"/>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7">
    <w:name w:val="ft47"/>
    <w:basedOn w:val="a0"/>
    <w:rsid w:val="0060497B"/>
  </w:style>
  <w:style w:type="paragraph" w:customStyle="1" w:styleId="p37">
    <w:name w:val="p37"/>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0">
    <w:name w:val="p520"/>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1">
    <w:name w:val="p52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60497B"/>
  </w:style>
  <w:style w:type="paragraph" w:customStyle="1" w:styleId="p522">
    <w:name w:val="p52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8">
    <w:name w:val="ft128"/>
    <w:basedOn w:val="a0"/>
    <w:rsid w:val="0060497B"/>
  </w:style>
  <w:style w:type="paragraph" w:customStyle="1" w:styleId="p445">
    <w:name w:val="p445"/>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0">
    <w:name w:val="ft20"/>
    <w:basedOn w:val="a0"/>
    <w:rsid w:val="0060497B"/>
  </w:style>
  <w:style w:type="paragraph" w:customStyle="1" w:styleId="p561">
    <w:name w:val="p561"/>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60497B"/>
  </w:style>
  <w:style w:type="paragraph" w:customStyle="1" w:styleId="p116">
    <w:name w:val="p116"/>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2">
    <w:name w:val="p562"/>
    <w:basedOn w:val="a"/>
    <w:rsid w:val="0060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7">
    <w:name w:val="ft37"/>
    <w:basedOn w:val="a0"/>
    <w:rsid w:val="0011583F"/>
  </w:style>
  <w:style w:type="paragraph" w:customStyle="1" w:styleId="p74">
    <w:name w:val="p7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3">
    <w:name w:val="ft83"/>
    <w:basedOn w:val="a0"/>
    <w:rsid w:val="0011583F"/>
  </w:style>
  <w:style w:type="paragraph" w:customStyle="1" w:styleId="p81">
    <w:name w:val="p8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11583F"/>
  </w:style>
  <w:style w:type="paragraph" w:customStyle="1" w:styleId="p113">
    <w:name w:val="p113"/>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7">
    <w:name w:val="p11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7">
    <w:name w:val="p347"/>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8">
    <w:name w:val="p268"/>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9">
    <w:name w:val="p34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9">
    <w:name w:val="ft129"/>
    <w:basedOn w:val="a0"/>
    <w:rsid w:val="0011583F"/>
  </w:style>
  <w:style w:type="paragraph" w:customStyle="1" w:styleId="p276">
    <w:name w:val="p276"/>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0">
    <w:name w:val="ft170"/>
    <w:basedOn w:val="a0"/>
    <w:rsid w:val="0011583F"/>
  </w:style>
  <w:style w:type="paragraph" w:customStyle="1" w:styleId="p45">
    <w:name w:val="p4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9">
    <w:name w:val="p239"/>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0">
    <w:name w:val="p350"/>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1">
    <w:name w:val="p35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1">
    <w:name w:val="p271"/>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2">
    <w:name w:val="p35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3">
    <w:name w:val="p353"/>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5">
    <w:name w:val="p20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4">
    <w:name w:val="p354"/>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5">
    <w:name w:val="p355"/>
    <w:basedOn w:val="a"/>
    <w:rsid w:val="00115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C2543"/>
    <w:pPr>
      <w:autoSpaceDE w:val="0"/>
      <w:autoSpaceDN w:val="0"/>
      <w:adjustRightInd w:val="0"/>
      <w:spacing w:after="0" w:line="240" w:lineRule="auto"/>
    </w:pPr>
    <w:rPr>
      <w:rFonts w:ascii="Arial Narrow" w:hAnsi="Arial Narrow" w:cs="Arial Narrow"/>
      <w:color w:val="000000"/>
      <w:sz w:val="24"/>
      <w:szCs w:val="24"/>
    </w:rPr>
  </w:style>
  <w:style w:type="paragraph" w:styleId="af2">
    <w:name w:val="Plain Text"/>
    <w:basedOn w:val="a"/>
    <w:link w:val="af3"/>
    <w:rsid w:val="001727EE"/>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1727EE"/>
    <w:rPr>
      <w:rFonts w:ascii="Courier New" w:eastAsia="Times New Roman" w:hAnsi="Courier New" w:cs="Times New Roman"/>
      <w:sz w:val="20"/>
      <w:szCs w:val="20"/>
      <w:lang w:eastAsia="ru-RU"/>
    </w:rPr>
  </w:style>
  <w:style w:type="table" w:customStyle="1" w:styleId="36">
    <w:name w:val="Сетка таблицы3"/>
    <w:basedOn w:val="a1"/>
    <w:uiPriority w:val="59"/>
    <w:rsid w:val="00B2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C24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634">
      <w:bodyDiv w:val="1"/>
      <w:marLeft w:val="0"/>
      <w:marRight w:val="0"/>
      <w:marTop w:val="0"/>
      <w:marBottom w:val="0"/>
      <w:divBdr>
        <w:top w:val="none" w:sz="0" w:space="0" w:color="auto"/>
        <w:left w:val="none" w:sz="0" w:space="0" w:color="auto"/>
        <w:bottom w:val="none" w:sz="0" w:space="0" w:color="auto"/>
        <w:right w:val="none" w:sz="0" w:space="0" w:color="auto"/>
      </w:divBdr>
    </w:div>
    <w:div w:id="79372017">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17726991">
      <w:bodyDiv w:val="1"/>
      <w:marLeft w:val="0"/>
      <w:marRight w:val="0"/>
      <w:marTop w:val="0"/>
      <w:marBottom w:val="0"/>
      <w:divBdr>
        <w:top w:val="none" w:sz="0" w:space="0" w:color="auto"/>
        <w:left w:val="none" w:sz="0" w:space="0" w:color="auto"/>
        <w:bottom w:val="none" w:sz="0" w:space="0" w:color="auto"/>
        <w:right w:val="none" w:sz="0" w:space="0" w:color="auto"/>
      </w:divBdr>
      <w:divsChild>
        <w:div w:id="749546955">
          <w:marLeft w:val="0"/>
          <w:marRight w:val="0"/>
          <w:marTop w:val="0"/>
          <w:marBottom w:val="0"/>
          <w:divBdr>
            <w:top w:val="none" w:sz="0" w:space="0" w:color="auto"/>
            <w:left w:val="none" w:sz="0" w:space="0" w:color="auto"/>
            <w:bottom w:val="none" w:sz="0" w:space="0" w:color="auto"/>
            <w:right w:val="none" w:sz="0" w:space="0" w:color="auto"/>
          </w:divBdr>
          <w:divsChild>
            <w:div w:id="1633097802">
              <w:marLeft w:val="0"/>
              <w:marRight w:val="0"/>
              <w:marTop w:val="0"/>
              <w:marBottom w:val="0"/>
              <w:divBdr>
                <w:top w:val="none" w:sz="0" w:space="0" w:color="auto"/>
                <w:left w:val="none" w:sz="0" w:space="0" w:color="auto"/>
                <w:bottom w:val="none" w:sz="0" w:space="0" w:color="auto"/>
                <w:right w:val="none" w:sz="0" w:space="0" w:color="auto"/>
              </w:divBdr>
            </w:div>
            <w:div w:id="1711109389">
              <w:marLeft w:val="0"/>
              <w:marRight w:val="0"/>
              <w:marTop w:val="0"/>
              <w:marBottom w:val="0"/>
              <w:divBdr>
                <w:top w:val="none" w:sz="0" w:space="0" w:color="auto"/>
                <w:left w:val="none" w:sz="0" w:space="0" w:color="auto"/>
                <w:bottom w:val="none" w:sz="0" w:space="0" w:color="auto"/>
                <w:right w:val="none" w:sz="0" w:space="0" w:color="auto"/>
              </w:divBdr>
            </w:div>
          </w:divsChild>
        </w:div>
        <w:div w:id="49769373">
          <w:marLeft w:val="0"/>
          <w:marRight w:val="0"/>
          <w:marTop w:val="0"/>
          <w:marBottom w:val="0"/>
          <w:divBdr>
            <w:top w:val="none" w:sz="0" w:space="0" w:color="auto"/>
            <w:left w:val="none" w:sz="0" w:space="0" w:color="auto"/>
            <w:bottom w:val="none" w:sz="0" w:space="0" w:color="auto"/>
            <w:right w:val="none" w:sz="0" w:space="0" w:color="auto"/>
          </w:divBdr>
          <w:divsChild>
            <w:div w:id="14360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171820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3737493">
      <w:bodyDiv w:val="1"/>
      <w:marLeft w:val="0"/>
      <w:marRight w:val="0"/>
      <w:marTop w:val="0"/>
      <w:marBottom w:val="0"/>
      <w:divBdr>
        <w:top w:val="none" w:sz="0" w:space="0" w:color="auto"/>
        <w:left w:val="none" w:sz="0" w:space="0" w:color="auto"/>
        <w:bottom w:val="none" w:sz="0" w:space="0" w:color="auto"/>
        <w:right w:val="none" w:sz="0" w:space="0" w:color="auto"/>
      </w:divBdr>
      <w:divsChild>
        <w:div w:id="846529011">
          <w:marLeft w:val="0"/>
          <w:marRight w:val="0"/>
          <w:marTop w:val="0"/>
          <w:marBottom w:val="0"/>
          <w:divBdr>
            <w:top w:val="none" w:sz="0" w:space="0" w:color="auto"/>
            <w:left w:val="none" w:sz="0" w:space="0" w:color="auto"/>
            <w:bottom w:val="none" w:sz="0" w:space="0" w:color="auto"/>
            <w:right w:val="none" w:sz="0" w:space="0" w:color="auto"/>
          </w:divBdr>
        </w:div>
        <w:div w:id="1076560230">
          <w:marLeft w:val="0"/>
          <w:marRight w:val="0"/>
          <w:marTop w:val="0"/>
          <w:marBottom w:val="0"/>
          <w:divBdr>
            <w:top w:val="none" w:sz="0" w:space="0" w:color="auto"/>
            <w:left w:val="none" w:sz="0" w:space="0" w:color="auto"/>
            <w:bottom w:val="none" w:sz="0" w:space="0" w:color="auto"/>
            <w:right w:val="none" w:sz="0" w:space="0" w:color="auto"/>
          </w:divBdr>
        </w:div>
        <w:div w:id="895816122">
          <w:marLeft w:val="0"/>
          <w:marRight w:val="0"/>
          <w:marTop w:val="0"/>
          <w:marBottom w:val="0"/>
          <w:divBdr>
            <w:top w:val="none" w:sz="0" w:space="0" w:color="auto"/>
            <w:left w:val="none" w:sz="0" w:space="0" w:color="auto"/>
            <w:bottom w:val="none" w:sz="0" w:space="0" w:color="auto"/>
            <w:right w:val="none" w:sz="0" w:space="0" w:color="auto"/>
          </w:divBdr>
        </w:div>
        <w:div w:id="209608497">
          <w:marLeft w:val="0"/>
          <w:marRight w:val="0"/>
          <w:marTop w:val="0"/>
          <w:marBottom w:val="0"/>
          <w:divBdr>
            <w:top w:val="none" w:sz="0" w:space="0" w:color="auto"/>
            <w:left w:val="none" w:sz="0" w:space="0" w:color="auto"/>
            <w:bottom w:val="none" w:sz="0" w:space="0" w:color="auto"/>
            <w:right w:val="none" w:sz="0" w:space="0" w:color="auto"/>
          </w:divBdr>
        </w:div>
        <w:div w:id="1970041349">
          <w:marLeft w:val="0"/>
          <w:marRight w:val="0"/>
          <w:marTop w:val="0"/>
          <w:marBottom w:val="0"/>
          <w:divBdr>
            <w:top w:val="none" w:sz="0" w:space="0" w:color="auto"/>
            <w:left w:val="none" w:sz="0" w:space="0" w:color="auto"/>
            <w:bottom w:val="none" w:sz="0" w:space="0" w:color="auto"/>
            <w:right w:val="none" w:sz="0" w:space="0" w:color="auto"/>
          </w:divBdr>
        </w:div>
        <w:div w:id="1222713276">
          <w:marLeft w:val="0"/>
          <w:marRight w:val="0"/>
          <w:marTop w:val="0"/>
          <w:marBottom w:val="0"/>
          <w:divBdr>
            <w:top w:val="none" w:sz="0" w:space="0" w:color="auto"/>
            <w:left w:val="none" w:sz="0" w:space="0" w:color="auto"/>
            <w:bottom w:val="none" w:sz="0" w:space="0" w:color="auto"/>
            <w:right w:val="none" w:sz="0" w:space="0" w:color="auto"/>
          </w:divBdr>
        </w:div>
        <w:div w:id="1905144659">
          <w:marLeft w:val="0"/>
          <w:marRight w:val="0"/>
          <w:marTop w:val="0"/>
          <w:marBottom w:val="0"/>
          <w:divBdr>
            <w:top w:val="none" w:sz="0" w:space="0" w:color="auto"/>
            <w:left w:val="none" w:sz="0" w:space="0" w:color="auto"/>
            <w:bottom w:val="none" w:sz="0" w:space="0" w:color="auto"/>
            <w:right w:val="none" w:sz="0" w:space="0" w:color="auto"/>
          </w:divBdr>
        </w:div>
        <w:div w:id="38210889">
          <w:marLeft w:val="0"/>
          <w:marRight w:val="0"/>
          <w:marTop w:val="0"/>
          <w:marBottom w:val="0"/>
          <w:divBdr>
            <w:top w:val="none" w:sz="0" w:space="0" w:color="auto"/>
            <w:left w:val="none" w:sz="0" w:space="0" w:color="auto"/>
            <w:bottom w:val="none" w:sz="0" w:space="0" w:color="auto"/>
            <w:right w:val="none" w:sz="0" w:space="0" w:color="auto"/>
          </w:divBdr>
        </w:div>
        <w:div w:id="716707564">
          <w:marLeft w:val="0"/>
          <w:marRight w:val="0"/>
          <w:marTop w:val="0"/>
          <w:marBottom w:val="0"/>
          <w:divBdr>
            <w:top w:val="none" w:sz="0" w:space="0" w:color="auto"/>
            <w:left w:val="none" w:sz="0" w:space="0" w:color="auto"/>
            <w:bottom w:val="none" w:sz="0" w:space="0" w:color="auto"/>
            <w:right w:val="none" w:sz="0" w:space="0" w:color="auto"/>
          </w:divBdr>
        </w:div>
        <w:div w:id="2046787050">
          <w:marLeft w:val="0"/>
          <w:marRight w:val="0"/>
          <w:marTop w:val="0"/>
          <w:marBottom w:val="0"/>
          <w:divBdr>
            <w:top w:val="none" w:sz="0" w:space="0" w:color="auto"/>
            <w:left w:val="none" w:sz="0" w:space="0" w:color="auto"/>
            <w:bottom w:val="none" w:sz="0" w:space="0" w:color="auto"/>
            <w:right w:val="none" w:sz="0" w:space="0" w:color="auto"/>
          </w:divBdr>
        </w:div>
        <w:div w:id="786047822">
          <w:marLeft w:val="0"/>
          <w:marRight w:val="0"/>
          <w:marTop w:val="0"/>
          <w:marBottom w:val="0"/>
          <w:divBdr>
            <w:top w:val="none" w:sz="0" w:space="0" w:color="auto"/>
            <w:left w:val="none" w:sz="0" w:space="0" w:color="auto"/>
            <w:bottom w:val="none" w:sz="0" w:space="0" w:color="auto"/>
            <w:right w:val="none" w:sz="0" w:space="0" w:color="auto"/>
          </w:divBdr>
        </w:div>
        <w:div w:id="110055878">
          <w:marLeft w:val="0"/>
          <w:marRight w:val="0"/>
          <w:marTop w:val="0"/>
          <w:marBottom w:val="0"/>
          <w:divBdr>
            <w:top w:val="none" w:sz="0" w:space="0" w:color="auto"/>
            <w:left w:val="none" w:sz="0" w:space="0" w:color="auto"/>
            <w:bottom w:val="none" w:sz="0" w:space="0" w:color="auto"/>
            <w:right w:val="none" w:sz="0" w:space="0" w:color="auto"/>
          </w:divBdr>
        </w:div>
        <w:div w:id="981689739">
          <w:marLeft w:val="0"/>
          <w:marRight w:val="0"/>
          <w:marTop w:val="0"/>
          <w:marBottom w:val="0"/>
          <w:divBdr>
            <w:top w:val="none" w:sz="0" w:space="0" w:color="auto"/>
            <w:left w:val="none" w:sz="0" w:space="0" w:color="auto"/>
            <w:bottom w:val="none" w:sz="0" w:space="0" w:color="auto"/>
            <w:right w:val="none" w:sz="0" w:space="0" w:color="auto"/>
          </w:divBdr>
        </w:div>
        <w:div w:id="927811941">
          <w:marLeft w:val="0"/>
          <w:marRight w:val="0"/>
          <w:marTop w:val="0"/>
          <w:marBottom w:val="0"/>
          <w:divBdr>
            <w:top w:val="none" w:sz="0" w:space="0" w:color="auto"/>
            <w:left w:val="none" w:sz="0" w:space="0" w:color="auto"/>
            <w:bottom w:val="none" w:sz="0" w:space="0" w:color="auto"/>
            <w:right w:val="none" w:sz="0" w:space="0" w:color="auto"/>
          </w:divBdr>
        </w:div>
        <w:div w:id="1411737207">
          <w:marLeft w:val="0"/>
          <w:marRight w:val="0"/>
          <w:marTop w:val="0"/>
          <w:marBottom w:val="0"/>
          <w:divBdr>
            <w:top w:val="none" w:sz="0" w:space="0" w:color="auto"/>
            <w:left w:val="none" w:sz="0" w:space="0" w:color="auto"/>
            <w:bottom w:val="none" w:sz="0" w:space="0" w:color="auto"/>
            <w:right w:val="none" w:sz="0" w:space="0" w:color="auto"/>
          </w:divBdr>
        </w:div>
        <w:div w:id="2106001801">
          <w:marLeft w:val="0"/>
          <w:marRight w:val="0"/>
          <w:marTop w:val="0"/>
          <w:marBottom w:val="0"/>
          <w:divBdr>
            <w:top w:val="none" w:sz="0" w:space="0" w:color="auto"/>
            <w:left w:val="none" w:sz="0" w:space="0" w:color="auto"/>
            <w:bottom w:val="none" w:sz="0" w:space="0" w:color="auto"/>
            <w:right w:val="none" w:sz="0" w:space="0" w:color="auto"/>
          </w:divBdr>
        </w:div>
        <w:div w:id="1423723923">
          <w:marLeft w:val="0"/>
          <w:marRight w:val="0"/>
          <w:marTop w:val="0"/>
          <w:marBottom w:val="0"/>
          <w:divBdr>
            <w:top w:val="none" w:sz="0" w:space="0" w:color="auto"/>
            <w:left w:val="none" w:sz="0" w:space="0" w:color="auto"/>
            <w:bottom w:val="none" w:sz="0" w:space="0" w:color="auto"/>
            <w:right w:val="none" w:sz="0" w:space="0" w:color="auto"/>
          </w:divBdr>
        </w:div>
        <w:div w:id="388260747">
          <w:marLeft w:val="0"/>
          <w:marRight w:val="0"/>
          <w:marTop w:val="0"/>
          <w:marBottom w:val="0"/>
          <w:divBdr>
            <w:top w:val="none" w:sz="0" w:space="0" w:color="auto"/>
            <w:left w:val="none" w:sz="0" w:space="0" w:color="auto"/>
            <w:bottom w:val="none" w:sz="0" w:space="0" w:color="auto"/>
            <w:right w:val="none" w:sz="0" w:space="0" w:color="auto"/>
          </w:divBdr>
        </w:div>
        <w:div w:id="1870413373">
          <w:marLeft w:val="0"/>
          <w:marRight w:val="0"/>
          <w:marTop w:val="0"/>
          <w:marBottom w:val="0"/>
          <w:divBdr>
            <w:top w:val="none" w:sz="0" w:space="0" w:color="auto"/>
            <w:left w:val="none" w:sz="0" w:space="0" w:color="auto"/>
            <w:bottom w:val="none" w:sz="0" w:space="0" w:color="auto"/>
            <w:right w:val="none" w:sz="0" w:space="0" w:color="auto"/>
          </w:divBdr>
        </w:div>
        <w:div w:id="1241477548">
          <w:marLeft w:val="0"/>
          <w:marRight w:val="0"/>
          <w:marTop w:val="0"/>
          <w:marBottom w:val="0"/>
          <w:divBdr>
            <w:top w:val="none" w:sz="0" w:space="0" w:color="auto"/>
            <w:left w:val="none" w:sz="0" w:space="0" w:color="auto"/>
            <w:bottom w:val="none" w:sz="0" w:space="0" w:color="auto"/>
            <w:right w:val="none" w:sz="0" w:space="0" w:color="auto"/>
          </w:divBdr>
        </w:div>
        <w:div w:id="1889561168">
          <w:marLeft w:val="0"/>
          <w:marRight w:val="0"/>
          <w:marTop w:val="0"/>
          <w:marBottom w:val="0"/>
          <w:divBdr>
            <w:top w:val="none" w:sz="0" w:space="0" w:color="auto"/>
            <w:left w:val="none" w:sz="0" w:space="0" w:color="auto"/>
            <w:bottom w:val="none" w:sz="0" w:space="0" w:color="auto"/>
            <w:right w:val="none" w:sz="0" w:space="0" w:color="auto"/>
          </w:divBdr>
        </w:div>
        <w:div w:id="621418624">
          <w:marLeft w:val="0"/>
          <w:marRight w:val="0"/>
          <w:marTop w:val="0"/>
          <w:marBottom w:val="0"/>
          <w:divBdr>
            <w:top w:val="none" w:sz="0" w:space="0" w:color="auto"/>
            <w:left w:val="none" w:sz="0" w:space="0" w:color="auto"/>
            <w:bottom w:val="none" w:sz="0" w:space="0" w:color="auto"/>
            <w:right w:val="none" w:sz="0" w:space="0" w:color="auto"/>
          </w:divBdr>
        </w:div>
        <w:div w:id="140122691">
          <w:marLeft w:val="0"/>
          <w:marRight w:val="0"/>
          <w:marTop w:val="0"/>
          <w:marBottom w:val="0"/>
          <w:divBdr>
            <w:top w:val="none" w:sz="0" w:space="0" w:color="auto"/>
            <w:left w:val="none" w:sz="0" w:space="0" w:color="auto"/>
            <w:bottom w:val="none" w:sz="0" w:space="0" w:color="auto"/>
            <w:right w:val="none" w:sz="0" w:space="0" w:color="auto"/>
          </w:divBdr>
        </w:div>
        <w:div w:id="367995274">
          <w:marLeft w:val="0"/>
          <w:marRight w:val="0"/>
          <w:marTop w:val="0"/>
          <w:marBottom w:val="0"/>
          <w:divBdr>
            <w:top w:val="none" w:sz="0" w:space="0" w:color="auto"/>
            <w:left w:val="none" w:sz="0" w:space="0" w:color="auto"/>
            <w:bottom w:val="none" w:sz="0" w:space="0" w:color="auto"/>
            <w:right w:val="none" w:sz="0" w:space="0" w:color="auto"/>
          </w:divBdr>
        </w:div>
        <w:div w:id="369107348">
          <w:marLeft w:val="0"/>
          <w:marRight w:val="0"/>
          <w:marTop w:val="0"/>
          <w:marBottom w:val="0"/>
          <w:divBdr>
            <w:top w:val="none" w:sz="0" w:space="0" w:color="auto"/>
            <w:left w:val="none" w:sz="0" w:space="0" w:color="auto"/>
            <w:bottom w:val="none" w:sz="0" w:space="0" w:color="auto"/>
            <w:right w:val="none" w:sz="0" w:space="0" w:color="auto"/>
          </w:divBdr>
        </w:div>
        <w:div w:id="1085222002">
          <w:marLeft w:val="0"/>
          <w:marRight w:val="0"/>
          <w:marTop w:val="0"/>
          <w:marBottom w:val="0"/>
          <w:divBdr>
            <w:top w:val="none" w:sz="0" w:space="0" w:color="auto"/>
            <w:left w:val="none" w:sz="0" w:space="0" w:color="auto"/>
            <w:bottom w:val="none" w:sz="0" w:space="0" w:color="auto"/>
            <w:right w:val="none" w:sz="0" w:space="0" w:color="auto"/>
          </w:divBdr>
        </w:div>
        <w:div w:id="906257237">
          <w:marLeft w:val="0"/>
          <w:marRight w:val="0"/>
          <w:marTop w:val="0"/>
          <w:marBottom w:val="0"/>
          <w:divBdr>
            <w:top w:val="none" w:sz="0" w:space="0" w:color="auto"/>
            <w:left w:val="none" w:sz="0" w:space="0" w:color="auto"/>
            <w:bottom w:val="none" w:sz="0" w:space="0" w:color="auto"/>
            <w:right w:val="none" w:sz="0" w:space="0" w:color="auto"/>
          </w:divBdr>
        </w:div>
        <w:div w:id="1515420674">
          <w:marLeft w:val="0"/>
          <w:marRight w:val="0"/>
          <w:marTop w:val="0"/>
          <w:marBottom w:val="0"/>
          <w:divBdr>
            <w:top w:val="none" w:sz="0" w:space="0" w:color="auto"/>
            <w:left w:val="none" w:sz="0" w:space="0" w:color="auto"/>
            <w:bottom w:val="none" w:sz="0" w:space="0" w:color="auto"/>
            <w:right w:val="none" w:sz="0" w:space="0" w:color="auto"/>
          </w:divBdr>
        </w:div>
        <w:div w:id="2141144986">
          <w:marLeft w:val="0"/>
          <w:marRight w:val="0"/>
          <w:marTop w:val="0"/>
          <w:marBottom w:val="0"/>
          <w:divBdr>
            <w:top w:val="none" w:sz="0" w:space="0" w:color="auto"/>
            <w:left w:val="none" w:sz="0" w:space="0" w:color="auto"/>
            <w:bottom w:val="none" w:sz="0" w:space="0" w:color="auto"/>
            <w:right w:val="none" w:sz="0" w:space="0" w:color="auto"/>
          </w:divBdr>
        </w:div>
        <w:div w:id="2030832244">
          <w:marLeft w:val="0"/>
          <w:marRight w:val="0"/>
          <w:marTop w:val="0"/>
          <w:marBottom w:val="0"/>
          <w:divBdr>
            <w:top w:val="none" w:sz="0" w:space="0" w:color="auto"/>
            <w:left w:val="none" w:sz="0" w:space="0" w:color="auto"/>
            <w:bottom w:val="none" w:sz="0" w:space="0" w:color="auto"/>
            <w:right w:val="none" w:sz="0" w:space="0" w:color="auto"/>
          </w:divBdr>
        </w:div>
        <w:div w:id="496387341">
          <w:marLeft w:val="0"/>
          <w:marRight w:val="0"/>
          <w:marTop w:val="0"/>
          <w:marBottom w:val="0"/>
          <w:divBdr>
            <w:top w:val="none" w:sz="0" w:space="0" w:color="auto"/>
            <w:left w:val="none" w:sz="0" w:space="0" w:color="auto"/>
            <w:bottom w:val="none" w:sz="0" w:space="0" w:color="auto"/>
            <w:right w:val="none" w:sz="0" w:space="0" w:color="auto"/>
          </w:divBdr>
        </w:div>
        <w:div w:id="364714381">
          <w:marLeft w:val="0"/>
          <w:marRight w:val="0"/>
          <w:marTop w:val="0"/>
          <w:marBottom w:val="0"/>
          <w:divBdr>
            <w:top w:val="none" w:sz="0" w:space="0" w:color="auto"/>
            <w:left w:val="none" w:sz="0" w:space="0" w:color="auto"/>
            <w:bottom w:val="none" w:sz="0" w:space="0" w:color="auto"/>
            <w:right w:val="none" w:sz="0" w:space="0" w:color="auto"/>
          </w:divBdr>
        </w:div>
        <w:div w:id="1107650936">
          <w:marLeft w:val="0"/>
          <w:marRight w:val="0"/>
          <w:marTop w:val="0"/>
          <w:marBottom w:val="0"/>
          <w:divBdr>
            <w:top w:val="none" w:sz="0" w:space="0" w:color="auto"/>
            <w:left w:val="none" w:sz="0" w:space="0" w:color="auto"/>
            <w:bottom w:val="none" w:sz="0" w:space="0" w:color="auto"/>
            <w:right w:val="none" w:sz="0" w:space="0" w:color="auto"/>
          </w:divBdr>
        </w:div>
        <w:div w:id="1449620478">
          <w:marLeft w:val="0"/>
          <w:marRight w:val="0"/>
          <w:marTop w:val="0"/>
          <w:marBottom w:val="0"/>
          <w:divBdr>
            <w:top w:val="none" w:sz="0" w:space="0" w:color="auto"/>
            <w:left w:val="none" w:sz="0" w:space="0" w:color="auto"/>
            <w:bottom w:val="none" w:sz="0" w:space="0" w:color="auto"/>
            <w:right w:val="none" w:sz="0" w:space="0" w:color="auto"/>
          </w:divBdr>
        </w:div>
        <w:div w:id="2134709926">
          <w:marLeft w:val="0"/>
          <w:marRight w:val="0"/>
          <w:marTop w:val="0"/>
          <w:marBottom w:val="0"/>
          <w:divBdr>
            <w:top w:val="none" w:sz="0" w:space="0" w:color="auto"/>
            <w:left w:val="none" w:sz="0" w:space="0" w:color="auto"/>
            <w:bottom w:val="none" w:sz="0" w:space="0" w:color="auto"/>
            <w:right w:val="none" w:sz="0" w:space="0" w:color="auto"/>
          </w:divBdr>
        </w:div>
        <w:div w:id="1787194370">
          <w:marLeft w:val="0"/>
          <w:marRight w:val="0"/>
          <w:marTop w:val="0"/>
          <w:marBottom w:val="0"/>
          <w:divBdr>
            <w:top w:val="none" w:sz="0" w:space="0" w:color="auto"/>
            <w:left w:val="none" w:sz="0" w:space="0" w:color="auto"/>
            <w:bottom w:val="none" w:sz="0" w:space="0" w:color="auto"/>
            <w:right w:val="none" w:sz="0" w:space="0" w:color="auto"/>
          </w:divBdr>
        </w:div>
        <w:div w:id="661466341">
          <w:marLeft w:val="0"/>
          <w:marRight w:val="0"/>
          <w:marTop w:val="0"/>
          <w:marBottom w:val="0"/>
          <w:divBdr>
            <w:top w:val="none" w:sz="0" w:space="0" w:color="auto"/>
            <w:left w:val="none" w:sz="0" w:space="0" w:color="auto"/>
            <w:bottom w:val="none" w:sz="0" w:space="0" w:color="auto"/>
            <w:right w:val="none" w:sz="0" w:space="0" w:color="auto"/>
          </w:divBdr>
        </w:div>
        <w:div w:id="1753771495">
          <w:marLeft w:val="0"/>
          <w:marRight w:val="0"/>
          <w:marTop w:val="0"/>
          <w:marBottom w:val="0"/>
          <w:divBdr>
            <w:top w:val="none" w:sz="0" w:space="0" w:color="auto"/>
            <w:left w:val="none" w:sz="0" w:space="0" w:color="auto"/>
            <w:bottom w:val="none" w:sz="0" w:space="0" w:color="auto"/>
            <w:right w:val="none" w:sz="0" w:space="0" w:color="auto"/>
          </w:divBdr>
        </w:div>
        <w:div w:id="1632251089">
          <w:marLeft w:val="0"/>
          <w:marRight w:val="0"/>
          <w:marTop w:val="0"/>
          <w:marBottom w:val="0"/>
          <w:divBdr>
            <w:top w:val="none" w:sz="0" w:space="0" w:color="auto"/>
            <w:left w:val="none" w:sz="0" w:space="0" w:color="auto"/>
            <w:bottom w:val="none" w:sz="0" w:space="0" w:color="auto"/>
            <w:right w:val="none" w:sz="0" w:space="0" w:color="auto"/>
          </w:divBdr>
        </w:div>
        <w:div w:id="1504200365">
          <w:marLeft w:val="0"/>
          <w:marRight w:val="0"/>
          <w:marTop w:val="0"/>
          <w:marBottom w:val="0"/>
          <w:divBdr>
            <w:top w:val="none" w:sz="0" w:space="0" w:color="auto"/>
            <w:left w:val="none" w:sz="0" w:space="0" w:color="auto"/>
            <w:bottom w:val="none" w:sz="0" w:space="0" w:color="auto"/>
            <w:right w:val="none" w:sz="0" w:space="0" w:color="auto"/>
          </w:divBdr>
        </w:div>
        <w:div w:id="1797871227">
          <w:marLeft w:val="0"/>
          <w:marRight w:val="0"/>
          <w:marTop w:val="0"/>
          <w:marBottom w:val="0"/>
          <w:divBdr>
            <w:top w:val="none" w:sz="0" w:space="0" w:color="auto"/>
            <w:left w:val="none" w:sz="0" w:space="0" w:color="auto"/>
            <w:bottom w:val="none" w:sz="0" w:space="0" w:color="auto"/>
            <w:right w:val="none" w:sz="0" w:space="0" w:color="auto"/>
          </w:divBdr>
        </w:div>
        <w:div w:id="1364597131">
          <w:marLeft w:val="0"/>
          <w:marRight w:val="0"/>
          <w:marTop w:val="0"/>
          <w:marBottom w:val="0"/>
          <w:divBdr>
            <w:top w:val="none" w:sz="0" w:space="0" w:color="auto"/>
            <w:left w:val="none" w:sz="0" w:space="0" w:color="auto"/>
            <w:bottom w:val="none" w:sz="0" w:space="0" w:color="auto"/>
            <w:right w:val="none" w:sz="0" w:space="0" w:color="auto"/>
          </w:divBdr>
        </w:div>
        <w:div w:id="99182011">
          <w:marLeft w:val="0"/>
          <w:marRight w:val="0"/>
          <w:marTop w:val="0"/>
          <w:marBottom w:val="0"/>
          <w:divBdr>
            <w:top w:val="none" w:sz="0" w:space="0" w:color="auto"/>
            <w:left w:val="none" w:sz="0" w:space="0" w:color="auto"/>
            <w:bottom w:val="none" w:sz="0" w:space="0" w:color="auto"/>
            <w:right w:val="none" w:sz="0" w:space="0" w:color="auto"/>
          </w:divBdr>
        </w:div>
        <w:div w:id="1577547624">
          <w:marLeft w:val="0"/>
          <w:marRight w:val="0"/>
          <w:marTop w:val="0"/>
          <w:marBottom w:val="0"/>
          <w:divBdr>
            <w:top w:val="none" w:sz="0" w:space="0" w:color="auto"/>
            <w:left w:val="none" w:sz="0" w:space="0" w:color="auto"/>
            <w:bottom w:val="none" w:sz="0" w:space="0" w:color="auto"/>
            <w:right w:val="none" w:sz="0" w:space="0" w:color="auto"/>
          </w:divBdr>
        </w:div>
        <w:div w:id="1801418739">
          <w:marLeft w:val="0"/>
          <w:marRight w:val="0"/>
          <w:marTop w:val="0"/>
          <w:marBottom w:val="0"/>
          <w:divBdr>
            <w:top w:val="none" w:sz="0" w:space="0" w:color="auto"/>
            <w:left w:val="none" w:sz="0" w:space="0" w:color="auto"/>
            <w:bottom w:val="none" w:sz="0" w:space="0" w:color="auto"/>
            <w:right w:val="none" w:sz="0" w:space="0" w:color="auto"/>
          </w:divBdr>
        </w:div>
        <w:div w:id="1458136745">
          <w:marLeft w:val="0"/>
          <w:marRight w:val="0"/>
          <w:marTop w:val="0"/>
          <w:marBottom w:val="0"/>
          <w:divBdr>
            <w:top w:val="none" w:sz="0" w:space="0" w:color="auto"/>
            <w:left w:val="none" w:sz="0" w:space="0" w:color="auto"/>
            <w:bottom w:val="none" w:sz="0" w:space="0" w:color="auto"/>
            <w:right w:val="none" w:sz="0" w:space="0" w:color="auto"/>
          </w:divBdr>
        </w:div>
        <w:div w:id="140582206">
          <w:marLeft w:val="0"/>
          <w:marRight w:val="0"/>
          <w:marTop w:val="0"/>
          <w:marBottom w:val="0"/>
          <w:divBdr>
            <w:top w:val="none" w:sz="0" w:space="0" w:color="auto"/>
            <w:left w:val="none" w:sz="0" w:space="0" w:color="auto"/>
            <w:bottom w:val="none" w:sz="0" w:space="0" w:color="auto"/>
            <w:right w:val="none" w:sz="0" w:space="0" w:color="auto"/>
          </w:divBdr>
        </w:div>
        <w:div w:id="1410694564">
          <w:marLeft w:val="0"/>
          <w:marRight w:val="0"/>
          <w:marTop w:val="0"/>
          <w:marBottom w:val="0"/>
          <w:divBdr>
            <w:top w:val="none" w:sz="0" w:space="0" w:color="auto"/>
            <w:left w:val="none" w:sz="0" w:space="0" w:color="auto"/>
            <w:bottom w:val="none" w:sz="0" w:space="0" w:color="auto"/>
            <w:right w:val="none" w:sz="0" w:space="0" w:color="auto"/>
          </w:divBdr>
        </w:div>
        <w:div w:id="959724807">
          <w:marLeft w:val="0"/>
          <w:marRight w:val="0"/>
          <w:marTop w:val="0"/>
          <w:marBottom w:val="0"/>
          <w:divBdr>
            <w:top w:val="none" w:sz="0" w:space="0" w:color="auto"/>
            <w:left w:val="none" w:sz="0" w:space="0" w:color="auto"/>
            <w:bottom w:val="none" w:sz="0" w:space="0" w:color="auto"/>
            <w:right w:val="none" w:sz="0" w:space="0" w:color="auto"/>
          </w:divBdr>
        </w:div>
        <w:div w:id="1367876700">
          <w:marLeft w:val="0"/>
          <w:marRight w:val="0"/>
          <w:marTop w:val="0"/>
          <w:marBottom w:val="0"/>
          <w:divBdr>
            <w:top w:val="none" w:sz="0" w:space="0" w:color="auto"/>
            <w:left w:val="none" w:sz="0" w:space="0" w:color="auto"/>
            <w:bottom w:val="none" w:sz="0" w:space="0" w:color="auto"/>
            <w:right w:val="none" w:sz="0" w:space="0" w:color="auto"/>
          </w:divBdr>
        </w:div>
        <w:div w:id="1602180183">
          <w:marLeft w:val="0"/>
          <w:marRight w:val="0"/>
          <w:marTop w:val="0"/>
          <w:marBottom w:val="0"/>
          <w:divBdr>
            <w:top w:val="none" w:sz="0" w:space="0" w:color="auto"/>
            <w:left w:val="none" w:sz="0" w:space="0" w:color="auto"/>
            <w:bottom w:val="none" w:sz="0" w:space="0" w:color="auto"/>
            <w:right w:val="none" w:sz="0" w:space="0" w:color="auto"/>
          </w:divBdr>
        </w:div>
        <w:div w:id="634140016">
          <w:marLeft w:val="0"/>
          <w:marRight w:val="0"/>
          <w:marTop w:val="0"/>
          <w:marBottom w:val="0"/>
          <w:divBdr>
            <w:top w:val="none" w:sz="0" w:space="0" w:color="auto"/>
            <w:left w:val="none" w:sz="0" w:space="0" w:color="auto"/>
            <w:bottom w:val="none" w:sz="0" w:space="0" w:color="auto"/>
            <w:right w:val="none" w:sz="0" w:space="0" w:color="auto"/>
          </w:divBdr>
        </w:div>
        <w:div w:id="693069838">
          <w:marLeft w:val="0"/>
          <w:marRight w:val="0"/>
          <w:marTop w:val="0"/>
          <w:marBottom w:val="0"/>
          <w:divBdr>
            <w:top w:val="none" w:sz="0" w:space="0" w:color="auto"/>
            <w:left w:val="none" w:sz="0" w:space="0" w:color="auto"/>
            <w:bottom w:val="none" w:sz="0" w:space="0" w:color="auto"/>
            <w:right w:val="none" w:sz="0" w:space="0" w:color="auto"/>
          </w:divBdr>
        </w:div>
        <w:div w:id="124860762">
          <w:marLeft w:val="0"/>
          <w:marRight w:val="0"/>
          <w:marTop w:val="0"/>
          <w:marBottom w:val="0"/>
          <w:divBdr>
            <w:top w:val="none" w:sz="0" w:space="0" w:color="auto"/>
            <w:left w:val="none" w:sz="0" w:space="0" w:color="auto"/>
            <w:bottom w:val="none" w:sz="0" w:space="0" w:color="auto"/>
            <w:right w:val="none" w:sz="0" w:space="0" w:color="auto"/>
          </w:divBdr>
        </w:div>
        <w:div w:id="1015035503">
          <w:marLeft w:val="0"/>
          <w:marRight w:val="0"/>
          <w:marTop w:val="0"/>
          <w:marBottom w:val="0"/>
          <w:divBdr>
            <w:top w:val="none" w:sz="0" w:space="0" w:color="auto"/>
            <w:left w:val="none" w:sz="0" w:space="0" w:color="auto"/>
            <w:bottom w:val="none" w:sz="0" w:space="0" w:color="auto"/>
            <w:right w:val="none" w:sz="0" w:space="0" w:color="auto"/>
          </w:divBdr>
        </w:div>
        <w:div w:id="1483422534">
          <w:marLeft w:val="0"/>
          <w:marRight w:val="0"/>
          <w:marTop w:val="0"/>
          <w:marBottom w:val="0"/>
          <w:divBdr>
            <w:top w:val="none" w:sz="0" w:space="0" w:color="auto"/>
            <w:left w:val="none" w:sz="0" w:space="0" w:color="auto"/>
            <w:bottom w:val="none" w:sz="0" w:space="0" w:color="auto"/>
            <w:right w:val="none" w:sz="0" w:space="0" w:color="auto"/>
          </w:divBdr>
        </w:div>
        <w:div w:id="64912863">
          <w:marLeft w:val="0"/>
          <w:marRight w:val="0"/>
          <w:marTop w:val="0"/>
          <w:marBottom w:val="0"/>
          <w:divBdr>
            <w:top w:val="none" w:sz="0" w:space="0" w:color="auto"/>
            <w:left w:val="none" w:sz="0" w:space="0" w:color="auto"/>
            <w:bottom w:val="none" w:sz="0" w:space="0" w:color="auto"/>
            <w:right w:val="none" w:sz="0" w:space="0" w:color="auto"/>
          </w:divBdr>
        </w:div>
        <w:div w:id="173303082">
          <w:marLeft w:val="0"/>
          <w:marRight w:val="0"/>
          <w:marTop w:val="0"/>
          <w:marBottom w:val="0"/>
          <w:divBdr>
            <w:top w:val="none" w:sz="0" w:space="0" w:color="auto"/>
            <w:left w:val="none" w:sz="0" w:space="0" w:color="auto"/>
            <w:bottom w:val="none" w:sz="0" w:space="0" w:color="auto"/>
            <w:right w:val="none" w:sz="0" w:space="0" w:color="auto"/>
          </w:divBdr>
        </w:div>
        <w:div w:id="390691313">
          <w:marLeft w:val="0"/>
          <w:marRight w:val="0"/>
          <w:marTop w:val="0"/>
          <w:marBottom w:val="0"/>
          <w:divBdr>
            <w:top w:val="none" w:sz="0" w:space="0" w:color="auto"/>
            <w:left w:val="none" w:sz="0" w:space="0" w:color="auto"/>
            <w:bottom w:val="none" w:sz="0" w:space="0" w:color="auto"/>
            <w:right w:val="none" w:sz="0" w:space="0" w:color="auto"/>
          </w:divBdr>
        </w:div>
        <w:div w:id="908080470">
          <w:marLeft w:val="0"/>
          <w:marRight w:val="0"/>
          <w:marTop w:val="0"/>
          <w:marBottom w:val="0"/>
          <w:divBdr>
            <w:top w:val="none" w:sz="0" w:space="0" w:color="auto"/>
            <w:left w:val="none" w:sz="0" w:space="0" w:color="auto"/>
            <w:bottom w:val="none" w:sz="0" w:space="0" w:color="auto"/>
            <w:right w:val="none" w:sz="0" w:space="0" w:color="auto"/>
          </w:divBdr>
        </w:div>
        <w:div w:id="1175681115">
          <w:marLeft w:val="0"/>
          <w:marRight w:val="0"/>
          <w:marTop w:val="0"/>
          <w:marBottom w:val="0"/>
          <w:divBdr>
            <w:top w:val="none" w:sz="0" w:space="0" w:color="auto"/>
            <w:left w:val="none" w:sz="0" w:space="0" w:color="auto"/>
            <w:bottom w:val="none" w:sz="0" w:space="0" w:color="auto"/>
            <w:right w:val="none" w:sz="0" w:space="0" w:color="auto"/>
          </w:divBdr>
        </w:div>
        <w:div w:id="2025128377">
          <w:marLeft w:val="0"/>
          <w:marRight w:val="0"/>
          <w:marTop w:val="0"/>
          <w:marBottom w:val="0"/>
          <w:divBdr>
            <w:top w:val="none" w:sz="0" w:space="0" w:color="auto"/>
            <w:left w:val="none" w:sz="0" w:space="0" w:color="auto"/>
            <w:bottom w:val="none" w:sz="0" w:space="0" w:color="auto"/>
            <w:right w:val="none" w:sz="0" w:space="0" w:color="auto"/>
          </w:divBdr>
        </w:div>
        <w:div w:id="656805975">
          <w:marLeft w:val="0"/>
          <w:marRight w:val="0"/>
          <w:marTop w:val="0"/>
          <w:marBottom w:val="0"/>
          <w:divBdr>
            <w:top w:val="none" w:sz="0" w:space="0" w:color="auto"/>
            <w:left w:val="none" w:sz="0" w:space="0" w:color="auto"/>
            <w:bottom w:val="none" w:sz="0" w:space="0" w:color="auto"/>
            <w:right w:val="none" w:sz="0" w:space="0" w:color="auto"/>
          </w:divBdr>
        </w:div>
        <w:div w:id="1562785366">
          <w:marLeft w:val="0"/>
          <w:marRight w:val="0"/>
          <w:marTop w:val="0"/>
          <w:marBottom w:val="0"/>
          <w:divBdr>
            <w:top w:val="none" w:sz="0" w:space="0" w:color="auto"/>
            <w:left w:val="none" w:sz="0" w:space="0" w:color="auto"/>
            <w:bottom w:val="none" w:sz="0" w:space="0" w:color="auto"/>
            <w:right w:val="none" w:sz="0" w:space="0" w:color="auto"/>
          </w:divBdr>
        </w:div>
        <w:div w:id="195655041">
          <w:marLeft w:val="0"/>
          <w:marRight w:val="0"/>
          <w:marTop w:val="0"/>
          <w:marBottom w:val="0"/>
          <w:divBdr>
            <w:top w:val="none" w:sz="0" w:space="0" w:color="auto"/>
            <w:left w:val="none" w:sz="0" w:space="0" w:color="auto"/>
            <w:bottom w:val="none" w:sz="0" w:space="0" w:color="auto"/>
            <w:right w:val="none" w:sz="0" w:space="0" w:color="auto"/>
          </w:divBdr>
        </w:div>
      </w:divsChild>
    </w:div>
    <w:div w:id="207304809">
      <w:bodyDiv w:val="1"/>
      <w:marLeft w:val="0"/>
      <w:marRight w:val="0"/>
      <w:marTop w:val="0"/>
      <w:marBottom w:val="0"/>
      <w:divBdr>
        <w:top w:val="none" w:sz="0" w:space="0" w:color="auto"/>
        <w:left w:val="none" w:sz="0" w:space="0" w:color="auto"/>
        <w:bottom w:val="none" w:sz="0" w:space="0" w:color="auto"/>
        <w:right w:val="none" w:sz="0" w:space="0" w:color="auto"/>
      </w:divBdr>
    </w:div>
    <w:div w:id="267393711">
      <w:bodyDiv w:val="1"/>
      <w:marLeft w:val="0"/>
      <w:marRight w:val="0"/>
      <w:marTop w:val="0"/>
      <w:marBottom w:val="0"/>
      <w:divBdr>
        <w:top w:val="none" w:sz="0" w:space="0" w:color="auto"/>
        <w:left w:val="none" w:sz="0" w:space="0" w:color="auto"/>
        <w:bottom w:val="none" w:sz="0" w:space="0" w:color="auto"/>
        <w:right w:val="none" w:sz="0" w:space="0" w:color="auto"/>
      </w:divBdr>
    </w:div>
    <w:div w:id="287905158">
      <w:bodyDiv w:val="1"/>
      <w:marLeft w:val="0"/>
      <w:marRight w:val="0"/>
      <w:marTop w:val="0"/>
      <w:marBottom w:val="0"/>
      <w:divBdr>
        <w:top w:val="none" w:sz="0" w:space="0" w:color="auto"/>
        <w:left w:val="none" w:sz="0" w:space="0" w:color="auto"/>
        <w:bottom w:val="none" w:sz="0" w:space="0" w:color="auto"/>
        <w:right w:val="none" w:sz="0" w:space="0" w:color="auto"/>
      </w:divBdr>
    </w:div>
    <w:div w:id="28817403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292517380">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66955715">
      <w:bodyDiv w:val="1"/>
      <w:marLeft w:val="0"/>
      <w:marRight w:val="0"/>
      <w:marTop w:val="0"/>
      <w:marBottom w:val="0"/>
      <w:divBdr>
        <w:top w:val="none" w:sz="0" w:space="0" w:color="auto"/>
        <w:left w:val="none" w:sz="0" w:space="0" w:color="auto"/>
        <w:bottom w:val="none" w:sz="0" w:space="0" w:color="auto"/>
        <w:right w:val="none" w:sz="0" w:space="0" w:color="auto"/>
      </w:divBdr>
    </w:div>
    <w:div w:id="404887547">
      <w:bodyDiv w:val="1"/>
      <w:marLeft w:val="0"/>
      <w:marRight w:val="0"/>
      <w:marTop w:val="0"/>
      <w:marBottom w:val="0"/>
      <w:divBdr>
        <w:top w:val="none" w:sz="0" w:space="0" w:color="auto"/>
        <w:left w:val="none" w:sz="0" w:space="0" w:color="auto"/>
        <w:bottom w:val="none" w:sz="0" w:space="0" w:color="auto"/>
        <w:right w:val="none" w:sz="0" w:space="0" w:color="auto"/>
      </w:divBdr>
      <w:divsChild>
        <w:div w:id="1387610169">
          <w:marLeft w:val="0"/>
          <w:marRight w:val="0"/>
          <w:marTop w:val="0"/>
          <w:marBottom w:val="0"/>
          <w:divBdr>
            <w:top w:val="none" w:sz="0" w:space="0" w:color="auto"/>
            <w:left w:val="none" w:sz="0" w:space="0" w:color="auto"/>
            <w:bottom w:val="none" w:sz="0" w:space="0" w:color="auto"/>
            <w:right w:val="none" w:sz="0" w:space="0" w:color="auto"/>
          </w:divBdr>
          <w:divsChild>
            <w:div w:id="1906648706">
              <w:marLeft w:val="0"/>
              <w:marRight w:val="0"/>
              <w:marTop w:val="0"/>
              <w:marBottom w:val="0"/>
              <w:divBdr>
                <w:top w:val="none" w:sz="0" w:space="0" w:color="auto"/>
                <w:left w:val="none" w:sz="0" w:space="0" w:color="auto"/>
                <w:bottom w:val="none" w:sz="0" w:space="0" w:color="auto"/>
                <w:right w:val="none" w:sz="0" w:space="0" w:color="auto"/>
              </w:divBdr>
            </w:div>
            <w:div w:id="1250113812">
              <w:marLeft w:val="0"/>
              <w:marRight w:val="0"/>
              <w:marTop w:val="0"/>
              <w:marBottom w:val="0"/>
              <w:divBdr>
                <w:top w:val="none" w:sz="0" w:space="0" w:color="auto"/>
                <w:left w:val="none" w:sz="0" w:space="0" w:color="auto"/>
                <w:bottom w:val="none" w:sz="0" w:space="0" w:color="auto"/>
                <w:right w:val="none" w:sz="0" w:space="0" w:color="auto"/>
              </w:divBdr>
            </w:div>
          </w:divsChild>
        </w:div>
        <w:div w:id="863399177">
          <w:marLeft w:val="0"/>
          <w:marRight w:val="0"/>
          <w:marTop w:val="0"/>
          <w:marBottom w:val="0"/>
          <w:divBdr>
            <w:top w:val="none" w:sz="0" w:space="0" w:color="auto"/>
            <w:left w:val="none" w:sz="0" w:space="0" w:color="auto"/>
            <w:bottom w:val="none" w:sz="0" w:space="0" w:color="auto"/>
            <w:right w:val="none" w:sz="0" w:space="0" w:color="auto"/>
          </w:divBdr>
          <w:divsChild>
            <w:div w:id="14019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695">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88445161">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499468231">
      <w:bodyDiv w:val="1"/>
      <w:marLeft w:val="0"/>
      <w:marRight w:val="0"/>
      <w:marTop w:val="0"/>
      <w:marBottom w:val="0"/>
      <w:divBdr>
        <w:top w:val="none" w:sz="0" w:space="0" w:color="auto"/>
        <w:left w:val="none" w:sz="0" w:space="0" w:color="auto"/>
        <w:bottom w:val="none" w:sz="0" w:space="0" w:color="auto"/>
        <w:right w:val="none" w:sz="0" w:space="0" w:color="auto"/>
      </w:divBdr>
    </w:div>
    <w:div w:id="532546811">
      <w:bodyDiv w:val="1"/>
      <w:marLeft w:val="0"/>
      <w:marRight w:val="0"/>
      <w:marTop w:val="0"/>
      <w:marBottom w:val="0"/>
      <w:divBdr>
        <w:top w:val="none" w:sz="0" w:space="0" w:color="auto"/>
        <w:left w:val="none" w:sz="0" w:space="0" w:color="auto"/>
        <w:bottom w:val="none" w:sz="0" w:space="0" w:color="auto"/>
        <w:right w:val="none" w:sz="0" w:space="0" w:color="auto"/>
      </w:divBdr>
    </w:div>
    <w:div w:id="54853976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584188555">
      <w:bodyDiv w:val="1"/>
      <w:marLeft w:val="0"/>
      <w:marRight w:val="0"/>
      <w:marTop w:val="0"/>
      <w:marBottom w:val="0"/>
      <w:divBdr>
        <w:top w:val="none" w:sz="0" w:space="0" w:color="auto"/>
        <w:left w:val="none" w:sz="0" w:space="0" w:color="auto"/>
        <w:bottom w:val="none" w:sz="0" w:space="0" w:color="auto"/>
        <w:right w:val="none" w:sz="0" w:space="0" w:color="auto"/>
      </w:divBdr>
    </w:div>
    <w:div w:id="601114604">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0256164">
      <w:bodyDiv w:val="1"/>
      <w:marLeft w:val="0"/>
      <w:marRight w:val="0"/>
      <w:marTop w:val="0"/>
      <w:marBottom w:val="0"/>
      <w:divBdr>
        <w:top w:val="none" w:sz="0" w:space="0" w:color="auto"/>
        <w:left w:val="none" w:sz="0" w:space="0" w:color="auto"/>
        <w:bottom w:val="none" w:sz="0" w:space="0" w:color="auto"/>
        <w:right w:val="none" w:sz="0" w:space="0" w:color="auto"/>
      </w:divBdr>
    </w:div>
    <w:div w:id="673647027">
      <w:bodyDiv w:val="1"/>
      <w:marLeft w:val="0"/>
      <w:marRight w:val="0"/>
      <w:marTop w:val="0"/>
      <w:marBottom w:val="0"/>
      <w:divBdr>
        <w:top w:val="none" w:sz="0" w:space="0" w:color="auto"/>
        <w:left w:val="none" w:sz="0" w:space="0" w:color="auto"/>
        <w:bottom w:val="none" w:sz="0" w:space="0" w:color="auto"/>
        <w:right w:val="none" w:sz="0" w:space="0" w:color="auto"/>
      </w:divBdr>
    </w:div>
    <w:div w:id="683626524">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0591871">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13583067">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5786232">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0677699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39929026">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57294491">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22585342">
      <w:bodyDiv w:val="1"/>
      <w:marLeft w:val="0"/>
      <w:marRight w:val="0"/>
      <w:marTop w:val="0"/>
      <w:marBottom w:val="0"/>
      <w:divBdr>
        <w:top w:val="none" w:sz="0" w:space="0" w:color="auto"/>
        <w:left w:val="none" w:sz="0" w:space="0" w:color="auto"/>
        <w:bottom w:val="none" w:sz="0" w:space="0" w:color="auto"/>
        <w:right w:val="none" w:sz="0" w:space="0" w:color="auto"/>
      </w:divBdr>
      <w:divsChild>
        <w:div w:id="1802919710">
          <w:marLeft w:val="0"/>
          <w:marRight w:val="0"/>
          <w:marTop w:val="0"/>
          <w:marBottom w:val="0"/>
          <w:divBdr>
            <w:top w:val="none" w:sz="0" w:space="0" w:color="auto"/>
            <w:left w:val="none" w:sz="0" w:space="0" w:color="auto"/>
            <w:bottom w:val="none" w:sz="0" w:space="0" w:color="auto"/>
            <w:right w:val="none" w:sz="0" w:space="0" w:color="auto"/>
          </w:divBdr>
        </w:div>
        <w:div w:id="616178893">
          <w:marLeft w:val="0"/>
          <w:marRight w:val="0"/>
          <w:marTop w:val="0"/>
          <w:marBottom w:val="0"/>
          <w:divBdr>
            <w:top w:val="none" w:sz="0" w:space="0" w:color="auto"/>
            <w:left w:val="none" w:sz="0" w:space="0" w:color="auto"/>
            <w:bottom w:val="none" w:sz="0" w:space="0" w:color="auto"/>
            <w:right w:val="none" w:sz="0" w:space="0" w:color="auto"/>
          </w:divBdr>
        </w:div>
        <w:div w:id="1838618765">
          <w:marLeft w:val="0"/>
          <w:marRight w:val="0"/>
          <w:marTop w:val="0"/>
          <w:marBottom w:val="0"/>
          <w:divBdr>
            <w:top w:val="none" w:sz="0" w:space="0" w:color="auto"/>
            <w:left w:val="none" w:sz="0" w:space="0" w:color="auto"/>
            <w:bottom w:val="none" w:sz="0" w:space="0" w:color="auto"/>
            <w:right w:val="none" w:sz="0" w:space="0" w:color="auto"/>
          </w:divBdr>
        </w:div>
        <w:div w:id="1853372984">
          <w:marLeft w:val="0"/>
          <w:marRight w:val="0"/>
          <w:marTop w:val="0"/>
          <w:marBottom w:val="0"/>
          <w:divBdr>
            <w:top w:val="none" w:sz="0" w:space="0" w:color="auto"/>
            <w:left w:val="none" w:sz="0" w:space="0" w:color="auto"/>
            <w:bottom w:val="none" w:sz="0" w:space="0" w:color="auto"/>
            <w:right w:val="none" w:sz="0" w:space="0" w:color="auto"/>
          </w:divBdr>
        </w:div>
        <w:div w:id="221988815">
          <w:marLeft w:val="0"/>
          <w:marRight w:val="0"/>
          <w:marTop w:val="0"/>
          <w:marBottom w:val="0"/>
          <w:divBdr>
            <w:top w:val="none" w:sz="0" w:space="0" w:color="auto"/>
            <w:left w:val="none" w:sz="0" w:space="0" w:color="auto"/>
            <w:bottom w:val="none" w:sz="0" w:space="0" w:color="auto"/>
            <w:right w:val="none" w:sz="0" w:space="0" w:color="auto"/>
          </w:divBdr>
        </w:div>
        <w:div w:id="1959874288">
          <w:marLeft w:val="0"/>
          <w:marRight w:val="0"/>
          <w:marTop w:val="0"/>
          <w:marBottom w:val="0"/>
          <w:divBdr>
            <w:top w:val="none" w:sz="0" w:space="0" w:color="auto"/>
            <w:left w:val="none" w:sz="0" w:space="0" w:color="auto"/>
            <w:bottom w:val="none" w:sz="0" w:space="0" w:color="auto"/>
            <w:right w:val="none" w:sz="0" w:space="0" w:color="auto"/>
          </w:divBdr>
        </w:div>
        <w:div w:id="2143033373">
          <w:marLeft w:val="0"/>
          <w:marRight w:val="0"/>
          <w:marTop w:val="0"/>
          <w:marBottom w:val="0"/>
          <w:divBdr>
            <w:top w:val="none" w:sz="0" w:space="0" w:color="auto"/>
            <w:left w:val="none" w:sz="0" w:space="0" w:color="auto"/>
            <w:bottom w:val="none" w:sz="0" w:space="0" w:color="auto"/>
            <w:right w:val="none" w:sz="0" w:space="0" w:color="auto"/>
          </w:divBdr>
        </w:div>
        <w:div w:id="211307655">
          <w:marLeft w:val="0"/>
          <w:marRight w:val="0"/>
          <w:marTop w:val="0"/>
          <w:marBottom w:val="0"/>
          <w:divBdr>
            <w:top w:val="none" w:sz="0" w:space="0" w:color="auto"/>
            <w:left w:val="none" w:sz="0" w:space="0" w:color="auto"/>
            <w:bottom w:val="none" w:sz="0" w:space="0" w:color="auto"/>
            <w:right w:val="none" w:sz="0" w:space="0" w:color="auto"/>
          </w:divBdr>
        </w:div>
        <w:div w:id="1925872948">
          <w:marLeft w:val="0"/>
          <w:marRight w:val="0"/>
          <w:marTop w:val="0"/>
          <w:marBottom w:val="0"/>
          <w:divBdr>
            <w:top w:val="none" w:sz="0" w:space="0" w:color="auto"/>
            <w:left w:val="none" w:sz="0" w:space="0" w:color="auto"/>
            <w:bottom w:val="none" w:sz="0" w:space="0" w:color="auto"/>
            <w:right w:val="none" w:sz="0" w:space="0" w:color="auto"/>
          </w:divBdr>
        </w:div>
        <w:div w:id="1872305932">
          <w:marLeft w:val="0"/>
          <w:marRight w:val="0"/>
          <w:marTop w:val="0"/>
          <w:marBottom w:val="0"/>
          <w:divBdr>
            <w:top w:val="none" w:sz="0" w:space="0" w:color="auto"/>
            <w:left w:val="none" w:sz="0" w:space="0" w:color="auto"/>
            <w:bottom w:val="none" w:sz="0" w:space="0" w:color="auto"/>
            <w:right w:val="none" w:sz="0" w:space="0" w:color="auto"/>
          </w:divBdr>
        </w:div>
        <w:div w:id="556627236">
          <w:marLeft w:val="0"/>
          <w:marRight w:val="0"/>
          <w:marTop w:val="0"/>
          <w:marBottom w:val="0"/>
          <w:divBdr>
            <w:top w:val="none" w:sz="0" w:space="0" w:color="auto"/>
            <w:left w:val="none" w:sz="0" w:space="0" w:color="auto"/>
            <w:bottom w:val="none" w:sz="0" w:space="0" w:color="auto"/>
            <w:right w:val="none" w:sz="0" w:space="0" w:color="auto"/>
          </w:divBdr>
        </w:div>
        <w:div w:id="7829341">
          <w:marLeft w:val="0"/>
          <w:marRight w:val="0"/>
          <w:marTop w:val="0"/>
          <w:marBottom w:val="0"/>
          <w:divBdr>
            <w:top w:val="none" w:sz="0" w:space="0" w:color="auto"/>
            <w:left w:val="none" w:sz="0" w:space="0" w:color="auto"/>
            <w:bottom w:val="none" w:sz="0" w:space="0" w:color="auto"/>
            <w:right w:val="none" w:sz="0" w:space="0" w:color="auto"/>
          </w:divBdr>
        </w:div>
        <w:div w:id="1148283899">
          <w:marLeft w:val="0"/>
          <w:marRight w:val="0"/>
          <w:marTop w:val="0"/>
          <w:marBottom w:val="0"/>
          <w:divBdr>
            <w:top w:val="none" w:sz="0" w:space="0" w:color="auto"/>
            <w:left w:val="none" w:sz="0" w:space="0" w:color="auto"/>
            <w:bottom w:val="none" w:sz="0" w:space="0" w:color="auto"/>
            <w:right w:val="none" w:sz="0" w:space="0" w:color="auto"/>
          </w:divBdr>
        </w:div>
        <w:div w:id="485783044">
          <w:marLeft w:val="0"/>
          <w:marRight w:val="0"/>
          <w:marTop w:val="0"/>
          <w:marBottom w:val="0"/>
          <w:divBdr>
            <w:top w:val="none" w:sz="0" w:space="0" w:color="auto"/>
            <w:left w:val="none" w:sz="0" w:space="0" w:color="auto"/>
            <w:bottom w:val="none" w:sz="0" w:space="0" w:color="auto"/>
            <w:right w:val="none" w:sz="0" w:space="0" w:color="auto"/>
          </w:divBdr>
        </w:div>
        <w:div w:id="481888744">
          <w:marLeft w:val="0"/>
          <w:marRight w:val="0"/>
          <w:marTop w:val="0"/>
          <w:marBottom w:val="0"/>
          <w:divBdr>
            <w:top w:val="none" w:sz="0" w:space="0" w:color="auto"/>
            <w:left w:val="none" w:sz="0" w:space="0" w:color="auto"/>
            <w:bottom w:val="none" w:sz="0" w:space="0" w:color="auto"/>
            <w:right w:val="none" w:sz="0" w:space="0" w:color="auto"/>
          </w:divBdr>
        </w:div>
        <w:div w:id="352536042">
          <w:marLeft w:val="0"/>
          <w:marRight w:val="0"/>
          <w:marTop w:val="0"/>
          <w:marBottom w:val="0"/>
          <w:divBdr>
            <w:top w:val="none" w:sz="0" w:space="0" w:color="auto"/>
            <w:left w:val="none" w:sz="0" w:space="0" w:color="auto"/>
            <w:bottom w:val="none" w:sz="0" w:space="0" w:color="auto"/>
            <w:right w:val="none" w:sz="0" w:space="0" w:color="auto"/>
          </w:divBdr>
        </w:div>
        <w:div w:id="1067417509">
          <w:marLeft w:val="0"/>
          <w:marRight w:val="0"/>
          <w:marTop w:val="0"/>
          <w:marBottom w:val="0"/>
          <w:divBdr>
            <w:top w:val="none" w:sz="0" w:space="0" w:color="auto"/>
            <w:left w:val="none" w:sz="0" w:space="0" w:color="auto"/>
            <w:bottom w:val="none" w:sz="0" w:space="0" w:color="auto"/>
            <w:right w:val="none" w:sz="0" w:space="0" w:color="auto"/>
          </w:divBdr>
        </w:div>
        <w:div w:id="2124374857">
          <w:marLeft w:val="0"/>
          <w:marRight w:val="0"/>
          <w:marTop w:val="0"/>
          <w:marBottom w:val="0"/>
          <w:divBdr>
            <w:top w:val="none" w:sz="0" w:space="0" w:color="auto"/>
            <w:left w:val="none" w:sz="0" w:space="0" w:color="auto"/>
            <w:bottom w:val="none" w:sz="0" w:space="0" w:color="auto"/>
            <w:right w:val="none" w:sz="0" w:space="0" w:color="auto"/>
          </w:divBdr>
        </w:div>
        <w:div w:id="129058774">
          <w:marLeft w:val="0"/>
          <w:marRight w:val="0"/>
          <w:marTop w:val="0"/>
          <w:marBottom w:val="0"/>
          <w:divBdr>
            <w:top w:val="none" w:sz="0" w:space="0" w:color="auto"/>
            <w:left w:val="none" w:sz="0" w:space="0" w:color="auto"/>
            <w:bottom w:val="none" w:sz="0" w:space="0" w:color="auto"/>
            <w:right w:val="none" w:sz="0" w:space="0" w:color="auto"/>
          </w:divBdr>
        </w:div>
        <w:div w:id="1750073345">
          <w:marLeft w:val="0"/>
          <w:marRight w:val="0"/>
          <w:marTop w:val="0"/>
          <w:marBottom w:val="0"/>
          <w:divBdr>
            <w:top w:val="none" w:sz="0" w:space="0" w:color="auto"/>
            <w:left w:val="none" w:sz="0" w:space="0" w:color="auto"/>
            <w:bottom w:val="none" w:sz="0" w:space="0" w:color="auto"/>
            <w:right w:val="none" w:sz="0" w:space="0" w:color="auto"/>
          </w:divBdr>
        </w:div>
        <w:div w:id="484513288">
          <w:marLeft w:val="0"/>
          <w:marRight w:val="0"/>
          <w:marTop w:val="0"/>
          <w:marBottom w:val="0"/>
          <w:divBdr>
            <w:top w:val="none" w:sz="0" w:space="0" w:color="auto"/>
            <w:left w:val="none" w:sz="0" w:space="0" w:color="auto"/>
            <w:bottom w:val="none" w:sz="0" w:space="0" w:color="auto"/>
            <w:right w:val="none" w:sz="0" w:space="0" w:color="auto"/>
          </w:divBdr>
        </w:div>
        <w:div w:id="824711532">
          <w:marLeft w:val="0"/>
          <w:marRight w:val="0"/>
          <w:marTop w:val="0"/>
          <w:marBottom w:val="0"/>
          <w:divBdr>
            <w:top w:val="none" w:sz="0" w:space="0" w:color="auto"/>
            <w:left w:val="none" w:sz="0" w:space="0" w:color="auto"/>
            <w:bottom w:val="none" w:sz="0" w:space="0" w:color="auto"/>
            <w:right w:val="none" w:sz="0" w:space="0" w:color="auto"/>
          </w:divBdr>
        </w:div>
        <w:div w:id="1360086537">
          <w:marLeft w:val="0"/>
          <w:marRight w:val="0"/>
          <w:marTop w:val="0"/>
          <w:marBottom w:val="0"/>
          <w:divBdr>
            <w:top w:val="none" w:sz="0" w:space="0" w:color="auto"/>
            <w:left w:val="none" w:sz="0" w:space="0" w:color="auto"/>
            <w:bottom w:val="none" w:sz="0" w:space="0" w:color="auto"/>
            <w:right w:val="none" w:sz="0" w:space="0" w:color="auto"/>
          </w:divBdr>
        </w:div>
        <w:div w:id="1646199747">
          <w:marLeft w:val="0"/>
          <w:marRight w:val="0"/>
          <w:marTop w:val="0"/>
          <w:marBottom w:val="0"/>
          <w:divBdr>
            <w:top w:val="none" w:sz="0" w:space="0" w:color="auto"/>
            <w:left w:val="none" w:sz="0" w:space="0" w:color="auto"/>
            <w:bottom w:val="none" w:sz="0" w:space="0" w:color="auto"/>
            <w:right w:val="none" w:sz="0" w:space="0" w:color="auto"/>
          </w:divBdr>
        </w:div>
        <w:div w:id="1486821290">
          <w:marLeft w:val="0"/>
          <w:marRight w:val="0"/>
          <w:marTop w:val="0"/>
          <w:marBottom w:val="0"/>
          <w:divBdr>
            <w:top w:val="none" w:sz="0" w:space="0" w:color="auto"/>
            <w:left w:val="none" w:sz="0" w:space="0" w:color="auto"/>
            <w:bottom w:val="none" w:sz="0" w:space="0" w:color="auto"/>
            <w:right w:val="none" w:sz="0" w:space="0" w:color="auto"/>
          </w:divBdr>
        </w:div>
        <w:div w:id="1486512112">
          <w:marLeft w:val="0"/>
          <w:marRight w:val="0"/>
          <w:marTop w:val="0"/>
          <w:marBottom w:val="0"/>
          <w:divBdr>
            <w:top w:val="none" w:sz="0" w:space="0" w:color="auto"/>
            <w:left w:val="none" w:sz="0" w:space="0" w:color="auto"/>
            <w:bottom w:val="none" w:sz="0" w:space="0" w:color="auto"/>
            <w:right w:val="none" w:sz="0" w:space="0" w:color="auto"/>
          </w:divBdr>
        </w:div>
        <w:div w:id="638923024">
          <w:marLeft w:val="0"/>
          <w:marRight w:val="0"/>
          <w:marTop w:val="0"/>
          <w:marBottom w:val="0"/>
          <w:divBdr>
            <w:top w:val="none" w:sz="0" w:space="0" w:color="auto"/>
            <w:left w:val="none" w:sz="0" w:space="0" w:color="auto"/>
            <w:bottom w:val="none" w:sz="0" w:space="0" w:color="auto"/>
            <w:right w:val="none" w:sz="0" w:space="0" w:color="auto"/>
          </w:divBdr>
        </w:div>
        <w:div w:id="1032264787">
          <w:marLeft w:val="0"/>
          <w:marRight w:val="0"/>
          <w:marTop w:val="0"/>
          <w:marBottom w:val="0"/>
          <w:divBdr>
            <w:top w:val="none" w:sz="0" w:space="0" w:color="auto"/>
            <w:left w:val="none" w:sz="0" w:space="0" w:color="auto"/>
            <w:bottom w:val="none" w:sz="0" w:space="0" w:color="auto"/>
            <w:right w:val="none" w:sz="0" w:space="0" w:color="auto"/>
          </w:divBdr>
        </w:div>
        <w:div w:id="1029184967">
          <w:marLeft w:val="0"/>
          <w:marRight w:val="0"/>
          <w:marTop w:val="0"/>
          <w:marBottom w:val="0"/>
          <w:divBdr>
            <w:top w:val="none" w:sz="0" w:space="0" w:color="auto"/>
            <w:left w:val="none" w:sz="0" w:space="0" w:color="auto"/>
            <w:bottom w:val="none" w:sz="0" w:space="0" w:color="auto"/>
            <w:right w:val="none" w:sz="0" w:space="0" w:color="auto"/>
          </w:divBdr>
        </w:div>
        <w:div w:id="1965774485">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 w:id="960381792">
          <w:marLeft w:val="0"/>
          <w:marRight w:val="0"/>
          <w:marTop w:val="0"/>
          <w:marBottom w:val="0"/>
          <w:divBdr>
            <w:top w:val="none" w:sz="0" w:space="0" w:color="auto"/>
            <w:left w:val="none" w:sz="0" w:space="0" w:color="auto"/>
            <w:bottom w:val="none" w:sz="0" w:space="0" w:color="auto"/>
            <w:right w:val="none" w:sz="0" w:space="0" w:color="auto"/>
          </w:divBdr>
        </w:div>
        <w:div w:id="1323970948">
          <w:marLeft w:val="0"/>
          <w:marRight w:val="0"/>
          <w:marTop w:val="0"/>
          <w:marBottom w:val="0"/>
          <w:divBdr>
            <w:top w:val="none" w:sz="0" w:space="0" w:color="auto"/>
            <w:left w:val="none" w:sz="0" w:space="0" w:color="auto"/>
            <w:bottom w:val="none" w:sz="0" w:space="0" w:color="auto"/>
            <w:right w:val="none" w:sz="0" w:space="0" w:color="auto"/>
          </w:divBdr>
        </w:div>
        <w:div w:id="988440934">
          <w:marLeft w:val="0"/>
          <w:marRight w:val="0"/>
          <w:marTop w:val="0"/>
          <w:marBottom w:val="0"/>
          <w:divBdr>
            <w:top w:val="none" w:sz="0" w:space="0" w:color="auto"/>
            <w:left w:val="none" w:sz="0" w:space="0" w:color="auto"/>
            <w:bottom w:val="none" w:sz="0" w:space="0" w:color="auto"/>
            <w:right w:val="none" w:sz="0" w:space="0" w:color="auto"/>
          </w:divBdr>
        </w:div>
        <w:div w:id="286661665">
          <w:marLeft w:val="0"/>
          <w:marRight w:val="0"/>
          <w:marTop w:val="0"/>
          <w:marBottom w:val="0"/>
          <w:divBdr>
            <w:top w:val="none" w:sz="0" w:space="0" w:color="auto"/>
            <w:left w:val="none" w:sz="0" w:space="0" w:color="auto"/>
            <w:bottom w:val="none" w:sz="0" w:space="0" w:color="auto"/>
            <w:right w:val="none" w:sz="0" w:space="0" w:color="auto"/>
          </w:divBdr>
        </w:div>
        <w:div w:id="983050328">
          <w:marLeft w:val="0"/>
          <w:marRight w:val="0"/>
          <w:marTop w:val="0"/>
          <w:marBottom w:val="0"/>
          <w:divBdr>
            <w:top w:val="none" w:sz="0" w:space="0" w:color="auto"/>
            <w:left w:val="none" w:sz="0" w:space="0" w:color="auto"/>
            <w:bottom w:val="none" w:sz="0" w:space="0" w:color="auto"/>
            <w:right w:val="none" w:sz="0" w:space="0" w:color="auto"/>
          </w:divBdr>
        </w:div>
        <w:div w:id="1440300777">
          <w:marLeft w:val="0"/>
          <w:marRight w:val="0"/>
          <w:marTop w:val="0"/>
          <w:marBottom w:val="0"/>
          <w:divBdr>
            <w:top w:val="none" w:sz="0" w:space="0" w:color="auto"/>
            <w:left w:val="none" w:sz="0" w:space="0" w:color="auto"/>
            <w:bottom w:val="none" w:sz="0" w:space="0" w:color="auto"/>
            <w:right w:val="none" w:sz="0" w:space="0" w:color="auto"/>
          </w:divBdr>
        </w:div>
        <w:div w:id="4208882">
          <w:marLeft w:val="0"/>
          <w:marRight w:val="0"/>
          <w:marTop w:val="0"/>
          <w:marBottom w:val="0"/>
          <w:divBdr>
            <w:top w:val="none" w:sz="0" w:space="0" w:color="auto"/>
            <w:left w:val="none" w:sz="0" w:space="0" w:color="auto"/>
            <w:bottom w:val="none" w:sz="0" w:space="0" w:color="auto"/>
            <w:right w:val="none" w:sz="0" w:space="0" w:color="auto"/>
          </w:divBdr>
        </w:div>
        <w:div w:id="748504527">
          <w:marLeft w:val="0"/>
          <w:marRight w:val="0"/>
          <w:marTop w:val="0"/>
          <w:marBottom w:val="0"/>
          <w:divBdr>
            <w:top w:val="none" w:sz="0" w:space="0" w:color="auto"/>
            <w:left w:val="none" w:sz="0" w:space="0" w:color="auto"/>
            <w:bottom w:val="none" w:sz="0" w:space="0" w:color="auto"/>
            <w:right w:val="none" w:sz="0" w:space="0" w:color="auto"/>
          </w:divBdr>
        </w:div>
        <w:div w:id="677928648">
          <w:marLeft w:val="0"/>
          <w:marRight w:val="0"/>
          <w:marTop w:val="0"/>
          <w:marBottom w:val="0"/>
          <w:divBdr>
            <w:top w:val="none" w:sz="0" w:space="0" w:color="auto"/>
            <w:left w:val="none" w:sz="0" w:space="0" w:color="auto"/>
            <w:bottom w:val="none" w:sz="0" w:space="0" w:color="auto"/>
            <w:right w:val="none" w:sz="0" w:space="0" w:color="auto"/>
          </w:divBdr>
        </w:div>
        <w:div w:id="1166869345">
          <w:marLeft w:val="0"/>
          <w:marRight w:val="0"/>
          <w:marTop w:val="0"/>
          <w:marBottom w:val="0"/>
          <w:divBdr>
            <w:top w:val="none" w:sz="0" w:space="0" w:color="auto"/>
            <w:left w:val="none" w:sz="0" w:space="0" w:color="auto"/>
            <w:bottom w:val="none" w:sz="0" w:space="0" w:color="auto"/>
            <w:right w:val="none" w:sz="0" w:space="0" w:color="auto"/>
          </w:divBdr>
        </w:div>
        <w:div w:id="647710249">
          <w:marLeft w:val="0"/>
          <w:marRight w:val="0"/>
          <w:marTop w:val="0"/>
          <w:marBottom w:val="0"/>
          <w:divBdr>
            <w:top w:val="none" w:sz="0" w:space="0" w:color="auto"/>
            <w:left w:val="none" w:sz="0" w:space="0" w:color="auto"/>
            <w:bottom w:val="none" w:sz="0" w:space="0" w:color="auto"/>
            <w:right w:val="none" w:sz="0" w:space="0" w:color="auto"/>
          </w:divBdr>
        </w:div>
        <w:div w:id="1055468447">
          <w:marLeft w:val="0"/>
          <w:marRight w:val="0"/>
          <w:marTop w:val="0"/>
          <w:marBottom w:val="0"/>
          <w:divBdr>
            <w:top w:val="none" w:sz="0" w:space="0" w:color="auto"/>
            <w:left w:val="none" w:sz="0" w:space="0" w:color="auto"/>
            <w:bottom w:val="none" w:sz="0" w:space="0" w:color="auto"/>
            <w:right w:val="none" w:sz="0" w:space="0" w:color="auto"/>
          </w:divBdr>
        </w:div>
        <w:div w:id="346829750">
          <w:marLeft w:val="0"/>
          <w:marRight w:val="0"/>
          <w:marTop w:val="0"/>
          <w:marBottom w:val="0"/>
          <w:divBdr>
            <w:top w:val="none" w:sz="0" w:space="0" w:color="auto"/>
            <w:left w:val="none" w:sz="0" w:space="0" w:color="auto"/>
            <w:bottom w:val="none" w:sz="0" w:space="0" w:color="auto"/>
            <w:right w:val="none" w:sz="0" w:space="0" w:color="auto"/>
          </w:divBdr>
        </w:div>
        <w:div w:id="1668634240">
          <w:marLeft w:val="0"/>
          <w:marRight w:val="0"/>
          <w:marTop w:val="0"/>
          <w:marBottom w:val="0"/>
          <w:divBdr>
            <w:top w:val="none" w:sz="0" w:space="0" w:color="auto"/>
            <w:left w:val="none" w:sz="0" w:space="0" w:color="auto"/>
            <w:bottom w:val="none" w:sz="0" w:space="0" w:color="auto"/>
            <w:right w:val="none" w:sz="0" w:space="0" w:color="auto"/>
          </w:divBdr>
        </w:div>
        <w:div w:id="104931442">
          <w:marLeft w:val="0"/>
          <w:marRight w:val="0"/>
          <w:marTop w:val="0"/>
          <w:marBottom w:val="0"/>
          <w:divBdr>
            <w:top w:val="none" w:sz="0" w:space="0" w:color="auto"/>
            <w:left w:val="none" w:sz="0" w:space="0" w:color="auto"/>
            <w:bottom w:val="none" w:sz="0" w:space="0" w:color="auto"/>
            <w:right w:val="none" w:sz="0" w:space="0" w:color="auto"/>
          </w:divBdr>
        </w:div>
        <w:div w:id="1178352575">
          <w:marLeft w:val="0"/>
          <w:marRight w:val="0"/>
          <w:marTop w:val="0"/>
          <w:marBottom w:val="0"/>
          <w:divBdr>
            <w:top w:val="none" w:sz="0" w:space="0" w:color="auto"/>
            <w:left w:val="none" w:sz="0" w:space="0" w:color="auto"/>
            <w:bottom w:val="none" w:sz="0" w:space="0" w:color="auto"/>
            <w:right w:val="none" w:sz="0" w:space="0" w:color="auto"/>
          </w:divBdr>
        </w:div>
        <w:div w:id="447237191">
          <w:marLeft w:val="0"/>
          <w:marRight w:val="0"/>
          <w:marTop w:val="0"/>
          <w:marBottom w:val="0"/>
          <w:divBdr>
            <w:top w:val="none" w:sz="0" w:space="0" w:color="auto"/>
            <w:left w:val="none" w:sz="0" w:space="0" w:color="auto"/>
            <w:bottom w:val="none" w:sz="0" w:space="0" w:color="auto"/>
            <w:right w:val="none" w:sz="0" w:space="0" w:color="auto"/>
          </w:divBdr>
        </w:div>
        <w:div w:id="1337802611">
          <w:marLeft w:val="0"/>
          <w:marRight w:val="0"/>
          <w:marTop w:val="0"/>
          <w:marBottom w:val="0"/>
          <w:divBdr>
            <w:top w:val="none" w:sz="0" w:space="0" w:color="auto"/>
            <w:left w:val="none" w:sz="0" w:space="0" w:color="auto"/>
            <w:bottom w:val="none" w:sz="0" w:space="0" w:color="auto"/>
            <w:right w:val="none" w:sz="0" w:space="0" w:color="auto"/>
          </w:divBdr>
        </w:div>
        <w:div w:id="799349594">
          <w:marLeft w:val="0"/>
          <w:marRight w:val="0"/>
          <w:marTop w:val="0"/>
          <w:marBottom w:val="0"/>
          <w:divBdr>
            <w:top w:val="none" w:sz="0" w:space="0" w:color="auto"/>
            <w:left w:val="none" w:sz="0" w:space="0" w:color="auto"/>
            <w:bottom w:val="none" w:sz="0" w:space="0" w:color="auto"/>
            <w:right w:val="none" w:sz="0" w:space="0" w:color="auto"/>
          </w:divBdr>
        </w:div>
        <w:div w:id="1223062017">
          <w:marLeft w:val="0"/>
          <w:marRight w:val="0"/>
          <w:marTop w:val="0"/>
          <w:marBottom w:val="0"/>
          <w:divBdr>
            <w:top w:val="none" w:sz="0" w:space="0" w:color="auto"/>
            <w:left w:val="none" w:sz="0" w:space="0" w:color="auto"/>
            <w:bottom w:val="none" w:sz="0" w:space="0" w:color="auto"/>
            <w:right w:val="none" w:sz="0" w:space="0" w:color="auto"/>
          </w:divBdr>
        </w:div>
        <w:div w:id="1018317111">
          <w:marLeft w:val="0"/>
          <w:marRight w:val="0"/>
          <w:marTop w:val="0"/>
          <w:marBottom w:val="0"/>
          <w:divBdr>
            <w:top w:val="none" w:sz="0" w:space="0" w:color="auto"/>
            <w:left w:val="none" w:sz="0" w:space="0" w:color="auto"/>
            <w:bottom w:val="none" w:sz="0" w:space="0" w:color="auto"/>
            <w:right w:val="none" w:sz="0" w:space="0" w:color="auto"/>
          </w:divBdr>
        </w:div>
        <w:div w:id="1675915604">
          <w:marLeft w:val="0"/>
          <w:marRight w:val="0"/>
          <w:marTop w:val="0"/>
          <w:marBottom w:val="0"/>
          <w:divBdr>
            <w:top w:val="none" w:sz="0" w:space="0" w:color="auto"/>
            <w:left w:val="none" w:sz="0" w:space="0" w:color="auto"/>
            <w:bottom w:val="none" w:sz="0" w:space="0" w:color="auto"/>
            <w:right w:val="none" w:sz="0" w:space="0" w:color="auto"/>
          </w:divBdr>
        </w:div>
        <w:div w:id="1136609459">
          <w:marLeft w:val="0"/>
          <w:marRight w:val="0"/>
          <w:marTop w:val="0"/>
          <w:marBottom w:val="0"/>
          <w:divBdr>
            <w:top w:val="none" w:sz="0" w:space="0" w:color="auto"/>
            <w:left w:val="none" w:sz="0" w:space="0" w:color="auto"/>
            <w:bottom w:val="none" w:sz="0" w:space="0" w:color="auto"/>
            <w:right w:val="none" w:sz="0" w:space="0" w:color="auto"/>
          </w:divBdr>
        </w:div>
        <w:div w:id="423452747">
          <w:marLeft w:val="0"/>
          <w:marRight w:val="0"/>
          <w:marTop w:val="0"/>
          <w:marBottom w:val="0"/>
          <w:divBdr>
            <w:top w:val="none" w:sz="0" w:space="0" w:color="auto"/>
            <w:left w:val="none" w:sz="0" w:space="0" w:color="auto"/>
            <w:bottom w:val="none" w:sz="0" w:space="0" w:color="auto"/>
            <w:right w:val="none" w:sz="0" w:space="0" w:color="auto"/>
          </w:divBdr>
        </w:div>
        <w:div w:id="857038454">
          <w:marLeft w:val="0"/>
          <w:marRight w:val="0"/>
          <w:marTop w:val="0"/>
          <w:marBottom w:val="0"/>
          <w:divBdr>
            <w:top w:val="none" w:sz="0" w:space="0" w:color="auto"/>
            <w:left w:val="none" w:sz="0" w:space="0" w:color="auto"/>
            <w:bottom w:val="none" w:sz="0" w:space="0" w:color="auto"/>
            <w:right w:val="none" w:sz="0" w:space="0" w:color="auto"/>
          </w:divBdr>
        </w:div>
        <w:div w:id="159198469">
          <w:marLeft w:val="0"/>
          <w:marRight w:val="0"/>
          <w:marTop w:val="0"/>
          <w:marBottom w:val="0"/>
          <w:divBdr>
            <w:top w:val="none" w:sz="0" w:space="0" w:color="auto"/>
            <w:left w:val="none" w:sz="0" w:space="0" w:color="auto"/>
            <w:bottom w:val="none" w:sz="0" w:space="0" w:color="auto"/>
            <w:right w:val="none" w:sz="0" w:space="0" w:color="auto"/>
          </w:divBdr>
        </w:div>
        <w:div w:id="923298403">
          <w:marLeft w:val="0"/>
          <w:marRight w:val="0"/>
          <w:marTop w:val="0"/>
          <w:marBottom w:val="0"/>
          <w:divBdr>
            <w:top w:val="none" w:sz="0" w:space="0" w:color="auto"/>
            <w:left w:val="none" w:sz="0" w:space="0" w:color="auto"/>
            <w:bottom w:val="none" w:sz="0" w:space="0" w:color="auto"/>
            <w:right w:val="none" w:sz="0" w:space="0" w:color="auto"/>
          </w:divBdr>
        </w:div>
        <w:div w:id="57362099">
          <w:marLeft w:val="0"/>
          <w:marRight w:val="0"/>
          <w:marTop w:val="0"/>
          <w:marBottom w:val="0"/>
          <w:divBdr>
            <w:top w:val="none" w:sz="0" w:space="0" w:color="auto"/>
            <w:left w:val="none" w:sz="0" w:space="0" w:color="auto"/>
            <w:bottom w:val="none" w:sz="0" w:space="0" w:color="auto"/>
            <w:right w:val="none" w:sz="0" w:space="0" w:color="auto"/>
          </w:divBdr>
        </w:div>
        <w:div w:id="1386222937">
          <w:marLeft w:val="0"/>
          <w:marRight w:val="0"/>
          <w:marTop w:val="0"/>
          <w:marBottom w:val="0"/>
          <w:divBdr>
            <w:top w:val="none" w:sz="0" w:space="0" w:color="auto"/>
            <w:left w:val="none" w:sz="0" w:space="0" w:color="auto"/>
            <w:bottom w:val="none" w:sz="0" w:space="0" w:color="auto"/>
            <w:right w:val="none" w:sz="0" w:space="0" w:color="auto"/>
          </w:divBdr>
        </w:div>
        <w:div w:id="282229143">
          <w:marLeft w:val="0"/>
          <w:marRight w:val="0"/>
          <w:marTop w:val="0"/>
          <w:marBottom w:val="0"/>
          <w:divBdr>
            <w:top w:val="none" w:sz="0" w:space="0" w:color="auto"/>
            <w:left w:val="none" w:sz="0" w:space="0" w:color="auto"/>
            <w:bottom w:val="none" w:sz="0" w:space="0" w:color="auto"/>
            <w:right w:val="none" w:sz="0" w:space="0" w:color="auto"/>
          </w:divBdr>
        </w:div>
        <w:div w:id="1229072975">
          <w:marLeft w:val="0"/>
          <w:marRight w:val="0"/>
          <w:marTop w:val="0"/>
          <w:marBottom w:val="0"/>
          <w:divBdr>
            <w:top w:val="none" w:sz="0" w:space="0" w:color="auto"/>
            <w:left w:val="none" w:sz="0" w:space="0" w:color="auto"/>
            <w:bottom w:val="none" w:sz="0" w:space="0" w:color="auto"/>
            <w:right w:val="none" w:sz="0" w:space="0" w:color="auto"/>
          </w:divBdr>
        </w:div>
        <w:div w:id="489055299">
          <w:marLeft w:val="0"/>
          <w:marRight w:val="0"/>
          <w:marTop w:val="0"/>
          <w:marBottom w:val="0"/>
          <w:divBdr>
            <w:top w:val="none" w:sz="0" w:space="0" w:color="auto"/>
            <w:left w:val="none" w:sz="0" w:space="0" w:color="auto"/>
            <w:bottom w:val="none" w:sz="0" w:space="0" w:color="auto"/>
            <w:right w:val="none" w:sz="0" w:space="0" w:color="auto"/>
          </w:divBdr>
        </w:div>
        <w:div w:id="338696101">
          <w:marLeft w:val="0"/>
          <w:marRight w:val="0"/>
          <w:marTop w:val="0"/>
          <w:marBottom w:val="0"/>
          <w:divBdr>
            <w:top w:val="none" w:sz="0" w:space="0" w:color="auto"/>
            <w:left w:val="none" w:sz="0" w:space="0" w:color="auto"/>
            <w:bottom w:val="none" w:sz="0" w:space="0" w:color="auto"/>
            <w:right w:val="none" w:sz="0" w:space="0" w:color="auto"/>
          </w:divBdr>
        </w:div>
        <w:div w:id="700937133">
          <w:marLeft w:val="0"/>
          <w:marRight w:val="0"/>
          <w:marTop w:val="0"/>
          <w:marBottom w:val="0"/>
          <w:divBdr>
            <w:top w:val="none" w:sz="0" w:space="0" w:color="auto"/>
            <w:left w:val="none" w:sz="0" w:space="0" w:color="auto"/>
            <w:bottom w:val="none" w:sz="0" w:space="0" w:color="auto"/>
            <w:right w:val="none" w:sz="0" w:space="0" w:color="auto"/>
          </w:divBdr>
        </w:div>
        <w:div w:id="1836410264">
          <w:marLeft w:val="0"/>
          <w:marRight w:val="0"/>
          <w:marTop w:val="0"/>
          <w:marBottom w:val="0"/>
          <w:divBdr>
            <w:top w:val="none" w:sz="0" w:space="0" w:color="auto"/>
            <w:left w:val="none" w:sz="0" w:space="0" w:color="auto"/>
            <w:bottom w:val="none" w:sz="0" w:space="0" w:color="auto"/>
            <w:right w:val="none" w:sz="0" w:space="0" w:color="auto"/>
          </w:divBdr>
        </w:div>
        <w:div w:id="760950625">
          <w:marLeft w:val="0"/>
          <w:marRight w:val="0"/>
          <w:marTop w:val="0"/>
          <w:marBottom w:val="0"/>
          <w:divBdr>
            <w:top w:val="none" w:sz="0" w:space="0" w:color="auto"/>
            <w:left w:val="none" w:sz="0" w:space="0" w:color="auto"/>
            <w:bottom w:val="none" w:sz="0" w:space="0" w:color="auto"/>
            <w:right w:val="none" w:sz="0" w:space="0" w:color="auto"/>
          </w:divBdr>
        </w:div>
        <w:div w:id="1136219209">
          <w:marLeft w:val="0"/>
          <w:marRight w:val="0"/>
          <w:marTop w:val="0"/>
          <w:marBottom w:val="0"/>
          <w:divBdr>
            <w:top w:val="none" w:sz="0" w:space="0" w:color="auto"/>
            <w:left w:val="none" w:sz="0" w:space="0" w:color="auto"/>
            <w:bottom w:val="none" w:sz="0" w:space="0" w:color="auto"/>
            <w:right w:val="none" w:sz="0" w:space="0" w:color="auto"/>
          </w:divBdr>
        </w:div>
        <w:div w:id="51390475">
          <w:marLeft w:val="0"/>
          <w:marRight w:val="0"/>
          <w:marTop w:val="0"/>
          <w:marBottom w:val="0"/>
          <w:divBdr>
            <w:top w:val="none" w:sz="0" w:space="0" w:color="auto"/>
            <w:left w:val="none" w:sz="0" w:space="0" w:color="auto"/>
            <w:bottom w:val="none" w:sz="0" w:space="0" w:color="auto"/>
            <w:right w:val="none" w:sz="0" w:space="0" w:color="auto"/>
          </w:divBdr>
        </w:div>
        <w:div w:id="1239628950">
          <w:marLeft w:val="0"/>
          <w:marRight w:val="0"/>
          <w:marTop w:val="0"/>
          <w:marBottom w:val="0"/>
          <w:divBdr>
            <w:top w:val="none" w:sz="0" w:space="0" w:color="auto"/>
            <w:left w:val="none" w:sz="0" w:space="0" w:color="auto"/>
            <w:bottom w:val="none" w:sz="0" w:space="0" w:color="auto"/>
            <w:right w:val="none" w:sz="0" w:space="0" w:color="auto"/>
          </w:divBdr>
        </w:div>
        <w:div w:id="1495411516">
          <w:marLeft w:val="0"/>
          <w:marRight w:val="0"/>
          <w:marTop w:val="0"/>
          <w:marBottom w:val="0"/>
          <w:divBdr>
            <w:top w:val="none" w:sz="0" w:space="0" w:color="auto"/>
            <w:left w:val="none" w:sz="0" w:space="0" w:color="auto"/>
            <w:bottom w:val="none" w:sz="0" w:space="0" w:color="auto"/>
            <w:right w:val="none" w:sz="0" w:space="0" w:color="auto"/>
          </w:divBdr>
        </w:div>
        <w:div w:id="1090540762">
          <w:marLeft w:val="0"/>
          <w:marRight w:val="0"/>
          <w:marTop w:val="0"/>
          <w:marBottom w:val="0"/>
          <w:divBdr>
            <w:top w:val="none" w:sz="0" w:space="0" w:color="auto"/>
            <w:left w:val="none" w:sz="0" w:space="0" w:color="auto"/>
            <w:bottom w:val="none" w:sz="0" w:space="0" w:color="auto"/>
            <w:right w:val="none" w:sz="0" w:space="0" w:color="auto"/>
          </w:divBdr>
        </w:div>
        <w:div w:id="1364675674">
          <w:marLeft w:val="0"/>
          <w:marRight w:val="0"/>
          <w:marTop w:val="0"/>
          <w:marBottom w:val="0"/>
          <w:divBdr>
            <w:top w:val="none" w:sz="0" w:space="0" w:color="auto"/>
            <w:left w:val="none" w:sz="0" w:space="0" w:color="auto"/>
            <w:bottom w:val="none" w:sz="0" w:space="0" w:color="auto"/>
            <w:right w:val="none" w:sz="0" w:space="0" w:color="auto"/>
          </w:divBdr>
        </w:div>
        <w:div w:id="990139057">
          <w:marLeft w:val="0"/>
          <w:marRight w:val="0"/>
          <w:marTop w:val="0"/>
          <w:marBottom w:val="0"/>
          <w:divBdr>
            <w:top w:val="none" w:sz="0" w:space="0" w:color="auto"/>
            <w:left w:val="none" w:sz="0" w:space="0" w:color="auto"/>
            <w:bottom w:val="none" w:sz="0" w:space="0" w:color="auto"/>
            <w:right w:val="none" w:sz="0" w:space="0" w:color="auto"/>
          </w:divBdr>
        </w:div>
        <w:div w:id="1664314991">
          <w:marLeft w:val="0"/>
          <w:marRight w:val="0"/>
          <w:marTop w:val="0"/>
          <w:marBottom w:val="0"/>
          <w:divBdr>
            <w:top w:val="none" w:sz="0" w:space="0" w:color="auto"/>
            <w:left w:val="none" w:sz="0" w:space="0" w:color="auto"/>
            <w:bottom w:val="none" w:sz="0" w:space="0" w:color="auto"/>
            <w:right w:val="none" w:sz="0" w:space="0" w:color="auto"/>
          </w:divBdr>
        </w:div>
        <w:div w:id="1104574469">
          <w:marLeft w:val="0"/>
          <w:marRight w:val="0"/>
          <w:marTop w:val="0"/>
          <w:marBottom w:val="0"/>
          <w:divBdr>
            <w:top w:val="none" w:sz="0" w:space="0" w:color="auto"/>
            <w:left w:val="none" w:sz="0" w:space="0" w:color="auto"/>
            <w:bottom w:val="none" w:sz="0" w:space="0" w:color="auto"/>
            <w:right w:val="none" w:sz="0" w:space="0" w:color="auto"/>
          </w:divBdr>
        </w:div>
        <w:div w:id="277376268">
          <w:marLeft w:val="0"/>
          <w:marRight w:val="0"/>
          <w:marTop w:val="0"/>
          <w:marBottom w:val="0"/>
          <w:divBdr>
            <w:top w:val="none" w:sz="0" w:space="0" w:color="auto"/>
            <w:left w:val="none" w:sz="0" w:space="0" w:color="auto"/>
            <w:bottom w:val="none" w:sz="0" w:space="0" w:color="auto"/>
            <w:right w:val="none" w:sz="0" w:space="0" w:color="auto"/>
          </w:divBdr>
        </w:div>
        <w:div w:id="369653887">
          <w:marLeft w:val="0"/>
          <w:marRight w:val="0"/>
          <w:marTop w:val="0"/>
          <w:marBottom w:val="0"/>
          <w:divBdr>
            <w:top w:val="none" w:sz="0" w:space="0" w:color="auto"/>
            <w:left w:val="none" w:sz="0" w:space="0" w:color="auto"/>
            <w:bottom w:val="none" w:sz="0" w:space="0" w:color="auto"/>
            <w:right w:val="none" w:sz="0" w:space="0" w:color="auto"/>
          </w:divBdr>
        </w:div>
        <w:div w:id="1218515439">
          <w:marLeft w:val="0"/>
          <w:marRight w:val="0"/>
          <w:marTop w:val="0"/>
          <w:marBottom w:val="0"/>
          <w:divBdr>
            <w:top w:val="none" w:sz="0" w:space="0" w:color="auto"/>
            <w:left w:val="none" w:sz="0" w:space="0" w:color="auto"/>
            <w:bottom w:val="none" w:sz="0" w:space="0" w:color="auto"/>
            <w:right w:val="none" w:sz="0" w:space="0" w:color="auto"/>
          </w:divBdr>
        </w:div>
        <w:div w:id="418136729">
          <w:marLeft w:val="0"/>
          <w:marRight w:val="0"/>
          <w:marTop w:val="0"/>
          <w:marBottom w:val="0"/>
          <w:divBdr>
            <w:top w:val="none" w:sz="0" w:space="0" w:color="auto"/>
            <w:left w:val="none" w:sz="0" w:space="0" w:color="auto"/>
            <w:bottom w:val="none" w:sz="0" w:space="0" w:color="auto"/>
            <w:right w:val="none" w:sz="0" w:space="0" w:color="auto"/>
          </w:divBdr>
        </w:div>
        <w:div w:id="188614787">
          <w:marLeft w:val="0"/>
          <w:marRight w:val="0"/>
          <w:marTop w:val="0"/>
          <w:marBottom w:val="0"/>
          <w:divBdr>
            <w:top w:val="none" w:sz="0" w:space="0" w:color="auto"/>
            <w:left w:val="none" w:sz="0" w:space="0" w:color="auto"/>
            <w:bottom w:val="none" w:sz="0" w:space="0" w:color="auto"/>
            <w:right w:val="none" w:sz="0" w:space="0" w:color="auto"/>
          </w:divBdr>
        </w:div>
        <w:div w:id="471410270">
          <w:marLeft w:val="0"/>
          <w:marRight w:val="0"/>
          <w:marTop w:val="0"/>
          <w:marBottom w:val="0"/>
          <w:divBdr>
            <w:top w:val="none" w:sz="0" w:space="0" w:color="auto"/>
            <w:left w:val="none" w:sz="0" w:space="0" w:color="auto"/>
            <w:bottom w:val="none" w:sz="0" w:space="0" w:color="auto"/>
            <w:right w:val="none" w:sz="0" w:space="0" w:color="auto"/>
          </w:divBdr>
        </w:div>
        <w:div w:id="1837571798">
          <w:marLeft w:val="0"/>
          <w:marRight w:val="0"/>
          <w:marTop w:val="0"/>
          <w:marBottom w:val="0"/>
          <w:divBdr>
            <w:top w:val="none" w:sz="0" w:space="0" w:color="auto"/>
            <w:left w:val="none" w:sz="0" w:space="0" w:color="auto"/>
            <w:bottom w:val="none" w:sz="0" w:space="0" w:color="auto"/>
            <w:right w:val="none" w:sz="0" w:space="0" w:color="auto"/>
          </w:divBdr>
        </w:div>
        <w:div w:id="1975404326">
          <w:marLeft w:val="0"/>
          <w:marRight w:val="0"/>
          <w:marTop w:val="0"/>
          <w:marBottom w:val="0"/>
          <w:divBdr>
            <w:top w:val="none" w:sz="0" w:space="0" w:color="auto"/>
            <w:left w:val="none" w:sz="0" w:space="0" w:color="auto"/>
            <w:bottom w:val="none" w:sz="0" w:space="0" w:color="auto"/>
            <w:right w:val="none" w:sz="0" w:space="0" w:color="auto"/>
          </w:divBdr>
        </w:div>
        <w:div w:id="134566620">
          <w:marLeft w:val="0"/>
          <w:marRight w:val="0"/>
          <w:marTop w:val="0"/>
          <w:marBottom w:val="0"/>
          <w:divBdr>
            <w:top w:val="none" w:sz="0" w:space="0" w:color="auto"/>
            <w:left w:val="none" w:sz="0" w:space="0" w:color="auto"/>
            <w:bottom w:val="none" w:sz="0" w:space="0" w:color="auto"/>
            <w:right w:val="none" w:sz="0" w:space="0" w:color="auto"/>
          </w:divBdr>
        </w:div>
        <w:div w:id="1931965526">
          <w:marLeft w:val="0"/>
          <w:marRight w:val="0"/>
          <w:marTop w:val="0"/>
          <w:marBottom w:val="0"/>
          <w:divBdr>
            <w:top w:val="none" w:sz="0" w:space="0" w:color="auto"/>
            <w:left w:val="none" w:sz="0" w:space="0" w:color="auto"/>
            <w:bottom w:val="none" w:sz="0" w:space="0" w:color="auto"/>
            <w:right w:val="none" w:sz="0" w:space="0" w:color="auto"/>
          </w:divBdr>
        </w:div>
        <w:div w:id="605388011">
          <w:marLeft w:val="0"/>
          <w:marRight w:val="0"/>
          <w:marTop w:val="0"/>
          <w:marBottom w:val="0"/>
          <w:divBdr>
            <w:top w:val="none" w:sz="0" w:space="0" w:color="auto"/>
            <w:left w:val="none" w:sz="0" w:space="0" w:color="auto"/>
            <w:bottom w:val="none" w:sz="0" w:space="0" w:color="auto"/>
            <w:right w:val="none" w:sz="0" w:space="0" w:color="auto"/>
          </w:divBdr>
        </w:div>
        <w:div w:id="1775202385">
          <w:marLeft w:val="0"/>
          <w:marRight w:val="0"/>
          <w:marTop w:val="0"/>
          <w:marBottom w:val="0"/>
          <w:divBdr>
            <w:top w:val="none" w:sz="0" w:space="0" w:color="auto"/>
            <w:left w:val="none" w:sz="0" w:space="0" w:color="auto"/>
            <w:bottom w:val="none" w:sz="0" w:space="0" w:color="auto"/>
            <w:right w:val="none" w:sz="0" w:space="0" w:color="auto"/>
          </w:divBdr>
        </w:div>
        <w:div w:id="43529125">
          <w:marLeft w:val="0"/>
          <w:marRight w:val="0"/>
          <w:marTop w:val="0"/>
          <w:marBottom w:val="0"/>
          <w:divBdr>
            <w:top w:val="none" w:sz="0" w:space="0" w:color="auto"/>
            <w:left w:val="none" w:sz="0" w:space="0" w:color="auto"/>
            <w:bottom w:val="none" w:sz="0" w:space="0" w:color="auto"/>
            <w:right w:val="none" w:sz="0" w:space="0" w:color="auto"/>
          </w:divBdr>
        </w:div>
        <w:div w:id="1743406560">
          <w:marLeft w:val="0"/>
          <w:marRight w:val="0"/>
          <w:marTop w:val="0"/>
          <w:marBottom w:val="0"/>
          <w:divBdr>
            <w:top w:val="none" w:sz="0" w:space="0" w:color="auto"/>
            <w:left w:val="none" w:sz="0" w:space="0" w:color="auto"/>
            <w:bottom w:val="none" w:sz="0" w:space="0" w:color="auto"/>
            <w:right w:val="none" w:sz="0" w:space="0" w:color="auto"/>
          </w:divBdr>
        </w:div>
        <w:div w:id="1020014912">
          <w:marLeft w:val="0"/>
          <w:marRight w:val="0"/>
          <w:marTop w:val="0"/>
          <w:marBottom w:val="0"/>
          <w:divBdr>
            <w:top w:val="none" w:sz="0" w:space="0" w:color="auto"/>
            <w:left w:val="none" w:sz="0" w:space="0" w:color="auto"/>
            <w:bottom w:val="none" w:sz="0" w:space="0" w:color="auto"/>
            <w:right w:val="none" w:sz="0" w:space="0" w:color="auto"/>
          </w:divBdr>
        </w:div>
        <w:div w:id="2119330977">
          <w:marLeft w:val="0"/>
          <w:marRight w:val="0"/>
          <w:marTop w:val="0"/>
          <w:marBottom w:val="0"/>
          <w:divBdr>
            <w:top w:val="none" w:sz="0" w:space="0" w:color="auto"/>
            <w:left w:val="none" w:sz="0" w:space="0" w:color="auto"/>
            <w:bottom w:val="none" w:sz="0" w:space="0" w:color="auto"/>
            <w:right w:val="none" w:sz="0" w:space="0" w:color="auto"/>
          </w:divBdr>
        </w:div>
        <w:div w:id="262034937">
          <w:marLeft w:val="0"/>
          <w:marRight w:val="0"/>
          <w:marTop w:val="0"/>
          <w:marBottom w:val="0"/>
          <w:divBdr>
            <w:top w:val="none" w:sz="0" w:space="0" w:color="auto"/>
            <w:left w:val="none" w:sz="0" w:space="0" w:color="auto"/>
            <w:bottom w:val="none" w:sz="0" w:space="0" w:color="auto"/>
            <w:right w:val="none" w:sz="0" w:space="0" w:color="auto"/>
          </w:divBdr>
        </w:div>
        <w:div w:id="1209342641">
          <w:marLeft w:val="0"/>
          <w:marRight w:val="0"/>
          <w:marTop w:val="0"/>
          <w:marBottom w:val="0"/>
          <w:divBdr>
            <w:top w:val="none" w:sz="0" w:space="0" w:color="auto"/>
            <w:left w:val="none" w:sz="0" w:space="0" w:color="auto"/>
            <w:bottom w:val="none" w:sz="0" w:space="0" w:color="auto"/>
            <w:right w:val="none" w:sz="0" w:space="0" w:color="auto"/>
          </w:divBdr>
        </w:div>
        <w:div w:id="28991678">
          <w:marLeft w:val="0"/>
          <w:marRight w:val="0"/>
          <w:marTop w:val="0"/>
          <w:marBottom w:val="0"/>
          <w:divBdr>
            <w:top w:val="none" w:sz="0" w:space="0" w:color="auto"/>
            <w:left w:val="none" w:sz="0" w:space="0" w:color="auto"/>
            <w:bottom w:val="none" w:sz="0" w:space="0" w:color="auto"/>
            <w:right w:val="none" w:sz="0" w:space="0" w:color="auto"/>
          </w:divBdr>
        </w:div>
        <w:div w:id="2120026237">
          <w:marLeft w:val="0"/>
          <w:marRight w:val="0"/>
          <w:marTop w:val="0"/>
          <w:marBottom w:val="0"/>
          <w:divBdr>
            <w:top w:val="none" w:sz="0" w:space="0" w:color="auto"/>
            <w:left w:val="none" w:sz="0" w:space="0" w:color="auto"/>
            <w:bottom w:val="none" w:sz="0" w:space="0" w:color="auto"/>
            <w:right w:val="none" w:sz="0" w:space="0" w:color="auto"/>
          </w:divBdr>
        </w:div>
        <w:div w:id="1081488831">
          <w:marLeft w:val="0"/>
          <w:marRight w:val="0"/>
          <w:marTop w:val="0"/>
          <w:marBottom w:val="0"/>
          <w:divBdr>
            <w:top w:val="none" w:sz="0" w:space="0" w:color="auto"/>
            <w:left w:val="none" w:sz="0" w:space="0" w:color="auto"/>
            <w:bottom w:val="none" w:sz="0" w:space="0" w:color="auto"/>
            <w:right w:val="none" w:sz="0" w:space="0" w:color="auto"/>
          </w:divBdr>
        </w:div>
        <w:div w:id="2026712144">
          <w:marLeft w:val="0"/>
          <w:marRight w:val="0"/>
          <w:marTop w:val="0"/>
          <w:marBottom w:val="0"/>
          <w:divBdr>
            <w:top w:val="none" w:sz="0" w:space="0" w:color="auto"/>
            <w:left w:val="none" w:sz="0" w:space="0" w:color="auto"/>
            <w:bottom w:val="none" w:sz="0" w:space="0" w:color="auto"/>
            <w:right w:val="none" w:sz="0" w:space="0" w:color="auto"/>
          </w:divBdr>
        </w:div>
        <w:div w:id="12343957">
          <w:marLeft w:val="0"/>
          <w:marRight w:val="0"/>
          <w:marTop w:val="0"/>
          <w:marBottom w:val="0"/>
          <w:divBdr>
            <w:top w:val="none" w:sz="0" w:space="0" w:color="auto"/>
            <w:left w:val="none" w:sz="0" w:space="0" w:color="auto"/>
            <w:bottom w:val="none" w:sz="0" w:space="0" w:color="auto"/>
            <w:right w:val="none" w:sz="0" w:space="0" w:color="auto"/>
          </w:divBdr>
        </w:div>
        <w:div w:id="498891323">
          <w:marLeft w:val="0"/>
          <w:marRight w:val="0"/>
          <w:marTop w:val="0"/>
          <w:marBottom w:val="0"/>
          <w:divBdr>
            <w:top w:val="none" w:sz="0" w:space="0" w:color="auto"/>
            <w:left w:val="none" w:sz="0" w:space="0" w:color="auto"/>
            <w:bottom w:val="none" w:sz="0" w:space="0" w:color="auto"/>
            <w:right w:val="none" w:sz="0" w:space="0" w:color="auto"/>
          </w:divBdr>
        </w:div>
        <w:div w:id="1374892302">
          <w:marLeft w:val="0"/>
          <w:marRight w:val="0"/>
          <w:marTop w:val="0"/>
          <w:marBottom w:val="0"/>
          <w:divBdr>
            <w:top w:val="none" w:sz="0" w:space="0" w:color="auto"/>
            <w:left w:val="none" w:sz="0" w:space="0" w:color="auto"/>
            <w:bottom w:val="none" w:sz="0" w:space="0" w:color="auto"/>
            <w:right w:val="none" w:sz="0" w:space="0" w:color="auto"/>
          </w:divBdr>
        </w:div>
        <w:div w:id="1947618046">
          <w:marLeft w:val="0"/>
          <w:marRight w:val="0"/>
          <w:marTop w:val="0"/>
          <w:marBottom w:val="0"/>
          <w:divBdr>
            <w:top w:val="none" w:sz="0" w:space="0" w:color="auto"/>
            <w:left w:val="none" w:sz="0" w:space="0" w:color="auto"/>
            <w:bottom w:val="none" w:sz="0" w:space="0" w:color="auto"/>
            <w:right w:val="none" w:sz="0" w:space="0" w:color="auto"/>
          </w:divBdr>
        </w:div>
        <w:div w:id="488061014">
          <w:marLeft w:val="0"/>
          <w:marRight w:val="0"/>
          <w:marTop w:val="0"/>
          <w:marBottom w:val="0"/>
          <w:divBdr>
            <w:top w:val="none" w:sz="0" w:space="0" w:color="auto"/>
            <w:left w:val="none" w:sz="0" w:space="0" w:color="auto"/>
            <w:bottom w:val="none" w:sz="0" w:space="0" w:color="auto"/>
            <w:right w:val="none" w:sz="0" w:space="0" w:color="auto"/>
          </w:divBdr>
        </w:div>
        <w:div w:id="1267007752">
          <w:marLeft w:val="0"/>
          <w:marRight w:val="0"/>
          <w:marTop w:val="0"/>
          <w:marBottom w:val="0"/>
          <w:divBdr>
            <w:top w:val="none" w:sz="0" w:space="0" w:color="auto"/>
            <w:left w:val="none" w:sz="0" w:space="0" w:color="auto"/>
            <w:bottom w:val="none" w:sz="0" w:space="0" w:color="auto"/>
            <w:right w:val="none" w:sz="0" w:space="0" w:color="auto"/>
          </w:divBdr>
        </w:div>
        <w:div w:id="629671956">
          <w:marLeft w:val="0"/>
          <w:marRight w:val="0"/>
          <w:marTop w:val="0"/>
          <w:marBottom w:val="0"/>
          <w:divBdr>
            <w:top w:val="none" w:sz="0" w:space="0" w:color="auto"/>
            <w:left w:val="none" w:sz="0" w:space="0" w:color="auto"/>
            <w:bottom w:val="none" w:sz="0" w:space="0" w:color="auto"/>
            <w:right w:val="none" w:sz="0" w:space="0" w:color="auto"/>
          </w:divBdr>
        </w:div>
        <w:div w:id="1589539497">
          <w:marLeft w:val="0"/>
          <w:marRight w:val="0"/>
          <w:marTop w:val="0"/>
          <w:marBottom w:val="0"/>
          <w:divBdr>
            <w:top w:val="none" w:sz="0" w:space="0" w:color="auto"/>
            <w:left w:val="none" w:sz="0" w:space="0" w:color="auto"/>
            <w:bottom w:val="none" w:sz="0" w:space="0" w:color="auto"/>
            <w:right w:val="none" w:sz="0" w:space="0" w:color="auto"/>
          </w:divBdr>
        </w:div>
        <w:div w:id="1495954645">
          <w:marLeft w:val="0"/>
          <w:marRight w:val="0"/>
          <w:marTop w:val="0"/>
          <w:marBottom w:val="0"/>
          <w:divBdr>
            <w:top w:val="none" w:sz="0" w:space="0" w:color="auto"/>
            <w:left w:val="none" w:sz="0" w:space="0" w:color="auto"/>
            <w:bottom w:val="none" w:sz="0" w:space="0" w:color="auto"/>
            <w:right w:val="none" w:sz="0" w:space="0" w:color="auto"/>
          </w:divBdr>
        </w:div>
        <w:div w:id="1076896906">
          <w:marLeft w:val="0"/>
          <w:marRight w:val="0"/>
          <w:marTop w:val="0"/>
          <w:marBottom w:val="0"/>
          <w:divBdr>
            <w:top w:val="none" w:sz="0" w:space="0" w:color="auto"/>
            <w:left w:val="none" w:sz="0" w:space="0" w:color="auto"/>
            <w:bottom w:val="none" w:sz="0" w:space="0" w:color="auto"/>
            <w:right w:val="none" w:sz="0" w:space="0" w:color="auto"/>
          </w:divBdr>
        </w:div>
        <w:div w:id="1153064692">
          <w:marLeft w:val="0"/>
          <w:marRight w:val="0"/>
          <w:marTop w:val="0"/>
          <w:marBottom w:val="0"/>
          <w:divBdr>
            <w:top w:val="none" w:sz="0" w:space="0" w:color="auto"/>
            <w:left w:val="none" w:sz="0" w:space="0" w:color="auto"/>
            <w:bottom w:val="none" w:sz="0" w:space="0" w:color="auto"/>
            <w:right w:val="none" w:sz="0" w:space="0" w:color="auto"/>
          </w:divBdr>
        </w:div>
        <w:div w:id="1383405390">
          <w:marLeft w:val="0"/>
          <w:marRight w:val="0"/>
          <w:marTop w:val="0"/>
          <w:marBottom w:val="0"/>
          <w:divBdr>
            <w:top w:val="none" w:sz="0" w:space="0" w:color="auto"/>
            <w:left w:val="none" w:sz="0" w:space="0" w:color="auto"/>
            <w:bottom w:val="none" w:sz="0" w:space="0" w:color="auto"/>
            <w:right w:val="none" w:sz="0" w:space="0" w:color="auto"/>
          </w:divBdr>
        </w:div>
        <w:div w:id="202864420">
          <w:marLeft w:val="0"/>
          <w:marRight w:val="0"/>
          <w:marTop w:val="0"/>
          <w:marBottom w:val="0"/>
          <w:divBdr>
            <w:top w:val="none" w:sz="0" w:space="0" w:color="auto"/>
            <w:left w:val="none" w:sz="0" w:space="0" w:color="auto"/>
            <w:bottom w:val="none" w:sz="0" w:space="0" w:color="auto"/>
            <w:right w:val="none" w:sz="0" w:space="0" w:color="auto"/>
          </w:divBdr>
        </w:div>
        <w:div w:id="1005129889">
          <w:marLeft w:val="0"/>
          <w:marRight w:val="0"/>
          <w:marTop w:val="0"/>
          <w:marBottom w:val="0"/>
          <w:divBdr>
            <w:top w:val="none" w:sz="0" w:space="0" w:color="auto"/>
            <w:left w:val="none" w:sz="0" w:space="0" w:color="auto"/>
            <w:bottom w:val="none" w:sz="0" w:space="0" w:color="auto"/>
            <w:right w:val="none" w:sz="0" w:space="0" w:color="auto"/>
          </w:divBdr>
        </w:div>
        <w:div w:id="2039889276">
          <w:marLeft w:val="0"/>
          <w:marRight w:val="0"/>
          <w:marTop w:val="0"/>
          <w:marBottom w:val="0"/>
          <w:divBdr>
            <w:top w:val="none" w:sz="0" w:space="0" w:color="auto"/>
            <w:left w:val="none" w:sz="0" w:space="0" w:color="auto"/>
            <w:bottom w:val="none" w:sz="0" w:space="0" w:color="auto"/>
            <w:right w:val="none" w:sz="0" w:space="0" w:color="auto"/>
          </w:divBdr>
        </w:div>
        <w:div w:id="1572304125">
          <w:marLeft w:val="0"/>
          <w:marRight w:val="0"/>
          <w:marTop w:val="0"/>
          <w:marBottom w:val="0"/>
          <w:divBdr>
            <w:top w:val="none" w:sz="0" w:space="0" w:color="auto"/>
            <w:left w:val="none" w:sz="0" w:space="0" w:color="auto"/>
            <w:bottom w:val="none" w:sz="0" w:space="0" w:color="auto"/>
            <w:right w:val="none" w:sz="0" w:space="0" w:color="auto"/>
          </w:divBdr>
        </w:div>
        <w:div w:id="1070812277">
          <w:marLeft w:val="0"/>
          <w:marRight w:val="0"/>
          <w:marTop w:val="0"/>
          <w:marBottom w:val="0"/>
          <w:divBdr>
            <w:top w:val="none" w:sz="0" w:space="0" w:color="auto"/>
            <w:left w:val="none" w:sz="0" w:space="0" w:color="auto"/>
            <w:bottom w:val="none" w:sz="0" w:space="0" w:color="auto"/>
            <w:right w:val="none" w:sz="0" w:space="0" w:color="auto"/>
          </w:divBdr>
        </w:div>
        <w:div w:id="882251969">
          <w:marLeft w:val="0"/>
          <w:marRight w:val="0"/>
          <w:marTop w:val="0"/>
          <w:marBottom w:val="0"/>
          <w:divBdr>
            <w:top w:val="none" w:sz="0" w:space="0" w:color="auto"/>
            <w:left w:val="none" w:sz="0" w:space="0" w:color="auto"/>
            <w:bottom w:val="none" w:sz="0" w:space="0" w:color="auto"/>
            <w:right w:val="none" w:sz="0" w:space="0" w:color="auto"/>
          </w:divBdr>
        </w:div>
        <w:div w:id="691954528">
          <w:marLeft w:val="0"/>
          <w:marRight w:val="0"/>
          <w:marTop w:val="0"/>
          <w:marBottom w:val="0"/>
          <w:divBdr>
            <w:top w:val="none" w:sz="0" w:space="0" w:color="auto"/>
            <w:left w:val="none" w:sz="0" w:space="0" w:color="auto"/>
            <w:bottom w:val="none" w:sz="0" w:space="0" w:color="auto"/>
            <w:right w:val="none" w:sz="0" w:space="0" w:color="auto"/>
          </w:divBdr>
        </w:div>
        <w:div w:id="2063169257">
          <w:marLeft w:val="0"/>
          <w:marRight w:val="0"/>
          <w:marTop w:val="0"/>
          <w:marBottom w:val="0"/>
          <w:divBdr>
            <w:top w:val="none" w:sz="0" w:space="0" w:color="auto"/>
            <w:left w:val="none" w:sz="0" w:space="0" w:color="auto"/>
            <w:bottom w:val="none" w:sz="0" w:space="0" w:color="auto"/>
            <w:right w:val="none" w:sz="0" w:space="0" w:color="auto"/>
          </w:divBdr>
        </w:div>
        <w:div w:id="1874927604">
          <w:marLeft w:val="0"/>
          <w:marRight w:val="0"/>
          <w:marTop w:val="0"/>
          <w:marBottom w:val="0"/>
          <w:divBdr>
            <w:top w:val="none" w:sz="0" w:space="0" w:color="auto"/>
            <w:left w:val="none" w:sz="0" w:space="0" w:color="auto"/>
            <w:bottom w:val="none" w:sz="0" w:space="0" w:color="auto"/>
            <w:right w:val="none" w:sz="0" w:space="0" w:color="auto"/>
          </w:divBdr>
        </w:div>
        <w:div w:id="1905793401">
          <w:marLeft w:val="0"/>
          <w:marRight w:val="0"/>
          <w:marTop w:val="0"/>
          <w:marBottom w:val="0"/>
          <w:divBdr>
            <w:top w:val="none" w:sz="0" w:space="0" w:color="auto"/>
            <w:left w:val="none" w:sz="0" w:space="0" w:color="auto"/>
            <w:bottom w:val="none" w:sz="0" w:space="0" w:color="auto"/>
            <w:right w:val="none" w:sz="0" w:space="0" w:color="auto"/>
          </w:divBdr>
        </w:div>
        <w:div w:id="1407727166">
          <w:marLeft w:val="0"/>
          <w:marRight w:val="0"/>
          <w:marTop w:val="0"/>
          <w:marBottom w:val="0"/>
          <w:divBdr>
            <w:top w:val="none" w:sz="0" w:space="0" w:color="auto"/>
            <w:left w:val="none" w:sz="0" w:space="0" w:color="auto"/>
            <w:bottom w:val="none" w:sz="0" w:space="0" w:color="auto"/>
            <w:right w:val="none" w:sz="0" w:space="0" w:color="auto"/>
          </w:divBdr>
        </w:div>
        <w:div w:id="139537879">
          <w:marLeft w:val="0"/>
          <w:marRight w:val="0"/>
          <w:marTop w:val="0"/>
          <w:marBottom w:val="0"/>
          <w:divBdr>
            <w:top w:val="none" w:sz="0" w:space="0" w:color="auto"/>
            <w:left w:val="none" w:sz="0" w:space="0" w:color="auto"/>
            <w:bottom w:val="none" w:sz="0" w:space="0" w:color="auto"/>
            <w:right w:val="none" w:sz="0" w:space="0" w:color="auto"/>
          </w:divBdr>
        </w:div>
        <w:div w:id="852301800">
          <w:marLeft w:val="0"/>
          <w:marRight w:val="0"/>
          <w:marTop w:val="0"/>
          <w:marBottom w:val="0"/>
          <w:divBdr>
            <w:top w:val="none" w:sz="0" w:space="0" w:color="auto"/>
            <w:left w:val="none" w:sz="0" w:space="0" w:color="auto"/>
            <w:bottom w:val="none" w:sz="0" w:space="0" w:color="auto"/>
            <w:right w:val="none" w:sz="0" w:space="0" w:color="auto"/>
          </w:divBdr>
        </w:div>
        <w:div w:id="661930909">
          <w:marLeft w:val="0"/>
          <w:marRight w:val="0"/>
          <w:marTop w:val="0"/>
          <w:marBottom w:val="0"/>
          <w:divBdr>
            <w:top w:val="none" w:sz="0" w:space="0" w:color="auto"/>
            <w:left w:val="none" w:sz="0" w:space="0" w:color="auto"/>
            <w:bottom w:val="none" w:sz="0" w:space="0" w:color="auto"/>
            <w:right w:val="none" w:sz="0" w:space="0" w:color="auto"/>
          </w:divBdr>
        </w:div>
        <w:div w:id="1944191667">
          <w:marLeft w:val="0"/>
          <w:marRight w:val="0"/>
          <w:marTop w:val="0"/>
          <w:marBottom w:val="0"/>
          <w:divBdr>
            <w:top w:val="none" w:sz="0" w:space="0" w:color="auto"/>
            <w:left w:val="none" w:sz="0" w:space="0" w:color="auto"/>
            <w:bottom w:val="none" w:sz="0" w:space="0" w:color="auto"/>
            <w:right w:val="none" w:sz="0" w:space="0" w:color="auto"/>
          </w:divBdr>
        </w:div>
        <w:div w:id="121963313">
          <w:marLeft w:val="0"/>
          <w:marRight w:val="0"/>
          <w:marTop w:val="0"/>
          <w:marBottom w:val="0"/>
          <w:divBdr>
            <w:top w:val="none" w:sz="0" w:space="0" w:color="auto"/>
            <w:left w:val="none" w:sz="0" w:space="0" w:color="auto"/>
            <w:bottom w:val="none" w:sz="0" w:space="0" w:color="auto"/>
            <w:right w:val="none" w:sz="0" w:space="0" w:color="auto"/>
          </w:divBdr>
        </w:div>
        <w:div w:id="148714132">
          <w:marLeft w:val="0"/>
          <w:marRight w:val="0"/>
          <w:marTop w:val="0"/>
          <w:marBottom w:val="0"/>
          <w:divBdr>
            <w:top w:val="none" w:sz="0" w:space="0" w:color="auto"/>
            <w:left w:val="none" w:sz="0" w:space="0" w:color="auto"/>
            <w:bottom w:val="none" w:sz="0" w:space="0" w:color="auto"/>
            <w:right w:val="none" w:sz="0" w:space="0" w:color="auto"/>
          </w:divBdr>
        </w:div>
        <w:div w:id="1623533791">
          <w:marLeft w:val="0"/>
          <w:marRight w:val="0"/>
          <w:marTop w:val="0"/>
          <w:marBottom w:val="0"/>
          <w:divBdr>
            <w:top w:val="none" w:sz="0" w:space="0" w:color="auto"/>
            <w:left w:val="none" w:sz="0" w:space="0" w:color="auto"/>
            <w:bottom w:val="none" w:sz="0" w:space="0" w:color="auto"/>
            <w:right w:val="none" w:sz="0" w:space="0" w:color="auto"/>
          </w:divBdr>
        </w:div>
        <w:div w:id="272253649">
          <w:marLeft w:val="0"/>
          <w:marRight w:val="0"/>
          <w:marTop w:val="0"/>
          <w:marBottom w:val="0"/>
          <w:divBdr>
            <w:top w:val="none" w:sz="0" w:space="0" w:color="auto"/>
            <w:left w:val="none" w:sz="0" w:space="0" w:color="auto"/>
            <w:bottom w:val="none" w:sz="0" w:space="0" w:color="auto"/>
            <w:right w:val="none" w:sz="0" w:space="0" w:color="auto"/>
          </w:divBdr>
        </w:div>
        <w:div w:id="1515608671">
          <w:marLeft w:val="0"/>
          <w:marRight w:val="0"/>
          <w:marTop w:val="0"/>
          <w:marBottom w:val="0"/>
          <w:divBdr>
            <w:top w:val="none" w:sz="0" w:space="0" w:color="auto"/>
            <w:left w:val="none" w:sz="0" w:space="0" w:color="auto"/>
            <w:bottom w:val="none" w:sz="0" w:space="0" w:color="auto"/>
            <w:right w:val="none" w:sz="0" w:space="0" w:color="auto"/>
          </w:divBdr>
        </w:div>
        <w:div w:id="25646767">
          <w:marLeft w:val="0"/>
          <w:marRight w:val="0"/>
          <w:marTop w:val="0"/>
          <w:marBottom w:val="0"/>
          <w:divBdr>
            <w:top w:val="none" w:sz="0" w:space="0" w:color="auto"/>
            <w:left w:val="none" w:sz="0" w:space="0" w:color="auto"/>
            <w:bottom w:val="none" w:sz="0" w:space="0" w:color="auto"/>
            <w:right w:val="none" w:sz="0" w:space="0" w:color="auto"/>
          </w:divBdr>
        </w:div>
        <w:div w:id="237862538">
          <w:marLeft w:val="0"/>
          <w:marRight w:val="0"/>
          <w:marTop w:val="0"/>
          <w:marBottom w:val="0"/>
          <w:divBdr>
            <w:top w:val="none" w:sz="0" w:space="0" w:color="auto"/>
            <w:left w:val="none" w:sz="0" w:space="0" w:color="auto"/>
            <w:bottom w:val="none" w:sz="0" w:space="0" w:color="auto"/>
            <w:right w:val="none" w:sz="0" w:space="0" w:color="auto"/>
          </w:divBdr>
        </w:div>
        <w:div w:id="341736394">
          <w:marLeft w:val="0"/>
          <w:marRight w:val="0"/>
          <w:marTop w:val="0"/>
          <w:marBottom w:val="0"/>
          <w:divBdr>
            <w:top w:val="none" w:sz="0" w:space="0" w:color="auto"/>
            <w:left w:val="none" w:sz="0" w:space="0" w:color="auto"/>
            <w:bottom w:val="none" w:sz="0" w:space="0" w:color="auto"/>
            <w:right w:val="none" w:sz="0" w:space="0" w:color="auto"/>
          </w:divBdr>
        </w:div>
        <w:div w:id="449131309">
          <w:marLeft w:val="0"/>
          <w:marRight w:val="0"/>
          <w:marTop w:val="0"/>
          <w:marBottom w:val="0"/>
          <w:divBdr>
            <w:top w:val="none" w:sz="0" w:space="0" w:color="auto"/>
            <w:left w:val="none" w:sz="0" w:space="0" w:color="auto"/>
            <w:bottom w:val="none" w:sz="0" w:space="0" w:color="auto"/>
            <w:right w:val="none" w:sz="0" w:space="0" w:color="auto"/>
          </w:divBdr>
        </w:div>
        <w:div w:id="1253783892">
          <w:marLeft w:val="0"/>
          <w:marRight w:val="0"/>
          <w:marTop w:val="0"/>
          <w:marBottom w:val="0"/>
          <w:divBdr>
            <w:top w:val="none" w:sz="0" w:space="0" w:color="auto"/>
            <w:left w:val="none" w:sz="0" w:space="0" w:color="auto"/>
            <w:bottom w:val="none" w:sz="0" w:space="0" w:color="auto"/>
            <w:right w:val="none" w:sz="0" w:space="0" w:color="auto"/>
          </w:divBdr>
        </w:div>
        <w:div w:id="1649244381">
          <w:marLeft w:val="0"/>
          <w:marRight w:val="0"/>
          <w:marTop w:val="0"/>
          <w:marBottom w:val="0"/>
          <w:divBdr>
            <w:top w:val="none" w:sz="0" w:space="0" w:color="auto"/>
            <w:left w:val="none" w:sz="0" w:space="0" w:color="auto"/>
            <w:bottom w:val="none" w:sz="0" w:space="0" w:color="auto"/>
            <w:right w:val="none" w:sz="0" w:space="0" w:color="auto"/>
          </w:divBdr>
        </w:div>
        <w:div w:id="1475561162">
          <w:marLeft w:val="0"/>
          <w:marRight w:val="0"/>
          <w:marTop w:val="0"/>
          <w:marBottom w:val="0"/>
          <w:divBdr>
            <w:top w:val="none" w:sz="0" w:space="0" w:color="auto"/>
            <w:left w:val="none" w:sz="0" w:space="0" w:color="auto"/>
            <w:bottom w:val="none" w:sz="0" w:space="0" w:color="auto"/>
            <w:right w:val="none" w:sz="0" w:space="0" w:color="auto"/>
          </w:divBdr>
        </w:div>
        <w:div w:id="1250231266">
          <w:marLeft w:val="0"/>
          <w:marRight w:val="0"/>
          <w:marTop w:val="0"/>
          <w:marBottom w:val="0"/>
          <w:divBdr>
            <w:top w:val="none" w:sz="0" w:space="0" w:color="auto"/>
            <w:left w:val="none" w:sz="0" w:space="0" w:color="auto"/>
            <w:bottom w:val="none" w:sz="0" w:space="0" w:color="auto"/>
            <w:right w:val="none" w:sz="0" w:space="0" w:color="auto"/>
          </w:divBdr>
        </w:div>
        <w:div w:id="2097910">
          <w:marLeft w:val="0"/>
          <w:marRight w:val="0"/>
          <w:marTop w:val="0"/>
          <w:marBottom w:val="0"/>
          <w:divBdr>
            <w:top w:val="none" w:sz="0" w:space="0" w:color="auto"/>
            <w:left w:val="none" w:sz="0" w:space="0" w:color="auto"/>
            <w:bottom w:val="none" w:sz="0" w:space="0" w:color="auto"/>
            <w:right w:val="none" w:sz="0" w:space="0" w:color="auto"/>
          </w:divBdr>
        </w:div>
        <w:div w:id="507409747">
          <w:marLeft w:val="0"/>
          <w:marRight w:val="0"/>
          <w:marTop w:val="0"/>
          <w:marBottom w:val="0"/>
          <w:divBdr>
            <w:top w:val="none" w:sz="0" w:space="0" w:color="auto"/>
            <w:left w:val="none" w:sz="0" w:space="0" w:color="auto"/>
            <w:bottom w:val="none" w:sz="0" w:space="0" w:color="auto"/>
            <w:right w:val="none" w:sz="0" w:space="0" w:color="auto"/>
          </w:divBdr>
        </w:div>
        <w:div w:id="643240278">
          <w:marLeft w:val="0"/>
          <w:marRight w:val="0"/>
          <w:marTop w:val="0"/>
          <w:marBottom w:val="0"/>
          <w:divBdr>
            <w:top w:val="none" w:sz="0" w:space="0" w:color="auto"/>
            <w:left w:val="none" w:sz="0" w:space="0" w:color="auto"/>
            <w:bottom w:val="none" w:sz="0" w:space="0" w:color="auto"/>
            <w:right w:val="none" w:sz="0" w:space="0" w:color="auto"/>
          </w:divBdr>
        </w:div>
        <w:div w:id="588345858">
          <w:marLeft w:val="0"/>
          <w:marRight w:val="0"/>
          <w:marTop w:val="0"/>
          <w:marBottom w:val="0"/>
          <w:divBdr>
            <w:top w:val="none" w:sz="0" w:space="0" w:color="auto"/>
            <w:left w:val="none" w:sz="0" w:space="0" w:color="auto"/>
            <w:bottom w:val="none" w:sz="0" w:space="0" w:color="auto"/>
            <w:right w:val="none" w:sz="0" w:space="0" w:color="auto"/>
          </w:divBdr>
        </w:div>
        <w:div w:id="1882933979">
          <w:marLeft w:val="0"/>
          <w:marRight w:val="0"/>
          <w:marTop w:val="0"/>
          <w:marBottom w:val="0"/>
          <w:divBdr>
            <w:top w:val="none" w:sz="0" w:space="0" w:color="auto"/>
            <w:left w:val="none" w:sz="0" w:space="0" w:color="auto"/>
            <w:bottom w:val="none" w:sz="0" w:space="0" w:color="auto"/>
            <w:right w:val="none" w:sz="0" w:space="0" w:color="auto"/>
          </w:divBdr>
        </w:div>
        <w:div w:id="1197886687">
          <w:marLeft w:val="0"/>
          <w:marRight w:val="0"/>
          <w:marTop w:val="0"/>
          <w:marBottom w:val="0"/>
          <w:divBdr>
            <w:top w:val="none" w:sz="0" w:space="0" w:color="auto"/>
            <w:left w:val="none" w:sz="0" w:space="0" w:color="auto"/>
            <w:bottom w:val="none" w:sz="0" w:space="0" w:color="auto"/>
            <w:right w:val="none" w:sz="0" w:space="0" w:color="auto"/>
          </w:divBdr>
        </w:div>
        <w:div w:id="546378081">
          <w:marLeft w:val="0"/>
          <w:marRight w:val="0"/>
          <w:marTop w:val="0"/>
          <w:marBottom w:val="0"/>
          <w:divBdr>
            <w:top w:val="none" w:sz="0" w:space="0" w:color="auto"/>
            <w:left w:val="none" w:sz="0" w:space="0" w:color="auto"/>
            <w:bottom w:val="none" w:sz="0" w:space="0" w:color="auto"/>
            <w:right w:val="none" w:sz="0" w:space="0" w:color="auto"/>
          </w:divBdr>
        </w:div>
        <w:div w:id="1154638659">
          <w:marLeft w:val="0"/>
          <w:marRight w:val="0"/>
          <w:marTop w:val="0"/>
          <w:marBottom w:val="0"/>
          <w:divBdr>
            <w:top w:val="none" w:sz="0" w:space="0" w:color="auto"/>
            <w:left w:val="none" w:sz="0" w:space="0" w:color="auto"/>
            <w:bottom w:val="none" w:sz="0" w:space="0" w:color="auto"/>
            <w:right w:val="none" w:sz="0" w:space="0" w:color="auto"/>
          </w:divBdr>
        </w:div>
        <w:div w:id="948464085">
          <w:marLeft w:val="0"/>
          <w:marRight w:val="0"/>
          <w:marTop w:val="0"/>
          <w:marBottom w:val="0"/>
          <w:divBdr>
            <w:top w:val="none" w:sz="0" w:space="0" w:color="auto"/>
            <w:left w:val="none" w:sz="0" w:space="0" w:color="auto"/>
            <w:bottom w:val="none" w:sz="0" w:space="0" w:color="auto"/>
            <w:right w:val="none" w:sz="0" w:space="0" w:color="auto"/>
          </w:divBdr>
        </w:div>
        <w:div w:id="941569502">
          <w:marLeft w:val="0"/>
          <w:marRight w:val="0"/>
          <w:marTop w:val="0"/>
          <w:marBottom w:val="0"/>
          <w:divBdr>
            <w:top w:val="none" w:sz="0" w:space="0" w:color="auto"/>
            <w:left w:val="none" w:sz="0" w:space="0" w:color="auto"/>
            <w:bottom w:val="none" w:sz="0" w:space="0" w:color="auto"/>
            <w:right w:val="none" w:sz="0" w:space="0" w:color="auto"/>
          </w:divBdr>
        </w:div>
        <w:div w:id="564297260">
          <w:marLeft w:val="0"/>
          <w:marRight w:val="0"/>
          <w:marTop w:val="0"/>
          <w:marBottom w:val="0"/>
          <w:divBdr>
            <w:top w:val="none" w:sz="0" w:space="0" w:color="auto"/>
            <w:left w:val="none" w:sz="0" w:space="0" w:color="auto"/>
            <w:bottom w:val="none" w:sz="0" w:space="0" w:color="auto"/>
            <w:right w:val="none" w:sz="0" w:space="0" w:color="auto"/>
          </w:divBdr>
        </w:div>
        <w:div w:id="490096113">
          <w:marLeft w:val="0"/>
          <w:marRight w:val="0"/>
          <w:marTop w:val="0"/>
          <w:marBottom w:val="0"/>
          <w:divBdr>
            <w:top w:val="none" w:sz="0" w:space="0" w:color="auto"/>
            <w:left w:val="none" w:sz="0" w:space="0" w:color="auto"/>
            <w:bottom w:val="none" w:sz="0" w:space="0" w:color="auto"/>
            <w:right w:val="none" w:sz="0" w:space="0" w:color="auto"/>
          </w:divBdr>
        </w:div>
        <w:div w:id="1047072024">
          <w:marLeft w:val="0"/>
          <w:marRight w:val="0"/>
          <w:marTop w:val="0"/>
          <w:marBottom w:val="0"/>
          <w:divBdr>
            <w:top w:val="none" w:sz="0" w:space="0" w:color="auto"/>
            <w:left w:val="none" w:sz="0" w:space="0" w:color="auto"/>
            <w:bottom w:val="none" w:sz="0" w:space="0" w:color="auto"/>
            <w:right w:val="none" w:sz="0" w:space="0" w:color="auto"/>
          </w:divBdr>
        </w:div>
        <w:div w:id="1541285642">
          <w:marLeft w:val="0"/>
          <w:marRight w:val="0"/>
          <w:marTop w:val="0"/>
          <w:marBottom w:val="0"/>
          <w:divBdr>
            <w:top w:val="none" w:sz="0" w:space="0" w:color="auto"/>
            <w:left w:val="none" w:sz="0" w:space="0" w:color="auto"/>
            <w:bottom w:val="none" w:sz="0" w:space="0" w:color="auto"/>
            <w:right w:val="none" w:sz="0" w:space="0" w:color="auto"/>
          </w:divBdr>
        </w:div>
        <w:div w:id="741024944">
          <w:marLeft w:val="0"/>
          <w:marRight w:val="0"/>
          <w:marTop w:val="0"/>
          <w:marBottom w:val="0"/>
          <w:divBdr>
            <w:top w:val="none" w:sz="0" w:space="0" w:color="auto"/>
            <w:left w:val="none" w:sz="0" w:space="0" w:color="auto"/>
            <w:bottom w:val="none" w:sz="0" w:space="0" w:color="auto"/>
            <w:right w:val="none" w:sz="0" w:space="0" w:color="auto"/>
          </w:divBdr>
        </w:div>
        <w:div w:id="366561578">
          <w:marLeft w:val="0"/>
          <w:marRight w:val="0"/>
          <w:marTop w:val="0"/>
          <w:marBottom w:val="0"/>
          <w:divBdr>
            <w:top w:val="none" w:sz="0" w:space="0" w:color="auto"/>
            <w:left w:val="none" w:sz="0" w:space="0" w:color="auto"/>
            <w:bottom w:val="none" w:sz="0" w:space="0" w:color="auto"/>
            <w:right w:val="none" w:sz="0" w:space="0" w:color="auto"/>
          </w:divBdr>
        </w:div>
        <w:div w:id="1650671840">
          <w:marLeft w:val="0"/>
          <w:marRight w:val="0"/>
          <w:marTop w:val="0"/>
          <w:marBottom w:val="0"/>
          <w:divBdr>
            <w:top w:val="none" w:sz="0" w:space="0" w:color="auto"/>
            <w:left w:val="none" w:sz="0" w:space="0" w:color="auto"/>
            <w:bottom w:val="none" w:sz="0" w:space="0" w:color="auto"/>
            <w:right w:val="none" w:sz="0" w:space="0" w:color="auto"/>
          </w:divBdr>
        </w:div>
        <w:div w:id="2133084515">
          <w:marLeft w:val="0"/>
          <w:marRight w:val="0"/>
          <w:marTop w:val="0"/>
          <w:marBottom w:val="0"/>
          <w:divBdr>
            <w:top w:val="none" w:sz="0" w:space="0" w:color="auto"/>
            <w:left w:val="none" w:sz="0" w:space="0" w:color="auto"/>
            <w:bottom w:val="none" w:sz="0" w:space="0" w:color="auto"/>
            <w:right w:val="none" w:sz="0" w:space="0" w:color="auto"/>
          </w:divBdr>
        </w:div>
        <w:div w:id="169101389">
          <w:marLeft w:val="0"/>
          <w:marRight w:val="0"/>
          <w:marTop w:val="0"/>
          <w:marBottom w:val="0"/>
          <w:divBdr>
            <w:top w:val="none" w:sz="0" w:space="0" w:color="auto"/>
            <w:left w:val="none" w:sz="0" w:space="0" w:color="auto"/>
            <w:bottom w:val="none" w:sz="0" w:space="0" w:color="auto"/>
            <w:right w:val="none" w:sz="0" w:space="0" w:color="auto"/>
          </w:divBdr>
        </w:div>
        <w:div w:id="1203245258">
          <w:marLeft w:val="0"/>
          <w:marRight w:val="0"/>
          <w:marTop w:val="0"/>
          <w:marBottom w:val="0"/>
          <w:divBdr>
            <w:top w:val="none" w:sz="0" w:space="0" w:color="auto"/>
            <w:left w:val="none" w:sz="0" w:space="0" w:color="auto"/>
            <w:bottom w:val="none" w:sz="0" w:space="0" w:color="auto"/>
            <w:right w:val="none" w:sz="0" w:space="0" w:color="auto"/>
          </w:divBdr>
        </w:div>
        <w:div w:id="612714487">
          <w:marLeft w:val="0"/>
          <w:marRight w:val="0"/>
          <w:marTop w:val="0"/>
          <w:marBottom w:val="0"/>
          <w:divBdr>
            <w:top w:val="none" w:sz="0" w:space="0" w:color="auto"/>
            <w:left w:val="none" w:sz="0" w:space="0" w:color="auto"/>
            <w:bottom w:val="none" w:sz="0" w:space="0" w:color="auto"/>
            <w:right w:val="none" w:sz="0" w:space="0" w:color="auto"/>
          </w:divBdr>
        </w:div>
        <w:div w:id="1763140579">
          <w:marLeft w:val="0"/>
          <w:marRight w:val="0"/>
          <w:marTop w:val="0"/>
          <w:marBottom w:val="0"/>
          <w:divBdr>
            <w:top w:val="none" w:sz="0" w:space="0" w:color="auto"/>
            <w:left w:val="none" w:sz="0" w:space="0" w:color="auto"/>
            <w:bottom w:val="none" w:sz="0" w:space="0" w:color="auto"/>
            <w:right w:val="none" w:sz="0" w:space="0" w:color="auto"/>
          </w:divBdr>
        </w:div>
        <w:div w:id="788203842">
          <w:marLeft w:val="0"/>
          <w:marRight w:val="0"/>
          <w:marTop w:val="0"/>
          <w:marBottom w:val="0"/>
          <w:divBdr>
            <w:top w:val="none" w:sz="0" w:space="0" w:color="auto"/>
            <w:left w:val="none" w:sz="0" w:space="0" w:color="auto"/>
            <w:bottom w:val="none" w:sz="0" w:space="0" w:color="auto"/>
            <w:right w:val="none" w:sz="0" w:space="0" w:color="auto"/>
          </w:divBdr>
        </w:div>
        <w:div w:id="1133793931">
          <w:marLeft w:val="0"/>
          <w:marRight w:val="0"/>
          <w:marTop w:val="0"/>
          <w:marBottom w:val="0"/>
          <w:divBdr>
            <w:top w:val="none" w:sz="0" w:space="0" w:color="auto"/>
            <w:left w:val="none" w:sz="0" w:space="0" w:color="auto"/>
            <w:bottom w:val="none" w:sz="0" w:space="0" w:color="auto"/>
            <w:right w:val="none" w:sz="0" w:space="0" w:color="auto"/>
          </w:divBdr>
        </w:div>
        <w:div w:id="1010596748">
          <w:marLeft w:val="0"/>
          <w:marRight w:val="0"/>
          <w:marTop w:val="0"/>
          <w:marBottom w:val="0"/>
          <w:divBdr>
            <w:top w:val="none" w:sz="0" w:space="0" w:color="auto"/>
            <w:left w:val="none" w:sz="0" w:space="0" w:color="auto"/>
            <w:bottom w:val="none" w:sz="0" w:space="0" w:color="auto"/>
            <w:right w:val="none" w:sz="0" w:space="0" w:color="auto"/>
          </w:divBdr>
        </w:div>
        <w:div w:id="1224833045">
          <w:marLeft w:val="0"/>
          <w:marRight w:val="0"/>
          <w:marTop w:val="0"/>
          <w:marBottom w:val="0"/>
          <w:divBdr>
            <w:top w:val="none" w:sz="0" w:space="0" w:color="auto"/>
            <w:left w:val="none" w:sz="0" w:space="0" w:color="auto"/>
            <w:bottom w:val="none" w:sz="0" w:space="0" w:color="auto"/>
            <w:right w:val="none" w:sz="0" w:space="0" w:color="auto"/>
          </w:divBdr>
        </w:div>
        <w:div w:id="1671446419">
          <w:marLeft w:val="0"/>
          <w:marRight w:val="0"/>
          <w:marTop w:val="0"/>
          <w:marBottom w:val="0"/>
          <w:divBdr>
            <w:top w:val="none" w:sz="0" w:space="0" w:color="auto"/>
            <w:left w:val="none" w:sz="0" w:space="0" w:color="auto"/>
            <w:bottom w:val="none" w:sz="0" w:space="0" w:color="auto"/>
            <w:right w:val="none" w:sz="0" w:space="0" w:color="auto"/>
          </w:divBdr>
        </w:div>
        <w:div w:id="50689224">
          <w:marLeft w:val="0"/>
          <w:marRight w:val="0"/>
          <w:marTop w:val="0"/>
          <w:marBottom w:val="0"/>
          <w:divBdr>
            <w:top w:val="none" w:sz="0" w:space="0" w:color="auto"/>
            <w:left w:val="none" w:sz="0" w:space="0" w:color="auto"/>
            <w:bottom w:val="none" w:sz="0" w:space="0" w:color="auto"/>
            <w:right w:val="none" w:sz="0" w:space="0" w:color="auto"/>
          </w:divBdr>
        </w:div>
        <w:div w:id="1193152068">
          <w:marLeft w:val="0"/>
          <w:marRight w:val="0"/>
          <w:marTop w:val="0"/>
          <w:marBottom w:val="0"/>
          <w:divBdr>
            <w:top w:val="none" w:sz="0" w:space="0" w:color="auto"/>
            <w:left w:val="none" w:sz="0" w:space="0" w:color="auto"/>
            <w:bottom w:val="none" w:sz="0" w:space="0" w:color="auto"/>
            <w:right w:val="none" w:sz="0" w:space="0" w:color="auto"/>
          </w:divBdr>
        </w:div>
        <w:div w:id="1104348318">
          <w:marLeft w:val="0"/>
          <w:marRight w:val="0"/>
          <w:marTop w:val="0"/>
          <w:marBottom w:val="0"/>
          <w:divBdr>
            <w:top w:val="none" w:sz="0" w:space="0" w:color="auto"/>
            <w:left w:val="none" w:sz="0" w:space="0" w:color="auto"/>
            <w:bottom w:val="none" w:sz="0" w:space="0" w:color="auto"/>
            <w:right w:val="none" w:sz="0" w:space="0" w:color="auto"/>
          </w:divBdr>
        </w:div>
        <w:div w:id="665284900">
          <w:marLeft w:val="0"/>
          <w:marRight w:val="0"/>
          <w:marTop w:val="0"/>
          <w:marBottom w:val="0"/>
          <w:divBdr>
            <w:top w:val="none" w:sz="0" w:space="0" w:color="auto"/>
            <w:left w:val="none" w:sz="0" w:space="0" w:color="auto"/>
            <w:bottom w:val="none" w:sz="0" w:space="0" w:color="auto"/>
            <w:right w:val="none" w:sz="0" w:space="0" w:color="auto"/>
          </w:divBdr>
        </w:div>
        <w:div w:id="573053292">
          <w:marLeft w:val="0"/>
          <w:marRight w:val="0"/>
          <w:marTop w:val="0"/>
          <w:marBottom w:val="0"/>
          <w:divBdr>
            <w:top w:val="none" w:sz="0" w:space="0" w:color="auto"/>
            <w:left w:val="none" w:sz="0" w:space="0" w:color="auto"/>
            <w:bottom w:val="none" w:sz="0" w:space="0" w:color="auto"/>
            <w:right w:val="none" w:sz="0" w:space="0" w:color="auto"/>
          </w:divBdr>
        </w:div>
        <w:div w:id="1600673280">
          <w:marLeft w:val="0"/>
          <w:marRight w:val="0"/>
          <w:marTop w:val="0"/>
          <w:marBottom w:val="0"/>
          <w:divBdr>
            <w:top w:val="none" w:sz="0" w:space="0" w:color="auto"/>
            <w:left w:val="none" w:sz="0" w:space="0" w:color="auto"/>
            <w:bottom w:val="none" w:sz="0" w:space="0" w:color="auto"/>
            <w:right w:val="none" w:sz="0" w:space="0" w:color="auto"/>
          </w:divBdr>
        </w:div>
        <w:div w:id="1619265018">
          <w:marLeft w:val="0"/>
          <w:marRight w:val="0"/>
          <w:marTop w:val="0"/>
          <w:marBottom w:val="0"/>
          <w:divBdr>
            <w:top w:val="none" w:sz="0" w:space="0" w:color="auto"/>
            <w:left w:val="none" w:sz="0" w:space="0" w:color="auto"/>
            <w:bottom w:val="none" w:sz="0" w:space="0" w:color="auto"/>
            <w:right w:val="none" w:sz="0" w:space="0" w:color="auto"/>
          </w:divBdr>
        </w:div>
        <w:div w:id="1399792237">
          <w:marLeft w:val="0"/>
          <w:marRight w:val="0"/>
          <w:marTop w:val="0"/>
          <w:marBottom w:val="0"/>
          <w:divBdr>
            <w:top w:val="none" w:sz="0" w:space="0" w:color="auto"/>
            <w:left w:val="none" w:sz="0" w:space="0" w:color="auto"/>
            <w:bottom w:val="none" w:sz="0" w:space="0" w:color="auto"/>
            <w:right w:val="none" w:sz="0" w:space="0" w:color="auto"/>
          </w:divBdr>
        </w:div>
        <w:div w:id="1303582864">
          <w:marLeft w:val="0"/>
          <w:marRight w:val="0"/>
          <w:marTop w:val="0"/>
          <w:marBottom w:val="0"/>
          <w:divBdr>
            <w:top w:val="none" w:sz="0" w:space="0" w:color="auto"/>
            <w:left w:val="none" w:sz="0" w:space="0" w:color="auto"/>
            <w:bottom w:val="none" w:sz="0" w:space="0" w:color="auto"/>
            <w:right w:val="none" w:sz="0" w:space="0" w:color="auto"/>
          </w:divBdr>
        </w:div>
        <w:div w:id="1257399977">
          <w:marLeft w:val="0"/>
          <w:marRight w:val="0"/>
          <w:marTop w:val="0"/>
          <w:marBottom w:val="0"/>
          <w:divBdr>
            <w:top w:val="none" w:sz="0" w:space="0" w:color="auto"/>
            <w:left w:val="none" w:sz="0" w:space="0" w:color="auto"/>
            <w:bottom w:val="none" w:sz="0" w:space="0" w:color="auto"/>
            <w:right w:val="none" w:sz="0" w:space="0" w:color="auto"/>
          </w:divBdr>
        </w:div>
        <w:div w:id="41946264">
          <w:marLeft w:val="0"/>
          <w:marRight w:val="0"/>
          <w:marTop w:val="0"/>
          <w:marBottom w:val="0"/>
          <w:divBdr>
            <w:top w:val="none" w:sz="0" w:space="0" w:color="auto"/>
            <w:left w:val="none" w:sz="0" w:space="0" w:color="auto"/>
            <w:bottom w:val="none" w:sz="0" w:space="0" w:color="auto"/>
            <w:right w:val="none" w:sz="0" w:space="0" w:color="auto"/>
          </w:divBdr>
        </w:div>
        <w:div w:id="586692746">
          <w:marLeft w:val="0"/>
          <w:marRight w:val="0"/>
          <w:marTop w:val="0"/>
          <w:marBottom w:val="0"/>
          <w:divBdr>
            <w:top w:val="none" w:sz="0" w:space="0" w:color="auto"/>
            <w:left w:val="none" w:sz="0" w:space="0" w:color="auto"/>
            <w:bottom w:val="none" w:sz="0" w:space="0" w:color="auto"/>
            <w:right w:val="none" w:sz="0" w:space="0" w:color="auto"/>
          </w:divBdr>
        </w:div>
        <w:div w:id="342055861">
          <w:marLeft w:val="0"/>
          <w:marRight w:val="0"/>
          <w:marTop w:val="0"/>
          <w:marBottom w:val="0"/>
          <w:divBdr>
            <w:top w:val="none" w:sz="0" w:space="0" w:color="auto"/>
            <w:left w:val="none" w:sz="0" w:space="0" w:color="auto"/>
            <w:bottom w:val="none" w:sz="0" w:space="0" w:color="auto"/>
            <w:right w:val="none" w:sz="0" w:space="0" w:color="auto"/>
          </w:divBdr>
        </w:div>
        <w:div w:id="1347706068">
          <w:marLeft w:val="0"/>
          <w:marRight w:val="0"/>
          <w:marTop w:val="0"/>
          <w:marBottom w:val="0"/>
          <w:divBdr>
            <w:top w:val="none" w:sz="0" w:space="0" w:color="auto"/>
            <w:left w:val="none" w:sz="0" w:space="0" w:color="auto"/>
            <w:bottom w:val="none" w:sz="0" w:space="0" w:color="auto"/>
            <w:right w:val="none" w:sz="0" w:space="0" w:color="auto"/>
          </w:divBdr>
        </w:div>
        <w:div w:id="1581254214">
          <w:marLeft w:val="0"/>
          <w:marRight w:val="0"/>
          <w:marTop w:val="0"/>
          <w:marBottom w:val="0"/>
          <w:divBdr>
            <w:top w:val="none" w:sz="0" w:space="0" w:color="auto"/>
            <w:left w:val="none" w:sz="0" w:space="0" w:color="auto"/>
            <w:bottom w:val="none" w:sz="0" w:space="0" w:color="auto"/>
            <w:right w:val="none" w:sz="0" w:space="0" w:color="auto"/>
          </w:divBdr>
        </w:div>
        <w:div w:id="723212363">
          <w:marLeft w:val="0"/>
          <w:marRight w:val="0"/>
          <w:marTop w:val="0"/>
          <w:marBottom w:val="0"/>
          <w:divBdr>
            <w:top w:val="none" w:sz="0" w:space="0" w:color="auto"/>
            <w:left w:val="none" w:sz="0" w:space="0" w:color="auto"/>
            <w:bottom w:val="none" w:sz="0" w:space="0" w:color="auto"/>
            <w:right w:val="none" w:sz="0" w:space="0" w:color="auto"/>
          </w:divBdr>
        </w:div>
        <w:div w:id="1706637107">
          <w:marLeft w:val="0"/>
          <w:marRight w:val="0"/>
          <w:marTop w:val="0"/>
          <w:marBottom w:val="0"/>
          <w:divBdr>
            <w:top w:val="none" w:sz="0" w:space="0" w:color="auto"/>
            <w:left w:val="none" w:sz="0" w:space="0" w:color="auto"/>
            <w:bottom w:val="none" w:sz="0" w:space="0" w:color="auto"/>
            <w:right w:val="none" w:sz="0" w:space="0" w:color="auto"/>
          </w:divBdr>
        </w:div>
        <w:div w:id="1003124988">
          <w:marLeft w:val="0"/>
          <w:marRight w:val="0"/>
          <w:marTop w:val="0"/>
          <w:marBottom w:val="0"/>
          <w:divBdr>
            <w:top w:val="none" w:sz="0" w:space="0" w:color="auto"/>
            <w:left w:val="none" w:sz="0" w:space="0" w:color="auto"/>
            <w:bottom w:val="none" w:sz="0" w:space="0" w:color="auto"/>
            <w:right w:val="none" w:sz="0" w:space="0" w:color="auto"/>
          </w:divBdr>
        </w:div>
        <w:div w:id="2108689051">
          <w:marLeft w:val="0"/>
          <w:marRight w:val="0"/>
          <w:marTop w:val="0"/>
          <w:marBottom w:val="0"/>
          <w:divBdr>
            <w:top w:val="none" w:sz="0" w:space="0" w:color="auto"/>
            <w:left w:val="none" w:sz="0" w:space="0" w:color="auto"/>
            <w:bottom w:val="none" w:sz="0" w:space="0" w:color="auto"/>
            <w:right w:val="none" w:sz="0" w:space="0" w:color="auto"/>
          </w:divBdr>
        </w:div>
        <w:div w:id="1644847137">
          <w:marLeft w:val="0"/>
          <w:marRight w:val="0"/>
          <w:marTop w:val="0"/>
          <w:marBottom w:val="0"/>
          <w:divBdr>
            <w:top w:val="none" w:sz="0" w:space="0" w:color="auto"/>
            <w:left w:val="none" w:sz="0" w:space="0" w:color="auto"/>
            <w:bottom w:val="none" w:sz="0" w:space="0" w:color="auto"/>
            <w:right w:val="none" w:sz="0" w:space="0" w:color="auto"/>
          </w:divBdr>
        </w:div>
        <w:div w:id="2080708736">
          <w:marLeft w:val="0"/>
          <w:marRight w:val="0"/>
          <w:marTop w:val="0"/>
          <w:marBottom w:val="0"/>
          <w:divBdr>
            <w:top w:val="none" w:sz="0" w:space="0" w:color="auto"/>
            <w:left w:val="none" w:sz="0" w:space="0" w:color="auto"/>
            <w:bottom w:val="none" w:sz="0" w:space="0" w:color="auto"/>
            <w:right w:val="none" w:sz="0" w:space="0" w:color="auto"/>
          </w:divBdr>
        </w:div>
        <w:div w:id="146898737">
          <w:marLeft w:val="0"/>
          <w:marRight w:val="0"/>
          <w:marTop w:val="0"/>
          <w:marBottom w:val="0"/>
          <w:divBdr>
            <w:top w:val="none" w:sz="0" w:space="0" w:color="auto"/>
            <w:left w:val="none" w:sz="0" w:space="0" w:color="auto"/>
            <w:bottom w:val="none" w:sz="0" w:space="0" w:color="auto"/>
            <w:right w:val="none" w:sz="0" w:space="0" w:color="auto"/>
          </w:divBdr>
        </w:div>
        <w:div w:id="789011215">
          <w:marLeft w:val="0"/>
          <w:marRight w:val="0"/>
          <w:marTop w:val="0"/>
          <w:marBottom w:val="0"/>
          <w:divBdr>
            <w:top w:val="none" w:sz="0" w:space="0" w:color="auto"/>
            <w:left w:val="none" w:sz="0" w:space="0" w:color="auto"/>
            <w:bottom w:val="none" w:sz="0" w:space="0" w:color="auto"/>
            <w:right w:val="none" w:sz="0" w:space="0" w:color="auto"/>
          </w:divBdr>
        </w:div>
        <w:div w:id="2003384363">
          <w:marLeft w:val="0"/>
          <w:marRight w:val="0"/>
          <w:marTop w:val="0"/>
          <w:marBottom w:val="0"/>
          <w:divBdr>
            <w:top w:val="none" w:sz="0" w:space="0" w:color="auto"/>
            <w:left w:val="none" w:sz="0" w:space="0" w:color="auto"/>
            <w:bottom w:val="none" w:sz="0" w:space="0" w:color="auto"/>
            <w:right w:val="none" w:sz="0" w:space="0" w:color="auto"/>
          </w:divBdr>
        </w:div>
        <w:div w:id="1695426092">
          <w:marLeft w:val="0"/>
          <w:marRight w:val="0"/>
          <w:marTop w:val="0"/>
          <w:marBottom w:val="0"/>
          <w:divBdr>
            <w:top w:val="none" w:sz="0" w:space="0" w:color="auto"/>
            <w:left w:val="none" w:sz="0" w:space="0" w:color="auto"/>
            <w:bottom w:val="none" w:sz="0" w:space="0" w:color="auto"/>
            <w:right w:val="none" w:sz="0" w:space="0" w:color="auto"/>
          </w:divBdr>
        </w:div>
        <w:div w:id="1868366279">
          <w:marLeft w:val="0"/>
          <w:marRight w:val="0"/>
          <w:marTop w:val="0"/>
          <w:marBottom w:val="0"/>
          <w:divBdr>
            <w:top w:val="none" w:sz="0" w:space="0" w:color="auto"/>
            <w:left w:val="none" w:sz="0" w:space="0" w:color="auto"/>
            <w:bottom w:val="none" w:sz="0" w:space="0" w:color="auto"/>
            <w:right w:val="none" w:sz="0" w:space="0" w:color="auto"/>
          </w:divBdr>
        </w:div>
        <w:div w:id="699430403">
          <w:marLeft w:val="0"/>
          <w:marRight w:val="0"/>
          <w:marTop w:val="0"/>
          <w:marBottom w:val="0"/>
          <w:divBdr>
            <w:top w:val="none" w:sz="0" w:space="0" w:color="auto"/>
            <w:left w:val="none" w:sz="0" w:space="0" w:color="auto"/>
            <w:bottom w:val="none" w:sz="0" w:space="0" w:color="auto"/>
            <w:right w:val="none" w:sz="0" w:space="0" w:color="auto"/>
          </w:divBdr>
        </w:div>
        <w:div w:id="2099212870">
          <w:marLeft w:val="0"/>
          <w:marRight w:val="0"/>
          <w:marTop w:val="0"/>
          <w:marBottom w:val="0"/>
          <w:divBdr>
            <w:top w:val="none" w:sz="0" w:space="0" w:color="auto"/>
            <w:left w:val="none" w:sz="0" w:space="0" w:color="auto"/>
            <w:bottom w:val="none" w:sz="0" w:space="0" w:color="auto"/>
            <w:right w:val="none" w:sz="0" w:space="0" w:color="auto"/>
          </w:divBdr>
        </w:div>
        <w:div w:id="236986642">
          <w:marLeft w:val="0"/>
          <w:marRight w:val="0"/>
          <w:marTop w:val="0"/>
          <w:marBottom w:val="0"/>
          <w:divBdr>
            <w:top w:val="none" w:sz="0" w:space="0" w:color="auto"/>
            <w:left w:val="none" w:sz="0" w:space="0" w:color="auto"/>
            <w:bottom w:val="none" w:sz="0" w:space="0" w:color="auto"/>
            <w:right w:val="none" w:sz="0" w:space="0" w:color="auto"/>
          </w:divBdr>
        </w:div>
        <w:div w:id="790438754">
          <w:marLeft w:val="0"/>
          <w:marRight w:val="0"/>
          <w:marTop w:val="0"/>
          <w:marBottom w:val="0"/>
          <w:divBdr>
            <w:top w:val="none" w:sz="0" w:space="0" w:color="auto"/>
            <w:left w:val="none" w:sz="0" w:space="0" w:color="auto"/>
            <w:bottom w:val="none" w:sz="0" w:space="0" w:color="auto"/>
            <w:right w:val="none" w:sz="0" w:space="0" w:color="auto"/>
          </w:divBdr>
        </w:div>
        <w:div w:id="1913462574">
          <w:marLeft w:val="0"/>
          <w:marRight w:val="0"/>
          <w:marTop w:val="0"/>
          <w:marBottom w:val="0"/>
          <w:divBdr>
            <w:top w:val="none" w:sz="0" w:space="0" w:color="auto"/>
            <w:left w:val="none" w:sz="0" w:space="0" w:color="auto"/>
            <w:bottom w:val="none" w:sz="0" w:space="0" w:color="auto"/>
            <w:right w:val="none" w:sz="0" w:space="0" w:color="auto"/>
          </w:divBdr>
        </w:div>
        <w:div w:id="1017266926">
          <w:marLeft w:val="0"/>
          <w:marRight w:val="0"/>
          <w:marTop w:val="0"/>
          <w:marBottom w:val="0"/>
          <w:divBdr>
            <w:top w:val="none" w:sz="0" w:space="0" w:color="auto"/>
            <w:left w:val="none" w:sz="0" w:space="0" w:color="auto"/>
            <w:bottom w:val="none" w:sz="0" w:space="0" w:color="auto"/>
            <w:right w:val="none" w:sz="0" w:space="0" w:color="auto"/>
          </w:divBdr>
        </w:div>
        <w:div w:id="906914387">
          <w:marLeft w:val="0"/>
          <w:marRight w:val="0"/>
          <w:marTop w:val="0"/>
          <w:marBottom w:val="0"/>
          <w:divBdr>
            <w:top w:val="none" w:sz="0" w:space="0" w:color="auto"/>
            <w:left w:val="none" w:sz="0" w:space="0" w:color="auto"/>
            <w:bottom w:val="none" w:sz="0" w:space="0" w:color="auto"/>
            <w:right w:val="none" w:sz="0" w:space="0" w:color="auto"/>
          </w:divBdr>
        </w:div>
        <w:div w:id="163133244">
          <w:marLeft w:val="0"/>
          <w:marRight w:val="0"/>
          <w:marTop w:val="0"/>
          <w:marBottom w:val="0"/>
          <w:divBdr>
            <w:top w:val="none" w:sz="0" w:space="0" w:color="auto"/>
            <w:left w:val="none" w:sz="0" w:space="0" w:color="auto"/>
            <w:bottom w:val="none" w:sz="0" w:space="0" w:color="auto"/>
            <w:right w:val="none" w:sz="0" w:space="0" w:color="auto"/>
          </w:divBdr>
        </w:div>
        <w:div w:id="92357777">
          <w:marLeft w:val="0"/>
          <w:marRight w:val="0"/>
          <w:marTop w:val="0"/>
          <w:marBottom w:val="0"/>
          <w:divBdr>
            <w:top w:val="none" w:sz="0" w:space="0" w:color="auto"/>
            <w:left w:val="none" w:sz="0" w:space="0" w:color="auto"/>
            <w:bottom w:val="none" w:sz="0" w:space="0" w:color="auto"/>
            <w:right w:val="none" w:sz="0" w:space="0" w:color="auto"/>
          </w:divBdr>
        </w:div>
        <w:div w:id="2023164838">
          <w:marLeft w:val="0"/>
          <w:marRight w:val="0"/>
          <w:marTop w:val="0"/>
          <w:marBottom w:val="0"/>
          <w:divBdr>
            <w:top w:val="none" w:sz="0" w:space="0" w:color="auto"/>
            <w:left w:val="none" w:sz="0" w:space="0" w:color="auto"/>
            <w:bottom w:val="none" w:sz="0" w:space="0" w:color="auto"/>
            <w:right w:val="none" w:sz="0" w:space="0" w:color="auto"/>
          </w:divBdr>
        </w:div>
        <w:div w:id="2082631074">
          <w:marLeft w:val="0"/>
          <w:marRight w:val="0"/>
          <w:marTop w:val="0"/>
          <w:marBottom w:val="0"/>
          <w:divBdr>
            <w:top w:val="none" w:sz="0" w:space="0" w:color="auto"/>
            <w:left w:val="none" w:sz="0" w:space="0" w:color="auto"/>
            <w:bottom w:val="none" w:sz="0" w:space="0" w:color="auto"/>
            <w:right w:val="none" w:sz="0" w:space="0" w:color="auto"/>
          </w:divBdr>
        </w:div>
        <w:div w:id="368184845">
          <w:marLeft w:val="0"/>
          <w:marRight w:val="0"/>
          <w:marTop w:val="0"/>
          <w:marBottom w:val="0"/>
          <w:divBdr>
            <w:top w:val="none" w:sz="0" w:space="0" w:color="auto"/>
            <w:left w:val="none" w:sz="0" w:space="0" w:color="auto"/>
            <w:bottom w:val="none" w:sz="0" w:space="0" w:color="auto"/>
            <w:right w:val="none" w:sz="0" w:space="0" w:color="auto"/>
          </w:divBdr>
        </w:div>
        <w:div w:id="544752387">
          <w:marLeft w:val="0"/>
          <w:marRight w:val="0"/>
          <w:marTop w:val="0"/>
          <w:marBottom w:val="0"/>
          <w:divBdr>
            <w:top w:val="none" w:sz="0" w:space="0" w:color="auto"/>
            <w:left w:val="none" w:sz="0" w:space="0" w:color="auto"/>
            <w:bottom w:val="none" w:sz="0" w:space="0" w:color="auto"/>
            <w:right w:val="none" w:sz="0" w:space="0" w:color="auto"/>
          </w:divBdr>
        </w:div>
        <w:div w:id="1937134283">
          <w:marLeft w:val="0"/>
          <w:marRight w:val="0"/>
          <w:marTop w:val="0"/>
          <w:marBottom w:val="0"/>
          <w:divBdr>
            <w:top w:val="none" w:sz="0" w:space="0" w:color="auto"/>
            <w:left w:val="none" w:sz="0" w:space="0" w:color="auto"/>
            <w:bottom w:val="none" w:sz="0" w:space="0" w:color="auto"/>
            <w:right w:val="none" w:sz="0" w:space="0" w:color="auto"/>
          </w:divBdr>
        </w:div>
        <w:div w:id="1371764225">
          <w:marLeft w:val="0"/>
          <w:marRight w:val="0"/>
          <w:marTop w:val="0"/>
          <w:marBottom w:val="0"/>
          <w:divBdr>
            <w:top w:val="none" w:sz="0" w:space="0" w:color="auto"/>
            <w:left w:val="none" w:sz="0" w:space="0" w:color="auto"/>
            <w:bottom w:val="none" w:sz="0" w:space="0" w:color="auto"/>
            <w:right w:val="none" w:sz="0" w:space="0" w:color="auto"/>
          </w:divBdr>
        </w:div>
        <w:div w:id="786001962">
          <w:marLeft w:val="0"/>
          <w:marRight w:val="0"/>
          <w:marTop w:val="0"/>
          <w:marBottom w:val="0"/>
          <w:divBdr>
            <w:top w:val="none" w:sz="0" w:space="0" w:color="auto"/>
            <w:left w:val="none" w:sz="0" w:space="0" w:color="auto"/>
            <w:bottom w:val="none" w:sz="0" w:space="0" w:color="auto"/>
            <w:right w:val="none" w:sz="0" w:space="0" w:color="auto"/>
          </w:divBdr>
        </w:div>
        <w:div w:id="550113173">
          <w:marLeft w:val="0"/>
          <w:marRight w:val="0"/>
          <w:marTop w:val="0"/>
          <w:marBottom w:val="0"/>
          <w:divBdr>
            <w:top w:val="none" w:sz="0" w:space="0" w:color="auto"/>
            <w:left w:val="none" w:sz="0" w:space="0" w:color="auto"/>
            <w:bottom w:val="none" w:sz="0" w:space="0" w:color="auto"/>
            <w:right w:val="none" w:sz="0" w:space="0" w:color="auto"/>
          </w:divBdr>
        </w:div>
        <w:div w:id="1300257497">
          <w:marLeft w:val="0"/>
          <w:marRight w:val="0"/>
          <w:marTop w:val="0"/>
          <w:marBottom w:val="0"/>
          <w:divBdr>
            <w:top w:val="none" w:sz="0" w:space="0" w:color="auto"/>
            <w:left w:val="none" w:sz="0" w:space="0" w:color="auto"/>
            <w:bottom w:val="none" w:sz="0" w:space="0" w:color="auto"/>
            <w:right w:val="none" w:sz="0" w:space="0" w:color="auto"/>
          </w:divBdr>
        </w:div>
        <w:div w:id="1414857897">
          <w:marLeft w:val="0"/>
          <w:marRight w:val="0"/>
          <w:marTop w:val="0"/>
          <w:marBottom w:val="0"/>
          <w:divBdr>
            <w:top w:val="none" w:sz="0" w:space="0" w:color="auto"/>
            <w:left w:val="none" w:sz="0" w:space="0" w:color="auto"/>
            <w:bottom w:val="none" w:sz="0" w:space="0" w:color="auto"/>
            <w:right w:val="none" w:sz="0" w:space="0" w:color="auto"/>
          </w:divBdr>
        </w:div>
        <w:div w:id="1301695448">
          <w:marLeft w:val="0"/>
          <w:marRight w:val="0"/>
          <w:marTop w:val="0"/>
          <w:marBottom w:val="0"/>
          <w:divBdr>
            <w:top w:val="none" w:sz="0" w:space="0" w:color="auto"/>
            <w:left w:val="none" w:sz="0" w:space="0" w:color="auto"/>
            <w:bottom w:val="none" w:sz="0" w:space="0" w:color="auto"/>
            <w:right w:val="none" w:sz="0" w:space="0" w:color="auto"/>
          </w:divBdr>
        </w:div>
        <w:div w:id="1137989151">
          <w:marLeft w:val="0"/>
          <w:marRight w:val="0"/>
          <w:marTop w:val="0"/>
          <w:marBottom w:val="0"/>
          <w:divBdr>
            <w:top w:val="none" w:sz="0" w:space="0" w:color="auto"/>
            <w:left w:val="none" w:sz="0" w:space="0" w:color="auto"/>
            <w:bottom w:val="none" w:sz="0" w:space="0" w:color="auto"/>
            <w:right w:val="none" w:sz="0" w:space="0" w:color="auto"/>
          </w:divBdr>
        </w:div>
        <w:div w:id="2012414703">
          <w:marLeft w:val="0"/>
          <w:marRight w:val="0"/>
          <w:marTop w:val="0"/>
          <w:marBottom w:val="0"/>
          <w:divBdr>
            <w:top w:val="none" w:sz="0" w:space="0" w:color="auto"/>
            <w:left w:val="none" w:sz="0" w:space="0" w:color="auto"/>
            <w:bottom w:val="none" w:sz="0" w:space="0" w:color="auto"/>
            <w:right w:val="none" w:sz="0" w:space="0" w:color="auto"/>
          </w:divBdr>
        </w:div>
        <w:div w:id="241305091">
          <w:marLeft w:val="0"/>
          <w:marRight w:val="0"/>
          <w:marTop w:val="0"/>
          <w:marBottom w:val="0"/>
          <w:divBdr>
            <w:top w:val="none" w:sz="0" w:space="0" w:color="auto"/>
            <w:left w:val="none" w:sz="0" w:space="0" w:color="auto"/>
            <w:bottom w:val="none" w:sz="0" w:space="0" w:color="auto"/>
            <w:right w:val="none" w:sz="0" w:space="0" w:color="auto"/>
          </w:divBdr>
        </w:div>
        <w:div w:id="891771274">
          <w:marLeft w:val="0"/>
          <w:marRight w:val="0"/>
          <w:marTop w:val="0"/>
          <w:marBottom w:val="0"/>
          <w:divBdr>
            <w:top w:val="none" w:sz="0" w:space="0" w:color="auto"/>
            <w:left w:val="none" w:sz="0" w:space="0" w:color="auto"/>
            <w:bottom w:val="none" w:sz="0" w:space="0" w:color="auto"/>
            <w:right w:val="none" w:sz="0" w:space="0" w:color="auto"/>
          </w:divBdr>
        </w:div>
        <w:div w:id="419107892">
          <w:marLeft w:val="0"/>
          <w:marRight w:val="0"/>
          <w:marTop w:val="0"/>
          <w:marBottom w:val="0"/>
          <w:divBdr>
            <w:top w:val="none" w:sz="0" w:space="0" w:color="auto"/>
            <w:left w:val="none" w:sz="0" w:space="0" w:color="auto"/>
            <w:bottom w:val="none" w:sz="0" w:space="0" w:color="auto"/>
            <w:right w:val="none" w:sz="0" w:space="0" w:color="auto"/>
          </w:divBdr>
        </w:div>
        <w:div w:id="636301295">
          <w:marLeft w:val="0"/>
          <w:marRight w:val="0"/>
          <w:marTop w:val="0"/>
          <w:marBottom w:val="0"/>
          <w:divBdr>
            <w:top w:val="none" w:sz="0" w:space="0" w:color="auto"/>
            <w:left w:val="none" w:sz="0" w:space="0" w:color="auto"/>
            <w:bottom w:val="none" w:sz="0" w:space="0" w:color="auto"/>
            <w:right w:val="none" w:sz="0" w:space="0" w:color="auto"/>
          </w:divBdr>
        </w:div>
        <w:div w:id="65422580">
          <w:marLeft w:val="0"/>
          <w:marRight w:val="0"/>
          <w:marTop w:val="0"/>
          <w:marBottom w:val="0"/>
          <w:divBdr>
            <w:top w:val="none" w:sz="0" w:space="0" w:color="auto"/>
            <w:left w:val="none" w:sz="0" w:space="0" w:color="auto"/>
            <w:bottom w:val="none" w:sz="0" w:space="0" w:color="auto"/>
            <w:right w:val="none" w:sz="0" w:space="0" w:color="auto"/>
          </w:divBdr>
        </w:div>
        <w:div w:id="1687440086">
          <w:marLeft w:val="0"/>
          <w:marRight w:val="0"/>
          <w:marTop w:val="0"/>
          <w:marBottom w:val="0"/>
          <w:divBdr>
            <w:top w:val="none" w:sz="0" w:space="0" w:color="auto"/>
            <w:left w:val="none" w:sz="0" w:space="0" w:color="auto"/>
            <w:bottom w:val="none" w:sz="0" w:space="0" w:color="auto"/>
            <w:right w:val="none" w:sz="0" w:space="0" w:color="auto"/>
          </w:divBdr>
        </w:div>
        <w:div w:id="535973301">
          <w:marLeft w:val="0"/>
          <w:marRight w:val="0"/>
          <w:marTop w:val="0"/>
          <w:marBottom w:val="0"/>
          <w:divBdr>
            <w:top w:val="none" w:sz="0" w:space="0" w:color="auto"/>
            <w:left w:val="none" w:sz="0" w:space="0" w:color="auto"/>
            <w:bottom w:val="none" w:sz="0" w:space="0" w:color="auto"/>
            <w:right w:val="none" w:sz="0" w:space="0" w:color="auto"/>
          </w:divBdr>
        </w:div>
        <w:div w:id="659651547">
          <w:marLeft w:val="0"/>
          <w:marRight w:val="0"/>
          <w:marTop w:val="0"/>
          <w:marBottom w:val="0"/>
          <w:divBdr>
            <w:top w:val="none" w:sz="0" w:space="0" w:color="auto"/>
            <w:left w:val="none" w:sz="0" w:space="0" w:color="auto"/>
            <w:bottom w:val="none" w:sz="0" w:space="0" w:color="auto"/>
            <w:right w:val="none" w:sz="0" w:space="0" w:color="auto"/>
          </w:divBdr>
        </w:div>
        <w:div w:id="732196251">
          <w:marLeft w:val="0"/>
          <w:marRight w:val="0"/>
          <w:marTop w:val="0"/>
          <w:marBottom w:val="0"/>
          <w:divBdr>
            <w:top w:val="none" w:sz="0" w:space="0" w:color="auto"/>
            <w:left w:val="none" w:sz="0" w:space="0" w:color="auto"/>
            <w:bottom w:val="none" w:sz="0" w:space="0" w:color="auto"/>
            <w:right w:val="none" w:sz="0" w:space="0" w:color="auto"/>
          </w:divBdr>
        </w:div>
        <w:div w:id="1892955797">
          <w:marLeft w:val="0"/>
          <w:marRight w:val="0"/>
          <w:marTop w:val="0"/>
          <w:marBottom w:val="0"/>
          <w:divBdr>
            <w:top w:val="none" w:sz="0" w:space="0" w:color="auto"/>
            <w:left w:val="none" w:sz="0" w:space="0" w:color="auto"/>
            <w:bottom w:val="none" w:sz="0" w:space="0" w:color="auto"/>
            <w:right w:val="none" w:sz="0" w:space="0" w:color="auto"/>
          </w:divBdr>
        </w:div>
        <w:div w:id="334697085">
          <w:marLeft w:val="0"/>
          <w:marRight w:val="0"/>
          <w:marTop w:val="0"/>
          <w:marBottom w:val="0"/>
          <w:divBdr>
            <w:top w:val="none" w:sz="0" w:space="0" w:color="auto"/>
            <w:left w:val="none" w:sz="0" w:space="0" w:color="auto"/>
            <w:bottom w:val="none" w:sz="0" w:space="0" w:color="auto"/>
            <w:right w:val="none" w:sz="0" w:space="0" w:color="auto"/>
          </w:divBdr>
        </w:div>
        <w:div w:id="1133208800">
          <w:marLeft w:val="0"/>
          <w:marRight w:val="0"/>
          <w:marTop w:val="0"/>
          <w:marBottom w:val="0"/>
          <w:divBdr>
            <w:top w:val="none" w:sz="0" w:space="0" w:color="auto"/>
            <w:left w:val="none" w:sz="0" w:space="0" w:color="auto"/>
            <w:bottom w:val="none" w:sz="0" w:space="0" w:color="auto"/>
            <w:right w:val="none" w:sz="0" w:space="0" w:color="auto"/>
          </w:divBdr>
        </w:div>
        <w:div w:id="33970552">
          <w:marLeft w:val="0"/>
          <w:marRight w:val="0"/>
          <w:marTop w:val="0"/>
          <w:marBottom w:val="0"/>
          <w:divBdr>
            <w:top w:val="none" w:sz="0" w:space="0" w:color="auto"/>
            <w:left w:val="none" w:sz="0" w:space="0" w:color="auto"/>
            <w:bottom w:val="none" w:sz="0" w:space="0" w:color="auto"/>
            <w:right w:val="none" w:sz="0" w:space="0" w:color="auto"/>
          </w:divBdr>
        </w:div>
        <w:div w:id="2012028285">
          <w:marLeft w:val="0"/>
          <w:marRight w:val="0"/>
          <w:marTop w:val="0"/>
          <w:marBottom w:val="0"/>
          <w:divBdr>
            <w:top w:val="none" w:sz="0" w:space="0" w:color="auto"/>
            <w:left w:val="none" w:sz="0" w:space="0" w:color="auto"/>
            <w:bottom w:val="none" w:sz="0" w:space="0" w:color="auto"/>
            <w:right w:val="none" w:sz="0" w:space="0" w:color="auto"/>
          </w:divBdr>
        </w:div>
        <w:div w:id="1533152755">
          <w:marLeft w:val="0"/>
          <w:marRight w:val="0"/>
          <w:marTop w:val="0"/>
          <w:marBottom w:val="0"/>
          <w:divBdr>
            <w:top w:val="none" w:sz="0" w:space="0" w:color="auto"/>
            <w:left w:val="none" w:sz="0" w:space="0" w:color="auto"/>
            <w:bottom w:val="none" w:sz="0" w:space="0" w:color="auto"/>
            <w:right w:val="none" w:sz="0" w:space="0" w:color="auto"/>
          </w:divBdr>
        </w:div>
        <w:div w:id="852065359">
          <w:marLeft w:val="0"/>
          <w:marRight w:val="0"/>
          <w:marTop w:val="0"/>
          <w:marBottom w:val="0"/>
          <w:divBdr>
            <w:top w:val="none" w:sz="0" w:space="0" w:color="auto"/>
            <w:left w:val="none" w:sz="0" w:space="0" w:color="auto"/>
            <w:bottom w:val="none" w:sz="0" w:space="0" w:color="auto"/>
            <w:right w:val="none" w:sz="0" w:space="0" w:color="auto"/>
          </w:divBdr>
        </w:div>
        <w:div w:id="19208188">
          <w:marLeft w:val="0"/>
          <w:marRight w:val="0"/>
          <w:marTop w:val="0"/>
          <w:marBottom w:val="0"/>
          <w:divBdr>
            <w:top w:val="none" w:sz="0" w:space="0" w:color="auto"/>
            <w:left w:val="none" w:sz="0" w:space="0" w:color="auto"/>
            <w:bottom w:val="none" w:sz="0" w:space="0" w:color="auto"/>
            <w:right w:val="none" w:sz="0" w:space="0" w:color="auto"/>
          </w:divBdr>
        </w:div>
        <w:div w:id="838425199">
          <w:marLeft w:val="0"/>
          <w:marRight w:val="0"/>
          <w:marTop w:val="0"/>
          <w:marBottom w:val="0"/>
          <w:divBdr>
            <w:top w:val="none" w:sz="0" w:space="0" w:color="auto"/>
            <w:left w:val="none" w:sz="0" w:space="0" w:color="auto"/>
            <w:bottom w:val="none" w:sz="0" w:space="0" w:color="auto"/>
            <w:right w:val="none" w:sz="0" w:space="0" w:color="auto"/>
          </w:divBdr>
        </w:div>
        <w:div w:id="2125492140">
          <w:marLeft w:val="0"/>
          <w:marRight w:val="0"/>
          <w:marTop w:val="0"/>
          <w:marBottom w:val="0"/>
          <w:divBdr>
            <w:top w:val="none" w:sz="0" w:space="0" w:color="auto"/>
            <w:left w:val="none" w:sz="0" w:space="0" w:color="auto"/>
            <w:bottom w:val="none" w:sz="0" w:space="0" w:color="auto"/>
            <w:right w:val="none" w:sz="0" w:space="0" w:color="auto"/>
          </w:divBdr>
        </w:div>
        <w:div w:id="1234193954">
          <w:marLeft w:val="0"/>
          <w:marRight w:val="0"/>
          <w:marTop w:val="0"/>
          <w:marBottom w:val="0"/>
          <w:divBdr>
            <w:top w:val="none" w:sz="0" w:space="0" w:color="auto"/>
            <w:left w:val="none" w:sz="0" w:space="0" w:color="auto"/>
            <w:bottom w:val="none" w:sz="0" w:space="0" w:color="auto"/>
            <w:right w:val="none" w:sz="0" w:space="0" w:color="auto"/>
          </w:divBdr>
        </w:div>
        <w:div w:id="106894157">
          <w:marLeft w:val="0"/>
          <w:marRight w:val="0"/>
          <w:marTop w:val="0"/>
          <w:marBottom w:val="0"/>
          <w:divBdr>
            <w:top w:val="none" w:sz="0" w:space="0" w:color="auto"/>
            <w:left w:val="none" w:sz="0" w:space="0" w:color="auto"/>
            <w:bottom w:val="none" w:sz="0" w:space="0" w:color="auto"/>
            <w:right w:val="none" w:sz="0" w:space="0" w:color="auto"/>
          </w:divBdr>
        </w:div>
        <w:div w:id="196629814">
          <w:marLeft w:val="0"/>
          <w:marRight w:val="0"/>
          <w:marTop w:val="0"/>
          <w:marBottom w:val="0"/>
          <w:divBdr>
            <w:top w:val="none" w:sz="0" w:space="0" w:color="auto"/>
            <w:left w:val="none" w:sz="0" w:space="0" w:color="auto"/>
            <w:bottom w:val="none" w:sz="0" w:space="0" w:color="auto"/>
            <w:right w:val="none" w:sz="0" w:space="0" w:color="auto"/>
          </w:divBdr>
        </w:div>
        <w:div w:id="202328077">
          <w:marLeft w:val="0"/>
          <w:marRight w:val="0"/>
          <w:marTop w:val="0"/>
          <w:marBottom w:val="0"/>
          <w:divBdr>
            <w:top w:val="none" w:sz="0" w:space="0" w:color="auto"/>
            <w:left w:val="none" w:sz="0" w:space="0" w:color="auto"/>
            <w:bottom w:val="none" w:sz="0" w:space="0" w:color="auto"/>
            <w:right w:val="none" w:sz="0" w:space="0" w:color="auto"/>
          </w:divBdr>
        </w:div>
      </w:divsChild>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74664124">
      <w:bodyDiv w:val="1"/>
      <w:marLeft w:val="0"/>
      <w:marRight w:val="0"/>
      <w:marTop w:val="0"/>
      <w:marBottom w:val="0"/>
      <w:divBdr>
        <w:top w:val="none" w:sz="0" w:space="0" w:color="auto"/>
        <w:left w:val="none" w:sz="0" w:space="0" w:color="auto"/>
        <w:bottom w:val="none" w:sz="0" w:space="0" w:color="auto"/>
        <w:right w:val="none" w:sz="0" w:space="0" w:color="auto"/>
      </w:divBdr>
    </w:div>
    <w:div w:id="1079866843">
      <w:bodyDiv w:val="1"/>
      <w:marLeft w:val="0"/>
      <w:marRight w:val="0"/>
      <w:marTop w:val="0"/>
      <w:marBottom w:val="0"/>
      <w:divBdr>
        <w:top w:val="none" w:sz="0" w:space="0" w:color="auto"/>
        <w:left w:val="none" w:sz="0" w:space="0" w:color="auto"/>
        <w:bottom w:val="none" w:sz="0" w:space="0" w:color="auto"/>
        <w:right w:val="none" w:sz="0" w:space="0" w:color="auto"/>
      </w:divBdr>
    </w:div>
    <w:div w:id="1155953724">
      <w:bodyDiv w:val="1"/>
      <w:marLeft w:val="0"/>
      <w:marRight w:val="0"/>
      <w:marTop w:val="0"/>
      <w:marBottom w:val="0"/>
      <w:divBdr>
        <w:top w:val="none" w:sz="0" w:space="0" w:color="auto"/>
        <w:left w:val="none" w:sz="0" w:space="0" w:color="auto"/>
        <w:bottom w:val="none" w:sz="0" w:space="0" w:color="auto"/>
        <w:right w:val="none" w:sz="0" w:space="0" w:color="auto"/>
      </w:divBdr>
      <w:divsChild>
        <w:div w:id="684330579">
          <w:marLeft w:val="0"/>
          <w:marRight w:val="0"/>
          <w:marTop w:val="0"/>
          <w:marBottom w:val="0"/>
          <w:divBdr>
            <w:top w:val="none" w:sz="0" w:space="0" w:color="auto"/>
            <w:left w:val="none" w:sz="0" w:space="0" w:color="auto"/>
            <w:bottom w:val="none" w:sz="0" w:space="0" w:color="auto"/>
            <w:right w:val="none" w:sz="0" w:space="0" w:color="auto"/>
          </w:divBdr>
          <w:divsChild>
            <w:div w:id="1190874143">
              <w:marLeft w:val="0"/>
              <w:marRight w:val="0"/>
              <w:marTop w:val="0"/>
              <w:marBottom w:val="0"/>
              <w:divBdr>
                <w:top w:val="none" w:sz="0" w:space="0" w:color="auto"/>
                <w:left w:val="none" w:sz="0" w:space="0" w:color="auto"/>
                <w:bottom w:val="none" w:sz="0" w:space="0" w:color="auto"/>
                <w:right w:val="none" w:sz="0" w:space="0" w:color="auto"/>
              </w:divBdr>
            </w:div>
            <w:div w:id="1852332900">
              <w:marLeft w:val="0"/>
              <w:marRight w:val="0"/>
              <w:marTop w:val="0"/>
              <w:marBottom w:val="0"/>
              <w:divBdr>
                <w:top w:val="none" w:sz="0" w:space="0" w:color="auto"/>
                <w:left w:val="none" w:sz="0" w:space="0" w:color="auto"/>
                <w:bottom w:val="none" w:sz="0" w:space="0" w:color="auto"/>
                <w:right w:val="none" w:sz="0" w:space="0" w:color="auto"/>
              </w:divBdr>
            </w:div>
          </w:divsChild>
        </w:div>
        <w:div w:id="763840188">
          <w:marLeft w:val="0"/>
          <w:marRight w:val="0"/>
          <w:marTop w:val="0"/>
          <w:marBottom w:val="0"/>
          <w:divBdr>
            <w:top w:val="none" w:sz="0" w:space="0" w:color="auto"/>
            <w:left w:val="none" w:sz="0" w:space="0" w:color="auto"/>
            <w:bottom w:val="none" w:sz="0" w:space="0" w:color="auto"/>
            <w:right w:val="none" w:sz="0" w:space="0" w:color="auto"/>
          </w:divBdr>
          <w:divsChild>
            <w:div w:id="54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19323270">
      <w:bodyDiv w:val="1"/>
      <w:marLeft w:val="0"/>
      <w:marRight w:val="0"/>
      <w:marTop w:val="0"/>
      <w:marBottom w:val="0"/>
      <w:divBdr>
        <w:top w:val="none" w:sz="0" w:space="0" w:color="auto"/>
        <w:left w:val="none" w:sz="0" w:space="0" w:color="auto"/>
        <w:bottom w:val="none" w:sz="0" w:space="0" w:color="auto"/>
        <w:right w:val="none" w:sz="0" w:space="0" w:color="auto"/>
      </w:divBdr>
      <w:divsChild>
        <w:div w:id="1775322915">
          <w:marLeft w:val="0"/>
          <w:marRight w:val="0"/>
          <w:marTop w:val="0"/>
          <w:marBottom w:val="0"/>
          <w:divBdr>
            <w:top w:val="none" w:sz="0" w:space="0" w:color="auto"/>
            <w:left w:val="none" w:sz="0" w:space="0" w:color="auto"/>
            <w:bottom w:val="none" w:sz="0" w:space="0" w:color="auto"/>
            <w:right w:val="none" w:sz="0" w:space="0" w:color="auto"/>
          </w:divBdr>
          <w:divsChild>
            <w:div w:id="367681125">
              <w:marLeft w:val="0"/>
              <w:marRight w:val="0"/>
              <w:marTop w:val="0"/>
              <w:marBottom w:val="0"/>
              <w:divBdr>
                <w:top w:val="none" w:sz="0" w:space="0" w:color="auto"/>
                <w:left w:val="none" w:sz="0" w:space="0" w:color="auto"/>
                <w:bottom w:val="none" w:sz="0" w:space="0" w:color="auto"/>
                <w:right w:val="none" w:sz="0" w:space="0" w:color="auto"/>
              </w:divBdr>
            </w:div>
            <w:div w:id="1819346073">
              <w:marLeft w:val="0"/>
              <w:marRight w:val="0"/>
              <w:marTop w:val="0"/>
              <w:marBottom w:val="0"/>
              <w:divBdr>
                <w:top w:val="none" w:sz="0" w:space="0" w:color="auto"/>
                <w:left w:val="none" w:sz="0" w:space="0" w:color="auto"/>
                <w:bottom w:val="none" w:sz="0" w:space="0" w:color="auto"/>
                <w:right w:val="none" w:sz="0" w:space="0" w:color="auto"/>
              </w:divBdr>
            </w:div>
          </w:divsChild>
        </w:div>
        <w:div w:id="1628389582">
          <w:marLeft w:val="0"/>
          <w:marRight w:val="0"/>
          <w:marTop w:val="0"/>
          <w:marBottom w:val="0"/>
          <w:divBdr>
            <w:top w:val="none" w:sz="0" w:space="0" w:color="auto"/>
            <w:left w:val="none" w:sz="0" w:space="0" w:color="auto"/>
            <w:bottom w:val="none" w:sz="0" w:space="0" w:color="auto"/>
            <w:right w:val="none" w:sz="0" w:space="0" w:color="auto"/>
          </w:divBdr>
          <w:divsChild>
            <w:div w:id="8359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1268">
      <w:bodyDiv w:val="1"/>
      <w:marLeft w:val="0"/>
      <w:marRight w:val="0"/>
      <w:marTop w:val="0"/>
      <w:marBottom w:val="0"/>
      <w:divBdr>
        <w:top w:val="none" w:sz="0" w:space="0" w:color="auto"/>
        <w:left w:val="none" w:sz="0" w:space="0" w:color="auto"/>
        <w:bottom w:val="none" w:sz="0" w:space="0" w:color="auto"/>
        <w:right w:val="none" w:sz="0" w:space="0" w:color="auto"/>
      </w:divBdr>
    </w:div>
    <w:div w:id="1267082257">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15182481">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1760361">
      <w:bodyDiv w:val="1"/>
      <w:marLeft w:val="0"/>
      <w:marRight w:val="0"/>
      <w:marTop w:val="0"/>
      <w:marBottom w:val="0"/>
      <w:divBdr>
        <w:top w:val="none" w:sz="0" w:space="0" w:color="auto"/>
        <w:left w:val="none" w:sz="0" w:space="0" w:color="auto"/>
        <w:bottom w:val="none" w:sz="0" w:space="0" w:color="auto"/>
        <w:right w:val="none" w:sz="0" w:space="0" w:color="auto"/>
      </w:divBdr>
      <w:divsChild>
        <w:div w:id="1261913338">
          <w:marLeft w:val="0"/>
          <w:marRight w:val="0"/>
          <w:marTop w:val="0"/>
          <w:marBottom w:val="0"/>
          <w:divBdr>
            <w:top w:val="none" w:sz="0" w:space="0" w:color="auto"/>
            <w:left w:val="none" w:sz="0" w:space="0" w:color="auto"/>
            <w:bottom w:val="none" w:sz="0" w:space="0" w:color="auto"/>
            <w:right w:val="none" w:sz="0" w:space="0" w:color="auto"/>
          </w:divBdr>
          <w:divsChild>
            <w:div w:id="1321428107">
              <w:marLeft w:val="0"/>
              <w:marRight w:val="0"/>
              <w:marTop w:val="0"/>
              <w:marBottom w:val="0"/>
              <w:divBdr>
                <w:top w:val="none" w:sz="0" w:space="0" w:color="auto"/>
                <w:left w:val="none" w:sz="0" w:space="0" w:color="auto"/>
                <w:bottom w:val="none" w:sz="0" w:space="0" w:color="auto"/>
                <w:right w:val="none" w:sz="0" w:space="0" w:color="auto"/>
              </w:divBdr>
            </w:div>
            <w:div w:id="1266110061">
              <w:marLeft w:val="0"/>
              <w:marRight w:val="0"/>
              <w:marTop w:val="0"/>
              <w:marBottom w:val="0"/>
              <w:divBdr>
                <w:top w:val="none" w:sz="0" w:space="0" w:color="auto"/>
                <w:left w:val="none" w:sz="0" w:space="0" w:color="auto"/>
                <w:bottom w:val="none" w:sz="0" w:space="0" w:color="auto"/>
                <w:right w:val="none" w:sz="0" w:space="0" w:color="auto"/>
              </w:divBdr>
            </w:div>
          </w:divsChild>
        </w:div>
        <w:div w:id="1890918825">
          <w:marLeft w:val="0"/>
          <w:marRight w:val="0"/>
          <w:marTop w:val="0"/>
          <w:marBottom w:val="0"/>
          <w:divBdr>
            <w:top w:val="none" w:sz="0" w:space="0" w:color="auto"/>
            <w:left w:val="none" w:sz="0" w:space="0" w:color="auto"/>
            <w:bottom w:val="none" w:sz="0" w:space="0" w:color="auto"/>
            <w:right w:val="none" w:sz="0" w:space="0" w:color="auto"/>
          </w:divBdr>
          <w:divsChild>
            <w:div w:id="12701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22026090">
      <w:bodyDiv w:val="1"/>
      <w:marLeft w:val="0"/>
      <w:marRight w:val="0"/>
      <w:marTop w:val="0"/>
      <w:marBottom w:val="0"/>
      <w:divBdr>
        <w:top w:val="none" w:sz="0" w:space="0" w:color="auto"/>
        <w:left w:val="none" w:sz="0" w:space="0" w:color="auto"/>
        <w:bottom w:val="none" w:sz="0" w:space="0" w:color="auto"/>
        <w:right w:val="none" w:sz="0" w:space="0" w:color="auto"/>
      </w:divBdr>
    </w:div>
    <w:div w:id="1432118371">
      <w:bodyDiv w:val="1"/>
      <w:marLeft w:val="0"/>
      <w:marRight w:val="0"/>
      <w:marTop w:val="0"/>
      <w:marBottom w:val="0"/>
      <w:divBdr>
        <w:top w:val="none" w:sz="0" w:space="0" w:color="auto"/>
        <w:left w:val="none" w:sz="0" w:space="0" w:color="auto"/>
        <w:bottom w:val="none" w:sz="0" w:space="0" w:color="auto"/>
        <w:right w:val="none" w:sz="0" w:space="0" w:color="auto"/>
      </w:divBdr>
    </w:div>
    <w:div w:id="1457212006">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3719301">
      <w:bodyDiv w:val="1"/>
      <w:marLeft w:val="0"/>
      <w:marRight w:val="0"/>
      <w:marTop w:val="0"/>
      <w:marBottom w:val="0"/>
      <w:divBdr>
        <w:top w:val="none" w:sz="0" w:space="0" w:color="auto"/>
        <w:left w:val="none" w:sz="0" w:space="0" w:color="auto"/>
        <w:bottom w:val="none" w:sz="0" w:space="0" w:color="auto"/>
        <w:right w:val="none" w:sz="0" w:space="0" w:color="auto"/>
      </w:divBdr>
      <w:divsChild>
        <w:div w:id="1710254840">
          <w:marLeft w:val="0"/>
          <w:marRight w:val="0"/>
          <w:marTop w:val="0"/>
          <w:marBottom w:val="0"/>
          <w:divBdr>
            <w:top w:val="none" w:sz="0" w:space="0" w:color="auto"/>
            <w:left w:val="none" w:sz="0" w:space="0" w:color="auto"/>
            <w:bottom w:val="none" w:sz="0" w:space="0" w:color="auto"/>
            <w:right w:val="none" w:sz="0" w:space="0" w:color="auto"/>
          </w:divBdr>
        </w:div>
        <w:div w:id="1434206420">
          <w:marLeft w:val="0"/>
          <w:marRight w:val="0"/>
          <w:marTop w:val="0"/>
          <w:marBottom w:val="0"/>
          <w:divBdr>
            <w:top w:val="none" w:sz="0" w:space="0" w:color="auto"/>
            <w:left w:val="none" w:sz="0" w:space="0" w:color="auto"/>
            <w:bottom w:val="none" w:sz="0" w:space="0" w:color="auto"/>
            <w:right w:val="none" w:sz="0" w:space="0" w:color="auto"/>
          </w:divBdr>
        </w:div>
        <w:div w:id="433019387">
          <w:marLeft w:val="0"/>
          <w:marRight w:val="0"/>
          <w:marTop w:val="0"/>
          <w:marBottom w:val="0"/>
          <w:divBdr>
            <w:top w:val="none" w:sz="0" w:space="0" w:color="auto"/>
            <w:left w:val="none" w:sz="0" w:space="0" w:color="auto"/>
            <w:bottom w:val="none" w:sz="0" w:space="0" w:color="auto"/>
            <w:right w:val="none" w:sz="0" w:space="0" w:color="auto"/>
          </w:divBdr>
        </w:div>
        <w:div w:id="627320024">
          <w:marLeft w:val="0"/>
          <w:marRight w:val="0"/>
          <w:marTop w:val="0"/>
          <w:marBottom w:val="0"/>
          <w:divBdr>
            <w:top w:val="none" w:sz="0" w:space="0" w:color="auto"/>
            <w:left w:val="none" w:sz="0" w:space="0" w:color="auto"/>
            <w:bottom w:val="none" w:sz="0" w:space="0" w:color="auto"/>
            <w:right w:val="none" w:sz="0" w:space="0" w:color="auto"/>
          </w:divBdr>
        </w:div>
        <w:div w:id="324745510">
          <w:marLeft w:val="0"/>
          <w:marRight w:val="0"/>
          <w:marTop w:val="0"/>
          <w:marBottom w:val="0"/>
          <w:divBdr>
            <w:top w:val="none" w:sz="0" w:space="0" w:color="auto"/>
            <w:left w:val="none" w:sz="0" w:space="0" w:color="auto"/>
            <w:bottom w:val="none" w:sz="0" w:space="0" w:color="auto"/>
            <w:right w:val="none" w:sz="0" w:space="0" w:color="auto"/>
          </w:divBdr>
        </w:div>
        <w:div w:id="159388878">
          <w:marLeft w:val="0"/>
          <w:marRight w:val="0"/>
          <w:marTop w:val="0"/>
          <w:marBottom w:val="0"/>
          <w:divBdr>
            <w:top w:val="none" w:sz="0" w:space="0" w:color="auto"/>
            <w:left w:val="none" w:sz="0" w:space="0" w:color="auto"/>
            <w:bottom w:val="none" w:sz="0" w:space="0" w:color="auto"/>
            <w:right w:val="none" w:sz="0" w:space="0" w:color="auto"/>
          </w:divBdr>
        </w:div>
        <w:div w:id="673806523">
          <w:marLeft w:val="0"/>
          <w:marRight w:val="0"/>
          <w:marTop w:val="0"/>
          <w:marBottom w:val="0"/>
          <w:divBdr>
            <w:top w:val="none" w:sz="0" w:space="0" w:color="auto"/>
            <w:left w:val="none" w:sz="0" w:space="0" w:color="auto"/>
            <w:bottom w:val="none" w:sz="0" w:space="0" w:color="auto"/>
            <w:right w:val="none" w:sz="0" w:space="0" w:color="auto"/>
          </w:divBdr>
        </w:div>
        <w:div w:id="974607227">
          <w:marLeft w:val="0"/>
          <w:marRight w:val="0"/>
          <w:marTop w:val="0"/>
          <w:marBottom w:val="0"/>
          <w:divBdr>
            <w:top w:val="none" w:sz="0" w:space="0" w:color="auto"/>
            <w:left w:val="none" w:sz="0" w:space="0" w:color="auto"/>
            <w:bottom w:val="none" w:sz="0" w:space="0" w:color="auto"/>
            <w:right w:val="none" w:sz="0" w:space="0" w:color="auto"/>
          </w:divBdr>
        </w:div>
        <w:div w:id="938828271">
          <w:marLeft w:val="0"/>
          <w:marRight w:val="0"/>
          <w:marTop w:val="0"/>
          <w:marBottom w:val="0"/>
          <w:divBdr>
            <w:top w:val="none" w:sz="0" w:space="0" w:color="auto"/>
            <w:left w:val="none" w:sz="0" w:space="0" w:color="auto"/>
            <w:bottom w:val="none" w:sz="0" w:space="0" w:color="auto"/>
            <w:right w:val="none" w:sz="0" w:space="0" w:color="auto"/>
          </w:divBdr>
        </w:div>
        <w:div w:id="964502830">
          <w:marLeft w:val="0"/>
          <w:marRight w:val="0"/>
          <w:marTop w:val="0"/>
          <w:marBottom w:val="0"/>
          <w:divBdr>
            <w:top w:val="none" w:sz="0" w:space="0" w:color="auto"/>
            <w:left w:val="none" w:sz="0" w:space="0" w:color="auto"/>
            <w:bottom w:val="none" w:sz="0" w:space="0" w:color="auto"/>
            <w:right w:val="none" w:sz="0" w:space="0" w:color="auto"/>
          </w:divBdr>
        </w:div>
        <w:div w:id="1681156331">
          <w:marLeft w:val="0"/>
          <w:marRight w:val="0"/>
          <w:marTop w:val="0"/>
          <w:marBottom w:val="0"/>
          <w:divBdr>
            <w:top w:val="none" w:sz="0" w:space="0" w:color="auto"/>
            <w:left w:val="none" w:sz="0" w:space="0" w:color="auto"/>
            <w:bottom w:val="none" w:sz="0" w:space="0" w:color="auto"/>
            <w:right w:val="none" w:sz="0" w:space="0" w:color="auto"/>
          </w:divBdr>
        </w:div>
        <w:div w:id="571476191">
          <w:marLeft w:val="0"/>
          <w:marRight w:val="0"/>
          <w:marTop w:val="0"/>
          <w:marBottom w:val="0"/>
          <w:divBdr>
            <w:top w:val="none" w:sz="0" w:space="0" w:color="auto"/>
            <w:left w:val="none" w:sz="0" w:space="0" w:color="auto"/>
            <w:bottom w:val="none" w:sz="0" w:space="0" w:color="auto"/>
            <w:right w:val="none" w:sz="0" w:space="0" w:color="auto"/>
          </w:divBdr>
        </w:div>
        <w:div w:id="1763529863">
          <w:marLeft w:val="0"/>
          <w:marRight w:val="0"/>
          <w:marTop w:val="0"/>
          <w:marBottom w:val="0"/>
          <w:divBdr>
            <w:top w:val="none" w:sz="0" w:space="0" w:color="auto"/>
            <w:left w:val="none" w:sz="0" w:space="0" w:color="auto"/>
            <w:bottom w:val="none" w:sz="0" w:space="0" w:color="auto"/>
            <w:right w:val="none" w:sz="0" w:space="0" w:color="auto"/>
          </w:divBdr>
        </w:div>
        <w:div w:id="1432428353">
          <w:marLeft w:val="0"/>
          <w:marRight w:val="0"/>
          <w:marTop w:val="0"/>
          <w:marBottom w:val="0"/>
          <w:divBdr>
            <w:top w:val="none" w:sz="0" w:space="0" w:color="auto"/>
            <w:left w:val="none" w:sz="0" w:space="0" w:color="auto"/>
            <w:bottom w:val="none" w:sz="0" w:space="0" w:color="auto"/>
            <w:right w:val="none" w:sz="0" w:space="0" w:color="auto"/>
          </w:divBdr>
        </w:div>
        <w:div w:id="204144749">
          <w:marLeft w:val="0"/>
          <w:marRight w:val="0"/>
          <w:marTop w:val="0"/>
          <w:marBottom w:val="0"/>
          <w:divBdr>
            <w:top w:val="none" w:sz="0" w:space="0" w:color="auto"/>
            <w:left w:val="none" w:sz="0" w:space="0" w:color="auto"/>
            <w:bottom w:val="none" w:sz="0" w:space="0" w:color="auto"/>
            <w:right w:val="none" w:sz="0" w:space="0" w:color="auto"/>
          </w:divBdr>
        </w:div>
        <w:div w:id="1370298994">
          <w:marLeft w:val="0"/>
          <w:marRight w:val="0"/>
          <w:marTop w:val="0"/>
          <w:marBottom w:val="0"/>
          <w:divBdr>
            <w:top w:val="none" w:sz="0" w:space="0" w:color="auto"/>
            <w:left w:val="none" w:sz="0" w:space="0" w:color="auto"/>
            <w:bottom w:val="none" w:sz="0" w:space="0" w:color="auto"/>
            <w:right w:val="none" w:sz="0" w:space="0" w:color="auto"/>
          </w:divBdr>
        </w:div>
        <w:div w:id="395126251">
          <w:marLeft w:val="0"/>
          <w:marRight w:val="0"/>
          <w:marTop w:val="0"/>
          <w:marBottom w:val="0"/>
          <w:divBdr>
            <w:top w:val="none" w:sz="0" w:space="0" w:color="auto"/>
            <w:left w:val="none" w:sz="0" w:space="0" w:color="auto"/>
            <w:bottom w:val="none" w:sz="0" w:space="0" w:color="auto"/>
            <w:right w:val="none" w:sz="0" w:space="0" w:color="auto"/>
          </w:divBdr>
        </w:div>
        <w:div w:id="735319013">
          <w:marLeft w:val="0"/>
          <w:marRight w:val="0"/>
          <w:marTop w:val="0"/>
          <w:marBottom w:val="0"/>
          <w:divBdr>
            <w:top w:val="none" w:sz="0" w:space="0" w:color="auto"/>
            <w:left w:val="none" w:sz="0" w:space="0" w:color="auto"/>
            <w:bottom w:val="none" w:sz="0" w:space="0" w:color="auto"/>
            <w:right w:val="none" w:sz="0" w:space="0" w:color="auto"/>
          </w:divBdr>
        </w:div>
        <w:div w:id="1034576464">
          <w:marLeft w:val="0"/>
          <w:marRight w:val="0"/>
          <w:marTop w:val="0"/>
          <w:marBottom w:val="0"/>
          <w:divBdr>
            <w:top w:val="none" w:sz="0" w:space="0" w:color="auto"/>
            <w:left w:val="none" w:sz="0" w:space="0" w:color="auto"/>
            <w:bottom w:val="none" w:sz="0" w:space="0" w:color="auto"/>
            <w:right w:val="none" w:sz="0" w:space="0" w:color="auto"/>
          </w:divBdr>
        </w:div>
        <w:div w:id="756244890">
          <w:marLeft w:val="0"/>
          <w:marRight w:val="0"/>
          <w:marTop w:val="0"/>
          <w:marBottom w:val="0"/>
          <w:divBdr>
            <w:top w:val="none" w:sz="0" w:space="0" w:color="auto"/>
            <w:left w:val="none" w:sz="0" w:space="0" w:color="auto"/>
            <w:bottom w:val="none" w:sz="0" w:space="0" w:color="auto"/>
            <w:right w:val="none" w:sz="0" w:space="0" w:color="auto"/>
          </w:divBdr>
        </w:div>
        <w:div w:id="2112889922">
          <w:marLeft w:val="0"/>
          <w:marRight w:val="0"/>
          <w:marTop w:val="0"/>
          <w:marBottom w:val="0"/>
          <w:divBdr>
            <w:top w:val="none" w:sz="0" w:space="0" w:color="auto"/>
            <w:left w:val="none" w:sz="0" w:space="0" w:color="auto"/>
            <w:bottom w:val="none" w:sz="0" w:space="0" w:color="auto"/>
            <w:right w:val="none" w:sz="0" w:space="0" w:color="auto"/>
          </w:divBdr>
        </w:div>
        <w:div w:id="493498505">
          <w:marLeft w:val="0"/>
          <w:marRight w:val="0"/>
          <w:marTop w:val="0"/>
          <w:marBottom w:val="0"/>
          <w:divBdr>
            <w:top w:val="none" w:sz="0" w:space="0" w:color="auto"/>
            <w:left w:val="none" w:sz="0" w:space="0" w:color="auto"/>
            <w:bottom w:val="none" w:sz="0" w:space="0" w:color="auto"/>
            <w:right w:val="none" w:sz="0" w:space="0" w:color="auto"/>
          </w:divBdr>
        </w:div>
        <w:div w:id="188836888">
          <w:marLeft w:val="0"/>
          <w:marRight w:val="0"/>
          <w:marTop w:val="0"/>
          <w:marBottom w:val="0"/>
          <w:divBdr>
            <w:top w:val="none" w:sz="0" w:space="0" w:color="auto"/>
            <w:left w:val="none" w:sz="0" w:space="0" w:color="auto"/>
            <w:bottom w:val="none" w:sz="0" w:space="0" w:color="auto"/>
            <w:right w:val="none" w:sz="0" w:space="0" w:color="auto"/>
          </w:divBdr>
        </w:div>
        <w:div w:id="2001689220">
          <w:marLeft w:val="0"/>
          <w:marRight w:val="0"/>
          <w:marTop w:val="0"/>
          <w:marBottom w:val="0"/>
          <w:divBdr>
            <w:top w:val="none" w:sz="0" w:space="0" w:color="auto"/>
            <w:left w:val="none" w:sz="0" w:space="0" w:color="auto"/>
            <w:bottom w:val="none" w:sz="0" w:space="0" w:color="auto"/>
            <w:right w:val="none" w:sz="0" w:space="0" w:color="auto"/>
          </w:divBdr>
        </w:div>
        <w:div w:id="598949780">
          <w:marLeft w:val="0"/>
          <w:marRight w:val="0"/>
          <w:marTop w:val="0"/>
          <w:marBottom w:val="0"/>
          <w:divBdr>
            <w:top w:val="none" w:sz="0" w:space="0" w:color="auto"/>
            <w:left w:val="none" w:sz="0" w:space="0" w:color="auto"/>
            <w:bottom w:val="none" w:sz="0" w:space="0" w:color="auto"/>
            <w:right w:val="none" w:sz="0" w:space="0" w:color="auto"/>
          </w:divBdr>
        </w:div>
        <w:div w:id="880704382">
          <w:marLeft w:val="0"/>
          <w:marRight w:val="0"/>
          <w:marTop w:val="0"/>
          <w:marBottom w:val="0"/>
          <w:divBdr>
            <w:top w:val="none" w:sz="0" w:space="0" w:color="auto"/>
            <w:left w:val="none" w:sz="0" w:space="0" w:color="auto"/>
            <w:bottom w:val="none" w:sz="0" w:space="0" w:color="auto"/>
            <w:right w:val="none" w:sz="0" w:space="0" w:color="auto"/>
          </w:divBdr>
        </w:div>
        <w:div w:id="1203327879">
          <w:marLeft w:val="0"/>
          <w:marRight w:val="0"/>
          <w:marTop w:val="0"/>
          <w:marBottom w:val="0"/>
          <w:divBdr>
            <w:top w:val="none" w:sz="0" w:space="0" w:color="auto"/>
            <w:left w:val="none" w:sz="0" w:space="0" w:color="auto"/>
            <w:bottom w:val="none" w:sz="0" w:space="0" w:color="auto"/>
            <w:right w:val="none" w:sz="0" w:space="0" w:color="auto"/>
          </w:divBdr>
        </w:div>
        <w:div w:id="1907495273">
          <w:marLeft w:val="0"/>
          <w:marRight w:val="0"/>
          <w:marTop w:val="0"/>
          <w:marBottom w:val="0"/>
          <w:divBdr>
            <w:top w:val="none" w:sz="0" w:space="0" w:color="auto"/>
            <w:left w:val="none" w:sz="0" w:space="0" w:color="auto"/>
            <w:bottom w:val="none" w:sz="0" w:space="0" w:color="auto"/>
            <w:right w:val="none" w:sz="0" w:space="0" w:color="auto"/>
          </w:divBdr>
        </w:div>
        <w:div w:id="45573276">
          <w:marLeft w:val="0"/>
          <w:marRight w:val="0"/>
          <w:marTop w:val="0"/>
          <w:marBottom w:val="0"/>
          <w:divBdr>
            <w:top w:val="none" w:sz="0" w:space="0" w:color="auto"/>
            <w:left w:val="none" w:sz="0" w:space="0" w:color="auto"/>
            <w:bottom w:val="none" w:sz="0" w:space="0" w:color="auto"/>
            <w:right w:val="none" w:sz="0" w:space="0" w:color="auto"/>
          </w:divBdr>
        </w:div>
        <w:div w:id="1618638102">
          <w:marLeft w:val="0"/>
          <w:marRight w:val="0"/>
          <w:marTop w:val="0"/>
          <w:marBottom w:val="0"/>
          <w:divBdr>
            <w:top w:val="none" w:sz="0" w:space="0" w:color="auto"/>
            <w:left w:val="none" w:sz="0" w:space="0" w:color="auto"/>
            <w:bottom w:val="none" w:sz="0" w:space="0" w:color="auto"/>
            <w:right w:val="none" w:sz="0" w:space="0" w:color="auto"/>
          </w:divBdr>
        </w:div>
        <w:div w:id="30545201">
          <w:marLeft w:val="0"/>
          <w:marRight w:val="0"/>
          <w:marTop w:val="0"/>
          <w:marBottom w:val="0"/>
          <w:divBdr>
            <w:top w:val="none" w:sz="0" w:space="0" w:color="auto"/>
            <w:left w:val="none" w:sz="0" w:space="0" w:color="auto"/>
            <w:bottom w:val="none" w:sz="0" w:space="0" w:color="auto"/>
            <w:right w:val="none" w:sz="0" w:space="0" w:color="auto"/>
          </w:divBdr>
        </w:div>
        <w:div w:id="324552929">
          <w:marLeft w:val="0"/>
          <w:marRight w:val="0"/>
          <w:marTop w:val="0"/>
          <w:marBottom w:val="0"/>
          <w:divBdr>
            <w:top w:val="none" w:sz="0" w:space="0" w:color="auto"/>
            <w:left w:val="none" w:sz="0" w:space="0" w:color="auto"/>
            <w:bottom w:val="none" w:sz="0" w:space="0" w:color="auto"/>
            <w:right w:val="none" w:sz="0" w:space="0" w:color="auto"/>
          </w:divBdr>
        </w:div>
        <w:div w:id="1853253366">
          <w:marLeft w:val="0"/>
          <w:marRight w:val="0"/>
          <w:marTop w:val="0"/>
          <w:marBottom w:val="0"/>
          <w:divBdr>
            <w:top w:val="none" w:sz="0" w:space="0" w:color="auto"/>
            <w:left w:val="none" w:sz="0" w:space="0" w:color="auto"/>
            <w:bottom w:val="none" w:sz="0" w:space="0" w:color="auto"/>
            <w:right w:val="none" w:sz="0" w:space="0" w:color="auto"/>
          </w:divBdr>
        </w:div>
        <w:div w:id="492181000">
          <w:marLeft w:val="0"/>
          <w:marRight w:val="0"/>
          <w:marTop w:val="0"/>
          <w:marBottom w:val="0"/>
          <w:divBdr>
            <w:top w:val="none" w:sz="0" w:space="0" w:color="auto"/>
            <w:left w:val="none" w:sz="0" w:space="0" w:color="auto"/>
            <w:bottom w:val="none" w:sz="0" w:space="0" w:color="auto"/>
            <w:right w:val="none" w:sz="0" w:space="0" w:color="auto"/>
          </w:divBdr>
        </w:div>
        <w:div w:id="975257603">
          <w:marLeft w:val="0"/>
          <w:marRight w:val="0"/>
          <w:marTop w:val="0"/>
          <w:marBottom w:val="0"/>
          <w:divBdr>
            <w:top w:val="none" w:sz="0" w:space="0" w:color="auto"/>
            <w:left w:val="none" w:sz="0" w:space="0" w:color="auto"/>
            <w:bottom w:val="none" w:sz="0" w:space="0" w:color="auto"/>
            <w:right w:val="none" w:sz="0" w:space="0" w:color="auto"/>
          </w:divBdr>
        </w:div>
        <w:div w:id="1518156429">
          <w:marLeft w:val="0"/>
          <w:marRight w:val="0"/>
          <w:marTop w:val="0"/>
          <w:marBottom w:val="0"/>
          <w:divBdr>
            <w:top w:val="none" w:sz="0" w:space="0" w:color="auto"/>
            <w:left w:val="none" w:sz="0" w:space="0" w:color="auto"/>
            <w:bottom w:val="none" w:sz="0" w:space="0" w:color="auto"/>
            <w:right w:val="none" w:sz="0" w:space="0" w:color="auto"/>
          </w:divBdr>
        </w:div>
        <w:div w:id="1305506373">
          <w:marLeft w:val="0"/>
          <w:marRight w:val="0"/>
          <w:marTop w:val="0"/>
          <w:marBottom w:val="0"/>
          <w:divBdr>
            <w:top w:val="none" w:sz="0" w:space="0" w:color="auto"/>
            <w:left w:val="none" w:sz="0" w:space="0" w:color="auto"/>
            <w:bottom w:val="none" w:sz="0" w:space="0" w:color="auto"/>
            <w:right w:val="none" w:sz="0" w:space="0" w:color="auto"/>
          </w:divBdr>
        </w:div>
        <w:div w:id="1707099514">
          <w:marLeft w:val="0"/>
          <w:marRight w:val="0"/>
          <w:marTop w:val="0"/>
          <w:marBottom w:val="0"/>
          <w:divBdr>
            <w:top w:val="none" w:sz="0" w:space="0" w:color="auto"/>
            <w:left w:val="none" w:sz="0" w:space="0" w:color="auto"/>
            <w:bottom w:val="none" w:sz="0" w:space="0" w:color="auto"/>
            <w:right w:val="none" w:sz="0" w:space="0" w:color="auto"/>
          </w:divBdr>
        </w:div>
        <w:div w:id="1941906902">
          <w:marLeft w:val="0"/>
          <w:marRight w:val="0"/>
          <w:marTop w:val="0"/>
          <w:marBottom w:val="0"/>
          <w:divBdr>
            <w:top w:val="none" w:sz="0" w:space="0" w:color="auto"/>
            <w:left w:val="none" w:sz="0" w:space="0" w:color="auto"/>
            <w:bottom w:val="none" w:sz="0" w:space="0" w:color="auto"/>
            <w:right w:val="none" w:sz="0" w:space="0" w:color="auto"/>
          </w:divBdr>
        </w:div>
        <w:div w:id="666860571">
          <w:marLeft w:val="0"/>
          <w:marRight w:val="0"/>
          <w:marTop w:val="0"/>
          <w:marBottom w:val="0"/>
          <w:divBdr>
            <w:top w:val="none" w:sz="0" w:space="0" w:color="auto"/>
            <w:left w:val="none" w:sz="0" w:space="0" w:color="auto"/>
            <w:bottom w:val="none" w:sz="0" w:space="0" w:color="auto"/>
            <w:right w:val="none" w:sz="0" w:space="0" w:color="auto"/>
          </w:divBdr>
        </w:div>
        <w:div w:id="1179467676">
          <w:marLeft w:val="0"/>
          <w:marRight w:val="0"/>
          <w:marTop w:val="0"/>
          <w:marBottom w:val="0"/>
          <w:divBdr>
            <w:top w:val="none" w:sz="0" w:space="0" w:color="auto"/>
            <w:left w:val="none" w:sz="0" w:space="0" w:color="auto"/>
            <w:bottom w:val="none" w:sz="0" w:space="0" w:color="auto"/>
            <w:right w:val="none" w:sz="0" w:space="0" w:color="auto"/>
          </w:divBdr>
        </w:div>
        <w:div w:id="1478766021">
          <w:marLeft w:val="0"/>
          <w:marRight w:val="0"/>
          <w:marTop w:val="0"/>
          <w:marBottom w:val="0"/>
          <w:divBdr>
            <w:top w:val="none" w:sz="0" w:space="0" w:color="auto"/>
            <w:left w:val="none" w:sz="0" w:space="0" w:color="auto"/>
            <w:bottom w:val="none" w:sz="0" w:space="0" w:color="auto"/>
            <w:right w:val="none" w:sz="0" w:space="0" w:color="auto"/>
          </w:divBdr>
        </w:div>
        <w:div w:id="2121801933">
          <w:marLeft w:val="0"/>
          <w:marRight w:val="0"/>
          <w:marTop w:val="0"/>
          <w:marBottom w:val="0"/>
          <w:divBdr>
            <w:top w:val="none" w:sz="0" w:space="0" w:color="auto"/>
            <w:left w:val="none" w:sz="0" w:space="0" w:color="auto"/>
            <w:bottom w:val="none" w:sz="0" w:space="0" w:color="auto"/>
            <w:right w:val="none" w:sz="0" w:space="0" w:color="auto"/>
          </w:divBdr>
        </w:div>
        <w:div w:id="2089498281">
          <w:marLeft w:val="0"/>
          <w:marRight w:val="0"/>
          <w:marTop w:val="0"/>
          <w:marBottom w:val="0"/>
          <w:divBdr>
            <w:top w:val="none" w:sz="0" w:space="0" w:color="auto"/>
            <w:left w:val="none" w:sz="0" w:space="0" w:color="auto"/>
            <w:bottom w:val="none" w:sz="0" w:space="0" w:color="auto"/>
            <w:right w:val="none" w:sz="0" w:space="0" w:color="auto"/>
          </w:divBdr>
        </w:div>
        <w:div w:id="2118210553">
          <w:marLeft w:val="0"/>
          <w:marRight w:val="0"/>
          <w:marTop w:val="0"/>
          <w:marBottom w:val="0"/>
          <w:divBdr>
            <w:top w:val="none" w:sz="0" w:space="0" w:color="auto"/>
            <w:left w:val="none" w:sz="0" w:space="0" w:color="auto"/>
            <w:bottom w:val="none" w:sz="0" w:space="0" w:color="auto"/>
            <w:right w:val="none" w:sz="0" w:space="0" w:color="auto"/>
          </w:divBdr>
        </w:div>
        <w:div w:id="474877932">
          <w:marLeft w:val="0"/>
          <w:marRight w:val="0"/>
          <w:marTop w:val="0"/>
          <w:marBottom w:val="0"/>
          <w:divBdr>
            <w:top w:val="none" w:sz="0" w:space="0" w:color="auto"/>
            <w:left w:val="none" w:sz="0" w:space="0" w:color="auto"/>
            <w:bottom w:val="none" w:sz="0" w:space="0" w:color="auto"/>
            <w:right w:val="none" w:sz="0" w:space="0" w:color="auto"/>
          </w:divBdr>
        </w:div>
        <w:div w:id="1623488331">
          <w:marLeft w:val="0"/>
          <w:marRight w:val="0"/>
          <w:marTop w:val="0"/>
          <w:marBottom w:val="0"/>
          <w:divBdr>
            <w:top w:val="none" w:sz="0" w:space="0" w:color="auto"/>
            <w:left w:val="none" w:sz="0" w:space="0" w:color="auto"/>
            <w:bottom w:val="none" w:sz="0" w:space="0" w:color="auto"/>
            <w:right w:val="none" w:sz="0" w:space="0" w:color="auto"/>
          </w:divBdr>
        </w:div>
        <w:div w:id="381100964">
          <w:marLeft w:val="0"/>
          <w:marRight w:val="0"/>
          <w:marTop w:val="0"/>
          <w:marBottom w:val="0"/>
          <w:divBdr>
            <w:top w:val="none" w:sz="0" w:space="0" w:color="auto"/>
            <w:left w:val="none" w:sz="0" w:space="0" w:color="auto"/>
            <w:bottom w:val="none" w:sz="0" w:space="0" w:color="auto"/>
            <w:right w:val="none" w:sz="0" w:space="0" w:color="auto"/>
          </w:divBdr>
        </w:div>
        <w:div w:id="1391347806">
          <w:marLeft w:val="0"/>
          <w:marRight w:val="0"/>
          <w:marTop w:val="0"/>
          <w:marBottom w:val="0"/>
          <w:divBdr>
            <w:top w:val="none" w:sz="0" w:space="0" w:color="auto"/>
            <w:left w:val="none" w:sz="0" w:space="0" w:color="auto"/>
            <w:bottom w:val="none" w:sz="0" w:space="0" w:color="auto"/>
            <w:right w:val="none" w:sz="0" w:space="0" w:color="auto"/>
          </w:divBdr>
        </w:div>
        <w:div w:id="1508984293">
          <w:marLeft w:val="0"/>
          <w:marRight w:val="0"/>
          <w:marTop w:val="0"/>
          <w:marBottom w:val="0"/>
          <w:divBdr>
            <w:top w:val="none" w:sz="0" w:space="0" w:color="auto"/>
            <w:left w:val="none" w:sz="0" w:space="0" w:color="auto"/>
            <w:bottom w:val="none" w:sz="0" w:space="0" w:color="auto"/>
            <w:right w:val="none" w:sz="0" w:space="0" w:color="auto"/>
          </w:divBdr>
        </w:div>
        <w:div w:id="285819902">
          <w:marLeft w:val="0"/>
          <w:marRight w:val="0"/>
          <w:marTop w:val="0"/>
          <w:marBottom w:val="0"/>
          <w:divBdr>
            <w:top w:val="none" w:sz="0" w:space="0" w:color="auto"/>
            <w:left w:val="none" w:sz="0" w:space="0" w:color="auto"/>
            <w:bottom w:val="none" w:sz="0" w:space="0" w:color="auto"/>
            <w:right w:val="none" w:sz="0" w:space="0" w:color="auto"/>
          </w:divBdr>
        </w:div>
        <w:div w:id="1903060167">
          <w:marLeft w:val="0"/>
          <w:marRight w:val="0"/>
          <w:marTop w:val="0"/>
          <w:marBottom w:val="0"/>
          <w:divBdr>
            <w:top w:val="none" w:sz="0" w:space="0" w:color="auto"/>
            <w:left w:val="none" w:sz="0" w:space="0" w:color="auto"/>
            <w:bottom w:val="none" w:sz="0" w:space="0" w:color="auto"/>
            <w:right w:val="none" w:sz="0" w:space="0" w:color="auto"/>
          </w:divBdr>
        </w:div>
        <w:div w:id="1420440897">
          <w:marLeft w:val="0"/>
          <w:marRight w:val="0"/>
          <w:marTop w:val="0"/>
          <w:marBottom w:val="0"/>
          <w:divBdr>
            <w:top w:val="none" w:sz="0" w:space="0" w:color="auto"/>
            <w:left w:val="none" w:sz="0" w:space="0" w:color="auto"/>
            <w:bottom w:val="none" w:sz="0" w:space="0" w:color="auto"/>
            <w:right w:val="none" w:sz="0" w:space="0" w:color="auto"/>
          </w:divBdr>
        </w:div>
        <w:div w:id="469327466">
          <w:marLeft w:val="0"/>
          <w:marRight w:val="0"/>
          <w:marTop w:val="0"/>
          <w:marBottom w:val="0"/>
          <w:divBdr>
            <w:top w:val="none" w:sz="0" w:space="0" w:color="auto"/>
            <w:left w:val="none" w:sz="0" w:space="0" w:color="auto"/>
            <w:bottom w:val="none" w:sz="0" w:space="0" w:color="auto"/>
            <w:right w:val="none" w:sz="0" w:space="0" w:color="auto"/>
          </w:divBdr>
        </w:div>
        <w:div w:id="715083855">
          <w:marLeft w:val="0"/>
          <w:marRight w:val="0"/>
          <w:marTop w:val="0"/>
          <w:marBottom w:val="0"/>
          <w:divBdr>
            <w:top w:val="none" w:sz="0" w:space="0" w:color="auto"/>
            <w:left w:val="none" w:sz="0" w:space="0" w:color="auto"/>
            <w:bottom w:val="none" w:sz="0" w:space="0" w:color="auto"/>
            <w:right w:val="none" w:sz="0" w:space="0" w:color="auto"/>
          </w:divBdr>
        </w:div>
        <w:div w:id="413088339">
          <w:marLeft w:val="0"/>
          <w:marRight w:val="0"/>
          <w:marTop w:val="0"/>
          <w:marBottom w:val="0"/>
          <w:divBdr>
            <w:top w:val="none" w:sz="0" w:space="0" w:color="auto"/>
            <w:left w:val="none" w:sz="0" w:space="0" w:color="auto"/>
            <w:bottom w:val="none" w:sz="0" w:space="0" w:color="auto"/>
            <w:right w:val="none" w:sz="0" w:space="0" w:color="auto"/>
          </w:divBdr>
        </w:div>
        <w:div w:id="349919133">
          <w:marLeft w:val="0"/>
          <w:marRight w:val="0"/>
          <w:marTop w:val="0"/>
          <w:marBottom w:val="0"/>
          <w:divBdr>
            <w:top w:val="none" w:sz="0" w:space="0" w:color="auto"/>
            <w:left w:val="none" w:sz="0" w:space="0" w:color="auto"/>
            <w:bottom w:val="none" w:sz="0" w:space="0" w:color="auto"/>
            <w:right w:val="none" w:sz="0" w:space="0" w:color="auto"/>
          </w:divBdr>
        </w:div>
        <w:div w:id="902567070">
          <w:marLeft w:val="0"/>
          <w:marRight w:val="0"/>
          <w:marTop w:val="0"/>
          <w:marBottom w:val="0"/>
          <w:divBdr>
            <w:top w:val="none" w:sz="0" w:space="0" w:color="auto"/>
            <w:left w:val="none" w:sz="0" w:space="0" w:color="auto"/>
            <w:bottom w:val="none" w:sz="0" w:space="0" w:color="auto"/>
            <w:right w:val="none" w:sz="0" w:space="0" w:color="auto"/>
          </w:divBdr>
        </w:div>
        <w:div w:id="105852109">
          <w:marLeft w:val="0"/>
          <w:marRight w:val="0"/>
          <w:marTop w:val="0"/>
          <w:marBottom w:val="0"/>
          <w:divBdr>
            <w:top w:val="none" w:sz="0" w:space="0" w:color="auto"/>
            <w:left w:val="none" w:sz="0" w:space="0" w:color="auto"/>
            <w:bottom w:val="none" w:sz="0" w:space="0" w:color="auto"/>
            <w:right w:val="none" w:sz="0" w:space="0" w:color="auto"/>
          </w:divBdr>
        </w:div>
        <w:div w:id="1520969625">
          <w:marLeft w:val="0"/>
          <w:marRight w:val="0"/>
          <w:marTop w:val="0"/>
          <w:marBottom w:val="0"/>
          <w:divBdr>
            <w:top w:val="none" w:sz="0" w:space="0" w:color="auto"/>
            <w:left w:val="none" w:sz="0" w:space="0" w:color="auto"/>
            <w:bottom w:val="none" w:sz="0" w:space="0" w:color="auto"/>
            <w:right w:val="none" w:sz="0" w:space="0" w:color="auto"/>
          </w:divBdr>
        </w:div>
        <w:div w:id="1013191964">
          <w:marLeft w:val="0"/>
          <w:marRight w:val="0"/>
          <w:marTop w:val="0"/>
          <w:marBottom w:val="0"/>
          <w:divBdr>
            <w:top w:val="none" w:sz="0" w:space="0" w:color="auto"/>
            <w:left w:val="none" w:sz="0" w:space="0" w:color="auto"/>
            <w:bottom w:val="none" w:sz="0" w:space="0" w:color="auto"/>
            <w:right w:val="none" w:sz="0" w:space="0" w:color="auto"/>
          </w:divBdr>
        </w:div>
        <w:div w:id="1330450662">
          <w:marLeft w:val="0"/>
          <w:marRight w:val="0"/>
          <w:marTop w:val="0"/>
          <w:marBottom w:val="0"/>
          <w:divBdr>
            <w:top w:val="none" w:sz="0" w:space="0" w:color="auto"/>
            <w:left w:val="none" w:sz="0" w:space="0" w:color="auto"/>
            <w:bottom w:val="none" w:sz="0" w:space="0" w:color="auto"/>
            <w:right w:val="none" w:sz="0" w:space="0" w:color="auto"/>
          </w:divBdr>
        </w:div>
        <w:div w:id="1192842356">
          <w:marLeft w:val="0"/>
          <w:marRight w:val="0"/>
          <w:marTop w:val="0"/>
          <w:marBottom w:val="0"/>
          <w:divBdr>
            <w:top w:val="none" w:sz="0" w:space="0" w:color="auto"/>
            <w:left w:val="none" w:sz="0" w:space="0" w:color="auto"/>
            <w:bottom w:val="none" w:sz="0" w:space="0" w:color="auto"/>
            <w:right w:val="none" w:sz="0" w:space="0" w:color="auto"/>
          </w:divBdr>
        </w:div>
        <w:div w:id="2130662959">
          <w:marLeft w:val="0"/>
          <w:marRight w:val="0"/>
          <w:marTop w:val="0"/>
          <w:marBottom w:val="0"/>
          <w:divBdr>
            <w:top w:val="none" w:sz="0" w:space="0" w:color="auto"/>
            <w:left w:val="none" w:sz="0" w:space="0" w:color="auto"/>
            <w:bottom w:val="none" w:sz="0" w:space="0" w:color="auto"/>
            <w:right w:val="none" w:sz="0" w:space="0" w:color="auto"/>
          </w:divBdr>
        </w:div>
        <w:div w:id="2040398677">
          <w:marLeft w:val="0"/>
          <w:marRight w:val="0"/>
          <w:marTop w:val="0"/>
          <w:marBottom w:val="0"/>
          <w:divBdr>
            <w:top w:val="none" w:sz="0" w:space="0" w:color="auto"/>
            <w:left w:val="none" w:sz="0" w:space="0" w:color="auto"/>
            <w:bottom w:val="none" w:sz="0" w:space="0" w:color="auto"/>
            <w:right w:val="none" w:sz="0" w:space="0" w:color="auto"/>
          </w:divBdr>
        </w:div>
        <w:div w:id="1566647743">
          <w:marLeft w:val="0"/>
          <w:marRight w:val="0"/>
          <w:marTop w:val="0"/>
          <w:marBottom w:val="0"/>
          <w:divBdr>
            <w:top w:val="none" w:sz="0" w:space="0" w:color="auto"/>
            <w:left w:val="none" w:sz="0" w:space="0" w:color="auto"/>
            <w:bottom w:val="none" w:sz="0" w:space="0" w:color="auto"/>
            <w:right w:val="none" w:sz="0" w:space="0" w:color="auto"/>
          </w:divBdr>
        </w:div>
        <w:div w:id="709301938">
          <w:marLeft w:val="0"/>
          <w:marRight w:val="0"/>
          <w:marTop w:val="0"/>
          <w:marBottom w:val="0"/>
          <w:divBdr>
            <w:top w:val="none" w:sz="0" w:space="0" w:color="auto"/>
            <w:left w:val="none" w:sz="0" w:space="0" w:color="auto"/>
            <w:bottom w:val="none" w:sz="0" w:space="0" w:color="auto"/>
            <w:right w:val="none" w:sz="0" w:space="0" w:color="auto"/>
          </w:divBdr>
        </w:div>
        <w:div w:id="928537292">
          <w:marLeft w:val="0"/>
          <w:marRight w:val="0"/>
          <w:marTop w:val="0"/>
          <w:marBottom w:val="0"/>
          <w:divBdr>
            <w:top w:val="none" w:sz="0" w:space="0" w:color="auto"/>
            <w:left w:val="none" w:sz="0" w:space="0" w:color="auto"/>
            <w:bottom w:val="none" w:sz="0" w:space="0" w:color="auto"/>
            <w:right w:val="none" w:sz="0" w:space="0" w:color="auto"/>
          </w:divBdr>
        </w:div>
        <w:div w:id="1429110081">
          <w:marLeft w:val="0"/>
          <w:marRight w:val="0"/>
          <w:marTop w:val="0"/>
          <w:marBottom w:val="0"/>
          <w:divBdr>
            <w:top w:val="none" w:sz="0" w:space="0" w:color="auto"/>
            <w:left w:val="none" w:sz="0" w:space="0" w:color="auto"/>
            <w:bottom w:val="none" w:sz="0" w:space="0" w:color="auto"/>
            <w:right w:val="none" w:sz="0" w:space="0" w:color="auto"/>
          </w:divBdr>
        </w:div>
        <w:div w:id="1181431773">
          <w:marLeft w:val="0"/>
          <w:marRight w:val="0"/>
          <w:marTop w:val="0"/>
          <w:marBottom w:val="0"/>
          <w:divBdr>
            <w:top w:val="none" w:sz="0" w:space="0" w:color="auto"/>
            <w:left w:val="none" w:sz="0" w:space="0" w:color="auto"/>
            <w:bottom w:val="none" w:sz="0" w:space="0" w:color="auto"/>
            <w:right w:val="none" w:sz="0" w:space="0" w:color="auto"/>
          </w:divBdr>
        </w:div>
        <w:div w:id="874923300">
          <w:marLeft w:val="0"/>
          <w:marRight w:val="0"/>
          <w:marTop w:val="0"/>
          <w:marBottom w:val="0"/>
          <w:divBdr>
            <w:top w:val="none" w:sz="0" w:space="0" w:color="auto"/>
            <w:left w:val="none" w:sz="0" w:space="0" w:color="auto"/>
            <w:bottom w:val="none" w:sz="0" w:space="0" w:color="auto"/>
            <w:right w:val="none" w:sz="0" w:space="0" w:color="auto"/>
          </w:divBdr>
        </w:div>
        <w:div w:id="76944982">
          <w:marLeft w:val="0"/>
          <w:marRight w:val="0"/>
          <w:marTop w:val="0"/>
          <w:marBottom w:val="0"/>
          <w:divBdr>
            <w:top w:val="none" w:sz="0" w:space="0" w:color="auto"/>
            <w:left w:val="none" w:sz="0" w:space="0" w:color="auto"/>
            <w:bottom w:val="none" w:sz="0" w:space="0" w:color="auto"/>
            <w:right w:val="none" w:sz="0" w:space="0" w:color="auto"/>
          </w:divBdr>
        </w:div>
        <w:div w:id="2138796828">
          <w:marLeft w:val="0"/>
          <w:marRight w:val="0"/>
          <w:marTop w:val="0"/>
          <w:marBottom w:val="0"/>
          <w:divBdr>
            <w:top w:val="none" w:sz="0" w:space="0" w:color="auto"/>
            <w:left w:val="none" w:sz="0" w:space="0" w:color="auto"/>
            <w:bottom w:val="none" w:sz="0" w:space="0" w:color="auto"/>
            <w:right w:val="none" w:sz="0" w:space="0" w:color="auto"/>
          </w:divBdr>
        </w:div>
        <w:div w:id="763647644">
          <w:marLeft w:val="0"/>
          <w:marRight w:val="0"/>
          <w:marTop w:val="0"/>
          <w:marBottom w:val="0"/>
          <w:divBdr>
            <w:top w:val="none" w:sz="0" w:space="0" w:color="auto"/>
            <w:left w:val="none" w:sz="0" w:space="0" w:color="auto"/>
            <w:bottom w:val="none" w:sz="0" w:space="0" w:color="auto"/>
            <w:right w:val="none" w:sz="0" w:space="0" w:color="auto"/>
          </w:divBdr>
        </w:div>
        <w:div w:id="869609202">
          <w:marLeft w:val="0"/>
          <w:marRight w:val="0"/>
          <w:marTop w:val="0"/>
          <w:marBottom w:val="0"/>
          <w:divBdr>
            <w:top w:val="none" w:sz="0" w:space="0" w:color="auto"/>
            <w:left w:val="none" w:sz="0" w:space="0" w:color="auto"/>
            <w:bottom w:val="none" w:sz="0" w:space="0" w:color="auto"/>
            <w:right w:val="none" w:sz="0" w:space="0" w:color="auto"/>
          </w:divBdr>
        </w:div>
        <w:div w:id="532498247">
          <w:marLeft w:val="0"/>
          <w:marRight w:val="0"/>
          <w:marTop w:val="0"/>
          <w:marBottom w:val="0"/>
          <w:divBdr>
            <w:top w:val="none" w:sz="0" w:space="0" w:color="auto"/>
            <w:left w:val="none" w:sz="0" w:space="0" w:color="auto"/>
            <w:bottom w:val="none" w:sz="0" w:space="0" w:color="auto"/>
            <w:right w:val="none" w:sz="0" w:space="0" w:color="auto"/>
          </w:divBdr>
        </w:div>
        <w:div w:id="440228223">
          <w:marLeft w:val="0"/>
          <w:marRight w:val="0"/>
          <w:marTop w:val="0"/>
          <w:marBottom w:val="0"/>
          <w:divBdr>
            <w:top w:val="none" w:sz="0" w:space="0" w:color="auto"/>
            <w:left w:val="none" w:sz="0" w:space="0" w:color="auto"/>
            <w:bottom w:val="none" w:sz="0" w:space="0" w:color="auto"/>
            <w:right w:val="none" w:sz="0" w:space="0" w:color="auto"/>
          </w:divBdr>
        </w:div>
        <w:div w:id="302077300">
          <w:marLeft w:val="0"/>
          <w:marRight w:val="0"/>
          <w:marTop w:val="0"/>
          <w:marBottom w:val="0"/>
          <w:divBdr>
            <w:top w:val="none" w:sz="0" w:space="0" w:color="auto"/>
            <w:left w:val="none" w:sz="0" w:space="0" w:color="auto"/>
            <w:bottom w:val="none" w:sz="0" w:space="0" w:color="auto"/>
            <w:right w:val="none" w:sz="0" w:space="0" w:color="auto"/>
          </w:divBdr>
        </w:div>
        <w:div w:id="1376348309">
          <w:marLeft w:val="0"/>
          <w:marRight w:val="0"/>
          <w:marTop w:val="0"/>
          <w:marBottom w:val="0"/>
          <w:divBdr>
            <w:top w:val="none" w:sz="0" w:space="0" w:color="auto"/>
            <w:left w:val="none" w:sz="0" w:space="0" w:color="auto"/>
            <w:bottom w:val="none" w:sz="0" w:space="0" w:color="auto"/>
            <w:right w:val="none" w:sz="0" w:space="0" w:color="auto"/>
          </w:divBdr>
        </w:div>
        <w:div w:id="1172794564">
          <w:marLeft w:val="0"/>
          <w:marRight w:val="0"/>
          <w:marTop w:val="0"/>
          <w:marBottom w:val="0"/>
          <w:divBdr>
            <w:top w:val="none" w:sz="0" w:space="0" w:color="auto"/>
            <w:left w:val="none" w:sz="0" w:space="0" w:color="auto"/>
            <w:bottom w:val="none" w:sz="0" w:space="0" w:color="auto"/>
            <w:right w:val="none" w:sz="0" w:space="0" w:color="auto"/>
          </w:divBdr>
        </w:div>
        <w:div w:id="843280640">
          <w:marLeft w:val="0"/>
          <w:marRight w:val="0"/>
          <w:marTop w:val="0"/>
          <w:marBottom w:val="0"/>
          <w:divBdr>
            <w:top w:val="none" w:sz="0" w:space="0" w:color="auto"/>
            <w:left w:val="none" w:sz="0" w:space="0" w:color="auto"/>
            <w:bottom w:val="none" w:sz="0" w:space="0" w:color="auto"/>
            <w:right w:val="none" w:sz="0" w:space="0" w:color="auto"/>
          </w:divBdr>
        </w:div>
        <w:div w:id="635188181">
          <w:marLeft w:val="0"/>
          <w:marRight w:val="0"/>
          <w:marTop w:val="0"/>
          <w:marBottom w:val="0"/>
          <w:divBdr>
            <w:top w:val="none" w:sz="0" w:space="0" w:color="auto"/>
            <w:left w:val="none" w:sz="0" w:space="0" w:color="auto"/>
            <w:bottom w:val="none" w:sz="0" w:space="0" w:color="auto"/>
            <w:right w:val="none" w:sz="0" w:space="0" w:color="auto"/>
          </w:divBdr>
        </w:div>
        <w:div w:id="462502671">
          <w:marLeft w:val="0"/>
          <w:marRight w:val="0"/>
          <w:marTop w:val="0"/>
          <w:marBottom w:val="0"/>
          <w:divBdr>
            <w:top w:val="none" w:sz="0" w:space="0" w:color="auto"/>
            <w:left w:val="none" w:sz="0" w:space="0" w:color="auto"/>
            <w:bottom w:val="none" w:sz="0" w:space="0" w:color="auto"/>
            <w:right w:val="none" w:sz="0" w:space="0" w:color="auto"/>
          </w:divBdr>
        </w:div>
        <w:div w:id="1462259893">
          <w:marLeft w:val="0"/>
          <w:marRight w:val="0"/>
          <w:marTop w:val="0"/>
          <w:marBottom w:val="0"/>
          <w:divBdr>
            <w:top w:val="none" w:sz="0" w:space="0" w:color="auto"/>
            <w:left w:val="none" w:sz="0" w:space="0" w:color="auto"/>
            <w:bottom w:val="none" w:sz="0" w:space="0" w:color="auto"/>
            <w:right w:val="none" w:sz="0" w:space="0" w:color="auto"/>
          </w:divBdr>
        </w:div>
        <w:div w:id="1346904895">
          <w:marLeft w:val="0"/>
          <w:marRight w:val="0"/>
          <w:marTop w:val="0"/>
          <w:marBottom w:val="0"/>
          <w:divBdr>
            <w:top w:val="none" w:sz="0" w:space="0" w:color="auto"/>
            <w:left w:val="none" w:sz="0" w:space="0" w:color="auto"/>
            <w:bottom w:val="none" w:sz="0" w:space="0" w:color="auto"/>
            <w:right w:val="none" w:sz="0" w:space="0" w:color="auto"/>
          </w:divBdr>
        </w:div>
        <w:div w:id="686102740">
          <w:marLeft w:val="0"/>
          <w:marRight w:val="0"/>
          <w:marTop w:val="0"/>
          <w:marBottom w:val="0"/>
          <w:divBdr>
            <w:top w:val="none" w:sz="0" w:space="0" w:color="auto"/>
            <w:left w:val="none" w:sz="0" w:space="0" w:color="auto"/>
            <w:bottom w:val="none" w:sz="0" w:space="0" w:color="auto"/>
            <w:right w:val="none" w:sz="0" w:space="0" w:color="auto"/>
          </w:divBdr>
        </w:div>
        <w:div w:id="115873151">
          <w:marLeft w:val="0"/>
          <w:marRight w:val="0"/>
          <w:marTop w:val="0"/>
          <w:marBottom w:val="0"/>
          <w:divBdr>
            <w:top w:val="none" w:sz="0" w:space="0" w:color="auto"/>
            <w:left w:val="none" w:sz="0" w:space="0" w:color="auto"/>
            <w:bottom w:val="none" w:sz="0" w:space="0" w:color="auto"/>
            <w:right w:val="none" w:sz="0" w:space="0" w:color="auto"/>
          </w:divBdr>
        </w:div>
        <w:div w:id="930315326">
          <w:marLeft w:val="0"/>
          <w:marRight w:val="0"/>
          <w:marTop w:val="0"/>
          <w:marBottom w:val="0"/>
          <w:divBdr>
            <w:top w:val="none" w:sz="0" w:space="0" w:color="auto"/>
            <w:left w:val="none" w:sz="0" w:space="0" w:color="auto"/>
            <w:bottom w:val="none" w:sz="0" w:space="0" w:color="auto"/>
            <w:right w:val="none" w:sz="0" w:space="0" w:color="auto"/>
          </w:divBdr>
        </w:div>
        <w:div w:id="1937789074">
          <w:marLeft w:val="0"/>
          <w:marRight w:val="0"/>
          <w:marTop w:val="0"/>
          <w:marBottom w:val="0"/>
          <w:divBdr>
            <w:top w:val="none" w:sz="0" w:space="0" w:color="auto"/>
            <w:left w:val="none" w:sz="0" w:space="0" w:color="auto"/>
            <w:bottom w:val="none" w:sz="0" w:space="0" w:color="auto"/>
            <w:right w:val="none" w:sz="0" w:space="0" w:color="auto"/>
          </w:divBdr>
        </w:div>
        <w:div w:id="487524951">
          <w:marLeft w:val="0"/>
          <w:marRight w:val="0"/>
          <w:marTop w:val="0"/>
          <w:marBottom w:val="0"/>
          <w:divBdr>
            <w:top w:val="none" w:sz="0" w:space="0" w:color="auto"/>
            <w:left w:val="none" w:sz="0" w:space="0" w:color="auto"/>
            <w:bottom w:val="none" w:sz="0" w:space="0" w:color="auto"/>
            <w:right w:val="none" w:sz="0" w:space="0" w:color="auto"/>
          </w:divBdr>
        </w:div>
        <w:div w:id="633103454">
          <w:marLeft w:val="0"/>
          <w:marRight w:val="0"/>
          <w:marTop w:val="0"/>
          <w:marBottom w:val="0"/>
          <w:divBdr>
            <w:top w:val="none" w:sz="0" w:space="0" w:color="auto"/>
            <w:left w:val="none" w:sz="0" w:space="0" w:color="auto"/>
            <w:bottom w:val="none" w:sz="0" w:space="0" w:color="auto"/>
            <w:right w:val="none" w:sz="0" w:space="0" w:color="auto"/>
          </w:divBdr>
        </w:div>
        <w:div w:id="132871518">
          <w:marLeft w:val="0"/>
          <w:marRight w:val="0"/>
          <w:marTop w:val="0"/>
          <w:marBottom w:val="0"/>
          <w:divBdr>
            <w:top w:val="none" w:sz="0" w:space="0" w:color="auto"/>
            <w:left w:val="none" w:sz="0" w:space="0" w:color="auto"/>
            <w:bottom w:val="none" w:sz="0" w:space="0" w:color="auto"/>
            <w:right w:val="none" w:sz="0" w:space="0" w:color="auto"/>
          </w:divBdr>
        </w:div>
        <w:div w:id="1320188766">
          <w:marLeft w:val="0"/>
          <w:marRight w:val="0"/>
          <w:marTop w:val="0"/>
          <w:marBottom w:val="0"/>
          <w:divBdr>
            <w:top w:val="none" w:sz="0" w:space="0" w:color="auto"/>
            <w:left w:val="none" w:sz="0" w:space="0" w:color="auto"/>
            <w:bottom w:val="none" w:sz="0" w:space="0" w:color="auto"/>
            <w:right w:val="none" w:sz="0" w:space="0" w:color="auto"/>
          </w:divBdr>
        </w:div>
        <w:div w:id="1789353962">
          <w:marLeft w:val="0"/>
          <w:marRight w:val="0"/>
          <w:marTop w:val="0"/>
          <w:marBottom w:val="0"/>
          <w:divBdr>
            <w:top w:val="none" w:sz="0" w:space="0" w:color="auto"/>
            <w:left w:val="none" w:sz="0" w:space="0" w:color="auto"/>
            <w:bottom w:val="none" w:sz="0" w:space="0" w:color="auto"/>
            <w:right w:val="none" w:sz="0" w:space="0" w:color="auto"/>
          </w:divBdr>
        </w:div>
        <w:div w:id="1121681137">
          <w:marLeft w:val="0"/>
          <w:marRight w:val="0"/>
          <w:marTop w:val="0"/>
          <w:marBottom w:val="0"/>
          <w:divBdr>
            <w:top w:val="none" w:sz="0" w:space="0" w:color="auto"/>
            <w:left w:val="none" w:sz="0" w:space="0" w:color="auto"/>
            <w:bottom w:val="none" w:sz="0" w:space="0" w:color="auto"/>
            <w:right w:val="none" w:sz="0" w:space="0" w:color="auto"/>
          </w:divBdr>
        </w:div>
        <w:div w:id="168906218">
          <w:marLeft w:val="0"/>
          <w:marRight w:val="0"/>
          <w:marTop w:val="0"/>
          <w:marBottom w:val="0"/>
          <w:divBdr>
            <w:top w:val="none" w:sz="0" w:space="0" w:color="auto"/>
            <w:left w:val="none" w:sz="0" w:space="0" w:color="auto"/>
            <w:bottom w:val="none" w:sz="0" w:space="0" w:color="auto"/>
            <w:right w:val="none" w:sz="0" w:space="0" w:color="auto"/>
          </w:divBdr>
        </w:div>
        <w:div w:id="931083464">
          <w:marLeft w:val="0"/>
          <w:marRight w:val="0"/>
          <w:marTop w:val="0"/>
          <w:marBottom w:val="0"/>
          <w:divBdr>
            <w:top w:val="none" w:sz="0" w:space="0" w:color="auto"/>
            <w:left w:val="none" w:sz="0" w:space="0" w:color="auto"/>
            <w:bottom w:val="none" w:sz="0" w:space="0" w:color="auto"/>
            <w:right w:val="none" w:sz="0" w:space="0" w:color="auto"/>
          </w:divBdr>
        </w:div>
        <w:div w:id="1701660953">
          <w:marLeft w:val="0"/>
          <w:marRight w:val="0"/>
          <w:marTop w:val="0"/>
          <w:marBottom w:val="0"/>
          <w:divBdr>
            <w:top w:val="none" w:sz="0" w:space="0" w:color="auto"/>
            <w:left w:val="none" w:sz="0" w:space="0" w:color="auto"/>
            <w:bottom w:val="none" w:sz="0" w:space="0" w:color="auto"/>
            <w:right w:val="none" w:sz="0" w:space="0" w:color="auto"/>
          </w:divBdr>
        </w:div>
        <w:div w:id="1513034240">
          <w:marLeft w:val="0"/>
          <w:marRight w:val="0"/>
          <w:marTop w:val="0"/>
          <w:marBottom w:val="0"/>
          <w:divBdr>
            <w:top w:val="none" w:sz="0" w:space="0" w:color="auto"/>
            <w:left w:val="none" w:sz="0" w:space="0" w:color="auto"/>
            <w:bottom w:val="none" w:sz="0" w:space="0" w:color="auto"/>
            <w:right w:val="none" w:sz="0" w:space="0" w:color="auto"/>
          </w:divBdr>
        </w:div>
        <w:div w:id="602342849">
          <w:marLeft w:val="0"/>
          <w:marRight w:val="0"/>
          <w:marTop w:val="0"/>
          <w:marBottom w:val="0"/>
          <w:divBdr>
            <w:top w:val="none" w:sz="0" w:space="0" w:color="auto"/>
            <w:left w:val="none" w:sz="0" w:space="0" w:color="auto"/>
            <w:bottom w:val="none" w:sz="0" w:space="0" w:color="auto"/>
            <w:right w:val="none" w:sz="0" w:space="0" w:color="auto"/>
          </w:divBdr>
        </w:div>
        <w:div w:id="1447189654">
          <w:marLeft w:val="0"/>
          <w:marRight w:val="0"/>
          <w:marTop w:val="0"/>
          <w:marBottom w:val="0"/>
          <w:divBdr>
            <w:top w:val="none" w:sz="0" w:space="0" w:color="auto"/>
            <w:left w:val="none" w:sz="0" w:space="0" w:color="auto"/>
            <w:bottom w:val="none" w:sz="0" w:space="0" w:color="auto"/>
            <w:right w:val="none" w:sz="0" w:space="0" w:color="auto"/>
          </w:divBdr>
        </w:div>
        <w:div w:id="92634023">
          <w:marLeft w:val="0"/>
          <w:marRight w:val="0"/>
          <w:marTop w:val="0"/>
          <w:marBottom w:val="0"/>
          <w:divBdr>
            <w:top w:val="none" w:sz="0" w:space="0" w:color="auto"/>
            <w:left w:val="none" w:sz="0" w:space="0" w:color="auto"/>
            <w:bottom w:val="none" w:sz="0" w:space="0" w:color="auto"/>
            <w:right w:val="none" w:sz="0" w:space="0" w:color="auto"/>
          </w:divBdr>
        </w:div>
        <w:div w:id="1629045762">
          <w:marLeft w:val="0"/>
          <w:marRight w:val="0"/>
          <w:marTop w:val="0"/>
          <w:marBottom w:val="0"/>
          <w:divBdr>
            <w:top w:val="none" w:sz="0" w:space="0" w:color="auto"/>
            <w:left w:val="none" w:sz="0" w:space="0" w:color="auto"/>
            <w:bottom w:val="none" w:sz="0" w:space="0" w:color="auto"/>
            <w:right w:val="none" w:sz="0" w:space="0" w:color="auto"/>
          </w:divBdr>
        </w:div>
        <w:div w:id="222185007">
          <w:marLeft w:val="0"/>
          <w:marRight w:val="0"/>
          <w:marTop w:val="0"/>
          <w:marBottom w:val="0"/>
          <w:divBdr>
            <w:top w:val="none" w:sz="0" w:space="0" w:color="auto"/>
            <w:left w:val="none" w:sz="0" w:space="0" w:color="auto"/>
            <w:bottom w:val="none" w:sz="0" w:space="0" w:color="auto"/>
            <w:right w:val="none" w:sz="0" w:space="0" w:color="auto"/>
          </w:divBdr>
        </w:div>
        <w:div w:id="263197490">
          <w:marLeft w:val="0"/>
          <w:marRight w:val="0"/>
          <w:marTop w:val="0"/>
          <w:marBottom w:val="0"/>
          <w:divBdr>
            <w:top w:val="none" w:sz="0" w:space="0" w:color="auto"/>
            <w:left w:val="none" w:sz="0" w:space="0" w:color="auto"/>
            <w:bottom w:val="none" w:sz="0" w:space="0" w:color="auto"/>
            <w:right w:val="none" w:sz="0" w:space="0" w:color="auto"/>
          </w:divBdr>
        </w:div>
        <w:div w:id="32274811">
          <w:marLeft w:val="0"/>
          <w:marRight w:val="0"/>
          <w:marTop w:val="0"/>
          <w:marBottom w:val="0"/>
          <w:divBdr>
            <w:top w:val="none" w:sz="0" w:space="0" w:color="auto"/>
            <w:left w:val="none" w:sz="0" w:space="0" w:color="auto"/>
            <w:bottom w:val="none" w:sz="0" w:space="0" w:color="auto"/>
            <w:right w:val="none" w:sz="0" w:space="0" w:color="auto"/>
          </w:divBdr>
        </w:div>
        <w:div w:id="539830254">
          <w:marLeft w:val="0"/>
          <w:marRight w:val="0"/>
          <w:marTop w:val="0"/>
          <w:marBottom w:val="0"/>
          <w:divBdr>
            <w:top w:val="none" w:sz="0" w:space="0" w:color="auto"/>
            <w:left w:val="none" w:sz="0" w:space="0" w:color="auto"/>
            <w:bottom w:val="none" w:sz="0" w:space="0" w:color="auto"/>
            <w:right w:val="none" w:sz="0" w:space="0" w:color="auto"/>
          </w:divBdr>
        </w:div>
        <w:div w:id="2041127564">
          <w:marLeft w:val="0"/>
          <w:marRight w:val="0"/>
          <w:marTop w:val="0"/>
          <w:marBottom w:val="0"/>
          <w:divBdr>
            <w:top w:val="none" w:sz="0" w:space="0" w:color="auto"/>
            <w:left w:val="none" w:sz="0" w:space="0" w:color="auto"/>
            <w:bottom w:val="none" w:sz="0" w:space="0" w:color="auto"/>
            <w:right w:val="none" w:sz="0" w:space="0" w:color="auto"/>
          </w:divBdr>
        </w:div>
        <w:div w:id="1631587782">
          <w:marLeft w:val="0"/>
          <w:marRight w:val="0"/>
          <w:marTop w:val="0"/>
          <w:marBottom w:val="0"/>
          <w:divBdr>
            <w:top w:val="none" w:sz="0" w:space="0" w:color="auto"/>
            <w:left w:val="none" w:sz="0" w:space="0" w:color="auto"/>
            <w:bottom w:val="none" w:sz="0" w:space="0" w:color="auto"/>
            <w:right w:val="none" w:sz="0" w:space="0" w:color="auto"/>
          </w:divBdr>
        </w:div>
        <w:div w:id="1923367620">
          <w:marLeft w:val="0"/>
          <w:marRight w:val="0"/>
          <w:marTop w:val="0"/>
          <w:marBottom w:val="0"/>
          <w:divBdr>
            <w:top w:val="none" w:sz="0" w:space="0" w:color="auto"/>
            <w:left w:val="none" w:sz="0" w:space="0" w:color="auto"/>
            <w:bottom w:val="none" w:sz="0" w:space="0" w:color="auto"/>
            <w:right w:val="none" w:sz="0" w:space="0" w:color="auto"/>
          </w:divBdr>
        </w:div>
        <w:div w:id="118959779">
          <w:marLeft w:val="0"/>
          <w:marRight w:val="0"/>
          <w:marTop w:val="0"/>
          <w:marBottom w:val="0"/>
          <w:divBdr>
            <w:top w:val="none" w:sz="0" w:space="0" w:color="auto"/>
            <w:left w:val="none" w:sz="0" w:space="0" w:color="auto"/>
            <w:bottom w:val="none" w:sz="0" w:space="0" w:color="auto"/>
            <w:right w:val="none" w:sz="0" w:space="0" w:color="auto"/>
          </w:divBdr>
        </w:div>
        <w:div w:id="956641249">
          <w:marLeft w:val="0"/>
          <w:marRight w:val="0"/>
          <w:marTop w:val="0"/>
          <w:marBottom w:val="0"/>
          <w:divBdr>
            <w:top w:val="none" w:sz="0" w:space="0" w:color="auto"/>
            <w:left w:val="none" w:sz="0" w:space="0" w:color="auto"/>
            <w:bottom w:val="none" w:sz="0" w:space="0" w:color="auto"/>
            <w:right w:val="none" w:sz="0" w:space="0" w:color="auto"/>
          </w:divBdr>
        </w:div>
        <w:div w:id="1665433335">
          <w:marLeft w:val="0"/>
          <w:marRight w:val="0"/>
          <w:marTop w:val="0"/>
          <w:marBottom w:val="0"/>
          <w:divBdr>
            <w:top w:val="none" w:sz="0" w:space="0" w:color="auto"/>
            <w:left w:val="none" w:sz="0" w:space="0" w:color="auto"/>
            <w:bottom w:val="none" w:sz="0" w:space="0" w:color="auto"/>
            <w:right w:val="none" w:sz="0" w:space="0" w:color="auto"/>
          </w:divBdr>
        </w:div>
        <w:div w:id="1946188528">
          <w:marLeft w:val="0"/>
          <w:marRight w:val="0"/>
          <w:marTop w:val="0"/>
          <w:marBottom w:val="0"/>
          <w:divBdr>
            <w:top w:val="none" w:sz="0" w:space="0" w:color="auto"/>
            <w:left w:val="none" w:sz="0" w:space="0" w:color="auto"/>
            <w:bottom w:val="none" w:sz="0" w:space="0" w:color="auto"/>
            <w:right w:val="none" w:sz="0" w:space="0" w:color="auto"/>
          </w:divBdr>
        </w:div>
        <w:div w:id="2126347775">
          <w:marLeft w:val="0"/>
          <w:marRight w:val="0"/>
          <w:marTop w:val="0"/>
          <w:marBottom w:val="0"/>
          <w:divBdr>
            <w:top w:val="none" w:sz="0" w:space="0" w:color="auto"/>
            <w:left w:val="none" w:sz="0" w:space="0" w:color="auto"/>
            <w:bottom w:val="none" w:sz="0" w:space="0" w:color="auto"/>
            <w:right w:val="none" w:sz="0" w:space="0" w:color="auto"/>
          </w:divBdr>
        </w:div>
        <w:div w:id="1221869723">
          <w:marLeft w:val="0"/>
          <w:marRight w:val="0"/>
          <w:marTop w:val="0"/>
          <w:marBottom w:val="0"/>
          <w:divBdr>
            <w:top w:val="none" w:sz="0" w:space="0" w:color="auto"/>
            <w:left w:val="none" w:sz="0" w:space="0" w:color="auto"/>
            <w:bottom w:val="none" w:sz="0" w:space="0" w:color="auto"/>
            <w:right w:val="none" w:sz="0" w:space="0" w:color="auto"/>
          </w:divBdr>
        </w:div>
        <w:div w:id="497579234">
          <w:marLeft w:val="0"/>
          <w:marRight w:val="0"/>
          <w:marTop w:val="0"/>
          <w:marBottom w:val="0"/>
          <w:divBdr>
            <w:top w:val="none" w:sz="0" w:space="0" w:color="auto"/>
            <w:left w:val="none" w:sz="0" w:space="0" w:color="auto"/>
            <w:bottom w:val="none" w:sz="0" w:space="0" w:color="auto"/>
            <w:right w:val="none" w:sz="0" w:space="0" w:color="auto"/>
          </w:divBdr>
        </w:div>
        <w:div w:id="722752940">
          <w:marLeft w:val="0"/>
          <w:marRight w:val="0"/>
          <w:marTop w:val="0"/>
          <w:marBottom w:val="0"/>
          <w:divBdr>
            <w:top w:val="none" w:sz="0" w:space="0" w:color="auto"/>
            <w:left w:val="none" w:sz="0" w:space="0" w:color="auto"/>
            <w:bottom w:val="none" w:sz="0" w:space="0" w:color="auto"/>
            <w:right w:val="none" w:sz="0" w:space="0" w:color="auto"/>
          </w:divBdr>
        </w:div>
        <w:div w:id="1302463902">
          <w:marLeft w:val="0"/>
          <w:marRight w:val="0"/>
          <w:marTop w:val="0"/>
          <w:marBottom w:val="0"/>
          <w:divBdr>
            <w:top w:val="none" w:sz="0" w:space="0" w:color="auto"/>
            <w:left w:val="none" w:sz="0" w:space="0" w:color="auto"/>
            <w:bottom w:val="none" w:sz="0" w:space="0" w:color="auto"/>
            <w:right w:val="none" w:sz="0" w:space="0" w:color="auto"/>
          </w:divBdr>
        </w:div>
        <w:div w:id="274681446">
          <w:marLeft w:val="0"/>
          <w:marRight w:val="0"/>
          <w:marTop w:val="0"/>
          <w:marBottom w:val="0"/>
          <w:divBdr>
            <w:top w:val="none" w:sz="0" w:space="0" w:color="auto"/>
            <w:left w:val="none" w:sz="0" w:space="0" w:color="auto"/>
            <w:bottom w:val="none" w:sz="0" w:space="0" w:color="auto"/>
            <w:right w:val="none" w:sz="0" w:space="0" w:color="auto"/>
          </w:divBdr>
        </w:div>
        <w:div w:id="1266771932">
          <w:marLeft w:val="0"/>
          <w:marRight w:val="0"/>
          <w:marTop w:val="0"/>
          <w:marBottom w:val="0"/>
          <w:divBdr>
            <w:top w:val="none" w:sz="0" w:space="0" w:color="auto"/>
            <w:left w:val="none" w:sz="0" w:space="0" w:color="auto"/>
            <w:bottom w:val="none" w:sz="0" w:space="0" w:color="auto"/>
            <w:right w:val="none" w:sz="0" w:space="0" w:color="auto"/>
          </w:divBdr>
        </w:div>
        <w:div w:id="347408783">
          <w:marLeft w:val="0"/>
          <w:marRight w:val="0"/>
          <w:marTop w:val="0"/>
          <w:marBottom w:val="0"/>
          <w:divBdr>
            <w:top w:val="none" w:sz="0" w:space="0" w:color="auto"/>
            <w:left w:val="none" w:sz="0" w:space="0" w:color="auto"/>
            <w:bottom w:val="none" w:sz="0" w:space="0" w:color="auto"/>
            <w:right w:val="none" w:sz="0" w:space="0" w:color="auto"/>
          </w:divBdr>
        </w:div>
        <w:div w:id="1122773570">
          <w:marLeft w:val="0"/>
          <w:marRight w:val="0"/>
          <w:marTop w:val="0"/>
          <w:marBottom w:val="0"/>
          <w:divBdr>
            <w:top w:val="none" w:sz="0" w:space="0" w:color="auto"/>
            <w:left w:val="none" w:sz="0" w:space="0" w:color="auto"/>
            <w:bottom w:val="none" w:sz="0" w:space="0" w:color="auto"/>
            <w:right w:val="none" w:sz="0" w:space="0" w:color="auto"/>
          </w:divBdr>
        </w:div>
        <w:div w:id="875239980">
          <w:marLeft w:val="0"/>
          <w:marRight w:val="0"/>
          <w:marTop w:val="0"/>
          <w:marBottom w:val="0"/>
          <w:divBdr>
            <w:top w:val="none" w:sz="0" w:space="0" w:color="auto"/>
            <w:left w:val="none" w:sz="0" w:space="0" w:color="auto"/>
            <w:bottom w:val="none" w:sz="0" w:space="0" w:color="auto"/>
            <w:right w:val="none" w:sz="0" w:space="0" w:color="auto"/>
          </w:divBdr>
        </w:div>
        <w:div w:id="683943806">
          <w:marLeft w:val="0"/>
          <w:marRight w:val="0"/>
          <w:marTop w:val="0"/>
          <w:marBottom w:val="0"/>
          <w:divBdr>
            <w:top w:val="none" w:sz="0" w:space="0" w:color="auto"/>
            <w:left w:val="none" w:sz="0" w:space="0" w:color="auto"/>
            <w:bottom w:val="none" w:sz="0" w:space="0" w:color="auto"/>
            <w:right w:val="none" w:sz="0" w:space="0" w:color="auto"/>
          </w:divBdr>
        </w:div>
        <w:div w:id="498884563">
          <w:marLeft w:val="0"/>
          <w:marRight w:val="0"/>
          <w:marTop w:val="0"/>
          <w:marBottom w:val="0"/>
          <w:divBdr>
            <w:top w:val="none" w:sz="0" w:space="0" w:color="auto"/>
            <w:left w:val="none" w:sz="0" w:space="0" w:color="auto"/>
            <w:bottom w:val="none" w:sz="0" w:space="0" w:color="auto"/>
            <w:right w:val="none" w:sz="0" w:space="0" w:color="auto"/>
          </w:divBdr>
        </w:div>
        <w:div w:id="1042484241">
          <w:marLeft w:val="0"/>
          <w:marRight w:val="0"/>
          <w:marTop w:val="0"/>
          <w:marBottom w:val="0"/>
          <w:divBdr>
            <w:top w:val="none" w:sz="0" w:space="0" w:color="auto"/>
            <w:left w:val="none" w:sz="0" w:space="0" w:color="auto"/>
            <w:bottom w:val="none" w:sz="0" w:space="0" w:color="auto"/>
            <w:right w:val="none" w:sz="0" w:space="0" w:color="auto"/>
          </w:divBdr>
        </w:div>
        <w:div w:id="2075734224">
          <w:marLeft w:val="0"/>
          <w:marRight w:val="0"/>
          <w:marTop w:val="0"/>
          <w:marBottom w:val="0"/>
          <w:divBdr>
            <w:top w:val="none" w:sz="0" w:space="0" w:color="auto"/>
            <w:left w:val="none" w:sz="0" w:space="0" w:color="auto"/>
            <w:bottom w:val="none" w:sz="0" w:space="0" w:color="auto"/>
            <w:right w:val="none" w:sz="0" w:space="0" w:color="auto"/>
          </w:divBdr>
        </w:div>
        <w:div w:id="642933830">
          <w:marLeft w:val="0"/>
          <w:marRight w:val="0"/>
          <w:marTop w:val="0"/>
          <w:marBottom w:val="0"/>
          <w:divBdr>
            <w:top w:val="none" w:sz="0" w:space="0" w:color="auto"/>
            <w:left w:val="none" w:sz="0" w:space="0" w:color="auto"/>
            <w:bottom w:val="none" w:sz="0" w:space="0" w:color="auto"/>
            <w:right w:val="none" w:sz="0" w:space="0" w:color="auto"/>
          </w:divBdr>
        </w:div>
        <w:div w:id="4065089">
          <w:marLeft w:val="0"/>
          <w:marRight w:val="0"/>
          <w:marTop w:val="0"/>
          <w:marBottom w:val="0"/>
          <w:divBdr>
            <w:top w:val="none" w:sz="0" w:space="0" w:color="auto"/>
            <w:left w:val="none" w:sz="0" w:space="0" w:color="auto"/>
            <w:bottom w:val="none" w:sz="0" w:space="0" w:color="auto"/>
            <w:right w:val="none" w:sz="0" w:space="0" w:color="auto"/>
          </w:divBdr>
        </w:div>
        <w:div w:id="1696035789">
          <w:marLeft w:val="0"/>
          <w:marRight w:val="0"/>
          <w:marTop w:val="0"/>
          <w:marBottom w:val="0"/>
          <w:divBdr>
            <w:top w:val="none" w:sz="0" w:space="0" w:color="auto"/>
            <w:left w:val="none" w:sz="0" w:space="0" w:color="auto"/>
            <w:bottom w:val="none" w:sz="0" w:space="0" w:color="auto"/>
            <w:right w:val="none" w:sz="0" w:space="0" w:color="auto"/>
          </w:divBdr>
        </w:div>
        <w:div w:id="945893936">
          <w:marLeft w:val="0"/>
          <w:marRight w:val="0"/>
          <w:marTop w:val="0"/>
          <w:marBottom w:val="0"/>
          <w:divBdr>
            <w:top w:val="none" w:sz="0" w:space="0" w:color="auto"/>
            <w:left w:val="none" w:sz="0" w:space="0" w:color="auto"/>
            <w:bottom w:val="none" w:sz="0" w:space="0" w:color="auto"/>
            <w:right w:val="none" w:sz="0" w:space="0" w:color="auto"/>
          </w:divBdr>
        </w:div>
        <w:div w:id="2088260841">
          <w:marLeft w:val="0"/>
          <w:marRight w:val="0"/>
          <w:marTop w:val="0"/>
          <w:marBottom w:val="0"/>
          <w:divBdr>
            <w:top w:val="none" w:sz="0" w:space="0" w:color="auto"/>
            <w:left w:val="none" w:sz="0" w:space="0" w:color="auto"/>
            <w:bottom w:val="none" w:sz="0" w:space="0" w:color="auto"/>
            <w:right w:val="none" w:sz="0" w:space="0" w:color="auto"/>
          </w:divBdr>
        </w:div>
        <w:div w:id="2134715904">
          <w:marLeft w:val="0"/>
          <w:marRight w:val="0"/>
          <w:marTop w:val="0"/>
          <w:marBottom w:val="0"/>
          <w:divBdr>
            <w:top w:val="none" w:sz="0" w:space="0" w:color="auto"/>
            <w:left w:val="none" w:sz="0" w:space="0" w:color="auto"/>
            <w:bottom w:val="none" w:sz="0" w:space="0" w:color="auto"/>
            <w:right w:val="none" w:sz="0" w:space="0" w:color="auto"/>
          </w:divBdr>
        </w:div>
        <w:div w:id="1483623967">
          <w:marLeft w:val="0"/>
          <w:marRight w:val="0"/>
          <w:marTop w:val="0"/>
          <w:marBottom w:val="0"/>
          <w:divBdr>
            <w:top w:val="none" w:sz="0" w:space="0" w:color="auto"/>
            <w:left w:val="none" w:sz="0" w:space="0" w:color="auto"/>
            <w:bottom w:val="none" w:sz="0" w:space="0" w:color="auto"/>
            <w:right w:val="none" w:sz="0" w:space="0" w:color="auto"/>
          </w:divBdr>
        </w:div>
        <w:div w:id="611397193">
          <w:marLeft w:val="0"/>
          <w:marRight w:val="0"/>
          <w:marTop w:val="0"/>
          <w:marBottom w:val="0"/>
          <w:divBdr>
            <w:top w:val="none" w:sz="0" w:space="0" w:color="auto"/>
            <w:left w:val="none" w:sz="0" w:space="0" w:color="auto"/>
            <w:bottom w:val="none" w:sz="0" w:space="0" w:color="auto"/>
            <w:right w:val="none" w:sz="0" w:space="0" w:color="auto"/>
          </w:divBdr>
        </w:div>
        <w:div w:id="913274330">
          <w:marLeft w:val="0"/>
          <w:marRight w:val="0"/>
          <w:marTop w:val="0"/>
          <w:marBottom w:val="0"/>
          <w:divBdr>
            <w:top w:val="none" w:sz="0" w:space="0" w:color="auto"/>
            <w:left w:val="none" w:sz="0" w:space="0" w:color="auto"/>
            <w:bottom w:val="none" w:sz="0" w:space="0" w:color="auto"/>
            <w:right w:val="none" w:sz="0" w:space="0" w:color="auto"/>
          </w:divBdr>
        </w:div>
        <w:div w:id="1667786769">
          <w:marLeft w:val="0"/>
          <w:marRight w:val="0"/>
          <w:marTop w:val="0"/>
          <w:marBottom w:val="0"/>
          <w:divBdr>
            <w:top w:val="none" w:sz="0" w:space="0" w:color="auto"/>
            <w:left w:val="none" w:sz="0" w:space="0" w:color="auto"/>
            <w:bottom w:val="none" w:sz="0" w:space="0" w:color="auto"/>
            <w:right w:val="none" w:sz="0" w:space="0" w:color="auto"/>
          </w:divBdr>
        </w:div>
        <w:div w:id="2041664687">
          <w:marLeft w:val="0"/>
          <w:marRight w:val="0"/>
          <w:marTop w:val="0"/>
          <w:marBottom w:val="0"/>
          <w:divBdr>
            <w:top w:val="none" w:sz="0" w:space="0" w:color="auto"/>
            <w:left w:val="none" w:sz="0" w:space="0" w:color="auto"/>
            <w:bottom w:val="none" w:sz="0" w:space="0" w:color="auto"/>
            <w:right w:val="none" w:sz="0" w:space="0" w:color="auto"/>
          </w:divBdr>
        </w:div>
        <w:div w:id="1642611262">
          <w:marLeft w:val="0"/>
          <w:marRight w:val="0"/>
          <w:marTop w:val="0"/>
          <w:marBottom w:val="0"/>
          <w:divBdr>
            <w:top w:val="none" w:sz="0" w:space="0" w:color="auto"/>
            <w:left w:val="none" w:sz="0" w:space="0" w:color="auto"/>
            <w:bottom w:val="none" w:sz="0" w:space="0" w:color="auto"/>
            <w:right w:val="none" w:sz="0" w:space="0" w:color="auto"/>
          </w:divBdr>
        </w:div>
        <w:div w:id="1566337290">
          <w:marLeft w:val="0"/>
          <w:marRight w:val="0"/>
          <w:marTop w:val="0"/>
          <w:marBottom w:val="0"/>
          <w:divBdr>
            <w:top w:val="none" w:sz="0" w:space="0" w:color="auto"/>
            <w:left w:val="none" w:sz="0" w:space="0" w:color="auto"/>
            <w:bottom w:val="none" w:sz="0" w:space="0" w:color="auto"/>
            <w:right w:val="none" w:sz="0" w:space="0" w:color="auto"/>
          </w:divBdr>
        </w:div>
        <w:div w:id="1275820292">
          <w:marLeft w:val="0"/>
          <w:marRight w:val="0"/>
          <w:marTop w:val="0"/>
          <w:marBottom w:val="0"/>
          <w:divBdr>
            <w:top w:val="none" w:sz="0" w:space="0" w:color="auto"/>
            <w:left w:val="none" w:sz="0" w:space="0" w:color="auto"/>
            <w:bottom w:val="none" w:sz="0" w:space="0" w:color="auto"/>
            <w:right w:val="none" w:sz="0" w:space="0" w:color="auto"/>
          </w:divBdr>
        </w:div>
        <w:div w:id="1214541374">
          <w:marLeft w:val="0"/>
          <w:marRight w:val="0"/>
          <w:marTop w:val="0"/>
          <w:marBottom w:val="0"/>
          <w:divBdr>
            <w:top w:val="none" w:sz="0" w:space="0" w:color="auto"/>
            <w:left w:val="none" w:sz="0" w:space="0" w:color="auto"/>
            <w:bottom w:val="none" w:sz="0" w:space="0" w:color="auto"/>
            <w:right w:val="none" w:sz="0" w:space="0" w:color="auto"/>
          </w:divBdr>
        </w:div>
        <w:div w:id="1735659764">
          <w:marLeft w:val="0"/>
          <w:marRight w:val="0"/>
          <w:marTop w:val="0"/>
          <w:marBottom w:val="0"/>
          <w:divBdr>
            <w:top w:val="none" w:sz="0" w:space="0" w:color="auto"/>
            <w:left w:val="none" w:sz="0" w:space="0" w:color="auto"/>
            <w:bottom w:val="none" w:sz="0" w:space="0" w:color="auto"/>
            <w:right w:val="none" w:sz="0" w:space="0" w:color="auto"/>
          </w:divBdr>
        </w:div>
        <w:div w:id="1690449561">
          <w:marLeft w:val="0"/>
          <w:marRight w:val="0"/>
          <w:marTop w:val="0"/>
          <w:marBottom w:val="0"/>
          <w:divBdr>
            <w:top w:val="none" w:sz="0" w:space="0" w:color="auto"/>
            <w:left w:val="none" w:sz="0" w:space="0" w:color="auto"/>
            <w:bottom w:val="none" w:sz="0" w:space="0" w:color="auto"/>
            <w:right w:val="none" w:sz="0" w:space="0" w:color="auto"/>
          </w:divBdr>
        </w:div>
        <w:div w:id="434910857">
          <w:marLeft w:val="0"/>
          <w:marRight w:val="0"/>
          <w:marTop w:val="0"/>
          <w:marBottom w:val="0"/>
          <w:divBdr>
            <w:top w:val="none" w:sz="0" w:space="0" w:color="auto"/>
            <w:left w:val="none" w:sz="0" w:space="0" w:color="auto"/>
            <w:bottom w:val="none" w:sz="0" w:space="0" w:color="auto"/>
            <w:right w:val="none" w:sz="0" w:space="0" w:color="auto"/>
          </w:divBdr>
        </w:div>
        <w:div w:id="1115292163">
          <w:marLeft w:val="0"/>
          <w:marRight w:val="0"/>
          <w:marTop w:val="0"/>
          <w:marBottom w:val="0"/>
          <w:divBdr>
            <w:top w:val="none" w:sz="0" w:space="0" w:color="auto"/>
            <w:left w:val="none" w:sz="0" w:space="0" w:color="auto"/>
            <w:bottom w:val="none" w:sz="0" w:space="0" w:color="auto"/>
            <w:right w:val="none" w:sz="0" w:space="0" w:color="auto"/>
          </w:divBdr>
        </w:div>
        <w:div w:id="1060593572">
          <w:marLeft w:val="0"/>
          <w:marRight w:val="0"/>
          <w:marTop w:val="0"/>
          <w:marBottom w:val="0"/>
          <w:divBdr>
            <w:top w:val="none" w:sz="0" w:space="0" w:color="auto"/>
            <w:left w:val="none" w:sz="0" w:space="0" w:color="auto"/>
            <w:bottom w:val="none" w:sz="0" w:space="0" w:color="auto"/>
            <w:right w:val="none" w:sz="0" w:space="0" w:color="auto"/>
          </w:divBdr>
        </w:div>
        <w:div w:id="1016074236">
          <w:marLeft w:val="0"/>
          <w:marRight w:val="0"/>
          <w:marTop w:val="0"/>
          <w:marBottom w:val="0"/>
          <w:divBdr>
            <w:top w:val="none" w:sz="0" w:space="0" w:color="auto"/>
            <w:left w:val="none" w:sz="0" w:space="0" w:color="auto"/>
            <w:bottom w:val="none" w:sz="0" w:space="0" w:color="auto"/>
            <w:right w:val="none" w:sz="0" w:space="0" w:color="auto"/>
          </w:divBdr>
        </w:div>
        <w:div w:id="966274030">
          <w:marLeft w:val="0"/>
          <w:marRight w:val="0"/>
          <w:marTop w:val="0"/>
          <w:marBottom w:val="0"/>
          <w:divBdr>
            <w:top w:val="none" w:sz="0" w:space="0" w:color="auto"/>
            <w:left w:val="none" w:sz="0" w:space="0" w:color="auto"/>
            <w:bottom w:val="none" w:sz="0" w:space="0" w:color="auto"/>
            <w:right w:val="none" w:sz="0" w:space="0" w:color="auto"/>
          </w:divBdr>
        </w:div>
        <w:div w:id="1315986909">
          <w:marLeft w:val="0"/>
          <w:marRight w:val="0"/>
          <w:marTop w:val="0"/>
          <w:marBottom w:val="0"/>
          <w:divBdr>
            <w:top w:val="none" w:sz="0" w:space="0" w:color="auto"/>
            <w:left w:val="none" w:sz="0" w:space="0" w:color="auto"/>
            <w:bottom w:val="none" w:sz="0" w:space="0" w:color="auto"/>
            <w:right w:val="none" w:sz="0" w:space="0" w:color="auto"/>
          </w:divBdr>
        </w:div>
        <w:div w:id="2081755229">
          <w:marLeft w:val="0"/>
          <w:marRight w:val="0"/>
          <w:marTop w:val="0"/>
          <w:marBottom w:val="0"/>
          <w:divBdr>
            <w:top w:val="none" w:sz="0" w:space="0" w:color="auto"/>
            <w:left w:val="none" w:sz="0" w:space="0" w:color="auto"/>
            <w:bottom w:val="none" w:sz="0" w:space="0" w:color="auto"/>
            <w:right w:val="none" w:sz="0" w:space="0" w:color="auto"/>
          </w:divBdr>
        </w:div>
        <w:div w:id="1450737504">
          <w:marLeft w:val="0"/>
          <w:marRight w:val="0"/>
          <w:marTop w:val="0"/>
          <w:marBottom w:val="0"/>
          <w:divBdr>
            <w:top w:val="none" w:sz="0" w:space="0" w:color="auto"/>
            <w:left w:val="none" w:sz="0" w:space="0" w:color="auto"/>
            <w:bottom w:val="none" w:sz="0" w:space="0" w:color="auto"/>
            <w:right w:val="none" w:sz="0" w:space="0" w:color="auto"/>
          </w:divBdr>
        </w:div>
        <w:div w:id="1101410171">
          <w:marLeft w:val="0"/>
          <w:marRight w:val="0"/>
          <w:marTop w:val="0"/>
          <w:marBottom w:val="0"/>
          <w:divBdr>
            <w:top w:val="none" w:sz="0" w:space="0" w:color="auto"/>
            <w:left w:val="none" w:sz="0" w:space="0" w:color="auto"/>
            <w:bottom w:val="none" w:sz="0" w:space="0" w:color="auto"/>
            <w:right w:val="none" w:sz="0" w:space="0" w:color="auto"/>
          </w:divBdr>
        </w:div>
        <w:div w:id="585000838">
          <w:marLeft w:val="0"/>
          <w:marRight w:val="0"/>
          <w:marTop w:val="0"/>
          <w:marBottom w:val="0"/>
          <w:divBdr>
            <w:top w:val="none" w:sz="0" w:space="0" w:color="auto"/>
            <w:left w:val="none" w:sz="0" w:space="0" w:color="auto"/>
            <w:bottom w:val="none" w:sz="0" w:space="0" w:color="auto"/>
            <w:right w:val="none" w:sz="0" w:space="0" w:color="auto"/>
          </w:divBdr>
        </w:div>
        <w:div w:id="521548862">
          <w:marLeft w:val="0"/>
          <w:marRight w:val="0"/>
          <w:marTop w:val="0"/>
          <w:marBottom w:val="0"/>
          <w:divBdr>
            <w:top w:val="none" w:sz="0" w:space="0" w:color="auto"/>
            <w:left w:val="none" w:sz="0" w:space="0" w:color="auto"/>
            <w:bottom w:val="none" w:sz="0" w:space="0" w:color="auto"/>
            <w:right w:val="none" w:sz="0" w:space="0" w:color="auto"/>
          </w:divBdr>
        </w:div>
        <w:div w:id="1101947897">
          <w:marLeft w:val="0"/>
          <w:marRight w:val="0"/>
          <w:marTop w:val="0"/>
          <w:marBottom w:val="0"/>
          <w:divBdr>
            <w:top w:val="none" w:sz="0" w:space="0" w:color="auto"/>
            <w:left w:val="none" w:sz="0" w:space="0" w:color="auto"/>
            <w:bottom w:val="none" w:sz="0" w:space="0" w:color="auto"/>
            <w:right w:val="none" w:sz="0" w:space="0" w:color="auto"/>
          </w:divBdr>
        </w:div>
        <w:div w:id="2046834252">
          <w:marLeft w:val="0"/>
          <w:marRight w:val="0"/>
          <w:marTop w:val="0"/>
          <w:marBottom w:val="0"/>
          <w:divBdr>
            <w:top w:val="none" w:sz="0" w:space="0" w:color="auto"/>
            <w:left w:val="none" w:sz="0" w:space="0" w:color="auto"/>
            <w:bottom w:val="none" w:sz="0" w:space="0" w:color="auto"/>
            <w:right w:val="none" w:sz="0" w:space="0" w:color="auto"/>
          </w:divBdr>
        </w:div>
        <w:div w:id="356391938">
          <w:marLeft w:val="0"/>
          <w:marRight w:val="0"/>
          <w:marTop w:val="0"/>
          <w:marBottom w:val="0"/>
          <w:divBdr>
            <w:top w:val="none" w:sz="0" w:space="0" w:color="auto"/>
            <w:left w:val="none" w:sz="0" w:space="0" w:color="auto"/>
            <w:bottom w:val="none" w:sz="0" w:space="0" w:color="auto"/>
            <w:right w:val="none" w:sz="0" w:space="0" w:color="auto"/>
          </w:divBdr>
        </w:div>
        <w:div w:id="51006646">
          <w:marLeft w:val="0"/>
          <w:marRight w:val="0"/>
          <w:marTop w:val="0"/>
          <w:marBottom w:val="0"/>
          <w:divBdr>
            <w:top w:val="none" w:sz="0" w:space="0" w:color="auto"/>
            <w:left w:val="none" w:sz="0" w:space="0" w:color="auto"/>
            <w:bottom w:val="none" w:sz="0" w:space="0" w:color="auto"/>
            <w:right w:val="none" w:sz="0" w:space="0" w:color="auto"/>
          </w:divBdr>
        </w:div>
        <w:div w:id="137038585">
          <w:marLeft w:val="0"/>
          <w:marRight w:val="0"/>
          <w:marTop w:val="0"/>
          <w:marBottom w:val="0"/>
          <w:divBdr>
            <w:top w:val="none" w:sz="0" w:space="0" w:color="auto"/>
            <w:left w:val="none" w:sz="0" w:space="0" w:color="auto"/>
            <w:bottom w:val="none" w:sz="0" w:space="0" w:color="auto"/>
            <w:right w:val="none" w:sz="0" w:space="0" w:color="auto"/>
          </w:divBdr>
        </w:div>
        <w:div w:id="256600820">
          <w:marLeft w:val="0"/>
          <w:marRight w:val="0"/>
          <w:marTop w:val="0"/>
          <w:marBottom w:val="0"/>
          <w:divBdr>
            <w:top w:val="none" w:sz="0" w:space="0" w:color="auto"/>
            <w:left w:val="none" w:sz="0" w:space="0" w:color="auto"/>
            <w:bottom w:val="none" w:sz="0" w:space="0" w:color="auto"/>
            <w:right w:val="none" w:sz="0" w:space="0" w:color="auto"/>
          </w:divBdr>
        </w:div>
        <w:div w:id="788280516">
          <w:marLeft w:val="0"/>
          <w:marRight w:val="0"/>
          <w:marTop w:val="0"/>
          <w:marBottom w:val="0"/>
          <w:divBdr>
            <w:top w:val="none" w:sz="0" w:space="0" w:color="auto"/>
            <w:left w:val="none" w:sz="0" w:space="0" w:color="auto"/>
            <w:bottom w:val="none" w:sz="0" w:space="0" w:color="auto"/>
            <w:right w:val="none" w:sz="0" w:space="0" w:color="auto"/>
          </w:divBdr>
        </w:div>
        <w:div w:id="1733232704">
          <w:marLeft w:val="0"/>
          <w:marRight w:val="0"/>
          <w:marTop w:val="0"/>
          <w:marBottom w:val="0"/>
          <w:divBdr>
            <w:top w:val="none" w:sz="0" w:space="0" w:color="auto"/>
            <w:left w:val="none" w:sz="0" w:space="0" w:color="auto"/>
            <w:bottom w:val="none" w:sz="0" w:space="0" w:color="auto"/>
            <w:right w:val="none" w:sz="0" w:space="0" w:color="auto"/>
          </w:divBdr>
        </w:div>
        <w:div w:id="392117884">
          <w:marLeft w:val="0"/>
          <w:marRight w:val="0"/>
          <w:marTop w:val="0"/>
          <w:marBottom w:val="0"/>
          <w:divBdr>
            <w:top w:val="none" w:sz="0" w:space="0" w:color="auto"/>
            <w:left w:val="none" w:sz="0" w:space="0" w:color="auto"/>
            <w:bottom w:val="none" w:sz="0" w:space="0" w:color="auto"/>
            <w:right w:val="none" w:sz="0" w:space="0" w:color="auto"/>
          </w:divBdr>
        </w:div>
        <w:div w:id="1195848736">
          <w:marLeft w:val="0"/>
          <w:marRight w:val="0"/>
          <w:marTop w:val="0"/>
          <w:marBottom w:val="0"/>
          <w:divBdr>
            <w:top w:val="none" w:sz="0" w:space="0" w:color="auto"/>
            <w:left w:val="none" w:sz="0" w:space="0" w:color="auto"/>
            <w:bottom w:val="none" w:sz="0" w:space="0" w:color="auto"/>
            <w:right w:val="none" w:sz="0" w:space="0" w:color="auto"/>
          </w:divBdr>
        </w:div>
        <w:div w:id="871964918">
          <w:marLeft w:val="0"/>
          <w:marRight w:val="0"/>
          <w:marTop w:val="0"/>
          <w:marBottom w:val="0"/>
          <w:divBdr>
            <w:top w:val="none" w:sz="0" w:space="0" w:color="auto"/>
            <w:left w:val="none" w:sz="0" w:space="0" w:color="auto"/>
            <w:bottom w:val="none" w:sz="0" w:space="0" w:color="auto"/>
            <w:right w:val="none" w:sz="0" w:space="0" w:color="auto"/>
          </w:divBdr>
        </w:div>
        <w:div w:id="12387926">
          <w:marLeft w:val="0"/>
          <w:marRight w:val="0"/>
          <w:marTop w:val="0"/>
          <w:marBottom w:val="0"/>
          <w:divBdr>
            <w:top w:val="none" w:sz="0" w:space="0" w:color="auto"/>
            <w:left w:val="none" w:sz="0" w:space="0" w:color="auto"/>
            <w:bottom w:val="none" w:sz="0" w:space="0" w:color="auto"/>
            <w:right w:val="none" w:sz="0" w:space="0" w:color="auto"/>
          </w:divBdr>
        </w:div>
        <w:div w:id="494420084">
          <w:marLeft w:val="0"/>
          <w:marRight w:val="0"/>
          <w:marTop w:val="0"/>
          <w:marBottom w:val="0"/>
          <w:divBdr>
            <w:top w:val="none" w:sz="0" w:space="0" w:color="auto"/>
            <w:left w:val="none" w:sz="0" w:space="0" w:color="auto"/>
            <w:bottom w:val="none" w:sz="0" w:space="0" w:color="auto"/>
            <w:right w:val="none" w:sz="0" w:space="0" w:color="auto"/>
          </w:divBdr>
        </w:div>
        <w:div w:id="1161040827">
          <w:marLeft w:val="0"/>
          <w:marRight w:val="0"/>
          <w:marTop w:val="0"/>
          <w:marBottom w:val="0"/>
          <w:divBdr>
            <w:top w:val="none" w:sz="0" w:space="0" w:color="auto"/>
            <w:left w:val="none" w:sz="0" w:space="0" w:color="auto"/>
            <w:bottom w:val="none" w:sz="0" w:space="0" w:color="auto"/>
            <w:right w:val="none" w:sz="0" w:space="0" w:color="auto"/>
          </w:divBdr>
        </w:div>
        <w:div w:id="2113161374">
          <w:marLeft w:val="0"/>
          <w:marRight w:val="0"/>
          <w:marTop w:val="0"/>
          <w:marBottom w:val="0"/>
          <w:divBdr>
            <w:top w:val="none" w:sz="0" w:space="0" w:color="auto"/>
            <w:left w:val="none" w:sz="0" w:space="0" w:color="auto"/>
            <w:bottom w:val="none" w:sz="0" w:space="0" w:color="auto"/>
            <w:right w:val="none" w:sz="0" w:space="0" w:color="auto"/>
          </w:divBdr>
        </w:div>
        <w:div w:id="1650132681">
          <w:marLeft w:val="0"/>
          <w:marRight w:val="0"/>
          <w:marTop w:val="0"/>
          <w:marBottom w:val="0"/>
          <w:divBdr>
            <w:top w:val="none" w:sz="0" w:space="0" w:color="auto"/>
            <w:left w:val="none" w:sz="0" w:space="0" w:color="auto"/>
            <w:bottom w:val="none" w:sz="0" w:space="0" w:color="auto"/>
            <w:right w:val="none" w:sz="0" w:space="0" w:color="auto"/>
          </w:divBdr>
        </w:div>
        <w:div w:id="1362434522">
          <w:marLeft w:val="0"/>
          <w:marRight w:val="0"/>
          <w:marTop w:val="0"/>
          <w:marBottom w:val="0"/>
          <w:divBdr>
            <w:top w:val="none" w:sz="0" w:space="0" w:color="auto"/>
            <w:left w:val="none" w:sz="0" w:space="0" w:color="auto"/>
            <w:bottom w:val="none" w:sz="0" w:space="0" w:color="auto"/>
            <w:right w:val="none" w:sz="0" w:space="0" w:color="auto"/>
          </w:divBdr>
        </w:div>
        <w:div w:id="1305042248">
          <w:marLeft w:val="0"/>
          <w:marRight w:val="0"/>
          <w:marTop w:val="0"/>
          <w:marBottom w:val="0"/>
          <w:divBdr>
            <w:top w:val="none" w:sz="0" w:space="0" w:color="auto"/>
            <w:left w:val="none" w:sz="0" w:space="0" w:color="auto"/>
            <w:bottom w:val="none" w:sz="0" w:space="0" w:color="auto"/>
            <w:right w:val="none" w:sz="0" w:space="0" w:color="auto"/>
          </w:divBdr>
        </w:div>
        <w:div w:id="1092823013">
          <w:marLeft w:val="0"/>
          <w:marRight w:val="0"/>
          <w:marTop w:val="0"/>
          <w:marBottom w:val="0"/>
          <w:divBdr>
            <w:top w:val="none" w:sz="0" w:space="0" w:color="auto"/>
            <w:left w:val="none" w:sz="0" w:space="0" w:color="auto"/>
            <w:bottom w:val="none" w:sz="0" w:space="0" w:color="auto"/>
            <w:right w:val="none" w:sz="0" w:space="0" w:color="auto"/>
          </w:divBdr>
        </w:div>
        <w:div w:id="376583525">
          <w:marLeft w:val="0"/>
          <w:marRight w:val="0"/>
          <w:marTop w:val="0"/>
          <w:marBottom w:val="0"/>
          <w:divBdr>
            <w:top w:val="none" w:sz="0" w:space="0" w:color="auto"/>
            <w:left w:val="none" w:sz="0" w:space="0" w:color="auto"/>
            <w:bottom w:val="none" w:sz="0" w:space="0" w:color="auto"/>
            <w:right w:val="none" w:sz="0" w:space="0" w:color="auto"/>
          </w:divBdr>
        </w:div>
        <w:div w:id="2064668096">
          <w:marLeft w:val="0"/>
          <w:marRight w:val="0"/>
          <w:marTop w:val="0"/>
          <w:marBottom w:val="0"/>
          <w:divBdr>
            <w:top w:val="none" w:sz="0" w:space="0" w:color="auto"/>
            <w:left w:val="none" w:sz="0" w:space="0" w:color="auto"/>
            <w:bottom w:val="none" w:sz="0" w:space="0" w:color="auto"/>
            <w:right w:val="none" w:sz="0" w:space="0" w:color="auto"/>
          </w:divBdr>
        </w:div>
        <w:div w:id="1133446554">
          <w:marLeft w:val="0"/>
          <w:marRight w:val="0"/>
          <w:marTop w:val="0"/>
          <w:marBottom w:val="0"/>
          <w:divBdr>
            <w:top w:val="none" w:sz="0" w:space="0" w:color="auto"/>
            <w:left w:val="none" w:sz="0" w:space="0" w:color="auto"/>
            <w:bottom w:val="none" w:sz="0" w:space="0" w:color="auto"/>
            <w:right w:val="none" w:sz="0" w:space="0" w:color="auto"/>
          </w:divBdr>
        </w:div>
        <w:div w:id="1647510937">
          <w:marLeft w:val="0"/>
          <w:marRight w:val="0"/>
          <w:marTop w:val="0"/>
          <w:marBottom w:val="0"/>
          <w:divBdr>
            <w:top w:val="none" w:sz="0" w:space="0" w:color="auto"/>
            <w:left w:val="none" w:sz="0" w:space="0" w:color="auto"/>
            <w:bottom w:val="none" w:sz="0" w:space="0" w:color="auto"/>
            <w:right w:val="none" w:sz="0" w:space="0" w:color="auto"/>
          </w:divBdr>
        </w:div>
        <w:div w:id="1037004684">
          <w:marLeft w:val="0"/>
          <w:marRight w:val="0"/>
          <w:marTop w:val="0"/>
          <w:marBottom w:val="0"/>
          <w:divBdr>
            <w:top w:val="none" w:sz="0" w:space="0" w:color="auto"/>
            <w:left w:val="none" w:sz="0" w:space="0" w:color="auto"/>
            <w:bottom w:val="none" w:sz="0" w:space="0" w:color="auto"/>
            <w:right w:val="none" w:sz="0" w:space="0" w:color="auto"/>
          </w:divBdr>
        </w:div>
        <w:div w:id="33778841">
          <w:marLeft w:val="0"/>
          <w:marRight w:val="0"/>
          <w:marTop w:val="0"/>
          <w:marBottom w:val="0"/>
          <w:divBdr>
            <w:top w:val="none" w:sz="0" w:space="0" w:color="auto"/>
            <w:left w:val="none" w:sz="0" w:space="0" w:color="auto"/>
            <w:bottom w:val="none" w:sz="0" w:space="0" w:color="auto"/>
            <w:right w:val="none" w:sz="0" w:space="0" w:color="auto"/>
          </w:divBdr>
        </w:div>
        <w:div w:id="1136677428">
          <w:marLeft w:val="0"/>
          <w:marRight w:val="0"/>
          <w:marTop w:val="0"/>
          <w:marBottom w:val="0"/>
          <w:divBdr>
            <w:top w:val="none" w:sz="0" w:space="0" w:color="auto"/>
            <w:left w:val="none" w:sz="0" w:space="0" w:color="auto"/>
            <w:bottom w:val="none" w:sz="0" w:space="0" w:color="auto"/>
            <w:right w:val="none" w:sz="0" w:space="0" w:color="auto"/>
          </w:divBdr>
        </w:div>
        <w:div w:id="781876922">
          <w:marLeft w:val="0"/>
          <w:marRight w:val="0"/>
          <w:marTop w:val="0"/>
          <w:marBottom w:val="0"/>
          <w:divBdr>
            <w:top w:val="none" w:sz="0" w:space="0" w:color="auto"/>
            <w:left w:val="none" w:sz="0" w:space="0" w:color="auto"/>
            <w:bottom w:val="none" w:sz="0" w:space="0" w:color="auto"/>
            <w:right w:val="none" w:sz="0" w:space="0" w:color="auto"/>
          </w:divBdr>
        </w:div>
        <w:div w:id="1146316815">
          <w:marLeft w:val="0"/>
          <w:marRight w:val="0"/>
          <w:marTop w:val="0"/>
          <w:marBottom w:val="0"/>
          <w:divBdr>
            <w:top w:val="none" w:sz="0" w:space="0" w:color="auto"/>
            <w:left w:val="none" w:sz="0" w:space="0" w:color="auto"/>
            <w:bottom w:val="none" w:sz="0" w:space="0" w:color="auto"/>
            <w:right w:val="none" w:sz="0" w:space="0" w:color="auto"/>
          </w:divBdr>
        </w:div>
        <w:div w:id="518398569">
          <w:marLeft w:val="0"/>
          <w:marRight w:val="0"/>
          <w:marTop w:val="0"/>
          <w:marBottom w:val="0"/>
          <w:divBdr>
            <w:top w:val="none" w:sz="0" w:space="0" w:color="auto"/>
            <w:left w:val="none" w:sz="0" w:space="0" w:color="auto"/>
            <w:bottom w:val="none" w:sz="0" w:space="0" w:color="auto"/>
            <w:right w:val="none" w:sz="0" w:space="0" w:color="auto"/>
          </w:divBdr>
        </w:div>
        <w:div w:id="969940253">
          <w:marLeft w:val="0"/>
          <w:marRight w:val="0"/>
          <w:marTop w:val="0"/>
          <w:marBottom w:val="0"/>
          <w:divBdr>
            <w:top w:val="none" w:sz="0" w:space="0" w:color="auto"/>
            <w:left w:val="none" w:sz="0" w:space="0" w:color="auto"/>
            <w:bottom w:val="none" w:sz="0" w:space="0" w:color="auto"/>
            <w:right w:val="none" w:sz="0" w:space="0" w:color="auto"/>
          </w:divBdr>
        </w:div>
        <w:div w:id="1726565222">
          <w:marLeft w:val="0"/>
          <w:marRight w:val="0"/>
          <w:marTop w:val="0"/>
          <w:marBottom w:val="0"/>
          <w:divBdr>
            <w:top w:val="none" w:sz="0" w:space="0" w:color="auto"/>
            <w:left w:val="none" w:sz="0" w:space="0" w:color="auto"/>
            <w:bottom w:val="none" w:sz="0" w:space="0" w:color="auto"/>
            <w:right w:val="none" w:sz="0" w:space="0" w:color="auto"/>
          </w:divBdr>
        </w:div>
        <w:div w:id="768937207">
          <w:marLeft w:val="0"/>
          <w:marRight w:val="0"/>
          <w:marTop w:val="0"/>
          <w:marBottom w:val="0"/>
          <w:divBdr>
            <w:top w:val="none" w:sz="0" w:space="0" w:color="auto"/>
            <w:left w:val="none" w:sz="0" w:space="0" w:color="auto"/>
            <w:bottom w:val="none" w:sz="0" w:space="0" w:color="auto"/>
            <w:right w:val="none" w:sz="0" w:space="0" w:color="auto"/>
          </w:divBdr>
        </w:div>
        <w:div w:id="1645504015">
          <w:marLeft w:val="0"/>
          <w:marRight w:val="0"/>
          <w:marTop w:val="0"/>
          <w:marBottom w:val="0"/>
          <w:divBdr>
            <w:top w:val="none" w:sz="0" w:space="0" w:color="auto"/>
            <w:left w:val="none" w:sz="0" w:space="0" w:color="auto"/>
            <w:bottom w:val="none" w:sz="0" w:space="0" w:color="auto"/>
            <w:right w:val="none" w:sz="0" w:space="0" w:color="auto"/>
          </w:divBdr>
        </w:div>
        <w:div w:id="52511815">
          <w:marLeft w:val="0"/>
          <w:marRight w:val="0"/>
          <w:marTop w:val="0"/>
          <w:marBottom w:val="0"/>
          <w:divBdr>
            <w:top w:val="none" w:sz="0" w:space="0" w:color="auto"/>
            <w:left w:val="none" w:sz="0" w:space="0" w:color="auto"/>
            <w:bottom w:val="none" w:sz="0" w:space="0" w:color="auto"/>
            <w:right w:val="none" w:sz="0" w:space="0" w:color="auto"/>
          </w:divBdr>
        </w:div>
        <w:div w:id="1879969355">
          <w:marLeft w:val="0"/>
          <w:marRight w:val="0"/>
          <w:marTop w:val="0"/>
          <w:marBottom w:val="0"/>
          <w:divBdr>
            <w:top w:val="none" w:sz="0" w:space="0" w:color="auto"/>
            <w:left w:val="none" w:sz="0" w:space="0" w:color="auto"/>
            <w:bottom w:val="none" w:sz="0" w:space="0" w:color="auto"/>
            <w:right w:val="none" w:sz="0" w:space="0" w:color="auto"/>
          </w:divBdr>
        </w:div>
        <w:div w:id="1716391761">
          <w:marLeft w:val="0"/>
          <w:marRight w:val="0"/>
          <w:marTop w:val="0"/>
          <w:marBottom w:val="0"/>
          <w:divBdr>
            <w:top w:val="none" w:sz="0" w:space="0" w:color="auto"/>
            <w:left w:val="none" w:sz="0" w:space="0" w:color="auto"/>
            <w:bottom w:val="none" w:sz="0" w:space="0" w:color="auto"/>
            <w:right w:val="none" w:sz="0" w:space="0" w:color="auto"/>
          </w:divBdr>
        </w:div>
        <w:div w:id="877006965">
          <w:marLeft w:val="0"/>
          <w:marRight w:val="0"/>
          <w:marTop w:val="0"/>
          <w:marBottom w:val="0"/>
          <w:divBdr>
            <w:top w:val="none" w:sz="0" w:space="0" w:color="auto"/>
            <w:left w:val="none" w:sz="0" w:space="0" w:color="auto"/>
            <w:bottom w:val="none" w:sz="0" w:space="0" w:color="auto"/>
            <w:right w:val="none" w:sz="0" w:space="0" w:color="auto"/>
          </w:divBdr>
        </w:div>
        <w:div w:id="1392580331">
          <w:marLeft w:val="0"/>
          <w:marRight w:val="0"/>
          <w:marTop w:val="0"/>
          <w:marBottom w:val="0"/>
          <w:divBdr>
            <w:top w:val="none" w:sz="0" w:space="0" w:color="auto"/>
            <w:left w:val="none" w:sz="0" w:space="0" w:color="auto"/>
            <w:bottom w:val="none" w:sz="0" w:space="0" w:color="auto"/>
            <w:right w:val="none" w:sz="0" w:space="0" w:color="auto"/>
          </w:divBdr>
        </w:div>
        <w:div w:id="859928001">
          <w:marLeft w:val="0"/>
          <w:marRight w:val="0"/>
          <w:marTop w:val="0"/>
          <w:marBottom w:val="0"/>
          <w:divBdr>
            <w:top w:val="none" w:sz="0" w:space="0" w:color="auto"/>
            <w:left w:val="none" w:sz="0" w:space="0" w:color="auto"/>
            <w:bottom w:val="none" w:sz="0" w:space="0" w:color="auto"/>
            <w:right w:val="none" w:sz="0" w:space="0" w:color="auto"/>
          </w:divBdr>
        </w:div>
        <w:div w:id="378942359">
          <w:marLeft w:val="0"/>
          <w:marRight w:val="0"/>
          <w:marTop w:val="0"/>
          <w:marBottom w:val="0"/>
          <w:divBdr>
            <w:top w:val="none" w:sz="0" w:space="0" w:color="auto"/>
            <w:left w:val="none" w:sz="0" w:space="0" w:color="auto"/>
            <w:bottom w:val="none" w:sz="0" w:space="0" w:color="auto"/>
            <w:right w:val="none" w:sz="0" w:space="0" w:color="auto"/>
          </w:divBdr>
        </w:div>
        <w:div w:id="1313366765">
          <w:marLeft w:val="0"/>
          <w:marRight w:val="0"/>
          <w:marTop w:val="0"/>
          <w:marBottom w:val="0"/>
          <w:divBdr>
            <w:top w:val="none" w:sz="0" w:space="0" w:color="auto"/>
            <w:left w:val="none" w:sz="0" w:space="0" w:color="auto"/>
            <w:bottom w:val="none" w:sz="0" w:space="0" w:color="auto"/>
            <w:right w:val="none" w:sz="0" w:space="0" w:color="auto"/>
          </w:divBdr>
        </w:div>
        <w:div w:id="1185630508">
          <w:marLeft w:val="0"/>
          <w:marRight w:val="0"/>
          <w:marTop w:val="0"/>
          <w:marBottom w:val="0"/>
          <w:divBdr>
            <w:top w:val="none" w:sz="0" w:space="0" w:color="auto"/>
            <w:left w:val="none" w:sz="0" w:space="0" w:color="auto"/>
            <w:bottom w:val="none" w:sz="0" w:space="0" w:color="auto"/>
            <w:right w:val="none" w:sz="0" w:space="0" w:color="auto"/>
          </w:divBdr>
        </w:div>
        <w:div w:id="861822304">
          <w:marLeft w:val="0"/>
          <w:marRight w:val="0"/>
          <w:marTop w:val="0"/>
          <w:marBottom w:val="0"/>
          <w:divBdr>
            <w:top w:val="none" w:sz="0" w:space="0" w:color="auto"/>
            <w:left w:val="none" w:sz="0" w:space="0" w:color="auto"/>
            <w:bottom w:val="none" w:sz="0" w:space="0" w:color="auto"/>
            <w:right w:val="none" w:sz="0" w:space="0" w:color="auto"/>
          </w:divBdr>
        </w:div>
        <w:div w:id="1595092911">
          <w:marLeft w:val="0"/>
          <w:marRight w:val="0"/>
          <w:marTop w:val="0"/>
          <w:marBottom w:val="0"/>
          <w:divBdr>
            <w:top w:val="none" w:sz="0" w:space="0" w:color="auto"/>
            <w:left w:val="none" w:sz="0" w:space="0" w:color="auto"/>
            <w:bottom w:val="none" w:sz="0" w:space="0" w:color="auto"/>
            <w:right w:val="none" w:sz="0" w:space="0" w:color="auto"/>
          </w:divBdr>
        </w:div>
        <w:div w:id="1630668547">
          <w:marLeft w:val="0"/>
          <w:marRight w:val="0"/>
          <w:marTop w:val="0"/>
          <w:marBottom w:val="0"/>
          <w:divBdr>
            <w:top w:val="none" w:sz="0" w:space="0" w:color="auto"/>
            <w:left w:val="none" w:sz="0" w:space="0" w:color="auto"/>
            <w:bottom w:val="none" w:sz="0" w:space="0" w:color="auto"/>
            <w:right w:val="none" w:sz="0" w:space="0" w:color="auto"/>
          </w:divBdr>
        </w:div>
        <w:div w:id="441539994">
          <w:marLeft w:val="0"/>
          <w:marRight w:val="0"/>
          <w:marTop w:val="0"/>
          <w:marBottom w:val="0"/>
          <w:divBdr>
            <w:top w:val="none" w:sz="0" w:space="0" w:color="auto"/>
            <w:left w:val="none" w:sz="0" w:space="0" w:color="auto"/>
            <w:bottom w:val="none" w:sz="0" w:space="0" w:color="auto"/>
            <w:right w:val="none" w:sz="0" w:space="0" w:color="auto"/>
          </w:divBdr>
        </w:div>
        <w:div w:id="144398072">
          <w:marLeft w:val="0"/>
          <w:marRight w:val="0"/>
          <w:marTop w:val="0"/>
          <w:marBottom w:val="0"/>
          <w:divBdr>
            <w:top w:val="none" w:sz="0" w:space="0" w:color="auto"/>
            <w:left w:val="none" w:sz="0" w:space="0" w:color="auto"/>
            <w:bottom w:val="none" w:sz="0" w:space="0" w:color="auto"/>
            <w:right w:val="none" w:sz="0" w:space="0" w:color="auto"/>
          </w:divBdr>
        </w:div>
        <w:div w:id="473303357">
          <w:marLeft w:val="0"/>
          <w:marRight w:val="0"/>
          <w:marTop w:val="0"/>
          <w:marBottom w:val="0"/>
          <w:divBdr>
            <w:top w:val="none" w:sz="0" w:space="0" w:color="auto"/>
            <w:left w:val="none" w:sz="0" w:space="0" w:color="auto"/>
            <w:bottom w:val="none" w:sz="0" w:space="0" w:color="auto"/>
            <w:right w:val="none" w:sz="0" w:space="0" w:color="auto"/>
          </w:divBdr>
        </w:div>
        <w:div w:id="2128356359">
          <w:marLeft w:val="0"/>
          <w:marRight w:val="0"/>
          <w:marTop w:val="0"/>
          <w:marBottom w:val="0"/>
          <w:divBdr>
            <w:top w:val="none" w:sz="0" w:space="0" w:color="auto"/>
            <w:left w:val="none" w:sz="0" w:space="0" w:color="auto"/>
            <w:bottom w:val="none" w:sz="0" w:space="0" w:color="auto"/>
            <w:right w:val="none" w:sz="0" w:space="0" w:color="auto"/>
          </w:divBdr>
        </w:div>
        <w:div w:id="661740364">
          <w:marLeft w:val="0"/>
          <w:marRight w:val="0"/>
          <w:marTop w:val="0"/>
          <w:marBottom w:val="0"/>
          <w:divBdr>
            <w:top w:val="none" w:sz="0" w:space="0" w:color="auto"/>
            <w:left w:val="none" w:sz="0" w:space="0" w:color="auto"/>
            <w:bottom w:val="none" w:sz="0" w:space="0" w:color="auto"/>
            <w:right w:val="none" w:sz="0" w:space="0" w:color="auto"/>
          </w:divBdr>
        </w:div>
        <w:div w:id="585845033">
          <w:marLeft w:val="0"/>
          <w:marRight w:val="0"/>
          <w:marTop w:val="0"/>
          <w:marBottom w:val="0"/>
          <w:divBdr>
            <w:top w:val="none" w:sz="0" w:space="0" w:color="auto"/>
            <w:left w:val="none" w:sz="0" w:space="0" w:color="auto"/>
            <w:bottom w:val="none" w:sz="0" w:space="0" w:color="auto"/>
            <w:right w:val="none" w:sz="0" w:space="0" w:color="auto"/>
          </w:divBdr>
        </w:div>
        <w:div w:id="1448429595">
          <w:marLeft w:val="0"/>
          <w:marRight w:val="0"/>
          <w:marTop w:val="0"/>
          <w:marBottom w:val="0"/>
          <w:divBdr>
            <w:top w:val="none" w:sz="0" w:space="0" w:color="auto"/>
            <w:left w:val="none" w:sz="0" w:space="0" w:color="auto"/>
            <w:bottom w:val="none" w:sz="0" w:space="0" w:color="auto"/>
            <w:right w:val="none" w:sz="0" w:space="0" w:color="auto"/>
          </w:divBdr>
        </w:div>
        <w:div w:id="1130128765">
          <w:marLeft w:val="0"/>
          <w:marRight w:val="0"/>
          <w:marTop w:val="0"/>
          <w:marBottom w:val="0"/>
          <w:divBdr>
            <w:top w:val="none" w:sz="0" w:space="0" w:color="auto"/>
            <w:left w:val="none" w:sz="0" w:space="0" w:color="auto"/>
            <w:bottom w:val="none" w:sz="0" w:space="0" w:color="auto"/>
            <w:right w:val="none" w:sz="0" w:space="0" w:color="auto"/>
          </w:divBdr>
        </w:div>
        <w:div w:id="480854010">
          <w:marLeft w:val="0"/>
          <w:marRight w:val="0"/>
          <w:marTop w:val="0"/>
          <w:marBottom w:val="0"/>
          <w:divBdr>
            <w:top w:val="none" w:sz="0" w:space="0" w:color="auto"/>
            <w:left w:val="none" w:sz="0" w:space="0" w:color="auto"/>
            <w:bottom w:val="none" w:sz="0" w:space="0" w:color="auto"/>
            <w:right w:val="none" w:sz="0" w:space="0" w:color="auto"/>
          </w:divBdr>
        </w:div>
        <w:div w:id="2087921473">
          <w:marLeft w:val="0"/>
          <w:marRight w:val="0"/>
          <w:marTop w:val="0"/>
          <w:marBottom w:val="0"/>
          <w:divBdr>
            <w:top w:val="none" w:sz="0" w:space="0" w:color="auto"/>
            <w:left w:val="none" w:sz="0" w:space="0" w:color="auto"/>
            <w:bottom w:val="none" w:sz="0" w:space="0" w:color="auto"/>
            <w:right w:val="none" w:sz="0" w:space="0" w:color="auto"/>
          </w:divBdr>
        </w:div>
        <w:div w:id="128017723">
          <w:marLeft w:val="0"/>
          <w:marRight w:val="0"/>
          <w:marTop w:val="0"/>
          <w:marBottom w:val="0"/>
          <w:divBdr>
            <w:top w:val="none" w:sz="0" w:space="0" w:color="auto"/>
            <w:left w:val="none" w:sz="0" w:space="0" w:color="auto"/>
            <w:bottom w:val="none" w:sz="0" w:space="0" w:color="auto"/>
            <w:right w:val="none" w:sz="0" w:space="0" w:color="auto"/>
          </w:divBdr>
        </w:div>
        <w:div w:id="496729917">
          <w:marLeft w:val="0"/>
          <w:marRight w:val="0"/>
          <w:marTop w:val="0"/>
          <w:marBottom w:val="0"/>
          <w:divBdr>
            <w:top w:val="none" w:sz="0" w:space="0" w:color="auto"/>
            <w:left w:val="none" w:sz="0" w:space="0" w:color="auto"/>
            <w:bottom w:val="none" w:sz="0" w:space="0" w:color="auto"/>
            <w:right w:val="none" w:sz="0" w:space="0" w:color="auto"/>
          </w:divBdr>
        </w:div>
        <w:div w:id="1651900828">
          <w:marLeft w:val="0"/>
          <w:marRight w:val="0"/>
          <w:marTop w:val="0"/>
          <w:marBottom w:val="0"/>
          <w:divBdr>
            <w:top w:val="none" w:sz="0" w:space="0" w:color="auto"/>
            <w:left w:val="none" w:sz="0" w:space="0" w:color="auto"/>
            <w:bottom w:val="none" w:sz="0" w:space="0" w:color="auto"/>
            <w:right w:val="none" w:sz="0" w:space="0" w:color="auto"/>
          </w:divBdr>
        </w:div>
        <w:div w:id="1368528123">
          <w:marLeft w:val="0"/>
          <w:marRight w:val="0"/>
          <w:marTop w:val="0"/>
          <w:marBottom w:val="0"/>
          <w:divBdr>
            <w:top w:val="none" w:sz="0" w:space="0" w:color="auto"/>
            <w:left w:val="none" w:sz="0" w:space="0" w:color="auto"/>
            <w:bottom w:val="none" w:sz="0" w:space="0" w:color="auto"/>
            <w:right w:val="none" w:sz="0" w:space="0" w:color="auto"/>
          </w:divBdr>
        </w:div>
        <w:div w:id="2123260655">
          <w:marLeft w:val="0"/>
          <w:marRight w:val="0"/>
          <w:marTop w:val="0"/>
          <w:marBottom w:val="0"/>
          <w:divBdr>
            <w:top w:val="none" w:sz="0" w:space="0" w:color="auto"/>
            <w:left w:val="none" w:sz="0" w:space="0" w:color="auto"/>
            <w:bottom w:val="none" w:sz="0" w:space="0" w:color="auto"/>
            <w:right w:val="none" w:sz="0" w:space="0" w:color="auto"/>
          </w:divBdr>
        </w:div>
        <w:div w:id="419564310">
          <w:marLeft w:val="0"/>
          <w:marRight w:val="0"/>
          <w:marTop w:val="0"/>
          <w:marBottom w:val="0"/>
          <w:divBdr>
            <w:top w:val="none" w:sz="0" w:space="0" w:color="auto"/>
            <w:left w:val="none" w:sz="0" w:space="0" w:color="auto"/>
            <w:bottom w:val="none" w:sz="0" w:space="0" w:color="auto"/>
            <w:right w:val="none" w:sz="0" w:space="0" w:color="auto"/>
          </w:divBdr>
        </w:div>
        <w:div w:id="1418554996">
          <w:marLeft w:val="0"/>
          <w:marRight w:val="0"/>
          <w:marTop w:val="0"/>
          <w:marBottom w:val="0"/>
          <w:divBdr>
            <w:top w:val="none" w:sz="0" w:space="0" w:color="auto"/>
            <w:left w:val="none" w:sz="0" w:space="0" w:color="auto"/>
            <w:bottom w:val="none" w:sz="0" w:space="0" w:color="auto"/>
            <w:right w:val="none" w:sz="0" w:space="0" w:color="auto"/>
          </w:divBdr>
        </w:div>
        <w:div w:id="294913362">
          <w:marLeft w:val="0"/>
          <w:marRight w:val="0"/>
          <w:marTop w:val="0"/>
          <w:marBottom w:val="0"/>
          <w:divBdr>
            <w:top w:val="none" w:sz="0" w:space="0" w:color="auto"/>
            <w:left w:val="none" w:sz="0" w:space="0" w:color="auto"/>
            <w:bottom w:val="none" w:sz="0" w:space="0" w:color="auto"/>
            <w:right w:val="none" w:sz="0" w:space="0" w:color="auto"/>
          </w:divBdr>
        </w:div>
        <w:div w:id="515924158">
          <w:marLeft w:val="0"/>
          <w:marRight w:val="0"/>
          <w:marTop w:val="0"/>
          <w:marBottom w:val="0"/>
          <w:divBdr>
            <w:top w:val="none" w:sz="0" w:space="0" w:color="auto"/>
            <w:left w:val="none" w:sz="0" w:space="0" w:color="auto"/>
            <w:bottom w:val="none" w:sz="0" w:space="0" w:color="auto"/>
            <w:right w:val="none" w:sz="0" w:space="0" w:color="auto"/>
          </w:divBdr>
        </w:div>
        <w:div w:id="1901673906">
          <w:marLeft w:val="0"/>
          <w:marRight w:val="0"/>
          <w:marTop w:val="0"/>
          <w:marBottom w:val="0"/>
          <w:divBdr>
            <w:top w:val="none" w:sz="0" w:space="0" w:color="auto"/>
            <w:left w:val="none" w:sz="0" w:space="0" w:color="auto"/>
            <w:bottom w:val="none" w:sz="0" w:space="0" w:color="auto"/>
            <w:right w:val="none" w:sz="0" w:space="0" w:color="auto"/>
          </w:divBdr>
        </w:div>
        <w:div w:id="2138208902">
          <w:marLeft w:val="0"/>
          <w:marRight w:val="0"/>
          <w:marTop w:val="0"/>
          <w:marBottom w:val="0"/>
          <w:divBdr>
            <w:top w:val="none" w:sz="0" w:space="0" w:color="auto"/>
            <w:left w:val="none" w:sz="0" w:space="0" w:color="auto"/>
            <w:bottom w:val="none" w:sz="0" w:space="0" w:color="auto"/>
            <w:right w:val="none" w:sz="0" w:space="0" w:color="auto"/>
          </w:divBdr>
        </w:div>
        <w:div w:id="432670179">
          <w:marLeft w:val="0"/>
          <w:marRight w:val="0"/>
          <w:marTop w:val="0"/>
          <w:marBottom w:val="0"/>
          <w:divBdr>
            <w:top w:val="none" w:sz="0" w:space="0" w:color="auto"/>
            <w:left w:val="none" w:sz="0" w:space="0" w:color="auto"/>
            <w:bottom w:val="none" w:sz="0" w:space="0" w:color="auto"/>
            <w:right w:val="none" w:sz="0" w:space="0" w:color="auto"/>
          </w:divBdr>
        </w:div>
        <w:div w:id="1545171412">
          <w:marLeft w:val="0"/>
          <w:marRight w:val="0"/>
          <w:marTop w:val="0"/>
          <w:marBottom w:val="0"/>
          <w:divBdr>
            <w:top w:val="none" w:sz="0" w:space="0" w:color="auto"/>
            <w:left w:val="none" w:sz="0" w:space="0" w:color="auto"/>
            <w:bottom w:val="none" w:sz="0" w:space="0" w:color="auto"/>
            <w:right w:val="none" w:sz="0" w:space="0" w:color="auto"/>
          </w:divBdr>
        </w:div>
        <w:div w:id="35937752">
          <w:marLeft w:val="0"/>
          <w:marRight w:val="0"/>
          <w:marTop w:val="0"/>
          <w:marBottom w:val="0"/>
          <w:divBdr>
            <w:top w:val="none" w:sz="0" w:space="0" w:color="auto"/>
            <w:left w:val="none" w:sz="0" w:space="0" w:color="auto"/>
            <w:bottom w:val="none" w:sz="0" w:space="0" w:color="auto"/>
            <w:right w:val="none" w:sz="0" w:space="0" w:color="auto"/>
          </w:divBdr>
        </w:div>
        <w:div w:id="1203707021">
          <w:marLeft w:val="0"/>
          <w:marRight w:val="0"/>
          <w:marTop w:val="0"/>
          <w:marBottom w:val="0"/>
          <w:divBdr>
            <w:top w:val="none" w:sz="0" w:space="0" w:color="auto"/>
            <w:left w:val="none" w:sz="0" w:space="0" w:color="auto"/>
            <w:bottom w:val="none" w:sz="0" w:space="0" w:color="auto"/>
            <w:right w:val="none" w:sz="0" w:space="0" w:color="auto"/>
          </w:divBdr>
        </w:div>
        <w:div w:id="1688946239">
          <w:marLeft w:val="0"/>
          <w:marRight w:val="0"/>
          <w:marTop w:val="0"/>
          <w:marBottom w:val="0"/>
          <w:divBdr>
            <w:top w:val="none" w:sz="0" w:space="0" w:color="auto"/>
            <w:left w:val="none" w:sz="0" w:space="0" w:color="auto"/>
            <w:bottom w:val="none" w:sz="0" w:space="0" w:color="auto"/>
            <w:right w:val="none" w:sz="0" w:space="0" w:color="auto"/>
          </w:divBdr>
        </w:div>
        <w:div w:id="1871142586">
          <w:marLeft w:val="0"/>
          <w:marRight w:val="0"/>
          <w:marTop w:val="0"/>
          <w:marBottom w:val="0"/>
          <w:divBdr>
            <w:top w:val="none" w:sz="0" w:space="0" w:color="auto"/>
            <w:left w:val="none" w:sz="0" w:space="0" w:color="auto"/>
            <w:bottom w:val="none" w:sz="0" w:space="0" w:color="auto"/>
            <w:right w:val="none" w:sz="0" w:space="0" w:color="auto"/>
          </w:divBdr>
        </w:div>
        <w:div w:id="693581546">
          <w:marLeft w:val="0"/>
          <w:marRight w:val="0"/>
          <w:marTop w:val="0"/>
          <w:marBottom w:val="0"/>
          <w:divBdr>
            <w:top w:val="none" w:sz="0" w:space="0" w:color="auto"/>
            <w:left w:val="none" w:sz="0" w:space="0" w:color="auto"/>
            <w:bottom w:val="none" w:sz="0" w:space="0" w:color="auto"/>
            <w:right w:val="none" w:sz="0" w:space="0" w:color="auto"/>
          </w:divBdr>
        </w:div>
        <w:div w:id="1342246490">
          <w:marLeft w:val="0"/>
          <w:marRight w:val="0"/>
          <w:marTop w:val="0"/>
          <w:marBottom w:val="0"/>
          <w:divBdr>
            <w:top w:val="none" w:sz="0" w:space="0" w:color="auto"/>
            <w:left w:val="none" w:sz="0" w:space="0" w:color="auto"/>
            <w:bottom w:val="none" w:sz="0" w:space="0" w:color="auto"/>
            <w:right w:val="none" w:sz="0" w:space="0" w:color="auto"/>
          </w:divBdr>
        </w:div>
        <w:div w:id="546338763">
          <w:marLeft w:val="0"/>
          <w:marRight w:val="0"/>
          <w:marTop w:val="0"/>
          <w:marBottom w:val="0"/>
          <w:divBdr>
            <w:top w:val="none" w:sz="0" w:space="0" w:color="auto"/>
            <w:left w:val="none" w:sz="0" w:space="0" w:color="auto"/>
            <w:bottom w:val="none" w:sz="0" w:space="0" w:color="auto"/>
            <w:right w:val="none" w:sz="0" w:space="0" w:color="auto"/>
          </w:divBdr>
        </w:div>
        <w:div w:id="1443719553">
          <w:marLeft w:val="0"/>
          <w:marRight w:val="0"/>
          <w:marTop w:val="0"/>
          <w:marBottom w:val="0"/>
          <w:divBdr>
            <w:top w:val="none" w:sz="0" w:space="0" w:color="auto"/>
            <w:left w:val="none" w:sz="0" w:space="0" w:color="auto"/>
            <w:bottom w:val="none" w:sz="0" w:space="0" w:color="auto"/>
            <w:right w:val="none" w:sz="0" w:space="0" w:color="auto"/>
          </w:divBdr>
        </w:div>
        <w:div w:id="505243872">
          <w:marLeft w:val="0"/>
          <w:marRight w:val="0"/>
          <w:marTop w:val="0"/>
          <w:marBottom w:val="0"/>
          <w:divBdr>
            <w:top w:val="none" w:sz="0" w:space="0" w:color="auto"/>
            <w:left w:val="none" w:sz="0" w:space="0" w:color="auto"/>
            <w:bottom w:val="none" w:sz="0" w:space="0" w:color="auto"/>
            <w:right w:val="none" w:sz="0" w:space="0" w:color="auto"/>
          </w:divBdr>
        </w:div>
        <w:div w:id="179706067">
          <w:marLeft w:val="0"/>
          <w:marRight w:val="0"/>
          <w:marTop w:val="0"/>
          <w:marBottom w:val="0"/>
          <w:divBdr>
            <w:top w:val="none" w:sz="0" w:space="0" w:color="auto"/>
            <w:left w:val="none" w:sz="0" w:space="0" w:color="auto"/>
            <w:bottom w:val="none" w:sz="0" w:space="0" w:color="auto"/>
            <w:right w:val="none" w:sz="0" w:space="0" w:color="auto"/>
          </w:divBdr>
        </w:div>
        <w:div w:id="1882009671">
          <w:marLeft w:val="0"/>
          <w:marRight w:val="0"/>
          <w:marTop w:val="0"/>
          <w:marBottom w:val="0"/>
          <w:divBdr>
            <w:top w:val="none" w:sz="0" w:space="0" w:color="auto"/>
            <w:left w:val="none" w:sz="0" w:space="0" w:color="auto"/>
            <w:bottom w:val="none" w:sz="0" w:space="0" w:color="auto"/>
            <w:right w:val="none" w:sz="0" w:space="0" w:color="auto"/>
          </w:divBdr>
        </w:div>
        <w:div w:id="530337957">
          <w:marLeft w:val="0"/>
          <w:marRight w:val="0"/>
          <w:marTop w:val="0"/>
          <w:marBottom w:val="0"/>
          <w:divBdr>
            <w:top w:val="none" w:sz="0" w:space="0" w:color="auto"/>
            <w:left w:val="none" w:sz="0" w:space="0" w:color="auto"/>
            <w:bottom w:val="none" w:sz="0" w:space="0" w:color="auto"/>
            <w:right w:val="none" w:sz="0" w:space="0" w:color="auto"/>
          </w:divBdr>
        </w:div>
      </w:divsChild>
    </w:div>
    <w:div w:id="1494297412">
      <w:bodyDiv w:val="1"/>
      <w:marLeft w:val="0"/>
      <w:marRight w:val="0"/>
      <w:marTop w:val="0"/>
      <w:marBottom w:val="0"/>
      <w:divBdr>
        <w:top w:val="none" w:sz="0" w:space="0" w:color="auto"/>
        <w:left w:val="none" w:sz="0" w:space="0" w:color="auto"/>
        <w:bottom w:val="none" w:sz="0" w:space="0" w:color="auto"/>
        <w:right w:val="none" w:sz="0" w:space="0" w:color="auto"/>
      </w:divBdr>
    </w:div>
    <w:div w:id="1521120469">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430974">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4555427">
      <w:bodyDiv w:val="1"/>
      <w:marLeft w:val="0"/>
      <w:marRight w:val="0"/>
      <w:marTop w:val="0"/>
      <w:marBottom w:val="0"/>
      <w:divBdr>
        <w:top w:val="none" w:sz="0" w:space="0" w:color="auto"/>
        <w:left w:val="none" w:sz="0" w:space="0" w:color="auto"/>
        <w:bottom w:val="none" w:sz="0" w:space="0" w:color="auto"/>
        <w:right w:val="none" w:sz="0" w:space="0" w:color="auto"/>
      </w:divBdr>
    </w:div>
    <w:div w:id="1636333174">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699550161">
      <w:bodyDiv w:val="1"/>
      <w:marLeft w:val="0"/>
      <w:marRight w:val="0"/>
      <w:marTop w:val="0"/>
      <w:marBottom w:val="0"/>
      <w:divBdr>
        <w:top w:val="none" w:sz="0" w:space="0" w:color="auto"/>
        <w:left w:val="none" w:sz="0" w:space="0" w:color="auto"/>
        <w:bottom w:val="none" w:sz="0" w:space="0" w:color="auto"/>
        <w:right w:val="none" w:sz="0" w:space="0" w:color="auto"/>
      </w:divBdr>
    </w:div>
    <w:div w:id="1710914262">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48962472">
      <w:bodyDiv w:val="1"/>
      <w:marLeft w:val="0"/>
      <w:marRight w:val="0"/>
      <w:marTop w:val="0"/>
      <w:marBottom w:val="0"/>
      <w:divBdr>
        <w:top w:val="none" w:sz="0" w:space="0" w:color="auto"/>
        <w:left w:val="none" w:sz="0" w:space="0" w:color="auto"/>
        <w:bottom w:val="none" w:sz="0" w:space="0" w:color="auto"/>
        <w:right w:val="none" w:sz="0" w:space="0" w:color="auto"/>
      </w:divBdr>
    </w:div>
    <w:div w:id="1795517523">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06985792">
      <w:bodyDiv w:val="1"/>
      <w:marLeft w:val="0"/>
      <w:marRight w:val="0"/>
      <w:marTop w:val="0"/>
      <w:marBottom w:val="0"/>
      <w:divBdr>
        <w:top w:val="none" w:sz="0" w:space="0" w:color="auto"/>
        <w:left w:val="none" w:sz="0" w:space="0" w:color="auto"/>
        <w:bottom w:val="none" w:sz="0" w:space="0" w:color="auto"/>
        <w:right w:val="none" w:sz="0" w:space="0" w:color="auto"/>
      </w:divBdr>
    </w:div>
    <w:div w:id="1923370078">
      <w:bodyDiv w:val="1"/>
      <w:marLeft w:val="0"/>
      <w:marRight w:val="0"/>
      <w:marTop w:val="0"/>
      <w:marBottom w:val="0"/>
      <w:divBdr>
        <w:top w:val="none" w:sz="0" w:space="0" w:color="auto"/>
        <w:left w:val="none" w:sz="0" w:space="0" w:color="auto"/>
        <w:bottom w:val="none" w:sz="0" w:space="0" w:color="auto"/>
        <w:right w:val="none" w:sz="0" w:space="0" w:color="auto"/>
      </w:divBdr>
      <w:divsChild>
        <w:div w:id="1910651121">
          <w:marLeft w:val="0"/>
          <w:marRight w:val="0"/>
          <w:marTop w:val="0"/>
          <w:marBottom w:val="0"/>
          <w:divBdr>
            <w:top w:val="none" w:sz="0" w:space="0" w:color="auto"/>
            <w:left w:val="none" w:sz="0" w:space="0" w:color="auto"/>
            <w:bottom w:val="none" w:sz="0" w:space="0" w:color="auto"/>
            <w:right w:val="none" w:sz="0" w:space="0" w:color="auto"/>
          </w:divBdr>
        </w:div>
        <w:div w:id="359478117">
          <w:marLeft w:val="0"/>
          <w:marRight w:val="0"/>
          <w:marTop w:val="0"/>
          <w:marBottom w:val="0"/>
          <w:divBdr>
            <w:top w:val="none" w:sz="0" w:space="0" w:color="auto"/>
            <w:left w:val="none" w:sz="0" w:space="0" w:color="auto"/>
            <w:bottom w:val="none" w:sz="0" w:space="0" w:color="auto"/>
            <w:right w:val="none" w:sz="0" w:space="0" w:color="auto"/>
          </w:divBdr>
        </w:div>
        <w:div w:id="825323408">
          <w:marLeft w:val="0"/>
          <w:marRight w:val="0"/>
          <w:marTop w:val="0"/>
          <w:marBottom w:val="0"/>
          <w:divBdr>
            <w:top w:val="none" w:sz="0" w:space="0" w:color="auto"/>
            <w:left w:val="none" w:sz="0" w:space="0" w:color="auto"/>
            <w:bottom w:val="none" w:sz="0" w:space="0" w:color="auto"/>
            <w:right w:val="none" w:sz="0" w:space="0" w:color="auto"/>
          </w:divBdr>
        </w:div>
        <w:div w:id="569124394">
          <w:marLeft w:val="0"/>
          <w:marRight w:val="0"/>
          <w:marTop w:val="0"/>
          <w:marBottom w:val="0"/>
          <w:divBdr>
            <w:top w:val="none" w:sz="0" w:space="0" w:color="auto"/>
            <w:left w:val="none" w:sz="0" w:space="0" w:color="auto"/>
            <w:bottom w:val="none" w:sz="0" w:space="0" w:color="auto"/>
            <w:right w:val="none" w:sz="0" w:space="0" w:color="auto"/>
          </w:divBdr>
        </w:div>
        <w:div w:id="633293501">
          <w:marLeft w:val="0"/>
          <w:marRight w:val="0"/>
          <w:marTop w:val="0"/>
          <w:marBottom w:val="0"/>
          <w:divBdr>
            <w:top w:val="none" w:sz="0" w:space="0" w:color="auto"/>
            <w:left w:val="none" w:sz="0" w:space="0" w:color="auto"/>
            <w:bottom w:val="none" w:sz="0" w:space="0" w:color="auto"/>
            <w:right w:val="none" w:sz="0" w:space="0" w:color="auto"/>
          </w:divBdr>
        </w:div>
        <w:div w:id="1556162542">
          <w:marLeft w:val="0"/>
          <w:marRight w:val="0"/>
          <w:marTop w:val="0"/>
          <w:marBottom w:val="0"/>
          <w:divBdr>
            <w:top w:val="none" w:sz="0" w:space="0" w:color="auto"/>
            <w:left w:val="none" w:sz="0" w:space="0" w:color="auto"/>
            <w:bottom w:val="none" w:sz="0" w:space="0" w:color="auto"/>
            <w:right w:val="none" w:sz="0" w:space="0" w:color="auto"/>
          </w:divBdr>
        </w:div>
        <w:div w:id="1575818840">
          <w:marLeft w:val="0"/>
          <w:marRight w:val="0"/>
          <w:marTop w:val="0"/>
          <w:marBottom w:val="0"/>
          <w:divBdr>
            <w:top w:val="none" w:sz="0" w:space="0" w:color="auto"/>
            <w:left w:val="none" w:sz="0" w:space="0" w:color="auto"/>
            <w:bottom w:val="none" w:sz="0" w:space="0" w:color="auto"/>
            <w:right w:val="none" w:sz="0" w:space="0" w:color="auto"/>
          </w:divBdr>
        </w:div>
        <w:div w:id="1189760343">
          <w:marLeft w:val="0"/>
          <w:marRight w:val="0"/>
          <w:marTop w:val="0"/>
          <w:marBottom w:val="0"/>
          <w:divBdr>
            <w:top w:val="none" w:sz="0" w:space="0" w:color="auto"/>
            <w:left w:val="none" w:sz="0" w:space="0" w:color="auto"/>
            <w:bottom w:val="none" w:sz="0" w:space="0" w:color="auto"/>
            <w:right w:val="none" w:sz="0" w:space="0" w:color="auto"/>
          </w:divBdr>
        </w:div>
        <w:div w:id="814223071">
          <w:marLeft w:val="0"/>
          <w:marRight w:val="0"/>
          <w:marTop w:val="0"/>
          <w:marBottom w:val="0"/>
          <w:divBdr>
            <w:top w:val="none" w:sz="0" w:space="0" w:color="auto"/>
            <w:left w:val="none" w:sz="0" w:space="0" w:color="auto"/>
            <w:bottom w:val="none" w:sz="0" w:space="0" w:color="auto"/>
            <w:right w:val="none" w:sz="0" w:space="0" w:color="auto"/>
          </w:divBdr>
        </w:div>
        <w:div w:id="264969260">
          <w:marLeft w:val="0"/>
          <w:marRight w:val="0"/>
          <w:marTop w:val="0"/>
          <w:marBottom w:val="0"/>
          <w:divBdr>
            <w:top w:val="none" w:sz="0" w:space="0" w:color="auto"/>
            <w:left w:val="none" w:sz="0" w:space="0" w:color="auto"/>
            <w:bottom w:val="none" w:sz="0" w:space="0" w:color="auto"/>
            <w:right w:val="none" w:sz="0" w:space="0" w:color="auto"/>
          </w:divBdr>
        </w:div>
        <w:div w:id="1460949153">
          <w:marLeft w:val="0"/>
          <w:marRight w:val="0"/>
          <w:marTop w:val="0"/>
          <w:marBottom w:val="0"/>
          <w:divBdr>
            <w:top w:val="none" w:sz="0" w:space="0" w:color="auto"/>
            <w:left w:val="none" w:sz="0" w:space="0" w:color="auto"/>
            <w:bottom w:val="none" w:sz="0" w:space="0" w:color="auto"/>
            <w:right w:val="none" w:sz="0" w:space="0" w:color="auto"/>
          </w:divBdr>
        </w:div>
        <w:div w:id="1499924708">
          <w:marLeft w:val="0"/>
          <w:marRight w:val="0"/>
          <w:marTop w:val="0"/>
          <w:marBottom w:val="0"/>
          <w:divBdr>
            <w:top w:val="none" w:sz="0" w:space="0" w:color="auto"/>
            <w:left w:val="none" w:sz="0" w:space="0" w:color="auto"/>
            <w:bottom w:val="none" w:sz="0" w:space="0" w:color="auto"/>
            <w:right w:val="none" w:sz="0" w:space="0" w:color="auto"/>
          </w:divBdr>
        </w:div>
        <w:div w:id="812720670">
          <w:marLeft w:val="0"/>
          <w:marRight w:val="0"/>
          <w:marTop w:val="0"/>
          <w:marBottom w:val="0"/>
          <w:divBdr>
            <w:top w:val="none" w:sz="0" w:space="0" w:color="auto"/>
            <w:left w:val="none" w:sz="0" w:space="0" w:color="auto"/>
            <w:bottom w:val="none" w:sz="0" w:space="0" w:color="auto"/>
            <w:right w:val="none" w:sz="0" w:space="0" w:color="auto"/>
          </w:divBdr>
        </w:div>
        <w:div w:id="2064022264">
          <w:marLeft w:val="0"/>
          <w:marRight w:val="0"/>
          <w:marTop w:val="0"/>
          <w:marBottom w:val="0"/>
          <w:divBdr>
            <w:top w:val="none" w:sz="0" w:space="0" w:color="auto"/>
            <w:left w:val="none" w:sz="0" w:space="0" w:color="auto"/>
            <w:bottom w:val="none" w:sz="0" w:space="0" w:color="auto"/>
            <w:right w:val="none" w:sz="0" w:space="0" w:color="auto"/>
          </w:divBdr>
        </w:div>
        <w:div w:id="933828296">
          <w:marLeft w:val="0"/>
          <w:marRight w:val="0"/>
          <w:marTop w:val="0"/>
          <w:marBottom w:val="0"/>
          <w:divBdr>
            <w:top w:val="none" w:sz="0" w:space="0" w:color="auto"/>
            <w:left w:val="none" w:sz="0" w:space="0" w:color="auto"/>
            <w:bottom w:val="none" w:sz="0" w:space="0" w:color="auto"/>
            <w:right w:val="none" w:sz="0" w:space="0" w:color="auto"/>
          </w:divBdr>
        </w:div>
        <w:div w:id="2050952839">
          <w:marLeft w:val="0"/>
          <w:marRight w:val="0"/>
          <w:marTop w:val="0"/>
          <w:marBottom w:val="0"/>
          <w:divBdr>
            <w:top w:val="none" w:sz="0" w:space="0" w:color="auto"/>
            <w:left w:val="none" w:sz="0" w:space="0" w:color="auto"/>
            <w:bottom w:val="none" w:sz="0" w:space="0" w:color="auto"/>
            <w:right w:val="none" w:sz="0" w:space="0" w:color="auto"/>
          </w:divBdr>
        </w:div>
        <w:div w:id="1736007244">
          <w:marLeft w:val="0"/>
          <w:marRight w:val="0"/>
          <w:marTop w:val="0"/>
          <w:marBottom w:val="0"/>
          <w:divBdr>
            <w:top w:val="none" w:sz="0" w:space="0" w:color="auto"/>
            <w:left w:val="none" w:sz="0" w:space="0" w:color="auto"/>
            <w:bottom w:val="none" w:sz="0" w:space="0" w:color="auto"/>
            <w:right w:val="none" w:sz="0" w:space="0" w:color="auto"/>
          </w:divBdr>
        </w:div>
        <w:div w:id="468861192">
          <w:marLeft w:val="0"/>
          <w:marRight w:val="0"/>
          <w:marTop w:val="0"/>
          <w:marBottom w:val="0"/>
          <w:divBdr>
            <w:top w:val="none" w:sz="0" w:space="0" w:color="auto"/>
            <w:left w:val="none" w:sz="0" w:space="0" w:color="auto"/>
            <w:bottom w:val="none" w:sz="0" w:space="0" w:color="auto"/>
            <w:right w:val="none" w:sz="0" w:space="0" w:color="auto"/>
          </w:divBdr>
        </w:div>
        <w:div w:id="1762602770">
          <w:marLeft w:val="0"/>
          <w:marRight w:val="0"/>
          <w:marTop w:val="0"/>
          <w:marBottom w:val="0"/>
          <w:divBdr>
            <w:top w:val="none" w:sz="0" w:space="0" w:color="auto"/>
            <w:left w:val="none" w:sz="0" w:space="0" w:color="auto"/>
            <w:bottom w:val="none" w:sz="0" w:space="0" w:color="auto"/>
            <w:right w:val="none" w:sz="0" w:space="0" w:color="auto"/>
          </w:divBdr>
        </w:div>
        <w:div w:id="1334991006">
          <w:marLeft w:val="0"/>
          <w:marRight w:val="0"/>
          <w:marTop w:val="0"/>
          <w:marBottom w:val="0"/>
          <w:divBdr>
            <w:top w:val="none" w:sz="0" w:space="0" w:color="auto"/>
            <w:left w:val="none" w:sz="0" w:space="0" w:color="auto"/>
            <w:bottom w:val="none" w:sz="0" w:space="0" w:color="auto"/>
            <w:right w:val="none" w:sz="0" w:space="0" w:color="auto"/>
          </w:divBdr>
        </w:div>
        <w:div w:id="1020819729">
          <w:marLeft w:val="0"/>
          <w:marRight w:val="0"/>
          <w:marTop w:val="0"/>
          <w:marBottom w:val="0"/>
          <w:divBdr>
            <w:top w:val="none" w:sz="0" w:space="0" w:color="auto"/>
            <w:left w:val="none" w:sz="0" w:space="0" w:color="auto"/>
            <w:bottom w:val="none" w:sz="0" w:space="0" w:color="auto"/>
            <w:right w:val="none" w:sz="0" w:space="0" w:color="auto"/>
          </w:divBdr>
        </w:div>
        <w:div w:id="561984513">
          <w:marLeft w:val="0"/>
          <w:marRight w:val="0"/>
          <w:marTop w:val="0"/>
          <w:marBottom w:val="0"/>
          <w:divBdr>
            <w:top w:val="none" w:sz="0" w:space="0" w:color="auto"/>
            <w:left w:val="none" w:sz="0" w:space="0" w:color="auto"/>
            <w:bottom w:val="none" w:sz="0" w:space="0" w:color="auto"/>
            <w:right w:val="none" w:sz="0" w:space="0" w:color="auto"/>
          </w:divBdr>
        </w:div>
        <w:div w:id="533661036">
          <w:marLeft w:val="0"/>
          <w:marRight w:val="0"/>
          <w:marTop w:val="0"/>
          <w:marBottom w:val="0"/>
          <w:divBdr>
            <w:top w:val="none" w:sz="0" w:space="0" w:color="auto"/>
            <w:left w:val="none" w:sz="0" w:space="0" w:color="auto"/>
            <w:bottom w:val="none" w:sz="0" w:space="0" w:color="auto"/>
            <w:right w:val="none" w:sz="0" w:space="0" w:color="auto"/>
          </w:divBdr>
        </w:div>
        <w:div w:id="138420850">
          <w:marLeft w:val="0"/>
          <w:marRight w:val="0"/>
          <w:marTop w:val="0"/>
          <w:marBottom w:val="0"/>
          <w:divBdr>
            <w:top w:val="none" w:sz="0" w:space="0" w:color="auto"/>
            <w:left w:val="none" w:sz="0" w:space="0" w:color="auto"/>
            <w:bottom w:val="none" w:sz="0" w:space="0" w:color="auto"/>
            <w:right w:val="none" w:sz="0" w:space="0" w:color="auto"/>
          </w:divBdr>
        </w:div>
        <w:div w:id="1934703936">
          <w:marLeft w:val="0"/>
          <w:marRight w:val="0"/>
          <w:marTop w:val="0"/>
          <w:marBottom w:val="0"/>
          <w:divBdr>
            <w:top w:val="none" w:sz="0" w:space="0" w:color="auto"/>
            <w:left w:val="none" w:sz="0" w:space="0" w:color="auto"/>
            <w:bottom w:val="none" w:sz="0" w:space="0" w:color="auto"/>
            <w:right w:val="none" w:sz="0" w:space="0" w:color="auto"/>
          </w:divBdr>
        </w:div>
        <w:div w:id="1838571422">
          <w:marLeft w:val="0"/>
          <w:marRight w:val="0"/>
          <w:marTop w:val="0"/>
          <w:marBottom w:val="0"/>
          <w:divBdr>
            <w:top w:val="none" w:sz="0" w:space="0" w:color="auto"/>
            <w:left w:val="none" w:sz="0" w:space="0" w:color="auto"/>
            <w:bottom w:val="none" w:sz="0" w:space="0" w:color="auto"/>
            <w:right w:val="none" w:sz="0" w:space="0" w:color="auto"/>
          </w:divBdr>
        </w:div>
        <w:div w:id="1118372725">
          <w:marLeft w:val="0"/>
          <w:marRight w:val="0"/>
          <w:marTop w:val="0"/>
          <w:marBottom w:val="0"/>
          <w:divBdr>
            <w:top w:val="none" w:sz="0" w:space="0" w:color="auto"/>
            <w:left w:val="none" w:sz="0" w:space="0" w:color="auto"/>
            <w:bottom w:val="none" w:sz="0" w:space="0" w:color="auto"/>
            <w:right w:val="none" w:sz="0" w:space="0" w:color="auto"/>
          </w:divBdr>
        </w:div>
        <w:div w:id="587926704">
          <w:marLeft w:val="0"/>
          <w:marRight w:val="0"/>
          <w:marTop w:val="0"/>
          <w:marBottom w:val="0"/>
          <w:divBdr>
            <w:top w:val="none" w:sz="0" w:space="0" w:color="auto"/>
            <w:left w:val="none" w:sz="0" w:space="0" w:color="auto"/>
            <w:bottom w:val="none" w:sz="0" w:space="0" w:color="auto"/>
            <w:right w:val="none" w:sz="0" w:space="0" w:color="auto"/>
          </w:divBdr>
        </w:div>
        <w:div w:id="1266379059">
          <w:marLeft w:val="0"/>
          <w:marRight w:val="0"/>
          <w:marTop w:val="0"/>
          <w:marBottom w:val="0"/>
          <w:divBdr>
            <w:top w:val="none" w:sz="0" w:space="0" w:color="auto"/>
            <w:left w:val="none" w:sz="0" w:space="0" w:color="auto"/>
            <w:bottom w:val="none" w:sz="0" w:space="0" w:color="auto"/>
            <w:right w:val="none" w:sz="0" w:space="0" w:color="auto"/>
          </w:divBdr>
        </w:div>
        <w:div w:id="1645163016">
          <w:marLeft w:val="0"/>
          <w:marRight w:val="0"/>
          <w:marTop w:val="0"/>
          <w:marBottom w:val="0"/>
          <w:divBdr>
            <w:top w:val="none" w:sz="0" w:space="0" w:color="auto"/>
            <w:left w:val="none" w:sz="0" w:space="0" w:color="auto"/>
            <w:bottom w:val="none" w:sz="0" w:space="0" w:color="auto"/>
            <w:right w:val="none" w:sz="0" w:space="0" w:color="auto"/>
          </w:divBdr>
        </w:div>
      </w:divsChild>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38563960">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78533601">
      <w:bodyDiv w:val="1"/>
      <w:marLeft w:val="0"/>
      <w:marRight w:val="0"/>
      <w:marTop w:val="0"/>
      <w:marBottom w:val="0"/>
      <w:divBdr>
        <w:top w:val="none" w:sz="0" w:space="0" w:color="auto"/>
        <w:left w:val="none" w:sz="0" w:space="0" w:color="auto"/>
        <w:bottom w:val="none" w:sz="0" w:space="0" w:color="auto"/>
        <w:right w:val="none" w:sz="0" w:space="0" w:color="auto"/>
      </w:divBdr>
    </w:div>
    <w:div w:id="2016301217">
      <w:bodyDiv w:val="1"/>
      <w:marLeft w:val="0"/>
      <w:marRight w:val="0"/>
      <w:marTop w:val="0"/>
      <w:marBottom w:val="0"/>
      <w:divBdr>
        <w:top w:val="none" w:sz="0" w:space="0" w:color="auto"/>
        <w:left w:val="none" w:sz="0" w:space="0" w:color="auto"/>
        <w:bottom w:val="none" w:sz="0" w:space="0" w:color="auto"/>
        <w:right w:val="none" w:sz="0" w:space="0" w:color="auto"/>
      </w:divBdr>
    </w:div>
    <w:div w:id="203333926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9455322">
      <w:bodyDiv w:val="1"/>
      <w:marLeft w:val="0"/>
      <w:marRight w:val="0"/>
      <w:marTop w:val="0"/>
      <w:marBottom w:val="0"/>
      <w:divBdr>
        <w:top w:val="none" w:sz="0" w:space="0" w:color="auto"/>
        <w:left w:val="none" w:sz="0" w:space="0" w:color="auto"/>
        <w:bottom w:val="none" w:sz="0" w:space="0" w:color="auto"/>
        <w:right w:val="none" w:sz="0" w:space="0" w:color="auto"/>
      </w:divBdr>
    </w:div>
    <w:div w:id="2080666129">
      <w:bodyDiv w:val="1"/>
      <w:marLeft w:val="0"/>
      <w:marRight w:val="0"/>
      <w:marTop w:val="0"/>
      <w:marBottom w:val="0"/>
      <w:divBdr>
        <w:top w:val="none" w:sz="0" w:space="0" w:color="auto"/>
        <w:left w:val="none" w:sz="0" w:space="0" w:color="auto"/>
        <w:bottom w:val="none" w:sz="0" w:space="0" w:color="auto"/>
        <w:right w:val="none" w:sz="0" w:space="0" w:color="auto"/>
      </w:divBdr>
    </w:div>
    <w:div w:id="2100364019">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2738F-6AFD-4FAB-866F-AE870437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133</Pages>
  <Words>25781</Words>
  <Characters>146958</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18</cp:revision>
  <cp:lastPrinted>2016-10-17T10:06:00Z</cp:lastPrinted>
  <dcterms:created xsi:type="dcterms:W3CDTF">2017-11-08T05:14:00Z</dcterms:created>
  <dcterms:modified xsi:type="dcterms:W3CDTF">2022-03-18T06:32:00Z</dcterms:modified>
</cp:coreProperties>
</file>