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64" w:rsidRDefault="00E70616">
      <w:pPr>
        <w:suppressAutoHyphens/>
        <w:spacing w:after="0" w:line="240" w:lineRule="auto"/>
        <w:jc w:val="center"/>
        <w:rPr>
          <w:rFonts w:ascii="Times New Roman" w:eastAsia="Calibri" w:hAnsi="Times New Roman" w:cs="Times New Roman"/>
          <w:sz w:val="24"/>
        </w:rPr>
      </w:pPr>
      <w:proofErr w:type="spellStart"/>
      <w:r>
        <w:rPr>
          <w:rFonts w:ascii="Times New Roman" w:eastAsia="Calibri" w:hAnsi="Times New Roman" w:cs="Times New Roman"/>
          <w:sz w:val="24"/>
        </w:rPr>
        <w:t>Минобрнауки</w:t>
      </w:r>
      <w:proofErr w:type="spellEnd"/>
      <w:r>
        <w:rPr>
          <w:rFonts w:ascii="Times New Roman" w:eastAsia="Calibri" w:hAnsi="Times New Roman" w:cs="Times New Roman"/>
          <w:sz w:val="24"/>
        </w:rPr>
        <w:t xml:space="preserve"> России</w:t>
      </w:r>
    </w:p>
    <w:p w:rsidR="00CD7764" w:rsidRDefault="00CD7764">
      <w:pPr>
        <w:suppressAutoHyphens/>
        <w:spacing w:after="0" w:line="240" w:lineRule="auto"/>
        <w:jc w:val="center"/>
        <w:rPr>
          <w:rFonts w:ascii="Times New Roman" w:eastAsia="Calibri" w:hAnsi="Times New Roman" w:cs="Times New Roman"/>
          <w:sz w:val="24"/>
        </w:rPr>
      </w:pPr>
    </w:p>
    <w:p w:rsidR="00CD7764" w:rsidRDefault="00E70616">
      <w:pPr>
        <w:suppressAutoHyphens/>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Федеральное государственное бюджетное образовательное учреждение</w:t>
      </w:r>
    </w:p>
    <w:p w:rsidR="00CD7764" w:rsidRDefault="00E70616">
      <w:pPr>
        <w:suppressAutoHyphens/>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высшего образования</w:t>
      </w:r>
    </w:p>
    <w:p w:rsidR="00CD7764" w:rsidRDefault="00E70616">
      <w:pPr>
        <w:suppressAutoHyphens/>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«Оренбургский государственный университет»</w:t>
      </w:r>
    </w:p>
    <w:p w:rsidR="00CD7764" w:rsidRDefault="00CD7764">
      <w:pPr>
        <w:suppressAutoHyphens/>
        <w:spacing w:after="0" w:line="240" w:lineRule="auto"/>
        <w:jc w:val="center"/>
        <w:rPr>
          <w:rFonts w:ascii="Times New Roman" w:eastAsia="Calibri" w:hAnsi="Times New Roman" w:cs="Times New Roman"/>
          <w:sz w:val="24"/>
        </w:rPr>
      </w:pPr>
    </w:p>
    <w:p w:rsidR="00CD7764" w:rsidRDefault="00E70616">
      <w:pPr>
        <w:suppressAutoHyphens/>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Кафедра педагогического образования (БГТИ)</w:t>
      </w:r>
    </w:p>
    <w:p w:rsidR="00CD7764" w:rsidRDefault="00CD7764">
      <w:pPr>
        <w:suppressAutoHyphens/>
        <w:spacing w:after="0" w:line="240" w:lineRule="auto"/>
        <w:jc w:val="center"/>
        <w:rPr>
          <w:rFonts w:ascii="Times New Roman" w:eastAsia="Calibri" w:hAnsi="Times New Roman" w:cs="Times New Roman"/>
          <w:sz w:val="24"/>
        </w:rPr>
      </w:pPr>
    </w:p>
    <w:p w:rsidR="00CD7764" w:rsidRDefault="00CD7764">
      <w:pPr>
        <w:suppressAutoHyphens/>
        <w:spacing w:after="0" w:line="240" w:lineRule="auto"/>
        <w:jc w:val="center"/>
        <w:rPr>
          <w:rFonts w:ascii="Times New Roman" w:eastAsia="Calibri" w:hAnsi="Times New Roman" w:cs="Times New Roman"/>
          <w:sz w:val="24"/>
        </w:rPr>
      </w:pPr>
    </w:p>
    <w:p w:rsidR="00CD7764" w:rsidRDefault="00CD7764">
      <w:pPr>
        <w:suppressAutoHyphens/>
        <w:spacing w:after="0" w:line="240" w:lineRule="auto"/>
        <w:rPr>
          <w:rFonts w:ascii="Times New Roman" w:eastAsia="Calibri" w:hAnsi="Times New Roman" w:cs="Times New Roman"/>
          <w:sz w:val="24"/>
        </w:rPr>
      </w:pPr>
    </w:p>
    <w:p w:rsidR="00CD7764" w:rsidRDefault="00CD7764">
      <w:pPr>
        <w:suppressAutoHyphens/>
        <w:spacing w:after="0" w:line="240" w:lineRule="auto"/>
        <w:rPr>
          <w:rFonts w:ascii="Times New Roman" w:eastAsia="Calibri" w:hAnsi="Times New Roman" w:cs="Times New Roman"/>
          <w:sz w:val="24"/>
        </w:rPr>
      </w:pPr>
    </w:p>
    <w:p w:rsidR="00CD7764" w:rsidRDefault="00CD7764">
      <w:pPr>
        <w:suppressAutoHyphens/>
        <w:spacing w:after="0" w:line="240" w:lineRule="auto"/>
        <w:rPr>
          <w:rFonts w:ascii="Times New Roman" w:eastAsia="Calibri" w:hAnsi="Times New Roman" w:cs="Times New Roman"/>
          <w:sz w:val="24"/>
        </w:rPr>
      </w:pPr>
    </w:p>
    <w:p w:rsidR="00CD7764" w:rsidRDefault="00CD7764">
      <w:pPr>
        <w:suppressAutoHyphens/>
        <w:spacing w:after="0" w:line="240" w:lineRule="auto"/>
        <w:jc w:val="center"/>
        <w:rPr>
          <w:rFonts w:ascii="Times New Roman" w:eastAsia="Calibri" w:hAnsi="Times New Roman" w:cs="Times New Roman"/>
          <w:sz w:val="24"/>
        </w:rPr>
      </w:pPr>
    </w:p>
    <w:p w:rsidR="00CD7764" w:rsidRDefault="00E70616">
      <w:pPr>
        <w:suppressAutoHyphens/>
        <w:spacing w:after="0" w:line="240" w:lineRule="auto"/>
        <w:jc w:val="center"/>
        <w:rPr>
          <w:rFonts w:ascii="Times New Roman" w:eastAsia="Calibri" w:hAnsi="Times New Roman" w:cs="Times New Roman"/>
          <w:b/>
          <w:sz w:val="32"/>
        </w:rPr>
      </w:pPr>
      <w:r>
        <w:rPr>
          <w:rFonts w:ascii="Times New Roman" w:eastAsia="Calibri" w:hAnsi="Times New Roman" w:cs="Times New Roman"/>
          <w:b/>
          <w:sz w:val="32"/>
        </w:rPr>
        <w:t>Фонд</w:t>
      </w:r>
    </w:p>
    <w:p w:rsidR="00CD7764" w:rsidRDefault="00E70616">
      <w:pPr>
        <w:suppressAutoHyphens/>
        <w:spacing w:after="0" w:line="240" w:lineRule="auto"/>
        <w:jc w:val="center"/>
        <w:rPr>
          <w:rFonts w:ascii="Times New Roman" w:eastAsia="Calibri" w:hAnsi="Times New Roman" w:cs="Times New Roman"/>
          <w:b/>
          <w:sz w:val="32"/>
        </w:rPr>
      </w:pPr>
      <w:r>
        <w:rPr>
          <w:rFonts w:ascii="Times New Roman" w:eastAsia="Calibri" w:hAnsi="Times New Roman" w:cs="Times New Roman"/>
          <w:b/>
          <w:sz w:val="32"/>
        </w:rPr>
        <w:t>оценочных средств</w:t>
      </w:r>
    </w:p>
    <w:p w:rsidR="00CD7764" w:rsidRDefault="00E70616">
      <w:pPr>
        <w:suppressAutoHyphens/>
        <w:spacing w:after="0" w:line="240" w:lineRule="auto"/>
        <w:jc w:val="center"/>
        <w:rPr>
          <w:rFonts w:ascii="Times New Roman" w:eastAsia="Calibri" w:hAnsi="Times New Roman" w:cs="Times New Roman"/>
          <w:i/>
          <w:sz w:val="28"/>
        </w:rPr>
      </w:pPr>
      <w:r>
        <w:rPr>
          <w:rFonts w:ascii="Times New Roman" w:eastAsia="Calibri" w:hAnsi="Times New Roman" w:cs="Times New Roman"/>
          <w:sz w:val="28"/>
        </w:rPr>
        <w:t>по дисциплине</w:t>
      </w:r>
      <w:r>
        <w:rPr>
          <w:rFonts w:ascii="Times New Roman" w:eastAsia="Calibri" w:hAnsi="Times New Roman" w:cs="Times New Roman"/>
          <w:i/>
          <w:sz w:val="28"/>
        </w:rPr>
        <w:t xml:space="preserve"> «Стилистика»</w:t>
      </w:r>
    </w:p>
    <w:p w:rsidR="00CD7764" w:rsidRDefault="00CD7764">
      <w:pPr>
        <w:suppressAutoHyphens/>
        <w:spacing w:after="0" w:line="240" w:lineRule="auto"/>
        <w:jc w:val="center"/>
        <w:rPr>
          <w:rFonts w:ascii="Times New Roman" w:eastAsia="Calibri" w:hAnsi="Times New Roman" w:cs="Times New Roman"/>
          <w:sz w:val="28"/>
        </w:rPr>
      </w:pPr>
    </w:p>
    <w:p w:rsidR="00CD7764" w:rsidRDefault="00E70616">
      <w:pPr>
        <w:suppressAutoHyphens/>
        <w:spacing w:after="0" w:line="360" w:lineRule="auto"/>
        <w:jc w:val="center"/>
        <w:rPr>
          <w:rFonts w:ascii="Times New Roman" w:eastAsia="Calibri" w:hAnsi="Times New Roman" w:cs="Times New Roman"/>
          <w:sz w:val="28"/>
        </w:rPr>
      </w:pPr>
      <w:r>
        <w:rPr>
          <w:rFonts w:ascii="Times New Roman" w:eastAsia="Calibri" w:hAnsi="Times New Roman" w:cs="Times New Roman"/>
          <w:sz w:val="28"/>
        </w:rPr>
        <w:t>Уровень высшего образования</w:t>
      </w:r>
    </w:p>
    <w:p w:rsidR="00CD7764" w:rsidRDefault="00E70616">
      <w:pPr>
        <w:suppressAutoHyphens/>
        <w:spacing w:after="0" w:line="360" w:lineRule="auto"/>
        <w:jc w:val="center"/>
        <w:rPr>
          <w:rFonts w:ascii="Times New Roman" w:eastAsia="Calibri" w:hAnsi="Times New Roman" w:cs="Times New Roman"/>
          <w:sz w:val="28"/>
        </w:rPr>
      </w:pPr>
      <w:r>
        <w:rPr>
          <w:rFonts w:ascii="Times New Roman" w:eastAsia="Calibri" w:hAnsi="Times New Roman" w:cs="Times New Roman"/>
          <w:sz w:val="28"/>
        </w:rPr>
        <w:t>БАКАЛАВРИАТ</w:t>
      </w:r>
    </w:p>
    <w:p w:rsidR="00CD7764" w:rsidRDefault="00E70616">
      <w:pPr>
        <w:suppressAutoHyphens/>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Направление подготовки</w:t>
      </w:r>
    </w:p>
    <w:p w:rsidR="00CD7764" w:rsidRDefault="00E70616">
      <w:pPr>
        <w:suppressAutoHyphens/>
        <w:spacing w:after="0" w:line="240" w:lineRule="auto"/>
        <w:jc w:val="center"/>
        <w:rPr>
          <w:rFonts w:ascii="Times New Roman" w:eastAsia="Calibri" w:hAnsi="Times New Roman" w:cs="Times New Roman"/>
          <w:i/>
          <w:sz w:val="28"/>
          <w:u w:val="single"/>
        </w:rPr>
      </w:pPr>
      <w:r>
        <w:rPr>
          <w:rFonts w:ascii="Times New Roman" w:eastAsia="Calibri" w:hAnsi="Times New Roman" w:cs="Times New Roman"/>
          <w:i/>
          <w:sz w:val="28"/>
          <w:u w:val="single"/>
        </w:rPr>
        <w:t>44.03.01 Педагогическое образование</w:t>
      </w:r>
    </w:p>
    <w:p w:rsidR="00CD7764" w:rsidRDefault="00E70616">
      <w:pPr>
        <w:suppressAutoHyphens/>
        <w:spacing w:after="0" w:line="240" w:lineRule="auto"/>
        <w:jc w:val="center"/>
        <w:rPr>
          <w:rFonts w:ascii="Times New Roman" w:eastAsia="Calibri" w:hAnsi="Times New Roman" w:cs="Times New Roman"/>
          <w:sz w:val="24"/>
          <w:vertAlign w:val="superscript"/>
        </w:rPr>
      </w:pPr>
      <w:r>
        <w:rPr>
          <w:rFonts w:ascii="Times New Roman" w:eastAsia="Calibri" w:hAnsi="Times New Roman" w:cs="Times New Roman"/>
          <w:sz w:val="24"/>
          <w:vertAlign w:val="superscript"/>
        </w:rPr>
        <w:t>(код и наименование направления подготовки)</w:t>
      </w:r>
    </w:p>
    <w:p w:rsidR="00CD7764" w:rsidRDefault="00E70616">
      <w:pPr>
        <w:suppressAutoHyphens/>
        <w:spacing w:after="0" w:line="240" w:lineRule="auto"/>
        <w:jc w:val="center"/>
        <w:rPr>
          <w:rFonts w:ascii="Times New Roman" w:eastAsia="Calibri" w:hAnsi="Times New Roman" w:cs="Times New Roman"/>
          <w:i/>
          <w:sz w:val="28"/>
          <w:u w:val="single"/>
        </w:rPr>
      </w:pPr>
      <w:r>
        <w:rPr>
          <w:rFonts w:ascii="Times New Roman" w:eastAsia="Calibri" w:hAnsi="Times New Roman" w:cs="Times New Roman"/>
          <w:i/>
          <w:sz w:val="28"/>
          <w:u w:val="single"/>
        </w:rPr>
        <w:t>Иностранный язык (английский)</w:t>
      </w:r>
    </w:p>
    <w:p w:rsidR="00CD7764" w:rsidRDefault="00E70616">
      <w:pPr>
        <w:suppressAutoHyphens/>
        <w:spacing w:after="0" w:line="240" w:lineRule="auto"/>
        <w:jc w:val="center"/>
        <w:rPr>
          <w:rFonts w:ascii="Times New Roman" w:eastAsia="Calibri" w:hAnsi="Times New Roman" w:cs="Times New Roman"/>
          <w:sz w:val="24"/>
          <w:vertAlign w:val="superscript"/>
        </w:rPr>
      </w:pPr>
      <w:r>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D7764" w:rsidRDefault="00E70616">
      <w:pPr>
        <w:suppressAutoHyphens/>
        <w:spacing w:before="120" w:after="0" w:line="240" w:lineRule="auto"/>
        <w:jc w:val="center"/>
        <w:rPr>
          <w:rFonts w:ascii="Times New Roman" w:eastAsia="Calibri" w:hAnsi="Times New Roman" w:cs="Times New Roman"/>
          <w:sz w:val="28"/>
        </w:rPr>
      </w:pPr>
      <w:r>
        <w:rPr>
          <w:rFonts w:ascii="Times New Roman" w:eastAsia="Calibri" w:hAnsi="Times New Roman" w:cs="Times New Roman"/>
          <w:sz w:val="28"/>
        </w:rPr>
        <w:t>Тип образовательной программы</w:t>
      </w:r>
    </w:p>
    <w:p w:rsidR="00CD7764" w:rsidRDefault="00E70616">
      <w:pPr>
        <w:suppressAutoHyphens/>
        <w:spacing w:after="0" w:line="240" w:lineRule="auto"/>
        <w:jc w:val="center"/>
        <w:rPr>
          <w:rFonts w:ascii="Times New Roman" w:eastAsia="Calibri" w:hAnsi="Times New Roman" w:cs="Times New Roman"/>
          <w:i/>
          <w:sz w:val="28"/>
          <w:u w:val="single"/>
        </w:rPr>
      </w:pPr>
      <w:r>
        <w:rPr>
          <w:rFonts w:ascii="Times New Roman" w:eastAsia="Calibri" w:hAnsi="Times New Roman" w:cs="Times New Roman"/>
          <w:i/>
          <w:sz w:val="28"/>
          <w:u w:val="single"/>
        </w:rPr>
        <w:t xml:space="preserve">Программа </w:t>
      </w:r>
      <w:proofErr w:type="gramStart"/>
      <w:r>
        <w:rPr>
          <w:rFonts w:ascii="Times New Roman" w:eastAsia="Calibri" w:hAnsi="Times New Roman" w:cs="Times New Roman"/>
          <w:i/>
          <w:sz w:val="28"/>
          <w:u w:val="single"/>
        </w:rPr>
        <w:t>академического</w:t>
      </w:r>
      <w:proofErr w:type="gramEnd"/>
      <w:r>
        <w:rPr>
          <w:rFonts w:ascii="Times New Roman" w:eastAsia="Calibri" w:hAnsi="Times New Roman" w:cs="Times New Roman"/>
          <w:i/>
          <w:sz w:val="28"/>
          <w:u w:val="single"/>
        </w:rPr>
        <w:t xml:space="preserve"> </w:t>
      </w:r>
      <w:proofErr w:type="spellStart"/>
      <w:r>
        <w:rPr>
          <w:rFonts w:ascii="Times New Roman" w:eastAsia="Calibri" w:hAnsi="Times New Roman" w:cs="Times New Roman"/>
          <w:i/>
          <w:sz w:val="28"/>
          <w:u w:val="single"/>
        </w:rPr>
        <w:t>бакалавриата</w:t>
      </w:r>
      <w:proofErr w:type="spellEnd"/>
    </w:p>
    <w:p w:rsidR="00CD7764" w:rsidRDefault="00CD7764">
      <w:pPr>
        <w:suppressAutoHyphens/>
        <w:spacing w:after="0" w:line="240" w:lineRule="auto"/>
        <w:jc w:val="center"/>
        <w:rPr>
          <w:rFonts w:ascii="Times New Roman" w:eastAsia="Calibri" w:hAnsi="Times New Roman" w:cs="Times New Roman"/>
          <w:sz w:val="24"/>
        </w:rPr>
      </w:pPr>
    </w:p>
    <w:p w:rsidR="00CD7764" w:rsidRDefault="00E70616">
      <w:pPr>
        <w:suppressAutoHyphens/>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Квалификация</w:t>
      </w:r>
    </w:p>
    <w:p w:rsidR="00CD7764" w:rsidRDefault="00E70616">
      <w:pPr>
        <w:suppressAutoHyphens/>
        <w:spacing w:after="0" w:line="240" w:lineRule="auto"/>
        <w:jc w:val="center"/>
        <w:rPr>
          <w:rFonts w:ascii="Times New Roman" w:eastAsia="Calibri" w:hAnsi="Times New Roman" w:cs="Times New Roman"/>
          <w:i/>
          <w:sz w:val="28"/>
          <w:u w:val="single"/>
        </w:rPr>
      </w:pPr>
      <w:r>
        <w:rPr>
          <w:rFonts w:ascii="Times New Roman" w:eastAsia="Calibri" w:hAnsi="Times New Roman" w:cs="Times New Roman"/>
          <w:i/>
          <w:sz w:val="28"/>
          <w:u w:val="single"/>
        </w:rPr>
        <w:t>Бакалавр</w:t>
      </w:r>
    </w:p>
    <w:p w:rsidR="00CD7764" w:rsidRDefault="00E70616">
      <w:pPr>
        <w:suppressAutoHyphens/>
        <w:spacing w:before="120" w:after="0" w:line="240" w:lineRule="auto"/>
        <w:jc w:val="center"/>
        <w:rPr>
          <w:rFonts w:ascii="Times New Roman" w:eastAsia="Calibri" w:hAnsi="Times New Roman" w:cs="Times New Roman"/>
          <w:sz w:val="28"/>
        </w:rPr>
      </w:pPr>
      <w:r>
        <w:rPr>
          <w:rFonts w:ascii="Times New Roman" w:eastAsia="Calibri" w:hAnsi="Times New Roman" w:cs="Times New Roman"/>
          <w:sz w:val="28"/>
        </w:rPr>
        <w:t>Форма обучения</w:t>
      </w:r>
    </w:p>
    <w:p w:rsidR="00CD7764" w:rsidRDefault="00E7061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Заочная</w:t>
      </w:r>
    </w:p>
    <w:p w:rsidR="00CD7764" w:rsidRDefault="00CD7764">
      <w:pPr>
        <w:suppressAutoHyphens/>
        <w:spacing w:after="0" w:line="240" w:lineRule="auto"/>
        <w:jc w:val="center"/>
        <w:rPr>
          <w:rFonts w:ascii="Times New Roman" w:eastAsia="Calibri" w:hAnsi="Times New Roman" w:cs="Times New Roman"/>
          <w:sz w:val="28"/>
        </w:rPr>
      </w:pPr>
      <w:bookmarkStart w:id="0" w:name="BookmarkWhereDelChr13"/>
      <w:bookmarkEnd w:id="0"/>
    </w:p>
    <w:p w:rsidR="00CD7764" w:rsidRDefault="00CD7764">
      <w:pPr>
        <w:suppressAutoHyphens/>
        <w:spacing w:after="0" w:line="240" w:lineRule="auto"/>
        <w:jc w:val="center"/>
        <w:rPr>
          <w:rFonts w:ascii="Times New Roman" w:eastAsia="Calibri" w:hAnsi="Times New Roman" w:cs="Times New Roman"/>
          <w:sz w:val="28"/>
        </w:rPr>
      </w:pPr>
    </w:p>
    <w:p w:rsidR="00CD7764" w:rsidRDefault="00CD7764">
      <w:pPr>
        <w:suppressAutoHyphens/>
        <w:spacing w:after="0" w:line="240" w:lineRule="auto"/>
        <w:jc w:val="center"/>
        <w:rPr>
          <w:rFonts w:ascii="Times New Roman" w:eastAsia="Calibri" w:hAnsi="Times New Roman" w:cs="Times New Roman"/>
          <w:sz w:val="28"/>
        </w:rPr>
      </w:pPr>
    </w:p>
    <w:p w:rsidR="00CD7764" w:rsidRDefault="00CD7764">
      <w:pPr>
        <w:suppressAutoHyphens/>
        <w:spacing w:after="0" w:line="240" w:lineRule="auto"/>
        <w:jc w:val="center"/>
        <w:rPr>
          <w:rFonts w:ascii="Times New Roman" w:eastAsia="Calibri" w:hAnsi="Times New Roman" w:cs="Times New Roman"/>
          <w:sz w:val="28"/>
        </w:rPr>
      </w:pPr>
    </w:p>
    <w:p w:rsidR="00CD7764" w:rsidRDefault="00CD7764">
      <w:pPr>
        <w:suppressAutoHyphens/>
        <w:spacing w:after="0" w:line="240" w:lineRule="auto"/>
        <w:jc w:val="center"/>
        <w:rPr>
          <w:rFonts w:ascii="Times New Roman" w:eastAsia="Calibri" w:hAnsi="Times New Roman" w:cs="Times New Roman"/>
          <w:sz w:val="28"/>
        </w:rPr>
      </w:pPr>
    </w:p>
    <w:p w:rsidR="00CD7764" w:rsidRDefault="00CD7764">
      <w:pPr>
        <w:suppressAutoHyphens/>
        <w:spacing w:after="0" w:line="240" w:lineRule="auto"/>
        <w:jc w:val="center"/>
        <w:rPr>
          <w:rFonts w:ascii="Times New Roman" w:eastAsia="Calibri" w:hAnsi="Times New Roman" w:cs="Times New Roman"/>
          <w:sz w:val="28"/>
        </w:rPr>
      </w:pPr>
    </w:p>
    <w:p w:rsidR="00CD7764" w:rsidRDefault="00CD7764">
      <w:pPr>
        <w:suppressAutoHyphens/>
        <w:spacing w:after="0" w:line="240" w:lineRule="auto"/>
        <w:jc w:val="center"/>
        <w:rPr>
          <w:rFonts w:ascii="Times New Roman" w:eastAsia="Calibri" w:hAnsi="Times New Roman" w:cs="Times New Roman"/>
          <w:sz w:val="28"/>
        </w:rPr>
      </w:pPr>
    </w:p>
    <w:p w:rsidR="00CD7764" w:rsidRDefault="00CD7764">
      <w:pPr>
        <w:suppressAutoHyphens/>
        <w:spacing w:after="0" w:line="240" w:lineRule="auto"/>
        <w:jc w:val="center"/>
        <w:rPr>
          <w:rFonts w:ascii="Times New Roman" w:eastAsia="Calibri" w:hAnsi="Times New Roman" w:cs="Times New Roman"/>
          <w:sz w:val="28"/>
        </w:rPr>
      </w:pPr>
    </w:p>
    <w:p w:rsidR="00CD7764" w:rsidRDefault="00CD7764">
      <w:pPr>
        <w:suppressAutoHyphens/>
        <w:spacing w:after="0" w:line="240" w:lineRule="auto"/>
        <w:jc w:val="center"/>
        <w:rPr>
          <w:rFonts w:ascii="Times New Roman" w:eastAsia="Calibri" w:hAnsi="Times New Roman" w:cs="Times New Roman"/>
          <w:sz w:val="28"/>
        </w:rPr>
      </w:pPr>
    </w:p>
    <w:p w:rsidR="00CD7764" w:rsidRDefault="00E70616">
      <w:pPr>
        <w:suppressAutoHyphens/>
        <w:spacing w:after="0" w:line="240" w:lineRule="auto"/>
        <w:jc w:val="center"/>
        <w:rPr>
          <w:rFonts w:ascii="Times New Roman" w:eastAsia="Calibri" w:hAnsi="Times New Roman" w:cs="Times New Roman"/>
          <w:sz w:val="28"/>
        </w:rPr>
        <w:sectPr w:rsidR="00CD7764">
          <w:headerReference w:type="even" r:id="rId9"/>
          <w:headerReference w:type="default" r:id="rId10"/>
          <w:footerReference w:type="even" r:id="rId11"/>
          <w:footerReference w:type="default" r:id="rId12"/>
          <w:headerReference w:type="first" r:id="rId13"/>
          <w:footerReference w:type="first" r:id="rId14"/>
          <w:pgSz w:w="11906" w:h="16838"/>
          <w:pgMar w:top="510" w:right="567" w:bottom="510" w:left="1134" w:header="0" w:footer="510" w:gutter="0"/>
          <w:cols w:space="720"/>
          <w:docGrid w:linePitch="360"/>
        </w:sectPr>
      </w:pPr>
      <w:r>
        <w:rPr>
          <w:rFonts w:ascii="Times New Roman" w:eastAsia="Calibri" w:hAnsi="Times New Roman" w:cs="Times New Roman"/>
          <w:sz w:val="28"/>
        </w:rPr>
        <w:t>Год набора 2018</w:t>
      </w:r>
    </w:p>
    <w:p w:rsidR="00CD7764" w:rsidRDefault="00E70616">
      <w:pPr>
        <w:suppressAutoHyphens/>
        <w:spacing w:after="0" w:line="240" w:lineRule="auto"/>
        <w:ind w:firstLine="850"/>
        <w:jc w:val="both"/>
        <w:rPr>
          <w:rFonts w:ascii="Times New Roman" w:eastAsia="Calibri" w:hAnsi="Times New Roman" w:cs="Times New Roman"/>
          <w:sz w:val="24"/>
        </w:rPr>
      </w:pPr>
      <w:bookmarkStart w:id="1" w:name="BookmarkTestIsMustDelChr13"/>
      <w:bookmarkEnd w:id="1"/>
      <w:r>
        <w:rPr>
          <w:rFonts w:ascii="Times New Roman" w:eastAsia="Calibri" w:hAnsi="Times New Roman" w:cs="Times New Roman"/>
          <w:sz w:val="24"/>
        </w:rPr>
        <w:lastRenderedPageBreak/>
        <w:t>Рабочая программа рассмотрена и утверждена на заседании кафедры</w:t>
      </w:r>
    </w:p>
    <w:p w:rsidR="00CD7764" w:rsidRDefault="00CD7764">
      <w:pPr>
        <w:suppressAutoHyphens/>
        <w:spacing w:after="0" w:line="240" w:lineRule="auto"/>
        <w:ind w:firstLine="850"/>
        <w:jc w:val="both"/>
        <w:rPr>
          <w:rFonts w:ascii="Times New Roman" w:eastAsia="Calibri" w:hAnsi="Times New Roman" w:cs="Times New Roman"/>
          <w:sz w:val="24"/>
        </w:rPr>
      </w:pPr>
    </w:p>
    <w:p w:rsidR="00CD7764" w:rsidRDefault="00E70616">
      <w:pPr>
        <w:tabs>
          <w:tab w:val="left" w:pos="10432"/>
        </w:tabs>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xml:space="preserve"> гуманитарных дисциплин </w:t>
      </w:r>
      <w:r>
        <w:rPr>
          <w:rFonts w:ascii="Times New Roman" w:eastAsia="Calibri" w:hAnsi="Times New Roman" w:cs="Times New Roman"/>
          <w:sz w:val="24"/>
          <w:u w:val="single"/>
        </w:rPr>
        <w:tab/>
      </w:r>
    </w:p>
    <w:p w:rsidR="00CD7764" w:rsidRDefault="00E70616">
      <w:pPr>
        <w:tabs>
          <w:tab w:val="left" w:pos="10432"/>
        </w:tabs>
        <w:suppressAutoHyphens/>
        <w:spacing w:after="0" w:line="240" w:lineRule="auto"/>
        <w:jc w:val="center"/>
        <w:rPr>
          <w:rFonts w:ascii="Times New Roman" w:eastAsia="Calibri" w:hAnsi="Times New Roman" w:cs="Times New Roman"/>
          <w:i/>
          <w:sz w:val="24"/>
          <w:vertAlign w:val="superscript"/>
        </w:rPr>
      </w:pPr>
      <w:r>
        <w:rPr>
          <w:rFonts w:ascii="Times New Roman" w:eastAsia="Calibri" w:hAnsi="Times New Roman" w:cs="Times New Roman"/>
          <w:i/>
          <w:sz w:val="24"/>
          <w:vertAlign w:val="superscript"/>
        </w:rPr>
        <w:t>наименование кафедры</w:t>
      </w:r>
    </w:p>
    <w:p w:rsidR="00CD7764" w:rsidRDefault="00E70616">
      <w:pPr>
        <w:tabs>
          <w:tab w:val="left" w:pos="10432"/>
        </w:tabs>
        <w:suppressAutoHyphen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протокол № ________от "___" __________ 20__г.</w:t>
      </w:r>
    </w:p>
    <w:p w:rsidR="00CD7764" w:rsidRDefault="00CD7764">
      <w:pPr>
        <w:tabs>
          <w:tab w:val="left" w:pos="10432"/>
        </w:tabs>
        <w:suppressAutoHyphens/>
        <w:spacing w:after="0" w:line="240" w:lineRule="auto"/>
        <w:jc w:val="both"/>
        <w:rPr>
          <w:rFonts w:ascii="Times New Roman" w:eastAsia="Calibri" w:hAnsi="Times New Roman" w:cs="Times New Roman"/>
          <w:sz w:val="24"/>
        </w:rPr>
      </w:pPr>
    </w:p>
    <w:p w:rsidR="00CD7764" w:rsidRDefault="00E70616">
      <w:pPr>
        <w:tabs>
          <w:tab w:val="center" w:pos="6378"/>
          <w:tab w:val="left" w:pos="10432"/>
        </w:tabs>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rPr>
        <w:t>Первый заместитель директора по УР</w:t>
      </w:r>
      <w:r>
        <w:rPr>
          <w:rFonts w:ascii="Times New Roman" w:eastAsia="Calibri" w:hAnsi="Times New Roman" w:cs="Times New Roman"/>
          <w:sz w:val="24"/>
          <w:u w:val="single"/>
        </w:rPr>
        <w:t xml:space="preserve"> </w:t>
      </w:r>
      <w:r>
        <w:rPr>
          <w:rFonts w:ascii="Times New Roman" w:eastAsia="Calibri" w:hAnsi="Times New Roman" w:cs="Times New Roman"/>
          <w:sz w:val="24"/>
          <w:u w:val="single"/>
        </w:rPr>
        <w:tab/>
        <w:t xml:space="preserve">                Фролова Е.В.  </w:t>
      </w:r>
      <w:r>
        <w:rPr>
          <w:rFonts w:ascii="Times New Roman" w:eastAsia="Calibri" w:hAnsi="Times New Roman" w:cs="Times New Roman"/>
          <w:sz w:val="24"/>
          <w:u w:val="single"/>
        </w:rPr>
        <w:tab/>
      </w:r>
    </w:p>
    <w:p w:rsidR="00CD7764" w:rsidRDefault="00E70616">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Pr>
          <w:rFonts w:ascii="Times New Roman" w:eastAsia="Calibri" w:hAnsi="Times New Roman" w:cs="Times New Roman"/>
          <w:i/>
          <w:sz w:val="24"/>
          <w:vertAlign w:val="superscript"/>
        </w:rPr>
        <w:t xml:space="preserve">                                                                                                                 подпись                        расшифровка подписи</w:t>
      </w:r>
    </w:p>
    <w:p w:rsidR="00CD7764" w:rsidRDefault="00E70616">
      <w:pPr>
        <w:tabs>
          <w:tab w:val="center" w:pos="6378"/>
          <w:tab w:val="left" w:pos="10432"/>
        </w:tabs>
        <w:suppressAutoHyphens/>
        <w:spacing w:after="0" w:line="240" w:lineRule="auto"/>
        <w:jc w:val="both"/>
        <w:rPr>
          <w:rFonts w:ascii="Times New Roman" w:eastAsia="Calibri" w:hAnsi="Times New Roman" w:cs="Times New Roman"/>
          <w:i/>
          <w:sz w:val="24"/>
        </w:rPr>
      </w:pPr>
      <w:r>
        <w:rPr>
          <w:rFonts w:ascii="Times New Roman" w:eastAsia="Calibri" w:hAnsi="Times New Roman" w:cs="Times New Roman"/>
          <w:i/>
          <w:sz w:val="24"/>
        </w:rPr>
        <w:t>Исполнители:</w:t>
      </w:r>
    </w:p>
    <w:p w:rsidR="00CD7764" w:rsidRDefault="00E70616">
      <w:pPr>
        <w:tabs>
          <w:tab w:val="left" w:pos="10432"/>
        </w:tabs>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xml:space="preserve">Доцент кафедры педагогического образования, </w:t>
      </w:r>
      <w:proofErr w:type="spellStart"/>
      <w:r>
        <w:rPr>
          <w:rFonts w:ascii="Times New Roman" w:eastAsia="Calibri" w:hAnsi="Times New Roman" w:cs="Times New Roman"/>
          <w:sz w:val="24"/>
          <w:u w:val="single"/>
        </w:rPr>
        <w:t>к.п.н</w:t>
      </w:r>
      <w:proofErr w:type="spellEnd"/>
      <w:r>
        <w:rPr>
          <w:rFonts w:ascii="Times New Roman" w:eastAsia="Calibri" w:hAnsi="Times New Roman" w:cs="Times New Roman"/>
          <w:sz w:val="24"/>
          <w:u w:val="single"/>
        </w:rPr>
        <w:t xml:space="preserve">.                                  </w:t>
      </w:r>
      <w:proofErr w:type="spellStart"/>
      <w:r>
        <w:rPr>
          <w:rFonts w:ascii="Times New Roman" w:eastAsia="Calibri" w:hAnsi="Times New Roman" w:cs="Times New Roman"/>
          <w:sz w:val="24"/>
          <w:u w:val="single"/>
        </w:rPr>
        <w:t>Чернышова</w:t>
      </w:r>
      <w:proofErr w:type="spellEnd"/>
      <w:r>
        <w:rPr>
          <w:rFonts w:ascii="Times New Roman" w:eastAsia="Calibri" w:hAnsi="Times New Roman" w:cs="Times New Roman"/>
          <w:sz w:val="24"/>
          <w:u w:val="single"/>
        </w:rPr>
        <w:t xml:space="preserve"> Е.Н.</w:t>
      </w:r>
      <w:r>
        <w:rPr>
          <w:rFonts w:ascii="Times New Roman" w:eastAsia="Calibri" w:hAnsi="Times New Roman" w:cs="Times New Roman"/>
          <w:sz w:val="24"/>
          <w:u w:val="single"/>
        </w:rPr>
        <w:tab/>
      </w:r>
    </w:p>
    <w:p w:rsidR="00CD7764" w:rsidRDefault="00E70616">
      <w:pPr>
        <w:tabs>
          <w:tab w:val="left" w:pos="10432"/>
        </w:tabs>
        <w:suppressAutoHyphens/>
        <w:spacing w:after="0" w:line="240" w:lineRule="auto"/>
        <w:jc w:val="both"/>
        <w:rPr>
          <w:rFonts w:ascii="Times New Roman" w:eastAsia="Calibri" w:hAnsi="Times New Roman" w:cs="Times New Roman"/>
          <w:i/>
          <w:sz w:val="24"/>
          <w:vertAlign w:val="superscript"/>
        </w:rPr>
      </w:pPr>
      <w:r>
        <w:rPr>
          <w:rFonts w:ascii="Times New Roman" w:eastAsia="Calibri" w:hAnsi="Times New Roman" w:cs="Times New Roman"/>
          <w:i/>
          <w:sz w:val="24"/>
          <w:vertAlign w:val="superscript"/>
        </w:rPr>
        <w:t xml:space="preserve">                                         должность                                                     подпись                        расшифровка подписи</w:t>
      </w:r>
    </w:p>
    <w:p w:rsidR="00CD7764" w:rsidRDefault="00E70616">
      <w:pPr>
        <w:tabs>
          <w:tab w:val="left" w:pos="10432"/>
        </w:tabs>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xml:space="preserve"> </w:t>
      </w:r>
      <w:r>
        <w:rPr>
          <w:rFonts w:ascii="Times New Roman" w:eastAsia="Calibri" w:hAnsi="Times New Roman" w:cs="Times New Roman"/>
          <w:sz w:val="24"/>
          <w:u w:val="single"/>
        </w:rPr>
        <w:tab/>
      </w:r>
    </w:p>
    <w:p w:rsidR="00CD7764" w:rsidRDefault="00E70616">
      <w:pPr>
        <w:tabs>
          <w:tab w:val="left" w:pos="10432"/>
        </w:tabs>
        <w:suppressAutoHyphens/>
        <w:spacing w:after="0" w:line="240" w:lineRule="auto"/>
        <w:jc w:val="both"/>
        <w:rPr>
          <w:rFonts w:ascii="Times New Roman" w:eastAsia="Calibri" w:hAnsi="Times New Roman" w:cs="Times New Roman"/>
          <w:i/>
          <w:sz w:val="24"/>
          <w:vertAlign w:val="superscript"/>
        </w:rPr>
      </w:pPr>
      <w:r>
        <w:rPr>
          <w:rFonts w:ascii="Times New Roman" w:eastAsia="Calibri" w:hAnsi="Times New Roman" w:cs="Times New Roman"/>
          <w:i/>
          <w:sz w:val="24"/>
          <w:vertAlign w:val="superscript"/>
        </w:rPr>
        <w:t xml:space="preserve">                                         должность                                         подпись                        расшифровка подписи</w:t>
      </w:r>
    </w:p>
    <w:tbl>
      <w:tblPr>
        <w:tblW w:w="10432" w:type="dxa"/>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CD7764">
        <w:tc>
          <w:tcPr>
            <w:tcW w:w="10432" w:type="dxa"/>
            <w:tcBorders>
              <w:top w:val="double" w:sz="4" w:space="0" w:color="auto"/>
              <w:left w:val="nil"/>
              <w:bottom w:val="double" w:sz="4" w:space="0" w:color="auto"/>
              <w:right w:val="nil"/>
            </w:tcBorders>
          </w:tcPr>
          <w:p w:rsidR="00CD7764" w:rsidRDefault="00CD7764">
            <w:pPr>
              <w:tabs>
                <w:tab w:val="left" w:pos="10432"/>
              </w:tabs>
              <w:suppressAutoHyphens/>
              <w:spacing w:after="0" w:line="240" w:lineRule="auto"/>
              <w:jc w:val="both"/>
              <w:rPr>
                <w:rFonts w:ascii="Times New Roman" w:eastAsia="Calibri" w:hAnsi="Times New Roman" w:cs="Times New Roman"/>
                <w:sz w:val="24"/>
              </w:rPr>
            </w:pPr>
          </w:p>
          <w:p w:rsidR="00CD7764" w:rsidRDefault="00E70616">
            <w:pPr>
              <w:tabs>
                <w:tab w:val="left" w:pos="10432"/>
              </w:tabs>
              <w:suppressAutoHyphen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СОГЛАСОВАНО:</w:t>
            </w:r>
          </w:p>
          <w:p w:rsidR="00CD7764" w:rsidRDefault="00E70616">
            <w:pPr>
              <w:tabs>
                <w:tab w:val="left" w:pos="10432"/>
              </w:tabs>
              <w:suppressAutoHyphen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Председатель  методической комиссии по направлению подготовки</w:t>
            </w:r>
          </w:p>
          <w:p w:rsidR="00CD7764" w:rsidRDefault="00E70616">
            <w:pPr>
              <w:tabs>
                <w:tab w:val="center" w:pos="7512"/>
                <w:tab w:val="left" w:pos="10149"/>
              </w:tabs>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xml:space="preserve"> 44.03.01 Педагогическое образование</w:t>
            </w:r>
            <w:r>
              <w:rPr>
                <w:rFonts w:ascii="Times New Roman" w:eastAsia="Calibri" w:hAnsi="Times New Roman" w:cs="Times New Roman"/>
                <w:sz w:val="24"/>
                <w:u w:val="single"/>
              </w:rPr>
              <w:tab/>
              <w:t>Омельяненко Л.А.</w:t>
            </w:r>
            <w:r>
              <w:rPr>
                <w:rFonts w:ascii="Times New Roman" w:eastAsia="Calibri" w:hAnsi="Times New Roman" w:cs="Times New Roman"/>
                <w:sz w:val="24"/>
                <w:u w:val="single"/>
              </w:rPr>
              <w:tab/>
            </w:r>
          </w:p>
          <w:p w:rsidR="00CD7764" w:rsidRDefault="00E70616">
            <w:pPr>
              <w:tabs>
                <w:tab w:val="center" w:pos="7512"/>
                <w:tab w:val="left" w:pos="10149"/>
              </w:tabs>
              <w:suppressAutoHyphens/>
              <w:spacing w:after="0" w:line="240" w:lineRule="auto"/>
              <w:jc w:val="both"/>
              <w:rPr>
                <w:rFonts w:ascii="Times New Roman" w:eastAsia="Calibri" w:hAnsi="Times New Roman" w:cs="Times New Roman"/>
                <w:i/>
                <w:sz w:val="24"/>
                <w:vertAlign w:val="superscript"/>
              </w:rPr>
            </w:pPr>
            <w:r>
              <w:rPr>
                <w:rFonts w:ascii="Times New Roman" w:eastAsia="Calibri" w:hAnsi="Times New Roman" w:cs="Times New Roman"/>
                <w:i/>
                <w:sz w:val="24"/>
                <w:vertAlign w:val="superscript"/>
              </w:rPr>
              <w:t xml:space="preserve">                                                                   код   наименование                     личная подпись          расшифровка подписи</w:t>
            </w:r>
          </w:p>
          <w:p w:rsidR="00CD7764" w:rsidRDefault="00E70616">
            <w:pPr>
              <w:tabs>
                <w:tab w:val="center" w:pos="7512"/>
                <w:tab w:val="left" w:pos="10149"/>
              </w:tabs>
              <w:suppressAutoHyphen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Заведующий научной библиотекой                                              Лопатина Т.А.</w:t>
            </w:r>
          </w:p>
          <w:p w:rsidR="00CD7764" w:rsidRDefault="00E70616">
            <w:pPr>
              <w:tabs>
                <w:tab w:val="center" w:pos="5811"/>
                <w:tab w:val="left" w:pos="10149"/>
              </w:tabs>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xml:space="preserve"> </w:t>
            </w:r>
            <w:r>
              <w:rPr>
                <w:rFonts w:ascii="Times New Roman" w:eastAsia="Calibri" w:hAnsi="Times New Roman" w:cs="Times New Roman"/>
                <w:sz w:val="24"/>
                <w:u w:val="single"/>
              </w:rPr>
              <w:tab/>
            </w:r>
            <w:r>
              <w:rPr>
                <w:rFonts w:ascii="Times New Roman" w:eastAsia="Calibri" w:hAnsi="Times New Roman" w:cs="Times New Roman"/>
                <w:sz w:val="24"/>
                <w:u w:val="single"/>
              </w:rPr>
              <w:tab/>
            </w:r>
          </w:p>
          <w:p w:rsidR="00CD7764" w:rsidRDefault="00E70616">
            <w:pPr>
              <w:tabs>
                <w:tab w:val="center" w:pos="5811"/>
                <w:tab w:val="left" w:pos="10149"/>
              </w:tabs>
              <w:suppressAutoHyphens/>
              <w:spacing w:after="0" w:line="240" w:lineRule="auto"/>
              <w:jc w:val="both"/>
              <w:rPr>
                <w:rFonts w:ascii="Times New Roman" w:eastAsia="Calibri" w:hAnsi="Times New Roman" w:cs="Times New Roman"/>
                <w:i/>
                <w:sz w:val="24"/>
                <w:vertAlign w:val="superscript"/>
              </w:rPr>
            </w:pPr>
            <w:r>
              <w:rPr>
                <w:rFonts w:ascii="Times New Roman" w:eastAsia="Calibri" w:hAnsi="Times New Roman" w:cs="Times New Roman"/>
                <w:i/>
                <w:sz w:val="24"/>
                <w:vertAlign w:val="superscript"/>
              </w:rPr>
              <w:t xml:space="preserve">                                                                                                личная подпись                                               расшифровка подписи</w:t>
            </w:r>
          </w:p>
          <w:p w:rsidR="00CD7764" w:rsidRDefault="00CD7764">
            <w:pPr>
              <w:tabs>
                <w:tab w:val="center" w:pos="5811"/>
                <w:tab w:val="left" w:pos="10149"/>
              </w:tabs>
              <w:suppressAutoHyphens/>
              <w:spacing w:after="0" w:line="240" w:lineRule="auto"/>
              <w:jc w:val="both"/>
              <w:rPr>
                <w:rFonts w:ascii="Times New Roman" w:eastAsia="Calibri" w:hAnsi="Times New Roman" w:cs="Times New Roman"/>
                <w:i/>
                <w:sz w:val="24"/>
              </w:rPr>
            </w:pPr>
          </w:p>
        </w:tc>
      </w:tr>
    </w:tbl>
    <w:p w:rsidR="00CD7764" w:rsidRDefault="00CD7764">
      <w:pPr>
        <w:tabs>
          <w:tab w:val="left" w:pos="10148"/>
        </w:tabs>
        <w:suppressAutoHyphens/>
        <w:spacing w:after="0" w:line="240" w:lineRule="auto"/>
        <w:jc w:val="both"/>
        <w:rPr>
          <w:rFonts w:ascii="Times New Roman" w:eastAsia="Calibri" w:hAnsi="Times New Roman" w:cs="Times New Roman"/>
          <w:i/>
          <w:sz w:val="24"/>
        </w:rPr>
      </w:pPr>
    </w:p>
    <w:p w:rsidR="00CD7764" w:rsidRDefault="00E70616">
      <w:pPr>
        <w:rPr>
          <w:rFonts w:ascii="Times New Roman" w:eastAsia="Calibri" w:hAnsi="Times New Roman" w:cs="Times New Roman"/>
          <w:i/>
          <w:sz w:val="24"/>
        </w:rPr>
      </w:pPr>
      <w:r>
        <w:rPr>
          <w:rFonts w:ascii="Times New Roman" w:eastAsia="Calibri" w:hAnsi="Times New Roman" w:cs="Times New Roman"/>
          <w:i/>
          <w:sz w:val="24"/>
        </w:rPr>
        <w:br w:type="page"/>
      </w:r>
    </w:p>
    <w:p w:rsidR="00CD7764" w:rsidRDefault="00E70616">
      <w:pPr>
        <w:keepNext/>
        <w:suppressAutoHyphens/>
        <w:spacing w:after="360" w:line="240" w:lineRule="auto"/>
        <w:ind w:firstLine="709"/>
        <w:jc w:val="both"/>
        <w:outlineLvl w:val="0"/>
        <w:rPr>
          <w:rFonts w:ascii="Times New Roman" w:eastAsia="Calibri" w:hAnsi="Times New Roman" w:cs="Times New Roman"/>
          <w:b/>
          <w:sz w:val="28"/>
        </w:rPr>
      </w:pPr>
      <w:r>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3"/>
        <w:gridCol w:w="3685"/>
        <w:gridCol w:w="4677"/>
      </w:tblGrid>
      <w:tr w:rsidR="00CD7764">
        <w:trPr>
          <w:tblHeader/>
        </w:trPr>
        <w:tc>
          <w:tcPr>
            <w:tcW w:w="1843" w:type="dxa"/>
            <w:vAlign w:val="center"/>
          </w:tcPr>
          <w:p w:rsidR="00CD7764" w:rsidRDefault="00E70616">
            <w:pPr>
              <w:suppressAutoHyphens/>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Формируемые компетенции</w:t>
            </w:r>
          </w:p>
        </w:tc>
        <w:tc>
          <w:tcPr>
            <w:tcW w:w="3685" w:type="dxa"/>
            <w:vAlign w:val="center"/>
          </w:tcPr>
          <w:p w:rsidR="00CD7764" w:rsidRDefault="00E70616">
            <w:pPr>
              <w:suppressAutoHyphens/>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 xml:space="preserve">Планируемые результаты </w:t>
            </w:r>
            <w:proofErr w:type="gramStart"/>
            <w:r>
              <w:rPr>
                <w:rFonts w:ascii="Times New Roman" w:eastAsia="Calibri" w:hAnsi="Times New Roman" w:cs="Times New Roman"/>
                <w:sz w:val="24"/>
              </w:rPr>
              <w:t>обучения по дисциплине</w:t>
            </w:r>
            <w:proofErr w:type="gramEnd"/>
            <w:r>
              <w:rPr>
                <w:rFonts w:ascii="Times New Roman" w:eastAsia="Calibri" w:hAnsi="Times New Roman" w:cs="Times New Roman"/>
                <w:sz w:val="24"/>
              </w:rPr>
              <w:t>, характеризующие этапы формирования компетенций</w:t>
            </w:r>
          </w:p>
        </w:tc>
        <w:tc>
          <w:tcPr>
            <w:tcW w:w="4677" w:type="dxa"/>
            <w:vAlign w:val="center"/>
          </w:tcPr>
          <w:p w:rsidR="00CD7764" w:rsidRDefault="00E70616">
            <w:pPr>
              <w:suppressAutoHyphens/>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Виды оценочных средств/</w:t>
            </w:r>
          </w:p>
          <w:p w:rsidR="00CD7764" w:rsidRDefault="00E70616">
            <w:pPr>
              <w:suppressAutoHyphens/>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шифр раздела в данном документе</w:t>
            </w:r>
          </w:p>
        </w:tc>
      </w:tr>
      <w:tr w:rsidR="00CD7764">
        <w:tc>
          <w:tcPr>
            <w:tcW w:w="1843" w:type="dxa"/>
            <w:vMerge w:val="restart"/>
          </w:tcPr>
          <w:p w:rsidR="00CD7764" w:rsidRDefault="00E70616">
            <w:pPr>
              <w:suppressAutoHyphens/>
              <w:spacing w:after="0" w:line="240" w:lineRule="auto"/>
              <w:rPr>
                <w:rFonts w:ascii="Times New Roman" w:eastAsia="Calibri" w:hAnsi="Times New Roman" w:cs="Times New Roman"/>
                <w:b/>
                <w:sz w:val="24"/>
              </w:rPr>
            </w:pPr>
            <w:r>
              <w:rPr>
                <w:rFonts w:ascii="Times New Roman" w:eastAsia="Calibri" w:hAnsi="Times New Roman" w:cs="Times New Roman"/>
                <w:b/>
                <w:sz w:val="24"/>
              </w:rPr>
              <w:t>ПК*-3:</w:t>
            </w:r>
          </w:p>
          <w:p w:rsidR="00CD7764" w:rsidRDefault="00E70616">
            <w:pPr>
              <w:suppressAutoHyphens/>
              <w:spacing w:after="0" w:line="240" w:lineRule="auto"/>
              <w:rPr>
                <w:rFonts w:ascii="Times New Roman" w:eastAsia="Calibri" w:hAnsi="Times New Roman" w:cs="Times New Roman"/>
                <w:sz w:val="24"/>
              </w:rPr>
            </w:pPr>
            <w:r>
              <w:rPr>
                <w:rFonts w:ascii="Times New Roman" w:eastAsia="Calibri" w:hAnsi="Times New Roman" w:cs="Times New Roman"/>
                <w:sz w:val="24"/>
              </w:rPr>
              <w:t>владеет основными особенностями официального, нейтрального и неофициального регистров общения</w:t>
            </w:r>
          </w:p>
        </w:tc>
        <w:tc>
          <w:tcPr>
            <w:tcW w:w="3685" w:type="dxa"/>
          </w:tcPr>
          <w:p w:rsidR="00CD7764" w:rsidRDefault="00E70616">
            <w:pPr>
              <w:pStyle w:val="ReportMain0"/>
              <w:suppressAutoHyphens/>
              <w:rPr>
                <w:sz w:val="28"/>
                <w:szCs w:val="28"/>
              </w:rPr>
            </w:pPr>
            <w:proofErr w:type="gramStart"/>
            <w:r>
              <w:rPr>
                <w:b/>
                <w:sz w:val="28"/>
                <w:szCs w:val="28"/>
              </w:rPr>
              <w:t>Знать</w:t>
            </w:r>
            <w:r>
              <w:rPr>
                <w:sz w:val="28"/>
                <w:szCs w:val="28"/>
              </w:rPr>
              <w:t xml:space="preserve">: способы переработки и адаптации национально-культурных особенностей речевого и неречевого поведения в своей стране и странах изучаемого языка; правила речевого и неречевого поведения  в различных ситуациях формального и неформального межличностного и межкультурного общения; </w:t>
            </w:r>
            <w:r>
              <w:rPr>
                <w:bCs/>
                <w:sz w:val="28"/>
                <w:szCs w:val="28"/>
              </w:rPr>
              <w:t>модели социальных ситуаций;</w:t>
            </w:r>
            <w:r>
              <w:rPr>
                <w:sz w:val="28"/>
                <w:szCs w:val="28"/>
              </w:rPr>
              <w:t xml:space="preserve"> </w:t>
            </w:r>
            <w:r>
              <w:rPr>
                <w:bCs/>
                <w:sz w:val="28"/>
                <w:szCs w:val="28"/>
              </w:rPr>
              <w:t>особенности и типичные сценарии взаимодействия в различных ситуациях формального и неформального межличностного и межкультурного общения;</w:t>
            </w:r>
            <w:proofErr w:type="gramEnd"/>
            <w:r>
              <w:rPr>
                <w:sz w:val="28"/>
                <w:szCs w:val="28"/>
              </w:rPr>
              <w:t xml:space="preserve"> механизмы межличностного восприятия (идентификация, обособление, рефлексия); особенности социально-психологических механизмов влияния (внушение, заражение, подражание, убеждение) в различных ситуациях формального и неформального межличностного и межкультурного общения;  основы речевой профессиональной культуры;  вербальные и невербальные коммуникативные стратегии в условиях межличностного и межкультурного общения.</w:t>
            </w:r>
          </w:p>
          <w:p w:rsidR="00CD7764" w:rsidRDefault="00CD7764">
            <w:pPr>
              <w:pStyle w:val="ReportMain0"/>
              <w:suppressAutoHyphens/>
              <w:rPr>
                <w:sz w:val="28"/>
                <w:szCs w:val="28"/>
              </w:rPr>
            </w:pPr>
          </w:p>
        </w:tc>
        <w:tc>
          <w:tcPr>
            <w:tcW w:w="4677" w:type="dxa"/>
          </w:tcPr>
          <w:p w:rsidR="00CD7764" w:rsidRDefault="00E70616">
            <w:pPr>
              <w:suppressAutoHyphens/>
              <w:spacing w:after="0" w:line="240" w:lineRule="auto"/>
              <w:rPr>
                <w:rFonts w:ascii="Times New Roman" w:eastAsia="Calibri" w:hAnsi="Times New Roman" w:cs="Times New Roman"/>
                <w:sz w:val="24"/>
              </w:rPr>
            </w:pPr>
            <w:r>
              <w:rPr>
                <w:rFonts w:ascii="Times New Roman" w:eastAsia="Calibri" w:hAnsi="Times New Roman" w:cs="Times New Roman"/>
                <w:b/>
                <w:sz w:val="24"/>
              </w:rPr>
              <w:t>Блок A –</w:t>
            </w:r>
            <w:r>
              <w:rPr>
                <w:rFonts w:ascii="Times New Roman" w:eastAsia="Calibri" w:hAnsi="Times New Roman" w:cs="Times New Roman"/>
                <w:sz w:val="24"/>
              </w:rPr>
              <w:t xml:space="preserve"> задания репродуктивного уровня</w:t>
            </w:r>
          </w:p>
          <w:p w:rsidR="00CD7764" w:rsidRDefault="00CD7764">
            <w:pPr>
              <w:suppressAutoHyphens/>
              <w:spacing w:after="0" w:line="240" w:lineRule="auto"/>
              <w:rPr>
                <w:rFonts w:ascii="Times New Roman" w:eastAsia="Calibri" w:hAnsi="Times New Roman" w:cs="Times New Roman"/>
                <w:i/>
                <w:sz w:val="24"/>
              </w:rPr>
            </w:pPr>
          </w:p>
        </w:tc>
      </w:tr>
      <w:tr w:rsidR="00CD7764">
        <w:tc>
          <w:tcPr>
            <w:tcW w:w="1843" w:type="dxa"/>
            <w:vMerge/>
          </w:tcPr>
          <w:p w:rsidR="00CD7764" w:rsidRDefault="00CD7764">
            <w:pPr>
              <w:suppressAutoHyphens/>
              <w:spacing w:after="0" w:line="240" w:lineRule="auto"/>
              <w:rPr>
                <w:rFonts w:ascii="Times New Roman" w:eastAsia="Calibri" w:hAnsi="Times New Roman" w:cs="Times New Roman"/>
                <w:sz w:val="24"/>
              </w:rPr>
            </w:pPr>
          </w:p>
        </w:tc>
        <w:tc>
          <w:tcPr>
            <w:tcW w:w="3685" w:type="dxa"/>
          </w:tcPr>
          <w:p w:rsidR="00CD7764" w:rsidRDefault="00CD7764">
            <w:pPr>
              <w:pStyle w:val="ReportMain0"/>
              <w:suppressAutoHyphens/>
              <w:rPr>
                <w:sz w:val="28"/>
                <w:szCs w:val="28"/>
              </w:rPr>
            </w:pPr>
          </w:p>
          <w:p w:rsidR="00CD7764" w:rsidRDefault="00E70616">
            <w:pPr>
              <w:pStyle w:val="ReportMain0"/>
              <w:suppressAutoHyphens/>
              <w:rPr>
                <w:sz w:val="28"/>
                <w:szCs w:val="28"/>
              </w:rPr>
            </w:pPr>
            <w:r>
              <w:rPr>
                <w:b/>
                <w:sz w:val="28"/>
                <w:szCs w:val="28"/>
              </w:rPr>
              <w:lastRenderedPageBreak/>
              <w:t>Уметь:</w:t>
            </w:r>
            <w:r>
              <w:rPr>
                <w:sz w:val="28"/>
                <w:szCs w:val="28"/>
              </w:rPr>
              <w:t xml:space="preserve"> общаться в рамках профессионально ориентированных тем научно-методической направленности; бесконфликтно общаться с различными субъектами педагогического процесса.</w:t>
            </w:r>
          </w:p>
          <w:p w:rsidR="00CD7764" w:rsidRDefault="00CD7764">
            <w:pPr>
              <w:pStyle w:val="ReportMain0"/>
              <w:suppressAutoHyphens/>
              <w:rPr>
                <w:sz w:val="28"/>
                <w:szCs w:val="28"/>
              </w:rPr>
            </w:pPr>
          </w:p>
        </w:tc>
        <w:tc>
          <w:tcPr>
            <w:tcW w:w="4677" w:type="dxa"/>
          </w:tcPr>
          <w:p w:rsidR="00CD7764" w:rsidRDefault="00E70616">
            <w:pPr>
              <w:suppressAutoHyphens/>
              <w:spacing w:after="0" w:line="240" w:lineRule="auto"/>
              <w:rPr>
                <w:rFonts w:ascii="Times New Roman" w:eastAsia="Calibri" w:hAnsi="Times New Roman" w:cs="Times New Roman"/>
                <w:sz w:val="24"/>
              </w:rPr>
            </w:pPr>
            <w:r>
              <w:rPr>
                <w:rFonts w:ascii="Times New Roman" w:eastAsia="Calibri" w:hAnsi="Times New Roman" w:cs="Times New Roman"/>
                <w:b/>
                <w:sz w:val="24"/>
              </w:rPr>
              <w:lastRenderedPageBreak/>
              <w:t>Блок B –</w:t>
            </w:r>
            <w:r>
              <w:rPr>
                <w:rFonts w:ascii="Times New Roman" w:eastAsia="Calibri" w:hAnsi="Times New Roman" w:cs="Times New Roman"/>
                <w:sz w:val="24"/>
              </w:rPr>
              <w:t xml:space="preserve"> задания реконструктивного уровня</w:t>
            </w:r>
          </w:p>
          <w:p w:rsidR="00CD7764" w:rsidRDefault="00CD7764">
            <w:pPr>
              <w:suppressAutoHyphens/>
              <w:spacing w:after="0" w:line="240" w:lineRule="auto"/>
              <w:rPr>
                <w:rFonts w:ascii="Times New Roman" w:eastAsia="Calibri" w:hAnsi="Times New Roman" w:cs="Times New Roman"/>
                <w:i/>
                <w:sz w:val="24"/>
              </w:rPr>
            </w:pPr>
          </w:p>
        </w:tc>
      </w:tr>
      <w:tr w:rsidR="00CD7764">
        <w:tc>
          <w:tcPr>
            <w:tcW w:w="1843" w:type="dxa"/>
            <w:vMerge/>
          </w:tcPr>
          <w:p w:rsidR="00CD7764" w:rsidRDefault="00CD7764">
            <w:pPr>
              <w:suppressAutoHyphens/>
              <w:spacing w:after="0" w:line="240" w:lineRule="auto"/>
              <w:rPr>
                <w:rFonts w:ascii="Times New Roman" w:eastAsia="Calibri" w:hAnsi="Times New Roman" w:cs="Times New Roman"/>
                <w:sz w:val="24"/>
              </w:rPr>
            </w:pPr>
          </w:p>
        </w:tc>
        <w:tc>
          <w:tcPr>
            <w:tcW w:w="3685" w:type="dxa"/>
          </w:tcPr>
          <w:p w:rsidR="00CD7764" w:rsidRDefault="00E70616">
            <w:pPr>
              <w:pStyle w:val="ReportMain0"/>
              <w:suppressAutoHyphens/>
              <w:rPr>
                <w:b/>
                <w:sz w:val="28"/>
                <w:szCs w:val="28"/>
              </w:rPr>
            </w:pPr>
            <w:r>
              <w:rPr>
                <w:b/>
                <w:sz w:val="28"/>
                <w:szCs w:val="28"/>
              </w:rPr>
              <w:t>Владеть:</w:t>
            </w:r>
          </w:p>
          <w:p w:rsidR="00CD7764" w:rsidRDefault="00E70616">
            <w:pPr>
              <w:pStyle w:val="ReportMain0"/>
              <w:suppressAutoHyphens/>
              <w:rPr>
                <w:sz w:val="28"/>
                <w:szCs w:val="28"/>
              </w:rPr>
            </w:pPr>
            <w:r>
              <w:rPr>
                <w:sz w:val="28"/>
                <w:szCs w:val="28"/>
              </w:rPr>
              <w:t xml:space="preserve">Владеть: способами        логически верно, аргументировано и ясно </w:t>
            </w:r>
            <w:proofErr w:type="gramStart"/>
            <w:r>
              <w:rPr>
                <w:sz w:val="28"/>
                <w:szCs w:val="28"/>
              </w:rPr>
              <w:t>строить</w:t>
            </w:r>
            <w:proofErr w:type="gramEnd"/>
            <w:r>
              <w:rPr>
                <w:sz w:val="28"/>
                <w:szCs w:val="28"/>
              </w:rPr>
              <w:t xml:space="preserve"> устную речь средствами иностранного языка для осуществления диалога культур на основе принципов толерантности и сотрудничества; основами речевой профессиональной культуры;   навыками рефлексии, самооценки, самоконтроля;</w:t>
            </w:r>
          </w:p>
          <w:p w:rsidR="00CD7764" w:rsidRDefault="00E70616">
            <w:pPr>
              <w:pStyle w:val="ReportMain0"/>
              <w:suppressAutoHyphens/>
              <w:rPr>
                <w:sz w:val="28"/>
                <w:szCs w:val="28"/>
              </w:rPr>
            </w:pPr>
            <w:r>
              <w:rPr>
                <w:sz w:val="28"/>
                <w:szCs w:val="28"/>
              </w:rPr>
              <w:t>навыками нормативного произношения, навыками восприятия, понимания устной и письменной речи на изучаемом иностранном языке.</w:t>
            </w:r>
          </w:p>
          <w:p w:rsidR="00CD7764" w:rsidRDefault="00CD7764">
            <w:pPr>
              <w:pStyle w:val="ReportMain0"/>
              <w:suppressAutoHyphens/>
              <w:rPr>
                <w:sz w:val="28"/>
                <w:szCs w:val="28"/>
              </w:rPr>
            </w:pPr>
          </w:p>
        </w:tc>
        <w:tc>
          <w:tcPr>
            <w:tcW w:w="4677" w:type="dxa"/>
          </w:tcPr>
          <w:p w:rsidR="00CD7764" w:rsidRDefault="00E70616">
            <w:pPr>
              <w:suppressAutoHyphens/>
              <w:spacing w:after="0" w:line="240" w:lineRule="auto"/>
              <w:rPr>
                <w:rFonts w:ascii="Times New Roman" w:eastAsia="Calibri" w:hAnsi="Times New Roman" w:cs="Times New Roman"/>
                <w:sz w:val="24"/>
              </w:rPr>
            </w:pPr>
            <w:r>
              <w:rPr>
                <w:rFonts w:ascii="Times New Roman" w:eastAsia="Calibri" w:hAnsi="Times New Roman" w:cs="Times New Roman"/>
                <w:b/>
                <w:sz w:val="24"/>
              </w:rPr>
              <w:t>Блок C –</w:t>
            </w:r>
            <w:r>
              <w:rPr>
                <w:rFonts w:ascii="Times New Roman" w:eastAsia="Calibri" w:hAnsi="Times New Roman" w:cs="Times New Roman"/>
                <w:sz w:val="24"/>
              </w:rPr>
              <w:t xml:space="preserve"> задания практико-ориентированного и/или исследовательского уровня</w:t>
            </w:r>
          </w:p>
          <w:p w:rsidR="00CD7764" w:rsidRDefault="00CD7764">
            <w:pPr>
              <w:suppressAutoHyphens/>
              <w:spacing w:after="0" w:line="240" w:lineRule="auto"/>
              <w:rPr>
                <w:rFonts w:ascii="Times New Roman" w:eastAsia="Calibri" w:hAnsi="Times New Roman" w:cs="Times New Roman"/>
                <w:i/>
                <w:sz w:val="24"/>
              </w:rPr>
            </w:pPr>
          </w:p>
        </w:tc>
      </w:tr>
      <w:tr w:rsidR="00CD7764">
        <w:tc>
          <w:tcPr>
            <w:tcW w:w="1843" w:type="dxa"/>
            <w:vMerge w:val="restart"/>
          </w:tcPr>
          <w:p w:rsidR="00CD7764" w:rsidRDefault="00E70616">
            <w:pPr>
              <w:suppressAutoHyphens/>
              <w:spacing w:after="0" w:line="240" w:lineRule="auto"/>
              <w:rPr>
                <w:rFonts w:ascii="Times New Roman" w:eastAsia="Calibri" w:hAnsi="Times New Roman" w:cs="Times New Roman"/>
                <w:b/>
                <w:sz w:val="24"/>
              </w:rPr>
            </w:pPr>
            <w:r>
              <w:rPr>
                <w:rFonts w:ascii="Times New Roman" w:eastAsia="Calibri" w:hAnsi="Times New Roman" w:cs="Times New Roman"/>
                <w:b/>
                <w:sz w:val="24"/>
              </w:rPr>
              <w:t>ПК*-4:</w:t>
            </w:r>
          </w:p>
          <w:p w:rsidR="00CD7764" w:rsidRDefault="00E70616">
            <w:pPr>
              <w:suppressAutoHyphens/>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способен</w:t>
            </w:r>
            <w:proofErr w:type="gramEnd"/>
            <w:r>
              <w:rPr>
                <w:rFonts w:ascii="Times New Roman" w:eastAsia="Calibri" w:hAnsi="Times New Roman" w:cs="Times New Roman"/>
                <w:sz w:val="24"/>
              </w:rPr>
              <w:t xml:space="preserve"> демонстрировать знания основных положений и концепций в области теории и истории основного изучаемого языка</w:t>
            </w:r>
          </w:p>
        </w:tc>
        <w:tc>
          <w:tcPr>
            <w:tcW w:w="3685" w:type="dxa"/>
          </w:tcPr>
          <w:p w:rsidR="00CD7764" w:rsidRDefault="00E70616">
            <w:pPr>
              <w:widowControl w:val="0"/>
              <w:spacing w:after="0" w:line="240" w:lineRule="auto"/>
              <w:rPr>
                <w:rFonts w:ascii="Times New Roman" w:hAnsi="Times New Roman" w:cs="Times New Roman"/>
                <w:color w:val="000000"/>
                <w:sz w:val="28"/>
                <w:szCs w:val="28"/>
              </w:rPr>
            </w:pPr>
            <w:r>
              <w:rPr>
                <w:rFonts w:ascii="Times New Roman" w:hAnsi="Times New Roman" w:cs="Times New Roman"/>
                <w:b/>
                <w:sz w:val="28"/>
                <w:szCs w:val="28"/>
                <w:u w:val="single"/>
              </w:rPr>
              <w:t xml:space="preserve">Знать: </w:t>
            </w:r>
            <w:r>
              <w:rPr>
                <w:rFonts w:ascii="Times New Roman" w:hAnsi="Times New Roman" w:cs="Times New Roman"/>
                <w:color w:val="000000"/>
                <w:sz w:val="28"/>
                <w:szCs w:val="28"/>
              </w:rPr>
              <w:t xml:space="preserve"> тенденции развития языков в современном обществе; особенности исторического развития и современное состояние изучаемого языка</w:t>
            </w:r>
          </w:p>
          <w:p w:rsidR="00CD7764" w:rsidRDefault="00CD7764">
            <w:pPr>
              <w:pStyle w:val="ReportMain0"/>
              <w:suppressAutoHyphens/>
              <w:spacing w:line="276" w:lineRule="auto"/>
              <w:jc w:val="both"/>
              <w:rPr>
                <w:sz w:val="28"/>
                <w:szCs w:val="28"/>
              </w:rPr>
            </w:pPr>
          </w:p>
        </w:tc>
        <w:tc>
          <w:tcPr>
            <w:tcW w:w="4677" w:type="dxa"/>
          </w:tcPr>
          <w:p w:rsidR="00CD7764" w:rsidRDefault="00E70616">
            <w:pPr>
              <w:suppressAutoHyphens/>
              <w:spacing w:after="0" w:line="240" w:lineRule="auto"/>
              <w:rPr>
                <w:rFonts w:ascii="Times New Roman" w:eastAsia="Calibri" w:hAnsi="Times New Roman" w:cs="Times New Roman"/>
                <w:sz w:val="24"/>
              </w:rPr>
            </w:pPr>
            <w:r>
              <w:rPr>
                <w:rFonts w:ascii="Times New Roman" w:eastAsia="Calibri" w:hAnsi="Times New Roman" w:cs="Times New Roman"/>
                <w:b/>
                <w:sz w:val="24"/>
              </w:rPr>
              <w:t>Блок A –</w:t>
            </w:r>
            <w:r>
              <w:rPr>
                <w:rFonts w:ascii="Times New Roman" w:eastAsia="Calibri" w:hAnsi="Times New Roman" w:cs="Times New Roman"/>
                <w:sz w:val="24"/>
              </w:rPr>
              <w:t xml:space="preserve"> задания репродуктивного уровня</w:t>
            </w:r>
          </w:p>
          <w:p w:rsidR="00CD7764" w:rsidRDefault="00CD7764">
            <w:pPr>
              <w:suppressAutoHyphens/>
              <w:spacing w:after="0" w:line="240" w:lineRule="auto"/>
              <w:rPr>
                <w:rFonts w:ascii="Times New Roman" w:eastAsia="Calibri" w:hAnsi="Times New Roman" w:cs="Times New Roman"/>
                <w:i/>
                <w:sz w:val="24"/>
              </w:rPr>
            </w:pPr>
          </w:p>
        </w:tc>
      </w:tr>
      <w:tr w:rsidR="00CD7764">
        <w:tc>
          <w:tcPr>
            <w:tcW w:w="1843" w:type="dxa"/>
            <w:vMerge/>
          </w:tcPr>
          <w:p w:rsidR="00CD7764" w:rsidRDefault="00CD7764">
            <w:pPr>
              <w:suppressAutoHyphens/>
              <w:spacing w:after="0" w:line="240" w:lineRule="auto"/>
              <w:rPr>
                <w:rFonts w:ascii="Times New Roman" w:eastAsia="Calibri" w:hAnsi="Times New Roman" w:cs="Times New Roman"/>
                <w:sz w:val="24"/>
              </w:rPr>
            </w:pPr>
          </w:p>
        </w:tc>
        <w:tc>
          <w:tcPr>
            <w:tcW w:w="3685" w:type="dxa"/>
          </w:tcPr>
          <w:p w:rsidR="00CD7764" w:rsidRDefault="00E70616">
            <w:pPr>
              <w:widowControl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b/>
                <w:sz w:val="28"/>
                <w:szCs w:val="28"/>
                <w:u w:val="single"/>
              </w:rPr>
              <w:t xml:space="preserve">Уметь: </w:t>
            </w:r>
            <w:r>
              <w:rPr>
                <w:rFonts w:ascii="Times New Roman" w:hAnsi="Times New Roman" w:cs="Times New Roman"/>
                <w:color w:val="000000"/>
                <w:sz w:val="28"/>
                <w:szCs w:val="28"/>
              </w:rPr>
              <w:t xml:space="preserve">демонстрировать понимание общей структуры дисциплины и связей между дисциплинам; использовать оптимально эффективные методы исследования конкретного языкового </w:t>
            </w:r>
            <w:r>
              <w:rPr>
                <w:rFonts w:ascii="Times New Roman" w:hAnsi="Times New Roman" w:cs="Times New Roman"/>
                <w:color w:val="000000"/>
                <w:sz w:val="28"/>
                <w:szCs w:val="28"/>
              </w:rPr>
              <w:lastRenderedPageBreak/>
              <w:t>материала; наблюдать и анализировать звучащую и письменную речь; выделять общее и культурно-специфическое в моделях развития стран и цивилизаций, различных исторических этапов своей страны и стран изучаемого языка, социальных слоев общества; диагностировать интерферирующие влияния и их корректировать.</w:t>
            </w:r>
            <w:proofErr w:type="gramEnd"/>
          </w:p>
          <w:p w:rsidR="00CD7764" w:rsidRDefault="00CD7764">
            <w:pPr>
              <w:pStyle w:val="ReportMain0"/>
              <w:suppressAutoHyphens/>
              <w:spacing w:line="276" w:lineRule="auto"/>
              <w:rPr>
                <w:b/>
                <w:sz w:val="28"/>
                <w:szCs w:val="28"/>
                <w:u w:val="single"/>
              </w:rPr>
            </w:pPr>
          </w:p>
          <w:p w:rsidR="00CD7764" w:rsidRDefault="00CD7764">
            <w:pPr>
              <w:pStyle w:val="ReportMain0"/>
              <w:suppressAutoHyphens/>
              <w:spacing w:line="276" w:lineRule="auto"/>
              <w:jc w:val="both"/>
              <w:rPr>
                <w:sz w:val="28"/>
                <w:szCs w:val="28"/>
              </w:rPr>
            </w:pPr>
          </w:p>
        </w:tc>
        <w:tc>
          <w:tcPr>
            <w:tcW w:w="4677" w:type="dxa"/>
          </w:tcPr>
          <w:p w:rsidR="00CD7764" w:rsidRDefault="00E70616">
            <w:pPr>
              <w:suppressAutoHyphens/>
              <w:spacing w:after="0" w:line="240" w:lineRule="auto"/>
              <w:rPr>
                <w:rFonts w:ascii="Times New Roman" w:eastAsia="Calibri" w:hAnsi="Times New Roman" w:cs="Times New Roman"/>
                <w:sz w:val="24"/>
              </w:rPr>
            </w:pPr>
            <w:r>
              <w:rPr>
                <w:rFonts w:ascii="Times New Roman" w:eastAsia="Calibri" w:hAnsi="Times New Roman" w:cs="Times New Roman"/>
                <w:b/>
                <w:sz w:val="24"/>
              </w:rPr>
              <w:lastRenderedPageBreak/>
              <w:t>Блок B –</w:t>
            </w:r>
            <w:r>
              <w:rPr>
                <w:rFonts w:ascii="Times New Roman" w:eastAsia="Calibri" w:hAnsi="Times New Roman" w:cs="Times New Roman"/>
                <w:sz w:val="24"/>
              </w:rPr>
              <w:t xml:space="preserve"> задания реконструктивного уровня</w:t>
            </w:r>
          </w:p>
          <w:p w:rsidR="00CD7764" w:rsidRDefault="00CD7764">
            <w:pPr>
              <w:suppressAutoHyphens/>
              <w:spacing w:after="0" w:line="240" w:lineRule="auto"/>
              <w:rPr>
                <w:rFonts w:ascii="Times New Roman" w:eastAsia="Calibri" w:hAnsi="Times New Roman" w:cs="Times New Roman"/>
                <w:i/>
                <w:sz w:val="24"/>
              </w:rPr>
            </w:pPr>
          </w:p>
        </w:tc>
      </w:tr>
      <w:tr w:rsidR="00CD7764">
        <w:tc>
          <w:tcPr>
            <w:tcW w:w="1843" w:type="dxa"/>
            <w:vMerge/>
          </w:tcPr>
          <w:p w:rsidR="00CD7764" w:rsidRDefault="00CD7764">
            <w:pPr>
              <w:suppressAutoHyphens/>
              <w:spacing w:after="0" w:line="240" w:lineRule="auto"/>
              <w:rPr>
                <w:rFonts w:ascii="Times New Roman" w:eastAsia="Calibri" w:hAnsi="Times New Roman" w:cs="Times New Roman"/>
                <w:sz w:val="24"/>
              </w:rPr>
            </w:pPr>
          </w:p>
        </w:tc>
        <w:tc>
          <w:tcPr>
            <w:tcW w:w="3685" w:type="dxa"/>
          </w:tcPr>
          <w:p w:rsidR="00CD7764" w:rsidRDefault="00E70616">
            <w:pPr>
              <w:pStyle w:val="ReportMain0"/>
              <w:suppressAutoHyphens/>
              <w:spacing w:line="276" w:lineRule="auto"/>
              <w:rPr>
                <w:b/>
                <w:sz w:val="28"/>
                <w:szCs w:val="28"/>
                <w:u w:val="single"/>
              </w:rPr>
            </w:pPr>
            <w:r>
              <w:rPr>
                <w:b/>
                <w:sz w:val="28"/>
                <w:szCs w:val="28"/>
              </w:rPr>
              <w:t xml:space="preserve">Владеть: </w:t>
            </w:r>
            <w:r>
              <w:rPr>
                <w:rFonts w:eastAsia="Calibri"/>
                <w:color w:val="000000"/>
                <w:sz w:val="28"/>
                <w:szCs w:val="28"/>
              </w:rPr>
              <w:t>способами использования общих понятий лингвистики для осмысления конкретных форм и конструкций языка; навыками и приемами лингвистического анализа; терминологическим аппаратом для описания интерференционных процессов в языке.</w:t>
            </w:r>
          </w:p>
          <w:p w:rsidR="00CD7764" w:rsidRDefault="00CD7764">
            <w:pPr>
              <w:pStyle w:val="ReportMain0"/>
              <w:suppressAutoHyphens/>
              <w:spacing w:line="276" w:lineRule="auto"/>
              <w:jc w:val="both"/>
              <w:rPr>
                <w:b/>
                <w:sz w:val="28"/>
                <w:szCs w:val="28"/>
                <w:u w:val="single"/>
              </w:rPr>
            </w:pPr>
          </w:p>
          <w:p w:rsidR="00CD7764" w:rsidRDefault="00CD7764">
            <w:pPr>
              <w:pStyle w:val="ReportMain0"/>
              <w:suppressAutoHyphens/>
              <w:spacing w:line="276" w:lineRule="auto"/>
              <w:jc w:val="both"/>
              <w:rPr>
                <w:sz w:val="28"/>
                <w:szCs w:val="28"/>
              </w:rPr>
            </w:pPr>
          </w:p>
        </w:tc>
        <w:tc>
          <w:tcPr>
            <w:tcW w:w="4677" w:type="dxa"/>
          </w:tcPr>
          <w:p w:rsidR="00CD7764" w:rsidRDefault="00E70616">
            <w:pPr>
              <w:suppressAutoHyphens/>
              <w:spacing w:after="0" w:line="240" w:lineRule="auto"/>
              <w:rPr>
                <w:rFonts w:ascii="Times New Roman" w:eastAsia="Calibri" w:hAnsi="Times New Roman" w:cs="Times New Roman"/>
                <w:sz w:val="24"/>
              </w:rPr>
            </w:pPr>
            <w:r>
              <w:rPr>
                <w:rFonts w:ascii="Times New Roman" w:eastAsia="Calibri" w:hAnsi="Times New Roman" w:cs="Times New Roman"/>
                <w:b/>
                <w:sz w:val="24"/>
              </w:rPr>
              <w:t>Блок C –</w:t>
            </w:r>
            <w:r>
              <w:rPr>
                <w:rFonts w:ascii="Times New Roman" w:eastAsia="Calibri" w:hAnsi="Times New Roman" w:cs="Times New Roman"/>
                <w:sz w:val="24"/>
              </w:rPr>
              <w:t xml:space="preserve"> задания практико-ориентированного и/или исследовательского уровня</w:t>
            </w:r>
          </w:p>
          <w:p w:rsidR="00CD7764" w:rsidRDefault="00CD7764">
            <w:pPr>
              <w:suppressAutoHyphens/>
              <w:spacing w:after="0" w:line="240" w:lineRule="auto"/>
              <w:rPr>
                <w:rFonts w:ascii="Times New Roman" w:eastAsia="Calibri" w:hAnsi="Times New Roman" w:cs="Times New Roman"/>
                <w:i/>
                <w:sz w:val="24"/>
              </w:rPr>
            </w:pPr>
          </w:p>
        </w:tc>
      </w:tr>
    </w:tbl>
    <w:p w:rsidR="00CD7764" w:rsidRDefault="00CD7764">
      <w:pPr>
        <w:suppressAutoHyphens/>
        <w:spacing w:after="0" w:line="240" w:lineRule="auto"/>
        <w:jc w:val="both"/>
        <w:rPr>
          <w:rFonts w:ascii="Times New Roman" w:eastAsia="Calibri" w:hAnsi="Times New Roman" w:cs="Times New Roman"/>
          <w:sz w:val="24"/>
        </w:rPr>
      </w:pPr>
    </w:p>
    <w:p w:rsidR="00CD7764" w:rsidRDefault="00E70616">
      <w:pPr>
        <w:keepNext/>
        <w:suppressAutoHyphens/>
        <w:spacing w:after="360" w:line="240" w:lineRule="auto"/>
        <w:ind w:firstLine="709"/>
        <w:jc w:val="both"/>
        <w:outlineLvl w:val="0"/>
        <w:rPr>
          <w:rFonts w:ascii="Times New Roman" w:eastAsia="Calibri" w:hAnsi="Times New Roman" w:cs="Times New Roman"/>
          <w:b/>
          <w:sz w:val="28"/>
        </w:rPr>
      </w:pPr>
      <w:r>
        <w:rPr>
          <w:rFonts w:ascii="Times New Roman" w:eastAsia="Calibri" w:hAnsi="Times New Roman" w:cs="Times New Roman"/>
          <w:b/>
          <w:sz w:val="28"/>
        </w:rPr>
        <w:t xml:space="preserve">Раздел 2. Типовые контрольные задания и иные материалы, необходимые для оценки планируемых результатов </w:t>
      </w:r>
      <w:proofErr w:type="gramStart"/>
      <w:r>
        <w:rPr>
          <w:rFonts w:ascii="Times New Roman" w:eastAsia="Calibri" w:hAnsi="Times New Roman" w:cs="Times New Roman"/>
          <w:b/>
          <w:sz w:val="28"/>
        </w:rPr>
        <w:t>обучения по дисциплине</w:t>
      </w:r>
      <w:proofErr w:type="gramEnd"/>
      <w:r>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CD7764" w:rsidRDefault="00CD7764">
      <w:pPr>
        <w:suppressAutoHyphens/>
        <w:spacing w:after="0" w:line="240" w:lineRule="auto"/>
        <w:ind w:firstLine="709"/>
        <w:jc w:val="both"/>
        <w:rPr>
          <w:rFonts w:ascii="Times New Roman" w:eastAsia="Calibri" w:hAnsi="Times New Roman" w:cs="Times New Roman"/>
          <w:i/>
          <w:sz w:val="28"/>
        </w:rPr>
      </w:pPr>
    </w:p>
    <w:p w:rsidR="00CD7764" w:rsidRDefault="00CD7764">
      <w:pPr>
        <w:suppressAutoHyphens/>
        <w:spacing w:after="0" w:line="240" w:lineRule="auto"/>
        <w:ind w:firstLine="709"/>
        <w:jc w:val="both"/>
        <w:rPr>
          <w:rFonts w:ascii="Times New Roman" w:eastAsia="Calibri" w:hAnsi="Times New Roman" w:cs="Times New Roman"/>
          <w:sz w:val="28"/>
        </w:rPr>
      </w:pPr>
    </w:p>
    <w:p w:rsidR="00CD7764" w:rsidRDefault="00CD7764">
      <w:pPr>
        <w:suppressAutoHyphens/>
        <w:spacing w:after="0" w:line="240" w:lineRule="auto"/>
        <w:ind w:firstLine="709"/>
        <w:jc w:val="both"/>
        <w:rPr>
          <w:rFonts w:ascii="Times New Roman" w:eastAsia="Calibri" w:hAnsi="Times New Roman" w:cs="Times New Roman"/>
          <w:sz w:val="28"/>
        </w:rPr>
      </w:pPr>
    </w:p>
    <w:p w:rsidR="00CD7764" w:rsidRDefault="00CD7764">
      <w:pPr>
        <w:suppressAutoHyphens/>
        <w:spacing w:after="0" w:line="240" w:lineRule="auto"/>
        <w:ind w:firstLine="709"/>
        <w:jc w:val="center"/>
        <w:rPr>
          <w:rFonts w:ascii="Times New Roman" w:eastAsia="Calibri" w:hAnsi="Times New Roman" w:cs="Times New Roman"/>
          <w:b/>
          <w:sz w:val="28"/>
        </w:rPr>
      </w:pPr>
    </w:p>
    <w:p w:rsidR="00CD7764" w:rsidRDefault="00CD7764">
      <w:pPr>
        <w:suppressAutoHyphens/>
        <w:spacing w:after="0" w:line="240" w:lineRule="auto"/>
        <w:ind w:firstLine="709"/>
        <w:jc w:val="center"/>
        <w:rPr>
          <w:rFonts w:ascii="Times New Roman" w:eastAsia="Calibri" w:hAnsi="Times New Roman" w:cs="Times New Roman"/>
          <w:b/>
          <w:sz w:val="28"/>
        </w:rPr>
      </w:pPr>
    </w:p>
    <w:p w:rsidR="00CD7764" w:rsidRDefault="00CD7764">
      <w:pPr>
        <w:suppressAutoHyphens/>
        <w:spacing w:after="0" w:line="240" w:lineRule="auto"/>
        <w:ind w:firstLine="709"/>
        <w:jc w:val="center"/>
        <w:rPr>
          <w:rFonts w:ascii="Times New Roman" w:eastAsia="Calibri" w:hAnsi="Times New Roman" w:cs="Times New Roman"/>
          <w:b/>
          <w:sz w:val="28"/>
        </w:rPr>
      </w:pPr>
    </w:p>
    <w:p w:rsidR="00CD7764" w:rsidRDefault="00CD7764">
      <w:pPr>
        <w:suppressAutoHyphens/>
        <w:spacing w:after="0" w:line="240" w:lineRule="auto"/>
        <w:ind w:firstLine="709"/>
        <w:jc w:val="center"/>
        <w:rPr>
          <w:rFonts w:ascii="Times New Roman" w:eastAsia="Calibri" w:hAnsi="Times New Roman" w:cs="Times New Roman"/>
          <w:b/>
          <w:sz w:val="28"/>
        </w:rPr>
      </w:pPr>
    </w:p>
    <w:p w:rsidR="00CD7764" w:rsidRDefault="00CD7764">
      <w:pPr>
        <w:suppressAutoHyphens/>
        <w:spacing w:after="0" w:line="240" w:lineRule="auto"/>
        <w:jc w:val="both"/>
        <w:rPr>
          <w:rFonts w:ascii="Times New Roman" w:eastAsia="Calibri" w:hAnsi="Times New Roman" w:cs="Times New Roman"/>
          <w:b/>
          <w:sz w:val="28"/>
          <w:szCs w:val="28"/>
        </w:rPr>
      </w:pPr>
    </w:p>
    <w:p w:rsidR="00CD7764" w:rsidRDefault="00E70616">
      <w:pPr>
        <w:suppressAutoHyphens/>
        <w:spacing w:after="0" w:line="240" w:lineRule="auto"/>
        <w:rPr>
          <w:rFonts w:ascii="Times New Roman" w:eastAsia="Calibri" w:hAnsi="Times New Roman" w:cs="Times New Roman"/>
          <w:i/>
          <w:sz w:val="28"/>
          <w:szCs w:val="28"/>
        </w:rPr>
      </w:pPr>
      <w:r>
        <w:rPr>
          <w:rFonts w:ascii="Times New Roman" w:eastAsia="Calibri" w:hAnsi="Times New Roman" w:cs="Times New Roman"/>
          <w:b/>
          <w:sz w:val="28"/>
          <w:szCs w:val="28"/>
        </w:rPr>
        <w:lastRenderedPageBreak/>
        <w:t xml:space="preserve">                                                        Блок</w:t>
      </w:r>
      <w:proofErr w:type="gramStart"/>
      <w:r>
        <w:rPr>
          <w:rFonts w:ascii="Times New Roman" w:eastAsia="Calibri" w:hAnsi="Times New Roman" w:cs="Times New Roman"/>
          <w:b/>
          <w:sz w:val="28"/>
          <w:szCs w:val="28"/>
        </w:rPr>
        <w:t xml:space="preserve"> А</w:t>
      </w:r>
      <w:proofErr w:type="gramEnd"/>
    </w:p>
    <w:p w:rsidR="00CD7764" w:rsidRPr="00D252E7" w:rsidRDefault="00E7061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A</w:t>
      </w:r>
      <w:r w:rsidRPr="00D252E7">
        <w:rPr>
          <w:rFonts w:ascii="Times New Roman" w:eastAsia="Times New Roman" w:hAnsi="Times New Roman" w:cs="Times New Roman"/>
          <w:b/>
          <w:sz w:val="28"/>
          <w:szCs w:val="28"/>
        </w:rPr>
        <w:t>0</w:t>
      </w:r>
    </w:p>
    <w:p w:rsidR="00CD7764" w:rsidRDefault="00E70616">
      <w:pPr>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Раздел № 1  Предмет и задачи стилистики. Основные</w:t>
      </w:r>
      <w:r>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категории</w:t>
      </w:r>
      <w:r>
        <w:rPr>
          <w:rFonts w:ascii="Times New Roman" w:eastAsia="Calibri" w:hAnsi="Times New Roman" w:cs="Times New Roman"/>
          <w:b/>
          <w:sz w:val="28"/>
          <w:szCs w:val="28"/>
          <w:lang w:val="en-US"/>
        </w:rPr>
        <w:t xml:space="preserve">. </w:t>
      </w:r>
    </w:p>
    <w:p w:rsidR="00CD7764" w:rsidRDefault="00CD7764">
      <w:pPr>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 The word-stock of any given language can be roughly divided into the following groups: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Literary, neutral and colloquial vocabulary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Literary and colloquial vocabulary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Only literary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Only colloquial</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w:t>
      </w:r>
      <w:r>
        <w:rPr>
          <w:rFonts w:ascii="Times New Roman" w:eastAsia="Times New Roman" w:hAnsi="Times New Roman" w:cs="Times New Roman"/>
          <w:color w:val="000000"/>
          <w:sz w:val="28"/>
          <w:szCs w:val="28"/>
          <w:lang w:val="en-GB"/>
        </w:rPr>
        <w:t>)</w:t>
      </w:r>
      <w:r>
        <w:rPr>
          <w:rFonts w:ascii="Times New Roman" w:eastAsia="Times New Roman" w:hAnsi="Times New Roman" w:cs="Times New Roman"/>
          <w:color w:val="000000"/>
          <w:sz w:val="28"/>
          <w:szCs w:val="28"/>
          <w:lang w:val="en-US"/>
        </w:rPr>
        <w:t xml:space="preserve"> Neutral and colloquial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2. What do </w:t>
      </w:r>
      <w:proofErr w:type="gramStart"/>
      <w:r>
        <w:rPr>
          <w:rFonts w:ascii="Times New Roman" w:eastAsia="Times New Roman" w:hAnsi="Times New Roman" w:cs="Times New Roman"/>
          <w:b/>
          <w:color w:val="000000"/>
          <w:sz w:val="28"/>
          <w:szCs w:val="28"/>
          <w:lang w:val="en-US"/>
        </w:rPr>
        <w:t>Literary</w:t>
      </w:r>
      <w:proofErr w:type="gramEnd"/>
      <w:r>
        <w:rPr>
          <w:rFonts w:ascii="Times New Roman" w:eastAsia="Times New Roman" w:hAnsi="Times New Roman" w:cs="Times New Roman"/>
          <w:b/>
          <w:color w:val="000000"/>
          <w:sz w:val="28"/>
          <w:szCs w:val="28"/>
          <w:lang w:val="en-US"/>
        </w:rPr>
        <w:t xml:space="preserve"> words serve to satisfy?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communicative</w:t>
      </w:r>
      <w:proofErr w:type="gramEnd"/>
      <w:r>
        <w:rPr>
          <w:rFonts w:ascii="Times New Roman" w:eastAsia="Times New Roman" w:hAnsi="Times New Roman" w:cs="Times New Roman"/>
          <w:color w:val="000000"/>
          <w:sz w:val="28"/>
          <w:szCs w:val="28"/>
          <w:lang w:val="en-US"/>
        </w:rPr>
        <w:t xml:space="preserve"> demands of official, scientific, poetic messages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non-official</w:t>
      </w:r>
      <w:proofErr w:type="gramEnd"/>
      <w:r>
        <w:rPr>
          <w:rFonts w:ascii="Times New Roman" w:eastAsia="Times New Roman" w:hAnsi="Times New Roman" w:cs="Times New Roman"/>
          <w:color w:val="000000"/>
          <w:sz w:val="28"/>
          <w:szCs w:val="28"/>
          <w:lang w:val="en-US"/>
        </w:rPr>
        <w:t xml:space="preserve"> everyday communicative demands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communicative</w:t>
      </w:r>
      <w:proofErr w:type="gramEnd"/>
      <w:r>
        <w:rPr>
          <w:rFonts w:ascii="Times New Roman" w:eastAsia="Times New Roman" w:hAnsi="Times New Roman" w:cs="Times New Roman"/>
          <w:color w:val="000000"/>
          <w:sz w:val="28"/>
          <w:szCs w:val="28"/>
          <w:lang w:val="en-US"/>
        </w:rPr>
        <w:t xml:space="preserve"> demands of official messages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communicative</w:t>
      </w:r>
      <w:proofErr w:type="gramEnd"/>
      <w:r>
        <w:rPr>
          <w:rFonts w:ascii="Times New Roman" w:eastAsia="Times New Roman" w:hAnsi="Times New Roman" w:cs="Times New Roman"/>
          <w:color w:val="000000"/>
          <w:sz w:val="28"/>
          <w:szCs w:val="28"/>
          <w:lang w:val="en-US"/>
        </w:rPr>
        <w:t xml:space="preserve"> demands of poetic messages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communicative</w:t>
      </w:r>
      <w:proofErr w:type="gramEnd"/>
      <w:r>
        <w:rPr>
          <w:rFonts w:ascii="Times New Roman" w:eastAsia="Times New Roman" w:hAnsi="Times New Roman" w:cs="Times New Roman"/>
          <w:color w:val="000000"/>
          <w:sz w:val="28"/>
          <w:szCs w:val="28"/>
          <w:lang w:val="en-US"/>
        </w:rPr>
        <w:t xml:space="preserve"> demands of scientific messages</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3. What do colloquial words serve to satisfy?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communicative</w:t>
      </w:r>
      <w:proofErr w:type="gramEnd"/>
      <w:r>
        <w:rPr>
          <w:rFonts w:ascii="Times New Roman" w:eastAsia="Times New Roman" w:hAnsi="Times New Roman" w:cs="Times New Roman"/>
          <w:color w:val="000000"/>
          <w:sz w:val="28"/>
          <w:szCs w:val="28"/>
          <w:lang w:val="en-US"/>
        </w:rPr>
        <w:t xml:space="preserve"> demands of official, scientific, poetic messages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non-official</w:t>
      </w:r>
      <w:proofErr w:type="gramEnd"/>
      <w:r>
        <w:rPr>
          <w:rFonts w:ascii="Times New Roman" w:eastAsia="Times New Roman" w:hAnsi="Times New Roman" w:cs="Times New Roman"/>
          <w:color w:val="000000"/>
          <w:sz w:val="28"/>
          <w:szCs w:val="28"/>
          <w:lang w:val="en-US"/>
        </w:rPr>
        <w:t xml:space="preserve"> everyday communicative demands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communicative</w:t>
      </w:r>
      <w:proofErr w:type="gramEnd"/>
      <w:r>
        <w:rPr>
          <w:rFonts w:ascii="Times New Roman" w:eastAsia="Times New Roman" w:hAnsi="Times New Roman" w:cs="Times New Roman"/>
          <w:color w:val="000000"/>
          <w:sz w:val="28"/>
          <w:szCs w:val="28"/>
          <w:lang w:val="en-US"/>
        </w:rPr>
        <w:t xml:space="preserve"> demands of official messages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color w:val="000000"/>
          <w:sz w:val="28"/>
          <w:szCs w:val="28"/>
          <w:lang w:val="en-US"/>
        </w:rPr>
        <w:t>D  communicative</w:t>
      </w:r>
      <w:proofErr w:type="gramEnd"/>
      <w:r>
        <w:rPr>
          <w:rFonts w:ascii="Times New Roman" w:eastAsia="Times New Roman" w:hAnsi="Times New Roman" w:cs="Times New Roman"/>
          <w:color w:val="000000"/>
          <w:sz w:val="28"/>
          <w:szCs w:val="28"/>
          <w:lang w:val="en-US"/>
        </w:rPr>
        <w:t xml:space="preserve"> demands of poetic messages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communicative</w:t>
      </w:r>
      <w:proofErr w:type="gramEnd"/>
      <w:r>
        <w:rPr>
          <w:rFonts w:ascii="Times New Roman" w:eastAsia="Times New Roman" w:hAnsi="Times New Roman" w:cs="Times New Roman"/>
          <w:color w:val="000000"/>
          <w:sz w:val="28"/>
          <w:szCs w:val="28"/>
          <w:lang w:val="en-US"/>
        </w:rPr>
        <w:t xml:space="preserve"> demands of scientific messages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4. The biggest division of vocabulary is made up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Literary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Colloquial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Neutral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Historical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Poetic words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5. Where can we find literary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in</w:t>
      </w:r>
      <w:proofErr w:type="gramEnd"/>
      <w:r>
        <w:rPr>
          <w:rFonts w:ascii="Times New Roman" w:eastAsia="Times New Roman" w:hAnsi="Times New Roman" w:cs="Times New Roman"/>
          <w:color w:val="000000"/>
          <w:sz w:val="28"/>
          <w:szCs w:val="28"/>
          <w:lang w:val="en-US"/>
        </w:rPr>
        <w:t xml:space="preserve"> authorial speech, descriptions, considerations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in</w:t>
      </w:r>
      <w:proofErr w:type="gramEnd"/>
      <w:r>
        <w:rPr>
          <w:rFonts w:ascii="Times New Roman" w:eastAsia="Times New Roman" w:hAnsi="Times New Roman" w:cs="Times New Roman"/>
          <w:color w:val="000000"/>
          <w:sz w:val="28"/>
          <w:szCs w:val="28"/>
          <w:lang w:val="en-US"/>
        </w:rPr>
        <w:t xml:space="preserve"> the types of discourse, simulating (copying) everyday oral communication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in</w:t>
      </w:r>
      <w:proofErr w:type="gramEnd"/>
      <w:r>
        <w:rPr>
          <w:rFonts w:ascii="Times New Roman" w:eastAsia="Times New Roman" w:hAnsi="Times New Roman" w:cs="Times New Roman"/>
          <w:color w:val="000000"/>
          <w:sz w:val="28"/>
          <w:szCs w:val="28"/>
          <w:lang w:val="en-US"/>
        </w:rPr>
        <w:t xml:space="preserve"> the dialogue (or interior monologue) of a prose work.</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In streets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 At home</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6. The main source of synonymy and polysemy are considered to be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Colloquial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Neutral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Literary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Neutral and common literary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 Neutral and common colloquial words.</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7. What two major subgroups constitute special literary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lastRenderedPageBreak/>
        <w:t>A) Terms and archaisms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Slang and </w:t>
      </w:r>
      <w:proofErr w:type="spellStart"/>
      <w:r>
        <w:rPr>
          <w:rFonts w:ascii="Times New Roman" w:eastAsia="Times New Roman" w:hAnsi="Times New Roman" w:cs="Times New Roman"/>
          <w:color w:val="000000"/>
          <w:sz w:val="28"/>
          <w:szCs w:val="28"/>
          <w:lang w:val="en-US"/>
        </w:rPr>
        <w:t>jargonisms</w:t>
      </w:r>
      <w:proofErr w:type="spell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Professionalisms and jargons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Argo and slang</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spellStart"/>
      <w:r>
        <w:rPr>
          <w:rFonts w:ascii="Times New Roman" w:eastAsia="Times New Roman" w:hAnsi="Times New Roman" w:cs="Times New Roman"/>
          <w:color w:val="000000"/>
          <w:sz w:val="28"/>
          <w:szCs w:val="28"/>
          <w:lang w:val="en-US"/>
        </w:rPr>
        <w:t>Dialectisms</w:t>
      </w:r>
      <w:proofErr w:type="spellEnd"/>
      <w:r>
        <w:rPr>
          <w:rFonts w:ascii="Times New Roman" w:eastAsia="Times New Roman" w:hAnsi="Times New Roman" w:cs="Times New Roman"/>
          <w:color w:val="000000"/>
          <w:sz w:val="28"/>
          <w:szCs w:val="28"/>
          <w:lang w:val="en-US"/>
        </w:rPr>
        <w:t xml:space="preserve"> and foreignisms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8. Terms are: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antiquated</w:t>
      </w:r>
      <w:proofErr w:type="gramEnd"/>
      <w:r>
        <w:rPr>
          <w:rFonts w:ascii="Times New Roman" w:eastAsia="Times New Roman" w:hAnsi="Times New Roman" w:cs="Times New Roman"/>
          <w:color w:val="000000"/>
          <w:sz w:val="28"/>
          <w:szCs w:val="28"/>
          <w:lang w:val="en-US"/>
        </w:rPr>
        <w:t xml:space="preserve"> or obsolete words replaced by new ones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such concepts and phenomena that have gone out of use in modern times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archaic</w:t>
      </w:r>
      <w:proofErr w:type="gramEnd"/>
      <w:r>
        <w:rPr>
          <w:rFonts w:ascii="Times New Roman" w:eastAsia="Times New Roman" w:hAnsi="Times New Roman" w:cs="Times New Roman"/>
          <w:color w:val="000000"/>
          <w:sz w:val="28"/>
          <w:szCs w:val="28"/>
          <w:lang w:val="en-US"/>
        </w:rPr>
        <w:t xml:space="preserve"> words with the fixed sphere of usage in poetry and elevated prose and with the function of imbuing the work of art with a lofty poetic </w:t>
      </w:r>
      <w:proofErr w:type="spellStart"/>
      <w:r>
        <w:rPr>
          <w:rFonts w:ascii="Times New Roman" w:eastAsia="Times New Roman" w:hAnsi="Times New Roman" w:cs="Times New Roman"/>
          <w:color w:val="000000"/>
          <w:sz w:val="28"/>
          <w:szCs w:val="28"/>
          <w:lang w:val="en-US"/>
        </w:rPr>
        <w:t>colouring</w:t>
      </w:r>
      <w:proofErr w:type="spell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archaic</w:t>
      </w:r>
      <w:proofErr w:type="gramEnd"/>
      <w:r>
        <w:rPr>
          <w:rFonts w:ascii="Times New Roman" w:eastAsia="Times New Roman" w:hAnsi="Times New Roman" w:cs="Times New Roman"/>
          <w:color w:val="000000"/>
          <w:sz w:val="28"/>
          <w:szCs w:val="28"/>
          <w:lang w:val="en-US"/>
        </w:rPr>
        <w:t xml:space="preserve"> forms of otherwise non-archaic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words denoting objects, processes, phenomena of science, humanities, technique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9. Archaisms are: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objects, processes, phenomena of science, humanities, technique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such concepts and phenomena that have gone out of use in modern times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used by most speakers in very informal communication, highly emotive and expressive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used by limited groups of people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barbarisms</w:t>
      </w:r>
      <w:proofErr w:type="gramEnd"/>
      <w:r>
        <w:rPr>
          <w:rFonts w:ascii="Times New Roman" w:eastAsia="Times New Roman" w:hAnsi="Times New Roman" w:cs="Times New Roman"/>
          <w:color w:val="000000"/>
          <w:sz w:val="28"/>
          <w:szCs w:val="28"/>
          <w:lang w:val="en-US"/>
        </w:rPr>
        <w:t xml:space="preserve"> and foreign words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10. Historical words are...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antiquated</w:t>
      </w:r>
      <w:proofErr w:type="gramEnd"/>
      <w:r>
        <w:rPr>
          <w:rFonts w:ascii="Times New Roman" w:eastAsia="Times New Roman" w:hAnsi="Times New Roman" w:cs="Times New Roman"/>
          <w:color w:val="000000"/>
          <w:sz w:val="28"/>
          <w:szCs w:val="28"/>
          <w:lang w:val="en-US"/>
        </w:rPr>
        <w:t xml:space="preserve"> or obsolete words replaced by new ones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such concepts and phenomena that have gone out of use in modern times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archaic</w:t>
      </w:r>
      <w:proofErr w:type="gramEnd"/>
      <w:r>
        <w:rPr>
          <w:rFonts w:ascii="Times New Roman" w:eastAsia="Times New Roman" w:hAnsi="Times New Roman" w:cs="Times New Roman"/>
          <w:color w:val="000000"/>
          <w:sz w:val="28"/>
          <w:szCs w:val="28"/>
          <w:lang w:val="en-US"/>
        </w:rPr>
        <w:t xml:space="preserve"> words with the fixed sphere of usage in poetry and elevated prose and with the function of imbuing the work of art with a lofty poetic </w:t>
      </w:r>
      <w:proofErr w:type="spellStart"/>
      <w:r>
        <w:rPr>
          <w:rFonts w:ascii="Times New Roman" w:eastAsia="Times New Roman" w:hAnsi="Times New Roman" w:cs="Times New Roman"/>
          <w:color w:val="000000"/>
          <w:sz w:val="28"/>
          <w:szCs w:val="28"/>
          <w:lang w:val="en-US"/>
        </w:rPr>
        <w:t>colouring</w:t>
      </w:r>
      <w:proofErr w:type="spell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archaic</w:t>
      </w:r>
      <w:proofErr w:type="gramEnd"/>
      <w:r>
        <w:rPr>
          <w:rFonts w:ascii="Times New Roman" w:eastAsia="Times New Roman" w:hAnsi="Times New Roman" w:cs="Times New Roman"/>
          <w:color w:val="000000"/>
          <w:sz w:val="28"/>
          <w:szCs w:val="28"/>
          <w:lang w:val="en-US"/>
        </w:rPr>
        <w:t xml:space="preserve"> forms of otherwise non-archaic words</w:t>
      </w:r>
    </w:p>
    <w:p w:rsidR="00CD7764" w:rsidRDefault="00E7061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barbarisms</w:t>
      </w:r>
      <w:proofErr w:type="gramEnd"/>
      <w:r>
        <w:rPr>
          <w:rFonts w:ascii="Times New Roman" w:eastAsia="Times New Roman" w:hAnsi="Times New Roman" w:cs="Times New Roman"/>
          <w:color w:val="000000"/>
          <w:sz w:val="28"/>
          <w:szCs w:val="28"/>
          <w:lang w:val="en-US"/>
        </w:rPr>
        <w:t xml:space="preserve"> and foreign words </w:t>
      </w:r>
    </w:p>
    <w:p w:rsidR="00CD7764" w:rsidRDefault="00CD7764">
      <w:pPr>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color w:val="000000"/>
          <w:sz w:val="28"/>
          <w:szCs w:val="28"/>
          <w:lang w:val="en-US"/>
        </w:rPr>
        <w:t xml:space="preserve">11. "These are expletives and swear words which are of an abusive character, obscene word like "damn", "bloody" </w:t>
      </w:r>
      <w:proofErr w:type="spellStart"/>
      <w:r>
        <w:rPr>
          <w:rFonts w:ascii="Times New Roman" w:eastAsia="Times New Roman" w:hAnsi="Times New Roman" w:cs="Times New Roman"/>
          <w:b/>
          <w:color w:val="000000"/>
          <w:sz w:val="28"/>
          <w:szCs w:val="28"/>
          <w:lang w:val="en-US"/>
        </w:rPr>
        <w:t>etc</w:t>
      </w:r>
      <w:proofErr w:type="spellEnd"/>
      <w:r>
        <w:rPr>
          <w:rFonts w:ascii="Times New Roman" w:eastAsia="Times New Roman" w:hAnsi="Times New Roman" w:cs="Times New Roman"/>
          <w:b/>
          <w:color w:val="000000"/>
          <w:sz w:val="28"/>
          <w:szCs w:val="28"/>
          <w:lang w:val="en-US"/>
        </w:rPr>
        <w:t xml:space="preserve">". </w:t>
      </w:r>
      <w:r>
        <w:rPr>
          <w:rFonts w:ascii="Times New Roman" w:eastAsia="Times New Roman" w:hAnsi="Times New Roman" w:cs="Times New Roman"/>
          <w:b/>
          <w:i/>
          <w:iCs/>
          <w:color w:val="000000"/>
          <w:sz w:val="28"/>
          <w:szCs w:val="28"/>
          <w:lang w:val="en-US"/>
        </w:rPr>
        <w:t>The given definition is appropriate for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Jargon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Colloquial coinages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Borrowed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Vulgar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 Barbarisms</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12. Obsolete words are the words which:</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have already gone completely out of use but are still recognized by the English-speaking community: e.g. </w:t>
      </w:r>
      <w:proofErr w:type="spellStart"/>
      <w:r>
        <w:rPr>
          <w:rFonts w:ascii="Times New Roman" w:eastAsia="Times New Roman" w:hAnsi="Times New Roman" w:cs="Times New Roman"/>
          <w:color w:val="000000"/>
          <w:sz w:val="28"/>
          <w:szCs w:val="28"/>
          <w:lang w:val="en-US"/>
        </w:rPr>
        <w:t>methinks^it</w:t>
      </w:r>
      <w:proofErr w:type="spellEnd"/>
      <w:r>
        <w:rPr>
          <w:rFonts w:ascii="Times New Roman" w:eastAsia="Times New Roman" w:hAnsi="Times New Roman" w:cs="Times New Roman"/>
          <w:color w:val="000000"/>
          <w:sz w:val="28"/>
          <w:szCs w:val="28"/>
          <w:lang w:val="en-US"/>
        </w:rPr>
        <w:t xml:space="preserve"> seems to me); </w:t>
      </w:r>
      <w:proofErr w:type="gramStart"/>
      <w:r>
        <w:rPr>
          <w:rFonts w:ascii="Times New Roman" w:eastAsia="Times New Roman" w:hAnsi="Times New Roman" w:cs="Times New Roman"/>
          <w:color w:val="000000"/>
          <w:sz w:val="28"/>
          <w:szCs w:val="28"/>
          <w:lang w:val="en-US"/>
        </w:rPr>
        <w:t>nay(</w:t>
      </w:r>
      <w:proofErr w:type="gramEnd"/>
      <w:r>
        <w:rPr>
          <w:rFonts w:ascii="Times New Roman" w:eastAsia="Times New Roman" w:hAnsi="Times New Roman" w:cs="Times New Roman"/>
          <w:color w:val="000000"/>
          <w:sz w:val="28"/>
          <w:szCs w:val="28"/>
          <w:lang w:val="en-US"/>
        </w:rPr>
        <w:t>=no).</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are no longer recognizable in modern English, words that were in use in Old English and which have either dropped out of the language entirely or have changed their in their appearance so much that they have become unrecognizable, e.g. troth(=faith), a losel(=a worthless, lazy fellow)</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lastRenderedPageBreak/>
        <w:t xml:space="preserve">C) </w:t>
      </w:r>
      <w:proofErr w:type="gramStart"/>
      <w:r>
        <w:rPr>
          <w:rFonts w:ascii="Times New Roman" w:eastAsia="Times New Roman" w:hAnsi="Times New Roman" w:cs="Times New Roman"/>
          <w:color w:val="000000"/>
          <w:sz w:val="28"/>
          <w:szCs w:val="28"/>
          <w:lang w:val="en-US"/>
        </w:rPr>
        <w:t>are</w:t>
      </w:r>
      <w:proofErr w:type="gramEnd"/>
      <w:r>
        <w:rPr>
          <w:rFonts w:ascii="Times New Roman" w:eastAsia="Times New Roman" w:hAnsi="Times New Roman" w:cs="Times New Roman"/>
          <w:color w:val="000000"/>
          <w:sz w:val="28"/>
          <w:szCs w:val="28"/>
          <w:lang w:val="en-US"/>
        </w:rPr>
        <w:t xml:space="preserve"> in the beginning of the aging process when the word becomes rarely used, i.e. they are in the stage of gradually passing out of general use, e.g. pronouns thy, thee, thine, </w:t>
      </w:r>
      <w:proofErr w:type="spellStart"/>
      <w:r>
        <w:rPr>
          <w:rFonts w:ascii="Times New Roman" w:eastAsia="Times New Roman" w:hAnsi="Times New Roman" w:cs="Times New Roman"/>
          <w:color w:val="000000"/>
          <w:sz w:val="28"/>
          <w:szCs w:val="28"/>
          <w:lang w:val="en-US"/>
        </w:rPr>
        <w:t>thouh</w:t>
      </w:r>
      <w:proofErr w:type="spellEnd"/>
      <w:r>
        <w:rPr>
          <w:rFonts w:ascii="Times New Roman" w:eastAsia="Times New Roman" w:hAnsi="Times New Roman" w:cs="Times New Roman"/>
          <w:color w:val="000000"/>
          <w:sz w:val="28"/>
          <w:szCs w:val="28"/>
          <w:lang w:val="en-US"/>
        </w:rPr>
        <w:t>.</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are</w:t>
      </w:r>
      <w:proofErr w:type="gramEnd"/>
      <w:r>
        <w:rPr>
          <w:rFonts w:ascii="Times New Roman" w:eastAsia="Times New Roman" w:hAnsi="Times New Roman" w:cs="Times New Roman"/>
          <w:color w:val="000000"/>
          <w:sz w:val="28"/>
          <w:szCs w:val="28"/>
          <w:lang w:val="en-US"/>
        </w:rPr>
        <w:t xml:space="preserve"> used exactly in Modern English Literature and which are created by the English Contemporary Poets, thus belonging to concrete style of the concrete author, e.g. </w:t>
      </w:r>
      <w:proofErr w:type="spellStart"/>
      <w:r>
        <w:rPr>
          <w:rFonts w:ascii="Times New Roman" w:eastAsia="Times New Roman" w:hAnsi="Times New Roman" w:cs="Times New Roman"/>
          <w:color w:val="000000"/>
          <w:sz w:val="28"/>
          <w:szCs w:val="28"/>
          <w:lang w:val="en-US"/>
        </w:rPr>
        <w:t>hateships</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weatherology</w:t>
      </w:r>
      <w:proofErr w:type="spellEnd"/>
      <w:r>
        <w:rPr>
          <w:rFonts w:ascii="Times New Roman" w:eastAsia="Times New Roman" w:hAnsi="Times New Roman" w:cs="Times New Roman"/>
          <w:color w:val="000000"/>
          <w:sz w:val="28"/>
          <w:szCs w:val="28"/>
          <w:lang w:val="en-US"/>
        </w:rPr>
        <w:t>.</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are</w:t>
      </w:r>
      <w:proofErr w:type="gramEnd"/>
      <w:r>
        <w:rPr>
          <w:rFonts w:ascii="Times New Roman" w:eastAsia="Times New Roman" w:hAnsi="Times New Roman" w:cs="Times New Roman"/>
          <w:color w:val="000000"/>
          <w:sz w:val="28"/>
          <w:szCs w:val="28"/>
          <w:lang w:val="en-US"/>
        </w:rPr>
        <w:t xml:space="preserve"> generally defined as "a new word or a new meaning for an established word".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13. "</w:t>
      </w:r>
      <w:proofErr w:type="gramStart"/>
      <w:r>
        <w:rPr>
          <w:rFonts w:ascii="Times New Roman" w:eastAsia="Times New Roman" w:hAnsi="Times New Roman" w:cs="Times New Roman"/>
          <w:b/>
          <w:color w:val="000000"/>
          <w:sz w:val="28"/>
          <w:szCs w:val="28"/>
          <w:lang w:val="en-US"/>
        </w:rPr>
        <w:t>it</w:t>
      </w:r>
      <w:proofErr w:type="gramEnd"/>
      <w:r>
        <w:rPr>
          <w:rFonts w:ascii="Times New Roman" w:eastAsia="Times New Roman" w:hAnsi="Times New Roman" w:cs="Times New Roman"/>
          <w:b/>
          <w:color w:val="000000"/>
          <w:sz w:val="28"/>
          <w:szCs w:val="28"/>
          <w:lang w:val="en-US"/>
        </w:rPr>
        <w:t xml:space="preserve"> is a recognized term for a group of words that exists in almost every language and whose aim is to preserve secrecy within one or another social group. These are generally old words with entirely new meanings imposed on them". </w:t>
      </w:r>
      <w:r>
        <w:rPr>
          <w:rFonts w:ascii="Times New Roman" w:eastAsia="Times New Roman" w:hAnsi="Times New Roman" w:cs="Times New Roman"/>
          <w:b/>
          <w:i/>
          <w:iCs/>
          <w:color w:val="000000"/>
          <w:sz w:val="28"/>
          <w:szCs w:val="28"/>
          <w:lang w:val="en-US"/>
        </w:rPr>
        <w:t>The given definition is appropriate for: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Jargon-isms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Barbarisms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Vulgarism</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Terminology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Professionalisms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14. Morphological or partial archaisms are...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antiquated</w:t>
      </w:r>
      <w:proofErr w:type="gramEnd"/>
      <w:r>
        <w:rPr>
          <w:rFonts w:ascii="Times New Roman" w:eastAsia="Times New Roman" w:hAnsi="Times New Roman" w:cs="Times New Roman"/>
          <w:color w:val="000000"/>
          <w:sz w:val="28"/>
          <w:szCs w:val="28"/>
          <w:lang w:val="en-US"/>
        </w:rPr>
        <w:t xml:space="preserve"> or obsolete words replaced by new ones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such concepts and phenomena that have gone out of use in modern times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archaic</w:t>
      </w:r>
      <w:proofErr w:type="gramEnd"/>
      <w:r>
        <w:rPr>
          <w:rFonts w:ascii="Times New Roman" w:eastAsia="Times New Roman" w:hAnsi="Times New Roman" w:cs="Times New Roman"/>
          <w:color w:val="000000"/>
          <w:sz w:val="28"/>
          <w:szCs w:val="28"/>
          <w:lang w:val="en-US"/>
        </w:rPr>
        <w:t xml:space="preserve"> words with the fixed sphere of usage in poetry and elevated prose and with the function of imbuing the work of art with a lofty poetic </w:t>
      </w:r>
      <w:proofErr w:type="spellStart"/>
      <w:r>
        <w:rPr>
          <w:rFonts w:ascii="Times New Roman" w:eastAsia="Times New Roman" w:hAnsi="Times New Roman" w:cs="Times New Roman"/>
          <w:color w:val="000000"/>
          <w:sz w:val="28"/>
          <w:szCs w:val="28"/>
          <w:lang w:val="en-US"/>
        </w:rPr>
        <w:t>colouring</w:t>
      </w:r>
      <w:proofErr w:type="spell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archaic</w:t>
      </w:r>
      <w:proofErr w:type="gramEnd"/>
      <w:r>
        <w:rPr>
          <w:rFonts w:ascii="Times New Roman" w:eastAsia="Times New Roman" w:hAnsi="Times New Roman" w:cs="Times New Roman"/>
          <w:color w:val="000000"/>
          <w:sz w:val="28"/>
          <w:szCs w:val="28"/>
          <w:lang w:val="en-US"/>
        </w:rPr>
        <w:t xml:space="preserve"> forms of otherwise non-archaic words</w:t>
      </w:r>
    </w:p>
    <w:p w:rsidR="00CD7764" w:rsidRDefault="00E7061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barbarisms</w:t>
      </w:r>
      <w:proofErr w:type="gramEnd"/>
      <w:r>
        <w:rPr>
          <w:rFonts w:ascii="Times New Roman" w:eastAsia="Times New Roman" w:hAnsi="Times New Roman" w:cs="Times New Roman"/>
          <w:color w:val="000000"/>
          <w:sz w:val="28"/>
          <w:szCs w:val="28"/>
          <w:lang w:val="en-US"/>
        </w:rPr>
        <w:t xml:space="preserve"> and foreign words </w:t>
      </w:r>
    </w:p>
    <w:p w:rsidR="00CD7764" w:rsidRDefault="00CD7764">
      <w:pPr>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15. Obsolescent words are the words which:</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have</w:t>
      </w:r>
      <w:proofErr w:type="gramEnd"/>
      <w:r>
        <w:rPr>
          <w:rFonts w:ascii="Times New Roman" w:eastAsia="Times New Roman" w:hAnsi="Times New Roman" w:cs="Times New Roman"/>
          <w:color w:val="000000"/>
          <w:sz w:val="28"/>
          <w:szCs w:val="28"/>
          <w:lang w:val="en-US"/>
        </w:rPr>
        <w:t xml:space="preserve"> already gone completely out of use but are still recognized by the English-speaking community: e.g. </w:t>
      </w:r>
      <w:r>
        <w:rPr>
          <w:rFonts w:ascii="Times New Roman" w:eastAsia="Times New Roman" w:hAnsi="Times New Roman" w:cs="Times New Roman"/>
          <w:i/>
          <w:iCs/>
          <w:color w:val="000000"/>
          <w:sz w:val="28"/>
          <w:szCs w:val="28"/>
          <w:lang w:val="en-US"/>
        </w:rPr>
        <w:t>methinks</w:t>
      </w:r>
      <w:r>
        <w:rPr>
          <w:rFonts w:ascii="Times New Roman" w:eastAsia="Times New Roman" w:hAnsi="Times New Roman" w:cs="Times New Roman"/>
          <w:i/>
          <w:iCs/>
          <w:color w:val="000000"/>
          <w:sz w:val="28"/>
          <w:szCs w:val="28"/>
          <w:lang w:val="en-GB"/>
        </w:rPr>
        <w:t>(</w:t>
      </w:r>
      <w:r>
        <w:rPr>
          <w:rFonts w:ascii="Times New Roman" w:eastAsia="Times New Roman" w:hAnsi="Times New Roman" w:cs="Times New Roman"/>
          <w:i/>
          <w:iCs/>
          <w:color w:val="000000"/>
          <w:sz w:val="28"/>
          <w:szCs w:val="28"/>
          <w:lang w:val="en-US"/>
        </w:rPr>
        <w:t xml:space="preserve">—\X </w:t>
      </w:r>
      <w:r>
        <w:rPr>
          <w:rFonts w:ascii="Times New Roman" w:eastAsia="Times New Roman" w:hAnsi="Times New Roman" w:cs="Times New Roman"/>
          <w:color w:val="000000"/>
          <w:sz w:val="28"/>
          <w:szCs w:val="28"/>
          <w:lang w:val="en-US"/>
        </w:rPr>
        <w:t xml:space="preserve">seems to me); </w:t>
      </w:r>
      <w:r>
        <w:rPr>
          <w:rFonts w:ascii="Times New Roman" w:eastAsia="Times New Roman" w:hAnsi="Times New Roman" w:cs="Times New Roman"/>
          <w:color w:val="000000"/>
          <w:sz w:val="28"/>
          <w:szCs w:val="28"/>
          <w:lang w:val="en-GB"/>
        </w:rPr>
        <w:t>(</w:t>
      </w:r>
      <w:proofErr w:type="spellStart"/>
      <w:r>
        <w:rPr>
          <w:rFonts w:ascii="Times New Roman" w:eastAsia="Times New Roman" w:hAnsi="Times New Roman" w:cs="Times New Roman"/>
          <w:i/>
          <w:iCs/>
          <w:color w:val="000000"/>
          <w:sz w:val="28"/>
          <w:szCs w:val="28"/>
          <w:lang w:val="en-US"/>
        </w:rPr>
        <w:t>nay~no</w:t>
      </w:r>
      <w:proofErr w:type="spellEnd"/>
      <w:r>
        <w:rPr>
          <w:rFonts w:ascii="Times New Roman" w:eastAsia="Times New Roman" w:hAnsi="Times New Roman" w:cs="Times New Roman"/>
          <w:i/>
          <w:iCs/>
          <w:color w:val="000000"/>
          <w:sz w:val="28"/>
          <w:szCs w:val="28"/>
          <w:lang w:val="en-US"/>
        </w:rPr>
        <w:t>).</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are no longer recognizable in modern English, words that were in use in Old English and which have either dropped out of the language entirely or have changed their in their appearance so much that they have become unrecognizable, e.g. </w:t>
      </w:r>
      <w:r>
        <w:rPr>
          <w:rFonts w:ascii="Times New Roman" w:eastAsia="Times New Roman" w:hAnsi="Times New Roman" w:cs="Times New Roman"/>
          <w:i/>
          <w:iCs/>
          <w:color w:val="000000"/>
          <w:sz w:val="28"/>
          <w:szCs w:val="28"/>
          <w:lang w:val="en-US"/>
        </w:rPr>
        <w:t>troth(=faith), a losel(—a worthless, lazy fellow)</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are</w:t>
      </w:r>
      <w:proofErr w:type="gramEnd"/>
      <w:r>
        <w:rPr>
          <w:rFonts w:ascii="Times New Roman" w:eastAsia="Times New Roman" w:hAnsi="Times New Roman" w:cs="Times New Roman"/>
          <w:color w:val="000000"/>
          <w:sz w:val="28"/>
          <w:szCs w:val="28"/>
          <w:lang w:val="en-US"/>
        </w:rPr>
        <w:t xml:space="preserve"> in the beginning of the aging process when the word becomes rarely used, i.e. they are in the    stage of gradually passing out of general use, e.g. pronouns </w:t>
      </w:r>
      <w:r>
        <w:rPr>
          <w:rFonts w:ascii="Times New Roman" w:eastAsia="Times New Roman" w:hAnsi="Times New Roman" w:cs="Times New Roman"/>
          <w:i/>
          <w:iCs/>
          <w:color w:val="000000"/>
          <w:sz w:val="28"/>
          <w:szCs w:val="28"/>
          <w:lang w:val="en-US"/>
        </w:rPr>
        <w:t xml:space="preserve">thy, thee, thine, </w:t>
      </w:r>
      <w:proofErr w:type="spellStart"/>
      <w:r>
        <w:rPr>
          <w:rFonts w:ascii="Times New Roman" w:eastAsia="Times New Roman" w:hAnsi="Times New Roman" w:cs="Times New Roman"/>
          <w:i/>
          <w:iCs/>
          <w:color w:val="000000"/>
          <w:sz w:val="28"/>
          <w:szCs w:val="28"/>
          <w:lang w:val="en-US"/>
        </w:rPr>
        <w:t>thouh</w:t>
      </w:r>
      <w:proofErr w:type="spell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are</w:t>
      </w:r>
      <w:proofErr w:type="gramEnd"/>
      <w:r>
        <w:rPr>
          <w:rFonts w:ascii="Times New Roman" w:eastAsia="Times New Roman" w:hAnsi="Times New Roman" w:cs="Times New Roman"/>
          <w:color w:val="000000"/>
          <w:sz w:val="28"/>
          <w:szCs w:val="28"/>
          <w:lang w:val="en-US"/>
        </w:rPr>
        <w:t xml:space="preserve"> used exactly in Modern English Literature and which are created by the English Contemporary Poets, thus belonging to concrete style of the concrete author, e.g. </w:t>
      </w:r>
      <w:proofErr w:type="spellStart"/>
      <w:r>
        <w:rPr>
          <w:rFonts w:ascii="Times New Roman" w:eastAsia="Times New Roman" w:hAnsi="Times New Roman" w:cs="Times New Roman"/>
          <w:i/>
          <w:iCs/>
          <w:color w:val="000000"/>
          <w:sz w:val="28"/>
          <w:szCs w:val="28"/>
          <w:lang w:val="en-US"/>
        </w:rPr>
        <w:t>hateships</w:t>
      </w:r>
      <w:proofErr w:type="spellEnd"/>
      <w:r>
        <w:rPr>
          <w:rFonts w:ascii="Times New Roman" w:eastAsia="Times New Roman" w:hAnsi="Times New Roman" w:cs="Times New Roman"/>
          <w:i/>
          <w:iCs/>
          <w:color w:val="000000"/>
          <w:sz w:val="28"/>
          <w:szCs w:val="28"/>
          <w:lang w:val="en-US"/>
        </w:rPr>
        <w:t xml:space="preserve">, </w:t>
      </w:r>
      <w:proofErr w:type="spellStart"/>
      <w:r>
        <w:rPr>
          <w:rFonts w:ascii="Times New Roman" w:eastAsia="Times New Roman" w:hAnsi="Times New Roman" w:cs="Times New Roman"/>
          <w:i/>
          <w:iCs/>
          <w:color w:val="000000"/>
          <w:sz w:val="28"/>
          <w:szCs w:val="28"/>
          <w:lang w:val="en-US"/>
        </w:rPr>
        <w:t>weatherology</w:t>
      </w:r>
      <w:proofErr w:type="spellEnd"/>
      <w:r>
        <w:rPr>
          <w:rFonts w:ascii="Times New Roman" w:eastAsia="Times New Roman" w:hAnsi="Times New Roman" w:cs="Times New Roman"/>
          <w:i/>
          <w:iCs/>
          <w:color w:val="000000"/>
          <w:sz w:val="28"/>
          <w:szCs w:val="28"/>
          <w:lang w:val="en-US"/>
        </w:rPr>
        <w:t>.</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are</w:t>
      </w:r>
      <w:proofErr w:type="gramEnd"/>
      <w:r>
        <w:rPr>
          <w:rFonts w:ascii="Times New Roman" w:eastAsia="Times New Roman" w:hAnsi="Times New Roman" w:cs="Times New Roman"/>
          <w:color w:val="000000"/>
          <w:sz w:val="28"/>
          <w:szCs w:val="28"/>
          <w:lang w:val="en-US"/>
        </w:rPr>
        <w:t xml:space="preserve"> generally defined as "a new word or a new meaning for an established word".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16. Archaism proper </w:t>
      </w:r>
      <w:proofErr w:type="gramStart"/>
      <w:r>
        <w:rPr>
          <w:rFonts w:ascii="Times New Roman" w:eastAsia="Times New Roman" w:hAnsi="Times New Roman" w:cs="Times New Roman"/>
          <w:b/>
          <w:color w:val="000000"/>
          <w:sz w:val="28"/>
          <w:szCs w:val="28"/>
          <w:lang w:val="en-US"/>
        </w:rPr>
        <w:t>are</w:t>
      </w:r>
      <w:proofErr w:type="gramEnd"/>
      <w:r>
        <w:rPr>
          <w:rFonts w:ascii="Times New Roman" w:eastAsia="Times New Roman" w:hAnsi="Times New Roman" w:cs="Times New Roman"/>
          <w:b/>
          <w:color w:val="000000"/>
          <w:sz w:val="28"/>
          <w:szCs w:val="28"/>
          <w:lang w:val="en-US"/>
        </w:rPr>
        <w:t>...</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antiquated</w:t>
      </w:r>
      <w:proofErr w:type="gramEnd"/>
      <w:r>
        <w:rPr>
          <w:rFonts w:ascii="Times New Roman" w:eastAsia="Times New Roman" w:hAnsi="Times New Roman" w:cs="Times New Roman"/>
          <w:color w:val="000000"/>
          <w:sz w:val="28"/>
          <w:szCs w:val="28"/>
          <w:lang w:val="en-US"/>
        </w:rPr>
        <w:t xml:space="preserve"> or obsolete words replaced by new ones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such concepts and phenomena that have gone out of use in modern times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archaic</w:t>
      </w:r>
      <w:proofErr w:type="gramEnd"/>
      <w:r>
        <w:rPr>
          <w:rFonts w:ascii="Times New Roman" w:eastAsia="Times New Roman" w:hAnsi="Times New Roman" w:cs="Times New Roman"/>
          <w:color w:val="000000"/>
          <w:sz w:val="28"/>
          <w:szCs w:val="28"/>
          <w:lang w:val="en-US"/>
        </w:rPr>
        <w:t xml:space="preserve"> words with the fixed sphere of usage in poetry and elevated prose and with the function of imbuing the work of art with a lofty poetic </w:t>
      </w:r>
      <w:proofErr w:type="spellStart"/>
      <w:r>
        <w:rPr>
          <w:rFonts w:ascii="Times New Roman" w:eastAsia="Times New Roman" w:hAnsi="Times New Roman" w:cs="Times New Roman"/>
          <w:color w:val="000000"/>
          <w:sz w:val="28"/>
          <w:szCs w:val="28"/>
          <w:lang w:val="en-US"/>
        </w:rPr>
        <w:t>colouring</w:t>
      </w:r>
      <w:proofErr w:type="spell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lastRenderedPageBreak/>
        <w:t xml:space="preserve">D) </w:t>
      </w:r>
      <w:proofErr w:type="gramStart"/>
      <w:r>
        <w:rPr>
          <w:rFonts w:ascii="Times New Roman" w:eastAsia="Times New Roman" w:hAnsi="Times New Roman" w:cs="Times New Roman"/>
          <w:color w:val="000000"/>
          <w:sz w:val="28"/>
          <w:szCs w:val="28"/>
          <w:lang w:val="en-US"/>
        </w:rPr>
        <w:t>archaic</w:t>
      </w:r>
      <w:proofErr w:type="gramEnd"/>
      <w:r>
        <w:rPr>
          <w:rFonts w:ascii="Times New Roman" w:eastAsia="Times New Roman" w:hAnsi="Times New Roman" w:cs="Times New Roman"/>
          <w:color w:val="000000"/>
          <w:sz w:val="28"/>
          <w:szCs w:val="28"/>
          <w:lang w:val="en-US"/>
        </w:rPr>
        <w:t xml:space="preserve"> forms of otherwise non-archaic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barbarisms</w:t>
      </w:r>
      <w:proofErr w:type="gramEnd"/>
      <w:r>
        <w:rPr>
          <w:rFonts w:ascii="Times New Roman" w:eastAsia="Times New Roman" w:hAnsi="Times New Roman" w:cs="Times New Roman"/>
          <w:color w:val="000000"/>
          <w:sz w:val="28"/>
          <w:szCs w:val="28"/>
          <w:lang w:val="en-US"/>
        </w:rPr>
        <w:t xml:space="preserve"> and foreign words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17. "These are the words of foreign origin which have not been entirely been assimilated into the English language. They bear the appearance of a borrowing and are left as something alien to the native tongue".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i/>
          <w:iCs/>
          <w:color w:val="000000"/>
          <w:sz w:val="28"/>
          <w:szCs w:val="28"/>
          <w:lang w:val="en-US"/>
        </w:rPr>
        <w:t>The given definition is appropriate for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spellStart"/>
      <w:r>
        <w:rPr>
          <w:rFonts w:ascii="Times New Roman" w:eastAsia="Times New Roman" w:hAnsi="Times New Roman" w:cs="Times New Roman"/>
          <w:color w:val="000000"/>
          <w:sz w:val="28"/>
          <w:szCs w:val="28"/>
          <w:lang w:val="en-US"/>
        </w:rPr>
        <w:t>Jargonisms</w:t>
      </w:r>
      <w:proofErr w:type="spell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Vulgarisms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Barbarisms and foreignism</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Archaic, obsolescent and obsolete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Dialectal words.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18. Slang is: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objects, processes, phenomena of science, humanities, technique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such concepts and phenomena that have gone out of use in modern times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used by most  speakers  in very informal communication, highly emotive and expressive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used by limited groups of people</w:t>
      </w:r>
    </w:p>
    <w:p w:rsidR="00CD7764" w:rsidRDefault="00E7061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barbarisms</w:t>
      </w:r>
      <w:proofErr w:type="gramEnd"/>
      <w:r>
        <w:rPr>
          <w:rFonts w:ascii="Times New Roman" w:eastAsia="Times New Roman" w:hAnsi="Times New Roman" w:cs="Times New Roman"/>
          <w:color w:val="000000"/>
          <w:sz w:val="28"/>
          <w:szCs w:val="28"/>
          <w:lang w:val="en-US"/>
        </w:rPr>
        <w:t xml:space="preserve"> and foreign words </w:t>
      </w:r>
    </w:p>
    <w:p w:rsidR="00CD7764" w:rsidRDefault="00CD7764">
      <w:pPr>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19. </w:t>
      </w:r>
      <w:proofErr w:type="spellStart"/>
      <w:r>
        <w:rPr>
          <w:rFonts w:ascii="Times New Roman" w:eastAsia="Times New Roman" w:hAnsi="Times New Roman" w:cs="Times New Roman"/>
          <w:b/>
          <w:color w:val="000000"/>
          <w:sz w:val="28"/>
          <w:szCs w:val="28"/>
          <w:lang w:val="en-US"/>
        </w:rPr>
        <w:t>Jargonisms</w:t>
      </w:r>
      <w:proofErr w:type="spellEnd"/>
      <w:r>
        <w:rPr>
          <w:rFonts w:ascii="Times New Roman" w:eastAsia="Times New Roman" w:hAnsi="Times New Roman" w:cs="Times New Roman"/>
          <w:b/>
          <w:color w:val="000000"/>
          <w:sz w:val="28"/>
          <w:szCs w:val="28"/>
          <w:lang w:val="en-US"/>
        </w:rPr>
        <w:t xml:space="preserve"> are: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objects, processes, phenomena of science, humanities, technique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such concepts and phenomena that have gone out of use in modern times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used by most  speakers  in very informal  communication, highly  emotive and expressive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used by limited groups of people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barbarisms</w:t>
      </w:r>
      <w:proofErr w:type="gramEnd"/>
      <w:r>
        <w:rPr>
          <w:rFonts w:ascii="Times New Roman" w:eastAsia="Times New Roman" w:hAnsi="Times New Roman" w:cs="Times New Roman"/>
          <w:color w:val="000000"/>
          <w:sz w:val="28"/>
          <w:szCs w:val="28"/>
          <w:lang w:val="en-US"/>
        </w:rPr>
        <w:t xml:space="preserve"> and foreign words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20. Professionalisms are: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objects, processes, phenomena of science, humanities, technique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such concepts and phenomena that have gone out of use in modern times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used  by most  speakers in very informal  communication,  highly emotive and expressive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used by limited groups of people, united professionally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barbarisms</w:t>
      </w:r>
      <w:proofErr w:type="gramEnd"/>
      <w:r>
        <w:rPr>
          <w:rFonts w:ascii="Times New Roman" w:eastAsia="Times New Roman" w:hAnsi="Times New Roman" w:cs="Times New Roman"/>
          <w:color w:val="000000"/>
          <w:sz w:val="28"/>
          <w:szCs w:val="28"/>
          <w:lang w:val="en-US"/>
        </w:rPr>
        <w:t xml:space="preserve"> and foreign words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21. Archaisms are: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objects, processes, phenomena of science, humanities, technique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such concepts and phenomena that have gone out of use in modern times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used  by most  speakers in very informal  communication,  highly emotive and expressive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used by limited groups of people, united socially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barbarisms</w:t>
      </w:r>
      <w:proofErr w:type="gramEnd"/>
      <w:r>
        <w:rPr>
          <w:rFonts w:ascii="Times New Roman" w:eastAsia="Times New Roman" w:hAnsi="Times New Roman" w:cs="Times New Roman"/>
          <w:color w:val="000000"/>
          <w:sz w:val="28"/>
          <w:szCs w:val="28"/>
          <w:lang w:val="en-US"/>
        </w:rPr>
        <w:t xml:space="preserve"> and foreign words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22. </w:t>
      </w:r>
      <w:r>
        <w:rPr>
          <w:rFonts w:ascii="Times New Roman" w:eastAsia="Times New Roman" w:hAnsi="Times New Roman" w:cs="Times New Roman"/>
          <w:b/>
          <w:i/>
          <w:iCs/>
          <w:color w:val="000000"/>
          <w:sz w:val="28"/>
          <w:szCs w:val="28"/>
          <w:lang w:val="en-US"/>
        </w:rPr>
        <w:t xml:space="preserve">Vulgarisms </w:t>
      </w:r>
      <w:r>
        <w:rPr>
          <w:rFonts w:ascii="Times New Roman" w:eastAsia="Times New Roman" w:hAnsi="Times New Roman" w:cs="Times New Roman"/>
          <w:b/>
          <w:color w:val="000000"/>
          <w:sz w:val="28"/>
          <w:szCs w:val="28"/>
          <w:lang w:val="en-US"/>
        </w:rPr>
        <w:t>are: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coarse</w:t>
      </w:r>
      <w:proofErr w:type="gramEnd"/>
      <w:r>
        <w:rPr>
          <w:rFonts w:ascii="Times New Roman" w:eastAsia="Times New Roman" w:hAnsi="Times New Roman" w:cs="Times New Roman"/>
          <w:color w:val="000000"/>
          <w:sz w:val="28"/>
          <w:szCs w:val="28"/>
          <w:lang w:val="en-US"/>
        </w:rPr>
        <w:t xml:space="preserve"> words with a strong emotive meaning, mostly derogatory, normally avoided in polite conversation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words denoting objects, processes, phenomena of science, humanities, technique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such concepts and phenomena that have gone out of use in modern times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used by most speakers in very informal communication, highly emotive and expressive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used by limited groups of people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 xml:space="preserve">23. </w:t>
      </w:r>
      <w:r>
        <w:rPr>
          <w:rFonts w:ascii="Times New Roman" w:eastAsia="Times New Roman" w:hAnsi="Times New Roman" w:cs="Times New Roman"/>
          <w:b/>
          <w:i/>
          <w:iCs/>
          <w:color w:val="000000"/>
          <w:sz w:val="28"/>
          <w:szCs w:val="28"/>
          <w:lang w:val="en-US"/>
        </w:rPr>
        <w:t xml:space="preserve">Dialectal words </w:t>
      </w:r>
      <w:r>
        <w:rPr>
          <w:rFonts w:ascii="Times New Roman" w:eastAsia="Times New Roman" w:hAnsi="Times New Roman" w:cs="Times New Roman"/>
          <w:b/>
          <w:color w:val="000000"/>
          <w:sz w:val="28"/>
          <w:szCs w:val="28"/>
          <w:lang w:val="en-US"/>
        </w:rPr>
        <w:t xml:space="preserve">are: </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normative</w:t>
      </w:r>
      <w:proofErr w:type="gramEnd"/>
      <w:r>
        <w:rPr>
          <w:rFonts w:ascii="Times New Roman" w:eastAsia="Times New Roman" w:hAnsi="Times New Roman" w:cs="Times New Roman"/>
          <w:color w:val="000000"/>
          <w:sz w:val="28"/>
          <w:szCs w:val="28"/>
          <w:lang w:val="en-US"/>
        </w:rPr>
        <w:t xml:space="preserve"> and devoid of any stylistic meaning in regional dialects, but used outside of them,</w:t>
      </w:r>
    </w:p>
    <w:p w:rsidR="00CD7764" w:rsidRDefault="00E70616">
      <w:pPr>
        <w:spacing w:after="0" w:line="240" w:lineRule="auto"/>
        <w:jc w:val="both"/>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carry</w:t>
      </w:r>
      <w:proofErr w:type="gramEnd"/>
      <w:r>
        <w:rPr>
          <w:rFonts w:ascii="Times New Roman" w:eastAsia="Times New Roman" w:hAnsi="Times New Roman" w:cs="Times New Roman"/>
          <w:color w:val="000000"/>
          <w:sz w:val="28"/>
          <w:szCs w:val="28"/>
          <w:lang w:val="en-US"/>
        </w:rPr>
        <w:t xml:space="preserve"> a strong </w:t>
      </w:r>
      <w:proofErr w:type="spellStart"/>
      <w:r>
        <w:rPr>
          <w:rFonts w:ascii="Times New Roman" w:eastAsia="Times New Roman" w:hAnsi="Times New Roman" w:cs="Times New Roman"/>
          <w:color w:val="000000"/>
          <w:sz w:val="28"/>
          <w:szCs w:val="28"/>
          <w:lang w:val="en-US"/>
        </w:rPr>
        <w:t>flavour</w:t>
      </w:r>
      <w:proofErr w:type="spellEnd"/>
      <w:r>
        <w:rPr>
          <w:rFonts w:ascii="Times New Roman" w:eastAsia="Times New Roman" w:hAnsi="Times New Roman" w:cs="Times New Roman"/>
          <w:color w:val="000000"/>
          <w:sz w:val="28"/>
          <w:szCs w:val="28"/>
          <w:lang w:val="en-US"/>
        </w:rPr>
        <w:t xml:space="preserve"> of the locality where they belong </w:t>
      </w:r>
    </w:p>
    <w:p w:rsidR="00CD7764" w:rsidRDefault="00E7061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such concepts and phenomena that have gone out of use in modern times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used  by most  speakers  in very informal  communication, highly emotive and expressive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used by limited groups of people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barbarisms</w:t>
      </w:r>
      <w:proofErr w:type="gramEnd"/>
      <w:r>
        <w:rPr>
          <w:rFonts w:ascii="Times New Roman" w:eastAsia="Times New Roman" w:hAnsi="Times New Roman" w:cs="Times New Roman"/>
          <w:color w:val="000000"/>
          <w:sz w:val="28"/>
          <w:szCs w:val="28"/>
          <w:lang w:val="en-US"/>
        </w:rPr>
        <w:t xml:space="preserve"> and foreign words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24. In the USA the following dialectal varieties are distinguished:</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New England, Southern and Midwestern (Central, Midland)</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Northern and Southern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Eastern and Western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Northern, Southern and Eastern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Northern, Southern and Western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25. In Great Britain four major dialects are distinguished:</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Lowland Scotch. Northern, Midland (Central) and Southern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Northern, Southern, Eastern and Western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New England, Southern, Northern and Midwestern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Highland. Northern, Southern and Western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New England, Southern, Eastern and Midwestern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26. Poetic and Highly literary words </w:t>
      </w:r>
      <w:proofErr w:type="gramStart"/>
      <w:r>
        <w:rPr>
          <w:rFonts w:ascii="Times New Roman" w:eastAsia="Times New Roman" w:hAnsi="Times New Roman" w:cs="Times New Roman"/>
          <w:b/>
          <w:color w:val="000000"/>
          <w:sz w:val="28"/>
          <w:szCs w:val="28"/>
          <w:lang w:val="en-US"/>
        </w:rPr>
        <w:t>belong</w:t>
      </w:r>
      <w:proofErr w:type="gramEnd"/>
      <w:r>
        <w:rPr>
          <w:rFonts w:ascii="Times New Roman" w:eastAsia="Times New Roman" w:hAnsi="Times New Roman" w:cs="Times New Roman"/>
          <w:b/>
          <w:color w:val="000000"/>
          <w:sz w:val="28"/>
          <w:szCs w:val="28"/>
          <w:lang w:val="en-US"/>
        </w:rPr>
        <w:t xml:space="preserve"> </w:t>
      </w:r>
      <w:proofErr w:type="spellStart"/>
      <w:r>
        <w:rPr>
          <w:rFonts w:ascii="Times New Roman" w:eastAsia="Times New Roman" w:hAnsi="Times New Roman" w:cs="Times New Roman"/>
          <w:b/>
          <w:color w:val="000000"/>
          <w:sz w:val="28"/>
          <w:szCs w:val="28"/>
          <w:lang w:val="en-US"/>
        </w:rPr>
        <w:t>to_______layer</w:t>
      </w:r>
      <w:proofErr w:type="spell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Neutral</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Colloquial</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Literary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Both Colloquial and Literary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Both Neutral and Colloquial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27. The actual situation of the communication has evolved two varieties of language: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spellStart"/>
      <w:r>
        <w:rPr>
          <w:rFonts w:ascii="Times New Roman" w:eastAsia="Times New Roman" w:hAnsi="Times New Roman" w:cs="Times New Roman"/>
          <w:color w:val="000000"/>
          <w:sz w:val="28"/>
          <w:szCs w:val="28"/>
          <w:lang w:val="en-US"/>
        </w:rPr>
        <w:t>Monological</w:t>
      </w:r>
      <w:proofErr w:type="spellEnd"/>
      <w:r>
        <w:rPr>
          <w:rFonts w:ascii="Times New Roman" w:eastAsia="Times New Roman" w:hAnsi="Times New Roman" w:cs="Times New Roman"/>
          <w:color w:val="000000"/>
          <w:sz w:val="28"/>
          <w:szCs w:val="28"/>
          <w:lang w:val="en-US"/>
        </w:rPr>
        <w:t xml:space="preserve"> and dialogical varieties of language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The language of gestures and body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The spoken and written varieties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Syntactical and lexical varieties of language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lastRenderedPageBreak/>
        <w:t xml:space="preserve">E) Phonetic and morphological varieties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28. Poetic words are...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antiquated</w:t>
      </w:r>
      <w:proofErr w:type="gramEnd"/>
      <w:r>
        <w:rPr>
          <w:rFonts w:ascii="Times New Roman" w:eastAsia="Times New Roman" w:hAnsi="Times New Roman" w:cs="Times New Roman"/>
          <w:color w:val="000000"/>
          <w:sz w:val="28"/>
          <w:szCs w:val="28"/>
          <w:lang w:val="en-US"/>
        </w:rPr>
        <w:t xml:space="preserve"> or obsolete words replaced by new ones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words</w:t>
      </w:r>
      <w:proofErr w:type="gramEnd"/>
      <w:r>
        <w:rPr>
          <w:rFonts w:ascii="Times New Roman" w:eastAsia="Times New Roman" w:hAnsi="Times New Roman" w:cs="Times New Roman"/>
          <w:color w:val="000000"/>
          <w:sz w:val="28"/>
          <w:szCs w:val="28"/>
          <w:lang w:val="en-US"/>
        </w:rPr>
        <w:t xml:space="preserve"> denoting such concepts and phenomena that have gone out of use in modern times</w:t>
      </w:r>
    </w:p>
    <w:p w:rsidR="00CD7764" w:rsidRDefault="00E7061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archaic</w:t>
      </w:r>
      <w:proofErr w:type="gramEnd"/>
      <w:r>
        <w:rPr>
          <w:rFonts w:ascii="Times New Roman" w:eastAsia="Times New Roman" w:hAnsi="Times New Roman" w:cs="Times New Roman"/>
          <w:color w:val="000000"/>
          <w:sz w:val="28"/>
          <w:szCs w:val="28"/>
          <w:lang w:val="en-US"/>
        </w:rPr>
        <w:t xml:space="preserve"> words with the fixed sphere of usage in poetry and elevated prose and with the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color w:val="000000"/>
          <w:sz w:val="28"/>
          <w:szCs w:val="28"/>
          <w:lang w:val="en-US"/>
        </w:rPr>
        <w:t>function</w:t>
      </w:r>
      <w:proofErr w:type="gramEnd"/>
      <w:r>
        <w:rPr>
          <w:rFonts w:ascii="Times New Roman" w:eastAsia="Times New Roman" w:hAnsi="Times New Roman" w:cs="Times New Roman"/>
          <w:color w:val="000000"/>
          <w:sz w:val="28"/>
          <w:szCs w:val="28"/>
          <w:lang w:val="en-US"/>
        </w:rPr>
        <w:t xml:space="preserve"> of imbuing the work of art with a lofty poetic </w:t>
      </w:r>
      <w:proofErr w:type="spellStart"/>
      <w:r>
        <w:rPr>
          <w:rFonts w:ascii="Times New Roman" w:eastAsia="Times New Roman" w:hAnsi="Times New Roman" w:cs="Times New Roman"/>
          <w:color w:val="000000"/>
          <w:sz w:val="28"/>
          <w:szCs w:val="28"/>
          <w:lang w:val="en-US"/>
        </w:rPr>
        <w:t>colouring</w:t>
      </w:r>
      <w:proofErr w:type="spell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archaic</w:t>
      </w:r>
      <w:proofErr w:type="gramEnd"/>
      <w:r>
        <w:rPr>
          <w:rFonts w:ascii="Times New Roman" w:eastAsia="Times New Roman" w:hAnsi="Times New Roman" w:cs="Times New Roman"/>
          <w:color w:val="000000"/>
          <w:sz w:val="28"/>
          <w:szCs w:val="28"/>
          <w:lang w:val="en-US"/>
        </w:rPr>
        <w:t xml:space="preserve"> forms of otherwise non-archaic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barbarisms</w:t>
      </w:r>
      <w:proofErr w:type="gramEnd"/>
      <w:r>
        <w:rPr>
          <w:rFonts w:ascii="Times New Roman" w:eastAsia="Times New Roman" w:hAnsi="Times New Roman" w:cs="Times New Roman"/>
          <w:color w:val="000000"/>
          <w:sz w:val="28"/>
          <w:szCs w:val="28"/>
          <w:lang w:val="en-US"/>
        </w:rPr>
        <w:t xml:space="preserve"> and foreign words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29. Syntactical stylistic devices are...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SD based </w:t>
      </w:r>
      <w:proofErr w:type="gramStart"/>
      <w:r>
        <w:rPr>
          <w:rFonts w:ascii="Times New Roman" w:eastAsia="Times New Roman" w:hAnsi="Times New Roman" w:cs="Times New Roman"/>
          <w:color w:val="000000"/>
          <w:sz w:val="28"/>
          <w:szCs w:val="28"/>
          <w:lang w:val="en-US"/>
        </w:rPr>
        <w:t>on  the</w:t>
      </w:r>
      <w:proofErr w:type="gramEnd"/>
      <w:r>
        <w:rPr>
          <w:rFonts w:ascii="Times New Roman" w:eastAsia="Times New Roman" w:hAnsi="Times New Roman" w:cs="Times New Roman"/>
          <w:color w:val="000000"/>
          <w:sz w:val="28"/>
          <w:szCs w:val="28"/>
          <w:lang w:val="en-US"/>
        </w:rPr>
        <w:t xml:space="preserve">  binary opposition of lexical meanings regardless of the syntactical organization of the utterance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SD based on the binary opposition of syntactical meanings regardless of their semantics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SD based on the binary opposition of lexical meanings accompanied by fixed syntactical organization of employed lexical units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SD based on the opposition of meanings of graphical elements of the language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SD based on the opposition of meanings of phonological elements of the language </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30. Lexical stylistic devices are...</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SD based on the binary opposition of lexical meanings regardless of the syntactical organization of the utterance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SD based on the binary opposition of syntactical meanings regardless of their semantics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SD based on the binary opposition of lexical meanings accompanied by fixed syntactical organization of employed lexical units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SD based on the opposition of meanings of graphical elements of the language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A) SD based on the opposition of meanings of phonological elements of the language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Раздел</w:t>
      </w:r>
      <w:r>
        <w:rPr>
          <w:rFonts w:ascii="Times New Roman" w:eastAsia="Calibri" w:hAnsi="Times New Roman" w:cs="Times New Roman"/>
          <w:b/>
          <w:sz w:val="28"/>
          <w:szCs w:val="28"/>
          <w:lang w:val="en-US"/>
        </w:rPr>
        <w:t xml:space="preserve"> № 2 </w:t>
      </w:r>
      <w:r>
        <w:rPr>
          <w:rFonts w:ascii="Times New Roman" w:eastAsia="Calibri" w:hAnsi="Times New Roman" w:cs="Times New Roman"/>
          <w:b/>
          <w:sz w:val="28"/>
          <w:szCs w:val="28"/>
        </w:rPr>
        <w:t>Стилистическая</w:t>
      </w:r>
      <w:r>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фонетика</w:t>
      </w:r>
      <w:r>
        <w:rPr>
          <w:rFonts w:ascii="Times New Roman" w:eastAsia="Calibri" w:hAnsi="Times New Roman" w:cs="Times New Roman"/>
          <w:b/>
          <w:sz w:val="28"/>
          <w:szCs w:val="28"/>
          <w:lang w:val="en-US"/>
        </w:rPr>
        <w:t xml:space="preserve"> </w:t>
      </w:r>
    </w:p>
    <w:p w:rsidR="00CD7764" w:rsidRDefault="00CD7764">
      <w:pPr>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1. </w:t>
      </w:r>
      <w:proofErr w:type="spellStart"/>
      <w:r>
        <w:rPr>
          <w:rFonts w:ascii="Times New Roman" w:eastAsia="Times New Roman" w:hAnsi="Times New Roman" w:cs="Times New Roman"/>
          <w:b/>
          <w:color w:val="000000"/>
          <w:sz w:val="28"/>
          <w:szCs w:val="28"/>
          <w:lang w:val="en-US"/>
        </w:rPr>
        <w:t>Phonetical</w:t>
      </w:r>
      <w:proofErr w:type="spellEnd"/>
      <w:r>
        <w:rPr>
          <w:rFonts w:ascii="Times New Roman" w:eastAsia="Times New Roman" w:hAnsi="Times New Roman" w:cs="Times New Roman"/>
          <w:b/>
          <w:color w:val="000000"/>
          <w:sz w:val="28"/>
          <w:szCs w:val="28"/>
          <w:lang w:val="en-US"/>
        </w:rPr>
        <w:t xml:space="preserve"> stylistic means </w:t>
      </w:r>
      <w:proofErr w:type="gramStart"/>
      <w:r>
        <w:rPr>
          <w:rFonts w:ascii="Times New Roman" w:eastAsia="Times New Roman" w:hAnsi="Times New Roman" w:cs="Times New Roman"/>
          <w:b/>
          <w:color w:val="000000"/>
          <w:sz w:val="28"/>
          <w:szCs w:val="28"/>
          <w:lang w:val="en-US"/>
        </w:rPr>
        <w:t>are ...</w:t>
      </w:r>
      <w:proofErr w:type="gram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SD based on the binary opposition of lexical meanings regardless of the syntactical organization of the utterance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SD based on the binary opposition of syntactical meanings regardless of their semantics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SD based on the binary opposition of lexical meanings accompanied by fixed syntactical organization of employed lexical units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SD based on the opposition of meanings of graphical elements of the language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SD based on the opposition of meanings of phonological elements of the language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2. The irony </w:t>
      </w:r>
      <w:proofErr w:type="gramStart"/>
      <w:r>
        <w:rPr>
          <w:rFonts w:ascii="Times New Roman" w:eastAsia="Times New Roman" w:hAnsi="Times New Roman" w:cs="Times New Roman"/>
          <w:b/>
          <w:color w:val="000000"/>
          <w:sz w:val="28"/>
          <w:szCs w:val="28"/>
          <w:lang w:val="en-US"/>
        </w:rPr>
        <w:t>is ...</w:t>
      </w:r>
      <w:proofErr w:type="gram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The stylistic device based on simultaneous realization of two logical meanings - dictionary and contextual, but the two meanings stand in opposition to each other.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 combination of two words in which the meaning of the two clash, being opposite in sense.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The stylistic device based on the interplay between the logical and nominal meanings of a word.</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lastRenderedPageBreak/>
        <w:t xml:space="preserve">D) Is a word phrase used to replace an unpleasant word or expression by a conventionally more acceptable </w:t>
      </w:r>
      <w:proofErr w:type="gramStart"/>
      <w:r>
        <w:rPr>
          <w:rFonts w:ascii="Times New Roman" w:eastAsia="Times New Roman" w:hAnsi="Times New Roman" w:cs="Times New Roman"/>
          <w:color w:val="000000"/>
          <w:sz w:val="28"/>
          <w:szCs w:val="28"/>
          <w:lang w:val="en-US"/>
        </w:rPr>
        <w:t>one.</w:t>
      </w:r>
      <w:proofErr w:type="gramEnd"/>
      <w:r>
        <w:rPr>
          <w:rFonts w:ascii="Times New Roman" w:eastAsia="Times New Roman" w:hAnsi="Times New Roman" w:cs="Times New Roman"/>
          <w:color w:val="000000"/>
          <w:sz w:val="28"/>
          <w:szCs w:val="28"/>
          <w:lang w:val="en-US"/>
        </w:rPr>
        <w:t xml:space="preserve"> </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E) The stylistic device based on the interaction of two well-known meanings of a word 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phrase</w:t>
      </w:r>
      <w:proofErr w:type="gramEnd"/>
      <w:r>
        <w:rPr>
          <w:rFonts w:ascii="Times New Roman" w:eastAsia="Times New Roman" w:hAnsi="Times New Roman" w:cs="Times New Roman"/>
          <w:color w:val="000000"/>
          <w:sz w:val="28"/>
          <w:szCs w:val="28"/>
          <w:lang w:val="en-US"/>
        </w:rPr>
        <w:t>.</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3. Alliteration is: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A phonetic stylistic device which aims at impacting melodic effect to the utterance. The essence of this device </w:t>
      </w:r>
      <w:proofErr w:type="gramStart"/>
      <w:r>
        <w:rPr>
          <w:rFonts w:ascii="Times New Roman" w:eastAsia="Times New Roman" w:hAnsi="Times New Roman" w:cs="Times New Roman"/>
          <w:color w:val="000000"/>
          <w:sz w:val="28"/>
          <w:szCs w:val="28"/>
          <w:lang w:val="en-US"/>
        </w:rPr>
        <w:t>lies</w:t>
      </w:r>
      <w:proofErr w:type="gramEnd"/>
      <w:r>
        <w:rPr>
          <w:rFonts w:ascii="Times New Roman" w:eastAsia="Times New Roman" w:hAnsi="Times New Roman" w:cs="Times New Roman"/>
          <w:color w:val="000000"/>
          <w:sz w:val="28"/>
          <w:szCs w:val="28"/>
          <w:lang w:val="en-US"/>
        </w:rPr>
        <w:t xml:space="preserve"> in the repetition of similar sounds, in particular consonants sounds.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 combination of speech-sounds which aims at imitating sounds produced in nature (wind, sea, thunder, etc.), by things (machines or tools, etc.), by people (sighing, laughter, etc.), and by animals.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A repetition of identical or similar terminal sound combination of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A phonetic stylistic device based on the combination of the ideal metrical scheme and the variations of it, variations which are governed by the standard.</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 The stylistic device based on the interplay between the logical and nominal meanings of a word.</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4. Define the type of transference in "foot of a bed"</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metaphor</w:t>
      </w:r>
      <w:proofErr w:type="gram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synonymy</w:t>
      </w:r>
      <w:proofErr w:type="gram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spellStart"/>
      <w:proofErr w:type="gramStart"/>
      <w:r>
        <w:rPr>
          <w:rFonts w:ascii="Times New Roman" w:eastAsia="Times New Roman" w:hAnsi="Times New Roman" w:cs="Times New Roman"/>
          <w:color w:val="000000"/>
          <w:sz w:val="28"/>
          <w:szCs w:val="28"/>
          <w:lang w:val="en-US"/>
        </w:rPr>
        <w:t>antonymy</w:t>
      </w:r>
      <w:proofErr w:type="spellEnd"/>
      <w:proofErr w:type="gram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metonymy</w:t>
      </w:r>
      <w:proofErr w:type="gram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homonymy</w:t>
      </w:r>
      <w:proofErr w:type="gramEnd"/>
      <w:r>
        <w:rPr>
          <w:rFonts w:ascii="Times New Roman" w:eastAsia="Times New Roman" w:hAnsi="Times New Roman" w:cs="Times New Roman"/>
          <w:color w:val="000000"/>
          <w:sz w:val="28"/>
          <w:szCs w:val="28"/>
          <w:lang w:val="en-US"/>
        </w:rPr>
        <w:t xml:space="preserve"> </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5. Expressive means of a language are: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The conscious and intentional intensification of some typical, structural and semantic property of a language unit promoted to a generalized status and thus becoming a generative model</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Those phonetic, morphological, word-building, lexical, phraseological and syntactical forms existing in a language as-a-system for the purpose of logical and emotional intensification of the utterances.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The systems of interrelated language means that serves a definite aim in communication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a</w:t>
      </w:r>
      <w:proofErr w:type="gramEnd"/>
      <w:r>
        <w:rPr>
          <w:rFonts w:ascii="Times New Roman" w:eastAsia="Times New Roman" w:hAnsi="Times New Roman" w:cs="Times New Roman"/>
          <w:color w:val="000000"/>
          <w:sz w:val="28"/>
          <w:szCs w:val="28"/>
          <w:lang w:val="en-US"/>
        </w:rPr>
        <w:t xml:space="preserve"> unique combination of language units (expressive means and stylistic devices) peculiar to a given writer, which makes that writer's works or even utterances easily recognizable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spellStart"/>
      <w:r>
        <w:rPr>
          <w:rFonts w:ascii="Times New Roman" w:eastAsia="Times New Roman" w:hAnsi="Times New Roman" w:cs="Times New Roman"/>
          <w:color w:val="000000"/>
          <w:sz w:val="28"/>
          <w:szCs w:val="28"/>
          <w:lang w:val="en-US"/>
        </w:rPr>
        <w:t>Linguo</w:t>
      </w:r>
      <w:proofErr w:type="spellEnd"/>
      <w:r>
        <w:rPr>
          <w:rFonts w:ascii="Times New Roman" w:eastAsia="Times New Roman" w:hAnsi="Times New Roman" w:cs="Times New Roman"/>
          <w:color w:val="000000"/>
          <w:sz w:val="28"/>
          <w:szCs w:val="28"/>
          <w:lang w:val="en-US"/>
        </w:rPr>
        <w:t xml:space="preserve">-stylistics, a branch of general linguistics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6. </w:t>
      </w:r>
      <w:proofErr w:type="spellStart"/>
      <w:r>
        <w:rPr>
          <w:rFonts w:ascii="Times New Roman" w:eastAsia="Times New Roman" w:hAnsi="Times New Roman" w:cs="Times New Roman"/>
          <w:b/>
          <w:color w:val="000000"/>
          <w:sz w:val="28"/>
          <w:szCs w:val="28"/>
          <w:lang w:val="en-US"/>
        </w:rPr>
        <w:t>Lexico</w:t>
      </w:r>
      <w:proofErr w:type="spellEnd"/>
      <w:r>
        <w:rPr>
          <w:rFonts w:ascii="Times New Roman" w:eastAsia="Times New Roman" w:hAnsi="Times New Roman" w:cs="Times New Roman"/>
          <w:b/>
          <w:color w:val="000000"/>
          <w:sz w:val="28"/>
          <w:szCs w:val="28"/>
          <w:lang w:val="en-US"/>
        </w:rPr>
        <w:t>-syntactical stylistic devices are: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SD based on the binary opposition of lexical meanings regardless of the syntactical organization of the utterance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SD based on the binary opposition of syntactical meanings regardless of their semantics</w:t>
      </w:r>
    </w:p>
    <w:p w:rsidR="00CD7764" w:rsidRDefault="00E7061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 SD based on the binary opposition of lexical meanings accompanied by fixed syntactical organization of employed lexical units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SD based on the opposition of meanings of graphical elements of the language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SD based on the opposition of meanings of phonological elements of the language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7. Find simile in the sentences: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lastRenderedPageBreak/>
        <w:t>A) She was a teacher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I like darkness so much</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I like chocolate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She was like a beautiful exotic flower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I like little stones very much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8. Find metonymy in the sentences: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I translate an article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I read a lot of books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I like ice-cream</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I book a set in the theatre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 I never read Balzac.</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9. Stylistic device of language is: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The conscious and intentional intensification of some typical</w:t>
      </w:r>
      <w:proofErr w:type="gramStart"/>
      <w:r>
        <w:rPr>
          <w:rFonts w:ascii="Times New Roman" w:eastAsia="Times New Roman" w:hAnsi="Times New Roman" w:cs="Times New Roman"/>
          <w:color w:val="000000"/>
          <w:sz w:val="28"/>
          <w:szCs w:val="28"/>
          <w:lang w:val="en-US"/>
        </w:rPr>
        <w:t>,  structural</w:t>
      </w:r>
      <w:proofErr w:type="gramEnd"/>
      <w:r>
        <w:rPr>
          <w:rFonts w:ascii="Times New Roman" w:eastAsia="Times New Roman" w:hAnsi="Times New Roman" w:cs="Times New Roman"/>
          <w:color w:val="000000"/>
          <w:sz w:val="28"/>
          <w:szCs w:val="28"/>
          <w:lang w:val="en-US"/>
        </w:rPr>
        <w:t xml:space="preserve"> and semantic property of a language unit (neutral or expressive) promoted to a generalized status and thus becoming a generative model.</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Those phonetic, morphological, word-building, lexical, phraseological and syntactical forms existing in a language as-a-system for the purpose of logical and emotional intensification of the utterances.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The systems of interrelated language means that serves a definite aim in communication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Is</w:t>
      </w:r>
      <w:proofErr w:type="gramEnd"/>
      <w:r>
        <w:rPr>
          <w:rFonts w:ascii="Times New Roman" w:eastAsia="Times New Roman" w:hAnsi="Times New Roman" w:cs="Times New Roman"/>
          <w:color w:val="000000"/>
          <w:sz w:val="28"/>
          <w:szCs w:val="28"/>
          <w:lang w:val="en-US"/>
        </w:rPr>
        <w:t xml:space="preserve"> a unique combination of language units (expressive means and stylistic devices) peculiar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color w:val="000000"/>
          <w:sz w:val="28"/>
          <w:szCs w:val="28"/>
          <w:lang w:val="en-US"/>
        </w:rPr>
        <w:t>to</w:t>
      </w:r>
      <w:proofErr w:type="gramEnd"/>
      <w:r>
        <w:rPr>
          <w:rFonts w:ascii="Times New Roman" w:eastAsia="Times New Roman" w:hAnsi="Times New Roman" w:cs="Times New Roman"/>
          <w:color w:val="000000"/>
          <w:sz w:val="28"/>
          <w:szCs w:val="28"/>
          <w:lang w:val="en-US"/>
        </w:rPr>
        <w:t xml:space="preserve"> a given writer, which makes that writer's works or even utterances easily recognizable</w:t>
      </w:r>
    </w:p>
    <w:p w:rsidR="00CD7764" w:rsidRDefault="00E70616">
      <w:pPr>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Linguo</w:t>
      </w:r>
      <w:proofErr w:type="spellEnd"/>
      <w:r>
        <w:rPr>
          <w:rFonts w:ascii="Times New Roman" w:eastAsia="Times New Roman" w:hAnsi="Times New Roman" w:cs="Times New Roman"/>
          <w:color w:val="000000"/>
          <w:sz w:val="28"/>
          <w:szCs w:val="28"/>
          <w:lang w:val="en-US"/>
        </w:rPr>
        <w:t xml:space="preserve">-stylistics, a branch of general linguistics </w:t>
      </w:r>
    </w:p>
    <w:p w:rsidR="00CD7764" w:rsidRDefault="00CD7764">
      <w:pPr>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10. Graphical stylistic means are: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SD based on the binary opposition of lexical meanings regardless of the syntactical organization of the utterance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SD based on the binary opposition of syntactical meanings regardless of their semantics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SD based on the binary opposition of lexical meanings accompanied by fixed syntactical organization of employed lexical units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SD based on the opposition of meanings of graphical elements of the language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SD based on the opposition of meanings of phonological elements of the language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11. What is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repetition of consonants, usually-in the beginning of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use of words whose sounds imitate those of the signified object or action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stylistic device based on simultaneous realization of two logical meanings - dictionary and contextual, but the two meanings stand in opposition to each other.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a</w:t>
      </w:r>
      <w:proofErr w:type="gramEnd"/>
      <w:r>
        <w:rPr>
          <w:rFonts w:ascii="Times New Roman" w:eastAsia="Times New Roman" w:hAnsi="Times New Roman" w:cs="Times New Roman"/>
          <w:color w:val="000000"/>
          <w:sz w:val="28"/>
          <w:szCs w:val="28"/>
          <w:lang w:val="en-US"/>
        </w:rPr>
        <w:t xml:space="preserve"> combination of two words in which the meaning of the two clash, being opposite in sense.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repetition of similar vowels, usually in stressed syllables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12. What is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repetition of consonants, usually-in the beginning of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use of words whose sounds imitate those of the signified object or action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lastRenderedPageBreak/>
        <w:t xml:space="preserve">C)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repetition of similar vowels, usually in stressed syllables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The stylistic device based on simultaneous realization of two logical meanings - dictionary and contextual, but the two meanings stand in opposition to each other.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A combination of two words in which the meaning of the two clash, being opposite in sense.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13. What is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repetition of consonants, usually-in the beginning of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use of words whose sounds imitate those of the signified object or action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repetition of similar vowels, usually in stressed syllables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The stylistic device based on simultaneous realization of two logical meanings - dictionary and contextual, but the two meanings stand in opposition to each other.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A combination of two words in which the meaning of the two clash, being opposite in sense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14. Such words as "hiss", "bowwow", "murmur", "bump", "grumble", "</w:t>
      </w:r>
      <w:proofErr w:type="gramStart"/>
      <w:r>
        <w:rPr>
          <w:rFonts w:ascii="Times New Roman" w:eastAsia="Times New Roman" w:hAnsi="Times New Roman" w:cs="Times New Roman"/>
          <w:b/>
          <w:color w:val="000000"/>
          <w:sz w:val="28"/>
          <w:szCs w:val="28"/>
          <w:lang w:val="en-US"/>
        </w:rPr>
        <w:t>sizzle</w:t>
      </w:r>
      <w:proofErr w:type="gramEnd"/>
      <w:r>
        <w:rPr>
          <w:rFonts w:ascii="Times New Roman" w:eastAsia="Times New Roman" w:hAnsi="Times New Roman" w:cs="Times New Roman"/>
          <w:b/>
          <w:color w:val="000000"/>
          <w:sz w:val="28"/>
          <w:szCs w:val="28"/>
          <w:lang w:val="en-US"/>
        </w:rPr>
        <w:t>" and many more are examples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15. What two phonetic stylistic devices may produce the effect of </w:t>
      </w:r>
      <w:r>
        <w:rPr>
          <w:rFonts w:ascii="Times New Roman" w:eastAsia="Times New Roman" w:hAnsi="Times New Roman" w:cs="Times New Roman"/>
          <w:b/>
          <w:i/>
          <w:iCs/>
          <w:color w:val="000000"/>
          <w:sz w:val="28"/>
          <w:szCs w:val="28"/>
          <w:lang w:val="en-US"/>
        </w:rPr>
        <w:t>euphony or cacophony?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 and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Capitalization and Multiplication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 and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 and Metonymy</w:t>
      </w:r>
    </w:p>
    <w:p w:rsidR="00CD7764" w:rsidRDefault="00E7061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 Irony and Epithet</w:t>
      </w:r>
    </w:p>
    <w:p w:rsidR="00CD7764" w:rsidRDefault="00CD7764">
      <w:pPr>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16. What is </w:t>
      </w:r>
      <w:r>
        <w:rPr>
          <w:rFonts w:ascii="Times New Roman" w:eastAsia="Times New Roman" w:hAnsi="Times New Roman" w:cs="Times New Roman"/>
          <w:b/>
          <w:i/>
          <w:iCs/>
          <w:color w:val="000000"/>
          <w:sz w:val="28"/>
          <w:szCs w:val="28"/>
          <w:lang w:val="en-US"/>
        </w:rPr>
        <w:t>euphony?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a</w:t>
      </w:r>
      <w:proofErr w:type="gramEnd"/>
      <w:r>
        <w:rPr>
          <w:rFonts w:ascii="Times New Roman" w:eastAsia="Times New Roman" w:hAnsi="Times New Roman" w:cs="Times New Roman"/>
          <w:color w:val="000000"/>
          <w:sz w:val="28"/>
          <w:szCs w:val="28"/>
          <w:lang w:val="en-US"/>
        </w:rPr>
        <w:t xml:space="preserve"> sense of ease and comfort in pronouncing or hearing</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i/>
          <w:iCs/>
          <w:color w:val="000000"/>
          <w:sz w:val="28"/>
          <w:szCs w:val="28"/>
          <w:lang w:val="en-US"/>
        </w:rPr>
        <w:t>a</w:t>
      </w:r>
      <w:proofErr w:type="gramEnd"/>
      <w:r>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color w:val="000000"/>
          <w:sz w:val="28"/>
          <w:szCs w:val="28"/>
          <w:lang w:val="en-US"/>
        </w:rPr>
        <w:t>sense of strain and discomfort in pronouncing or hearing</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repetition of similar vowels, usually in stressed syllables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The stylistic device based on simultaneous realization of two logical meanings - dictionary and contextual, but the two meanings stand in opposition to each other.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A combination of two words in which the meaning of the two clash, being opposite in sense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17. What is </w:t>
      </w:r>
      <w:r>
        <w:rPr>
          <w:rFonts w:ascii="Times New Roman" w:eastAsia="Times New Roman" w:hAnsi="Times New Roman" w:cs="Times New Roman"/>
          <w:b/>
          <w:i/>
          <w:iCs/>
          <w:color w:val="000000"/>
          <w:sz w:val="28"/>
          <w:szCs w:val="28"/>
          <w:lang w:val="en-US"/>
        </w:rPr>
        <w:t>cacophony?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a</w:t>
      </w:r>
      <w:proofErr w:type="gramEnd"/>
      <w:r>
        <w:rPr>
          <w:rFonts w:ascii="Times New Roman" w:eastAsia="Times New Roman" w:hAnsi="Times New Roman" w:cs="Times New Roman"/>
          <w:color w:val="000000"/>
          <w:sz w:val="28"/>
          <w:szCs w:val="28"/>
          <w:lang w:val="en-US"/>
        </w:rPr>
        <w:t xml:space="preserve"> sense of ease and comfort in pronouncing or hearing</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i/>
          <w:iCs/>
          <w:color w:val="000000"/>
          <w:sz w:val="28"/>
          <w:szCs w:val="28"/>
          <w:lang w:val="en-US"/>
        </w:rPr>
        <w:t>a</w:t>
      </w:r>
      <w:proofErr w:type="gramEnd"/>
      <w:r>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color w:val="000000"/>
          <w:sz w:val="28"/>
          <w:szCs w:val="28"/>
          <w:lang w:val="en-US"/>
        </w:rPr>
        <w:t>sense of strain and discomfort in pronouncing or hearing</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repetition of similar vowels, usually in stressed syllables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The stylistic device based on simultaneous realization of two logical meanings - dictionary and contextual, but the two meanings stand in opposition to each other.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A combination of two words in which the meaning of the two clash, being opposite in sense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18. As an example </w:t>
      </w:r>
      <w:proofErr w:type="spellStart"/>
      <w:r>
        <w:rPr>
          <w:rFonts w:ascii="Times New Roman" w:eastAsia="Times New Roman" w:hAnsi="Times New Roman" w:cs="Times New Roman"/>
          <w:b/>
          <w:color w:val="000000"/>
          <w:sz w:val="28"/>
          <w:szCs w:val="28"/>
          <w:lang w:val="en-US"/>
        </w:rPr>
        <w:t>of_________the</w:t>
      </w:r>
      <w:proofErr w:type="spellEnd"/>
      <w:r>
        <w:rPr>
          <w:rFonts w:ascii="Times New Roman" w:eastAsia="Times New Roman" w:hAnsi="Times New Roman" w:cs="Times New Roman"/>
          <w:b/>
          <w:color w:val="000000"/>
          <w:sz w:val="28"/>
          <w:szCs w:val="28"/>
          <w:lang w:val="en-US"/>
        </w:rPr>
        <w:t xml:space="preserve"> famous lines of E.A. </w:t>
      </w:r>
      <w:r>
        <w:rPr>
          <w:rFonts w:ascii="Times New Roman" w:eastAsia="Times New Roman" w:hAnsi="Times New Roman" w:cs="Times New Roman"/>
          <w:b/>
          <w:color w:val="000000"/>
          <w:sz w:val="28"/>
          <w:szCs w:val="28"/>
        </w:rPr>
        <w:t>Рое</w:t>
      </w:r>
      <w:r>
        <w:rPr>
          <w:rFonts w:ascii="Times New Roman" w:eastAsia="Times New Roman" w:hAnsi="Times New Roman" w:cs="Times New Roman"/>
          <w:b/>
          <w:color w:val="000000"/>
          <w:sz w:val="28"/>
          <w:szCs w:val="28"/>
          <w:lang w:val="en-US"/>
        </w:rPr>
        <w:t xml:space="preserve"> may serve: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...silken sad uncertain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color w:val="000000"/>
          <w:sz w:val="28"/>
          <w:szCs w:val="28"/>
          <w:lang w:val="en-US"/>
        </w:rPr>
        <w:t>rustling</w:t>
      </w:r>
      <w:proofErr w:type="gramEnd"/>
      <w:r>
        <w:rPr>
          <w:rFonts w:ascii="Times New Roman" w:eastAsia="Times New Roman" w:hAnsi="Times New Roman" w:cs="Times New Roman"/>
          <w:b/>
          <w:color w:val="000000"/>
          <w:sz w:val="28"/>
          <w:szCs w:val="28"/>
          <w:lang w:val="en-US"/>
        </w:rPr>
        <w:t xml:space="preserve"> of each purple curtain...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Metonymy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Irony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Euphony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Cacophony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19. An example </w:t>
      </w:r>
      <w:proofErr w:type="spellStart"/>
      <w:r>
        <w:rPr>
          <w:rFonts w:ascii="Times New Roman" w:eastAsia="Times New Roman" w:hAnsi="Times New Roman" w:cs="Times New Roman"/>
          <w:b/>
          <w:color w:val="000000"/>
          <w:sz w:val="28"/>
          <w:szCs w:val="28"/>
          <w:lang w:val="en-US"/>
        </w:rPr>
        <w:t>of________is</w:t>
      </w:r>
      <w:proofErr w:type="spellEnd"/>
      <w:r>
        <w:rPr>
          <w:rFonts w:ascii="Times New Roman" w:eastAsia="Times New Roman" w:hAnsi="Times New Roman" w:cs="Times New Roman"/>
          <w:b/>
          <w:color w:val="000000"/>
          <w:sz w:val="28"/>
          <w:szCs w:val="28"/>
          <w:lang w:val="en-US"/>
        </w:rPr>
        <w:t xml:space="preserve"> provided by the unspeakable combination of sounds found</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color w:val="000000"/>
          <w:sz w:val="28"/>
          <w:szCs w:val="28"/>
          <w:lang w:val="en-US"/>
        </w:rPr>
        <w:t>in</w:t>
      </w:r>
      <w:proofErr w:type="gramEnd"/>
      <w:r>
        <w:rPr>
          <w:rFonts w:ascii="Times New Roman" w:eastAsia="Times New Roman" w:hAnsi="Times New Roman" w:cs="Times New Roman"/>
          <w:b/>
          <w:color w:val="000000"/>
          <w:sz w:val="28"/>
          <w:szCs w:val="28"/>
          <w:lang w:val="en-US"/>
        </w:rPr>
        <w:t xml:space="preserve"> R. Browning: Nor soul helps flesh now more than flesh helps soul.</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Euphony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Cacophony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 xml:space="preserve">20. The given definition: "intentional violation of the graphical shape of a word (or word combination) used to reflect its authentic pronunciation" is true for: </w:t>
      </w:r>
    </w:p>
    <w:p w:rsidR="00CD7764" w:rsidRDefault="00E7061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spellStart"/>
      <w:r>
        <w:rPr>
          <w:rFonts w:ascii="Times New Roman" w:eastAsia="Times New Roman" w:hAnsi="Times New Roman" w:cs="Times New Roman"/>
          <w:color w:val="000000"/>
          <w:sz w:val="28"/>
          <w:szCs w:val="28"/>
          <w:lang w:val="en-US"/>
        </w:rPr>
        <w:t>Graphon</w:t>
      </w:r>
      <w:proofErr w:type="spell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21. What is an effective way of supplying information about the speaker's origin, social and educational background, physical or emotional condition, </w:t>
      </w:r>
      <w:proofErr w:type="spellStart"/>
      <w:r>
        <w:rPr>
          <w:rFonts w:ascii="Times New Roman" w:eastAsia="Times New Roman" w:hAnsi="Times New Roman" w:cs="Times New Roman"/>
          <w:b/>
          <w:color w:val="000000"/>
          <w:sz w:val="28"/>
          <w:szCs w:val="28"/>
          <w:lang w:val="en-US"/>
        </w:rPr>
        <w:t>etc</w:t>
      </w:r>
      <w:proofErr w:type="spellEnd"/>
      <w:r>
        <w:rPr>
          <w:rFonts w:ascii="Times New Roman" w:eastAsia="Times New Roman" w:hAnsi="Times New Roman" w:cs="Times New Roman"/>
          <w:b/>
          <w:color w:val="000000"/>
          <w:sz w:val="28"/>
          <w:szCs w:val="28"/>
          <w:lang w:val="en-US"/>
        </w:rPr>
        <w:t>?</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spellStart"/>
      <w:r>
        <w:rPr>
          <w:rFonts w:ascii="Times New Roman" w:eastAsia="Times New Roman" w:hAnsi="Times New Roman" w:cs="Times New Roman"/>
          <w:color w:val="000000"/>
          <w:sz w:val="28"/>
          <w:szCs w:val="28"/>
          <w:lang w:val="en-US"/>
        </w:rPr>
        <w:t>Graphon</w:t>
      </w:r>
      <w:proofErr w:type="spell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22. What does </w:t>
      </w:r>
      <w:proofErr w:type="spellStart"/>
      <w:r>
        <w:rPr>
          <w:rFonts w:ascii="Times New Roman" w:eastAsia="Times New Roman" w:hAnsi="Times New Roman" w:cs="Times New Roman"/>
          <w:b/>
          <w:color w:val="000000"/>
          <w:sz w:val="28"/>
          <w:szCs w:val="28"/>
          <w:lang w:val="en-US"/>
        </w:rPr>
        <w:t>graphon</w:t>
      </w:r>
      <w:proofErr w:type="spellEnd"/>
      <w:r>
        <w:rPr>
          <w:rFonts w:ascii="Times New Roman" w:eastAsia="Times New Roman" w:hAnsi="Times New Roman" w:cs="Times New Roman"/>
          <w:b/>
          <w:color w:val="000000"/>
          <w:sz w:val="28"/>
          <w:szCs w:val="28"/>
          <w:lang w:val="en-US"/>
        </w:rPr>
        <w:t xml:space="preserve"> indicate?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Standard pronunciation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irregularities</w:t>
      </w:r>
      <w:proofErr w:type="gramEnd"/>
      <w:r>
        <w:rPr>
          <w:rFonts w:ascii="Times New Roman" w:eastAsia="Times New Roman" w:hAnsi="Times New Roman" w:cs="Times New Roman"/>
          <w:color w:val="000000"/>
          <w:sz w:val="28"/>
          <w:szCs w:val="28"/>
          <w:lang w:val="en-US"/>
        </w:rPr>
        <w:t xml:space="preserve"> or carelessness of pronunciation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use of words whose sounds imitate those of the signified object or action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repetition of consonants, usually-in the beginning of words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repetition of similar vowels, usually in stressed syllables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23. The words "</w:t>
      </w:r>
      <w:proofErr w:type="spellStart"/>
      <w:r>
        <w:rPr>
          <w:rFonts w:ascii="Times New Roman" w:eastAsia="Times New Roman" w:hAnsi="Times New Roman" w:cs="Times New Roman"/>
          <w:b/>
          <w:color w:val="000000"/>
          <w:sz w:val="28"/>
          <w:szCs w:val="28"/>
          <w:lang w:val="en-US"/>
        </w:rPr>
        <w:t>sellybrated</w:t>
      </w:r>
      <w:proofErr w:type="spellEnd"/>
      <w:r>
        <w:rPr>
          <w:rFonts w:ascii="Times New Roman" w:eastAsia="Times New Roman" w:hAnsi="Times New Roman" w:cs="Times New Roman"/>
          <w:b/>
          <w:color w:val="000000"/>
          <w:sz w:val="28"/>
          <w:szCs w:val="28"/>
          <w:lang w:val="en-US"/>
        </w:rPr>
        <w:t>" (celebrated), "</w:t>
      </w:r>
      <w:proofErr w:type="spellStart"/>
      <w:r>
        <w:rPr>
          <w:rFonts w:ascii="Times New Roman" w:eastAsia="Times New Roman" w:hAnsi="Times New Roman" w:cs="Times New Roman"/>
          <w:b/>
          <w:color w:val="000000"/>
          <w:sz w:val="28"/>
          <w:szCs w:val="28"/>
          <w:lang w:val="en-US"/>
        </w:rPr>
        <w:t>bennyviolent</w:t>
      </w:r>
      <w:proofErr w:type="spellEnd"/>
      <w:r>
        <w:rPr>
          <w:rFonts w:ascii="Times New Roman" w:eastAsia="Times New Roman" w:hAnsi="Times New Roman" w:cs="Times New Roman"/>
          <w:b/>
          <w:color w:val="000000"/>
          <w:sz w:val="28"/>
          <w:szCs w:val="28"/>
          <w:lang w:val="en-US"/>
        </w:rPr>
        <w:t>" (benevolent), "</w:t>
      </w:r>
      <w:proofErr w:type="spellStart"/>
      <w:r>
        <w:rPr>
          <w:rFonts w:ascii="Times New Roman" w:eastAsia="Times New Roman" w:hAnsi="Times New Roman" w:cs="Times New Roman"/>
          <w:b/>
          <w:color w:val="000000"/>
          <w:sz w:val="28"/>
          <w:szCs w:val="28"/>
          <w:lang w:val="en-US"/>
        </w:rPr>
        <w:t>illygitmit</w:t>
      </w:r>
      <w:proofErr w:type="spellEnd"/>
      <w:r>
        <w:rPr>
          <w:rFonts w:ascii="Times New Roman" w:eastAsia="Times New Roman" w:hAnsi="Times New Roman" w:cs="Times New Roman"/>
          <w:b/>
          <w:color w:val="000000"/>
          <w:sz w:val="28"/>
          <w:szCs w:val="28"/>
          <w:lang w:val="en-US"/>
        </w:rPr>
        <w:t>" (illegitimate), "</w:t>
      </w:r>
      <w:proofErr w:type="spellStart"/>
      <w:r>
        <w:rPr>
          <w:rFonts w:ascii="Times New Roman" w:eastAsia="Times New Roman" w:hAnsi="Times New Roman" w:cs="Times New Roman"/>
          <w:b/>
          <w:color w:val="000000"/>
          <w:sz w:val="28"/>
          <w:szCs w:val="28"/>
          <w:lang w:val="en-US"/>
        </w:rPr>
        <w:t>jewinile</w:t>
      </w:r>
      <w:proofErr w:type="spellEnd"/>
      <w:r>
        <w:rPr>
          <w:rFonts w:ascii="Times New Roman" w:eastAsia="Times New Roman" w:hAnsi="Times New Roman" w:cs="Times New Roman"/>
          <w:b/>
          <w:color w:val="000000"/>
          <w:sz w:val="28"/>
          <w:szCs w:val="28"/>
          <w:lang w:val="en-US"/>
        </w:rPr>
        <w:t>" (juvenile) are examples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spellStart"/>
      <w:r>
        <w:rPr>
          <w:rFonts w:ascii="Times New Roman" w:eastAsia="Times New Roman" w:hAnsi="Times New Roman" w:cs="Times New Roman"/>
          <w:color w:val="000000"/>
          <w:sz w:val="28"/>
          <w:szCs w:val="28"/>
          <w:lang w:val="en-US"/>
        </w:rPr>
        <w:t>Graphon</w:t>
      </w:r>
      <w:proofErr w:type="spell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lastRenderedPageBreak/>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24. The following "</w:t>
      </w:r>
      <w:proofErr w:type="spellStart"/>
      <w:r>
        <w:rPr>
          <w:rFonts w:ascii="Times New Roman" w:eastAsia="Times New Roman" w:hAnsi="Times New Roman" w:cs="Times New Roman"/>
          <w:b/>
          <w:color w:val="000000"/>
          <w:sz w:val="28"/>
          <w:szCs w:val="28"/>
          <w:lang w:val="en-US"/>
        </w:rPr>
        <w:t>gimme</w:t>
      </w:r>
      <w:proofErr w:type="spellEnd"/>
      <w:r>
        <w:rPr>
          <w:rFonts w:ascii="Times New Roman" w:eastAsia="Times New Roman" w:hAnsi="Times New Roman" w:cs="Times New Roman"/>
          <w:b/>
          <w:color w:val="000000"/>
          <w:sz w:val="28"/>
          <w:szCs w:val="28"/>
          <w:lang w:val="en-US"/>
        </w:rPr>
        <w:t>" (give me), "</w:t>
      </w:r>
      <w:proofErr w:type="spellStart"/>
      <w:r>
        <w:rPr>
          <w:rFonts w:ascii="Times New Roman" w:eastAsia="Times New Roman" w:hAnsi="Times New Roman" w:cs="Times New Roman"/>
          <w:b/>
          <w:color w:val="000000"/>
          <w:sz w:val="28"/>
          <w:szCs w:val="28"/>
          <w:lang w:val="en-US"/>
        </w:rPr>
        <w:t>lemme</w:t>
      </w:r>
      <w:proofErr w:type="spellEnd"/>
      <w:r>
        <w:rPr>
          <w:rFonts w:ascii="Times New Roman" w:eastAsia="Times New Roman" w:hAnsi="Times New Roman" w:cs="Times New Roman"/>
          <w:b/>
          <w:color w:val="000000"/>
          <w:sz w:val="28"/>
          <w:szCs w:val="28"/>
          <w:lang w:val="en-US"/>
        </w:rPr>
        <w:t>" (let me), "</w:t>
      </w:r>
      <w:proofErr w:type="spellStart"/>
      <w:r>
        <w:rPr>
          <w:rFonts w:ascii="Times New Roman" w:eastAsia="Times New Roman" w:hAnsi="Times New Roman" w:cs="Times New Roman"/>
          <w:b/>
          <w:color w:val="000000"/>
          <w:sz w:val="28"/>
          <w:szCs w:val="28"/>
          <w:lang w:val="en-US"/>
        </w:rPr>
        <w:t>gonna</w:t>
      </w:r>
      <w:proofErr w:type="spellEnd"/>
      <w:r>
        <w:rPr>
          <w:rFonts w:ascii="Times New Roman" w:eastAsia="Times New Roman" w:hAnsi="Times New Roman" w:cs="Times New Roman"/>
          <w:b/>
          <w:color w:val="000000"/>
          <w:sz w:val="28"/>
          <w:szCs w:val="28"/>
          <w:lang w:val="en-US"/>
        </w:rPr>
        <w:t>" (going to), "</w:t>
      </w:r>
      <w:proofErr w:type="spellStart"/>
      <w:r>
        <w:rPr>
          <w:rFonts w:ascii="Times New Roman" w:eastAsia="Times New Roman" w:hAnsi="Times New Roman" w:cs="Times New Roman"/>
          <w:b/>
          <w:color w:val="000000"/>
          <w:sz w:val="28"/>
          <w:szCs w:val="28"/>
          <w:lang w:val="en-US"/>
        </w:rPr>
        <w:t>gotta</w:t>
      </w:r>
      <w:proofErr w:type="spellEnd"/>
      <w:r>
        <w:rPr>
          <w:rFonts w:ascii="Times New Roman" w:eastAsia="Times New Roman" w:hAnsi="Times New Roman" w:cs="Times New Roman"/>
          <w:b/>
          <w:color w:val="000000"/>
          <w:sz w:val="28"/>
          <w:szCs w:val="28"/>
          <w:lang w:val="en-US"/>
        </w:rPr>
        <w:t>" (got to) are examples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spellStart"/>
      <w:r>
        <w:rPr>
          <w:rFonts w:ascii="Times New Roman" w:eastAsia="Times New Roman" w:hAnsi="Times New Roman" w:cs="Times New Roman"/>
          <w:color w:val="000000"/>
          <w:sz w:val="28"/>
          <w:szCs w:val="28"/>
          <w:lang w:val="en-US"/>
        </w:rPr>
        <w:t>Graphon</w:t>
      </w:r>
      <w:proofErr w:type="spell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 xml:space="preserve">25. </w:t>
      </w:r>
      <w:r>
        <w:rPr>
          <w:rFonts w:ascii="Times New Roman" w:eastAsia="Times New Roman" w:hAnsi="Times New Roman" w:cs="Times New Roman"/>
          <w:b/>
          <w:color w:val="000000"/>
          <w:sz w:val="28"/>
          <w:szCs w:val="28"/>
        </w:rPr>
        <w:t>То</w:t>
      </w:r>
      <w:r>
        <w:rPr>
          <w:rFonts w:ascii="Times New Roman" w:eastAsia="Times New Roman" w:hAnsi="Times New Roman" w:cs="Times New Roman"/>
          <w:b/>
          <w:color w:val="000000"/>
          <w:sz w:val="28"/>
          <w:szCs w:val="28"/>
          <w:lang w:val="en-US"/>
        </w:rPr>
        <w:t xml:space="preserve"> purely </w:t>
      </w:r>
      <w:r>
        <w:rPr>
          <w:rFonts w:ascii="Times New Roman" w:eastAsia="Times New Roman" w:hAnsi="Times New Roman" w:cs="Times New Roman"/>
          <w:b/>
          <w:i/>
          <w:iCs/>
          <w:color w:val="000000"/>
          <w:sz w:val="28"/>
          <w:szCs w:val="28"/>
          <w:lang w:val="en-US"/>
        </w:rPr>
        <w:t xml:space="preserve">graphical means, </w:t>
      </w:r>
      <w:r>
        <w:rPr>
          <w:rFonts w:ascii="Times New Roman" w:eastAsia="Times New Roman" w:hAnsi="Times New Roman" w:cs="Times New Roman"/>
          <w:b/>
          <w:color w:val="000000"/>
          <w:sz w:val="28"/>
          <w:szCs w:val="28"/>
          <w:lang w:val="en-US"/>
        </w:rPr>
        <w:t>not involving the violations, we should refer: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Italics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Capitalization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Hyphenation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Multiplication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All the above-mentioned means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26. The following phrase "</w:t>
      </w:r>
      <w:r>
        <w:rPr>
          <w:rFonts w:ascii="Times New Roman" w:eastAsia="Times New Roman" w:hAnsi="Times New Roman" w:cs="Times New Roman"/>
          <w:b/>
          <w:color w:val="000000"/>
          <w:sz w:val="28"/>
          <w:szCs w:val="28"/>
        </w:rPr>
        <w:t>А</w:t>
      </w:r>
      <w:proofErr w:type="spellStart"/>
      <w:r>
        <w:rPr>
          <w:rFonts w:ascii="Times New Roman" w:eastAsia="Times New Roman" w:hAnsi="Times New Roman" w:cs="Times New Roman"/>
          <w:b/>
          <w:color w:val="000000"/>
          <w:sz w:val="28"/>
          <w:szCs w:val="28"/>
          <w:lang w:val="en-GB"/>
        </w:rPr>
        <w:t>ll</w:t>
      </w:r>
      <w:proofErr w:type="spellEnd"/>
      <w:r>
        <w:rPr>
          <w:rFonts w:ascii="Times New Roman" w:eastAsia="Times New Roman" w:hAnsi="Times New Roman" w:cs="Times New Roman"/>
          <w:b/>
          <w:color w:val="000000"/>
          <w:sz w:val="28"/>
          <w:szCs w:val="28"/>
          <w:lang w:val="en-US"/>
        </w:rPr>
        <w:t xml:space="preserve"> aboard"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Italics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Capitalization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Hyphenation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Multiplication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Metaphor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27. The following phrase: "Help. Help. HELP."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Italics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Capitalization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Hyphenation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Multiplication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Metaphor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28. The following phrase: "grinning like a </w:t>
      </w:r>
      <w:proofErr w:type="spellStart"/>
      <w:r>
        <w:rPr>
          <w:rFonts w:ascii="Times New Roman" w:eastAsia="Times New Roman" w:hAnsi="Times New Roman" w:cs="Times New Roman"/>
          <w:b/>
          <w:color w:val="000000"/>
          <w:sz w:val="28"/>
          <w:szCs w:val="28"/>
          <w:lang w:val="en-US"/>
        </w:rPr>
        <w:t>chim</w:t>
      </w:r>
      <w:proofErr w:type="spellEnd"/>
      <w:r>
        <w:rPr>
          <w:rFonts w:ascii="Times New Roman" w:eastAsia="Times New Roman" w:hAnsi="Times New Roman" w:cs="Times New Roman"/>
          <w:b/>
          <w:color w:val="000000"/>
          <w:sz w:val="28"/>
          <w:szCs w:val="28"/>
          <w:lang w:val="en-US"/>
        </w:rPr>
        <w:t>-pan-zee"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Italics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Capitalization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Hyphenation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Multiplication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Alliteration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GB"/>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29. The following phrase: "Streaked by a quarter </w:t>
      </w:r>
      <w:proofErr w:type="gramStart"/>
      <w:r>
        <w:rPr>
          <w:rFonts w:ascii="Times New Roman" w:eastAsia="Times New Roman" w:hAnsi="Times New Roman" w:cs="Times New Roman"/>
          <w:b/>
          <w:color w:val="000000"/>
          <w:sz w:val="28"/>
          <w:szCs w:val="28"/>
          <w:lang w:val="en-US"/>
        </w:rPr>
        <w:t>moon</w:t>
      </w:r>
      <w:proofErr w:type="gramEnd"/>
      <w:r>
        <w:rPr>
          <w:rFonts w:ascii="Times New Roman" w:eastAsia="Times New Roman" w:hAnsi="Times New Roman" w:cs="Times New Roman"/>
          <w:b/>
          <w:color w:val="000000"/>
          <w:sz w:val="28"/>
          <w:szCs w:val="28"/>
          <w:lang w:val="en-US"/>
        </w:rPr>
        <w:t xml:space="preserve">, the </w:t>
      </w:r>
      <w:proofErr w:type="spellStart"/>
      <w:r>
        <w:rPr>
          <w:rFonts w:ascii="Times New Roman" w:eastAsia="Times New Roman" w:hAnsi="Times New Roman" w:cs="Times New Roman"/>
          <w:b/>
          <w:color w:val="000000"/>
          <w:sz w:val="28"/>
          <w:szCs w:val="28"/>
          <w:lang w:val="en-US"/>
        </w:rPr>
        <w:t>Mediteranean</w:t>
      </w:r>
      <w:proofErr w:type="spellEnd"/>
      <w:r>
        <w:rPr>
          <w:rFonts w:ascii="Times New Roman" w:eastAsia="Times New Roman" w:hAnsi="Times New Roman" w:cs="Times New Roman"/>
          <w:b/>
          <w:color w:val="000000"/>
          <w:sz w:val="28"/>
          <w:szCs w:val="28"/>
          <w:lang w:val="en-US"/>
        </w:rPr>
        <w:t xml:space="preserve"> shushed gently into the beach"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Irony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Hyperbole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pacing w:after="0" w:line="240" w:lineRule="auto"/>
        <w:jc w:val="both"/>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30. The following phrase: "He swallowed the hint with a gulp and a gasp and a grin"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lastRenderedPageBreak/>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en-US"/>
        </w:rPr>
        <w:t>D</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Metonymy</w:t>
      </w:r>
      <w:r>
        <w:rPr>
          <w:rFonts w:ascii="Times New Roman" w:eastAsia="Times New Roman" w:hAnsi="Times New Roman" w:cs="Times New Roman"/>
          <w:color w:val="000000"/>
          <w:sz w:val="28"/>
          <w:szCs w:val="28"/>
        </w:rPr>
        <w:t xml:space="preserve">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CD7764" w:rsidRDefault="00E70616">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 4 Стилистическая лексикология </w:t>
      </w:r>
    </w:p>
    <w:p w:rsidR="00CD7764" w:rsidRDefault="00CD7764">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 The following phrase: "Then, with an enormous, shattering rumble, sludge-puff, sludge-puff, the train came into the station."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 State the type of the following graphical expressive means: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Piglet, sitting in the running </w:t>
      </w:r>
      <w:proofErr w:type="spellStart"/>
      <w:r>
        <w:rPr>
          <w:rFonts w:ascii="Times New Roman" w:eastAsia="Times New Roman" w:hAnsi="Times New Roman" w:cs="Times New Roman"/>
          <w:b/>
          <w:color w:val="000000"/>
          <w:sz w:val="28"/>
          <w:szCs w:val="28"/>
          <w:lang w:val="en-US"/>
        </w:rPr>
        <w:t>Kanga's</w:t>
      </w:r>
      <w:proofErr w:type="spellEnd"/>
      <w:r>
        <w:rPr>
          <w:rFonts w:ascii="Times New Roman" w:eastAsia="Times New Roman" w:hAnsi="Times New Roman" w:cs="Times New Roman"/>
          <w:b/>
          <w:color w:val="000000"/>
          <w:sz w:val="28"/>
          <w:szCs w:val="28"/>
          <w:lang w:val="en-US"/>
        </w:rPr>
        <w:t xml:space="preserve"> pocket, substituting the kidnapped </w:t>
      </w:r>
      <w:proofErr w:type="spellStart"/>
      <w:r>
        <w:rPr>
          <w:rFonts w:ascii="Times New Roman" w:eastAsia="Times New Roman" w:hAnsi="Times New Roman" w:cs="Times New Roman"/>
          <w:b/>
          <w:color w:val="000000"/>
          <w:sz w:val="28"/>
          <w:szCs w:val="28"/>
          <w:lang w:val="en-US"/>
        </w:rPr>
        <w:t>Roo</w:t>
      </w:r>
      <w:proofErr w:type="spellEnd"/>
      <w:r>
        <w:rPr>
          <w:rFonts w:ascii="Times New Roman" w:eastAsia="Times New Roman" w:hAnsi="Times New Roman" w:cs="Times New Roman"/>
          <w:b/>
          <w:color w:val="000000"/>
          <w:sz w:val="28"/>
          <w:szCs w:val="28"/>
          <w:lang w:val="en-US"/>
        </w:rPr>
        <w:t>, thinks: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color w:val="000000"/>
          <w:sz w:val="28"/>
          <w:szCs w:val="28"/>
          <w:lang w:val="en-US"/>
        </w:rPr>
        <w:t>this</w:t>
      </w:r>
      <w:proofErr w:type="gramEnd"/>
      <w:r>
        <w:rPr>
          <w:rFonts w:ascii="Times New Roman" w:eastAsia="Times New Roman" w:hAnsi="Times New Roman" w:cs="Times New Roman"/>
          <w:b/>
          <w:color w:val="000000"/>
          <w:sz w:val="28"/>
          <w:szCs w:val="28"/>
          <w:lang w:val="en-US"/>
        </w:rPr>
        <w:t xml:space="preserve"> shall take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"If is I never to</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color w:val="000000"/>
          <w:sz w:val="28"/>
          <w:szCs w:val="28"/>
          <w:lang w:val="en-US"/>
        </w:rPr>
        <w:t>flying</w:t>
      </w:r>
      <w:proofErr w:type="gramEnd"/>
      <w:r>
        <w:rPr>
          <w:rFonts w:ascii="Times New Roman" w:eastAsia="Times New Roman" w:hAnsi="Times New Roman" w:cs="Times New Roman"/>
          <w:b/>
          <w:color w:val="000000"/>
          <w:sz w:val="28"/>
          <w:szCs w:val="28"/>
          <w:lang w:val="en-US"/>
        </w:rPr>
        <w:t xml:space="preserve"> really it." (M.)</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Italics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Capitalization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Hyphenation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Multiplication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Spacing of lines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3. How can we also call a stylistic device (SD)?</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a</w:t>
      </w:r>
      <w:proofErr w:type="gramEnd"/>
      <w:r>
        <w:rPr>
          <w:rFonts w:ascii="Times New Roman" w:eastAsia="Times New Roman" w:hAnsi="Times New Roman" w:cs="Times New Roman"/>
          <w:color w:val="000000"/>
          <w:sz w:val="28"/>
          <w:szCs w:val="28"/>
          <w:lang w:val="en-US"/>
        </w:rPr>
        <w:t xml:space="preserve"> trope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a</w:t>
      </w:r>
      <w:proofErr w:type="gramEnd"/>
      <w:r>
        <w:rPr>
          <w:rFonts w:ascii="Times New Roman" w:eastAsia="Times New Roman" w:hAnsi="Times New Roman" w:cs="Times New Roman"/>
          <w:color w:val="000000"/>
          <w:sz w:val="28"/>
          <w:szCs w:val="28"/>
          <w:lang w:val="en-US"/>
        </w:rPr>
        <w:t xml:space="preserve"> functional style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expressive</w:t>
      </w:r>
      <w:proofErr w:type="gramEnd"/>
      <w:r>
        <w:rPr>
          <w:rFonts w:ascii="Times New Roman" w:eastAsia="Times New Roman" w:hAnsi="Times New Roman" w:cs="Times New Roman"/>
          <w:color w:val="000000"/>
          <w:sz w:val="28"/>
          <w:szCs w:val="28"/>
          <w:lang w:val="en-US"/>
        </w:rPr>
        <w:t xml:space="preserve"> means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transference</w:t>
      </w:r>
      <w:proofErr w:type="gram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spellStart"/>
      <w:proofErr w:type="gramStart"/>
      <w:r>
        <w:rPr>
          <w:rFonts w:ascii="Times New Roman" w:eastAsia="Times New Roman" w:hAnsi="Times New Roman" w:cs="Times New Roman"/>
          <w:color w:val="000000"/>
          <w:sz w:val="28"/>
          <w:szCs w:val="28"/>
          <w:lang w:val="en-US"/>
        </w:rPr>
        <w:t>jargonism</w:t>
      </w:r>
      <w:proofErr w:type="spellEnd"/>
      <w:proofErr w:type="gramEnd"/>
      <w:r>
        <w:rPr>
          <w:rFonts w:ascii="Times New Roman" w:eastAsia="Times New Roman" w:hAnsi="Times New Roman" w:cs="Times New Roman"/>
          <w:color w:val="000000"/>
          <w:sz w:val="28"/>
          <w:szCs w:val="28"/>
          <w:lang w:val="en-US"/>
        </w:rPr>
        <w:t xml:space="preserve">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4. Substitution of the existing names approved by long usage and fixed in dictionaries by new, occasional, individual ones </w:t>
      </w:r>
      <w:proofErr w:type="gramStart"/>
      <w:r>
        <w:rPr>
          <w:rFonts w:ascii="Times New Roman" w:eastAsia="Times New Roman" w:hAnsi="Times New Roman" w:cs="Times New Roman"/>
          <w:b/>
          <w:color w:val="000000"/>
          <w:sz w:val="28"/>
          <w:szCs w:val="28"/>
          <w:lang w:val="en-US"/>
        </w:rPr>
        <w:t>is ...</w:t>
      </w:r>
      <w:proofErr w:type="gram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a</w:t>
      </w:r>
      <w:proofErr w:type="gramEnd"/>
      <w:r>
        <w:rPr>
          <w:rFonts w:ascii="Times New Roman" w:eastAsia="Times New Roman" w:hAnsi="Times New Roman" w:cs="Times New Roman"/>
          <w:color w:val="000000"/>
          <w:sz w:val="28"/>
          <w:szCs w:val="28"/>
          <w:lang w:val="en-US"/>
        </w:rPr>
        <w:t xml:space="preserve"> trope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a</w:t>
      </w:r>
      <w:proofErr w:type="gramEnd"/>
      <w:r>
        <w:rPr>
          <w:rFonts w:ascii="Times New Roman" w:eastAsia="Times New Roman" w:hAnsi="Times New Roman" w:cs="Times New Roman"/>
          <w:color w:val="000000"/>
          <w:sz w:val="28"/>
          <w:szCs w:val="28"/>
          <w:lang w:val="en-US"/>
        </w:rPr>
        <w:t xml:space="preserve"> functional style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expressive</w:t>
      </w:r>
      <w:proofErr w:type="gramEnd"/>
      <w:r>
        <w:rPr>
          <w:rFonts w:ascii="Times New Roman" w:eastAsia="Times New Roman" w:hAnsi="Times New Roman" w:cs="Times New Roman"/>
          <w:color w:val="000000"/>
          <w:sz w:val="28"/>
          <w:szCs w:val="28"/>
          <w:lang w:val="en-US"/>
        </w:rPr>
        <w:t xml:space="preserve"> means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transference</w:t>
      </w:r>
      <w:proofErr w:type="gramEnd"/>
    </w:p>
    <w:p w:rsidR="00CD7764" w:rsidRDefault="00E7061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stylistic</w:t>
      </w:r>
      <w:proofErr w:type="gramEnd"/>
      <w:r>
        <w:rPr>
          <w:rFonts w:ascii="Times New Roman" w:eastAsia="Times New Roman" w:hAnsi="Times New Roman" w:cs="Times New Roman"/>
          <w:color w:val="000000"/>
          <w:sz w:val="28"/>
          <w:szCs w:val="28"/>
          <w:lang w:val="en-US"/>
        </w:rPr>
        <w:t xml:space="preserve"> device </w:t>
      </w:r>
    </w:p>
    <w:p w:rsidR="00CD7764" w:rsidRDefault="00CD7764">
      <w:pPr>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5. What is a </w:t>
      </w:r>
      <w:r>
        <w:rPr>
          <w:rFonts w:ascii="Times New Roman" w:eastAsia="Times New Roman" w:hAnsi="Times New Roman" w:cs="Times New Roman"/>
          <w:b/>
          <w:i/>
          <w:iCs/>
          <w:color w:val="000000"/>
          <w:sz w:val="28"/>
          <w:szCs w:val="28"/>
          <w:lang w:val="en-US"/>
        </w:rPr>
        <w:t>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transference</w:t>
      </w:r>
      <w:proofErr w:type="gramEnd"/>
      <w:r>
        <w:rPr>
          <w:rFonts w:ascii="Times New Roman" w:eastAsia="Times New Roman" w:hAnsi="Times New Roman" w:cs="Times New Roman"/>
          <w:color w:val="000000"/>
          <w:sz w:val="28"/>
          <w:szCs w:val="28"/>
          <w:lang w:val="en-US"/>
        </w:rPr>
        <w:t xml:space="preserve"> of names based on the associated likeness between two objects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likeness</w:t>
      </w:r>
      <w:proofErr w:type="gramEnd"/>
      <w:r>
        <w:rPr>
          <w:rFonts w:ascii="Times New Roman" w:eastAsia="Times New Roman" w:hAnsi="Times New Roman" w:cs="Times New Roman"/>
          <w:color w:val="000000"/>
          <w:sz w:val="28"/>
          <w:szCs w:val="28"/>
          <w:lang w:val="en-US"/>
        </w:rPr>
        <w:t xml:space="preserve"> between inanimate and animate objects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a</w:t>
      </w:r>
      <w:proofErr w:type="gramEnd"/>
      <w:r>
        <w:rPr>
          <w:rFonts w:ascii="Times New Roman" w:eastAsia="Times New Roman" w:hAnsi="Times New Roman" w:cs="Times New Roman"/>
          <w:color w:val="000000"/>
          <w:sz w:val="28"/>
          <w:szCs w:val="28"/>
          <w:lang w:val="en-US"/>
        </w:rPr>
        <w:t xml:space="preserve"> sense of ease and comfort in pronouncing or hearing</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i/>
          <w:iCs/>
          <w:color w:val="000000"/>
          <w:sz w:val="28"/>
          <w:szCs w:val="28"/>
          <w:lang w:val="en-US"/>
        </w:rPr>
        <w:t>a</w:t>
      </w:r>
      <w:proofErr w:type="gramEnd"/>
      <w:r>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color w:val="000000"/>
          <w:sz w:val="28"/>
          <w:szCs w:val="28"/>
          <w:lang w:val="en-US"/>
        </w:rPr>
        <w:t>sense of strain and discomfort in pronouncing or hearing</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repetition of similar vowels, usually in stressed syllables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6. What is </w:t>
      </w:r>
      <w:r>
        <w:rPr>
          <w:rFonts w:ascii="Times New Roman" w:eastAsia="Times New Roman" w:hAnsi="Times New Roman" w:cs="Times New Roman"/>
          <w:b/>
          <w:i/>
          <w:iCs/>
          <w:color w:val="000000"/>
          <w:sz w:val="28"/>
          <w:szCs w:val="28"/>
          <w:lang w:val="en-US"/>
        </w:rPr>
        <w:t>a personification?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likeness</w:t>
      </w:r>
      <w:proofErr w:type="gramEnd"/>
      <w:r>
        <w:rPr>
          <w:rFonts w:ascii="Times New Roman" w:eastAsia="Times New Roman" w:hAnsi="Times New Roman" w:cs="Times New Roman"/>
          <w:color w:val="000000"/>
          <w:sz w:val="28"/>
          <w:szCs w:val="28"/>
          <w:lang w:val="en-US"/>
        </w:rPr>
        <w:t xml:space="preserve"> between inanimate and animate objects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transference</w:t>
      </w:r>
      <w:proofErr w:type="gramEnd"/>
      <w:r>
        <w:rPr>
          <w:rFonts w:ascii="Times New Roman" w:eastAsia="Times New Roman" w:hAnsi="Times New Roman" w:cs="Times New Roman"/>
          <w:color w:val="000000"/>
          <w:sz w:val="28"/>
          <w:szCs w:val="28"/>
          <w:lang w:val="en-US"/>
        </w:rPr>
        <w:t xml:space="preserve"> of names based on the associated likeness between two objects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a</w:t>
      </w:r>
      <w:proofErr w:type="gramEnd"/>
      <w:r>
        <w:rPr>
          <w:rFonts w:ascii="Times New Roman" w:eastAsia="Times New Roman" w:hAnsi="Times New Roman" w:cs="Times New Roman"/>
          <w:color w:val="000000"/>
          <w:sz w:val="28"/>
          <w:szCs w:val="28"/>
          <w:lang w:val="en-US"/>
        </w:rPr>
        <w:t xml:space="preserve"> sense of ease and comfort in pronouncing or hearing</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i/>
          <w:iCs/>
          <w:color w:val="000000"/>
          <w:sz w:val="28"/>
          <w:szCs w:val="28"/>
          <w:lang w:val="en-US"/>
        </w:rPr>
        <w:t>a</w:t>
      </w:r>
      <w:proofErr w:type="gramEnd"/>
      <w:r>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color w:val="000000"/>
          <w:sz w:val="28"/>
          <w:szCs w:val="28"/>
          <w:lang w:val="en-US"/>
        </w:rPr>
        <w:t>sense of strain and discomfort in pronouncing or hearing</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repetition of similar vowels, usually in stressed syllables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7. In "the face of London", or "the pain of the ocean" we deal </w:t>
      </w:r>
      <w:proofErr w:type="gramStart"/>
      <w:r>
        <w:rPr>
          <w:rFonts w:ascii="Times New Roman" w:eastAsia="Times New Roman" w:hAnsi="Times New Roman" w:cs="Times New Roman"/>
          <w:b/>
          <w:color w:val="000000"/>
          <w:sz w:val="28"/>
          <w:szCs w:val="28"/>
          <w:lang w:val="en-US"/>
        </w:rPr>
        <w:t>with ...</w:t>
      </w:r>
      <w:proofErr w:type="gram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Personification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8. Such words as the "pancake", or "ball", or "volcano" for the "sun"; "silver dust", "sequins" for "stars"; "vault", "blanket", "veil" for the "sky" are the examples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9. Metaphor can be expressed by: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all</w:t>
      </w:r>
      <w:proofErr w:type="gramEnd"/>
      <w:r>
        <w:rPr>
          <w:rFonts w:ascii="Times New Roman" w:eastAsia="Times New Roman" w:hAnsi="Times New Roman" w:cs="Times New Roman"/>
          <w:color w:val="000000"/>
          <w:sz w:val="28"/>
          <w:szCs w:val="28"/>
          <w:lang w:val="en-US"/>
        </w:rPr>
        <w:t xml:space="preserve"> notional parts of speech</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only</w:t>
      </w:r>
      <w:proofErr w:type="gramEnd"/>
      <w:r>
        <w:rPr>
          <w:rFonts w:ascii="Times New Roman" w:eastAsia="Times New Roman" w:hAnsi="Times New Roman" w:cs="Times New Roman"/>
          <w:color w:val="000000"/>
          <w:sz w:val="28"/>
          <w:szCs w:val="28"/>
          <w:lang w:val="en-US"/>
        </w:rPr>
        <w:t xml:space="preserve"> verbs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color w:val="000000"/>
          <w:sz w:val="28"/>
          <w:szCs w:val="28"/>
          <w:lang w:val="en-US"/>
        </w:rPr>
        <w:t>only</w:t>
      </w:r>
      <w:proofErr w:type="gramEnd"/>
      <w:r>
        <w:rPr>
          <w:rFonts w:ascii="Times New Roman" w:eastAsia="Times New Roman" w:hAnsi="Times New Roman" w:cs="Times New Roman"/>
          <w:color w:val="000000"/>
          <w:sz w:val="28"/>
          <w:szCs w:val="28"/>
          <w:lang w:val="en-US"/>
        </w:rPr>
        <w:t xml:space="preserve"> adjectives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only</w:t>
      </w:r>
      <w:proofErr w:type="gramEnd"/>
      <w:r>
        <w:rPr>
          <w:rFonts w:ascii="Times New Roman" w:eastAsia="Times New Roman" w:hAnsi="Times New Roman" w:cs="Times New Roman"/>
          <w:color w:val="000000"/>
          <w:sz w:val="28"/>
          <w:szCs w:val="28"/>
          <w:lang w:val="en-US"/>
        </w:rPr>
        <w:t xml:space="preserve"> nouns</w:t>
      </w:r>
    </w:p>
    <w:p w:rsidR="00CD7764" w:rsidRDefault="00E7061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only</w:t>
      </w:r>
      <w:proofErr w:type="gram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asdverbs</w:t>
      </w:r>
      <w:proofErr w:type="spellEnd"/>
      <w:r>
        <w:rPr>
          <w:rFonts w:ascii="Times New Roman" w:eastAsia="Times New Roman" w:hAnsi="Times New Roman" w:cs="Times New Roman"/>
          <w:color w:val="000000"/>
          <w:sz w:val="28"/>
          <w:szCs w:val="28"/>
          <w:lang w:val="en-US"/>
        </w:rPr>
        <w:t xml:space="preserve"> </w:t>
      </w:r>
    </w:p>
    <w:p w:rsidR="00CD7764" w:rsidRDefault="00CD7764">
      <w:pPr>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10. A group of metaphors, each supplying another feature of the described phenomenon, </w:t>
      </w:r>
      <w:proofErr w:type="gramStart"/>
      <w:r>
        <w:rPr>
          <w:rFonts w:ascii="Times New Roman" w:eastAsia="Times New Roman" w:hAnsi="Times New Roman" w:cs="Times New Roman"/>
          <w:b/>
          <w:color w:val="000000"/>
          <w:sz w:val="28"/>
          <w:szCs w:val="28"/>
          <w:lang w:val="en-US"/>
        </w:rPr>
        <w:t>creates ...</w:t>
      </w:r>
      <w:proofErr w:type="gram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A sustained (prolonged)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11. What lexical SD is based on contiguity (nearness) of objects or phenomena?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 Metonymy</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12. Which lexical SD is based on the relations between a part and the whole?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Synecdoche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lastRenderedPageBreak/>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 Metonymy</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13. The conversational </w:t>
      </w:r>
      <w:proofErr w:type="spellStart"/>
      <w:r>
        <w:rPr>
          <w:rFonts w:ascii="Times New Roman" w:eastAsia="Times New Roman" w:hAnsi="Times New Roman" w:cs="Times New Roman"/>
          <w:b/>
          <w:color w:val="000000"/>
          <w:sz w:val="28"/>
          <w:szCs w:val="28"/>
          <w:lang w:val="en-US"/>
        </w:rPr>
        <w:t>cliche</w:t>
      </w:r>
      <w:proofErr w:type="spellEnd"/>
      <w:r>
        <w:rPr>
          <w:rFonts w:ascii="Times New Roman" w:eastAsia="Times New Roman" w:hAnsi="Times New Roman" w:cs="Times New Roman"/>
          <w:b/>
          <w:color w:val="000000"/>
          <w:sz w:val="28"/>
          <w:szCs w:val="28"/>
          <w:lang w:val="en-US"/>
        </w:rPr>
        <w:t xml:space="preserve"> "Will you have another cup?" is a case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 Metonymy</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14. </w:t>
      </w:r>
      <w:proofErr w:type="gramStart"/>
      <w:r>
        <w:rPr>
          <w:rFonts w:ascii="Times New Roman" w:eastAsia="Times New Roman" w:hAnsi="Times New Roman" w:cs="Times New Roman"/>
          <w:b/>
          <w:color w:val="000000"/>
          <w:sz w:val="28"/>
          <w:szCs w:val="28"/>
          <w:lang w:val="en-US"/>
        </w:rPr>
        <w:t>In</w:t>
      </w:r>
      <w:proofErr w:type="gramEnd"/>
      <w:r>
        <w:rPr>
          <w:rFonts w:ascii="Times New Roman" w:eastAsia="Times New Roman" w:hAnsi="Times New Roman" w:cs="Times New Roman"/>
          <w:b/>
          <w:color w:val="000000"/>
          <w:sz w:val="28"/>
          <w:szCs w:val="28"/>
          <w:lang w:val="en-US"/>
        </w:rPr>
        <w:t xml:space="preserve"> the following abstract "She wanted to have a lot of children, and she was glad that things were that way, that the Church approved. Then the little girl died. Nancy broke with Rome the day her baby died. It was a secret break, but no Catholic breaks with Rome casually." We can find the examples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 Metonymy</w:t>
      </w:r>
    </w:p>
    <w:p w:rsidR="00CD7764" w:rsidRDefault="00CD7764">
      <w:pPr>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15. The following phrase ""Some remarkable pictures in this room, gentlemen. </w:t>
      </w:r>
      <w:proofErr w:type="gramStart"/>
      <w:r>
        <w:rPr>
          <w:rFonts w:ascii="Times New Roman" w:eastAsia="Times New Roman" w:hAnsi="Times New Roman" w:cs="Times New Roman"/>
          <w:b/>
          <w:color w:val="000000"/>
          <w:sz w:val="28"/>
          <w:szCs w:val="28"/>
          <w:lang w:val="en-US"/>
        </w:rPr>
        <w:t xml:space="preserve">A Holbein, two Van </w:t>
      </w:r>
      <w:proofErr w:type="spellStart"/>
      <w:r>
        <w:rPr>
          <w:rFonts w:ascii="Times New Roman" w:eastAsia="Times New Roman" w:hAnsi="Times New Roman" w:cs="Times New Roman"/>
          <w:b/>
          <w:color w:val="000000"/>
          <w:sz w:val="28"/>
          <w:szCs w:val="28"/>
          <w:lang w:val="en-US"/>
        </w:rPr>
        <w:t>Dycks</w:t>
      </w:r>
      <w:proofErr w:type="spellEnd"/>
      <w:r>
        <w:rPr>
          <w:rFonts w:ascii="Times New Roman" w:eastAsia="Times New Roman" w:hAnsi="Times New Roman" w:cs="Times New Roman"/>
          <w:b/>
          <w:color w:val="000000"/>
          <w:sz w:val="28"/>
          <w:szCs w:val="28"/>
          <w:lang w:val="en-US"/>
        </w:rPr>
        <w:t xml:space="preserve"> and if I am not mistaken, a Velasquez.</w:t>
      </w:r>
      <w:proofErr w:type="gramEnd"/>
      <w:r>
        <w:rPr>
          <w:rFonts w:ascii="Times New Roman" w:eastAsia="Times New Roman" w:hAnsi="Times New Roman" w:cs="Times New Roman"/>
          <w:b/>
          <w:color w:val="000000"/>
          <w:sz w:val="28"/>
          <w:szCs w:val="28"/>
          <w:lang w:val="en-US"/>
        </w:rPr>
        <w:t xml:space="preserve"> I am interested in pictures.""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16. The following phrase "You have nobody to blame but yourself. The saddest words of tongue or pen."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17. The following phrase "He made his way through the perfume and conversation"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 Metonymy</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lastRenderedPageBreak/>
        <w:t>18. The following phrase "His mind was alert and people asked him to dinner not for old times' sake, but because he was worth his salt."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Alliteration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19. Which lexical SD is also referred as paronomasia?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Pun</w:t>
      </w:r>
    </w:p>
    <w:p w:rsidR="00CD7764" w:rsidRDefault="00E7061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B) Zeugma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Metonymy</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w:t>
      </w:r>
      <w:proofErr w:type="gramStart"/>
      <w:r>
        <w:rPr>
          <w:rFonts w:ascii="Times New Roman" w:eastAsia="Times New Roman" w:hAnsi="Times New Roman" w:cs="Times New Roman"/>
          <w:color w:val="000000"/>
          <w:sz w:val="28"/>
          <w:szCs w:val="28"/>
          <w:lang w:val="en-US"/>
        </w:rPr>
        <w:t>violation</w:t>
      </w:r>
      <w:proofErr w:type="gramEnd"/>
      <w:r>
        <w:rPr>
          <w:rFonts w:ascii="Times New Roman" w:eastAsia="Times New Roman" w:hAnsi="Times New Roman" w:cs="Times New Roman"/>
          <w:color w:val="000000"/>
          <w:sz w:val="28"/>
          <w:szCs w:val="28"/>
          <w:lang w:val="en-US"/>
        </w:rPr>
        <w:t xml:space="preserve"> of phraseological units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20. What is pun?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A) </w:t>
      </w:r>
      <w:proofErr w:type="gramStart"/>
      <w:r>
        <w:rPr>
          <w:rFonts w:ascii="Times New Roman" w:eastAsia="Times New Roman" w:hAnsi="Times New Roman" w:cs="Times New Roman"/>
          <w:color w:val="000000"/>
          <w:sz w:val="28"/>
          <w:szCs w:val="28"/>
          <w:lang w:val="en-US"/>
        </w:rPr>
        <w:t>transference</w:t>
      </w:r>
      <w:proofErr w:type="gramEnd"/>
      <w:r>
        <w:rPr>
          <w:rFonts w:ascii="Times New Roman" w:eastAsia="Times New Roman" w:hAnsi="Times New Roman" w:cs="Times New Roman"/>
          <w:color w:val="000000"/>
          <w:sz w:val="28"/>
          <w:szCs w:val="28"/>
          <w:lang w:val="en-US"/>
        </w:rPr>
        <w:t xml:space="preserve"> of names based on the associated likeness between two objects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 </w:t>
      </w:r>
      <w:proofErr w:type="gramStart"/>
      <w:r>
        <w:rPr>
          <w:rFonts w:ascii="Times New Roman" w:eastAsia="Times New Roman" w:hAnsi="Times New Roman" w:cs="Times New Roman"/>
          <w:color w:val="000000"/>
          <w:sz w:val="28"/>
          <w:szCs w:val="28"/>
          <w:lang w:val="en-US"/>
        </w:rPr>
        <w:t>a</w:t>
      </w:r>
      <w:proofErr w:type="gramEnd"/>
      <w:r>
        <w:rPr>
          <w:rFonts w:ascii="Times New Roman" w:eastAsia="Times New Roman" w:hAnsi="Times New Roman" w:cs="Times New Roman"/>
          <w:color w:val="000000"/>
          <w:sz w:val="28"/>
          <w:szCs w:val="28"/>
          <w:lang w:val="en-US"/>
        </w:rPr>
        <w:t xml:space="preserve"> sense of ease and comfort in pronouncing or hearing</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C) </w:t>
      </w:r>
      <w:proofErr w:type="gramStart"/>
      <w:r>
        <w:rPr>
          <w:rFonts w:ascii="Times New Roman" w:eastAsia="Times New Roman" w:hAnsi="Times New Roman" w:cs="Times New Roman"/>
          <w:i/>
          <w:iCs/>
          <w:color w:val="000000"/>
          <w:sz w:val="28"/>
          <w:szCs w:val="28"/>
          <w:lang w:val="en-US"/>
        </w:rPr>
        <w:t>a</w:t>
      </w:r>
      <w:proofErr w:type="gramEnd"/>
      <w:r>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color w:val="000000"/>
          <w:sz w:val="28"/>
          <w:szCs w:val="28"/>
          <w:lang w:val="en-US"/>
        </w:rPr>
        <w:t>sense of strain and discomfort in pronouncing or hearing</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D)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repetition of similar vowels, usually in stressed syllables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w:t>
      </w:r>
      <w:r>
        <w:rPr>
          <w:rFonts w:ascii="Times New Roman" w:eastAsia="Times New Roman" w:hAnsi="Times New Roman" w:cs="Times New Roman"/>
          <w:color w:val="000000"/>
          <w:sz w:val="28"/>
          <w:szCs w:val="28"/>
          <w:lang w:val="en-GB"/>
        </w:rPr>
        <w:t xml:space="preserve"> </w:t>
      </w:r>
      <w:proofErr w:type="gramStart"/>
      <w:r>
        <w:rPr>
          <w:rFonts w:ascii="Times New Roman" w:eastAsia="Times New Roman" w:hAnsi="Times New Roman" w:cs="Times New Roman"/>
          <w:color w:val="000000"/>
          <w:sz w:val="28"/>
          <w:szCs w:val="28"/>
          <w:lang w:val="en-US"/>
        </w:rPr>
        <w:t>the</w:t>
      </w:r>
      <w:proofErr w:type="gramEnd"/>
      <w:r>
        <w:rPr>
          <w:rFonts w:ascii="Times New Roman" w:eastAsia="Times New Roman" w:hAnsi="Times New Roman" w:cs="Times New Roman"/>
          <w:color w:val="000000"/>
          <w:sz w:val="28"/>
          <w:szCs w:val="28"/>
          <w:lang w:val="en-US"/>
        </w:rPr>
        <w:t xml:space="preserve"> simultaneous realization of two meanings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21. The following phrase ""There comes a period in every man's life, but she is just a semicolon in his.""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Pun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22. The following phrase "He took his hat and his leave"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Zeugma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 Metonymy</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23. The following phrase "She went home, in a flood of tears and a sedan chair"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Zeugma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 xml:space="preserve">24. Combination of </w:t>
      </w:r>
      <w:proofErr w:type="spellStart"/>
      <w:r>
        <w:rPr>
          <w:rFonts w:ascii="Times New Roman" w:eastAsia="Times New Roman" w:hAnsi="Times New Roman" w:cs="Times New Roman"/>
          <w:b/>
          <w:color w:val="000000"/>
          <w:sz w:val="28"/>
          <w:szCs w:val="28"/>
          <w:lang w:val="en-US"/>
        </w:rPr>
        <w:t>polysemantic</w:t>
      </w:r>
      <w:proofErr w:type="spellEnd"/>
      <w:r>
        <w:rPr>
          <w:rFonts w:ascii="Times New Roman" w:eastAsia="Times New Roman" w:hAnsi="Times New Roman" w:cs="Times New Roman"/>
          <w:b/>
          <w:color w:val="000000"/>
          <w:sz w:val="28"/>
          <w:szCs w:val="28"/>
          <w:lang w:val="en-US"/>
        </w:rPr>
        <w:t xml:space="preserve"> verbs with nouns of most varying semantic </w:t>
      </w:r>
      <w:proofErr w:type="spellStart"/>
      <w:r>
        <w:rPr>
          <w:rFonts w:ascii="Times New Roman" w:eastAsia="Times New Roman" w:hAnsi="Times New Roman" w:cs="Times New Roman"/>
          <w:b/>
          <w:color w:val="000000"/>
          <w:sz w:val="28"/>
          <w:szCs w:val="28"/>
          <w:lang w:val="en-US"/>
        </w:rPr>
        <w:t>groups</w:t>
      </w:r>
      <w:proofErr w:type="gramStart"/>
      <w:r>
        <w:rPr>
          <w:rFonts w:ascii="Times New Roman" w:eastAsia="Times New Roman" w:hAnsi="Times New Roman" w:cs="Times New Roman"/>
          <w:b/>
          <w:color w:val="000000"/>
          <w:sz w:val="28"/>
          <w:szCs w:val="28"/>
          <w:lang w:val="en-US"/>
        </w:rPr>
        <w:t>,which</w:t>
      </w:r>
      <w:proofErr w:type="spellEnd"/>
      <w:proofErr w:type="gramEnd"/>
      <w:r>
        <w:rPr>
          <w:rFonts w:ascii="Times New Roman" w:eastAsia="Times New Roman" w:hAnsi="Times New Roman" w:cs="Times New Roman"/>
          <w:b/>
          <w:color w:val="000000"/>
          <w:sz w:val="28"/>
          <w:szCs w:val="28"/>
          <w:lang w:val="en-US"/>
        </w:rPr>
        <w:t xml:space="preserve"> are not connected semantically, is called: </w:t>
      </w:r>
    </w:p>
    <w:p w:rsidR="00CD7764" w:rsidRDefault="00E7061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A) Assonance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lastRenderedPageBreak/>
        <w:t>B) Zeugma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Onomatopoeia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25. When the number of homogeneous members, semantically disconnected, but attached to the same verb, increases, we deal with...</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Semantically false chains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Zeugma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Pun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26. The following case "A Governess wanted. Must possess knowledge of Romanian, Russian, Italian, Spanish, German, Music and Mining Engineering." from S. Leacock may serve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Semantically false chains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Zeugma</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Pun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27. Zeugma restores the literal original meaning of the word, which also occurs </w:t>
      </w:r>
      <w:proofErr w:type="gramStart"/>
      <w:r>
        <w:rPr>
          <w:rFonts w:ascii="Times New Roman" w:eastAsia="Times New Roman" w:hAnsi="Times New Roman" w:cs="Times New Roman"/>
          <w:b/>
          <w:color w:val="000000"/>
          <w:sz w:val="28"/>
          <w:szCs w:val="28"/>
          <w:lang w:val="en-US"/>
        </w:rPr>
        <w:t>in ...</w:t>
      </w:r>
      <w:proofErr w:type="gramEnd"/>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Semantically false chains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Violation of phraseological units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Pun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28. The following phrase "Little Jon was born with a silver spoon in his mouth which was rather curly and large"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Semantically false chains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Violation of phraseological units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Pun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Metaphor</w:t>
      </w:r>
    </w:p>
    <w:p w:rsidR="00CD7764" w:rsidRDefault="00E7061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 xml:space="preserve">29. Which stylistic device rests on the extension of syntactical </w:t>
      </w:r>
      <w:proofErr w:type="spellStart"/>
      <w:r>
        <w:rPr>
          <w:rFonts w:ascii="Times New Roman" w:eastAsia="Times New Roman" w:hAnsi="Times New Roman" w:cs="Times New Roman"/>
          <w:b/>
          <w:color w:val="000000"/>
          <w:sz w:val="28"/>
          <w:szCs w:val="28"/>
          <w:lang w:val="en-US"/>
        </w:rPr>
        <w:t>valency</w:t>
      </w:r>
      <w:proofErr w:type="spellEnd"/>
      <w:r>
        <w:rPr>
          <w:rFonts w:ascii="Times New Roman" w:eastAsia="Times New Roman" w:hAnsi="Times New Roman" w:cs="Times New Roman"/>
          <w:b/>
          <w:color w:val="000000"/>
          <w:sz w:val="28"/>
          <w:szCs w:val="28"/>
          <w:lang w:val="en-US"/>
        </w:rPr>
        <w:t xml:space="preserve"> and results in joining two semantically disconnected clauses into one sentence?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Semantically false chains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B) Violation of phraseological units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Pun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Nonsense of non-sequence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E) Metonymy </w:t>
      </w:r>
    </w:p>
    <w:p w:rsidR="00CD7764" w:rsidRDefault="00CD77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lang w:val="en-US"/>
        </w:rPr>
        <w:t>30. The following phrase "Emperor Nero played the fiddle, so they burnt Rome." is an example of:</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 Semantically false chains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lastRenderedPageBreak/>
        <w:t>B) Violation of phraseological units</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C) Pun</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D) Nonsense of non-sequence</w:t>
      </w:r>
    </w:p>
    <w:p w:rsidR="00CD7764" w:rsidRDefault="00E706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Metonymy</w:t>
      </w:r>
      <w:r>
        <w:rPr>
          <w:rFonts w:ascii="Times New Roman" w:eastAsia="Times New Roman" w:hAnsi="Times New Roman" w:cs="Times New Roman"/>
          <w:color w:val="000000"/>
          <w:sz w:val="28"/>
          <w:szCs w:val="28"/>
        </w:rPr>
        <w:t xml:space="preserve"> </w:t>
      </w:r>
    </w:p>
    <w:p w:rsidR="00CD7764" w:rsidRDefault="00E706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7764" w:rsidRDefault="00E706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D7764" w:rsidRDefault="00E7061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w:t>
      </w:r>
      <w:proofErr w:type="gramStart"/>
      <w:r>
        <w:rPr>
          <w:rFonts w:ascii="Times New Roman" w:eastAsia="Times New Roman" w:hAnsi="Times New Roman" w:cs="Times New Roman"/>
          <w:b/>
          <w:sz w:val="28"/>
          <w:szCs w:val="28"/>
        </w:rPr>
        <w:t>1</w:t>
      </w:r>
      <w:proofErr w:type="gramEnd"/>
      <w:r>
        <w:rPr>
          <w:rFonts w:ascii="Times New Roman" w:eastAsia="Times New Roman" w:hAnsi="Times New Roman" w:cs="Times New Roman"/>
          <w:b/>
          <w:sz w:val="28"/>
          <w:szCs w:val="28"/>
        </w:rPr>
        <w:t xml:space="preserve"> Вопросы для устного опроса</w:t>
      </w:r>
    </w:p>
    <w:p w:rsidR="00CD7764" w:rsidRDefault="00CD7764">
      <w:pPr>
        <w:spacing w:after="0" w:line="240" w:lineRule="auto"/>
        <w:jc w:val="center"/>
        <w:rPr>
          <w:rFonts w:ascii="Times New Roman" w:eastAsia="Times New Roman" w:hAnsi="Times New Roman" w:cs="Times New Roman"/>
          <w:b/>
          <w:sz w:val="28"/>
          <w:szCs w:val="28"/>
        </w:rPr>
      </w:pPr>
    </w:p>
    <w:p w:rsidR="00CD7764" w:rsidRDefault="00E70616">
      <w:pPr>
        <w:suppressAutoHyphens/>
        <w:spacing w:after="0" w:line="240" w:lineRule="auto"/>
        <w:ind w:firstLine="700"/>
        <w:jc w:val="both"/>
        <w:rPr>
          <w:rFonts w:ascii="Times New Roman" w:eastAsia="Calibri" w:hAnsi="Times New Roman" w:cs="Times New Roman"/>
          <w:i/>
          <w:sz w:val="28"/>
          <w:szCs w:val="28"/>
        </w:rPr>
      </w:pPr>
      <w:r>
        <w:rPr>
          <w:rFonts w:ascii="Times New Roman" w:eastAsia="Calibri" w:hAnsi="Times New Roman" w:cs="Times New Roman"/>
          <w:b/>
          <w:sz w:val="28"/>
          <w:szCs w:val="28"/>
        </w:rPr>
        <w:t xml:space="preserve">Раздел № 1  Предмет и задачи стилистики. Основные категории. </w:t>
      </w:r>
      <w:r>
        <w:rPr>
          <w:rFonts w:ascii="Times New Roman" w:eastAsia="Calibri" w:hAnsi="Times New Roman" w:cs="Times New Roman"/>
          <w:i/>
          <w:sz w:val="28"/>
          <w:szCs w:val="28"/>
        </w:rPr>
        <w:t>Стилистика как раздел языкознания. Предмет и задачи стилистики. Основные направления стилистического анализа. Выразительные средства языка и стилистические приемы (основные понятия). Связь стилистики с другими науками филологического цикла. Норма.</w:t>
      </w:r>
    </w:p>
    <w:p w:rsidR="00CD7764" w:rsidRDefault="00CD7764">
      <w:pPr>
        <w:suppressAutoHyphens/>
        <w:spacing w:after="0" w:line="240" w:lineRule="auto"/>
        <w:ind w:hanging="9"/>
        <w:jc w:val="both"/>
        <w:rPr>
          <w:rFonts w:ascii="Times New Roman" w:eastAsia="Calibri" w:hAnsi="Times New Roman" w:cs="Times New Roman"/>
          <w:i/>
          <w:sz w:val="28"/>
          <w:szCs w:val="28"/>
        </w:rPr>
      </w:pPr>
    </w:p>
    <w:p w:rsidR="00CD7764" w:rsidRDefault="00E70616">
      <w:pPr>
        <w:numPr>
          <w:ilvl w:val="0"/>
          <w:numId w:val="13"/>
        </w:numPr>
        <w:shd w:val="clear" w:color="auto" w:fill="FFFFFF"/>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 такое </w:t>
      </w:r>
      <w:proofErr w:type="spellStart"/>
      <w:r>
        <w:rPr>
          <w:rFonts w:ascii="Times New Roman" w:eastAsia="Calibri" w:hAnsi="Times New Roman" w:cs="Times New Roman"/>
          <w:sz w:val="28"/>
          <w:szCs w:val="28"/>
        </w:rPr>
        <w:t>субъязык</w:t>
      </w:r>
      <w:proofErr w:type="spellEnd"/>
      <w:r>
        <w:rPr>
          <w:rFonts w:ascii="Times New Roman" w:eastAsia="Calibri" w:hAnsi="Times New Roman" w:cs="Times New Roman"/>
          <w:sz w:val="28"/>
          <w:szCs w:val="28"/>
        </w:rPr>
        <w:t>?</w:t>
      </w:r>
    </w:p>
    <w:p w:rsidR="00CD7764" w:rsidRDefault="00E70616">
      <w:pPr>
        <w:numPr>
          <w:ilvl w:val="0"/>
          <w:numId w:val="13"/>
        </w:numPr>
        <w:shd w:val="clear" w:color="auto" w:fill="FFFFFF"/>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Как соотносятся термины и понятия «</w:t>
      </w:r>
      <w:proofErr w:type="spellStart"/>
      <w:r>
        <w:rPr>
          <w:rFonts w:ascii="Times New Roman" w:eastAsia="Calibri" w:hAnsi="Times New Roman" w:cs="Times New Roman"/>
          <w:sz w:val="28"/>
          <w:szCs w:val="28"/>
        </w:rPr>
        <w:t>субъязык</w:t>
      </w:r>
      <w:proofErr w:type="spellEnd"/>
      <w:r>
        <w:rPr>
          <w:rFonts w:ascii="Times New Roman" w:eastAsia="Calibri" w:hAnsi="Times New Roman" w:cs="Times New Roman"/>
          <w:sz w:val="28"/>
          <w:szCs w:val="28"/>
        </w:rPr>
        <w:t xml:space="preserve">» у Ю.М. </w:t>
      </w:r>
      <w:proofErr w:type="spellStart"/>
      <w:r>
        <w:rPr>
          <w:rFonts w:ascii="Times New Roman" w:eastAsia="Calibri" w:hAnsi="Times New Roman" w:cs="Times New Roman"/>
          <w:sz w:val="28"/>
          <w:szCs w:val="28"/>
        </w:rPr>
        <w:t>Скребнева</w:t>
      </w:r>
      <w:proofErr w:type="spellEnd"/>
      <w:r>
        <w:rPr>
          <w:rFonts w:ascii="Times New Roman" w:eastAsia="Calibri" w:hAnsi="Times New Roman" w:cs="Times New Roman"/>
          <w:sz w:val="28"/>
          <w:szCs w:val="28"/>
        </w:rPr>
        <w:t xml:space="preserve"> и «функциональный стиль» у </w:t>
      </w:r>
      <w:proofErr w:type="spellStart"/>
      <w:r>
        <w:rPr>
          <w:rFonts w:ascii="Times New Roman" w:eastAsia="Calibri" w:hAnsi="Times New Roman" w:cs="Times New Roman"/>
          <w:sz w:val="28"/>
          <w:szCs w:val="28"/>
        </w:rPr>
        <w:t>И.Р.Гальперина</w:t>
      </w:r>
      <w:proofErr w:type="spellEnd"/>
      <w:r>
        <w:rPr>
          <w:rFonts w:ascii="Times New Roman" w:eastAsia="Calibri" w:hAnsi="Times New Roman" w:cs="Times New Roman"/>
          <w:sz w:val="28"/>
          <w:szCs w:val="28"/>
        </w:rPr>
        <w:t xml:space="preserve"> и И.В. Арнольд?</w:t>
      </w:r>
    </w:p>
    <w:p w:rsidR="00CD7764" w:rsidRDefault="00E70616">
      <w:pPr>
        <w:numPr>
          <w:ilvl w:val="0"/>
          <w:numId w:val="13"/>
        </w:numPr>
        <w:shd w:val="clear" w:color="auto" w:fill="FFFFFF"/>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Назовите три класса лингвистических единиц, составляющих </w:t>
      </w:r>
      <w:proofErr w:type="spellStart"/>
      <w:r>
        <w:rPr>
          <w:rFonts w:ascii="Times New Roman" w:eastAsia="Calibri" w:hAnsi="Times New Roman" w:cs="Times New Roman"/>
          <w:sz w:val="28"/>
          <w:szCs w:val="28"/>
        </w:rPr>
        <w:t>субъязык</w:t>
      </w:r>
      <w:proofErr w:type="spellEnd"/>
      <w:r>
        <w:rPr>
          <w:rFonts w:ascii="Times New Roman" w:eastAsia="Calibri" w:hAnsi="Times New Roman" w:cs="Times New Roman"/>
          <w:sz w:val="28"/>
          <w:szCs w:val="28"/>
        </w:rPr>
        <w:t>. Приведите примеры.</w:t>
      </w:r>
    </w:p>
    <w:p w:rsidR="00CD7764" w:rsidRDefault="00E70616">
      <w:pPr>
        <w:numPr>
          <w:ilvl w:val="0"/>
          <w:numId w:val="13"/>
        </w:numPr>
        <w:shd w:val="clear" w:color="auto" w:fill="FFFFFF"/>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Что такое «стиль»?</w:t>
      </w:r>
    </w:p>
    <w:p w:rsidR="00CD7764" w:rsidRDefault="00E70616">
      <w:pPr>
        <w:numPr>
          <w:ilvl w:val="0"/>
          <w:numId w:val="13"/>
        </w:numPr>
        <w:shd w:val="clear" w:color="auto" w:fill="FFFFFF"/>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Сколько </w:t>
      </w:r>
      <w:proofErr w:type="spellStart"/>
      <w:r>
        <w:rPr>
          <w:rFonts w:ascii="Times New Roman" w:eastAsia="Calibri" w:hAnsi="Times New Roman" w:cs="Times New Roman"/>
          <w:sz w:val="28"/>
          <w:szCs w:val="28"/>
        </w:rPr>
        <w:t>субъязыков</w:t>
      </w:r>
      <w:proofErr w:type="spellEnd"/>
      <w:r>
        <w:rPr>
          <w:rFonts w:ascii="Times New Roman" w:eastAsia="Calibri" w:hAnsi="Times New Roman" w:cs="Times New Roman"/>
          <w:sz w:val="28"/>
          <w:szCs w:val="28"/>
        </w:rPr>
        <w:t xml:space="preserve"> в языке?</w:t>
      </w:r>
    </w:p>
    <w:p w:rsidR="00CD7764" w:rsidRDefault="00E70616">
      <w:pPr>
        <w:numPr>
          <w:ilvl w:val="0"/>
          <w:numId w:val="13"/>
        </w:numPr>
        <w:shd w:val="clear" w:color="auto" w:fill="FFFFFF"/>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Что изучает стилистика?</w:t>
      </w:r>
    </w:p>
    <w:p w:rsidR="00CD7764" w:rsidRDefault="00CD7764">
      <w:pPr>
        <w:suppressAutoHyphens/>
        <w:spacing w:after="0" w:line="240" w:lineRule="auto"/>
        <w:jc w:val="both"/>
        <w:rPr>
          <w:rFonts w:ascii="Times New Roman" w:eastAsia="Calibri" w:hAnsi="Times New Roman" w:cs="Times New Roman"/>
          <w:i/>
          <w:sz w:val="28"/>
          <w:szCs w:val="28"/>
        </w:rPr>
      </w:pPr>
    </w:p>
    <w:p w:rsidR="00CD7764" w:rsidRDefault="00E70616">
      <w:pPr>
        <w:suppressAutoHyphens/>
        <w:spacing w:after="0" w:line="240" w:lineRule="auto"/>
        <w:ind w:firstLine="70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 2 Стилистическая фонетика </w:t>
      </w:r>
      <w:r>
        <w:rPr>
          <w:rFonts w:ascii="Times New Roman" w:eastAsia="Calibri" w:hAnsi="Times New Roman" w:cs="Times New Roman"/>
          <w:i/>
          <w:sz w:val="28"/>
          <w:szCs w:val="28"/>
        </w:rPr>
        <w:t>Фонетические средства речевой характеристики. Авторские экспрессивные средства. Фонетическое варьирование. Просодические средства</w:t>
      </w:r>
      <w:r>
        <w:rPr>
          <w:rFonts w:ascii="Times New Roman" w:eastAsia="Calibri" w:hAnsi="Times New Roman" w:cs="Times New Roman"/>
          <w:b/>
          <w:sz w:val="28"/>
          <w:szCs w:val="28"/>
        </w:rPr>
        <w:t>.</w:t>
      </w:r>
    </w:p>
    <w:p w:rsidR="00CD7764" w:rsidRDefault="00CD7764">
      <w:pPr>
        <w:suppressAutoHyphens/>
        <w:spacing w:after="0" w:line="240" w:lineRule="auto"/>
        <w:jc w:val="both"/>
        <w:rPr>
          <w:rFonts w:ascii="Times New Roman" w:eastAsia="Calibri" w:hAnsi="Times New Roman" w:cs="Times New Roman"/>
          <w:b/>
          <w:sz w:val="28"/>
          <w:szCs w:val="28"/>
        </w:rPr>
      </w:pPr>
    </w:p>
    <w:p w:rsidR="00CD7764" w:rsidRDefault="00E70616">
      <w:pPr>
        <w:numPr>
          <w:ilvl w:val="0"/>
          <w:numId w:val="14"/>
        </w:numPr>
        <w:shd w:val="clear" w:color="auto" w:fill="FFFFFF"/>
        <w:tabs>
          <w:tab w:val="left" w:pos="1134"/>
        </w:tabs>
        <w:spacing w:after="0" w:line="240" w:lineRule="auto"/>
        <w:ind w:firstLine="709"/>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Что исследует стилистическая фонетика?</w:t>
      </w:r>
    </w:p>
    <w:p w:rsidR="00CD7764" w:rsidRDefault="00E70616">
      <w:pPr>
        <w:numPr>
          <w:ilvl w:val="0"/>
          <w:numId w:val="14"/>
        </w:numPr>
        <w:shd w:val="clear" w:color="auto" w:fill="FFFFFF"/>
        <w:tabs>
          <w:tab w:val="left" w:pos="1134"/>
        </w:tabs>
        <w:spacing w:after="0" w:line="240" w:lineRule="auto"/>
        <w:ind w:firstLine="709"/>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Дайте базовые определения по списку вопросов.</w:t>
      </w:r>
    </w:p>
    <w:p w:rsidR="00CD7764" w:rsidRDefault="00E70616">
      <w:pPr>
        <w:numPr>
          <w:ilvl w:val="0"/>
          <w:numId w:val="14"/>
        </w:numPr>
        <w:shd w:val="clear" w:color="auto" w:fill="FFFFFF"/>
        <w:tabs>
          <w:tab w:val="left" w:pos="1134"/>
        </w:tabs>
        <w:spacing w:after="0" w:line="240" w:lineRule="auto"/>
        <w:ind w:firstLine="709"/>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Назовите основные типы варьирования фонем.</w:t>
      </w:r>
    </w:p>
    <w:p w:rsidR="00CD7764" w:rsidRDefault="00E70616">
      <w:pPr>
        <w:numPr>
          <w:ilvl w:val="0"/>
          <w:numId w:val="14"/>
        </w:numPr>
        <w:shd w:val="clear" w:color="auto" w:fill="FFFFFF"/>
        <w:tabs>
          <w:tab w:val="left" w:pos="1134"/>
        </w:tabs>
        <w:spacing w:after="0" w:line="240" w:lineRule="auto"/>
        <w:ind w:firstLine="709"/>
        <w:contextualSpacing/>
        <w:jc w:val="both"/>
        <w:rPr>
          <w:rFonts w:ascii="Times New Roman" w:eastAsia="Calibri" w:hAnsi="Times New Roman" w:cs="Times New Roman"/>
          <w:iCs/>
          <w:sz w:val="28"/>
          <w:szCs w:val="28"/>
          <w:lang w:val="en-US"/>
        </w:rPr>
      </w:pPr>
      <w:r>
        <w:rPr>
          <w:rFonts w:ascii="Times New Roman" w:eastAsia="Calibri" w:hAnsi="Times New Roman" w:cs="Times New Roman"/>
          <w:iCs/>
          <w:sz w:val="28"/>
          <w:szCs w:val="28"/>
        </w:rPr>
        <w:t>Что</w:t>
      </w:r>
      <w:r>
        <w:rPr>
          <w:rFonts w:ascii="Times New Roman" w:eastAsia="Calibri" w:hAnsi="Times New Roman" w:cs="Times New Roman"/>
          <w:iCs/>
          <w:sz w:val="28"/>
          <w:szCs w:val="28"/>
          <w:lang w:val="en-US"/>
        </w:rPr>
        <w:t xml:space="preserve"> </w:t>
      </w:r>
      <w:r>
        <w:rPr>
          <w:rFonts w:ascii="Times New Roman" w:eastAsia="Calibri" w:hAnsi="Times New Roman" w:cs="Times New Roman"/>
          <w:iCs/>
          <w:sz w:val="28"/>
          <w:szCs w:val="28"/>
        </w:rPr>
        <w:t>такое</w:t>
      </w:r>
      <w:r>
        <w:rPr>
          <w:rFonts w:ascii="Times New Roman" w:eastAsia="Calibri" w:hAnsi="Times New Roman" w:cs="Times New Roman"/>
          <w:iCs/>
          <w:sz w:val="28"/>
          <w:szCs w:val="28"/>
          <w:lang w:val="en-US"/>
        </w:rPr>
        <w:t xml:space="preserve"> «</w:t>
      </w:r>
      <w:proofErr w:type="spellStart"/>
      <w:r>
        <w:rPr>
          <w:rFonts w:ascii="Times New Roman" w:eastAsia="Calibri" w:hAnsi="Times New Roman" w:cs="Times New Roman"/>
          <w:iCs/>
          <w:sz w:val="28"/>
          <w:szCs w:val="28"/>
        </w:rPr>
        <w:t>графон</w:t>
      </w:r>
      <w:proofErr w:type="spellEnd"/>
      <w:r>
        <w:rPr>
          <w:rFonts w:ascii="Times New Roman" w:eastAsia="Calibri" w:hAnsi="Times New Roman" w:cs="Times New Roman"/>
          <w:iCs/>
          <w:sz w:val="28"/>
          <w:szCs w:val="28"/>
          <w:lang w:val="en-US"/>
        </w:rPr>
        <w:t>»?</w:t>
      </w:r>
    </w:p>
    <w:p w:rsidR="00CD7764" w:rsidRDefault="00E70616">
      <w:pPr>
        <w:numPr>
          <w:ilvl w:val="0"/>
          <w:numId w:val="14"/>
        </w:numPr>
        <w:shd w:val="clear" w:color="auto" w:fill="FFFFFF"/>
        <w:tabs>
          <w:tab w:val="left" w:pos="1134"/>
        </w:tabs>
        <w:spacing w:after="0" w:line="240" w:lineRule="auto"/>
        <w:ind w:firstLine="709"/>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Какие графические средства используются для передачи   фонетических особенностей речи?</w:t>
      </w:r>
    </w:p>
    <w:p w:rsidR="00CD7764" w:rsidRDefault="00E70616">
      <w:pPr>
        <w:numPr>
          <w:ilvl w:val="0"/>
          <w:numId w:val="14"/>
        </w:numPr>
        <w:shd w:val="clear" w:color="auto" w:fill="FFFFFF"/>
        <w:tabs>
          <w:tab w:val="left" w:pos="1134"/>
        </w:tabs>
        <w:spacing w:after="0" w:line="240" w:lineRule="auto"/>
        <w:ind w:firstLine="709"/>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Может ли аллитерация быть одновременно ономатопеей?</w:t>
      </w:r>
    </w:p>
    <w:p w:rsidR="00CD7764" w:rsidRDefault="00CD7764">
      <w:pPr>
        <w:suppressAutoHyphens/>
        <w:spacing w:after="0" w:line="240" w:lineRule="auto"/>
        <w:jc w:val="both"/>
        <w:rPr>
          <w:rFonts w:ascii="Times New Roman" w:eastAsia="Calibri" w:hAnsi="Times New Roman" w:cs="Times New Roman"/>
          <w:b/>
          <w:sz w:val="28"/>
          <w:szCs w:val="28"/>
        </w:rPr>
      </w:pPr>
    </w:p>
    <w:p w:rsidR="00CD7764" w:rsidRDefault="00E70616">
      <w:pPr>
        <w:suppressAutoHyphens/>
        <w:spacing w:after="0" w:line="240" w:lineRule="auto"/>
        <w:ind w:firstLine="700"/>
        <w:jc w:val="both"/>
        <w:rPr>
          <w:rFonts w:ascii="Times New Roman" w:eastAsia="Calibri" w:hAnsi="Times New Roman" w:cs="Times New Roman"/>
          <w:bCs/>
          <w:i/>
          <w:sz w:val="28"/>
          <w:szCs w:val="28"/>
        </w:rPr>
      </w:pPr>
      <w:r>
        <w:rPr>
          <w:rFonts w:ascii="Times New Roman" w:eastAsia="Calibri" w:hAnsi="Times New Roman" w:cs="Times New Roman"/>
          <w:b/>
          <w:sz w:val="28"/>
          <w:szCs w:val="28"/>
        </w:rPr>
        <w:t xml:space="preserve">Раздел № 3 Стилистическая морфология </w:t>
      </w:r>
      <w:r>
        <w:rPr>
          <w:rFonts w:ascii="Times New Roman" w:eastAsia="Calibri" w:hAnsi="Times New Roman" w:cs="Times New Roman"/>
          <w:i/>
          <w:sz w:val="28"/>
          <w:szCs w:val="28"/>
        </w:rPr>
        <w:t xml:space="preserve">Транспозиции местоимений. Транспозиция прилагательных. Транспозиции глагольных </w:t>
      </w:r>
      <w:r>
        <w:rPr>
          <w:rFonts w:ascii="Times New Roman" w:eastAsia="Calibri" w:hAnsi="Times New Roman" w:cs="Times New Roman"/>
          <w:bCs/>
          <w:i/>
          <w:sz w:val="28"/>
          <w:szCs w:val="28"/>
        </w:rPr>
        <w:t>форм. Синонимия морфем.</w:t>
      </w:r>
      <w:r>
        <w:rPr>
          <w:rFonts w:ascii="Times New Roman" w:eastAsia="Calibri" w:hAnsi="Times New Roman" w:cs="Times New Roman"/>
          <w:i/>
          <w:sz w:val="28"/>
          <w:szCs w:val="28"/>
        </w:rPr>
        <w:t xml:space="preserve"> </w:t>
      </w:r>
      <w:r>
        <w:rPr>
          <w:rFonts w:ascii="Times New Roman" w:eastAsia="Calibri" w:hAnsi="Times New Roman" w:cs="Times New Roman"/>
          <w:bCs/>
          <w:i/>
          <w:sz w:val="28"/>
          <w:szCs w:val="28"/>
        </w:rPr>
        <w:t>Варьирование морфем.</w:t>
      </w:r>
    </w:p>
    <w:p w:rsidR="00CD7764" w:rsidRDefault="00CD7764">
      <w:pPr>
        <w:suppressAutoHyphens/>
        <w:spacing w:after="0" w:line="240" w:lineRule="auto"/>
        <w:jc w:val="both"/>
        <w:rPr>
          <w:rFonts w:ascii="Times New Roman" w:eastAsia="Calibri" w:hAnsi="Times New Roman" w:cs="Times New Roman"/>
          <w:bCs/>
          <w:i/>
          <w:sz w:val="28"/>
          <w:szCs w:val="28"/>
        </w:rPr>
      </w:pPr>
    </w:p>
    <w:p w:rsidR="00CD7764" w:rsidRDefault="00E70616">
      <w:pPr>
        <w:numPr>
          <w:ilvl w:val="0"/>
          <w:numId w:val="15"/>
        </w:numPr>
        <w:shd w:val="clear" w:color="auto" w:fill="FFFFFF"/>
        <w:tabs>
          <w:tab w:val="left" w:pos="1134"/>
        </w:tabs>
        <w:spacing w:after="0" w:line="240" w:lineRule="auto"/>
        <w:ind w:firstLine="66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Что исследует стилистическая морфология?</w:t>
      </w:r>
    </w:p>
    <w:p w:rsidR="00CD7764" w:rsidRDefault="00E70616">
      <w:pPr>
        <w:numPr>
          <w:ilvl w:val="0"/>
          <w:numId w:val="15"/>
        </w:numPr>
        <w:shd w:val="clear" w:color="auto" w:fill="FFFFFF"/>
        <w:tabs>
          <w:tab w:val="left" w:pos="1134"/>
        </w:tabs>
        <w:spacing w:after="0" w:line="240" w:lineRule="auto"/>
        <w:ind w:firstLine="66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Найдите в художественных произведениях примеры и объясните функции основных видов морфологических транспозиций.</w:t>
      </w:r>
    </w:p>
    <w:p w:rsidR="00CD7764" w:rsidRDefault="00E70616">
      <w:pPr>
        <w:numPr>
          <w:ilvl w:val="0"/>
          <w:numId w:val="15"/>
        </w:numPr>
        <w:spacing w:after="0" w:line="240" w:lineRule="auto"/>
        <w:ind w:firstLine="66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Приведите примеры варьирования и повторов морфем и объясните их стилистическую функцию</w:t>
      </w:r>
    </w:p>
    <w:p w:rsidR="00CD7764" w:rsidRDefault="00CD7764">
      <w:pPr>
        <w:suppressAutoHyphens/>
        <w:spacing w:after="0" w:line="240" w:lineRule="auto"/>
        <w:jc w:val="both"/>
        <w:rPr>
          <w:rFonts w:ascii="Times New Roman" w:eastAsia="Calibri" w:hAnsi="Times New Roman" w:cs="Times New Roman"/>
          <w:b/>
          <w:i/>
          <w:sz w:val="28"/>
          <w:szCs w:val="28"/>
        </w:rPr>
      </w:pPr>
    </w:p>
    <w:p w:rsidR="00CD7764" w:rsidRDefault="00E70616">
      <w:pPr>
        <w:shd w:val="clear" w:color="auto" w:fill="FFFFFF"/>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ab/>
        <w:t xml:space="preserve">Раздел № 4 Стилистическая лексикология </w:t>
      </w:r>
      <w:proofErr w:type="spellStart"/>
      <w:r>
        <w:rPr>
          <w:rFonts w:ascii="Times New Roman" w:eastAsia="Calibri" w:hAnsi="Times New Roman" w:cs="Times New Roman"/>
          <w:i/>
          <w:sz w:val="28"/>
          <w:szCs w:val="28"/>
        </w:rPr>
        <w:t>Субнейтральная</w:t>
      </w:r>
      <w:proofErr w:type="spellEnd"/>
      <w:r>
        <w:rPr>
          <w:rFonts w:ascii="Times New Roman" w:eastAsia="Calibri" w:hAnsi="Times New Roman" w:cs="Times New Roman"/>
          <w:i/>
          <w:sz w:val="28"/>
          <w:szCs w:val="28"/>
        </w:rPr>
        <w:t xml:space="preserve"> лексика. </w:t>
      </w:r>
      <w:proofErr w:type="spellStart"/>
      <w:r>
        <w:rPr>
          <w:rFonts w:ascii="Times New Roman" w:eastAsia="Calibri" w:hAnsi="Times New Roman" w:cs="Times New Roman"/>
          <w:i/>
          <w:sz w:val="28"/>
          <w:szCs w:val="28"/>
        </w:rPr>
        <w:t>Супернейтральная</w:t>
      </w:r>
      <w:proofErr w:type="spellEnd"/>
      <w:r>
        <w:rPr>
          <w:rFonts w:ascii="Times New Roman" w:eastAsia="Calibri" w:hAnsi="Times New Roman" w:cs="Times New Roman"/>
          <w:i/>
          <w:sz w:val="28"/>
          <w:szCs w:val="28"/>
        </w:rPr>
        <w:t xml:space="preserve"> лексика. Стилистическое использование фразеологических единиц</w:t>
      </w:r>
      <w:r>
        <w:rPr>
          <w:rFonts w:ascii="Times New Roman" w:eastAsia="Calibri" w:hAnsi="Times New Roman" w:cs="Times New Roman"/>
          <w:sz w:val="28"/>
          <w:szCs w:val="28"/>
        </w:rPr>
        <w:t>. Перечислите основные типы разговорной лексики и приведите примеры.</w:t>
      </w:r>
    </w:p>
    <w:p w:rsidR="00CD7764" w:rsidRDefault="00FC3722" w:rsidP="00FC3722">
      <w:pPr>
        <w:shd w:val="clear" w:color="auto" w:fill="FFFFFF"/>
        <w:tabs>
          <w:tab w:val="left" w:pos="2055"/>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CD7764" w:rsidRDefault="00E70616">
      <w:pPr>
        <w:numPr>
          <w:ilvl w:val="0"/>
          <w:numId w:val="16"/>
        </w:numPr>
        <w:shd w:val="clear" w:color="auto" w:fill="FFFFFF"/>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чем различие сленга и жаргона?</w:t>
      </w:r>
    </w:p>
    <w:p w:rsidR="00CD7764" w:rsidRDefault="00E70616">
      <w:pPr>
        <w:numPr>
          <w:ilvl w:val="0"/>
          <w:numId w:val="16"/>
        </w:numPr>
        <w:shd w:val="clear" w:color="auto" w:fill="FFFFFF"/>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Что такое просторечие?</w:t>
      </w:r>
    </w:p>
    <w:p w:rsidR="00CD7764" w:rsidRDefault="00E70616">
      <w:pPr>
        <w:numPr>
          <w:ilvl w:val="0"/>
          <w:numId w:val="16"/>
        </w:numPr>
        <w:shd w:val="clear" w:color="auto" w:fill="FFFFFF"/>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Каковы стилистические функции диалектизмов и профессионализмов?</w:t>
      </w:r>
    </w:p>
    <w:p w:rsidR="00CD7764" w:rsidRDefault="00CD7764">
      <w:pPr>
        <w:suppressAutoHyphens/>
        <w:spacing w:line="240" w:lineRule="auto"/>
        <w:ind w:left="1069"/>
        <w:contextualSpacing/>
        <w:jc w:val="both"/>
        <w:rPr>
          <w:rFonts w:ascii="Times New Roman" w:eastAsia="Calibri" w:hAnsi="Times New Roman" w:cs="Times New Roman"/>
          <w:b/>
          <w:sz w:val="28"/>
          <w:szCs w:val="28"/>
        </w:rPr>
      </w:pPr>
    </w:p>
    <w:p w:rsidR="00CD7764" w:rsidRDefault="00E70616">
      <w:pPr>
        <w:suppressAutoHyphens/>
        <w:spacing w:after="0" w:line="240" w:lineRule="auto"/>
        <w:ind w:firstLine="700"/>
        <w:contextualSpacing/>
        <w:jc w:val="both"/>
        <w:rPr>
          <w:rFonts w:ascii="Times New Roman" w:eastAsia="Calibri" w:hAnsi="Times New Roman" w:cs="Times New Roman"/>
          <w:i/>
          <w:sz w:val="28"/>
          <w:szCs w:val="28"/>
        </w:rPr>
      </w:pPr>
      <w:r>
        <w:rPr>
          <w:rFonts w:ascii="Times New Roman" w:eastAsia="Calibri" w:hAnsi="Times New Roman" w:cs="Times New Roman"/>
          <w:b/>
          <w:sz w:val="28"/>
          <w:szCs w:val="28"/>
        </w:rPr>
        <w:lastRenderedPageBreak/>
        <w:t xml:space="preserve">Раздел № 5 Стилистическая семасиология </w:t>
      </w:r>
      <w:r>
        <w:rPr>
          <w:rFonts w:ascii="Times New Roman" w:eastAsia="Calibri" w:hAnsi="Times New Roman" w:cs="Times New Roman"/>
          <w:i/>
          <w:sz w:val="28"/>
          <w:szCs w:val="28"/>
        </w:rPr>
        <w:t>Фигуры замещения. Фигуры совмещения. Фигуры количества. Фигуры качества.</w:t>
      </w:r>
    </w:p>
    <w:p w:rsidR="00CD7764" w:rsidRDefault="00CD7764">
      <w:pPr>
        <w:suppressAutoHyphens/>
        <w:spacing w:after="0" w:line="240" w:lineRule="auto"/>
        <w:contextualSpacing/>
        <w:jc w:val="both"/>
        <w:rPr>
          <w:rFonts w:ascii="Times New Roman" w:eastAsia="Calibri" w:hAnsi="Times New Roman" w:cs="Times New Roman"/>
          <w:i/>
          <w:sz w:val="28"/>
          <w:szCs w:val="28"/>
        </w:rPr>
      </w:pPr>
    </w:p>
    <w:p w:rsidR="00CD7764" w:rsidRDefault="00E70616">
      <w:pPr>
        <w:numPr>
          <w:ilvl w:val="0"/>
          <w:numId w:val="17"/>
        </w:numPr>
        <w:suppressAutoHyphens/>
        <w:spacing w:after="0" w:line="240" w:lineRule="auto"/>
        <w:ind w:firstLine="660"/>
        <w:contextualSpacing/>
        <w:rPr>
          <w:rFonts w:ascii="Times New Roman" w:eastAsia="Calibri" w:hAnsi="Times New Roman" w:cs="Times New Roman"/>
          <w:sz w:val="28"/>
          <w:szCs w:val="28"/>
        </w:rPr>
      </w:pPr>
      <w:r>
        <w:rPr>
          <w:rFonts w:ascii="Times New Roman" w:eastAsia="Calibri" w:hAnsi="Times New Roman" w:cs="Times New Roman"/>
          <w:sz w:val="28"/>
          <w:szCs w:val="28"/>
        </w:rPr>
        <w:t>Перечислите основные типы разговорной лексики и приведите примеры.</w:t>
      </w:r>
    </w:p>
    <w:p w:rsidR="00CD7764" w:rsidRDefault="00E70616">
      <w:pPr>
        <w:numPr>
          <w:ilvl w:val="0"/>
          <w:numId w:val="17"/>
        </w:numPr>
        <w:shd w:val="clear" w:color="auto" w:fill="FFFFFF"/>
        <w:tabs>
          <w:tab w:val="left" w:pos="1134"/>
        </w:tabs>
        <w:spacing w:after="0" w:line="240" w:lineRule="auto"/>
        <w:ind w:firstLine="6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чем различие сленга и жаргона?</w:t>
      </w:r>
    </w:p>
    <w:p w:rsidR="00CD7764" w:rsidRDefault="00E70616">
      <w:pPr>
        <w:numPr>
          <w:ilvl w:val="0"/>
          <w:numId w:val="17"/>
        </w:numPr>
        <w:shd w:val="clear" w:color="auto" w:fill="FFFFFF"/>
        <w:tabs>
          <w:tab w:val="left" w:pos="1134"/>
        </w:tabs>
        <w:spacing w:after="0" w:line="240" w:lineRule="auto"/>
        <w:ind w:firstLine="6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Что такое просторечие?</w:t>
      </w:r>
    </w:p>
    <w:p w:rsidR="00CD7764" w:rsidRDefault="00E70616">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Каковы стилистические функции диалектизмов и профессионализмов?</w:t>
      </w:r>
    </w:p>
    <w:p w:rsidR="00CD7764" w:rsidRDefault="00E70616">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Дайте базовые определения фигур замещения и их разновидностей.</w:t>
      </w:r>
    </w:p>
    <w:p w:rsidR="00CD7764" w:rsidRDefault="00E70616">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Каковы классификации фигур речи, предложенные  Ю.М. </w:t>
      </w:r>
      <w:proofErr w:type="spellStart"/>
      <w:r>
        <w:rPr>
          <w:rFonts w:ascii="Times New Roman" w:eastAsia="Calibri" w:hAnsi="Times New Roman" w:cs="Times New Roman"/>
          <w:iCs/>
          <w:sz w:val="28"/>
          <w:szCs w:val="28"/>
        </w:rPr>
        <w:t>Скребневым</w:t>
      </w:r>
      <w:proofErr w:type="spellEnd"/>
      <w:r>
        <w:rPr>
          <w:rFonts w:ascii="Times New Roman" w:eastAsia="Calibri" w:hAnsi="Times New Roman" w:cs="Times New Roman"/>
          <w:iCs/>
          <w:sz w:val="28"/>
          <w:szCs w:val="28"/>
        </w:rPr>
        <w:t>?</w:t>
      </w:r>
    </w:p>
    <w:p w:rsidR="00CD7764" w:rsidRDefault="00E70616">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Приведите примеры гипербол, которые зачастую рассматриваются как </w:t>
      </w:r>
      <w:proofErr w:type="spellStart"/>
      <w:r>
        <w:rPr>
          <w:rFonts w:ascii="Times New Roman" w:eastAsia="Calibri" w:hAnsi="Times New Roman" w:cs="Times New Roman"/>
          <w:iCs/>
          <w:sz w:val="28"/>
          <w:szCs w:val="28"/>
        </w:rPr>
        <w:t>мейозис</w:t>
      </w:r>
      <w:proofErr w:type="spellEnd"/>
      <w:r>
        <w:rPr>
          <w:rFonts w:ascii="Times New Roman" w:eastAsia="Calibri" w:hAnsi="Times New Roman" w:cs="Times New Roman"/>
          <w:iCs/>
          <w:sz w:val="28"/>
          <w:szCs w:val="28"/>
        </w:rPr>
        <w:t>.</w:t>
      </w:r>
    </w:p>
    <w:p w:rsidR="00CD7764" w:rsidRDefault="00E70616">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Дайте базовые определения фигур совмещения.</w:t>
      </w:r>
    </w:p>
    <w:p w:rsidR="00CD7764" w:rsidRDefault="00E70616">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В чем сходство и отличие метафоры и сравнения?</w:t>
      </w:r>
    </w:p>
    <w:p w:rsidR="00CD7764" w:rsidRDefault="00E70616">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Какие синонимы могут использоваться для приема «нарастание»?</w:t>
      </w:r>
    </w:p>
    <w:p w:rsidR="00CD7764" w:rsidRDefault="00E70616">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Как отличить </w:t>
      </w:r>
      <w:proofErr w:type="spellStart"/>
      <w:r>
        <w:rPr>
          <w:rFonts w:ascii="Times New Roman" w:eastAsia="Calibri" w:hAnsi="Times New Roman" w:cs="Times New Roman"/>
          <w:iCs/>
          <w:sz w:val="28"/>
          <w:szCs w:val="28"/>
        </w:rPr>
        <w:t>ткаламбур</w:t>
      </w:r>
      <w:proofErr w:type="spellEnd"/>
      <w:r>
        <w:rPr>
          <w:rFonts w:ascii="Times New Roman" w:eastAsia="Calibri" w:hAnsi="Times New Roman" w:cs="Times New Roman"/>
          <w:iCs/>
          <w:sz w:val="28"/>
          <w:szCs w:val="28"/>
        </w:rPr>
        <w:t xml:space="preserve"> от зевгмы?</w:t>
      </w:r>
    </w:p>
    <w:p w:rsidR="00CD7764" w:rsidRDefault="00E70616">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Как отличить антитезу от оксюморона?</w:t>
      </w:r>
    </w:p>
    <w:p w:rsidR="00CD7764" w:rsidRDefault="00CD7764">
      <w:pPr>
        <w:suppressAutoHyphens/>
        <w:spacing w:after="0" w:line="240" w:lineRule="auto"/>
        <w:jc w:val="both"/>
        <w:rPr>
          <w:rFonts w:ascii="Times New Roman" w:eastAsia="Calibri" w:hAnsi="Times New Roman" w:cs="Times New Roman"/>
          <w:i/>
          <w:sz w:val="28"/>
          <w:szCs w:val="28"/>
        </w:rPr>
      </w:pPr>
    </w:p>
    <w:p w:rsidR="00CD7764" w:rsidRDefault="00E70616">
      <w:pPr>
        <w:suppressAutoHyphens/>
        <w:spacing w:after="0" w:line="240" w:lineRule="auto"/>
        <w:ind w:left="9" w:firstLine="700"/>
        <w:contextualSpacing/>
        <w:jc w:val="both"/>
        <w:rPr>
          <w:rFonts w:ascii="Times New Roman" w:eastAsia="Calibri" w:hAnsi="Times New Roman" w:cs="Times New Roman"/>
          <w:b/>
          <w:i/>
          <w:sz w:val="28"/>
          <w:szCs w:val="28"/>
        </w:rPr>
      </w:pPr>
      <w:r>
        <w:rPr>
          <w:rFonts w:ascii="Times New Roman" w:eastAsia="Calibri" w:hAnsi="Times New Roman" w:cs="Times New Roman"/>
          <w:b/>
          <w:sz w:val="28"/>
          <w:szCs w:val="28"/>
        </w:rPr>
        <w:t xml:space="preserve">Раздел № 6 Стилистический синтаксис </w:t>
      </w:r>
      <w:r>
        <w:rPr>
          <w:rFonts w:ascii="Times New Roman" w:eastAsia="Calibri" w:hAnsi="Times New Roman" w:cs="Times New Roman"/>
          <w:i/>
          <w:sz w:val="28"/>
          <w:szCs w:val="28"/>
        </w:rPr>
        <w:t>Приемы, основанные на недостаточности элементов. Приемы, основанные на избыточности элементе. Приемы, основанные на необычном размещении компонентов предложения. Приемы, основанные на особых формах синтаксической  связи между членами предложения. Приемы, основанные на переосмыслении синтаксических структур. Приемы, основанные на совмещении синтаксических единиц (моделированные повторы).</w:t>
      </w:r>
    </w:p>
    <w:p w:rsidR="00CD7764" w:rsidRDefault="00CD7764">
      <w:pPr>
        <w:shd w:val="clear" w:color="auto" w:fill="FFFFFF"/>
        <w:tabs>
          <w:tab w:val="left" w:pos="1134"/>
        </w:tabs>
        <w:spacing w:after="0" w:line="240" w:lineRule="auto"/>
        <w:jc w:val="both"/>
        <w:rPr>
          <w:rFonts w:ascii="Times New Roman" w:eastAsia="Times New Roman" w:hAnsi="Times New Roman" w:cs="Times New Roman"/>
          <w:sz w:val="28"/>
          <w:szCs w:val="28"/>
        </w:rPr>
      </w:pPr>
    </w:p>
    <w:p w:rsidR="00CD7764" w:rsidRDefault="00E70616">
      <w:pPr>
        <w:numPr>
          <w:ilvl w:val="0"/>
          <w:numId w:val="18"/>
        </w:numPr>
        <w:shd w:val="clear" w:color="auto" w:fill="FFFFFF"/>
        <w:tabs>
          <w:tab w:val="left" w:pos="1134"/>
        </w:tabs>
        <w:spacing w:after="0" w:line="240" w:lineRule="auto"/>
        <w:ind w:hanging="4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различаются неполные или односоставные предложения и </w:t>
      </w:r>
      <w:proofErr w:type="spellStart"/>
      <w:r>
        <w:rPr>
          <w:rFonts w:ascii="Times New Roman" w:eastAsia="Calibri" w:hAnsi="Times New Roman" w:cs="Times New Roman"/>
          <w:sz w:val="28"/>
          <w:szCs w:val="28"/>
        </w:rPr>
        <w:t>апозиопезис</w:t>
      </w:r>
      <w:proofErr w:type="spellEnd"/>
      <w:r>
        <w:rPr>
          <w:rFonts w:ascii="Times New Roman" w:eastAsia="Calibri" w:hAnsi="Times New Roman" w:cs="Times New Roman"/>
          <w:sz w:val="28"/>
          <w:szCs w:val="28"/>
        </w:rPr>
        <w:t>?</w:t>
      </w:r>
    </w:p>
    <w:p w:rsidR="00CD7764" w:rsidRDefault="00E70616">
      <w:pPr>
        <w:numPr>
          <w:ilvl w:val="0"/>
          <w:numId w:val="18"/>
        </w:numPr>
        <w:shd w:val="clear" w:color="auto" w:fill="FFFFFF"/>
        <w:tabs>
          <w:tab w:val="left" w:pos="1134"/>
        </w:tabs>
        <w:spacing w:after="0" w:line="240" w:lineRule="auto"/>
        <w:ind w:hanging="4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Чем отличается моделированный повтор от </w:t>
      </w:r>
      <w:proofErr w:type="spellStart"/>
      <w:r>
        <w:rPr>
          <w:rFonts w:ascii="Times New Roman" w:eastAsia="Calibri" w:hAnsi="Times New Roman" w:cs="Times New Roman"/>
          <w:sz w:val="28"/>
          <w:szCs w:val="28"/>
        </w:rPr>
        <w:t>немоделированного</w:t>
      </w:r>
      <w:proofErr w:type="spellEnd"/>
      <w:r>
        <w:rPr>
          <w:rFonts w:ascii="Times New Roman" w:eastAsia="Calibri" w:hAnsi="Times New Roman" w:cs="Times New Roman"/>
          <w:sz w:val="28"/>
          <w:szCs w:val="28"/>
        </w:rPr>
        <w:t>?</w:t>
      </w:r>
    </w:p>
    <w:p w:rsidR="00CD7764" w:rsidRDefault="00E70616">
      <w:pPr>
        <w:numPr>
          <w:ilvl w:val="0"/>
          <w:numId w:val="18"/>
        </w:numPr>
        <w:shd w:val="clear" w:color="auto" w:fill="FFFFFF"/>
        <w:tabs>
          <w:tab w:val="left" w:pos="1134"/>
        </w:tabs>
        <w:spacing w:after="0" w:line="240" w:lineRule="auto"/>
        <w:ind w:hanging="4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Как называется повтор и отсутствие союзов?</w:t>
      </w:r>
    </w:p>
    <w:p w:rsidR="00CD7764" w:rsidRDefault="00E70616">
      <w:pPr>
        <w:numPr>
          <w:ilvl w:val="0"/>
          <w:numId w:val="18"/>
        </w:numPr>
        <w:shd w:val="clear" w:color="auto" w:fill="FFFFFF"/>
        <w:tabs>
          <w:tab w:val="left" w:pos="1134"/>
        </w:tabs>
        <w:spacing w:after="0" w:line="240" w:lineRule="auto"/>
        <w:ind w:hanging="4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Чем отличается риторический вопрос от «вопроса без ответа»?</w:t>
      </w:r>
    </w:p>
    <w:p w:rsidR="00CD7764" w:rsidRDefault="00E70616">
      <w:pPr>
        <w:numPr>
          <w:ilvl w:val="0"/>
          <w:numId w:val="18"/>
        </w:numPr>
        <w:shd w:val="clear" w:color="auto" w:fill="FFFFFF"/>
        <w:tabs>
          <w:tab w:val="left" w:pos="1134"/>
        </w:tabs>
        <w:spacing w:after="0" w:line="240" w:lineRule="auto"/>
        <w:ind w:hanging="409"/>
        <w:contextualSpacing/>
        <w:jc w:val="both"/>
        <w:rPr>
          <w:rFonts w:ascii="Times New Roman" w:eastAsia="Times New Roman" w:hAnsi="Times New Roman" w:cs="Times New Roman"/>
          <w:b/>
          <w:sz w:val="28"/>
          <w:szCs w:val="28"/>
        </w:rPr>
      </w:pPr>
      <w:r>
        <w:rPr>
          <w:rFonts w:ascii="Times New Roman" w:eastAsia="Calibri" w:hAnsi="Times New Roman" w:cs="Times New Roman"/>
          <w:sz w:val="28"/>
          <w:szCs w:val="28"/>
        </w:rPr>
        <w:t>Какие типы предложений используются в транспозиции для отрицания?</w:t>
      </w:r>
    </w:p>
    <w:p w:rsidR="00CD7764" w:rsidRDefault="00CD7764">
      <w:pPr>
        <w:spacing w:after="0" w:line="240" w:lineRule="auto"/>
        <w:jc w:val="center"/>
        <w:rPr>
          <w:rFonts w:ascii="Times New Roman" w:eastAsia="Times New Roman" w:hAnsi="Times New Roman" w:cs="Times New Roman"/>
          <w:b/>
          <w:sz w:val="28"/>
          <w:szCs w:val="28"/>
        </w:rPr>
      </w:pPr>
    </w:p>
    <w:p w:rsidR="00CD7764" w:rsidRDefault="00CD7764">
      <w:pPr>
        <w:spacing w:after="0" w:line="240" w:lineRule="auto"/>
        <w:jc w:val="center"/>
        <w:rPr>
          <w:rFonts w:ascii="Times New Roman" w:eastAsia="Times New Roman" w:hAnsi="Times New Roman" w:cs="Times New Roman"/>
          <w:b/>
          <w:sz w:val="28"/>
          <w:szCs w:val="28"/>
        </w:rPr>
      </w:pPr>
    </w:p>
    <w:p w:rsidR="00CD7764" w:rsidRDefault="00CD7764">
      <w:pPr>
        <w:spacing w:after="0" w:line="240" w:lineRule="auto"/>
        <w:jc w:val="center"/>
        <w:rPr>
          <w:rFonts w:ascii="Times New Roman" w:eastAsia="Times New Roman" w:hAnsi="Times New Roman" w:cs="Times New Roman"/>
          <w:b/>
          <w:sz w:val="28"/>
          <w:szCs w:val="28"/>
        </w:rPr>
      </w:pPr>
    </w:p>
    <w:p w:rsidR="00CD7764" w:rsidRDefault="00E70616">
      <w:pPr>
        <w:spacing w:after="0" w:line="240" w:lineRule="auto"/>
        <w:jc w:val="center"/>
        <w:rPr>
          <w:rFonts w:ascii="Times New Roman" w:eastAsia="Times New Roman" w:hAnsi="Times New Roman" w:cs="Times New Roman"/>
          <w:b/>
          <w:sz w:val="28"/>
          <w:szCs w:val="28"/>
          <w:lang w:val="en-US"/>
        </w:rPr>
      </w:pPr>
      <w:bookmarkStart w:id="2" w:name="_GoBack"/>
      <w:r>
        <w:rPr>
          <w:rFonts w:ascii="Times New Roman" w:eastAsia="Times New Roman" w:hAnsi="Times New Roman" w:cs="Times New Roman"/>
          <w:b/>
          <w:sz w:val="28"/>
          <w:szCs w:val="28"/>
        </w:rPr>
        <w:t>Блок</w:t>
      </w:r>
      <w:r>
        <w:rPr>
          <w:rFonts w:ascii="Times New Roman" w:eastAsia="Times New Roman" w:hAnsi="Times New Roman" w:cs="Times New Roman"/>
          <w:b/>
          <w:sz w:val="28"/>
          <w:szCs w:val="28"/>
          <w:lang w:val="en-US"/>
        </w:rPr>
        <w:t xml:space="preserve"> B</w:t>
      </w:r>
    </w:p>
    <w:p w:rsidR="00D252E7" w:rsidRPr="00D252E7" w:rsidRDefault="00D252E7" w:rsidP="00D252E7">
      <w:pPr>
        <w:suppressAutoHyphens/>
        <w:spacing w:after="0" w:line="240" w:lineRule="auto"/>
        <w:ind w:firstLine="700"/>
        <w:jc w:val="both"/>
        <w:rPr>
          <w:rFonts w:ascii="Times New Roman" w:eastAsia="Calibri" w:hAnsi="Times New Roman" w:cs="Times New Roman"/>
          <w:i/>
          <w:sz w:val="28"/>
          <w:szCs w:val="28"/>
          <w:lang w:val="en-US"/>
        </w:rPr>
      </w:pPr>
      <w:r>
        <w:rPr>
          <w:rFonts w:ascii="Times New Roman" w:eastAsia="Calibri" w:hAnsi="Times New Roman" w:cs="Times New Roman"/>
          <w:b/>
          <w:sz w:val="28"/>
          <w:szCs w:val="28"/>
        </w:rPr>
        <w:t xml:space="preserve">Раздел № 1  Предмет и задачи стилистики. Основные категории. </w:t>
      </w:r>
      <w:r>
        <w:rPr>
          <w:rFonts w:ascii="Times New Roman" w:eastAsia="Calibri" w:hAnsi="Times New Roman" w:cs="Times New Roman"/>
          <w:i/>
          <w:sz w:val="28"/>
          <w:szCs w:val="28"/>
        </w:rPr>
        <w:t>Стилистика как раздел языкознания. Предмет и задачи стилистики. Основные направления стилистического анализа. Выразительные средства языка и стилистические приемы (основные понятия). Связь</w:t>
      </w:r>
      <w:r w:rsidRPr="00D252E7">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стилистики</w:t>
      </w:r>
      <w:r w:rsidRPr="00D252E7">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с</w:t>
      </w:r>
      <w:r w:rsidRPr="00D252E7">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другими</w:t>
      </w:r>
      <w:r w:rsidRPr="00D252E7">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науками</w:t>
      </w:r>
      <w:r w:rsidRPr="00D252E7">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филологического</w:t>
      </w:r>
      <w:r w:rsidRPr="00D252E7">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цикла</w:t>
      </w:r>
      <w:r w:rsidRPr="00D252E7">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Норма</w:t>
      </w:r>
      <w:r w:rsidRPr="00D252E7">
        <w:rPr>
          <w:rFonts w:ascii="Times New Roman" w:eastAsia="Calibri" w:hAnsi="Times New Roman" w:cs="Times New Roman"/>
          <w:i/>
          <w:sz w:val="28"/>
          <w:szCs w:val="28"/>
          <w:lang w:val="en-US"/>
        </w:rPr>
        <w:t>.</w:t>
      </w:r>
    </w:p>
    <w:p w:rsidR="00D252E7" w:rsidRPr="00D252E7" w:rsidRDefault="00D252E7" w:rsidP="00D252E7">
      <w:pPr>
        <w:suppressAutoHyphens/>
        <w:spacing w:after="0" w:line="240" w:lineRule="auto"/>
        <w:ind w:hanging="9"/>
        <w:jc w:val="both"/>
        <w:rPr>
          <w:rFonts w:ascii="Times New Roman" w:eastAsia="Calibri" w:hAnsi="Times New Roman" w:cs="Times New Roman"/>
          <w:i/>
          <w:sz w:val="28"/>
          <w:szCs w:val="28"/>
          <w:lang w:val="en-US"/>
        </w:rPr>
      </w:pPr>
    </w:p>
    <w:p w:rsidR="00CD7764" w:rsidRPr="00BE00EB" w:rsidRDefault="00CD7764" w:rsidP="00E70616">
      <w:pPr>
        <w:spacing w:after="0" w:line="240" w:lineRule="auto"/>
        <w:rPr>
          <w:rFonts w:eastAsia="Times New Roman"/>
          <w:b/>
          <w:color w:val="FF0000"/>
          <w:sz w:val="28"/>
          <w:szCs w:val="28"/>
        </w:rPr>
      </w:pPr>
    </w:p>
    <w:p w:rsidR="00CD7764" w:rsidRDefault="00E70616">
      <w:pPr>
        <w:pStyle w:val="affffe"/>
        <w:shd w:val="clear" w:color="auto" w:fill="FFFFFF"/>
        <w:tabs>
          <w:tab w:val="left" w:pos="1134"/>
        </w:tabs>
        <w:spacing w:after="0" w:line="240" w:lineRule="auto"/>
        <w:ind w:left="0" w:firstLine="709"/>
        <w:jc w:val="both"/>
        <w:rPr>
          <w:b/>
          <w:bCs/>
          <w:sz w:val="28"/>
          <w:szCs w:val="28"/>
          <w:lang w:val="en-US"/>
        </w:rPr>
      </w:pPr>
      <w:r>
        <w:rPr>
          <w:b/>
          <w:bCs/>
          <w:sz w:val="28"/>
          <w:szCs w:val="28"/>
          <w:lang w:val="en-US"/>
        </w:rPr>
        <w:t>Exercise I. Indicate the causes and effects of the following cases of alliteration, assonance and onomatopoeia:</w:t>
      </w:r>
    </w:p>
    <w:p w:rsidR="00CD7764" w:rsidRDefault="00E70616">
      <w:pPr>
        <w:widowControl w:val="0"/>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He swallowed the hint with a gulp and a gasp and a grin.</w:t>
      </w:r>
    </w:p>
    <w:p w:rsidR="00CD7764" w:rsidRDefault="00E70616">
      <w:pPr>
        <w:widowControl w:val="0"/>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fair breeze blew, the white foam flew,</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furrow followed free. (S. C.)    </w:t>
      </w:r>
    </w:p>
    <w:p w:rsidR="00CD7764" w:rsidRDefault="00E70616">
      <w:pPr>
        <w:widowControl w:val="0"/>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Italian trio tut-tutted their tongues at me. (</w:t>
      </w:r>
      <w:r>
        <w:rPr>
          <w:rFonts w:ascii="Times New Roman" w:hAnsi="Times New Roman"/>
          <w:sz w:val="28"/>
          <w:szCs w:val="28"/>
        </w:rPr>
        <w:t>Т</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p>
    <w:p w:rsidR="00CD7764" w:rsidRDefault="00E70616">
      <w:pPr>
        <w:widowControl w:val="0"/>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You, lean, long, lanky lam of a lousy bastard! (O'C.)</w:t>
      </w:r>
    </w:p>
    <w:p w:rsidR="00CD7764" w:rsidRDefault="00E70616">
      <w:pPr>
        <w:widowControl w:val="0"/>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"Luscious, languid and lustful, isn't she? Those are not the correct epithets. She is-or rather was surly, lustrous and sadistic." (E. W.)</w:t>
      </w:r>
    </w:p>
    <w:p w:rsidR="00CD7764" w:rsidRDefault="00E70616">
      <w:pPr>
        <w:widowControl w:val="0"/>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w:t>
      </w:r>
      <w:proofErr w:type="spellStart"/>
      <w:r>
        <w:rPr>
          <w:rFonts w:ascii="Times New Roman" w:hAnsi="Times New Roman"/>
          <w:sz w:val="28"/>
          <w:szCs w:val="28"/>
          <w:lang w:val="en-US"/>
        </w:rPr>
        <w:t>Sh-sh</w:t>
      </w:r>
      <w:proofErr w:type="spellEnd"/>
      <w:r>
        <w:rPr>
          <w:rFonts w:ascii="Times New Roman" w:hAnsi="Times New Roman"/>
          <w:sz w:val="28"/>
          <w:szCs w:val="28"/>
          <w:lang w:val="en-US"/>
        </w:rPr>
        <w:t>.""But I am whispering." This continual shushing an</w:t>
      </w:r>
      <w:r>
        <w:rPr>
          <w:rFonts w:ascii="Times New Roman" w:hAnsi="Times New Roman"/>
          <w:sz w:val="28"/>
          <w:szCs w:val="28"/>
          <w:lang w:val="en-US"/>
        </w:rPr>
        <w:softHyphen/>
        <w:t>noyed him. (A. H.)</w:t>
      </w:r>
    </w:p>
    <w:p w:rsidR="00CD7764" w:rsidRDefault="00E70616">
      <w:pPr>
        <w:widowControl w:val="0"/>
        <w:numPr>
          <w:ilvl w:val="0"/>
          <w:numId w:val="19"/>
        </w:numPr>
        <w:shd w:val="clear" w:color="auto" w:fill="FFFFFF"/>
        <w:tabs>
          <w:tab w:val="left" w:pos="1134"/>
        </w:tabs>
        <w:autoSpaceDE w:val="0"/>
        <w:autoSpaceDN w:val="0"/>
        <w:adjustRightInd w:val="0"/>
        <w:spacing w:after="0" w:line="240" w:lineRule="auto"/>
        <w:ind w:left="0" w:firstLine="709"/>
        <w:rPr>
          <w:rFonts w:ascii="Times New Roman" w:hAnsi="Times New Roman"/>
          <w:sz w:val="28"/>
          <w:szCs w:val="28"/>
          <w:lang w:val="en-US"/>
        </w:rPr>
      </w:pPr>
      <w:r>
        <w:rPr>
          <w:rFonts w:ascii="Times New Roman" w:hAnsi="Times New Roman"/>
          <w:sz w:val="28"/>
          <w:szCs w:val="28"/>
          <w:lang w:val="en-US"/>
        </w:rPr>
        <w:t>Twinkle, twinkle, little star,</w:t>
      </w:r>
      <w:r>
        <w:rPr>
          <w:rFonts w:ascii="Times New Roman" w:hAnsi="Times New Roman"/>
          <w:sz w:val="28"/>
          <w:szCs w:val="28"/>
          <w:lang w:val="en-US"/>
        </w:rPr>
        <w:br/>
      </w:r>
      <w:r w:rsidRPr="00E70616">
        <w:rPr>
          <w:sz w:val="28"/>
          <w:szCs w:val="28"/>
          <w:lang w:val="en-US"/>
        </w:rPr>
        <w:tab/>
      </w:r>
      <w:r w:rsidRPr="00E70616">
        <w:rPr>
          <w:sz w:val="28"/>
          <w:szCs w:val="28"/>
          <w:lang w:val="en-US"/>
        </w:rPr>
        <w:tab/>
      </w:r>
      <w:r>
        <w:rPr>
          <w:rFonts w:ascii="Times New Roman" w:hAnsi="Times New Roman"/>
          <w:sz w:val="28"/>
          <w:szCs w:val="28"/>
          <w:lang w:val="en-US"/>
        </w:rPr>
        <w:t>How I wonder what you are</w:t>
      </w:r>
    </w:p>
    <w:p w:rsidR="00CD7764" w:rsidRDefault="00E70616">
      <w:pPr>
        <w:widowControl w:val="0"/>
        <w:shd w:val="clear" w:color="auto" w:fill="FFFFFF"/>
        <w:tabs>
          <w:tab w:val="left" w:pos="1134"/>
        </w:tabs>
        <w:autoSpaceDE w:val="0"/>
        <w:autoSpaceDN w:val="0"/>
        <w:adjustRightInd w:val="0"/>
        <w:spacing w:after="0" w:line="240" w:lineRule="auto"/>
        <w:ind w:left="709"/>
        <w:rPr>
          <w:rFonts w:ascii="Times New Roman" w:hAnsi="Times New Roman"/>
          <w:sz w:val="28"/>
          <w:szCs w:val="28"/>
          <w:lang w:val="en-US"/>
        </w:rPr>
      </w:pPr>
      <w:r>
        <w:rPr>
          <w:sz w:val="28"/>
          <w:szCs w:val="28"/>
          <w:lang w:val="en-GB"/>
        </w:rPr>
        <w:tab/>
      </w:r>
      <w:r>
        <w:rPr>
          <w:rFonts w:ascii="Times New Roman" w:hAnsi="Times New Roman"/>
          <w:sz w:val="28"/>
          <w:szCs w:val="28"/>
          <w:lang w:val="en-US"/>
        </w:rPr>
        <w:t>Up above the world so high,</w:t>
      </w:r>
    </w:p>
    <w:p w:rsidR="00CD7764" w:rsidRDefault="00E70616">
      <w:pPr>
        <w:shd w:val="clear" w:color="auto" w:fill="FFFFFF"/>
        <w:tabs>
          <w:tab w:val="left" w:pos="360"/>
          <w:tab w:val="left" w:pos="1134"/>
        </w:tabs>
        <w:spacing w:after="0" w:line="240" w:lineRule="auto"/>
        <w:ind w:firstLine="709"/>
        <w:jc w:val="both"/>
        <w:rPr>
          <w:rFonts w:ascii="Times New Roman" w:hAnsi="Times New Roman"/>
          <w:sz w:val="28"/>
          <w:szCs w:val="28"/>
          <w:lang w:val="en-US"/>
        </w:rPr>
      </w:pPr>
      <w:r>
        <w:rPr>
          <w:sz w:val="28"/>
          <w:szCs w:val="28"/>
          <w:lang w:val="en-GB"/>
        </w:rPr>
        <w:tab/>
      </w:r>
      <w:r>
        <w:rPr>
          <w:rFonts w:ascii="Times New Roman" w:hAnsi="Times New Roman"/>
          <w:sz w:val="28"/>
          <w:szCs w:val="28"/>
          <w:lang w:val="en-US"/>
        </w:rPr>
        <w:t>Like a diamond in the sky. (Ch. R.)</w:t>
      </w:r>
    </w:p>
    <w:p w:rsidR="00CD7764" w:rsidRDefault="00E70616">
      <w:pPr>
        <w:widowControl w:val="0"/>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Dreadful young creatures-squealing and squawking. (C.)</w:t>
      </w:r>
    </w:p>
    <w:p w:rsidR="00CD7764" w:rsidRDefault="00E70616">
      <w:pPr>
        <w:widowControl w:val="0"/>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quick crackling of dry wood aflame cut through the night. (St. H.)</w:t>
      </w:r>
    </w:p>
    <w:p w:rsidR="00CD7764" w:rsidRDefault="00CD7764">
      <w:pPr>
        <w:widowControl w:val="0"/>
        <w:shd w:val="clear" w:color="auto" w:fill="FFFFFF"/>
        <w:tabs>
          <w:tab w:val="left" w:pos="1134"/>
        </w:tabs>
        <w:autoSpaceDE w:val="0"/>
        <w:autoSpaceDN w:val="0"/>
        <w:adjustRightInd w:val="0"/>
        <w:spacing w:after="0" w:line="240" w:lineRule="auto"/>
        <w:ind w:left="709"/>
        <w:jc w:val="both"/>
        <w:rPr>
          <w:rFonts w:ascii="Times New Roman" w:hAnsi="Times New Roman"/>
          <w:sz w:val="28"/>
          <w:szCs w:val="28"/>
          <w:lang w:val="en-US"/>
        </w:rPr>
      </w:pPr>
    </w:p>
    <w:p w:rsidR="00E70616" w:rsidRDefault="00E70616">
      <w:pPr>
        <w:widowControl w:val="0"/>
        <w:shd w:val="clear" w:color="auto" w:fill="FFFFFF"/>
        <w:tabs>
          <w:tab w:val="left" w:pos="1134"/>
        </w:tabs>
        <w:autoSpaceDE w:val="0"/>
        <w:autoSpaceDN w:val="0"/>
        <w:adjustRightInd w:val="0"/>
        <w:spacing w:after="0" w:line="240" w:lineRule="auto"/>
        <w:ind w:left="709"/>
        <w:jc w:val="both"/>
        <w:rPr>
          <w:rFonts w:ascii="Times New Roman" w:hAnsi="Times New Roman"/>
          <w:sz w:val="28"/>
          <w:szCs w:val="28"/>
          <w:lang w:val="en-US"/>
        </w:rPr>
      </w:pPr>
    </w:p>
    <w:p w:rsidR="00E70616" w:rsidRPr="00D252E7" w:rsidRDefault="00E70616" w:rsidP="00E70616">
      <w:pPr>
        <w:suppressAutoHyphens/>
        <w:spacing w:after="0" w:line="240" w:lineRule="auto"/>
        <w:ind w:firstLine="700"/>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 xml:space="preserve">Раздел № 2 Стилистическая фонетика </w:t>
      </w:r>
      <w:r>
        <w:rPr>
          <w:rFonts w:ascii="Times New Roman" w:eastAsia="Calibri" w:hAnsi="Times New Roman" w:cs="Times New Roman"/>
          <w:i/>
          <w:sz w:val="28"/>
          <w:szCs w:val="28"/>
        </w:rPr>
        <w:t>Фонетические средства речевой характеристики. Авторские</w:t>
      </w:r>
      <w:r w:rsidRPr="00D252E7">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экспрессивные</w:t>
      </w:r>
      <w:r w:rsidRPr="00D252E7">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средства</w:t>
      </w:r>
      <w:r w:rsidRPr="00D252E7">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Фонетическое</w:t>
      </w:r>
      <w:r w:rsidRPr="00D252E7">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варьирование</w:t>
      </w:r>
      <w:r w:rsidRPr="00D252E7">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Просодические</w:t>
      </w:r>
      <w:r w:rsidRPr="00D252E7">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средства</w:t>
      </w:r>
      <w:r w:rsidRPr="00D252E7">
        <w:rPr>
          <w:rFonts w:ascii="Times New Roman" w:eastAsia="Calibri" w:hAnsi="Times New Roman" w:cs="Times New Roman"/>
          <w:b/>
          <w:sz w:val="28"/>
          <w:szCs w:val="28"/>
          <w:lang w:val="en-US"/>
        </w:rPr>
        <w:t>.</w:t>
      </w:r>
    </w:p>
    <w:p w:rsidR="00E70616" w:rsidRPr="00D252E7" w:rsidRDefault="00E70616" w:rsidP="00E70616">
      <w:pPr>
        <w:suppressAutoHyphens/>
        <w:spacing w:after="0" w:line="240" w:lineRule="auto"/>
        <w:jc w:val="both"/>
        <w:rPr>
          <w:rFonts w:ascii="Times New Roman" w:eastAsia="Calibri" w:hAnsi="Times New Roman" w:cs="Times New Roman"/>
          <w:b/>
          <w:sz w:val="28"/>
          <w:szCs w:val="28"/>
          <w:lang w:val="en-US"/>
        </w:rPr>
      </w:pPr>
    </w:p>
    <w:p w:rsidR="00E70616" w:rsidRDefault="00E70616">
      <w:pPr>
        <w:widowControl w:val="0"/>
        <w:shd w:val="clear" w:color="auto" w:fill="FFFFFF"/>
        <w:tabs>
          <w:tab w:val="left" w:pos="1134"/>
        </w:tabs>
        <w:autoSpaceDE w:val="0"/>
        <w:autoSpaceDN w:val="0"/>
        <w:adjustRightInd w:val="0"/>
        <w:spacing w:after="0" w:line="240" w:lineRule="auto"/>
        <w:ind w:left="709"/>
        <w:jc w:val="both"/>
        <w:rPr>
          <w:rFonts w:ascii="Times New Roman" w:hAnsi="Times New Roman"/>
          <w:sz w:val="28"/>
          <w:szCs w:val="28"/>
          <w:lang w:val="en-US"/>
        </w:rPr>
      </w:pPr>
    </w:p>
    <w:p w:rsidR="00CD7764" w:rsidRDefault="00E70616">
      <w:pPr>
        <w:shd w:val="clear" w:color="auto" w:fill="FFFFFF"/>
        <w:tabs>
          <w:tab w:val="left" w:pos="610"/>
          <w:tab w:val="left" w:pos="1134"/>
        </w:tabs>
        <w:spacing w:after="0" w:line="240" w:lineRule="auto"/>
        <w:ind w:firstLine="709"/>
        <w:jc w:val="both"/>
        <w:rPr>
          <w:rFonts w:ascii="Times New Roman" w:hAnsi="Times New Roman"/>
          <w:b/>
          <w:bCs/>
          <w:sz w:val="28"/>
          <w:szCs w:val="28"/>
          <w:lang w:val="en-US"/>
        </w:rPr>
      </w:pPr>
      <w:r>
        <w:rPr>
          <w:rFonts w:ascii="Times New Roman" w:hAnsi="Times New Roman"/>
          <w:b/>
          <w:bCs/>
          <w:sz w:val="28"/>
          <w:szCs w:val="28"/>
          <w:lang w:val="en-US"/>
        </w:rPr>
        <w:t>Exercise II.</w:t>
      </w:r>
      <w:r>
        <w:rPr>
          <w:rFonts w:ascii="Times New Roman" w:hAnsi="Times New Roman"/>
          <w:b/>
          <w:bCs/>
          <w:sz w:val="28"/>
          <w:szCs w:val="28"/>
          <w:lang w:val="en-US"/>
        </w:rPr>
        <w:tab/>
        <w:t xml:space="preserve">Think of the causes originating </w:t>
      </w:r>
      <w:proofErr w:type="spellStart"/>
      <w:r>
        <w:rPr>
          <w:rFonts w:ascii="Times New Roman" w:hAnsi="Times New Roman"/>
          <w:b/>
          <w:bCs/>
          <w:sz w:val="28"/>
          <w:szCs w:val="28"/>
          <w:lang w:val="en-US"/>
        </w:rPr>
        <w:t>graphon</w:t>
      </w:r>
      <w:proofErr w:type="spellEnd"/>
      <w:r>
        <w:rPr>
          <w:rFonts w:ascii="Times New Roman" w:hAnsi="Times New Roman"/>
          <w:b/>
          <w:bCs/>
          <w:sz w:val="28"/>
          <w:szCs w:val="28"/>
          <w:lang w:val="en-US"/>
        </w:rPr>
        <w:t xml:space="preserve"> (young age, a physical defect of speech, lack of education the influence of</w:t>
      </w:r>
      <w:r>
        <w:rPr>
          <w:b/>
          <w:bCs/>
          <w:sz w:val="28"/>
          <w:szCs w:val="28"/>
          <w:lang w:val="en-GB"/>
        </w:rPr>
        <w:t xml:space="preserve"> </w:t>
      </w:r>
      <w:r>
        <w:rPr>
          <w:rFonts w:ascii="Times New Roman" w:hAnsi="Times New Roman"/>
          <w:b/>
          <w:bCs/>
          <w:sz w:val="28"/>
          <w:szCs w:val="28"/>
          <w:lang w:val="en-US"/>
        </w:rPr>
        <w:t>dialectal norms,</w:t>
      </w:r>
      <w:r>
        <w:rPr>
          <w:b/>
          <w:bCs/>
          <w:sz w:val="28"/>
          <w:szCs w:val="28"/>
          <w:lang w:val="en-GB"/>
        </w:rPr>
        <w:t xml:space="preserve"> </w:t>
      </w:r>
      <w:r>
        <w:rPr>
          <w:rFonts w:ascii="Times New Roman" w:hAnsi="Times New Roman"/>
          <w:b/>
          <w:bCs/>
          <w:sz w:val="28"/>
          <w:szCs w:val="28"/>
          <w:lang w:val="en-US"/>
        </w:rPr>
        <w:t>affectation, intoxication, carelessness in speech, etc.):</w:t>
      </w:r>
    </w:p>
    <w:p w:rsidR="00CD7764" w:rsidRDefault="00E70616">
      <w:pPr>
        <w:widowControl w:val="0"/>
        <w:numPr>
          <w:ilvl w:val="3"/>
          <w:numId w:val="20"/>
        </w:numPr>
        <w:shd w:val="clear" w:color="auto" w:fill="FFFFFF"/>
        <w:tabs>
          <w:tab w:val="left" w:pos="360"/>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He began to render the famous tune "I lost my heart in an English garden, Just where the roses of England grow" with much feeling:</w:t>
      </w:r>
    </w:p>
    <w:p w:rsidR="00CD7764" w:rsidRDefault="00E70616">
      <w:pPr>
        <w:shd w:val="clear" w:color="auto" w:fill="FFFFFF"/>
        <w:tabs>
          <w:tab w:val="left" w:pos="360"/>
        </w:tabs>
        <w:spacing w:after="0" w:line="240" w:lineRule="auto"/>
        <w:jc w:val="both"/>
        <w:rPr>
          <w:rFonts w:ascii="Times New Roman" w:hAnsi="Times New Roman"/>
          <w:sz w:val="28"/>
          <w:szCs w:val="28"/>
          <w:lang w:val="en-US"/>
        </w:rPr>
      </w:pPr>
      <w:r>
        <w:rPr>
          <w:spacing w:val="1"/>
          <w:sz w:val="28"/>
          <w:szCs w:val="28"/>
          <w:lang w:val="en-GB"/>
        </w:rPr>
        <w:tab/>
      </w:r>
      <w:r>
        <w:rPr>
          <w:spacing w:val="1"/>
          <w:sz w:val="28"/>
          <w:szCs w:val="28"/>
          <w:lang w:val="en-GB"/>
        </w:rPr>
        <w:tab/>
      </w:r>
      <w:proofErr w:type="gramStart"/>
      <w:r>
        <w:rPr>
          <w:rFonts w:ascii="Times New Roman" w:hAnsi="Times New Roman"/>
          <w:spacing w:val="1"/>
          <w:sz w:val="28"/>
          <w:szCs w:val="28"/>
          <w:lang w:val="en-US"/>
        </w:rPr>
        <w:t>"Ah-</w:t>
      </w:r>
      <w:proofErr w:type="spellStart"/>
      <w:r>
        <w:rPr>
          <w:rFonts w:ascii="Times New Roman" w:hAnsi="Times New Roman"/>
          <w:spacing w:val="1"/>
          <w:sz w:val="28"/>
          <w:szCs w:val="28"/>
          <w:lang w:val="en-US"/>
        </w:rPr>
        <w:t>ee</w:t>
      </w:r>
      <w:proofErr w:type="spellEnd"/>
      <w:r>
        <w:rPr>
          <w:rFonts w:ascii="Times New Roman" w:hAnsi="Times New Roman"/>
          <w:spacing w:val="1"/>
          <w:sz w:val="28"/>
          <w:szCs w:val="28"/>
          <w:lang w:val="en-US"/>
        </w:rPr>
        <w:t xml:space="preserve"> last </w:t>
      </w:r>
      <w:proofErr w:type="spellStart"/>
      <w:r>
        <w:rPr>
          <w:rFonts w:ascii="Times New Roman" w:hAnsi="Times New Roman"/>
          <w:spacing w:val="1"/>
          <w:sz w:val="28"/>
          <w:szCs w:val="28"/>
          <w:lang w:val="en-US"/>
        </w:rPr>
        <w:t>mahehawrteen</w:t>
      </w:r>
      <w:proofErr w:type="spellEnd"/>
      <w:r>
        <w:rPr>
          <w:rFonts w:ascii="Times New Roman" w:hAnsi="Times New Roman"/>
          <w:spacing w:val="1"/>
          <w:sz w:val="28"/>
          <w:szCs w:val="28"/>
          <w:lang w:val="en-US"/>
        </w:rPr>
        <w:t xml:space="preserve"> </w:t>
      </w:r>
      <w:proofErr w:type="spellStart"/>
      <w:r>
        <w:rPr>
          <w:rFonts w:ascii="Times New Roman" w:hAnsi="Times New Roman"/>
          <w:spacing w:val="1"/>
          <w:sz w:val="28"/>
          <w:szCs w:val="28"/>
          <w:lang w:val="en-US"/>
        </w:rPr>
        <w:t>ahn</w:t>
      </w:r>
      <w:proofErr w:type="spellEnd"/>
      <w:r>
        <w:rPr>
          <w:rFonts w:ascii="Times New Roman" w:hAnsi="Times New Roman"/>
          <w:spacing w:val="1"/>
          <w:sz w:val="28"/>
          <w:szCs w:val="28"/>
          <w:lang w:val="en-US"/>
        </w:rPr>
        <w:t xml:space="preserve"> </w:t>
      </w:r>
      <w:proofErr w:type="spellStart"/>
      <w:r>
        <w:rPr>
          <w:rFonts w:ascii="Times New Roman" w:hAnsi="Times New Roman"/>
          <w:spacing w:val="1"/>
          <w:sz w:val="28"/>
          <w:szCs w:val="28"/>
          <w:lang w:val="en-US"/>
        </w:rPr>
        <w:t>Angleesh</w:t>
      </w:r>
      <w:proofErr w:type="spellEnd"/>
      <w:r>
        <w:rPr>
          <w:rFonts w:ascii="Times New Roman" w:hAnsi="Times New Roman"/>
          <w:spacing w:val="1"/>
          <w:sz w:val="28"/>
          <w:szCs w:val="28"/>
          <w:lang w:val="en-US"/>
        </w:rPr>
        <w:t xml:space="preserve"> </w:t>
      </w:r>
      <w:proofErr w:type="spellStart"/>
      <w:r>
        <w:rPr>
          <w:rFonts w:ascii="Times New Roman" w:hAnsi="Times New Roman"/>
          <w:spacing w:val="1"/>
          <w:sz w:val="28"/>
          <w:szCs w:val="28"/>
          <w:lang w:val="en-US"/>
        </w:rPr>
        <w:t>gawrden</w:t>
      </w:r>
      <w:proofErr w:type="spellEnd"/>
      <w:r>
        <w:rPr>
          <w:rFonts w:ascii="Times New Roman" w:hAnsi="Times New Roman"/>
          <w:spacing w:val="1"/>
          <w:sz w:val="28"/>
          <w:szCs w:val="28"/>
          <w:lang w:val="en-US"/>
        </w:rPr>
        <w:t xml:space="preserve">, </w:t>
      </w:r>
      <w:proofErr w:type="spellStart"/>
      <w:r>
        <w:rPr>
          <w:rFonts w:ascii="Times New Roman" w:hAnsi="Times New Roman"/>
          <w:sz w:val="28"/>
          <w:szCs w:val="28"/>
          <w:lang w:val="en-US"/>
        </w:rPr>
        <w:t>Jost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whahr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thah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rawzaz</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ahv</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Angland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graw</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(H. C.)</w:t>
      </w:r>
    </w:p>
    <w:p w:rsidR="00CD7764" w:rsidRDefault="00E70616">
      <w:pPr>
        <w:shd w:val="clear" w:color="auto" w:fill="FFFFFF"/>
        <w:tabs>
          <w:tab w:val="left" w:pos="360"/>
          <w:tab w:val="left" w:pos="928"/>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She mimicked a lisp: “I don’t </w:t>
      </w:r>
      <w:proofErr w:type="spellStart"/>
      <w:r>
        <w:rPr>
          <w:rFonts w:ascii="Times New Roman" w:hAnsi="Times New Roman"/>
          <w:sz w:val="28"/>
          <w:szCs w:val="28"/>
          <w:lang w:val="en-US"/>
        </w:rPr>
        <w:t>weally</w:t>
      </w:r>
      <w:proofErr w:type="spellEnd"/>
      <w:r>
        <w:rPr>
          <w:rFonts w:ascii="Times New Roman" w:hAnsi="Times New Roman"/>
          <w:sz w:val="28"/>
          <w:szCs w:val="28"/>
          <w:lang w:val="en-US"/>
        </w:rPr>
        <w:t xml:space="preserve"> know </w:t>
      </w:r>
      <w:proofErr w:type="spellStart"/>
      <w:r>
        <w:rPr>
          <w:rFonts w:ascii="Times New Roman" w:hAnsi="Times New Roman"/>
          <w:sz w:val="28"/>
          <w:szCs w:val="28"/>
          <w:lang w:val="en-US"/>
        </w:rPr>
        <w:t>wevver</w:t>
      </w:r>
      <w:proofErr w:type="spellEnd"/>
      <w:r>
        <w:rPr>
          <w:rFonts w:ascii="Times New Roman" w:hAnsi="Times New Roman"/>
          <w:sz w:val="28"/>
          <w:szCs w:val="28"/>
          <w:lang w:val="en-US"/>
        </w:rPr>
        <w:t xml:space="preserve"> I’m a good girl. The last thing he’ll do would be to be mixed with a </w:t>
      </w:r>
      <w:proofErr w:type="spellStart"/>
      <w:r>
        <w:rPr>
          <w:rFonts w:ascii="Times New Roman" w:hAnsi="Times New Roman"/>
          <w:sz w:val="28"/>
          <w:szCs w:val="28"/>
          <w:lang w:val="en-US"/>
        </w:rPr>
        <w:t>howwid</w:t>
      </w:r>
      <w:proofErr w:type="spellEnd"/>
      <w:r>
        <w:rPr>
          <w:rFonts w:ascii="Times New Roman" w:hAnsi="Times New Roman"/>
          <w:sz w:val="28"/>
          <w:szCs w:val="28"/>
          <w:lang w:val="en-US"/>
        </w:rPr>
        <w:t xml:space="preserve"> woman.” (J. Br.)</w:t>
      </w:r>
    </w:p>
    <w:p w:rsidR="00CD7764" w:rsidRDefault="00E70616">
      <w:pPr>
        <w:widowControl w:val="0"/>
        <w:numPr>
          <w:ilvl w:val="3"/>
          <w:numId w:val="20"/>
        </w:numPr>
        <w:shd w:val="clear" w:color="auto" w:fill="FFFFFF"/>
        <w:tabs>
          <w:tab w:val="left" w:pos="360"/>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"All the village dogs are no-'count </w:t>
      </w:r>
      <w:proofErr w:type="gramStart"/>
      <w:r>
        <w:rPr>
          <w:rFonts w:ascii="Times New Roman" w:hAnsi="Times New Roman"/>
          <w:sz w:val="28"/>
          <w:szCs w:val="28"/>
          <w:lang w:val="en-US"/>
        </w:rPr>
        <w:t>mongrels, Papa says</w:t>
      </w:r>
      <w:proofErr w:type="gramEnd"/>
      <w:r>
        <w:rPr>
          <w:rFonts w:ascii="Times New Roman" w:hAnsi="Times New Roman"/>
          <w:sz w:val="28"/>
          <w:szCs w:val="28"/>
          <w:lang w:val="en-US"/>
        </w:rPr>
        <w:t xml:space="preserve">. Fish-gut eaters and no class a-tall; this here dog, he got in </w:t>
      </w:r>
      <w:proofErr w:type="spellStart"/>
      <w:r>
        <w:rPr>
          <w:rFonts w:ascii="Times New Roman" w:hAnsi="Times New Roman"/>
          <w:sz w:val="28"/>
          <w:szCs w:val="28"/>
          <w:lang w:val="en-US"/>
        </w:rPr>
        <w:t>steek</w:t>
      </w:r>
      <w:proofErr w:type="spellEnd"/>
      <w:r>
        <w:rPr>
          <w:rFonts w:ascii="Times New Roman" w:hAnsi="Times New Roman"/>
          <w:sz w:val="28"/>
          <w:szCs w:val="28"/>
          <w:lang w:val="en-US"/>
        </w:rPr>
        <w:t>." (</w:t>
      </w:r>
      <w:r>
        <w:rPr>
          <w:rFonts w:ascii="Times New Roman" w:hAnsi="Times New Roman"/>
          <w:sz w:val="28"/>
          <w:szCs w:val="28"/>
        </w:rPr>
        <w:t>К</w:t>
      </w:r>
      <w:r>
        <w:rPr>
          <w:rFonts w:ascii="Times New Roman" w:hAnsi="Times New Roman"/>
          <w:sz w:val="28"/>
          <w:szCs w:val="28"/>
          <w:lang w:val="en-US"/>
        </w:rPr>
        <w:t xml:space="preserve">. </w:t>
      </w:r>
      <w:r>
        <w:rPr>
          <w:rFonts w:ascii="Times New Roman" w:hAnsi="Times New Roman"/>
          <w:sz w:val="28"/>
          <w:szCs w:val="28"/>
        </w:rPr>
        <w:t>К</w:t>
      </w:r>
      <w:r>
        <w:rPr>
          <w:rFonts w:ascii="Times New Roman" w:hAnsi="Times New Roman"/>
          <w:sz w:val="28"/>
          <w:szCs w:val="28"/>
          <w:lang w:val="en-US"/>
        </w:rPr>
        <w:t>.)</w:t>
      </w:r>
    </w:p>
    <w:p w:rsidR="00CD7764" w:rsidRDefault="00E70616">
      <w:pPr>
        <w:widowControl w:val="0"/>
        <w:numPr>
          <w:ilvl w:val="3"/>
          <w:numId w:val="20"/>
        </w:numPr>
        <w:shd w:val="clear" w:color="auto" w:fill="FFFFFF"/>
        <w:tabs>
          <w:tab w:val="left" w:pos="360"/>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"My </w:t>
      </w:r>
      <w:proofErr w:type="gramStart"/>
      <w:r>
        <w:rPr>
          <w:rFonts w:ascii="Times New Roman" w:hAnsi="Times New Roman"/>
          <w:sz w:val="28"/>
          <w:szCs w:val="28"/>
          <w:lang w:val="en-US"/>
        </w:rPr>
        <w:t>daddy's  coming</w:t>
      </w:r>
      <w:proofErr w:type="gramEnd"/>
      <w:r>
        <w:rPr>
          <w:rFonts w:ascii="Times New Roman" w:hAnsi="Times New Roman"/>
          <w:sz w:val="28"/>
          <w:szCs w:val="28"/>
          <w:lang w:val="en-US"/>
        </w:rPr>
        <w:t xml:space="preserve">  tomorrow  on a  </w:t>
      </w:r>
      <w:proofErr w:type="spellStart"/>
      <w:r>
        <w:rPr>
          <w:rFonts w:ascii="Times New Roman" w:hAnsi="Times New Roman"/>
          <w:sz w:val="28"/>
          <w:szCs w:val="28"/>
          <w:lang w:val="en-US"/>
        </w:rPr>
        <w:t>nair</w:t>
      </w:r>
      <w:proofErr w:type="spellEnd"/>
      <w:r>
        <w:rPr>
          <w:rFonts w:ascii="Times New Roman" w:hAnsi="Times New Roman"/>
          <w:sz w:val="28"/>
          <w:szCs w:val="28"/>
          <w:lang w:val="en-US"/>
        </w:rPr>
        <w:t xml:space="preserve"> plane." (S.) </w:t>
      </w:r>
    </w:p>
    <w:p w:rsidR="00CD7764" w:rsidRDefault="00E70616">
      <w:pPr>
        <w:widowControl w:val="0"/>
        <w:numPr>
          <w:ilvl w:val="3"/>
          <w:numId w:val="20"/>
        </w:numPr>
        <w:shd w:val="clear" w:color="auto" w:fill="FFFFFF"/>
        <w:tabs>
          <w:tab w:val="left" w:pos="360"/>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After a hum a beautiful Negress sings "Without a song, the </w:t>
      </w:r>
      <w:proofErr w:type="spellStart"/>
      <w:r>
        <w:rPr>
          <w:rFonts w:ascii="Times New Roman" w:hAnsi="Times New Roman"/>
          <w:sz w:val="28"/>
          <w:szCs w:val="28"/>
          <w:lang w:val="en-US"/>
        </w:rPr>
        <w:t>dahay</w:t>
      </w:r>
      <w:proofErr w:type="spellEnd"/>
      <w:r>
        <w:rPr>
          <w:rFonts w:ascii="Times New Roman" w:hAnsi="Times New Roman"/>
          <w:sz w:val="28"/>
          <w:szCs w:val="28"/>
          <w:lang w:val="en-US"/>
        </w:rPr>
        <w:t xml:space="preserve"> would </w:t>
      </w:r>
      <w:proofErr w:type="spellStart"/>
      <w:r>
        <w:rPr>
          <w:rFonts w:ascii="Times New Roman" w:hAnsi="Times New Roman"/>
          <w:sz w:val="28"/>
          <w:szCs w:val="28"/>
          <w:lang w:val="en-US"/>
        </w:rPr>
        <w:t>nehever</w:t>
      </w:r>
      <w:proofErr w:type="spellEnd"/>
      <w:r>
        <w:rPr>
          <w:rFonts w:ascii="Times New Roman" w:hAnsi="Times New Roman"/>
          <w:sz w:val="28"/>
          <w:szCs w:val="28"/>
          <w:lang w:val="en-US"/>
        </w:rPr>
        <w:t xml:space="preserve"> end." (U.)</w:t>
      </w:r>
    </w:p>
    <w:p w:rsidR="00CD7764" w:rsidRDefault="00E70616">
      <w:pPr>
        <w:widowControl w:val="0"/>
        <w:numPr>
          <w:ilvl w:val="3"/>
          <w:numId w:val="20"/>
        </w:numPr>
        <w:shd w:val="clear" w:color="auto" w:fill="FFFFFF"/>
        <w:tabs>
          <w:tab w:val="left" w:pos="360"/>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"Oh, well, </w:t>
      </w:r>
      <w:r>
        <w:rPr>
          <w:sz w:val="28"/>
          <w:szCs w:val="28"/>
          <w:lang w:val="en-GB"/>
        </w:rPr>
        <w:t>t</w:t>
      </w:r>
      <w:proofErr w:type="spellStart"/>
      <w:r>
        <w:rPr>
          <w:rFonts w:ascii="Times New Roman" w:hAnsi="Times New Roman"/>
          <w:sz w:val="28"/>
          <w:szCs w:val="28"/>
          <w:lang w:val="en-US"/>
        </w:rPr>
        <w:t>hen</w:t>
      </w:r>
      <w:proofErr w:type="spellEnd"/>
      <w:r>
        <w:rPr>
          <w:rFonts w:ascii="Times New Roman" w:hAnsi="Times New Roman"/>
          <w:sz w:val="28"/>
          <w:szCs w:val="28"/>
          <w:lang w:val="en-US"/>
        </w:rPr>
        <w:t xml:space="preserve">, you just trot over to the table and make your little mommy a </w:t>
      </w:r>
      <w:proofErr w:type="spellStart"/>
      <w:r>
        <w:rPr>
          <w:rFonts w:ascii="Times New Roman" w:hAnsi="Times New Roman"/>
          <w:sz w:val="28"/>
          <w:szCs w:val="28"/>
          <w:lang w:val="en-US"/>
        </w:rPr>
        <w:t>gweat</w:t>
      </w:r>
      <w:proofErr w:type="spellEnd"/>
      <w:r>
        <w:rPr>
          <w:rFonts w:ascii="Times New Roman" w:hAnsi="Times New Roman"/>
          <w:sz w:val="28"/>
          <w:szCs w:val="28"/>
          <w:lang w:val="en-US"/>
        </w:rPr>
        <w:t xml:space="preserve"> big </w:t>
      </w:r>
      <w:proofErr w:type="spellStart"/>
      <w:r>
        <w:rPr>
          <w:rFonts w:ascii="Times New Roman" w:hAnsi="Times New Roman"/>
          <w:sz w:val="28"/>
          <w:szCs w:val="28"/>
          <w:lang w:val="en-US"/>
        </w:rPr>
        <w:t>dwink</w:t>
      </w:r>
      <w:proofErr w:type="spellEnd"/>
      <w:r>
        <w:rPr>
          <w:rFonts w:ascii="Times New Roman" w:hAnsi="Times New Roman"/>
          <w:sz w:val="28"/>
          <w:szCs w:val="28"/>
          <w:lang w:val="en-US"/>
        </w:rPr>
        <w:t>." (E. A.)</w:t>
      </w:r>
    </w:p>
    <w:p w:rsidR="00CD7764" w:rsidRDefault="00E70616">
      <w:pPr>
        <w:widowControl w:val="0"/>
        <w:numPr>
          <w:ilvl w:val="3"/>
          <w:numId w:val="20"/>
        </w:numPr>
        <w:shd w:val="clear" w:color="auto" w:fill="FFFFFF"/>
        <w:tabs>
          <w:tab w:val="left" w:pos="360"/>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 </w:t>
      </w:r>
      <w:proofErr w:type="spellStart"/>
      <w:r>
        <w:rPr>
          <w:rFonts w:ascii="Times New Roman" w:hAnsi="Times New Roman"/>
          <w:sz w:val="28"/>
          <w:szCs w:val="28"/>
          <w:lang w:val="en-US"/>
        </w:rPr>
        <w:t>allus</w:t>
      </w:r>
      <w:proofErr w:type="spellEnd"/>
      <w:r>
        <w:rPr>
          <w:rFonts w:ascii="Times New Roman" w:hAnsi="Times New Roman"/>
          <w:sz w:val="28"/>
          <w:szCs w:val="28"/>
          <w:lang w:val="en-US"/>
        </w:rPr>
        <w:t xml:space="preserve"> remember me man say in' to me when I passed me scholarship - '</w:t>
      </w:r>
      <w:proofErr w:type="gramStart"/>
      <w:r>
        <w:rPr>
          <w:rFonts w:ascii="Times New Roman" w:hAnsi="Times New Roman"/>
          <w:sz w:val="28"/>
          <w:szCs w:val="28"/>
          <w:lang w:val="en-US"/>
        </w:rPr>
        <w:t>You</w:t>
      </w:r>
      <w:proofErr w:type="gramEnd"/>
      <w:r>
        <w:rPr>
          <w:rFonts w:ascii="Times New Roman" w:hAnsi="Times New Roman"/>
          <w:sz w:val="28"/>
          <w:szCs w:val="28"/>
          <w:lang w:val="en-US"/>
        </w:rPr>
        <w:t xml:space="preserve"> break one </w:t>
      </w:r>
      <w:proofErr w:type="spellStart"/>
      <w:r>
        <w:rPr>
          <w:rFonts w:ascii="Times New Roman" w:hAnsi="Times New Roman"/>
          <w:sz w:val="28"/>
          <w:szCs w:val="28"/>
          <w:lang w:val="en-US"/>
        </w:rPr>
        <w:t>o'my</w:t>
      </w:r>
      <w:proofErr w:type="spellEnd"/>
      <w:r>
        <w:rPr>
          <w:rFonts w:ascii="Times New Roman" w:hAnsi="Times New Roman"/>
          <w:sz w:val="28"/>
          <w:szCs w:val="28"/>
          <w:lang w:val="en-US"/>
        </w:rPr>
        <w:t xml:space="preserve"> winders an' I'll skin ye alive'." (St. B.)</w:t>
      </w:r>
    </w:p>
    <w:p w:rsidR="00CD7764" w:rsidRDefault="00E70616">
      <w:pPr>
        <w:widowControl w:val="0"/>
        <w:numPr>
          <w:ilvl w:val="3"/>
          <w:numId w:val="20"/>
        </w:numPr>
        <w:shd w:val="clear" w:color="auto" w:fill="FFFFFF"/>
        <w:tabs>
          <w:tab w:val="left" w:pos="360"/>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He spoke with the flat ugly "a" and withered "r" of Boston Irish, and Levi looked up at him and mimicked "All right, I'll give the cads a break and stat playing." (N. M.)</w:t>
      </w:r>
    </w:p>
    <w:p w:rsidR="00CD7764" w:rsidRDefault="00E70616">
      <w:pPr>
        <w:widowControl w:val="0"/>
        <w:numPr>
          <w:ilvl w:val="3"/>
          <w:numId w:val="20"/>
        </w:numPr>
        <w:shd w:val="clear" w:color="auto" w:fill="FFFFFF"/>
        <w:tabs>
          <w:tab w:val="left" w:pos="360"/>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w:t>
      </w:r>
      <w:proofErr w:type="spellStart"/>
      <w:r>
        <w:rPr>
          <w:rFonts w:ascii="Times New Roman" w:hAnsi="Times New Roman"/>
          <w:sz w:val="28"/>
          <w:szCs w:val="28"/>
          <w:lang w:val="en-US"/>
        </w:rPr>
        <w:t>Whereja</w:t>
      </w:r>
      <w:proofErr w:type="spellEnd"/>
      <w:r>
        <w:rPr>
          <w:rFonts w:ascii="Times New Roman" w:hAnsi="Times New Roman"/>
          <w:sz w:val="28"/>
          <w:szCs w:val="28"/>
          <w:lang w:val="en-US"/>
        </w:rPr>
        <w:t xml:space="preserve"> get all these pictures?" he said. "</w:t>
      </w:r>
      <w:proofErr w:type="spellStart"/>
      <w:r>
        <w:rPr>
          <w:rFonts w:ascii="Times New Roman" w:hAnsi="Times New Roman"/>
          <w:sz w:val="28"/>
          <w:szCs w:val="28"/>
          <w:lang w:val="en-US"/>
        </w:rPr>
        <w:t>Meetcha</w:t>
      </w:r>
      <w:proofErr w:type="spellEnd"/>
      <w:r>
        <w:rPr>
          <w:rFonts w:ascii="Times New Roman" w:hAnsi="Times New Roman"/>
          <w:sz w:val="28"/>
          <w:szCs w:val="28"/>
          <w:lang w:val="en-US"/>
        </w:rPr>
        <w:t xml:space="preserve"> at the corner. </w:t>
      </w:r>
      <w:proofErr w:type="spellStart"/>
      <w:r>
        <w:rPr>
          <w:rFonts w:ascii="Times New Roman" w:hAnsi="Times New Roman"/>
          <w:sz w:val="28"/>
          <w:szCs w:val="28"/>
          <w:lang w:val="en-US"/>
        </w:rPr>
        <w:t>Wudaya</w:t>
      </w:r>
      <w:proofErr w:type="spellEnd"/>
      <w:r>
        <w:rPr>
          <w:rFonts w:ascii="Times New Roman" w:hAnsi="Times New Roman"/>
          <w:sz w:val="28"/>
          <w:szCs w:val="28"/>
          <w:lang w:val="en-US"/>
        </w:rPr>
        <w:t xml:space="preserve"> think she's doing out there?" (S.)</w:t>
      </w:r>
    </w:p>
    <w:p w:rsidR="00CD7764" w:rsidRDefault="00E70616">
      <w:pPr>
        <w:widowControl w:val="0"/>
        <w:numPr>
          <w:ilvl w:val="3"/>
          <w:numId w:val="20"/>
        </w:numPr>
        <w:shd w:val="clear" w:color="auto" w:fill="FFFFFF"/>
        <w:tabs>
          <w:tab w:val="left" w:pos="360"/>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"Look at him go. </w:t>
      </w:r>
      <w:proofErr w:type="spellStart"/>
      <w:r>
        <w:rPr>
          <w:rFonts w:ascii="Times New Roman" w:hAnsi="Times New Roman"/>
          <w:sz w:val="28"/>
          <w:szCs w:val="28"/>
          <w:lang w:val="en-US"/>
        </w:rPr>
        <w:t>D'javersee</w:t>
      </w:r>
      <w:proofErr w:type="spellEnd"/>
      <w:r>
        <w:rPr>
          <w:rFonts w:ascii="Times New Roman" w:hAnsi="Times New Roman"/>
          <w:sz w:val="28"/>
          <w:szCs w:val="28"/>
          <w:lang w:val="en-US"/>
        </w:rPr>
        <w:t xml:space="preserve"> him </w:t>
      </w:r>
      <w:proofErr w:type="gramStart"/>
      <w:r>
        <w:rPr>
          <w:rFonts w:ascii="Times New Roman" w:hAnsi="Times New Roman"/>
          <w:sz w:val="28"/>
          <w:szCs w:val="28"/>
          <w:lang w:val="en-US"/>
        </w:rPr>
        <w:t>walk</w:t>
      </w:r>
      <w:proofErr w:type="gramEnd"/>
      <w:r>
        <w:rPr>
          <w:rFonts w:ascii="Times New Roman" w:hAnsi="Times New Roman"/>
          <w:sz w:val="28"/>
          <w:szCs w:val="28"/>
          <w:lang w:val="en-US"/>
        </w:rPr>
        <w:t xml:space="preserve"> home from school? You're French Canadian, </w:t>
      </w:r>
      <w:proofErr w:type="spellStart"/>
      <w:r>
        <w:rPr>
          <w:rFonts w:ascii="Times New Roman" w:hAnsi="Times New Roman"/>
          <w:sz w:val="28"/>
          <w:szCs w:val="28"/>
          <w:lang w:val="en-US"/>
        </w:rPr>
        <w:t>aintcha</w:t>
      </w:r>
      <w:proofErr w:type="spellEnd"/>
      <w:r>
        <w:rPr>
          <w:rFonts w:ascii="Times New Roman" w:hAnsi="Times New Roman"/>
          <w:sz w:val="28"/>
          <w:szCs w:val="28"/>
          <w:lang w:val="en-US"/>
        </w:rPr>
        <w:t>?" (J. K.)</w:t>
      </w:r>
    </w:p>
    <w:p w:rsidR="00CD7764" w:rsidRDefault="00CD7764">
      <w:pPr>
        <w:widowControl w:val="0"/>
        <w:shd w:val="clear" w:color="auto" w:fill="FFFFFF"/>
        <w:tabs>
          <w:tab w:val="left" w:pos="360"/>
          <w:tab w:val="left" w:pos="1134"/>
        </w:tabs>
        <w:autoSpaceDE w:val="0"/>
        <w:autoSpaceDN w:val="0"/>
        <w:adjustRightInd w:val="0"/>
        <w:spacing w:after="0" w:line="240" w:lineRule="auto"/>
        <w:ind w:left="709"/>
        <w:jc w:val="both"/>
        <w:rPr>
          <w:rFonts w:ascii="Times New Roman" w:hAnsi="Times New Roman"/>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b/>
          <w:sz w:val="28"/>
          <w:szCs w:val="28"/>
          <w:lang w:val="en-US"/>
        </w:rPr>
      </w:pPr>
      <w:r>
        <w:rPr>
          <w:rFonts w:ascii="Times New Roman" w:hAnsi="Times New Roman"/>
          <w:b/>
          <w:bCs/>
          <w:sz w:val="28"/>
          <w:szCs w:val="28"/>
          <w:lang w:val="en-US"/>
        </w:rPr>
        <w:t xml:space="preserve">Exercise III. </w:t>
      </w:r>
      <w:r>
        <w:rPr>
          <w:rFonts w:ascii="Times New Roman" w:hAnsi="Times New Roman"/>
          <w:b/>
          <w:sz w:val="28"/>
          <w:szCs w:val="28"/>
          <w:lang w:val="en-US"/>
        </w:rPr>
        <w:t xml:space="preserve">State the functions and the type of the following graphical </w:t>
      </w:r>
    </w:p>
    <w:p w:rsidR="00CD7764" w:rsidRDefault="00E70616">
      <w:pPr>
        <w:shd w:val="clear" w:color="auto" w:fill="FFFFFF"/>
        <w:tabs>
          <w:tab w:val="left" w:pos="1134"/>
        </w:tabs>
        <w:spacing w:after="0" w:line="240" w:lineRule="auto"/>
        <w:ind w:firstLine="709"/>
        <w:jc w:val="both"/>
        <w:rPr>
          <w:rFonts w:ascii="Times New Roman" w:hAnsi="Times New Roman"/>
          <w:b/>
          <w:sz w:val="28"/>
          <w:szCs w:val="28"/>
          <w:lang w:val="en-US"/>
        </w:rPr>
      </w:pPr>
      <w:r>
        <w:rPr>
          <w:rFonts w:ascii="Times New Roman" w:hAnsi="Times New Roman"/>
          <w:b/>
          <w:sz w:val="28"/>
          <w:szCs w:val="28"/>
          <w:lang w:val="en-US"/>
        </w:rPr>
        <w:t>Expressive means:</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 Piglet, sitting in the running </w:t>
      </w:r>
      <w:proofErr w:type="spellStart"/>
      <w:r>
        <w:rPr>
          <w:rFonts w:ascii="Times New Roman" w:hAnsi="Times New Roman"/>
          <w:sz w:val="28"/>
          <w:szCs w:val="28"/>
          <w:lang w:val="en-US"/>
        </w:rPr>
        <w:t>Kanga's</w:t>
      </w:r>
      <w:proofErr w:type="spellEnd"/>
      <w:r>
        <w:rPr>
          <w:rFonts w:ascii="Times New Roman" w:hAnsi="Times New Roman"/>
          <w:sz w:val="28"/>
          <w:szCs w:val="28"/>
          <w:lang w:val="en-US"/>
        </w:rPr>
        <w:t xml:space="preserve"> pocket, substi</w:t>
      </w:r>
      <w:r>
        <w:rPr>
          <w:rFonts w:ascii="Times New Roman" w:hAnsi="Times New Roman"/>
          <w:sz w:val="28"/>
          <w:szCs w:val="28"/>
          <w:lang w:val="en-US"/>
        </w:rPr>
        <w:softHyphen/>
        <w:t xml:space="preserve">tuting the kidnapped </w:t>
      </w:r>
      <w:proofErr w:type="spellStart"/>
      <w:r>
        <w:rPr>
          <w:rFonts w:ascii="Times New Roman" w:hAnsi="Times New Roman"/>
          <w:sz w:val="28"/>
          <w:szCs w:val="28"/>
          <w:lang w:val="en-US"/>
        </w:rPr>
        <w:t>Roo</w:t>
      </w:r>
      <w:proofErr w:type="spellEnd"/>
      <w:r>
        <w:rPr>
          <w:rFonts w:ascii="Times New Roman" w:hAnsi="Times New Roman"/>
          <w:sz w:val="28"/>
          <w:szCs w:val="28"/>
          <w:lang w:val="en-US"/>
        </w:rPr>
        <w:t>, thinks:</w:t>
      </w:r>
    </w:p>
    <w:p w:rsidR="00CD7764" w:rsidRDefault="00E70616">
      <w:pPr>
        <w:shd w:val="clear" w:color="auto" w:fill="FFFFFF"/>
        <w:tabs>
          <w:tab w:val="left" w:pos="1134"/>
          <w:tab w:val="left" w:pos="1584"/>
          <w:tab w:val="left" w:pos="2962"/>
        </w:tabs>
        <w:spacing w:after="0" w:line="240" w:lineRule="auto"/>
        <w:ind w:firstLine="709"/>
        <w:rPr>
          <w:rFonts w:ascii="Times New Roman" w:hAnsi="Times New Roman"/>
          <w:sz w:val="28"/>
          <w:szCs w:val="28"/>
          <w:lang w:val="en-US"/>
        </w:rPr>
      </w:pPr>
      <w:r>
        <w:rPr>
          <w:rFonts w:ascii="Times New Roman" w:hAnsi="Times New Roman"/>
          <w:sz w:val="28"/>
          <w:szCs w:val="28"/>
          <w:lang w:val="en-US"/>
        </w:rPr>
        <w:t>This</w:t>
      </w:r>
      <w:r w:rsidRPr="00E70616">
        <w:rPr>
          <w:sz w:val="28"/>
          <w:szCs w:val="28"/>
          <w:lang w:val="en-US"/>
        </w:rPr>
        <w:t xml:space="preserve"> </w:t>
      </w:r>
      <w:r>
        <w:rPr>
          <w:rFonts w:ascii="Times New Roman" w:hAnsi="Times New Roman"/>
          <w:sz w:val="28"/>
          <w:szCs w:val="28"/>
          <w:lang w:val="en-US"/>
        </w:rPr>
        <w:t>shall</w:t>
      </w:r>
      <w:r w:rsidRPr="00E70616">
        <w:rPr>
          <w:sz w:val="28"/>
          <w:szCs w:val="28"/>
          <w:lang w:val="en-US"/>
        </w:rPr>
        <w:t xml:space="preserve"> </w:t>
      </w:r>
      <w:r>
        <w:rPr>
          <w:rFonts w:ascii="Times New Roman" w:hAnsi="Times New Roman"/>
          <w:sz w:val="28"/>
          <w:szCs w:val="28"/>
          <w:lang w:val="en-US"/>
        </w:rPr>
        <w:t>take</w:t>
      </w:r>
    </w:p>
    <w:p w:rsidR="00CD7764" w:rsidRDefault="00E70616">
      <w:pPr>
        <w:shd w:val="clear" w:color="auto" w:fill="FFFFFF"/>
        <w:tabs>
          <w:tab w:val="left" w:pos="1134"/>
          <w:tab w:val="left" w:pos="3322"/>
        </w:tabs>
        <w:spacing w:after="0" w:line="240" w:lineRule="auto"/>
        <w:ind w:firstLine="709"/>
        <w:rPr>
          <w:rFonts w:ascii="Times New Roman" w:hAnsi="Times New Roman"/>
          <w:sz w:val="28"/>
          <w:szCs w:val="28"/>
          <w:lang w:val="en-US"/>
        </w:rPr>
      </w:pPr>
      <w:r>
        <w:rPr>
          <w:rFonts w:ascii="Times New Roman" w:hAnsi="Times New Roman"/>
          <w:sz w:val="28"/>
          <w:szCs w:val="28"/>
          <w:lang w:val="en-US"/>
        </w:rPr>
        <w:t>"If is I never</w:t>
      </w:r>
      <w:r w:rsidRPr="00E70616">
        <w:rPr>
          <w:sz w:val="28"/>
          <w:szCs w:val="28"/>
          <w:lang w:val="en-US"/>
        </w:rPr>
        <w:t xml:space="preserve"> </w:t>
      </w:r>
      <w:r>
        <w:rPr>
          <w:rFonts w:ascii="Times New Roman" w:hAnsi="Times New Roman"/>
          <w:sz w:val="28"/>
          <w:szCs w:val="28"/>
          <w:lang w:val="en-US"/>
        </w:rPr>
        <w:t>to</w:t>
      </w:r>
    </w:p>
    <w:p w:rsidR="00CD7764" w:rsidRDefault="00E70616">
      <w:pPr>
        <w:shd w:val="clear" w:color="auto" w:fill="FFFFFF"/>
        <w:tabs>
          <w:tab w:val="left" w:pos="1134"/>
          <w:tab w:val="left" w:pos="2472"/>
          <w:tab w:val="left" w:pos="3490"/>
        </w:tabs>
        <w:spacing w:after="0" w:line="240" w:lineRule="auto"/>
        <w:ind w:firstLine="709"/>
        <w:rPr>
          <w:rFonts w:ascii="Times New Roman" w:hAnsi="Times New Roman"/>
          <w:sz w:val="28"/>
          <w:szCs w:val="28"/>
          <w:lang w:val="en-US"/>
        </w:rPr>
      </w:pPr>
      <w:proofErr w:type="gramStart"/>
      <w:r>
        <w:rPr>
          <w:rFonts w:ascii="Times New Roman" w:hAnsi="Times New Roman"/>
          <w:sz w:val="28"/>
          <w:szCs w:val="28"/>
          <w:lang w:val="en-US"/>
        </w:rPr>
        <w:lastRenderedPageBreak/>
        <w:t>Flying</w:t>
      </w:r>
      <w:r w:rsidRPr="00E70616">
        <w:rPr>
          <w:sz w:val="28"/>
          <w:szCs w:val="28"/>
          <w:lang w:val="en-US"/>
        </w:rPr>
        <w:t xml:space="preserve"> </w:t>
      </w:r>
      <w:r>
        <w:rPr>
          <w:rFonts w:ascii="Times New Roman" w:hAnsi="Times New Roman"/>
          <w:sz w:val="28"/>
          <w:szCs w:val="28"/>
          <w:lang w:val="en-US"/>
        </w:rPr>
        <w:t>really</w:t>
      </w:r>
      <w:r w:rsidRPr="00E70616">
        <w:rPr>
          <w:sz w:val="28"/>
          <w:szCs w:val="28"/>
          <w:lang w:val="en-US"/>
        </w:rPr>
        <w:t xml:space="preserve"> </w:t>
      </w:r>
      <w:r>
        <w:rPr>
          <w:rFonts w:ascii="Times New Roman" w:hAnsi="Times New Roman"/>
          <w:sz w:val="28"/>
          <w:szCs w:val="28"/>
          <w:lang w:val="en-US"/>
        </w:rPr>
        <w:t>it."</w:t>
      </w:r>
      <w:proofErr w:type="gramEnd"/>
      <w:r>
        <w:rPr>
          <w:rFonts w:ascii="Times New Roman" w:hAnsi="Times New Roman"/>
          <w:sz w:val="28"/>
          <w:szCs w:val="28"/>
          <w:lang w:val="en-US"/>
        </w:rPr>
        <w:t xml:space="preserve"> (M.)</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 Kiddies and grown-ups too-</w:t>
      </w:r>
      <w:proofErr w:type="spellStart"/>
      <w:r>
        <w:rPr>
          <w:rFonts w:ascii="Times New Roman" w:hAnsi="Times New Roman"/>
          <w:sz w:val="28"/>
          <w:szCs w:val="28"/>
          <w:lang w:val="en-US"/>
        </w:rPr>
        <w:t>oo</w:t>
      </w:r>
      <w:proofErr w:type="spellEnd"/>
      <w:r>
        <w:rPr>
          <w:rFonts w:ascii="Times New Roman" w:hAnsi="Times New Roman"/>
          <w:sz w:val="28"/>
          <w:szCs w:val="28"/>
          <w:lang w:val="en-US"/>
        </w:rPr>
        <w:t>-</w:t>
      </w:r>
      <w:proofErr w:type="spellStart"/>
      <w:r>
        <w:rPr>
          <w:rFonts w:ascii="Times New Roman" w:hAnsi="Times New Roman"/>
          <w:sz w:val="28"/>
          <w:szCs w:val="28"/>
          <w:lang w:val="en-US"/>
        </w:rPr>
        <w:t>oo</w:t>
      </w:r>
      <w:proofErr w:type="spell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We haven't enough to do-</w:t>
      </w:r>
      <w:proofErr w:type="spellStart"/>
      <w:r>
        <w:rPr>
          <w:rFonts w:ascii="Times New Roman" w:hAnsi="Times New Roman"/>
          <w:sz w:val="28"/>
          <w:szCs w:val="28"/>
          <w:lang w:val="en-US"/>
        </w:rPr>
        <w:t>oo</w:t>
      </w:r>
      <w:proofErr w:type="spellEnd"/>
      <w:r>
        <w:rPr>
          <w:rFonts w:ascii="Times New Roman" w:hAnsi="Times New Roman"/>
          <w:sz w:val="28"/>
          <w:szCs w:val="28"/>
          <w:lang w:val="en-US"/>
        </w:rPr>
        <w:t>-</w:t>
      </w:r>
      <w:proofErr w:type="spellStart"/>
      <w:r>
        <w:rPr>
          <w:rFonts w:ascii="Times New Roman" w:hAnsi="Times New Roman"/>
          <w:sz w:val="28"/>
          <w:szCs w:val="28"/>
          <w:lang w:val="en-US"/>
        </w:rPr>
        <w:t>oo</w:t>
      </w:r>
      <w:proofErr w:type="spellEnd"/>
      <w:r>
        <w:rPr>
          <w:rFonts w:ascii="Times New Roman" w:hAnsi="Times New Roman"/>
          <w:sz w:val="28"/>
          <w:szCs w:val="28"/>
          <w:lang w:val="en-US"/>
        </w:rPr>
        <w:t>. (R. K.)</w:t>
      </w:r>
    </w:p>
    <w:p w:rsidR="00CD7764" w:rsidRDefault="00E70616">
      <w:pPr>
        <w:shd w:val="clear" w:color="auto" w:fill="FFFFFF"/>
        <w:tabs>
          <w:tab w:val="left" w:pos="586"/>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3. "Hey," he said "is it a goddamn </w:t>
      </w:r>
      <w:proofErr w:type="spellStart"/>
      <w:r>
        <w:rPr>
          <w:rFonts w:ascii="Times New Roman" w:hAnsi="Times New Roman"/>
          <w:sz w:val="28"/>
          <w:szCs w:val="28"/>
          <w:lang w:val="en-US"/>
        </w:rPr>
        <w:t>cardroom</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or</w:t>
      </w:r>
      <w:proofErr w:type="gramEnd"/>
      <w:r>
        <w:rPr>
          <w:rFonts w:ascii="Times New Roman" w:hAnsi="Times New Roman"/>
          <w:sz w:val="28"/>
          <w:szCs w:val="28"/>
          <w:lang w:val="en-US"/>
        </w:rPr>
        <w:t xml:space="preserve"> a latrine? </w:t>
      </w:r>
      <w:proofErr w:type="spellStart"/>
      <w:r>
        <w:rPr>
          <w:rFonts w:ascii="Times New Roman" w:hAnsi="Times New Roman"/>
          <w:sz w:val="28"/>
          <w:szCs w:val="28"/>
          <w:lang w:val="en-US"/>
        </w:rPr>
        <w:t>Attensh</w:t>
      </w:r>
      <w:proofErr w:type="spellEnd"/>
      <w:r>
        <w:rPr>
          <w:rFonts w:ascii="Times New Roman" w:hAnsi="Times New Roman"/>
          <w:sz w:val="28"/>
          <w:szCs w:val="28"/>
          <w:lang w:val="en-US"/>
        </w:rPr>
        <w:t xml:space="preserve"> – HUT! Da-</w:t>
      </w:r>
      <w:proofErr w:type="spellStart"/>
      <w:r>
        <w:rPr>
          <w:rFonts w:ascii="Times New Roman" w:hAnsi="Times New Roman"/>
          <w:sz w:val="28"/>
          <w:szCs w:val="28"/>
          <w:lang w:val="en-US"/>
        </w:rPr>
        <w:t>ress</w:t>
      </w:r>
      <w:proofErr w:type="spellEnd"/>
      <w:r>
        <w:rPr>
          <w:rFonts w:ascii="Times New Roman" w:hAnsi="Times New Roman"/>
          <w:sz w:val="28"/>
          <w:szCs w:val="28"/>
          <w:lang w:val="en-US"/>
        </w:rPr>
        <w:t xml:space="preserve"> right! DHRESS! (J.)</w:t>
      </w:r>
    </w:p>
    <w:p w:rsidR="00CD7764" w:rsidRDefault="00E70616">
      <w:pPr>
        <w:shd w:val="clear" w:color="auto" w:fill="FFFFFF"/>
        <w:tabs>
          <w:tab w:val="left" w:pos="586"/>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"When Will's ma was down here keeping house for him -</w:t>
      </w:r>
      <w:r>
        <w:rPr>
          <w:rFonts w:ascii="Times New Roman" w:hAnsi="Times New Roman"/>
          <w:i/>
          <w:iCs/>
          <w:sz w:val="28"/>
          <w:szCs w:val="28"/>
          <w:lang w:val="en-US"/>
        </w:rPr>
        <w:t xml:space="preserve"> she </w:t>
      </w:r>
      <w:r>
        <w:rPr>
          <w:rFonts w:ascii="Times New Roman" w:hAnsi="Times New Roman"/>
          <w:sz w:val="28"/>
          <w:szCs w:val="28"/>
          <w:lang w:val="en-US"/>
        </w:rPr>
        <w:t xml:space="preserve">used to run in to </w:t>
      </w:r>
      <w:r>
        <w:rPr>
          <w:rFonts w:ascii="Times New Roman" w:hAnsi="Times New Roman"/>
          <w:i/>
          <w:iCs/>
          <w:sz w:val="28"/>
          <w:szCs w:val="28"/>
          <w:lang w:val="en-US"/>
        </w:rPr>
        <w:t xml:space="preserve">see </w:t>
      </w:r>
      <w:r>
        <w:rPr>
          <w:rFonts w:ascii="Times New Roman" w:hAnsi="Times New Roman"/>
          <w:sz w:val="28"/>
          <w:szCs w:val="28"/>
          <w:lang w:val="en-US"/>
        </w:rPr>
        <w:t xml:space="preserve">me, real </w:t>
      </w:r>
      <w:r>
        <w:rPr>
          <w:rFonts w:ascii="Times New Roman" w:hAnsi="Times New Roman"/>
          <w:i/>
          <w:iCs/>
          <w:sz w:val="28"/>
          <w:szCs w:val="28"/>
          <w:lang w:val="en-US"/>
        </w:rPr>
        <w:t xml:space="preserve">often." </w:t>
      </w:r>
      <w:r>
        <w:rPr>
          <w:rFonts w:ascii="Times New Roman" w:hAnsi="Times New Roman"/>
          <w:sz w:val="28"/>
          <w:szCs w:val="28"/>
          <w:lang w:val="en-US"/>
        </w:rPr>
        <w:t>(S. L.)</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5. He missed our father very much. He was s-1-a-i-n in North Africa. (S.)</w:t>
      </w:r>
    </w:p>
    <w:p w:rsidR="00CD7764" w:rsidRDefault="00E70616">
      <w:pPr>
        <w:shd w:val="clear" w:color="auto" w:fill="FFFFFF"/>
        <w:tabs>
          <w:tab w:val="left" w:pos="1134"/>
          <w:tab w:val="left" w:pos="3053"/>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6. His voice began on a medium key, and climbed steadily up till it reached a certain point, where it bore with strong emphasis upon the topmost word, and then plunged down as if from a spring board:</w:t>
      </w:r>
      <w:r>
        <w:rPr>
          <w:rFonts w:ascii="Times New Roman" w:hAnsi="Times New Roman"/>
          <w:sz w:val="28"/>
          <w:szCs w:val="28"/>
          <w:lang w:val="en-US"/>
        </w:rPr>
        <w:tab/>
      </w:r>
    </w:p>
    <w:p w:rsidR="00CD7764" w:rsidRDefault="00E70616">
      <w:pPr>
        <w:spacing w:after="0" w:line="240" w:lineRule="auto"/>
        <w:rPr>
          <w:rFonts w:ascii="Times New Roman" w:hAnsi="Times New Roman"/>
          <w:sz w:val="28"/>
          <w:szCs w:val="28"/>
          <w:lang w:val="en-US"/>
        </w:rPr>
      </w:pPr>
      <w:r>
        <w:rPr>
          <w:sz w:val="28"/>
          <w:szCs w:val="28"/>
          <w:lang w:val="en-GB"/>
        </w:rPr>
        <w:t xml:space="preserve">                                                  </w:t>
      </w:r>
      <w:r>
        <w:rPr>
          <w:rFonts w:ascii="Times New Roman" w:hAnsi="Times New Roman"/>
          <w:sz w:val="28"/>
          <w:szCs w:val="28"/>
          <w:lang w:val="en-GB"/>
        </w:rPr>
        <w:t xml:space="preserve">               </w:t>
      </w:r>
      <w:proofErr w:type="gramStart"/>
      <w:r>
        <w:rPr>
          <w:rFonts w:ascii="Times New Roman" w:hAnsi="Times New Roman"/>
          <w:sz w:val="28"/>
          <w:szCs w:val="28"/>
          <w:lang w:val="en-US"/>
        </w:rPr>
        <w:t>beds</w:t>
      </w:r>
      <w:proofErr w:type="gramEnd"/>
      <w:r>
        <w:rPr>
          <w:rFonts w:ascii="Times New Roman" w:hAnsi="Times New Roman"/>
          <w:sz w:val="28"/>
          <w:szCs w:val="28"/>
          <w:lang w:val="en-US"/>
        </w:rPr>
        <w:t xml:space="preserve"> </w:t>
      </w:r>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flowery</w:t>
      </w:r>
      <w:proofErr w:type="gramEnd"/>
      <w:r>
        <w:rPr>
          <w:rFonts w:ascii="Times New Roman" w:hAnsi="Times New Roman"/>
          <w:sz w:val="28"/>
          <w:szCs w:val="28"/>
          <w:lang w:val="en-US"/>
        </w:rPr>
        <w:t xml:space="preserve"> </w:t>
      </w:r>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on</w:t>
      </w:r>
      <w:proofErr w:type="gramEnd"/>
      <w:r>
        <w:rPr>
          <w:rFonts w:ascii="Times New Roman" w:hAnsi="Times New Roman"/>
          <w:sz w:val="28"/>
          <w:szCs w:val="28"/>
          <w:lang w:val="en-US"/>
        </w:rPr>
        <w:t xml:space="preserve"> </w:t>
      </w:r>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skies</w:t>
      </w:r>
      <w:proofErr w:type="gramEnd"/>
      <w:r>
        <w:rPr>
          <w:rFonts w:ascii="Times New Roman" w:hAnsi="Times New Roman"/>
          <w:sz w:val="28"/>
          <w:szCs w:val="28"/>
          <w:lang w:val="en-US"/>
        </w:rPr>
        <w:t xml:space="preserve"> </w:t>
      </w:r>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the</w:t>
      </w:r>
      <w:proofErr w:type="gramEnd"/>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to</w:t>
      </w:r>
      <w:proofErr w:type="gramEnd"/>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carried</w:t>
      </w:r>
      <w:proofErr w:type="gramEnd"/>
      <w:r>
        <w:rPr>
          <w:rFonts w:ascii="Times New Roman" w:hAnsi="Times New Roman"/>
          <w:sz w:val="28"/>
          <w:szCs w:val="28"/>
          <w:lang w:val="en-US"/>
        </w:rPr>
        <w:tab/>
      </w:r>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en-GB"/>
        </w:rPr>
        <w:t xml:space="preserve"> </w:t>
      </w:r>
      <w:proofErr w:type="gramStart"/>
      <w:r>
        <w:rPr>
          <w:rFonts w:ascii="Times New Roman" w:hAnsi="Times New Roman"/>
          <w:sz w:val="28"/>
          <w:szCs w:val="28"/>
          <w:lang w:val="en-US"/>
        </w:rPr>
        <w:t>be</w:t>
      </w:r>
      <w:proofErr w:type="gramEnd"/>
      <w:r>
        <w:rPr>
          <w:rFonts w:ascii="Times New Roman" w:hAnsi="Times New Roman"/>
          <w:sz w:val="28"/>
          <w:szCs w:val="28"/>
          <w:lang w:val="en-US"/>
        </w:rPr>
        <w:tab/>
      </w:r>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GB"/>
        </w:rPr>
        <w:t xml:space="preserve">         </w:t>
      </w:r>
      <w:r>
        <w:rPr>
          <w:rFonts w:ascii="Times New Roman" w:hAnsi="Times New Roman"/>
          <w:sz w:val="28"/>
          <w:szCs w:val="28"/>
          <w:lang w:val="en-US"/>
        </w:rPr>
        <w:t>I</w:t>
      </w:r>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US"/>
        </w:rPr>
        <w:t>Shall</w:t>
      </w:r>
      <w:r>
        <w:rPr>
          <w:rFonts w:ascii="Times New Roman" w:hAnsi="Times New Roman"/>
          <w:sz w:val="28"/>
          <w:szCs w:val="28"/>
          <w:lang w:val="en-US"/>
        </w:rPr>
        <w:tab/>
      </w:r>
      <w:r>
        <w:rPr>
          <w:rFonts w:ascii="Times New Roman" w:hAnsi="Times New Roman"/>
          <w:sz w:val="28"/>
          <w:szCs w:val="28"/>
          <w:lang w:val="en-GB"/>
        </w:rPr>
        <w:t xml:space="preserve">                                                                                            </w:t>
      </w:r>
      <w:r>
        <w:rPr>
          <w:rFonts w:ascii="Times New Roman" w:hAnsi="Times New Roman"/>
          <w:sz w:val="28"/>
          <w:szCs w:val="28"/>
          <w:lang w:val="en-US"/>
        </w:rPr>
        <w:t>of ease,</w:t>
      </w:r>
    </w:p>
    <w:p w:rsidR="00CD7764" w:rsidRDefault="00CD7764">
      <w:pPr>
        <w:spacing w:after="0" w:line="240" w:lineRule="auto"/>
        <w:rPr>
          <w:rFonts w:ascii="Times New Roman" w:hAnsi="Times New Roman"/>
          <w:sz w:val="28"/>
          <w:szCs w:val="28"/>
          <w:lang w:val="en-US"/>
        </w:rPr>
      </w:pPr>
    </w:p>
    <w:p w:rsidR="00CD7764" w:rsidRDefault="00CD7764">
      <w:pPr>
        <w:spacing w:after="0" w:line="240" w:lineRule="auto"/>
        <w:rPr>
          <w:rFonts w:ascii="Times New Roman" w:hAnsi="Times New Roman"/>
          <w:sz w:val="28"/>
          <w:szCs w:val="28"/>
          <w:lang w:val="en-US"/>
        </w:rPr>
      </w:pPr>
    </w:p>
    <w:p w:rsidR="00CD7764" w:rsidRDefault="00E70616">
      <w:pPr>
        <w:spacing w:after="0" w:line="240" w:lineRule="auto"/>
        <w:rPr>
          <w:rFonts w:ascii="Times New Roman" w:hAnsi="Times New Roman"/>
          <w:sz w:val="28"/>
          <w:szCs w:val="28"/>
          <w:lang w:val="en-GB"/>
        </w:rPr>
      </w:pPr>
      <w:r>
        <w:rPr>
          <w:rFonts w:ascii="Times New Roman" w:hAnsi="Times New Roman"/>
          <w:sz w:val="28"/>
          <w:szCs w:val="28"/>
          <w:lang w:val="en-GB"/>
        </w:rPr>
        <w:t xml:space="preserve">                                                                               </w:t>
      </w:r>
      <w:proofErr w:type="gramStart"/>
      <w:r>
        <w:rPr>
          <w:rFonts w:ascii="Times New Roman" w:hAnsi="Times New Roman"/>
          <w:sz w:val="28"/>
          <w:szCs w:val="28"/>
          <w:lang w:val="en-US"/>
        </w:rPr>
        <w:t>blood</w:t>
      </w:r>
      <w:proofErr w:type="gramEnd"/>
      <w:r>
        <w:rPr>
          <w:rFonts w:ascii="Times New Roman" w:hAnsi="Times New Roman"/>
          <w:sz w:val="28"/>
          <w:szCs w:val="28"/>
          <w:lang w:val="en-US"/>
        </w:rPr>
        <w:t xml:space="preserve"> </w:t>
      </w:r>
    </w:p>
    <w:p w:rsidR="00CD7764" w:rsidRDefault="00E70616">
      <w:pPr>
        <w:spacing w:after="0" w:line="240" w:lineRule="auto"/>
        <w:rPr>
          <w:rFonts w:ascii="Times New Roman" w:hAnsi="Times New Roman"/>
          <w:sz w:val="28"/>
          <w:szCs w:val="28"/>
          <w:lang w:val="en-GB"/>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throu</w:t>
      </w:r>
      <w:proofErr w:type="spellEnd"/>
      <w:proofErr w:type="gramEnd"/>
      <w:r>
        <w:rPr>
          <w:rFonts w:ascii="Times New Roman" w:hAnsi="Times New Roman"/>
          <w:sz w:val="28"/>
          <w:szCs w:val="28"/>
          <w:lang w:val="en-US"/>
        </w:rPr>
        <w:t xml:space="preserve">' </w:t>
      </w:r>
    </w:p>
    <w:p w:rsidR="00CD7764" w:rsidRDefault="00E70616">
      <w:pPr>
        <w:spacing w:after="0" w:line="240" w:lineRule="auto"/>
        <w:rPr>
          <w:rFonts w:ascii="Times New Roman" w:hAnsi="Times New Roman"/>
          <w:sz w:val="28"/>
          <w:szCs w:val="28"/>
          <w:lang w:val="en-GB"/>
        </w:rPr>
      </w:pPr>
      <w:r>
        <w:rPr>
          <w:rFonts w:ascii="Times New Roman" w:hAnsi="Times New Roman"/>
          <w:sz w:val="28"/>
          <w:szCs w:val="28"/>
          <w:lang w:val="en-GB"/>
        </w:rPr>
        <w:t xml:space="preserve">                                                           </w:t>
      </w:r>
      <w:proofErr w:type="gramStart"/>
      <w:r>
        <w:rPr>
          <w:rFonts w:ascii="Times New Roman" w:hAnsi="Times New Roman"/>
          <w:sz w:val="28"/>
          <w:szCs w:val="28"/>
          <w:lang w:val="en-US"/>
        </w:rPr>
        <w:t>sailed</w:t>
      </w:r>
      <w:proofErr w:type="gramEnd"/>
      <w:r>
        <w:rPr>
          <w:rFonts w:ascii="Times New Roman" w:hAnsi="Times New Roman"/>
          <w:sz w:val="28"/>
          <w:szCs w:val="28"/>
          <w:lang w:val="en-US"/>
        </w:rPr>
        <w:t xml:space="preserve"> </w:t>
      </w:r>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GB"/>
        </w:rPr>
        <w:t xml:space="preserve">                                                     </w:t>
      </w:r>
      <w:proofErr w:type="gramStart"/>
      <w:r>
        <w:rPr>
          <w:rFonts w:ascii="Times New Roman" w:hAnsi="Times New Roman"/>
          <w:sz w:val="28"/>
          <w:szCs w:val="28"/>
          <w:lang w:val="en-US"/>
        </w:rPr>
        <w:t>and</w:t>
      </w:r>
      <w:proofErr w:type="gramEnd"/>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GB"/>
        </w:rPr>
        <w:t xml:space="preserve">                               </w:t>
      </w:r>
      <w:proofErr w:type="gramStart"/>
      <w:r>
        <w:rPr>
          <w:rFonts w:ascii="Times New Roman" w:hAnsi="Times New Roman"/>
          <w:sz w:val="28"/>
          <w:szCs w:val="28"/>
          <w:lang w:val="en-US"/>
        </w:rPr>
        <w:t>prize</w:t>
      </w:r>
      <w:proofErr w:type="gramEnd"/>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GB"/>
        </w:rPr>
        <w:t xml:space="preserve">                         </w:t>
      </w:r>
      <w:proofErr w:type="gramStart"/>
      <w:r>
        <w:rPr>
          <w:rFonts w:ascii="Times New Roman" w:hAnsi="Times New Roman"/>
          <w:sz w:val="28"/>
          <w:szCs w:val="28"/>
          <w:lang w:val="en-US"/>
        </w:rPr>
        <w:t>the</w:t>
      </w:r>
      <w:proofErr w:type="gramEnd"/>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GB"/>
        </w:rPr>
        <w:t xml:space="preserve">                                  </w:t>
      </w:r>
      <w:proofErr w:type="gramStart"/>
      <w:r>
        <w:rPr>
          <w:rFonts w:ascii="Times New Roman" w:hAnsi="Times New Roman"/>
          <w:sz w:val="28"/>
          <w:szCs w:val="28"/>
          <w:lang w:val="en-US"/>
        </w:rPr>
        <w:t>toe</w:t>
      </w:r>
      <w:proofErr w:type="gramEnd"/>
    </w:p>
    <w:p w:rsidR="00CD7764" w:rsidRDefault="00E70616">
      <w:pPr>
        <w:spacing w:after="0" w:line="240" w:lineRule="auto"/>
        <w:rPr>
          <w:rFonts w:ascii="Times New Roman" w:hAnsi="Times New Roman"/>
          <w:sz w:val="28"/>
          <w:szCs w:val="28"/>
          <w:lang w:val="en-GB"/>
        </w:rPr>
      </w:pPr>
      <w:r>
        <w:rPr>
          <w:rFonts w:ascii="Times New Roman" w:hAnsi="Times New Roman"/>
          <w:sz w:val="28"/>
          <w:szCs w:val="28"/>
          <w:lang w:val="en-GB"/>
        </w:rPr>
        <w:t xml:space="preserve">                      </w:t>
      </w:r>
      <w:proofErr w:type="gramStart"/>
      <w:r>
        <w:rPr>
          <w:rFonts w:ascii="Times New Roman" w:hAnsi="Times New Roman"/>
          <w:sz w:val="28"/>
          <w:szCs w:val="28"/>
          <w:lang w:val="en-US"/>
        </w:rPr>
        <w:t>fought</w:t>
      </w:r>
      <w:proofErr w:type="gramEnd"/>
      <w:r>
        <w:rPr>
          <w:rFonts w:ascii="Times New Roman" w:hAnsi="Times New Roman"/>
          <w:sz w:val="28"/>
          <w:szCs w:val="28"/>
          <w:lang w:val="en-US"/>
        </w:rPr>
        <w:t xml:space="preserve"> </w:t>
      </w:r>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GB"/>
        </w:rPr>
        <w:t xml:space="preserve">           </w:t>
      </w:r>
      <w:proofErr w:type="gramStart"/>
      <w:r>
        <w:rPr>
          <w:rFonts w:ascii="Times New Roman" w:hAnsi="Times New Roman"/>
          <w:sz w:val="28"/>
          <w:szCs w:val="28"/>
          <w:lang w:val="en-US"/>
        </w:rPr>
        <w:t>others</w:t>
      </w:r>
      <w:proofErr w:type="gramEnd"/>
    </w:p>
    <w:p w:rsidR="00CD7764" w:rsidRDefault="00E70616">
      <w:pPr>
        <w:spacing w:after="0" w:line="240" w:lineRule="auto"/>
        <w:rPr>
          <w:rFonts w:ascii="Times New Roman" w:hAnsi="Times New Roman"/>
          <w:sz w:val="28"/>
          <w:szCs w:val="28"/>
          <w:lang w:val="en-US"/>
        </w:rPr>
      </w:pPr>
      <w:r>
        <w:rPr>
          <w:rFonts w:ascii="Times New Roman" w:hAnsi="Times New Roman"/>
          <w:sz w:val="28"/>
          <w:szCs w:val="28"/>
          <w:lang w:val="en-US"/>
        </w:rPr>
        <w:t>Whilst</w:t>
      </w:r>
      <w:r>
        <w:rPr>
          <w:rFonts w:ascii="Times New Roman" w:hAnsi="Times New Roman"/>
          <w:sz w:val="28"/>
          <w:szCs w:val="28"/>
          <w:lang w:val="en-US"/>
        </w:rPr>
        <w:tab/>
      </w:r>
      <w:r>
        <w:rPr>
          <w:rFonts w:ascii="Times New Roman" w:hAnsi="Times New Roman"/>
          <w:sz w:val="28"/>
          <w:szCs w:val="28"/>
          <w:lang w:val="en-GB"/>
        </w:rPr>
        <w:t xml:space="preserve">                                                                              </w:t>
      </w:r>
      <w:r>
        <w:rPr>
          <w:rFonts w:ascii="Times New Roman" w:hAnsi="Times New Roman"/>
          <w:sz w:val="28"/>
          <w:szCs w:val="28"/>
        </w:rPr>
        <w:t>у</w:t>
      </w:r>
      <w:r>
        <w:rPr>
          <w:rFonts w:ascii="Times New Roman" w:hAnsi="Times New Roman"/>
          <w:sz w:val="28"/>
          <w:szCs w:val="28"/>
          <w:lang w:val="en-US"/>
        </w:rPr>
        <w:t xml:space="preserve"> seas? (M. T.)</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"We'll teach the children to look at things. Don't let the world pass you by, I shall tell them. For the sun, I shall say, open your eyes for that large sun" (A. W.)</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8. "Now listen, Ed, stop that, now. I'm desperate. </w:t>
      </w:r>
      <w:r>
        <w:rPr>
          <w:rFonts w:ascii="Times New Roman" w:hAnsi="Times New Roman"/>
          <w:i/>
          <w:sz w:val="28"/>
          <w:szCs w:val="28"/>
          <w:lang w:val="en-US"/>
        </w:rPr>
        <w:t xml:space="preserve">I </w:t>
      </w:r>
      <w:r>
        <w:rPr>
          <w:rFonts w:ascii="Times New Roman" w:hAnsi="Times New Roman"/>
          <w:i/>
          <w:iCs/>
          <w:sz w:val="28"/>
          <w:szCs w:val="28"/>
          <w:lang w:val="en-US"/>
        </w:rPr>
        <w:t>am</w:t>
      </w:r>
      <w:r>
        <w:rPr>
          <w:rFonts w:ascii="Times New Roman" w:hAnsi="Times New Roman"/>
          <w:sz w:val="28"/>
          <w:szCs w:val="28"/>
          <w:lang w:val="en-US"/>
        </w:rPr>
        <w:t xml:space="preserve"> desperate, Ed, do you hear?" (Dr.)</w:t>
      </w:r>
    </w:p>
    <w:p w:rsidR="00CD7764" w:rsidRDefault="00E70616">
      <w:pPr>
        <w:shd w:val="clear" w:color="auto" w:fill="FFFFFF"/>
        <w:tabs>
          <w:tab w:val="left" w:pos="1134"/>
          <w:tab w:val="left" w:pos="158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9. "Adieu you, old man, grey. I pity you, and I despise you." (D.)</w:t>
      </w:r>
      <w:r>
        <w:rPr>
          <w:rFonts w:ascii="Times New Roman" w:hAnsi="Times New Roman"/>
          <w:i/>
          <w:iCs/>
          <w:sz w:val="28"/>
          <w:szCs w:val="28"/>
          <w:vertAlign w:val="superscript"/>
          <w:lang w:val="en-US"/>
        </w:rPr>
        <w:tab/>
      </w:r>
    </w:p>
    <w:p w:rsidR="00CD7764" w:rsidRPr="00D252E7" w:rsidRDefault="00E70616">
      <w:pPr>
        <w:shd w:val="clear" w:color="auto" w:fill="FFFFFF"/>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lang w:val="en-US"/>
        </w:rPr>
        <w:t xml:space="preserve">10. "ALL our troubles are over, old girl," he said fondly. "We can put a bit by now for a rainy day." </w:t>
      </w:r>
      <w:proofErr w:type="gramStart"/>
      <w:r w:rsidRPr="00D252E7">
        <w:rPr>
          <w:rFonts w:ascii="Times New Roman" w:hAnsi="Times New Roman"/>
          <w:sz w:val="28"/>
          <w:szCs w:val="28"/>
        </w:rPr>
        <w:t>(</w:t>
      </w:r>
      <w:r>
        <w:rPr>
          <w:rFonts w:ascii="Times New Roman" w:hAnsi="Times New Roman"/>
          <w:sz w:val="28"/>
          <w:szCs w:val="28"/>
          <w:lang w:val="en-US"/>
        </w:rPr>
        <w:t>S</w:t>
      </w:r>
      <w:r w:rsidRPr="00D252E7">
        <w:rPr>
          <w:rFonts w:ascii="Times New Roman" w:hAnsi="Times New Roman"/>
          <w:sz w:val="28"/>
          <w:szCs w:val="28"/>
        </w:rPr>
        <w:t>.</w:t>
      </w:r>
      <w:proofErr w:type="gramEnd"/>
      <w:r w:rsidRPr="00D252E7">
        <w:rPr>
          <w:rFonts w:ascii="Times New Roman" w:hAnsi="Times New Roman"/>
          <w:sz w:val="28"/>
          <w:szCs w:val="28"/>
        </w:rPr>
        <w:t xml:space="preserve"> </w:t>
      </w:r>
      <w:r>
        <w:rPr>
          <w:rFonts w:ascii="Times New Roman" w:hAnsi="Times New Roman"/>
          <w:sz w:val="28"/>
          <w:szCs w:val="28"/>
          <w:lang w:val="en-US"/>
        </w:rPr>
        <w:t>M</w:t>
      </w:r>
      <w:r w:rsidRPr="00D252E7">
        <w:rPr>
          <w:rFonts w:ascii="Times New Roman" w:hAnsi="Times New Roman"/>
          <w:sz w:val="28"/>
          <w:szCs w:val="28"/>
        </w:rPr>
        <w:t>.)</w:t>
      </w:r>
    </w:p>
    <w:p w:rsidR="00E70616" w:rsidRPr="00D252E7" w:rsidRDefault="00E70616" w:rsidP="00E70616">
      <w:pPr>
        <w:suppressAutoHyphens/>
        <w:spacing w:after="0" w:line="240" w:lineRule="auto"/>
        <w:ind w:firstLine="700"/>
        <w:jc w:val="both"/>
        <w:rPr>
          <w:rFonts w:ascii="Times New Roman" w:eastAsia="Calibri" w:hAnsi="Times New Roman" w:cs="Times New Roman"/>
          <w:b/>
          <w:sz w:val="28"/>
          <w:szCs w:val="28"/>
        </w:rPr>
      </w:pPr>
    </w:p>
    <w:p w:rsidR="00E70616" w:rsidRPr="00D252E7" w:rsidRDefault="00E70616" w:rsidP="00E70616">
      <w:pPr>
        <w:suppressAutoHyphens/>
        <w:spacing w:after="0" w:line="240" w:lineRule="auto"/>
        <w:ind w:firstLine="700"/>
        <w:jc w:val="both"/>
        <w:rPr>
          <w:rFonts w:ascii="Times New Roman" w:eastAsia="Calibri" w:hAnsi="Times New Roman" w:cs="Times New Roman"/>
          <w:b/>
          <w:sz w:val="28"/>
          <w:szCs w:val="28"/>
        </w:rPr>
      </w:pPr>
    </w:p>
    <w:p w:rsidR="00E70616" w:rsidRPr="00D252E7" w:rsidRDefault="00E70616" w:rsidP="00E70616">
      <w:pPr>
        <w:suppressAutoHyphens/>
        <w:spacing w:after="0" w:line="240" w:lineRule="auto"/>
        <w:ind w:firstLine="700"/>
        <w:jc w:val="both"/>
        <w:rPr>
          <w:rFonts w:ascii="Times New Roman" w:eastAsia="Calibri" w:hAnsi="Times New Roman" w:cs="Times New Roman"/>
          <w:bCs/>
          <w:i/>
          <w:sz w:val="28"/>
          <w:szCs w:val="28"/>
          <w:lang w:val="en-US"/>
        </w:rPr>
      </w:pPr>
      <w:r>
        <w:rPr>
          <w:rFonts w:ascii="Times New Roman" w:eastAsia="Calibri" w:hAnsi="Times New Roman" w:cs="Times New Roman"/>
          <w:b/>
          <w:sz w:val="28"/>
          <w:szCs w:val="28"/>
        </w:rPr>
        <w:t xml:space="preserve">Раздел № 3 Стилистическая морфология </w:t>
      </w:r>
      <w:r>
        <w:rPr>
          <w:rFonts w:ascii="Times New Roman" w:eastAsia="Calibri" w:hAnsi="Times New Roman" w:cs="Times New Roman"/>
          <w:i/>
          <w:sz w:val="28"/>
          <w:szCs w:val="28"/>
        </w:rPr>
        <w:t xml:space="preserve">Транспозиции местоимений. Транспозиция прилагательных. Транспозиции глагольных </w:t>
      </w:r>
      <w:r>
        <w:rPr>
          <w:rFonts w:ascii="Times New Roman" w:eastAsia="Calibri" w:hAnsi="Times New Roman" w:cs="Times New Roman"/>
          <w:bCs/>
          <w:i/>
          <w:sz w:val="28"/>
          <w:szCs w:val="28"/>
        </w:rPr>
        <w:t>форм. Синонимия</w:t>
      </w:r>
      <w:r w:rsidRPr="00D252E7">
        <w:rPr>
          <w:rFonts w:ascii="Times New Roman" w:eastAsia="Calibri" w:hAnsi="Times New Roman" w:cs="Times New Roman"/>
          <w:bCs/>
          <w:i/>
          <w:sz w:val="28"/>
          <w:szCs w:val="28"/>
          <w:lang w:val="en-US"/>
        </w:rPr>
        <w:t xml:space="preserve"> </w:t>
      </w:r>
      <w:r>
        <w:rPr>
          <w:rFonts w:ascii="Times New Roman" w:eastAsia="Calibri" w:hAnsi="Times New Roman" w:cs="Times New Roman"/>
          <w:bCs/>
          <w:i/>
          <w:sz w:val="28"/>
          <w:szCs w:val="28"/>
        </w:rPr>
        <w:t>морфем</w:t>
      </w:r>
      <w:r w:rsidRPr="00D252E7">
        <w:rPr>
          <w:rFonts w:ascii="Times New Roman" w:eastAsia="Calibri" w:hAnsi="Times New Roman" w:cs="Times New Roman"/>
          <w:bCs/>
          <w:i/>
          <w:sz w:val="28"/>
          <w:szCs w:val="28"/>
          <w:lang w:val="en-US"/>
        </w:rPr>
        <w:t>.</w:t>
      </w:r>
      <w:r w:rsidRPr="00D252E7">
        <w:rPr>
          <w:rFonts w:ascii="Times New Roman" w:eastAsia="Calibri" w:hAnsi="Times New Roman" w:cs="Times New Roman"/>
          <w:i/>
          <w:sz w:val="28"/>
          <w:szCs w:val="28"/>
          <w:lang w:val="en-US"/>
        </w:rPr>
        <w:t xml:space="preserve"> </w:t>
      </w:r>
      <w:r>
        <w:rPr>
          <w:rFonts w:ascii="Times New Roman" w:eastAsia="Calibri" w:hAnsi="Times New Roman" w:cs="Times New Roman"/>
          <w:bCs/>
          <w:i/>
          <w:sz w:val="28"/>
          <w:szCs w:val="28"/>
        </w:rPr>
        <w:t>Варьирование</w:t>
      </w:r>
      <w:r w:rsidRPr="00D252E7">
        <w:rPr>
          <w:rFonts w:ascii="Times New Roman" w:eastAsia="Calibri" w:hAnsi="Times New Roman" w:cs="Times New Roman"/>
          <w:bCs/>
          <w:i/>
          <w:sz w:val="28"/>
          <w:szCs w:val="28"/>
          <w:lang w:val="en-US"/>
        </w:rPr>
        <w:t xml:space="preserve"> </w:t>
      </w:r>
      <w:r>
        <w:rPr>
          <w:rFonts w:ascii="Times New Roman" w:eastAsia="Calibri" w:hAnsi="Times New Roman" w:cs="Times New Roman"/>
          <w:bCs/>
          <w:i/>
          <w:sz w:val="28"/>
          <w:szCs w:val="28"/>
        </w:rPr>
        <w:t>морфем</w:t>
      </w:r>
      <w:r w:rsidRPr="00D252E7">
        <w:rPr>
          <w:rFonts w:ascii="Times New Roman" w:eastAsia="Calibri" w:hAnsi="Times New Roman" w:cs="Times New Roman"/>
          <w:bCs/>
          <w:i/>
          <w:sz w:val="28"/>
          <w:szCs w:val="28"/>
          <w:lang w:val="en-US"/>
        </w:rPr>
        <w:t>.</w:t>
      </w:r>
    </w:p>
    <w:p w:rsidR="00CD7764" w:rsidRPr="00E70616" w:rsidRDefault="00CD7764">
      <w:pPr>
        <w:spacing w:after="0" w:line="240" w:lineRule="auto"/>
        <w:jc w:val="center"/>
        <w:rPr>
          <w:rFonts w:eastAsia="Times New Roman"/>
          <w:b/>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b/>
          <w:sz w:val="28"/>
          <w:szCs w:val="28"/>
          <w:lang w:val="en-US"/>
        </w:rPr>
      </w:pPr>
      <w:r>
        <w:rPr>
          <w:rFonts w:ascii="Times New Roman" w:hAnsi="Times New Roman"/>
          <w:b/>
          <w:bCs/>
          <w:sz w:val="28"/>
          <w:szCs w:val="28"/>
          <w:lang w:val="en-US"/>
        </w:rPr>
        <w:t xml:space="preserve">Exercise </w:t>
      </w:r>
      <w:proofErr w:type="gramStart"/>
      <w:r>
        <w:rPr>
          <w:rFonts w:ascii="Times New Roman" w:hAnsi="Times New Roman"/>
          <w:b/>
          <w:bCs/>
          <w:sz w:val="28"/>
          <w:szCs w:val="28"/>
          <w:lang w:val="en-US"/>
        </w:rPr>
        <w:t>I</w:t>
      </w:r>
      <w:r>
        <w:rPr>
          <w:b/>
          <w:bCs/>
          <w:sz w:val="28"/>
          <w:szCs w:val="28"/>
          <w:lang w:val="en-GB"/>
        </w:rPr>
        <w:t>V</w:t>
      </w:r>
      <w:r w:rsidRPr="00E70616">
        <w:rPr>
          <w:b/>
          <w:bCs/>
          <w:sz w:val="28"/>
          <w:szCs w:val="28"/>
          <w:lang w:val="en-US"/>
        </w:rPr>
        <w:t xml:space="preserve"> </w:t>
      </w:r>
      <w:r>
        <w:rPr>
          <w:rFonts w:ascii="Times New Roman" w:hAnsi="Times New Roman"/>
          <w:b/>
          <w:bCs/>
          <w:sz w:val="28"/>
          <w:szCs w:val="28"/>
          <w:lang w:val="en-US"/>
        </w:rPr>
        <w:t>.</w:t>
      </w:r>
      <w:proofErr w:type="gramEnd"/>
      <w:r>
        <w:rPr>
          <w:rFonts w:ascii="Times New Roman" w:hAnsi="Times New Roman"/>
          <w:b/>
          <w:bCs/>
          <w:sz w:val="28"/>
          <w:szCs w:val="28"/>
          <w:lang w:val="en-US"/>
        </w:rPr>
        <w:t xml:space="preserve"> </w:t>
      </w:r>
      <w:r>
        <w:rPr>
          <w:rFonts w:ascii="Times New Roman" w:hAnsi="Times New Roman"/>
          <w:b/>
          <w:sz w:val="28"/>
          <w:szCs w:val="28"/>
          <w:lang w:val="en-US"/>
        </w:rPr>
        <w:t>State the functions and the type of the following expressive means:</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1. “You know Julie, </w:t>
      </w:r>
      <w:proofErr w:type="spellStart"/>
      <w:r>
        <w:rPr>
          <w:rFonts w:ascii="Times New Roman" w:hAnsi="Times New Roman"/>
          <w:sz w:val="28"/>
          <w:szCs w:val="28"/>
          <w:lang w:val="en-US"/>
        </w:rPr>
        <w:t>darlind</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 xml:space="preserve">Mavis </w:t>
      </w:r>
      <w:proofErr w:type="spellStart"/>
      <w:r>
        <w:rPr>
          <w:rFonts w:ascii="Times New Roman" w:hAnsi="Times New Roman"/>
          <w:sz w:val="28"/>
          <w:szCs w:val="28"/>
          <w:lang w:val="en-US"/>
        </w:rPr>
        <w:t>Enderby’s</w:t>
      </w:r>
      <w:proofErr w:type="spellEnd"/>
      <w:r>
        <w:rPr>
          <w:rFonts w:ascii="Times New Roman" w:hAnsi="Times New Roman"/>
          <w:sz w:val="28"/>
          <w:szCs w:val="28"/>
          <w:lang w:val="en-US"/>
        </w:rPr>
        <w:t xml:space="preserve"> daughter.</w:t>
      </w:r>
      <w:proofErr w:type="gramEnd"/>
      <w:r>
        <w:rPr>
          <w:rFonts w:ascii="Times New Roman" w:hAnsi="Times New Roman"/>
          <w:sz w:val="28"/>
          <w:szCs w:val="28"/>
          <w:lang w:val="en-US"/>
        </w:rPr>
        <w:t xml:space="preserve"> Julie! The one that’s got that super – doper job at Arthur Andersen….” (Helen Fielding)</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2. The doctor walks in.’’ How are we doing this morning, Mr. </w:t>
      </w:r>
      <w:proofErr w:type="spellStart"/>
      <w:r>
        <w:rPr>
          <w:rFonts w:ascii="Times New Roman" w:hAnsi="Times New Roman"/>
          <w:sz w:val="28"/>
          <w:szCs w:val="28"/>
          <w:lang w:val="en-US"/>
        </w:rPr>
        <w:t>Dieke</w:t>
      </w:r>
      <w:proofErr w:type="spellEnd"/>
      <w:r>
        <w:rPr>
          <w:rFonts w:ascii="Times New Roman" w:hAnsi="Times New Roman"/>
          <w:sz w:val="28"/>
          <w:szCs w:val="28"/>
          <w:lang w:val="en-US"/>
        </w:rPr>
        <w:t>?’’ he says. (C. Bushnell)</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3. “Amazing women, that </w:t>
      </w:r>
      <w:proofErr w:type="spellStart"/>
      <w:r>
        <w:rPr>
          <w:rFonts w:ascii="Times New Roman" w:hAnsi="Times New Roman"/>
          <w:sz w:val="28"/>
          <w:szCs w:val="28"/>
          <w:lang w:val="en-US"/>
        </w:rPr>
        <w:t>Mrs.Danvers</w:t>
      </w:r>
      <w:proofErr w:type="spellEnd"/>
      <w:r>
        <w:rPr>
          <w:rFonts w:ascii="Times New Roman" w:hAnsi="Times New Roman"/>
          <w:sz w:val="28"/>
          <w:szCs w:val="28"/>
          <w:lang w:val="en-US"/>
        </w:rPr>
        <w:t xml:space="preserve">,” said Giles, turning to me, “don’t you think so?” (D. du </w:t>
      </w:r>
      <w:proofErr w:type="spellStart"/>
      <w:proofErr w:type="gramStart"/>
      <w:r>
        <w:rPr>
          <w:rFonts w:ascii="Times New Roman" w:hAnsi="Times New Roman"/>
          <w:sz w:val="28"/>
          <w:szCs w:val="28"/>
          <w:lang w:val="en-US"/>
        </w:rPr>
        <w:t>Maurier</w:t>
      </w:r>
      <w:proofErr w:type="spellEnd"/>
      <w:r>
        <w:rPr>
          <w:rFonts w:ascii="Times New Roman" w:hAnsi="Times New Roman"/>
          <w:sz w:val="28"/>
          <w:szCs w:val="28"/>
          <w:lang w:val="en-US"/>
        </w:rPr>
        <w:t xml:space="preserve"> )</w:t>
      </w:r>
      <w:proofErr w:type="gramEnd"/>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4. “We’ve got a treat today, you know,” said the nurse, “water –cress sandwiches for tea. We love water –cress, don’t we?” (D. du </w:t>
      </w:r>
      <w:proofErr w:type="spellStart"/>
      <w:r>
        <w:rPr>
          <w:rFonts w:ascii="Times New Roman" w:hAnsi="Times New Roman"/>
          <w:sz w:val="28"/>
          <w:szCs w:val="28"/>
          <w:lang w:val="en-US"/>
        </w:rPr>
        <w:t>Maurier</w:t>
      </w:r>
      <w:proofErr w:type="spellEnd"/>
      <w:r>
        <w:rPr>
          <w:rFonts w:ascii="Times New Roman" w:hAnsi="Times New Roman"/>
          <w:sz w:val="28"/>
          <w:szCs w:val="28"/>
          <w:lang w:val="en-US"/>
        </w:rPr>
        <w:t>)</w:t>
      </w:r>
    </w:p>
    <w:p w:rsidR="00CD7764" w:rsidRPr="00E70616"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5. “Me? I didn’t see </w:t>
      </w:r>
      <w:proofErr w:type="gramStart"/>
      <w:r>
        <w:rPr>
          <w:rFonts w:ascii="Times New Roman" w:hAnsi="Times New Roman"/>
          <w:sz w:val="28"/>
          <w:szCs w:val="28"/>
          <w:lang w:val="en-US"/>
        </w:rPr>
        <w:t>no</w:t>
      </w:r>
      <w:proofErr w:type="gramEnd"/>
      <w:r>
        <w:rPr>
          <w:rFonts w:ascii="Times New Roman" w:hAnsi="Times New Roman"/>
          <w:sz w:val="28"/>
          <w:szCs w:val="28"/>
          <w:lang w:val="en-US"/>
        </w:rPr>
        <w:t xml:space="preserve"> knife. </w:t>
      </w:r>
      <w:proofErr w:type="gramStart"/>
      <w:r>
        <w:rPr>
          <w:rFonts w:ascii="Times New Roman" w:hAnsi="Times New Roman"/>
          <w:sz w:val="28"/>
          <w:szCs w:val="28"/>
          <w:lang w:val="en-US"/>
        </w:rPr>
        <w:t xml:space="preserve">Lady, I didn’t see </w:t>
      </w:r>
      <w:proofErr w:type="spellStart"/>
      <w:r>
        <w:rPr>
          <w:rFonts w:ascii="Times New Roman" w:hAnsi="Times New Roman"/>
          <w:sz w:val="28"/>
          <w:szCs w:val="28"/>
          <w:lang w:val="en-US"/>
        </w:rPr>
        <w:t>nothin</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w:t>
      </w:r>
      <w:r w:rsidRPr="00E70616">
        <w:rPr>
          <w:rFonts w:ascii="Times New Roman" w:hAnsi="Times New Roman"/>
          <w:sz w:val="28"/>
          <w:szCs w:val="28"/>
          <w:lang w:val="en-US"/>
        </w:rPr>
        <w:t>(</w:t>
      </w:r>
      <w:proofErr w:type="spellStart"/>
      <w:r>
        <w:rPr>
          <w:rFonts w:ascii="Times New Roman" w:hAnsi="Times New Roman"/>
          <w:sz w:val="28"/>
          <w:szCs w:val="28"/>
          <w:lang w:val="en-US"/>
        </w:rPr>
        <w:t>S</w:t>
      </w:r>
      <w:r w:rsidRPr="00E70616">
        <w:rPr>
          <w:rFonts w:ascii="Times New Roman" w:hAnsi="Times New Roman"/>
          <w:sz w:val="28"/>
          <w:szCs w:val="28"/>
          <w:lang w:val="en-US"/>
        </w:rPr>
        <w:t>.</w:t>
      </w:r>
      <w:r>
        <w:rPr>
          <w:rFonts w:ascii="Times New Roman" w:hAnsi="Times New Roman"/>
          <w:sz w:val="28"/>
          <w:szCs w:val="28"/>
          <w:lang w:val="en-US"/>
        </w:rPr>
        <w:t>Sheldon</w:t>
      </w:r>
      <w:proofErr w:type="spellEnd"/>
      <w:r w:rsidRPr="00E70616">
        <w:rPr>
          <w:rFonts w:ascii="Times New Roman" w:hAnsi="Times New Roman"/>
          <w:sz w:val="28"/>
          <w:szCs w:val="28"/>
          <w:lang w:val="en-US"/>
        </w:rPr>
        <w:t>)</w:t>
      </w:r>
    </w:p>
    <w:p w:rsidR="00CD7764" w:rsidRPr="00E70616" w:rsidRDefault="00CD7764">
      <w:pPr>
        <w:spacing w:after="0" w:line="240" w:lineRule="auto"/>
        <w:jc w:val="center"/>
        <w:rPr>
          <w:rFonts w:eastAsia="Times New Roman"/>
          <w:b/>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b/>
          <w:bCs/>
          <w:color w:val="000000"/>
          <w:sz w:val="28"/>
          <w:szCs w:val="28"/>
          <w:lang w:val="en-GB"/>
        </w:rPr>
        <w:t>V</w:t>
      </w:r>
      <w:r>
        <w:rPr>
          <w:rFonts w:ascii="Times New Roman" w:hAnsi="Times New Roman"/>
          <w:b/>
          <w:bCs/>
          <w:color w:val="000000"/>
          <w:sz w:val="28"/>
          <w:szCs w:val="28"/>
          <w:lang w:val="en-US"/>
        </w:rPr>
        <w:t>. State the type and function of literary words in the following examples:</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1.</w:t>
      </w:r>
      <w:r>
        <w:rPr>
          <w:color w:val="000000"/>
          <w:sz w:val="28"/>
          <w:szCs w:val="28"/>
          <w:lang w:val="en-GB"/>
        </w:rPr>
        <w:t xml:space="preserve"> </w:t>
      </w:r>
      <w:r>
        <w:rPr>
          <w:rFonts w:ascii="Times New Roman" w:hAnsi="Times New Roman"/>
          <w:color w:val="000000"/>
          <w:sz w:val="28"/>
          <w:szCs w:val="28"/>
          <w:lang w:val="en-US"/>
        </w:rPr>
        <w:t>“I must decline to pursue this painful discussion. It is not pleasant to my feelings; it is repugnant to my feelings.” (D.)</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2.</w:t>
      </w:r>
      <w:r>
        <w:rPr>
          <w:color w:val="000000"/>
          <w:sz w:val="28"/>
          <w:szCs w:val="28"/>
          <w:lang w:val="en-GB"/>
        </w:rPr>
        <w:t xml:space="preserve"> </w:t>
      </w:r>
      <w:r>
        <w:rPr>
          <w:rFonts w:ascii="Times New Roman" w:hAnsi="Times New Roman"/>
          <w:color w:val="000000"/>
          <w:sz w:val="28"/>
          <w:szCs w:val="28"/>
          <w:lang w:val="en-US"/>
        </w:rPr>
        <w:t xml:space="preserve">“I am not in </w:t>
      </w:r>
      <w:proofErr w:type="spellStart"/>
      <w:r>
        <w:rPr>
          <w:rFonts w:ascii="Times New Roman" w:hAnsi="Times New Roman"/>
          <w:color w:val="000000"/>
          <w:sz w:val="28"/>
          <w:szCs w:val="28"/>
          <w:lang w:val="en-US"/>
        </w:rPr>
        <w:t>favour</w:t>
      </w:r>
      <w:proofErr w:type="spellEnd"/>
      <w:r>
        <w:rPr>
          <w:rFonts w:ascii="Times New Roman" w:hAnsi="Times New Roman"/>
          <w:color w:val="000000"/>
          <w:sz w:val="28"/>
          <w:szCs w:val="28"/>
          <w:lang w:val="en-US"/>
        </w:rPr>
        <w:t xml:space="preserve"> of this modern mania for turning bad people into good people at a moment’s notice. As a man sows so let him reap.” </w:t>
      </w:r>
      <w:proofErr w:type="gramStart"/>
      <w:r>
        <w:rPr>
          <w:rFonts w:ascii="Times New Roman" w:hAnsi="Times New Roman"/>
          <w:color w:val="000000"/>
          <w:sz w:val="28"/>
          <w:szCs w:val="28"/>
          <w:lang w:val="en-US"/>
        </w:rPr>
        <w:t>(O.W.)</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3.</w:t>
      </w:r>
      <w:r>
        <w:rPr>
          <w:color w:val="000000"/>
          <w:sz w:val="28"/>
          <w:szCs w:val="28"/>
          <w:lang w:val="en-GB"/>
        </w:rPr>
        <w:t xml:space="preserve"> </w:t>
      </w:r>
      <w:r>
        <w:rPr>
          <w:rFonts w:ascii="Times New Roman" w:hAnsi="Times New Roman"/>
          <w:color w:val="000000"/>
          <w:sz w:val="28"/>
          <w:szCs w:val="28"/>
          <w:lang w:val="en-US"/>
        </w:rPr>
        <w:t xml:space="preserve">Isolde the Slender had suitors in plenty to do her lightest </w:t>
      </w:r>
      <w:proofErr w:type="spellStart"/>
      <w:r>
        <w:rPr>
          <w:rFonts w:ascii="Times New Roman" w:hAnsi="Times New Roman"/>
          <w:color w:val="000000"/>
          <w:sz w:val="28"/>
          <w:szCs w:val="28"/>
          <w:lang w:val="en-US"/>
        </w:rPr>
        <w:t>hest</w:t>
      </w:r>
      <w:proofErr w:type="spellEnd"/>
      <w:r>
        <w:rPr>
          <w:rFonts w:ascii="Times New Roman" w:hAnsi="Times New Roman"/>
          <w:color w:val="000000"/>
          <w:sz w:val="28"/>
          <w:szCs w:val="28"/>
          <w:lang w:val="en-US"/>
        </w:rPr>
        <w:t xml:space="preserve">. Feats of arms were done daily for her sake. To win her love suitors were willing to vow </w:t>
      </w:r>
      <w:proofErr w:type="gramStart"/>
      <w:r>
        <w:rPr>
          <w:rFonts w:ascii="Times New Roman" w:hAnsi="Times New Roman"/>
          <w:color w:val="000000"/>
          <w:sz w:val="28"/>
          <w:szCs w:val="28"/>
          <w:lang w:val="en-US"/>
        </w:rPr>
        <w:t>themselves</w:t>
      </w:r>
      <w:proofErr w:type="gramEnd"/>
      <w:r>
        <w:rPr>
          <w:rFonts w:ascii="Times New Roman" w:hAnsi="Times New Roman"/>
          <w:color w:val="000000"/>
          <w:sz w:val="28"/>
          <w:szCs w:val="28"/>
          <w:lang w:val="en-US"/>
        </w:rPr>
        <w:t xml:space="preserve"> to perdition. But Isolde the Slender was heedless of the court thus paid to her. (L.)</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4.</w:t>
      </w:r>
      <w:r>
        <w:rPr>
          <w:color w:val="000000"/>
          <w:sz w:val="28"/>
          <w:szCs w:val="28"/>
          <w:lang w:val="en-GB"/>
        </w:rPr>
        <w:t xml:space="preserve"> </w:t>
      </w:r>
      <w:r>
        <w:rPr>
          <w:rFonts w:ascii="Times New Roman" w:hAnsi="Times New Roman"/>
          <w:color w:val="000000"/>
          <w:sz w:val="28"/>
          <w:szCs w:val="28"/>
          <w:lang w:val="en-US"/>
        </w:rPr>
        <w:t xml:space="preserve">“He of the iron garment,” said </w:t>
      </w:r>
      <w:proofErr w:type="spellStart"/>
      <w:r>
        <w:rPr>
          <w:rFonts w:ascii="Times New Roman" w:hAnsi="Times New Roman"/>
          <w:color w:val="000000"/>
          <w:sz w:val="28"/>
          <w:szCs w:val="28"/>
          <w:lang w:val="en-US"/>
        </w:rPr>
        <w:t>Daigety</w:t>
      </w:r>
      <w:proofErr w:type="spellEnd"/>
      <w:r>
        <w:rPr>
          <w:rFonts w:ascii="Times New Roman" w:hAnsi="Times New Roman"/>
          <w:color w:val="000000"/>
          <w:sz w:val="28"/>
          <w:szCs w:val="28"/>
          <w:lang w:val="en-US"/>
        </w:rPr>
        <w:t xml:space="preserve">, entering, “is </w:t>
      </w:r>
      <w:proofErr w:type="gramStart"/>
      <w:r>
        <w:rPr>
          <w:rFonts w:ascii="Times New Roman" w:hAnsi="Times New Roman"/>
          <w:color w:val="000000"/>
          <w:sz w:val="28"/>
          <w:szCs w:val="28"/>
          <w:lang w:val="en-US"/>
        </w:rPr>
        <w:t>bounden</w:t>
      </w:r>
      <w:proofErr w:type="gramEnd"/>
      <w:r>
        <w:rPr>
          <w:rFonts w:ascii="Times New Roman" w:hAnsi="Times New Roman"/>
          <w:color w:val="000000"/>
          <w:sz w:val="28"/>
          <w:szCs w:val="28"/>
          <w:lang w:val="en-US"/>
        </w:rPr>
        <w:t xml:space="preserve"> unto you, </w:t>
      </w:r>
      <w:proofErr w:type="spellStart"/>
      <w:r>
        <w:rPr>
          <w:rFonts w:ascii="Times New Roman" w:hAnsi="Times New Roman"/>
          <w:color w:val="000000"/>
          <w:sz w:val="28"/>
          <w:szCs w:val="28"/>
          <w:lang w:val="en-US"/>
        </w:rPr>
        <w:t>MacEagh</w:t>
      </w:r>
      <w:proofErr w:type="spellEnd"/>
      <w:r>
        <w:rPr>
          <w:rFonts w:ascii="Times New Roman" w:hAnsi="Times New Roman"/>
          <w:color w:val="000000"/>
          <w:sz w:val="28"/>
          <w:szCs w:val="28"/>
          <w:lang w:val="en-US"/>
        </w:rPr>
        <w:t xml:space="preserve">, and this noble lord shall be bounden also.” </w:t>
      </w:r>
      <w:proofErr w:type="gramStart"/>
      <w:r>
        <w:rPr>
          <w:rFonts w:ascii="Times New Roman" w:hAnsi="Times New Roman"/>
          <w:color w:val="000000"/>
          <w:sz w:val="28"/>
          <w:szCs w:val="28"/>
          <w:lang w:val="en-US"/>
        </w:rPr>
        <w:t>(</w:t>
      </w:r>
      <w:proofErr w:type="spellStart"/>
      <w:r>
        <w:rPr>
          <w:rFonts w:ascii="Times New Roman" w:hAnsi="Times New Roman"/>
          <w:color w:val="000000"/>
          <w:sz w:val="28"/>
          <w:szCs w:val="28"/>
          <w:lang w:val="en-US"/>
        </w:rPr>
        <w:t>W.Sc</w:t>
      </w:r>
      <w:proofErr w:type="spellEnd"/>
      <w:r>
        <w:rPr>
          <w:rFonts w:ascii="Times New Roman" w:hAnsi="Times New Roman"/>
          <w:color w:val="000000"/>
          <w:sz w:val="28"/>
          <w:szCs w:val="28"/>
          <w:lang w:val="en-US"/>
        </w:rPr>
        <w:t>.)</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5.</w:t>
      </w:r>
      <w:r>
        <w:rPr>
          <w:color w:val="000000"/>
          <w:sz w:val="28"/>
          <w:szCs w:val="28"/>
          <w:lang w:val="en-GB"/>
        </w:rPr>
        <w:t xml:space="preserve"> </w:t>
      </w:r>
      <w:r>
        <w:rPr>
          <w:rFonts w:ascii="Times New Roman" w:hAnsi="Times New Roman"/>
          <w:color w:val="000000"/>
          <w:sz w:val="28"/>
          <w:szCs w:val="28"/>
          <w:lang w:val="en-US"/>
        </w:rPr>
        <w:t xml:space="preserve">If manners </w:t>
      </w:r>
      <w:proofErr w:type="spellStart"/>
      <w:r>
        <w:rPr>
          <w:rFonts w:ascii="Times New Roman" w:hAnsi="Times New Roman"/>
          <w:color w:val="000000"/>
          <w:sz w:val="28"/>
          <w:szCs w:val="28"/>
          <w:lang w:val="en-US"/>
        </w:rPr>
        <w:t>maketh</w:t>
      </w:r>
      <w:proofErr w:type="spellEnd"/>
      <w:r>
        <w:rPr>
          <w:rFonts w:ascii="Times New Roman" w:hAnsi="Times New Roman"/>
          <w:color w:val="000000"/>
          <w:sz w:val="28"/>
          <w:szCs w:val="28"/>
          <w:lang w:val="en-US"/>
        </w:rPr>
        <w:t xml:space="preserve"> man, then manner and grooming </w:t>
      </w:r>
      <w:proofErr w:type="spellStart"/>
      <w:r>
        <w:rPr>
          <w:rFonts w:ascii="Times New Roman" w:hAnsi="Times New Roman"/>
          <w:color w:val="000000"/>
          <w:sz w:val="28"/>
          <w:szCs w:val="28"/>
          <w:lang w:val="en-US"/>
        </w:rPr>
        <w:t>maketh</w:t>
      </w:r>
      <w:proofErr w:type="spellEnd"/>
      <w:r>
        <w:rPr>
          <w:rFonts w:ascii="Times New Roman" w:hAnsi="Times New Roman"/>
          <w:color w:val="000000"/>
          <w:sz w:val="28"/>
          <w:szCs w:val="28"/>
          <w:lang w:val="en-US"/>
        </w:rPr>
        <w:t xml:space="preserve"> poodle. (J. St.)</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6.</w:t>
      </w:r>
      <w:r>
        <w:rPr>
          <w:color w:val="000000"/>
          <w:sz w:val="28"/>
          <w:szCs w:val="28"/>
          <w:lang w:val="en-GB"/>
        </w:rPr>
        <w:t xml:space="preserve"> </w:t>
      </w:r>
      <w:r>
        <w:rPr>
          <w:rFonts w:ascii="Times New Roman" w:hAnsi="Times New Roman"/>
          <w:color w:val="000000"/>
          <w:sz w:val="28"/>
          <w:szCs w:val="28"/>
          <w:lang w:val="en-US"/>
        </w:rPr>
        <w:t xml:space="preserve">“Thou art the Man,” cried </w:t>
      </w:r>
      <w:proofErr w:type="spellStart"/>
      <w:r>
        <w:rPr>
          <w:rFonts w:ascii="Times New Roman" w:hAnsi="Times New Roman"/>
          <w:color w:val="000000"/>
          <w:sz w:val="28"/>
          <w:szCs w:val="28"/>
          <w:lang w:val="en-US"/>
        </w:rPr>
        <w:t>Jabes</w:t>
      </w:r>
      <w:proofErr w:type="spellEnd"/>
      <w:r>
        <w:rPr>
          <w:rFonts w:ascii="Times New Roman" w:hAnsi="Times New Roman"/>
          <w:color w:val="000000"/>
          <w:sz w:val="28"/>
          <w:szCs w:val="28"/>
          <w:lang w:val="en-US"/>
        </w:rPr>
        <w:t>, after a solemn pause, leaning over his cushion. “Seventy times didst thou gapingly contort thy visage —</w:t>
      </w:r>
      <w:r>
        <w:rPr>
          <w:rFonts w:ascii="Times New Roman"/>
          <w:color w:val="000000"/>
          <w:sz w:val="28"/>
          <w:szCs w:val="28"/>
          <w:lang w:val="en-US"/>
        </w:rPr>
        <w:t> </w:t>
      </w:r>
      <w:r>
        <w:rPr>
          <w:rFonts w:ascii="Times New Roman" w:hAnsi="Times New Roman"/>
          <w:color w:val="000000"/>
          <w:sz w:val="28"/>
          <w:szCs w:val="28"/>
          <w:lang w:val="en-US"/>
        </w:rPr>
        <w:t>seventy times seven did I take council with my soul —</w:t>
      </w:r>
      <w:r>
        <w:rPr>
          <w:rFonts w:ascii="Times New Roman"/>
          <w:color w:val="000000"/>
          <w:sz w:val="28"/>
          <w:szCs w:val="28"/>
          <w:lang w:val="en-US"/>
        </w:rPr>
        <w:t> </w:t>
      </w:r>
      <w:proofErr w:type="gramStart"/>
      <w:r>
        <w:rPr>
          <w:rFonts w:ascii="Times New Roman" w:hAnsi="Times New Roman"/>
          <w:color w:val="000000"/>
          <w:sz w:val="28"/>
          <w:szCs w:val="28"/>
          <w:lang w:val="en-US"/>
        </w:rPr>
        <w:t>Lo</w:t>
      </w:r>
      <w:proofErr w:type="gramEnd"/>
      <w:r>
        <w:rPr>
          <w:rFonts w:ascii="Times New Roman" w:hAnsi="Times New Roman"/>
          <w:color w:val="000000"/>
          <w:sz w:val="28"/>
          <w:szCs w:val="28"/>
          <w:lang w:val="en-US"/>
        </w:rPr>
        <w:t xml:space="preserve">! </w:t>
      </w:r>
      <w:proofErr w:type="gramStart"/>
      <w:r>
        <w:rPr>
          <w:rFonts w:ascii="Times New Roman" w:hAnsi="Times New Roman"/>
          <w:color w:val="000000"/>
          <w:sz w:val="28"/>
          <w:szCs w:val="28"/>
          <w:lang w:val="en-US"/>
        </w:rPr>
        <w:t>this</w:t>
      </w:r>
      <w:proofErr w:type="gramEnd"/>
      <w:r>
        <w:rPr>
          <w:rFonts w:ascii="Times New Roman" w:hAnsi="Times New Roman"/>
          <w:color w:val="000000"/>
          <w:sz w:val="28"/>
          <w:szCs w:val="28"/>
          <w:lang w:val="en-US"/>
        </w:rPr>
        <w:t xml:space="preserve"> is human weakness: this also may be absolved. The first of the seventy first is come. Brethren —</w:t>
      </w:r>
      <w:r>
        <w:rPr>
          <w:rFonts w:ascii="Times New Roman"/>
          <w:color w:val="000000"/>
          <w:sz w:val="28"/>
          <w:szCs w:val="28"/>
          <w:lang w:val="en-US"/>
        </w:rPr>
        <w:t> </w:t>
      </w:r>
      <w:r>
        <w:rPr>
          <w:rFonts w:ascii="Times New Roman" w:hAnsi="Times New Roman"/>
          <w:color w:val="000000"/>
          <w:sz w:val="28"/>
          <w:szCs w:val="28"/>
          <w:lang w:val="en-US"/>
        </w:rPr>
        <w:t xml:space="preserve">execute upon him the </w:t>
      </w:r>
      <w:proofErr w:type="spellStart"/>
      <w:r>
        <w:rPr>
          <w:rFonts w:ascii="Times New Roman" w:hAnsi="Times New Roman"/>
          <w:color w:val="000000"/>
          <w:sz w:val="28"/>
          <w:szCs w:val="28"/>
          <w:lang w:val="en-US"/>
        </w:rPr>
        <w:t>judgement</w:t>
      </w:r>
      <w:proofErr w:type="spellEnd"/>
      <w:r>
        <w:rPr>
          <w:rFonts w:ascii="Times New Roman" w:hAnsi="Times New Roman"/>
          <w:color w:val="000000"/>
          <w:sz w:val="28"/>
          <w:szCs w:val="28"/>
          <w:lang w:val="en-US"/>
        </w:rPr>
        <w:t xml:space="preserve"> written. Such </w:t>
      </w:r>
      <w:proofErr w:type="spellStart"/>
      <w:proofErr w:type="gramStart"/>
      <w:r>
        <w:rPr>
          <w:rFonts w:ascii="Times New Roman" w:hAnsi="Times New Roman"/>
          <w:color w:val="000000"/>
          <w:sz w:val="28"/>
          <w:szCs w:val="28"/>
          <w:lang w:val="en-US"/>
        </w:rPr>
        <w:t>honour</w:t>
      </w:r>
      <w:proofErr w:type="spellEnd"/>
      <w:r>
        <w:rPr>
          <w:rFonts w:ascii="Times New Roman" w:hAnsi="Times New Roman"/>
          <w:color w:val="000000"/>
          <w:sz w:val="28"/>
          <w:szCs w:val="28"/>
          <w:lang w:val="en-US"/>
        </w:rPr>
        <w:t xml:space="preserve"> have</w:t>
      </w:r>
      <w:proofErr w:type="gramEnd"/>
      <w:r>
        <w:rPr>
          <w:rFonts w:ascii="Times New Roman" w:hAnsi="Times New Roman"/>
          <w:color w:val="000000"/>
          <w:sz w:val="28"/>
          <w:szCs w:val="28"/>
          <w:lang w:val="en-US"/>
        </w:rPr>
        <w:t xml:space="preserve"> all His saints.” (E. Br.)</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7.</w:t>
      </w:r>
      <w:r>
        <w:rPr>
          <w:color w:val="000000"/>
          <w:sz w:val="28"/>
          <w:szCs w:val="28"/>
          <w:lang w:val="en-GB"/>
        </w:rPr>
        <w:t xml:space="preserve"> </w:t>
      </w:r>
      <w:r>
        <w:rPr>
          <w:rFonts w:ascii="Times New Roman" w:hAnsi="Times New Roman"/>
          <w:color w:val="000000"/>
          <w:sz w:val="28"/>
          <w:szCs w:val="28"/>
          <w:lang w:val="en-US"/>
        </w:rPr>
        <w:t>At noon the hooter and everything died. First, the pulley driving the punch and shears and emery wheels stopped its lick and slap. Simultaneously the compressor providing the blast for a dozen smith-fires went dead. (S. Ch.)</w:t>
      </w:r>
    </w:p>
    <w:p w:rsidR="00CD7764" w:rsidRDefault="00E70616">
      <w:pPr>
        <w:numPr>
          <w:ilvl w:val="0"/>
          <w:numId w:val="21"/>
        </w:numPr>
        <w:shd w:val="clear" w:color="auto" w:fill="FFFFFF"/>
        <w:tabs>
          <w:tab w:val="clear" w:pos="425"/>
          <w:tab w:val="left" w:pos="0"/>
          <w:tab w:val="left" w:pos="1134"/>
        </w:tabs>
        <w:spacing w:after="0" w:line="240" w:lineRule="auto"/>
        <w:ind w:left="-15" w:firstLine="675"/>
        <w:jc w:val="both"/>
        <w:rPr>
          <w:rFonts w:ascii="Times New Roman" w:hAnsi="Times New Roman"/>
          <w:sz w:val="28"/>
          <w:szCs w:val="28"/>
          <w:lang w:val="en-US"/>
        </w:rPr>
      </w:pPr>
      <w:r>
        <w:rPr>
          <w:rFonts w:ascii="Times New Roman" w:hAnsi="Times New Roman"/>
          <w:color w:val="000000"/>
          <w:sz w:val="28"/>
          <w:szCs w:val="28"/>
          <w:lang w:val="en-US"/>
        </w:rPr>
        <w:t xml:space="preserve">“They’re real!” he murmured. “My God, they are absolutely real!” Erik turned. “Didn’t you believe that the neutron existed?” “Oh, I believed,” </w:t>
      </w:r>
      <w:proofErr w:type="spellStart"/>
      <w:r>
        <w:rPr>
          <w:rFonts w:ascii="Times New Roman" w:hAnsi="Times New Roman"/>
          <w:color w:val="000000"/>
          <w:sz w:val="28"/>
          <w:szCs w:val="28"/>
          <w:lang w:val="en-US"/>
        </w:rPr>
        <w:t>Fabermacher</w:t>
      </w:r>
      <w:proofErr w:type="spellEnd"/>
      <w:r>
        <w:rPr>
          <w:rFonts w:ascii="Times New Roman" w:hAnsi="Times New Roman"/>
          <w:color w:val="000000"/>
          <w:sz w:val="28"/>
          <w:szCs w:val="28"/>
          <w:lang w:val="en-US"/>
        </w:rPr>
        <w:t xml:space="preserve"> shrugged away the praise. “To me neutrons were symbols </w:t>
      </w:r>
      <w:r>
        <w:rPr>
          <w:rFonts w:ascii="Times New Roman" w:hAnsi="Times New Roman"/>
          <w:color w:val="000000"/>
          <w:sz w:val="28"/>
          <w:szCs w:val="28"/>
        </w:rPr>
        <w:t>л</w:t>
      </w:r>
      <w:r>
        <w:rPr>
          <w:rFonts w:ascii="Times New Roman" w:hAnsi="Times New Roman"/>
          <w:color w:val="000000"/>
          <w:sz w:val="28"/>
          <w:szCs w:val="28"/>
          <w:lang w:val="en-US"/>
        </w:rPr>
        <w:t xml:space="preserve"> with a mass of </w:t>
      </w:r>
      <w:proofErr w:type="spellStart"/>
      <w:r>
        <w:rPr>
          <w:rFonts w:ascii="Times New Roman" w:hAnsi="Times New Roman"/>
          <w:i/>
          <w:iCs/>
          <w:color w:val="000000"/>
          <w:sz w:val="28"/>
          <w:szCs w:val="28"/>
          <w:lang w:val="en-US"/>
        </w:rPr>
        <w:t>M</w:t>
      </w:r>
      <w:r>
        <w:rPr>
          <w:rFonts w:ascii="Times New Roman" w:hAnsi="Times New Roman"/>
          <w:i/>
          <w:iCs/>
          <w:color w:val="000000"/>
          <w:sz w:val="28"/>
          <w:szCs w:val="28"/>
          <w:vertAlign w:val="subscript"/>
          <w:lang w:val="en-US"/>
        </w:rPr>
        <w:t>n</w:t>
      </w:r>
      <w:proofErr w:type="spellEnd"/>
      <w:r>
        <w:rPr>
          <w:rFonts w:ascii="Times New Roman" w:hAnsi="Times New Roman"/>
          <w:color w:val="000000"/>
          <w:sz w:val="28"/>
          <w:szCs w:val="28"/>
          <w:lang w:val="en-US"/>
        </w:rPr>
        <w:t>= 1.008.</w:t>
      </w:r>
      <w:r>
        <w:rPr>
          <w:rFonts w:ascii="Times New Roman"/>
          <w:color w:val="000000"/>
          <w:sz w:val="28"/>
          <w:szCs w:val="28"/>
          <w:lang w:val="en-US"/>
        </w:rPr>
        <w:t> </w:t>
      </w:r>
      <w:r>
        <w:rPr>
          <w:rFonts w:ascii="Times New Roman" w:hAnsi="Times New Roman"/>
          <w:color w:val="000000"/>
          <w:sz w:val="28"/>
          <w:szCs w:val="28"/>
          <w:lang w:val="en-US"/>
        </w:rPr>
        <w:t>But until now I never saw them.” (M.W.)</w:t>
      </w:r>
    </w:p>
    <w:p w:rsidR="00CD7764" w:rsidRDefault="00E70616">
      <w:pPr>
        <w:numPr>
          <w:ilvl w:val="0"/>
          <w:numId w:val="21"/>
        </w:numPr>
        <w:shd w:val="clear" w:color="auto" w:fill="FFFFFF"/>
        <w:tabs>
          <w:tab w:val="clear" w:pos="425"/>
          <w:tab w:val="left" w:pos="1134"/>
        </w:tabs>
        <w:spacing w:after="0" w:line="240" w:lineRule="auto"/>
        <w:ind w:left="-15" w:firstLine="675"/>
        <w:jc w:val="both"/>
        <w:rPr>
          <w:rFonts w:ascii="Times New Roman" w:hAnsi="Times New Roman"/>
          <w:sz w:val="28"/>
          <w:szCs w:val="28"/>
          <w:lang w:val="en-US"/>
        </w:rPr>
      </w:pPr>
      <w:r>
        <w:rPr>
          <w:rFonts w:ascii="Times New Roman" w:hAnsi="Times New Roman"/>
          <w:color w:val="000000"/>
          <w:sz w:val="28"/>
          <w:szCs w:val="28"/>
          <w:lang w:val="en-US"/>
        </w:rPr>
        <w:t xml:space="preserve">Riding back I saw the Greeks lined up in column of </w:t>
      </w:r>
      <w:proofErr w:type="gramStart"/>
      <w:r>
        <w:rPr>
          <w:rFonts w:ascii="Times New Roman" w:hAnsi="Times New Roman"/>
          <w:color w:val="000000"/>
          <w:sz w:val="28"/>
          <w:szCs w:val="28"/>
          <w:lang w:val="en-US"/>
        </w:rPr>
        <w:t>march</w:t>
      </w:r>
      <w:proofErr w:type="gramEnd"/>
      <w:r>
        <w:rPr>
          <w:rFonts w:ascii="Times New Roman" w:hAnsi="Times New Roman"/>
          <w:color w:val="000000"/>
          <w:sz w:val="28"/>
          <w:szCs w:val="28"/>
          <w:lang w:val="en-US"/>
        </w:rPr>
        <w:t xml:space="preserve">. They were all still there. Also, all armed. On long marches when no action threatened, they had always piled their </w:t>
      </w:r>
      <w:proofErr w:type="spellStart"/>
      <w:r>
        <w:rPr>
          <w:rFonts w:ascii="Times New Roman" w:hAnsi="Times New Roman"/>
          <w:color w:val="000000"/>
          <w:sz w:val="28"/>
          <w:szCs w:val="28"/>
          <w:lang w:val="en-US"/>
        </w:rPr>
        <w:t>armour</w:t>
      </w:r>
      <w:proofErr w:type="spellEnd"/>
      <w:r>
        <w:rPr>
          <w:rFonts w:ascii="Times New Roman" w:hAnsi="Times New Roman"/>
          <w:color w:val="000000"/>
          <w:sz w:val="28"/>
          <w:szCs w:val="28"/>
          <w:lang w:val="en-US"/>
        </w:rPr>
        <w:t xml:space="preserve">, helmets and weapons in their carts, keeping only their swords; wearing their short tunics (made from all kinds of stuff, they had been so long from home) and the wide straw hats Greeks travel in, their skins being tender to sun. Now they </w:t>
      </w:r>
      <w:proofErr w:type="spellStart"/>
      <w:r>
        <w:rPr>
          <w:rFonts w:ascii="Times New Roman" w:hAnsi="Times New Roman"/>
          <w:color w:val="000000"/>
          <w:sz w:val="28"/>
          <w:szCs w:val="28"/>
          <w:lang w:val="en-US"/>
        </w:rPr>
        <w:t>hadon</w:t>
      </w:r>
      <w:proofErr w:type="spellEnd"/>
      <w:r>
        <w:rPr>
          <w:rFonts w:ascii="Times New Roman" w:hAnsi="Times New Roman"/>
          <w:color w:val="000000"/>
          <w:sz w:val="28"/>
          <w:szCs w:val="28"/>
          <w:lang w:val="en-US"/>
        </w:rPr>
        <w:t xml:space="preserve"> corselets or cuirasses, helmets, even grades if they owned them, and their round shields hung at their backs. (M.R.)</w:t>
      </w:r>
    </w:p>
    <w:p w:rsidR="00CD7764" w:rsidRDefault="00E70616">
      <w:pPr>
        <w:numPr>
          <w:ilvl w:val="0"/>
          <w:numId w:val="21"/>
        </w:numPr>
        <w:shd w:val="clear" w:color="auto" w:fill="FFFFFF"/>
        <w:tabs>
          <w:tab w:val="clear" w:pos="425"/>
          <w:tab w:val="left" w:pos="1134"/>
        </w:tabs>
        <w:spacing w:after="0" w:line="240" w:lineRule="auto"/>
        <w:ind w:left="-15" w:firstLine="675"/>
        <w:jc w:val="both"/>
        <w:rPr>
          <w:rFonts w:ascii="Times New Roman" w:hAnsi="Times New Roman"/>
          <w:sz w:val="28"/>
          <w:szCs w:val="28"/>
          <w:lang w:val="en-US"/>
        </w:rPr>
      </w:pPr>
      <w:r>
        <w:rPr>
          <w:rFonts w:ascii="Times New Roman" w:hAnsi="Times New Roman"/>
          <w:color w:val="000000"/>
          <w:sz w:val="28"/>
          <w:szCs w:val="28"/>
          <w:lang w:val="en-US"/>
        </w:rPr>
        <w:t xml:space="preserve">There wasn’t a man-boy on this ground tonight did not have a shield he cast, riveted or carved himself on his way to his first attack, compounded of remote but nonetheless firm and fiery family devotion, flag-blown patriotism and cocksure immortality strengthened by the touchstone of very real gunpowder, ramrod </w:t>
      </w:r>
      <w:proofErr w:type="spellStart"/>
      <w:r>
        <w:rPr>
          <w:rFonts w:ascii="Times New Roman" w:hAnsi="Times New Roman"/>
          <w:color w:val="000000"/>
          <w:sz w:val="28"/>
          <w:szCs w:val="28"/>
          <w:lang w:val="en-US"/>
        </w:rPr>
        <w:t>minnie</w:t>
      </w:r>
      <w:proofErr w:type="spellEnd"/>
      <w:r>
        <w:rPr>
          <w:rFonts w:ascii="Times New Roman" w:hAnsi="Times New Roman"/>
          <w:color w:val="000000"/>
          <w:sz w:val="28"/>
          <w:szCs w:val="28"/>
          <w:lang w:val="en-US"/>
        </w:rPr>
        <w:t>-ball and flint. (R.Br.)</w:t>
      </w:r>
    </w:p>
    <w:p w:rsidR="00CD7764" w:rsidRDefault="00E70616">
      <w:pPr>
        <w:numPr>
          <w:ilvl w:val="0"/>
          <w:numId w:val="21"/>
        </w:numPr>
        <w:shd w:val="clear" w:color="auto" w:fill="FFFFFF"/>
        <w:tabs>
          <w:tab w:val="clear" w:pos="425"/>
          <w:tab w:val="left" w:pos="1134"/>
        </w:tabs>
        <w:spacing w:after="0" w:line="240" w:lineRule="auto"/>
        <w:ind w:left="-15" w:firstLine="675"/>
        <w:jc w:val="both"/>
        <w:rPr>
          <w:rFonts w:ascii="Times New Roman" w:hAnsi="Times New Roman"/>
          <w:sz w:val="28"/>
          <w:szCs w:val="28"/>
          <w:lang w:val="en-US"/>
        </w:rPr>
      </w:pPr>
      <w:r>
        <w:rPr>
          <w:rFonts w:ascii="Times New Roman" w:hAnsi="Times New Roman"/>
          <w:color w:val="000000"/>
          <w:sz w:val="28"/>
          <w:szCs w:val="28"/>
          <w:lang w:val="en-US"/>
        </w:rPr>
        <w:t xml:space="preserve">Into the </w:t>
      </w:r>
      <w:proofErr w:type="spellStart"/>
      <w:r>
        <w:rPr>
          <w:rFonts w:ascii="Times New Roman" w:hAnsi="Times New Roman"/>
          <w:color w:val="000000"/>
          <w:sz w:val="28"/>
          <w:szCs w:val="28"/>
          <w:lang w:val="en-US"/>
        </w:rPr>
        <w:t>organpipes</w:t>
      </w:r>
      <w:proofErr w:type="spellEnd"/>
      <w:r>
        <w:rPr>
          <w:rFonts w:ascii="Times New Roman" w:hAnsi="Times New Roman"/>
          <w:color w:val="000000"/>
          <w:sz w:val="28"/>
          <w:szCs w:val="28"/>
          <w:lang w:val="en-US"/>
        </w:rPr>
        <w:t xml:space="preserve"> and steeples</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Of the luminous cathedrals,</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Into the weathercocks’ molten mouths</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lastRenderedPageBreak/>
        <w:t>Rippling in twelve-winded circles,</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Into the dead clock burning the hour</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 xml:space="preserve">Over the urn of </w:t>
      </w:r>
      <w:proofErr w:type="spellStart"/>
      <w:proofErr w:type="gramStart"/>
      <w:r>
        <w:rPr>
          <w:rFonts w:ascii="Times New Roman" w:hAnsi="Times New Roman"/>
          <w:color w:val="000000"/>
          <w:sz w:val="28"/>
          <w:szCs w:val="28"/>
          <w:lang w:val="en-US"/>
        </w:rPr>
        <w:t>sabbaths</w:t>
      </w:r>
      <w:proofErr w:type="spellEnd"/>
      <w:proofErr w:type="gramEnd"/>
      <w:r>
        <w:rPr>
          <w:rFonts w:ascii="Times New Roman" w:hAnsi="Times New Roman"/>
          <w:color w:val="000000"/>
          <w:sz w:val="28"/>
          <w:szCs w:val="28"/>
          <w:lang w:val="en-US"/>
        </w:rPr>
        <w:t>...</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Erupt, fountain, and enter to utter for ever</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 xml:space="preserve">Glory </w:t>
      </w:r>
      <w:proofErr w:type="spellStart"/>
      <w:r>
        <w:rPr>
          <w:rFonts w:ascii="Times New Roman" w:hAnsi="Times New Roman"/>
          <w:color w:val="000000"/>
          <w:sz w:val="28"/>
          <w:szCs w:val="28"/>
          <w:lang w:val="en-US"/>
        </w:rPr>
        <w:t>glory</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glory</w:t>
      </w:r>
      <w:proofErr w:type="spell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The sundering ultimate kingdom of genesis’ thunder</w:t>
      </w:r>
      <w:proofErr w:type="gramStart"/>
      <w:r>
        <w:rPr>
          <w:rFonts w:ascii="Times New Roman" w:hAnsi="Times New Roman"/>
          <w:color w:val="000000"/>
          <w:sz w:val="28"/>
          <w:szCs w:val="28"/>
          <w:lang w:val="en-US"/>
        </w:rPr>
        <w:t>.(</w:t>
      </w:r>
      <w:proofErr w:type="gramEnd"/>
      <w:r>
        <w:rPr>
          <w:rFonts w:ascii="Times New Roman" w:hAnsi="Times New Roman"/>
          <w:color w:val="000000"/>
          <w:sz w:val="28"/>
          <w:szCs w:val="28"/>
          <w:lang w:val="en-US"/>
        </w:rPr>
        <w:t>D. Th.)</w:t>
      </w:r>
    </w:p>
    <w:p w:rsidR="00CD7764" w:rsidRDefault="00E70616">
      <w:pPr>
        <w:numPr>
          <w:ilvl w:val="0"/>
          <w:numId w:val="21"/>
        </w:numPr>
        <w:shd w:val="clear" w:color="auto" w:fill="FFFFFF"/>
        <w:tabs>
          <w:tab w:val="clear" w:pos="425"/>
          <w:tab w:val="left" w:pos="1134"/>
        </w:tabs>
        <w:spacing w:after="0" w:line="240" w:lineRule="auto"/>
        <w:ind w:left="-15" w:firstLine="675"/>
        <w:jc w:val="both"/>
        <w:rPr>
          <w:rFonts w:ascii="Times New Roman" w:hAnsi="Times New Roman"/>
          <w:sz w:val="28"/>
          <w:szCs w:val="28"/>
          <w:lang w:val="en-US"/>
        </w:rPr>
      </w:pPr>
      <w:r>
        <w:rPr>
          <w:rFonts w:ascii="Times New Roman" w:hAnsi="Times New Roman"/>
          <w:color w:val="000000"/>
          <w:sz w:val="28"/>
          <w:szCs w:val="28"/>
          <w:lang w:val="en-US"/>
        </w:rPr>
        <w:t>If any dispassionate spectator could have beheld the countenance of the illustrious man, whose name forms the leading feature of the title of this work, during the latter part of this conversation, he would have been almost induced to wonder that the indignant fire that flashed from his eyes, did not melt the glasses of his spectacles —</w:t>
      </w:r>
      <w:r>
        <w:rPr>
          <w:rFonts w:ascii="Times New Roman"/>
          <w:color w:val="000000"/>
          <w:sz w:val="28"/>
          <w:szCs w:val="28"/>
          <w:lang w:val="en-US"/>
        </w:rPr>
        <w:t> </w:t>
      </w:r>
      <w:r>
        <w:rPr>
          <w:rFonts w:ascii="Times New Roman" w:hAnsi="Times New Roman"/>
          <w:color w:val="000000"/>
          <w:sz w:val="28"/>
          <w:szCs w:val="28"/>
          <w:lang w:val="en-US"/>
        </w:rPr>
        <w:t>so majestic was his wrath. His nostrils dilated, and his fists clenched involuntarily, as he heard himself addressed by the villain. But he restrained himself again -he did not pulverize him.</w:t>
      </w:r>
    </w:p>
    <w:p w:rsidR="00CD7764" w:rsidRDefault="00E70616">
      <w:pPr>
        <w:shd w:val="clear" w:color="auto" w:fill="FFFFFF"/>
        <w:tabs>
          <w:tab w:val="left" w:pos="1134"/>
        </w:tabs>
        <w:spacing w:after="0" w:line="240" w:lineRule="auto"/>
        <w:ind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“Here,” continued the hardened traitor tossing the </w:t>
      </w:r>
      <w:proofErr w:type="spellStart"/>
      <w:r>
        <w:rPr>
          <w:rFonts w:ascii="Times New Roman" w:hAnsi="Times New Roman"/>
          <w:color w:val="000000"/>
          <w:sz w:val="28"/>
          <w:szCs w:val="28"/>
          <w:lang w:val="en-US"/>
        </w:rPr>
        <w:t>licence</w:t>
      </w:r>
      <w:proofErr w:type="spellEnd"/>
      <w:r>
        <w:rPr>
          <w:rFonts w:ascii="Times New Roman" w:hAnsi="Times New Roman"/>
          <w:color w:val="000000"/>
          <w:sz w:val="28"/>
          <w:szCs w:val="28"/>
          <w:lang w:val="en-US"/>
        </w:rPr>
        <w:t xml:space="preserve"> at Mr. Pickwick’s feet; “get the name altered —</w:t>
      </w:r>
      <w:r>
        <w:rPr>
          <w:rFonts w:ascii="Times New Roman"/>
          <w:color w:val="000000"/>
          <w:sz w:val="28"/>
          <w:szCs w:val="28"/>
          <w:lang w:val="en-US"/>
        </w:rPr>
        <w:t> </w:t>
      </w:r>
      <w:r>
        <w:rPr>
          <w:rFonts w:ascii="Times New Roman" w:hAnsi="Times New Roman"/>
          <w:color w:val="000000"/>
          <w:sz w:val="28"/>
          <w:szCs w:val="28"/>
          <w:lang w:val="en-US"/>
        </w:rPr>
        <w:t>take home the lady —</w:t>
      </w:r>
      <w:r>
        <w:rPr>
          <w:rFonts w:ascii="Times New Roman"/>
          <w:color w:val="000000"/>
          <w:sz w:val="28"/>
          <w:szCs w:val="28"/>
          <w:lang w:val="en-US"/>
        </w:rPr>
        <w:t> </w:t>
      </w:r>
      <w:r>
        <w:rPr>
          <w:rFonts w:ascii="Times New Roman" w:hAnsi="Times New Roman"/>
          <w:color w:val="000000"/>
          <w:sz w:val="28"/>
          <w:szCs w:val="28"/>
          <w:lang w:val="en-US"/>
        </w:rPr>
        <w:t xml:space="preserve">do for </w:t>
      </w:r>
      <w:proofErr w:type="spellStart"/>
      <w:r>
        <w:rPr>
          <w:rFonts w:ascii="Times New Roman" w:hAnsi="Times New Roman"/>
          <w:color w:val="000000"/>
          <w:sz w:val="28"/>
          <w:szCs w:val="28"/>
          <w:lang w:val="en-US"/>
        </w:rPr>
        <w:t>Tuppy</w:t>
      </w:r>
      <w:proofErr w:type="spellEnd"/>
      <w:r>
        <w:rPr>
          <w:rFonts w:ascii="Times New Roman" w:hAnsi="Times New Roman"/>
          <w:color w:val="000000"/>
          <w:sz w:val="28"/>
          <w:szCs w:val="28"/>
          <w:lang w:val="en-US"/>
        </w:rPr>
        <w:t>.” (D.)</w:t>
      </w:r>
    </w:p>
    <w:p w:rsidR="00CD7764" w:rsidRDefault="00CD7764" w:rsidP="00E70616">
      <w:pPr>
        <w:shd w:val="clear" w:color="auto" w:fill="FFFFFF"/>
        <w:tabs>
          <w:tab w:val="left" w:pos="1134"/>
        </w:tabs>
        <w:spacing w:after="0" w:line="240" w:lineRule="auto"/>
        <w:jc w:val="both"/>
        <w:rPr>
          <w:b/>
          <w:bCs/>
          <w:color w:val="000000"/>
          <w:sz w:val="28"/>
          <w:szCs w:val="28"/>
          <w:lang w:val="en-GB"/>
        </w:rPr>
      </w:pP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b/>
          <w:bCs/>
          <w:color w:val="000000"/>
          <w:sz w:val="28"/>
          <w:szCs w:val="28"/>
          <w:lang w:val="en-GB"/>
        </w:rPr>
        <w:t>V</w:t>
      </w:r>
      <w:r>
        <w:rPr>
          <w:rFonts w:ascii="Times New Roman" w:hAnsi="Times New Roman"/>
          <w:b/>
          <w:bCs/>
          <w:color w:val="000000"/>
          <w:sz w:val="28"/>
          <w:szCs w:val="28"/>
          <w:lang w:val="en-US"/>
        </w:rPr>
        <w:t>I. Think of the type of additional information about the speaker or communicative situation conveyed by the following general and special colloquial words:</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1.</w:t>
      </w:r>
      <w:r>
        <w:rPr>
          <w:color w:val="000000"/>
          <w:sz w:val="28"/>
          <w:szCs w:val="28"/>
          <w:lang w:val="en-GB"/>
        </w:rPr>
        <w:t xml:space="preserve"> </w:t>
      </w:r>
      <w:r>
        <w:rPr>
          <w:rFonts w:ascii="Times New Roman" w:hAnsi="Times New Roman"/>
          <w:color w:val="000000"/>
          <w:sz w:val="28"/>
          <w:szCs w:val="28"/>
          <w:lang w:val="en-US"/>
        </w:rPr>
        <w:t>“She’s engaged. Nice guy, too. Though there’s a slight difference in height. I’d say a foot, her favor.” </w:t>
      </w:r>
      <w:proofErr w:type="gramStart"/>
      <w:r>
        <w:rPr>
          <w:rFonts w:ascii="Times New Roman" w:hAnsi="Times New Roman"/>
          <w:color w:val="000000"/>
          <w:sz w:val="28"/>
          <w:szCs w:val="28"/>
          <w:lang w:val="en-US"/>
        </w:rPr>
        <w:t>(T.C.)</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2.</w:t>
      </w:r>
      <w:r>
        <w:rPr>
          <w:color w:val="000000"/>
          <w:sz w:val="28"/>
          <w:szCs w:val="28"/>
          <w:lang w:val="en-GB"/>
        </w:rPr>
        <w:t xml:space="preserve"> </w:t>
      </w:r>
      <w:r>
        <w:rPr>
          <w:rFonts w:ascii="Times New Roman" w:hAnsi="Times New Roman"/>
          <w:color w:val="000000"/>
          <w:sz w:val="28"/>
          <w:szCs w:val="28"/>
          <w:lang w:val="en-US"/>
        </w:rPr>
        <w:t>“You know Brooklyn?”</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“No. I was never there. But I had a buddy at Myer was from Brooklyn.” (J.)</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3.</w:t>
      </w:r>
      <w:r>
        <w:rPr>
          <w:color w:val="000000"/>
          <w:sz w:val="28"/>
          <w:szCs w:val="28"/>
          <w:lang w:val="en-GB"/>
        </w:rPr>
        <w:t xml:space="preserve"> </w:t>
      </w:r>
      <w:r>
        <w:rPr>
          <w:rFonts w:ascii="Times New Roman" w:hAnsi="Times New Roman"/>
          <w:color w:val="000000"/>
          <w:sz w:val="28"/>
          <w:szCs w:val="28"/>
          <w:lang w:val="en-US"/>
        </w:rPr>
        <w:t xml:space="preserve">I didn’t really do anything this time. </w:t>
      </w:r>
      <w:proofErr w:type="gramStart"/>
      <w:r>
        <w:rPr>
          <w:rFonts w:ascii="Times New Roman" w:hAnsi="Times New Roman"/>
          <w:color w:val="000000"/>
          <w:sz w:val="28"/>
          <w:szCs w:val="28"/>
          <w:lang w:val="en-US"/>
        </w:rPr>
        <w:t>Just pulled the dago out of the river.</w:t>
      </w:r>
      <w:proofErr w:type="gramEnd"/>
      <w:r>
        <w:rPr>
          <w:rFonts w:ascii="Times New Roman" w:hAnsi="Times New Roman"/>
          <w:color w:val="000000"/>
          <w:sz w:val="28"/>
          <w:szCs w:val="28"/>
          <w:lang w:val="en-US"/>
        </w:rPr>
        <w:t xml:space="preserve"> Like all dagos, he couldn’t swim. Well, the fellow was sort of grateful about it. Hung around like a dog. About six months later he died of fever. I was with him. Last thing, just as he was pegging out, he beckoned me and whispered some excited jargon about a secret (Ch.)</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4.</w:t>
      </w:r>
      <w:r>
        <w:rPr>
          <w:color w:val="000000"/>
          <w:sz w:val="28"/>
          <w:szCs w:val="28"/>
          <w:lang w:val="en-GB"/>
        </w:rPr>
        <w:t xml:space="preserve"> </w:t>
      </w:r>
      <w:r>
        <w:rPr>
          <w:rFonts w:ascii="Times New Roman" w:hAnsi="Times New Roman"/>
          <w:color w:val="000000"/>
          <w:sz w:val="28"/>
          <w:szCs w:val="28"/>
          <w:lang w:val="en-US"/>
        </w:rPr>
        <w:t xml:space="preserve">“Here we are now,” she cried, returning with the tray. “And don’t look so </w:t>
      </w:r>
      <w:proofErr w:type="spellStart"/>
      <w:r>
        <w:rPr>
          <w:rFonts w:ascii="Times New Roman" w:hAnsi="Times New Roman"/>
          <w:color w:val="000000"/>
          <w:sz w:val="28"/>
          <w:szCs w:val="28"/>
          <w:lang w:val="en-US"/>
        </w:rPr>
        <w:t>miz</w:t>
      </w:r>
      <w:proofErr w:type="spellEnd"/>
      <w:r>
        <w:rPr>
          <w:rFonts w:ascii="Times New Roman" w:hAnsi="Times New Roman"/>
          <w:color w:val="000000"/>
          <w:sz w:val="28"/>
          <w:szCs w:val="28"/>
          <w:lang w:val="en-US"/>
        </w:rPr>
        <w:t>.” (P.)</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5.</w:t>
      </w:r>
      <w:r>
        <w:rPr>
          <w:color w:val="000000"/>
          <w:sz w:val="28"/>
          <w:szCs w:val="28"/>
          <w:lang w:val="en-GB"/>
        </w:rPr>
        <w:t xml:space="preserve"> </w:t>
      </w:r>
      <w:r>
        <w:rPr>
          <w:rFonts w:ascii="Times New Roman" w:hAnsi="Times New Roman"/>
          <w:color w:val="000000"/>
          <w:sz w:val="28"/>
          <w:szCs w:val="28"/>
          <w:lang w:val="en-US"/>
        </w:rPr>
        <w:t xml:space="preserve">“What’s the </w:t>
      </w:r>
      <w:proofErr w:type="spellStart"/>
      <w:r>
        <w:rPr>
          <w:rFonts w:ascii="Times New Roman" w:hAnsi="Times New Roman"/>
          <w:color w:val="000000"/>
          <w:sz w:val="28"/>
          <w:szCs w:val="28"/>
          <w:lang w:val="en-US"/>
        </w:rPr>
        <w:t>dif</w:t>
      </w:r>
      <w:proofErr w:type="spellEnd"/>
      <w:r>
        <w:rPr>
          <w:rFonts w:ascii="Times New Roman" w:hAnsi="Times New Roman"/>
          <w:color w:val="000000"/>
          <w:sz w:val="28"/>
          <w:szCs w:val="28"/>
          <w:lang w:val="en-US"/>
        </w:rPr>
        <w:t xml:space="preserve">,” he wanted to know. </w:t>
      </w:r>
      <w:proofErr w:type="gramStart"/>
      <w:r>
        <w:rPr>
          <w:rFonts w:ascii="Times New Roman" w:hAnsi="Times New Roman"/>
          <w:color w:val="000000"/>
          <w:sz w:val="28"/>
          <w:szCs w:val="28"/>
          <w:lang w:val="en-US"/>
        </w:rPr>
        <w:t>(</w:t>
      </w:r>
      <w:proofErr w:type="spellStart"/>
      <w:r>
        <w:rPr>
          <w:rFonts w:ascii="Times New Roman" w:hAnsi="Times New Roman"/>
          <w:color w:val="000000"/>
          <w:sz w:val="28"/>
          <w:szCs w:val="28"/>
          <w:lang w:val="en-US"/>
        </w:rPr>
        <w:t>Th.S</w:t>
      </w:r>
      <w:proofErr w:type="spellEnd"/>
      <w:r>
        <w:rPr>
          <w:rFonts w:ascii="Times New Roman" w:hAnsi="Times New Roman"/>
          <w:color w:val="000000"/>
          <w:sz w:val="28"/>
          <w:szCs w:val="28"/>
          <w:lang w:val="en-US"/>
        </w:rPr>
        <w:t>.)</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6.</w:t>
      </w:r>
      <w:r>
        <w:rPr>
          <w:color w:val="000000"/>
          <w:sz w:val="28"/>
          <w:szCs w:val="28"/>
          <w:lang w:val="en-GB"/>
        </w:rPr>
        <w:t xml:space="preserve"> </w:t>
      </w:r>
      <w:r>
        <w:rPr>
          <w:rFonts w:ascii="Times New Roman" w:hAnsi="Times New Roman"/>
          <w:color w:val="000000"/>
          <w:sz w:val="28"/>
          <w:szCs w:val="28"/>
          <w:lang w:val="en-US"/>
        </w:rPr>
        <w:t xml:space="preserve">Going down the stairs he overheard one </w:t>
      </w:r>
      <w:proofErr w:type="spellStart"/>
      <w:r>
        <w:rPr>
          <w:rFonts w:ascii="Times New Roman" w:hAnsi="Times New Roman"/>
          <w:color w:val="000000"/>
          <w:sz w:val="28"/>
          <w:szCs w:val="28"/>
          <w:lang w:val="en-US"/>
        </w:rPr>
        <w:t>beanied</w:t>
      </w:r>
      <w:proofErr w:type="spellEnd"/>
      <w:r>
        <w:rPr>
          <w:rFonts w:ascii="Times New Roman" w:hAnsi="Times New Roman"/>
          <w:color w:val="000000"/>
          <w:sz w:val="28"/>
          <w:szCs w:val="28"/>
          <w:lang w:val="en-US"/>
        </w:rPr>
        <w:t xml:space="preserve"> freshman he knew talking to another. “Did you see that black cat with the black whiskers who had those </w:t>
      </w:r>
      <w:proofErr w:type="spellStart"/>
      <w:r>
        <w:rPr>
          <w:rFonts w:ascii="Times New Roman" w:hAnsi="Times New Roman"/>
          <w:color w:val="000000"/>
          <w:sz w:val="28"/>
          <w:szCs w:val="28"/>
          <w:lang w:val="en-US"/>
        </w:rPr>
        <w:t>binocks</w:t>
      </w:r>
      <w:proofErr w:type="spellEnd"/>
      <w:r>
        <w:rPr>
          <w:rFonts w:ascii="Times New Roman" w:hAnsi="Times New Roman"/>
          <w:color w:val="000000"/>
          <w:sz w:val="28"/>
          <w:szCs w:val="28"/>
          <w:lang w:val="en-US"/>
        </w:rPr>
        <w:t xml:space="preserve"> in front of us? That’s my comp </w:t>
      </w:r>
      <w:r>
        <w:rPr>
          <w:rFonts w:ascii="Times New Roman" w:hAnsi="Times New Roman"/>
          <w:color w:val="000000"/>
          <w:sz w:val="28"/>
          <w:szCs w:val="28"/>
          <w:lang w:val="uk-UA"/>
        </w:rPr>
        <w:t>р</w:t>
      </w:r>
      <w:r>
        <w:rPr>
          <w:rFonts w:ascii="Times New Roman" w:hAnsi="Times New Roman"/>
          <w:color w:val="000000"/>
          <w:sz w:val="28"/>
          <w:szCs w:val="28"/>
          <w:lang w:val="en-US"/>
        </w:rPr>
        <w:t>r</w:t>
      </w:r>
      <w:r>
        <w:rPr>
          <w:rFonts w:ascii="Times New Roman" w:hAnsi="Times New Roman"/>
          <w:color w:val="000000"/>
          <w:sz w:val="28"/>
          <w:szCs w:val="28"/>
          <w:lang w:val="uk-UA"/>
        </w:rPr>
        <w:t>о</w:t>
      </w:r>
      <w:r>
        <w:rPr>
          <w:rFonts w:ascii="Times New Roman" w:hAnsi="Times New Roman"/>
          <w:color w:val="000000"/>
          <w:sz w:val="28"/>
          <w:szCs w:val="28"/>
          <w:lang w:val="en-US"/>
        </w:rPr>
        <w:t>f</w:t>
      </w:r>
      <w:r>
        <w:rPr>
          <w:rFonts w:ascii="Times New Roman" w:hAnsi="Times New Roman"/>
          <w:color w:val="000000"/>
          <w:sz w:val="28"/>
          <w:szCs w:val="28"/>
          <w:lang w:val="uk-UA"/>
        </w:rPr>
        <w:t>.” (В. М.)</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7.</w:t>
      </w:r>
      <w:r>
        <w:rPr>
          <w:color w:val="000000"/>
          <w:sz w:val="28"/>
          <w:szCs w:val="28"/>
          <w:lang w:val="en-GB"/>
        </w:rPr>
        <w:t xml:space="preserve"> </w:t>
      </w:r>
      <w:r>
        <w:rPr>
          <w:rFonts w:ascii="Times New Roman" w:hAnsi="Times New Roman"/>
          <w:color w:val="000000"/>
          <w:sz w:val="28"/>
          <w:szCs w:val="28"/>
          <w:lang w:val="en-US"/>
        </w:rPr>
        <w:t>“Don’t you intend to get married?” asked Eugene curiously. “I don’t know,” she replied, “I’d want to think about that. A woman-artist is in a d —</w:t>
      </w:r>
      <w:r>
        <w:rPr>
          <w:rFonts w:ascii="Times New Roman"/>
          <w:color w:val="000000"/>
          <w:sz w:val="28"/>
          <w:szCs w:val="28"/>
          <w:lang w:val="en-US"/>
        </w:rPr>
        <w:t> </w:t>
      </w:r>
      <w:r>
        <w:rPr>
          <w:rFonts w:ascii="Times New Roman" w:hAnsi="Times New Roman"/>
          <w:color w:val="000000"/>
          <w:sz w:val="28"/>
          <w:szCs w:val="28"/>
          <w:lang w:val="en-US"/>
        </w:rPr>
        <w:t xml:space="preserve">of a position anyway,” using the letter d only to indicate the word “devil”. (Dr.) </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8.</w:t>
      </w:r>
      <w:r>
        <w:rPr>
          <w:color w:val="000000"/>
          <w:sz w:val="28"/>
          <w:szCs w:val="28"/>
          <w:lang w:val="en-GB"/>
        </w:rPr>
        <w:t xml:space="preserve"> </w:t>
      </w:r>
      <w:r>
        <w:rPr>
          <w:rFonts w:ascii="Times New Roman" w:hAnsi="Times New Roman"/>
          <w:color w:val="000000"/>
          <w:sz w:val="28"/>
          <w:szCs w:val="28"/>
          <w:lang w:val="en-US"/>
        </w:rPr>
        <w:t>“There we were... in the hell of a country —</w:t>
      </w:r>
      <w:r>
        <w:rPr>
          <w:rFonts w:ascii="Times New Roman"/>
          <w:color w:val="000000"/>
          <w:sz w:val="28"/>
          <w:szCs w:val="28"/>
          <w:lang w:val="en-US"/>
        </w:rPr>
        <w:t> </w:t>
      </w:r>
      <w:r>
        <w:rPr>
          <w:rFonts w:ascii="Times New Roman" w:hAnsi="Times New Roman"/>
          <w:color w:val="000000"/>
          <w:sz w:val="28"/>
          <w:szCs w:val="28"/>
          <w:lang w:val="en-US"/>
        </w:rPr>
        <w:t>pardon me —</w:t>
      </w:r>
      <w:r>
        <w:rPr>
          <w:rFonts w:ascii="Times New Roman"/>
          <w:color w:val="000000"/>
          <w:sz w:val="28"/>
          <w:szCs w:val="28"/>
          <w:lang w:val="en-US"/>
        </w:rPr>
        <w:t> </w:t>
      </w:r>
      <w:r>
        <w:rPr>
          <w:rFonts w:ascii="Times New Roman" w:hAnsi="Times New Roman"/>
          <w:color w:val="000000"/>
          <w:sz w:val="28"/>
          <w:szCs w:val="28"/>
          <w:lang w:val="en-US"/>
        </w:rPr>
        <w:t>a country of raw metal.</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…It’s like a man of sixty looking down his nose at a youth of thirty and there’s no such God-darned —</w:t>
      </w:r>
      <w:r>
        <w:rPr>
          <w:rFonts w:ascii="Times New Roman"/>
          <w:color w:val="000000"/>
          <w:sz w:val="28"/>
          <w:szCs w:val="28"/>
          <w:lang w:val="en-US"/>
        </w:rPr>
        <w:t> </w:t>
      </w:r>
      <w:r>
        <w:rPr>
          <w:rFonts w:ascii="Times New Roman" w:hAnsi="Times New Roman"/>
          <w:color w:val="000000"/>
          <w:sz w:val="28"/>
          <w:szCs w:val="28"/>
          <w:lang w:val="en-US"/>
        </w:rPr>
        <w:t>pardon me —</w:t>
      </w:r>
      <w:r>
        <w:rPr>
          <w:rFonts w:ascii="Times New Roman"/>
          <w:color w:val="000000"/>
          <w:sz w:val="28"/>
          <w:szCs w:val="28"/>
          <w:lang w:val="en-US"/>
        </w:rPr>
        <w:t> </w:t>
      </w:r>
      <w:r>
        <w:rPr>
          <w:rFonts w:ascii="Times New Roman" w:hAnsi="Times New Roman"/>
          <w:color w:val="000000"/>
          <w:sz w:val="28"/>
          <w:szCs w:val="28"/>
          <w:lang w:val="en-US"/>
        </w:rPr>
        <w:t>mistake as that. (G.)</w:t>
      </w:r>
    </w:p>
    <w:p w:rsidR="00CD7764" w:rsidRDefault="00E70616">
      <w:pPr>
        <w:numPr>
          <w:ilvl w:val="3"/>
          <w:numId w:val="20"/>
        </w:numPr>
        <w:shd w:val="clear" w:color="auto" w:fill="FFFFFF"/>
        <w:tabs>
          <w:tab w:val="clear" w:pos="928"/>
          <w:tab w:val="left" w:pos="1134"/>
        </w:tabs>
        <w:spacing w:after="0" w:line="240" w:lineRule="auto"/>
        <w:ind w:left="0" w:firstLine="709"/>
        <w:jc w:val="both"/>
        <w:rPr>
          <w:rFonts w:ascii="Times New Roman" w:hAnsi="Times New Roman"/>
          <w:sz w:val="28"/>
          <w:szCs w:val="28"/>
          <w:lang w:val="en-US"/>
        </w:rPr>
      </w:pPr>
      <w:r>
        <w:rPr>
          <w:rFonts w:ascii="Times New Roman" w:hAnsi="Times New Roman"/>
          <w:color w:val="000000"/>
          <w:sz w:val="28"/>
          <w:szCs w:val="28"/>
          <w:lang w:val="en-US"/>
        </w:rPr>
        <w:t>“All those medical bastards should go through the ops they put other people through. Then they wouldn’t talk so much bloody nonsense or be so damnably unutterably smug.” (D. C.)</w:t>
      </w:r>
    </w:p>
    <w:p w:rsidR="00CD7764" w:rsidRDefault="00E70616">
      <w:pPr>
        <w:numPr>
          <w:ilvl w:val="3"/>
          <w:numId w:val="20"/>
        </w:numPr>
        <w:shd w:val="clear" w:color="auto" w:fill="FFFFFF"/>
        <w:tabs>
          <w:tab w:val="clear" w:pos="928"/>
          <w:tab w:val="left" w:pos="1134"/>
        </w:tabs>
        <w:spacing w:after="0" w:line="240" w:lineRule="auto"/>
        <w:ind w:left="0" w:firstLine="709"/>
        <w:jc w:val="both"/>
        <w:rPr>
          <w:rFonts w:ascii="Times New Roman" w:hAnsi="Times New Roman"/>
          <w:sz w:val="28"/>
          <w:szCs w:val="28"/>
          <w:lang w:val="en-US"/>
        </w:rPr>
      </w:pPr>
      <w:r>
        <w:rPr>
          <w:rFonts w:ascii="Times New Roman" w:hAnsi="Times New Roman"/>
          <w:color w:val="000000"/>
          <w:sz w:val="28"/>
          <w:szCs w:val="28"/>
          <w:lang w:val="en-US"/>
        </w:rPr>
        <w:t>“I thought of going to the flicks,” she said. “Or we could go for a walk if it keeps fine.” (J.Br.)</w:t>
      </w:r>
    </w:p>
    <w:p w:rsidR="00FC3722" w:rsidRDefault="00FC3722" w:rsidP="00FC3722">
      <w:pPr>
        <w:shd w:val="clear" w:color="auto" w:fill="FFFFFF"/>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Раздел № 4 Стилистическая лексикология </w:t>
      </w:r>
      <w:proofErr w:type="spellStart"/>
      <w:r>
        <w:rPr>
          <w:rFonts w:ascii="Times New Roman" w:eastAsia="Calibri" w:hAnsi="Times New Roman" w:cs="Times New Roman"/>
          <w:i/>
          <w:sz w:val="28"/>
          <w:szCs w:val="28"/>
        </w:rPr>
        <w:t>Субнейтральная</w:t>
      </w:r>
      <w:proofErr w:type="spellEnd"/>
      <w:r>
        <w:rPr>
          <w:rFonts w:ascii="Times New Roman" w:eastAsia="Calibri" w:hAnsi="Times New Roman" w:cs="Times New Roman"/>
          <w:i/>
          <w:sz w:val="28"/>
          <w:szCs w:val="28"/>
        </w:rPr>
        <w:t xml:space="preserve"> лексика. </w:t>
      </w:r>
      <w:proofErr w:type="spellStart"/>
      <w:r>
        <w:rPr>
          <w:rFonts w:ascii="Times New Roman" w:eastAsia="Calibri" w:hAnsi="Times New Roman" w:cs="Times New Roman"/>
          <w:i/>
          <w:sz w:val="28"/>
          <w:szCs w:val="28"/>
        </w:rPr>
        <w:t>Супернейтральная</w:t>
      </w:r>
      <w:proofErr w:type="spellEnd"/>
      <w:r>
        <w:rPr>
          <w:rFonts w:ascii="Times New Roman" w:eastAsia="Calibri" w:hAnsi="Times New Roman" w:cs="Times New Roman"/>
          <w:i/>
          <w:sz w:val="28"/>
          <w:szCs w:val="28"/>
        </w:rPr>
        <w:t xml:space="preserve"> лексика. Стилистическое использование фразеологических единиц</w:t>
      </w:r>
      <w:r>
        <w:rPr>
          <w:rFonts w:ascii="Times New Roman" w:eastAsia="Calibri" w:hAnsi="Times New Roman" w:cs="Times New Roman"/>
          <w:sz w:val="28"/>
          <w:szCs w:val="28"/>
        </w:rPr>
        <w:t>. Перечислите основные типы разговорной лексики и приведите примеры.</w:t>
      </w:r>
    </w:p>
    <w:p w:rsidR="00FC3722" w:rsidRDefault="00FC3722" w:rsidP="00FC3722">
      <w:pPr>
        <w:shd w:val="clear" w:color="auto" w:fill="FFFFFF"/>
        <w:tabs>
          <w:tab w:val="left" w:pos="2055"/>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p>
    <w:p w:rsidR="00FC3722" w:rsidRDefault="00FC3722" w:rsidP="00FC3722">
      <w:pPr>
        <w:numPr>
          <w:ilvl w:val="0"/>
          <w:numId w:val="16"/>
        </w:numPr>
        <w:shd w:val="clear" w:color="auto" w:fill="FFFFFF"/>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чем различие сленга и жаргона?</w:t>
      </w:r>
    </w:p>
    <w:p w:rsidR="00FC3722" w:rsidRDefault="00FC3722" w:rsidP="00FC3722">
      <w:pPr>
        <w:numPr>
          <w:ilvl w:val="0"/>
          <w:numId w:val="16"/>
        </w:numPr>
        <w:shd w:val="clear" w:color="auto" w:fill="FFFFFF"/>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Что такое просторечие?</w:t>
      </w:r>
    </w:p>
    <w:p w:rsidR="00FC3722" w:rsidRDefault="00FC3722" w:rsidP="00FC3722">
      <w:pPr>
        <w:numPr>
          <w:ilvl w:val="0"/>
          <w:numId w:val="16"/>
        </w:numPr>
        <w:shd w:val="clear" w:color="auto" w:fill="FFFFFF"/>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Каковы стилистические функции диалектизмов и профессионализмов?</w:t>
      </w:r>
    </w:p>
    <w:p w:rsidR="00FC3722" w:rsidRDefault="00FC3722" w:rsidP="00FC3722">
      <w:pPr>
        <w:suppressAutoHyphens/>
        <w:spacing w:line="240" w:lineRule="auto"/>
        <w:ind w:left="1069"/>
        <w:contextualSpacing/>
        <w:jc w:val="both"/>
        <w:rPr>
          <w:rFonts w:ascii="Times New Roman" w:eastAsia="Calibri" w:hAnsi="Times New Roman" w:cs="Times New Roman"/>
          <w:b/>
          <w:sz w:val="28"/>
          <w:szCs w:val="28"/>
        </w:rPr>
      </w:pP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b/>
          <w:bCs/>
          <w:color w:val="000000"/>
          <w:sz w:val="28"/>
          <w:szCs w:val="28"/>
          <w:lang w:val="en-GB"/>
        </w:rPr>
        <w:t>V</w:t>
      </w:r>
      <w:r>
        <w:rPr>
          <w:rFonts w:ascii="Times New Roman" w:hAnsi="Times New Roman"/>
          <w:b/>
          <w:bCs/>
          <w:color w:val="000000"/>
          <w:sz w:val="28"/>
          <w:szCs w:val="28"/>
          <w:lang w:val="en-US"/>
        </w:rPr>
        <w:t>II. Compare the neutral and the colloquial (or literary) modes of expression:</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1.</w:t>
      </w:r>
      <w:r>
        <w:rPr>
          <w:color w:val="000000"/>
          <w:sz w:val="28"/>
          <w:szCs w:val="28"/>
          <w:lang w:val="en-GB"/>
        </w:rPr>
        <w:t xml:space="preserve"> </w:t>
      </w:r>
      <w:r>
        <w:rPr>
          <w:rFonts w:ascii="Times New Roman" w:hAnsi="Times New Roman"/>
          <w:color w:val="000000"/>
          <w:sz w:val="28"/>
          <w:szCs w:val="28"/>
          <w:lang w:val="en-US"/>
        </w:rPr>
        <w:t>“Also it will cost him a hundred bucks as a retainer.”</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 xml:space="preserve">“Huh?” </w:t>
      </w:r>
      <w:proofErr w:type="gramStart"/>
      <w:r>
        <w:rPr>
          <w:rFonts w:ascii="Times New Roman" w:hAnsi="Times New Roman"/>
          <w:color w:val="000000"/>
          <w:sz w:val="28"/>
          <w:szCs w:val="28"/>
          <w:lang w:val="en-US"/>
        </w:rPr>
        <w:t>Suspicious again.</w:t>
      </w:r>
      <w:proofErr w:type="gramEnd"/>
      <w:r>
        <w:rPr>
          <w:rFonts w:ascii="Times New Roman" w:hAnsi="Times New Roman"/>
          <w:color w:val="000000"/>
          <w:sz w:val="28"/>
          <w:szCs w:val="28"/>
          <w:lang w:val="en-US"/>
        </w:rPr>
        <w:t xml:space="preserve"> Stick to </w:t>
      </w:r>
      <w:proofErr w:type="gramStart"/>
      <w:r>
        <w:rPr>
          <w:rFonts w:ascii="Times New Roman" w:hAnsi="Times New Roman"/>
          <w:color w:val="000000"/>
          <w:sz w:val="28"/>
          <w:szCs w:val="28"/>
          <w:lang w:val="en-US"/>
        </w:rPr>
        <w:t>basic</w:t>
      </w:r>
      <w:proofErr w:type="gramEnd"/>
      <w:r>
        <w:rPr>
          <w:rFonts w:ascii="Times New Roman" w:hAnsi="Times New Roman"/>
          <w:color w:val="000000"/>
          <w:sz w:val="28"/>
          <w:szCs w:val="28"/>
          <w:lang w:val="en-US"/>
        </w:rPr>
        <w:t xml:space="preserve"> English.</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 xml:space="preserve">“Hundred dollars,” I said. “Iron men. </w:t>
      </w:r>
      <w:proofErr w:type="spellStart"/>
      <w:proofErr w:type="gramStart"/>
      <w:r>
        <w:rPr>
          <w:rFonts w:ascii="Times New Roman" w:hAnsi="Times New Roman"/>
          <w:color w:val="000000"/>
          <w:sz w:val="28"/>
          <w:szCs w:val="28"/>
          <w:lang w:val="en-US"/>
        </w:rPr>
        <w:t>Fish.Bucks</w:t>
      </w:r>
      <w:proofErr w:type="spellEnd"/>
      <w:r>
        <w:rPr>
          <w:rFonts w:ascii="Times New Roman" w:hAnsi="Times New Roman"/>
          <w:color w:val="000000"/>
          <w:sz w:val="28"/>
          <w:szCs w:val="28"/>
          <w:lang w:val="en-US"/>
        </w:rPr>
        <w:t xml:space="preserve"> to the number of one hundred.</w:t>
      </w:r>
      <w:proofErr w:type="gramEnd"/>
      <w:r>
        <w:rPr>
          <w:rFonts w:ascii="Times New Roman" w:hAnsi="Times New Roman"/>
          <w:color w:val="000000"/>
          <w:sz w:val="28"/>
          <w:szCs w:val="28"/>
          <w:lang w:val="en-US"/>
        </w:rPr>
        <w:t xml:space="preserve"> Me no money, me no come. Savvy?” I began to count a hundred with both hands. </w:t>
      </w:r>
      <w:proofErr w:type="gramStart"/>
      <w:r>
        <w:rPr>
          <w:rFonts w:ascii="Times New Roman" w:hAnsi="Times New Roman"/>
          <w:color w:val="000000"/>
          <w:sz w:val="28"/>
          <w:szCs w:val="28"/>
          <w:lang w:val="en-US"/>
        </w:rPr>
        <w:t>(R.Ch.)</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2</w:t>
      </w:r>
      <w:r>
        <w:rPr>
          <w:color w:val="000000"/>
          <w:sz w:val="28"/>
          <w:szCs w:val="28"/>
          <w:lang w:val="en-GB"/>
        </w:rPr>
        <w:t xml:space="preserve">. </w:t>
      </w:r>
      <w:r>
        <w:rPr>
          <w:rFonts w:ascii="Times New Roman" w:hAnsi="Times New Roman"/>
          <w:color w:val="000000"/>
          <w:sz w:val="28"/>
          <w:szCs w:val="28"/>
          <w:lang w:val="en-US"/>
        </w:rPr>
        <w:t>“...some thief in the night boosted my clothes whilst I slept. I sleep awful sound on the mattresses you have here.” “Somebody boosted...?” “</w:t>
      </w:r>
      <w:proofErr w:type="spellStart"/>
      <w:r>
        <w:rPr>
          <w:rFonts w:ascii="Times New Roman" w:hAnsi="Times New Roman"/>
          <w:color w:val="000000"/>
          <w:sz w:val="28"/>
          <w:szCs w:val="28"/>
          <w:lang w:val="en-US"/>
        </w:rPr>
        <w:t>Pinched.Jobbed.Swiped</w:t>
      </w:r>
      <w:proofErr w:type="spellEnd"/>
      <w:r>
        <w:rPr>
          <w:rFonts w:ascii="Times New Roman" w:hAnsi="Times New Roman"/>
          <w:color w:val="000000"/>
          <w:sz w:val="28"/>
          <w:szCs w:val="28"/>
          <w:lang w:val="en-US"/>
        </w:rPr>
        <w:t xml:space="preserve">. Stole,” he says happily. </w:t>
      </w:r>
      <w:proofErr w:type="gramStart"/>
      <w:r>
        <w:rPr>
          <w:rFonts w:ascii="Times New Roman" w:hAnsi="Times New Roman"/>
          <w:color w:val="000000"/>
          <w:sz w:val="28"/>
          <w:szCs w:val="28"/>
          <w:lang w:val="en-US"/>
        </w:rPr>
        <w:t>(K.K.)</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3.</w:t>
      </w:r>
      <w:r>
        <w:rPr>
          <w:color w:val="000000"/>
          <w:sz w:val="28"/>
          <w:szCs w:val="28"/>
          <w:lang w:val="en-GB"/>
        </w:rPr>
        <w:t xml:space="preserve"> </w:t>
      </w:r>
      <w:r>
        <w:rPr>
          <w:rFonts w:ascii="Times New Roman" w:hAnsi="Times New Roman"/>
          <w:color w:val="000000"/>
          <w:sz w:val="28"/>
          <w:szCs w:val="28"/>
          <w:lang w:val="en-US"/>
        </w:rPr>
        <w:t xml:space="preserve">“Now take fried, crocked, </w:t>
      </w:r>
      <w:proofErr w:type="spellStart"/>
      <w:r>
        <w:rPr>
          <w:rFonts w:ascii="Times New Roman" w:hAnsi="Times New Roman"/>
          <w:color w:val="000000"/>
          <w:sz w:val="28"/>
          <w:szCs w:val="28"/>
          <w:lang w:val="en-US"/>
        </w:rPr>
        <w:t>squiffed</w:t>
      </w:r>
      <w:proofErr w:type="spellEnd"/>
      <w:r>
        <w:rPr>
          <w:rFonts w:ascii="Times New Roman" w:hAnsi="Times New Roman"/>
          <w:color w:val="000000"/>
          <w:sz w:val="28"/>
          <w:szCs w:val="28"/>
          <w:lang w:val="en-US"/>
        </w:rPr>
        <w:t xml:space="preserve">, loaded, plastered, blotto, </w:t>
      </w:r>
      <w:proofErr w:type="spellStart"/>
      <w:r>
        <w:rPr>
          <w:rFonts w:ascii="Times New Roman" w:hAnsi="Times New Roman"/>
          <w:color w:val="000000"/>
          <w:sz w:val="28"/>
          <w:szCs w:val="28"/>
          <w:lang w:val="en-US"/>
        </w:rPr>
        <w:t>tiddled</w:t>
      </w:r>
      <w:proofErr w:type="spellEnd"/>
      <w:r>
        <w:rPr>
          <w:rFonts w:ascii="Times New Roman" w:hAnsi="Times New Roman"/>
          <w:color w:val="000000"/>
          <w:sz w:val="28"/>
          <w:szCs w:val="28"/>
          <w:lang w:val="en-US"/>
        </w:rPr>
        <w:t xml:space="preserve">, soaked, boiled, </w:t>
      </w:r>
      <w:proofErr w:type="spellStart"/>
      <w:r>
        <w:rPr>
          <w:rFonts w:ascii="Times New Roman" w:hAnsi="Times New Roman"/>
          <w:color w:val="000000"/>
          <w:sz w:val="28"/>
          <w:szCs w:val="28"/>
          <w:lang w:val="en-US"/>
        </w:rPr>
        <w:t>stinko</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viled</w:t>
      </w:r>
      <w:proofErr w:type="spellEnd"/>
      <w:r>
        <w:rPr>
          <w:rFonts w:ascii="Times New Roman" w:hAnsi="Times New Roman"/>
          <w:color w:val="000000"/>
          <w:sz w:val="28"/>
          <w:szCs w:val="28"/>
          <w:lang w:val="en-US"/>
        </w:rPr>
        <w:t>, polluted.”</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“Yes,” I said.</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“That’s the next set of words I am decreasing my vocabulary by”, said Atherton. “Tossing them all out in favor of-”</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“Intoxicated?” I supplied.</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“I favor fried,” said Atherton. “It’s shorter and monosyllabic, even though it may sound a little harsher to the squeamish-minded.”</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 xml:space="preserve">“But there are degrees of difference,” I objected. “Just being </w:t>
      </w:r>
      <w:proofErr w:type="spellStart"/>
      <w:r>
        <w:rPr>
          <w:rFonts w:ascii="Times New Roman" w:hAnsi="Times New Roman"/>
          <w:color w:val="000000"/>
          <w:sz w:val="28"/>
          <w:szCs w:val="28"/>
          <w:lang w:val="en-US"/>
        </w:rPr>
        <w:t>tiddled</w:t>
      </w:r>
      <w:proofErr w:type="spellEnd"/>
      <w:r>
        <w:rPr>
          <w:rFonts w:ascii="Times New Roman" w:hAnsi="Times New Roman"/>
          <w:color w:val="000000"/>
          <w:sz w:val="28"/>
          <w:szCs w:val="28"/>
          <w:lang w:val="en-US"/>
        </w:rPr>
        <w:t xml:space="preserve"> isn’t the same as being blotto, or-”</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“When you get into the vocabulary-decreasing business,” he interrupted, “you don’t bother with technicalities. You throw out the whole kit and caboodle —</w:t>
      </w:r>
      <w:r>
        <w:rPr>
          <w:rFonts w:ascii="Times New Roman"/>
          <w:color w:val="000000"/>
          <w:sz w:val="28"/>
          <w:szCs w:val="28"/>
          <w:lang w:val="en-US"/>
        </w:rPr>
        <w:t> </w:t>
      </w:r>
      <w:r>
        <w:rPr>
          <w:rFonts w:ascii="Times New Roman" w:hAnsi="Times New Roman"/>
          <w:color w:val="000000"/>
          <w:sz w:val="28"/>
          <w:szCs w:val="28"/>
          <w:lang w:val="en-US"/>
        </w:rPr>
        <w:t xml:space="preserve">I mean the whole bunch,” he hastily corrected himself. </w:t>
      </w:r>
      <w:proofErr w:type="gramStart"/>
      <w:r>
        <w:rPr>
          <w:rFonts w:ascii="Times New Roman" w:hAnsi="Times New Roman"/>
          <w:color w:val="000000"/>
          <w:sz w:val="28"/>
          <w:szCs w:val="28"/>
          <w:lang w:val="en-US"/>
        </w:rPr>
        <w:t>(P.G.W.)</w:t>
      </w:r>
      <w:proofErr w:type="gramEnd"/>
    </w:p>
    <w:p w:rsidR="00CD7764" w:rsidRDefault="00E70616">
      <w:pPr>
        <w:numPr>
          <w:ilvl w:val="0"/>
          <w:numId w:val="16"/>
        </w:numPr>
        <w:shd w:val="clear" w:color="auto" w:fill="FFFFFF"/>
        <w:tabs>
          <w:tab w:val="left" w:pos="1134"/>
        </w:tabs>
        <w:spacing w:after="0" w:line="240" w:lineRule="auto"/>
        <w:ind w:left="0" w:firstLine="709"/>
        <w:jc w:val="both"/>
        <w:rPr>
          <w:rFonts w:ascii="Times New Roman" w:hAnsi="Times New Roman"/>
          <w:sz w:val="28"/>
          <w:szCs w:val="28"/>
          <w:lang w:val="en-US"/>
        </w:rPr>
      </w:pPr>
      <w:r>
        <w:rPr>
          <w:rFonts w:ascii="Times New Roman" w:hAnsi="Times New Roman"/>
          <w:color w:val="000000"/>
          <w:sz w:val="28"/>
          <w:szCs w:val="28"/>
          <w:lang w:val="en-US"/>
        </w:rPr>
        <w:t>“Do you talk?” asked Bundle. “Or are you just strong and silent?” “Talk?” said Anthony. “I, burble. I murmur. I gurgle —</w:t>
      </w:r>
      <w:r>
        <w:rPr>
          <w:rFonts w:ascii="Times New Roman"/>
          <w:color w:val="000000"/>
          <w:sz w:val="28"/>
          <w:szCs w:val="28"/>
          <w:lang w:val="en-US"/>
        </w:rPr>
        <w:t> </w:t>
      </w:r>
      <w:r>
        <w:rPr>
          <w:rFonts w:ascii="Times New Roman" w:hAnsi="Times New Roman"/>
          <w:color w:val="000000"/>
          <w:sz w:val="28"/>
          <w:szCs w:val="28"/>
          <w:lang w:val="en-US"/>
        </w:rPr>
        <w:t>like a running brook, you know. Sometimes I even ask questions.” (Ch.)</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5.</w:t>
      </w:r>
      <w:r>
        <w:rPr>
          <w:color w:val="000000"/>
          <w:sz w:val="28"/>
          <w:szCs w:val="28"/>
          <w:lang w:val="en-GB"/>
        </w:rPr>
        <w:t xml:space="preserve"> </w:t>
      </w:r>
      <w:r>
        <w:rPr>
          <w:rFonts w:ascii="Times New Roman" w:hAnsi="Times New Roman"/>
          <w:color w:val="000000"/>
          <w:sz w:val="28"/>
          <w:szCs w:val="28"/>
          <w:lang w:val="en-US"/>
        </w:rPr>
        <w:t xml:space="preserve">“So you’ll both come to dinner? Eight fifteen. </w:t>
      </w:r>
      <w:proofErr w:type="spellStart"/>
      <w:r>
        <w:rPr>
          <w:rFonts w:ascii="Times New Roman" w:hAnsi="Times New Roman"/>
          <w:color w:val="000000"/>
          <w:sz w:val="28"/>
          <w:szCs w:val="28"/>
          <w:lang w:val="en-US"/>
        </w:rPr>
        <w:t>Dinny</w:t>
      </w:r>
      <w:proofErr w:type="spellEnd"/>
      <w:r>
        <w:rPr>
          <w:rFonts w:ascii="Times New Roman" w:hAnsi="Times New Roman"/>
          <w:color w:val="000000"/>
          <w:sz w:val="28"/>
          <w:szCs w:val="28"/>
          <w:lang w:val="en-US"/>
        </w:rPr>
        <w:t>, we must be back to lunch. Swallows,” added Lady Mont round the brim of her hat and passed out through the porch.</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 xml:space="preserve">“There’s a house-party,” said </w:t>
      </w:r>
      <w:proofErr w:type="spellStart"/>
      <w:r>
        <w:rPr>
          <w:rFonts w:ascii="Times New Roman" w:hAnsi="Times New Roman"/>
          <w:color w:val="000000"/>
          <w:sz w:val="28"/>
          <w:szCs w:val="28"/>
          <w:lang w:val="en-US"/>
        </w:rPr>
        <w:t>Dinny</w:t>
      </w:r>
      <w:proofErr w:type="spellEnd"/>
      <w:r>
        <w:rPr>
          <w:rFonts w:ascii="Times New Roman" w:hAnsi="Times New Roman"/>
          <w:color w:val="000000"/>
          <w:sz w:val="28"/>
          <w:szCs w:val="28"/>
          <w:lang w:val="en-US"/>
        </w:rPr>
        <w:t xml:space="preserve"> to the young man’s elevated eyebrows. “She means tails and a white tie.”</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“Oh! Ah! Best bib and tucker, Jean.” (G.)</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6.</w:t>
      </w:r>
      <w:r>
        <w:rPr>
          <w:color w:val="000000"/>
          <w:sz w:val="28"/>
          <w:szCs w:val="28"/>
          <w:lang w:val="en-GB"/>
        </w:rPr>
        <w:t xml:space="preserve"> </w:t>
      </w:r>
      <w:r>
        <w:rPr>
          <w:rFonts w:ascii="Times New Roman" w:hAnsi="Times New Roman"/>
          <w:color w:val="000000"/>
          <w:sz w:val="28"/>
          <w:szCs w:val="28"/>
          <w:lang w:val="en-US"/>
        </w:rPr>
        <w:t xml:space="preserve">“What do you really contemplate doing?” “No Plaza? Not even when I’m in the </w:t>
      </w:r>
      <w:proofErr w:type="spellStart"/>
      <w:r>
        <w:rPr>
          <w:rFonts w:ascii="Times New Roman" w:hAnsi="Times New Roman"/>
          <w:color w:val="000000"/>
          <w:sz w:val="28"/>
          <w:szCs w:val="28"/>
          <w:lang w:val="en-US"/>
        </w:rPr>
        <w:t>ohips</w:t>
      </w:r>
      <w:proofErr w:type="spellEnd"/>
      <w:r>
        <w:rPr>
          <w:rFonts w:ascii="Times New Roman" w:hAnsi="Times New Roman"/>
          <w:color w:val="000000"/>
          <w:sz w:val="28"/>
          <w:szCs w:val="28"/>
          <w:lang w:val="en-US"/>
        </w:rPr>
        <w:t xml:space="preserve">?” “Why are you so rich?” </w:t>
      </w:r>
      <w:proofErr w:type="gramStart"/>
      <w:r>
        <w:rPr>
          <w:rFonts w:ascii="Times New Roman" w:hAnsi="Times New Roman"/>
          <w:color w:val="000000"/>
          <w:sz w:val="28"/>
          <w:szCs w:val="28"/>
          <w:lang w:val="en-US"/>
        </w:rPr>
        <w:t>(J.O’H.)</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7.</w:t>
      </w:r>
      <w:r>
        <w:rPr>
          <w:color w:val="000000"/>
          <w:sz w:val="28"/>
          <w:szCs w:val="28"/>
          <w:lang w:val="en-GB"/>
        </w:rPr>
        <w:t xml:space="preserve"> </w:t>
      </w:r>
      <w:r>
        <w:rPr>
          <w:rFonts w:ascii="Times New Roman" w:hAnsi="Times New Roman"/>
          <w:color w:val="000000"/>
          <w:sz w:val="28"/>
          <w:szCs w:val="28"/>
          <w:lang w:val="en-US"/>
        </w:rPr>
        <w:t xml:space="preserve">“Obviously an emissary of Mr. Bunyan had obtained clandestine access to her apartment in her absence and purloined the communication in question.” It took Lord </w:t>
      </w:r>
      <w:proofErr w:type="spellStart"/>
      <w:r>
        <w:rPr>
          <w:rFonts w:ascii="Times New Roman" w:hAnsi="Times New Roman"/>
          <w:color w:val="000000"/>
          <w:sz w:val="28"/>
          <w:szCs w:val="28"/>
          <w:lang w:val="en-US"/>
        </w:rPr>
        <w:t>Uffenham</w:t>
      </w:r>
      <w:proofErr w:type="spellEnd"/>
      <w:r>
        <w:rPr>
          <w:rFonts w:ascii="Times New Roman" w:hAnsi="Times New Roman"/>
          <w:color w:val="000000"/>
          <w:sz w:val="28"/>
          <w:szCs w:val="28"/>
          <w:lang w:val="en-US"/>
        </w:rPr>
        <w:t xml:space="preserve"> some moments to work this out, but eventually he </w:t>
      </w:r>
      <w:proofErr w:type="spellStart"/>
      <w:r>
        <w:rPr>
          <w:rFonts w:ascii="Times New Roman" w:hAnsi="Times New Roman"/>
          <w:color w:val="000000"/>
          <w:sz w:val="28"/>
          <w:szCs w:val="28"/>
          <w:lang w:val="en-US"/>
        </w:rPr>
        <w:t>unravelled</w:t>
      </w:r>
      <w:proofErr w:type="spellEnd"/>
      <w:r>
        <w:rPr>
          <w:rFonts w:ascii="Times New Roman" w:hAnsi="Times New Roman"/>
          <w:color w:val="000000"/>
          <w:sz w:val="28"/>
          <w:szCs w:val="28"/>
          <w:lang w:val="en-US"/>
        </w:rPr>
        <w:t xml:space="preserve"> it and was able to translate it from his butler’s language. What the man was trying to say was that some low blister, bought with Bunyan’s gold, had sneaked into the girl’s flat and pinched the bally things. </w:t>
      </w:r>
      <w:proofErr w:type="gramStart"/>
      <w:r>
        <w:rPr>
          <w:rFonts w:ascii="Times New Roman" w:hAnsi="Times New Roman"/>
          <w:color w:val="000000"/>
          <w:sz w:val="28"/>
          <w:szCs w:val="28"/>
          <w:lang w:val="en-US"/>
        </w:rPr>
        <w:t>(P.G.W.)</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8.</w:t>
      </w:r>
      <w:r>
        <w:rPr>
          <w:color w:val="000000"/>
          <w:sz w:val="28"/>
          <w:szCs w:val="28"/>
          <w:lang w:val="en-GB"/>
        </w:rPr>
        <w:t xml:space="preserve"> </w:t>
      </w:r>
      <w:r>
        <w:rPr>
          <w:rFonts w:ascii="Times New Roman" w:hAnsi="Times New Roman"/>
          <w:color w:val="000000"/>
          <w:sz w:val="28"/>
          <w:szCs w:val="28"/>
          <w:lang w:val="en-US"/>
        </w:rPr>
        <w:t>’’I say, old boy, where do you hang out?” Mr. Pickwick responded that he was at present suspended at the George and Vulture. (D.)</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fr-FR"/>
        </w:rPr>
      </w:pPr>
      <w:r>
        <w:rPr>
          <w:rFonts w:ascii="Times New Roman" w:hAnsi="Times New Roman"/>
          <w:color w:val="000000"/>
          <w:sz w:val="28"/>
          <w:szCs w:val="28"/>
          <w:lang w:val="en-US"/>
        </w:rPr>
        <w:t>9</w:t>
      </w:r>
      <w:r>
        <w:rPr>
          <w:color w:val="000000"/>
          <w:sz w:val="28"/>
          <w:szCs w:val="28"/>
          <w:lang w:val="en-GB"/>
        </w:rPr>
        <w:t xml:space="preserve">. </w:t>
      </w:r>
      <w:r>
        <w:rPr>
          <w:rFonts w:ascii="Times New Roman" w:hAnsi="Times New Roman"/>
          <w:color w:val="000000"/>
          <w:sz w:val="28"/>
          <w:szCs w:val="28"/>
          <w:lang w:val="en-US"/>
        </w:rPr>
        <w:t>“The only thing that counts in his eyes is solid achievement. Sometimes I have been prostrate with fatigue. He calls it idleness. I need the stimulation of good company. He terms this riff-raff. The plain fact is</w:t>
      </w:r>
      <w:proofErr w:type="gramStart"/>
      <w:r>
        <w:rPr>
          <w:rFonts w:ascii="Times New Roman" w:hAnsi="Times New Roman"/>
          <w:color w:val="000000"/>
          <w:sz w:val="28"/>
          <w:szCs w:val="28"/>
          <w:lang w:val="en-US"/>
        </w:rPr>
        <w:t>,</w:t>
      </w:r>
      <w:proofErr w:type="gramEnd"/>
      <w:r>
        <w:rPr>
          <w:rFonts w:ascii="Times New Roman" w:hAnsi="Times New Roman"/>
          <w:color w:val="000000"/>
          <w:sz w:val="28"/>
          <w:szCs w:val="28"/>
          <w:lang w:val="en-US"/>
        </w:rPr>
        <w:t xml:space="preserve"> I am misunderstood.” </w:t>
      </w:r>
      <w:r>
        <w:rPr>
          <w:rFonts w:ascii="Times New Roman" w:hAnsi="Times New Roman"/>
          <w:color w:val="000000"/>
          <w:sz w:val="28"/>
          <w:szCs w:val="28"/>
          <w:lang w:val="fr-FR"/>
        </w:rPr>
        <w:t>(D. du M.)</w:t>
      </w:r>
    </w:p>
    <w:p w:rsidR="00CD7764" w:rsidRDefault="00E70616">
      <w:pPr>
        <w:numPr>
          <w:ilvl w:val="0"/>
          <w:numId w:val="19"/>
        </w:numPr>
        <w:shd w:val="clear" w:color="auto" w:fill="FFFFFF"/>
        <w:tabs>
          <w:tab w:val="clear" w:pos="360"/>
          <w:tab w:val="left" w:pos="1134"/>
        </w:tabs>
        <w:spacing w:after="0" w:line="240" w:lineRule="auto"/>
        <w:ind w:left="0" w:firstLine="709"/>
        <w:jc w:val="both"/>
        <w:rPr>
          <w:rFonts w:ascii="Times New Roman" w:hAnsi="Times New Roman"/>
          <w:sz w:val="28"/>
          <w:szCs w:val="28"/>
          <w:lang w:val="en-US"/>
        </w:rPr>
      </w:pPr>
      <w:r>
        <w:rPr>
          <w:rFonts w:ascii="Times New Roman" w:hAnsi="Times New Roman"/>
          <w:color w:val="000000"/>
          <w:sz w:val="28"/>
          <w:szCs w:val="28"/>
          <w:lang w:val="en-US"/>
        </w:rPr>
        <w:lastRenderedPageBreak/>
        <w:t>“The scheme I would suggest cannot fail of success, but it has what may seem to you a drawback, sir, in that it requires a certain financial outlay.”</w:t>
      </w:r>
    </w:p>
    <w:p w:rsidR="00CD7764" w:rsidRDefault="00E70616">
      <w:pPr>
        <w:shd w:val="clear" w:color="auto" w:fill="FFFFFF"/>
        <w:tabs>
          <w:tab w:val="left" w:pos="1134"/>
        </w:tabs>
        <w:spacing w:after="0" w:line="240" w:lineRule="auto"/>
        <w:ind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“He means,” I translated to Corky, “that he has a pippin of an idea but it’s going to cost a bit.” </w:t>
      </w:r>
      <w:proofErr w:type="gramStart"/>
      <w:r>
        <w:rPr>
          <w:rFonts w:ascii="Times New Roman" w:hAnsi="Times New Roman"/>
          <w:color w:val="000000"/>
          <w:sz w:val="28"/>
          <w:szCs w:val="28"/>
          <w:lang w:val="en-US"/>
        </w:rPr>
        <w:t>(P.G.W.)</w:t>
      </w:r>
      <w:proofErr w:type="gramEnd"/>
    </w:p>
    <w:p w:rsidR="00CD7764" w:rsidRDefault="00CD7764">
      <w:pPr>
        <w:shd w:val="clear" w:color="auto" w:fill="FFFFFF"/>
        <w:tabs>
          <w:tab w:val="left" w:pos="1134"/>
        </w:tabs>
        <w:spacing w:after="0" w:line="240" w:lineRule="auto"/>
        <w:ind w:firstLine="709"/>
        <w:jc w:val="both"/>
        <w:rPr>
          <w:rFonts w:ascii="Times New Roman" w:hAnsi="Times New Roman"/>
          <w:color w:val="000000"/>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b/>
          <w:bCs/>
          <w:color w:val="000000"/>
          <w:sz w:val="28"/>
          <w:szCs w:val="28"/>
          <w:lang w:val="en-US"/>
        </w:rPr>
        <w:t>V</w:t>
      </w:r>
      <w:r>
        <w:rPr>
          <w:b/>
          <w:bCs/>
          <w:color w:val="000000"/>
          <w:sz w:val="28"/>
          <w:szCs w:val="28"/>
          <w:lang w:val="en-GB"/>
        </w:rPr>
        <w:t>III</w:t>
      </w:r>
      <w:r>
        <w:rPr>
          <w:rFonts w:ascii="Times New Roman" w:hAnsi="Times New Roman"/>
          <w:b/>
          <w:bCs/>
          <w:color w:val="000000"/>
          <w:sz w:val="28"/>
          <w:szCs w:val="28"/>
          <w:lang w:val="en-US"/>
        </w:rPr>
        <w:t>. Speak about the difference between the contextual and the dictionary meanings of italicized words:</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1.</w:t>
      </w:r>
      <w:r>
        <w:rPr>
          <w:color w:val="000000"/>
          <w:sz w:val="28"/>
          <w:szCs w:val="28"/>
          <w:lang w:val="en-GB"/>
        </w:rPr>
        <w:t xml:space="preserve"> </w:t>
      </w:r>
      <w:r>
        <w:rPr>
          <w:rFonts w:ascii="Times New Roman" w:hAnsi="Times New Roman"/>
          <w:color w:val="000000"/>
          <w:sz w:val="28"/>
          <w:szCs w:val="28"/>
          <w:lang w:val="en-US"/>
        </w:rPr>
        <w:t xml:space="preserve">Mr. James Duffy lived in </w:t>
      </w:r>
      <w:proofErr w:type="spellStart"/>
      <w:r>
        <w:rPr>
          <w:rFonts w:ascii="Times New Roman" w:hAnsi="Times New Roman"/>
          <w:color w:val="000000"/>
          <w:sz w:val="28"/>
          <w:szCs w:val="28"/>
          <w:lang w:val="en-US"/>
        </w:rPr>
        <w:t>Chapelizod</w:t>
      </w:r>
      <w:proofErr w:type="spellEnd"/>
      <w:r>
        <w:rPr>
          <w:rFonts w:ascii="Times New Roman" w:hAnsi="Times New Roman"/>
          <w:color w:val="000000"/>
          <w:sz w:val="28"/>
          <w:szCs w:val="28"/>
          <w:lang w:val="en-US"/>
        </w:rPr>
        <w:t xml:space="preserve"> because he wished to live as far as possible from the city of which he was the citizen and because he found all the other suburbs of Dublin mean, </w:t>
      </w:r>
      <w:r>
        <w:rPr>
          <w:rFonts w:ascii="Times New Roman" w:hAnsi="Times New Roman"/>
          <w:i/>
          <w:iCs/>
          <w:color w:val="000000"/>
          <w:sz w:val="28"/>
          <w:szCs w:val="28"/>
          <w:lang w:val="en-US"/>
        </w:rPr>
        <w:t xml:space="preserve">modern </w:t>
      </w:r>
      <w:r>
        <w:rPr>
          <w:rFonts w:ascii="Times New Roman" w:hAnsi="Times New Roman"/>
          <w:color w:val="000000"/>
          <w:sz w:val="28"/>
          <w:szCs w:val="28"/>
          <w:lang w:val="en-US"/>
        </w:rPr>
        <w:t>and pretentious. </w:t>
      </w:r>
      <w:proofErr w:type="gramStart"/>
      <w:r>
        <w:rPr>
          <w:rFonts w:ascii="Times New Roman" w:hAnsi="Times New Roman"/>
          <w:color w:val="000000"/>
          <w:sz w:val="28"/>
          <w:szCs w:val="28"/>
          <w:lang w:val="en-US"/>
        </w:rPr>
        <w:t>(J.J.)</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2.</w:t>
      </w:r>
      <w:r>
        <w:rPr>
          <w:color w:val="000000"/>
          <w:sz w:val="28"/>
          <w:szCs w:val="28"/>
          <w:lang w:val="en-GB"/>
        </w:rPr>
        <w:t xml:space="preserve"> </w:t>
      </w:r>
      <w:r>
        <w:rPr>
          <w:rFonts w:ascii="Times New Roman" w:hAnsi="Times New Roman"/>
          <w:color w:val="000000"/>
          <w:sz w:val="28"/>
          <w:szCs w:val="28"/>
          <w:lang w:val="en-US"/>
        </w:rPr>
        <w:t xml:space="preserve">He does all our insurance examining and they say he’s </w:t>
      </w:r>
      <w:r>
        <w:rPr>
          <w:rFonts w:ascii="Times New Roman" w:hAnsi="Times New Roman"/>
          <w:i/>
          <w:iCs/>
          <w:color w:val="000000"/>
          <w:sz w:val="28"/>
          <w:szCs w:val="28"/>
          <w:lang w:val="en-US"/>
        </w:rPr>
        <w:t xml:space="preserve">some </w:t>
      </w:r>
      <w:r>
        <w:rPr>
          <w:rFonts w:ascii="Times New Roman" w:hAnsi="Times New Roman"/>
          <w:color w:val="000000"/>
          <w:sz w:val="28"/>
          <w:szCs w:val="28"/>
          <w:lang w:val="en-US"/>
        </w:rPr>
        <w:t xml:space="preserve">doctor. </w:t>
      </w:r>
      <w:proofErr w:type="gramStart"/>
      <w:r>
        <w:rPr>
          <w:rFonts w:ascii="Times New Roman" w:hAnsi="Times New Roman"/>
          <w:color w:val="000000"/>
          <w:sz w:val="28"/>
          <w:szCs w:val="28"/>
          <w:lang w:val="en-US"/>
        </w:rPr>
        <w:t>(S.L.)</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3.</w:t>
      </w:r>
      <w:r>
        <w:rPr>
          <w:color w:val="000000"/>
          <w:sz w:val="28"/>
          <w:szCs w:val="28"/>
          <w:lang w:val="en-GB"/>
        </w:rPr>
        <w:t xml:space="preserve"> </w:t>
      </w:r>
      <w:r>
        <w:rPr>
          <w:rFonts w:ascii="Times New Roman" w:hAnsi="Times New Roman"/>
          <w:color w:val="000000"/>
          <w:sz w:val="28"/>
          <w:szCs w:val="28"/>
          <w:lang w:val="en-US"/>
        </w:rPr>
        <w:t xml:space="preserve">He seemed prosperous, </w:t>
      </w:r>
      <w:r>
        <w:rPr>
          <w:rFonts w:ascii="Times New Roman" w:hAnsi="Times New Roman"/>
          <w:i/>
          <w:iCs/>
          <w:color w:val="000000"/>
          <w:sz w:val="28"/>
          <w:szCs w:val="28"/>
          <w:lang w:val="en-US"/>
        </w:rPr>
        <w:t xml:space="preserve">extremely married </w:t>
      </w:r>
      <w:r>
        <w:rPr>
          <w:rFonts w:ascii="Times New Roman" w:hAnsi="Times New Roman"/>
          <w:color w:val="000000"/>
          <w:sz w:val="28"/>
          <w:szCs w:val="28"/>
          <w:lang w:val="en-US"/>
        </w:rPr>
        <w:t xml:space="preserve">and unromantic. </w:t>
      </w:r>
      <w:proofErr w:type="gramStart"/>
      <w:r>
        <w:rPr>
          <w:rFonts w:ascii="Times New Roman" w:hAnsi="Times New Roman"/>
          <w:color w:val="000000"/>
          <w:sz w:val="28"/>
          <w:szCs w:val="28"/>
          <w:lang w:val="en-US"/>
        </w:rPr>
        <w:t>(S.L.)</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4.</w:t>
      </w:r>
      <w:r>
        <w:rPr>
          <w:color w:val="000000"/>
          <w:sz w:val="28"/>
          <w:szCs w:val="28"/>
          <w:lang w:val="en-GB"/>
        </w:rPr>
        <w:t xml:space="preserve"> </w:t>
      </w:r>
      <w:r>
        <w:rPr>
          <w:rFonts w:ascii="Times New Roman" w:hAnsi="Times New Roman"/>
          <w:color w:val="000000"/>
          <w:sz w:val="28"/>
          <w:szCs w:val="28"/>
          <w:lang w:val="en-US"/>
        </w:rPr>
        <w:t xml:space="preserve">“What do you think?” The question </w:t>
      </w:r>
      <w:r>
        <w:rPr>
          <w:rFonts w:ascii="Times New Roman" w:hAnsi="Times New Roman"/>
          <w:i/>
          <w:iCs/>
          <w:color w:val="000000"/>
          <w:sz w:val="28"/>
          <w:szCs w:val="28"/>
          <w:lang w:val="en-US"/>
        </w:rPr>
        <w:t xml:space="preserve">pops </w:t>
      </w:r>
      <w:r>
        <w:rPr>
          <w:rFonts w:ascii="Times New Roman" w:hAnsi="Times New Roman"/>
          <w:color w:val="000000"/>
          <w:sz w:val="28"/>
          <w:szCs w:val="28"/>
          <w:lang w:val="en-US"/>
        </w:rPr>
        <w:t xml:space="preserve">their heads up. </w:t>
      </w:r>
      <w:proofErr w:type="gramStart"/>
      <w:r>
        <w:rPr>
          <w:rFonts w:ascii="Times New Roman" w:hAnsi="Times New Roman"/>
          <w:color w:val="000000"/>
          <w:sz w:val="28"/>
          <w:szCs w:val="28"/>
          <w:lang w:val="en-US"/>
        </w:rPr>
        <w:t>(K.K.)</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5.</w:t>
      </w:r>
      <w:r>
        <w:rPr>
          <w:color w:val="000000"/>
          <w:sz w:val="28"/>
          <w:szCs w:val="28"/>
          <w:lang w:val="en-GB"/>
        </w:rPr>
        <w:t xml:space="preserve"> </w:t>
      </w:r>
      <w:r>
        <w:rPr>
          <w:rFonts w:ascii="Times New Roman" w:hAnsi="Times New Roman"/>
          <w:color w:val="000000"/>
          <w:sz w:val="28"/>
          <w:szCs w:val="28"/>
          <w:lang w:val="en-US"/>
        </w:rPr>
        <w:t xml:space="preserve">We </w:t>
      </w:r>
      <w:r>
        <w:rPr>
          <w:rFonts w:ascii="Times New Roman" w:hAnsi="Times New Roman"/>
          <w:i/>
          <w:iCs/>
          <w:color w:val="000000"/>
          <w:sz w:val="28"/>
          <w:szCs w:val="28"/>
          <w:lang w:val="en-US"/>
        </w:rPr>
        <w:t xml:space="preserve">tooled </w:t>
      </w:r>
      <w:r>
        <w:rPr>
          <w:rFonts w:ascii="Times New Roman" w:hAnsi="Times New Roman"/>
          <w:color w:val="000000"/>
          <w:sz w:val="28"/>
          <w:szCs w:val="28"/>
          <w:lang w:val="en-US"/>
        </w:rPr>
        <w:t xml:space="preserve">the car into the street and </w:t>
      </w:r>
      <w:r>
        <w:rPr>
          <w:rFonts w:ascii="Times New Roman" w:hAnsi="Times New Roman"/>
          <w:i/>
          <w:iCs/>
          <w:color w:val="000000"/>
          <w:sz w:val="28"/>
          <w:szCs w:val="28"/>
          <w:lang w:val="en-US"/>
        </w:rPr>
        <w:t xml:space="preserve">eased </w:t>
      </w:r>
      <w:r>
        <w:rPr>
          <w:rFonts w:ascii="Times New Roman" w:hAnsi="Times New Roman"/>
          <w:color w:val="000000"/>
          <w:sz w:val="28"/>
          <w:szCs w:val="28"/>
          <w:lang w:val="en-US"/>
        </w:rPr>
        <w:t xml:space="preserve">it into the ruck of folks. </w:t>
      </w:r>
      <w:proofErr w:type="gramStart"/>
      <w:r>
        <w:rPr>
          <w:rFonts w:ascii="Times New Roman" w:hAnsi="Times New Roman"/>
          <w:color w:val="000000"/>
          <w:sz w:val="28"/>
          <w:szCs w:val="28"/>
          <w:lang w:val="en-US"/>
        </w:rPr>
        <w:t>(R.W.)</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6.</w:t>
      </w:r>
      <w:r>
        <w:rPr>
          <w:color w:val="000000"/>
          <w:sz w:val="28"/>
          <w:szCs w:val="28"/>
          <w:lang w:val="en-GB"/>
        </w:rPr>
        <w:t xml:space="preserve"> </w:t>
      </w:r>
      <w:r>
        <w:rPr>
          <w:rFonts w:ascii="Times New Roman" w:hAnsi="Times New Roman"/>
          <w:color w:val="000000"/>
          <w:sz w:val="28"/>
          <w:szCs w:val="28"/>
          <w:lang w:val="en-US"/>
        </w:rPr>
        <w:t xml:space="preserve">He </w:t>
      </w:r>
      <w:r>
        <w:rPr>
          <w:rFonts w:ascii="Times New Roman" w:hAnsi="Times New Roman"/>
          <w:i/>
          <w:iCs/>
          <w:color w:val="000000"/>
          <w:sz w:val="28"/>
          <w:szCs w:val="28"/>
          <w:lang w:val="en-US"/>
        </w:rPr>
        <w:t xml:space="preserve">inched </w:t>
      </w:r>
      <w:r>
        <w:rPr>
          <w:rFonts w:ascii="Times New Roman" w:hAnsi="Times New Roman"/>
          <w:color w:val="000000"/>
          <w:sz w:val="28"/>
          <w:szCs w:val="28"/>
          <w:lang w:val="en-US"/>
        </w:rPr>
        <w:t xml:space="preserve">the car forward. </w:t>
      </w:r>
      <w:proofErr w:type="gramStart"/>
      <w:r>
        <w:rPr>
          <w:rFonts w:ascii="Times New Roman" w:hAnsi="Times New Roman"/>
          <w:color w:val="000000"/>
          <w:sz w:val="28"/>
          <w:szCs w:val="28"/>
          <w:lang w:val="en-US"/>
        </w:rPr>
        <w:t>(A.H.)</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7.</w:t>
      </w:r>
      <w:r>
        <w:rPr>
          <w:color w:val="000000"/>
          <w:sz w:val="28"/>
          <w:szCs w:val="28"/>
          <w:lang w:val="en-GB"/>
        </w:rPr>
        <w:t xml:space="preserve"> </w:t>
      </w:r>
      <w:r>
        <w:rPr>
          <w:rFonts w:ascii="Times New Roman" w:hAnsi="Times New Roman"/>
          <w:color w:val="000000"/>
          <w:sz w:val="28"/>
          <w:szCs w:val="28"/>
          <w:lang w:val="en-US"/>
        </w:rPr>
        <w:t>“Of course it was considered a great chance for me, as he is so rich. And —</w:t>
      </w:r>
      <w:r>
        <w:rPr>
          <w:rFonts w:ascii="Times New Roman"/>
          <w:color w:val="000000"/>
          <w:sz w:val="28"/>
          <w:szCs w:val="28"/>
          <w:lang w:val="en-US"/>
        </w:rPr>
        <w:t> </w:t>
      </w:r>
      <w:r>
        <w:rPr>
          <w:rFonts w:ascii="Times New Roman" w:hAnsi="Times New Roman"/>
          <w:color w:val="000000"/>
          <w:sz w:val="28"/>
          <w:szCs w:val="28"/>
          <w:lang w:val="en-US"/>
        </w:rPr>
        <w:t>and —</w:t>
      </w:r>
      <w:r>
        <w:rPr>
          <w:rFonts w:ascii="Times New Roman"/>
          <w:color w:val="000000"/>
          <w:sz w:val="28"/>
          <w:szCs w:val="28"/>
          <w:lang w:val="en-US"/>
        </w:rPr>
        <w:t> </w:t>
      </w:r>
      <w:r>
        <w:rPr>
          <w:rFonts w:ascii="Times New Roman" w:hAnsi="Times New Roman"/>
          <w:color w:val="000000"/>
          <w:sz w:val="28"/>
          <w:szCs w:val="28"/>
          <w:lang w:val="en-US"/>
        </w:rPr>
        <w:t xml:space="preserve">we </w:t>
      </w:r>
      <w:r>
        <w:rPr>
          <w:rFonts w:ascii="Times New Roman" w:hAnsi="Times New Roman"/>
          <w:i/>
          <w:iCs/>
          <w:color w:val="000000"/>
          <w:sz w:val="28"/>
          <w:szCs w:val="28"/>
          <w:lang w:val="en-US"/>
        </w:rPr>
        <w:t xml:space="preserve">drifted </w:t>
      </w:r>
      <w:r>
        <w:rPr>
          <w:rFonts w:ascii="Times New Roman" w:hAnsi="Times New Roman"/>
          <w:color w:val="000000"/>
          <w:sz w:val="28"/>
          <w:szCs w:val="28"/>
          <w:lang w:val="en-US"/>
        </w:rPr>
        <w:t>into a sort of understanding —</w:t>
      </w:r>
      <w:r>
        <w:rPr>
          <w:rFonts w:ascii="Times New Roman"/>
          <w:color w:val="000000"/>
          <w:sz w:val="28"/>
          <w:szCs w:val="28"/>
          <w:lang w:val="en-US"/>
        </w:rPr>
        <w:t> </w:t>
      </w:r>
      <w:r>
        <w:rPr>
          <w:rFonts w:ascii="Times New Roman" w:hAnsi="Times New Roman"/>
          <w:color w:val="000000"/>
          <w:sz w:val="28"/>
          <w:szCs w:val="28"/>
          <w:lang w:val="en-US"/>
        </w:rPr>
        <w:t xml:space="preserve">I suppose I should call it an engagement </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 xml:space="preserve">“You may have drifted into it; but you will </w:t>
      </w:r>
      <w:r>
        <w:rPr>
          <w:rFonts w:ascii="Times New Roman" w:hAnsi="Times New Roman"/>
          <w:i/>
          <w:iCs/>
          <w:color w:val="000000"/>
          <w:sz w:val="28"/>
          <w:szCs w:val="28"/>
          <w:lang w:val="en-US"/>
        </w:rPr>
        <w:t xml:space="preserve">bounce </w:t>
      </w:r>
      <w:r>
        <w:rPr>
          <w:rFonts w:ascii="Times New Roman" w:hAnsi="Times New Roman"/>
          <w:color w:val="000000"/>
          <w:sz w:val="28"/>
          <w:szCs w:val="28"/>
          <w:lang w:val="en-US"/>
        </w:rPr>
        <w:t xml:space="preserve">out of it, my </w:t>
      </w:r>
      <w:proofErr w:type="spellStart"/>
      <w:r>
        <w:rPr>
          <w:rFonts w:ascii="Times New Roman" w:hAnsi="Times New Roman"/>
          <w:color w:val="000000"/>
          <w:sz w:val="28"/>
          <w:szCs w:val="28"/>
          <w:lang w:val="en-US"/>
        </w:rPr>
        <w:t>pettikins</w:t>
      </w:r>
      <w:proofErr w:type="spellEnd"/>
      <w:r>
        <w:rPr>
          <w:rFonts w:ascii="Times New Roman" w:hAnsi="Times New Roman"/>
          <w:color w:val="000000"/>
          <w:sz w:val="28"/>
          <w:szCs w:val="28"/>
          <w:lang w:val="en-US"/>
        </w:rPr>
        <w:t xml:space="preserve">, if I am to have anything to do with it.” </w:t>
      </w:r>
      <w:proofErr w:type="gramStart"/>
      <w:r>
        <w:rPr>
          <w:rFonts w:ascii="Times New Roman" w:hAnsi="Times New Roman"/>
          <w:color w:val="000000"/>
          <w:sz w:val="28"/>
          <w:szCs w:val="28"/>
          <w:lang w:val="en-US"/>
        </w:rPr>
        <w:t>(</w:t>
      </w:r>
      <w:proofErr w:type="spellStart"/>
      <w:r>
        <w:rPr>
          <w:rFonts w:ascii="Times New Roman" w:hAnsi="Times New Roman"/>
          <w:color w:val="000000"/>
          <w:sz w:val="28"/>
          <w:szCs w:val="28"/>
          <w:lang w:val="en-US"/>
        </w:rPr>
        <w:t>B.Sh</w:t>
      </w:r>
      <w:proofErr w:type="spellEnd"/>
      <w:r>
        <w:rPr>
          <w:rFonts w:ascii="Times New Roman" w:hAnsi="Times New Roman"/>
          <w:color w:val="000000"/>
          <w:sz w:val="28"/>
          <w:szCs w:val="28"/>
          <w:lang w:val="en-US"/>
        </w:rPr>
        <w:t>.)</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8.</w:t>
      </w:r>
      <w:r>
        <w:rPr>
          <w:color w:val="000000"/>
          <w:sz w:val="28"/>
          <w:szCs w:val="28"/>
          <w:lang w:val="en-GB"/>
        </w:rPr>
        <w:t xml:space="preserve"> </w:t>
      </w:r>
      <w:r>
        <w:rPr>
          <w:rFonts w:ascii="Times New Roman" w:hAnsi="Times New Roman"/>
          <w:color w:val="000000"/>
          <w:sz w:val="28"/>
          <w:szCs w:val="28"/>
          <w:lang w:val="en-US"/>
        </w:rPr>
        <w:t xml:space="preserve">He sat with the strike committee for many hours in a smoky room and </w:t>
      </w:r>
      <w:r>
        <w:rPr>
          <w:rFonts w:ascii="Times New Roman" w:hAnsi="Times New Roman"/>
          <w:i/>
          <w:iCs/>
          <w:color w:val="000000"/>
          <w:sz w:val="28"/>
          <w:szCs w:val="28"/>
          <w:lang w:val="en-US"/>
        </w:rPr>
        <w:t xml:space="preserve">agonized </w:t>
      </w:r>
      <w:r>
        <w:rPr>
          <w:rFonts w:ascii="Times New Roman" w:hAnsi="Times New Roman"/>
          <w:color w:val="000000"/>
          <w:sz w:val="28"/>
          <w:szCs w:val="28"/>
          <w:lang w:val="en-US"/>
        </w:rPr>
        <w:t xml:space="preserve">over ways and means. </w:t>
      </w:r>
      <w:proofErr w:type="gramStart"/>
      <w:r>
        <w:rPr>
          <w:rFonts w:ascii="Times New Roman" w:hAnsi="Times New Roman"/>
          <w:color w:val="000000"/>
          <w:sz w:val="28"/>
          <w:szCs w:val="28"/>
          <w:lang w:val="en-US"/>
        </w:rPr>
        <w:t>(M.G.)</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color w:val="000000"/>
          <w:sz w:val="28"/>
          <w:szCs w:val="28"/>
          <w:lang w:val="en-US"/>
        </w:rPr>
        <w:t>9.</w:t>
      </w:r>
      <w:r>
        <w:rPr>
          <w:color w:val="000000"/>
          <w:sz w:val="28"/>
          <w:szCs w:val="28"/>
          <w:lang w:val="en-GB"/>
        </w:rPr>
        <w:t xml:space="preserve"> </w:t>
      </w:r>
      <w:r>
        <w:rPr>
          <w:rFonts w:ascii="Times New Roman" w:hAnsi="Times New Roman"/>
          <w:color w:val="000000"/>
          <w:sz w:val="28"/>
          <w:szCs w:val="28"/>
          <w:lang w:val="en-US"/>
        </w:rPr>
        <w:t xml:space="preserve">Betty </w:t>
      </w:r>
      <w:r>
        <w:rPr>
          <w:rFonts w:ascii="Times New Roman" w:hAnsi="Times New Roman"/>
          <w:i/>
          <w:iCs/>
          <w:color w:val="000000"/>
          <w:sz w:val="28"/>
          <w:szCs w:val="28"/>
          <w:lang w:val="en-US"/>
        </w:rPr>
        <w:t xml:space="preserve">loosed fresh </w:t>
      </w:r>
      <w:r>
        <w:rPr>
          <w:rFonts w:ascii="Times New Roman" w:hAnsi="Times New Roman"/>
          <w:color w:val="000000"/>
          <w:sz w:val="28"/>
          <w:szCs w:val="28"/>
          <w:lang w:val="en-US"/>
        </w:rPr>
        <w:t xml:space="preserve">tears. </w:t>
      </w:r>
      <w:proofErr w:type="gramStart"/>
      <w:r>
        <w:rPr>
          <w:rFonts w:ascii="Times New Roman" w:hAnsi="Times New Roman"/>
          <w:color w:val="000000"/>
          <w:sz w:val="28"/>
          <w:szCs w:val="28"/>
          <w:lang w:val="en-US"/>
        </w:rPr>
        <w:t>(</w:t>
      </w:r>
      <w:proofErr w:type="spellStart"/>
      <w:r>
        <w:rPr>
          <w:rFonts w:ascii="Times New Roman" w:hAnsi="Times New Roman"/>
          <w:color w:val="000000"/>
          <w:sz w:val="28"/>
          <w:szCs w:val="28"/>
          <w:lang w:val="en-US"/>
        </w:rPr>
        <w:t>Jn.B</w:t>
      </w:r>
      <w:proofErr w:type="spellEnd"/>
      <w:r>
        <w:rPr>
          <w:rFonts w:ascii="Times New Roman" w:hAnsi="Times New Roman"/>
          <w:color w:val="000000"/>
          <w:sz w:val="28"/>
          <w:szCs w:val="28"/>
          <w:lang w:val="en-US"/>
        </w:rPr>
        <w:t>.)</w:t>
      </w:r>
      <w:proofErr w:type="gramEnd"/>
    </w:p>
    <w:p w:rsidR="00CD7764" w:rsidRPr="00D252E7" w:rsidRDefault="00E70616">
      <w:pPr>
        <w:shd w:val="clear" w:color="auto" w:fill="FFFFFF"/>
        <w:tabs>
          <w:tab w:val="left" w:pos="1134"/>
        </w:tabs>
        <w:spacing w:after="0" w:line="240" w:lineRule="auto"/>
        <w:ind w:left="709"/>
        <w:jc w:val="both"/>
        <w:rPr>
          <w:rFonts w:ascii="Times New Roman" w:hAnsi="Times New Roman"/>
          <w:color w:val="000000"/>
          <w:sz w:val="28"/>
          <w:szCs w:val="28"/>
        </w:rPr>
      </w:pPr>
      <w:r>
        <w:rPr>
          <w:color w:val="000000"/>
          <w:sz w:val="28"/>
          <w:szCs w:val="28"/>
          <w:lang w:val="en-GB"/>
        </w:rPr>
        <w:t xml:space="preserve">10. </w:t>
      </w:r>
      <w:r>
        <w:rPr>
          <w:rFonts w:ascii="Times New Roman" w:hAnsi="Times New Roman"/>
          <w:color w:val="000000"/>
          <w:sz w:val="28"/>
          <w:szCs w:val="28"/>
          <w:lang w:val="en-US"/>
        </w:rPr>
        <w:t xml:space="preserve">When the food came, they </w:t>
      </w:r>
      <w:r>
        <w:rPr>
          <w:rFonts w:ascii="Times New Roman" w:hAnsi="Times New Roman"/>
          <w:i/>
          <w:iCs/>
          <w:color w:val="000000"/>
          <w:sz w:val="28"/>
          <w:szCs w:val="28"/>
          <w:lang w:val="en-US"/>
        </w:rPr>
        <w:t xml:space="preserve">wolfed </w:t>
      </w:r>
      <w:r>
        <w:rPr>
          <w:rFonts w:ascii="Times New Roman" w:hAnsi="Times New Roman"/>
          <w:color w:val="000000"/>
          <w:sz w:val="28"/>
          <w:szCs w:val="28"/>
          <w:lang w:val="en-US"/>
        </w:rPr>
        <w:t xml:space="preserve">it down rapidly. </w:t>
      </w:r>
      <w:r w:rsidRPr="00D252E7">
        <w:rPr>
          <w:rFonts w:ascii="Times New Roman" w:hAnsi="Times New Roman"/>
          <w:color w:val="000000"/>
          <w:sz w:val="28"/>
          <w:szCs w:val="28"/>
        </w:rPr>
        <w:t>(</w:t>
      </w:r>
      <w:r>
        <w:rPr>
          <w:rFonts w:ascii="Times New Roman" w:hAnsi="Times New Roman"/>
          <w:color w:val="000000"/>
          <w:sz w:val="28"/>
          <w:szCs w:val="28"/>
          <w:lang w:val="en-US"/>
        </w:rPr>
        <w:t>A</w:t>
      </w:r>
      <w:r w:rsidRPr="00D252E7">
        <w:rPr>
          <w:rFonts w:ascii="Times New Roman" w:hAnsi="Times New Roman"/>
          <w:color w:val="000000"/>
          <w:sz w:val="28"/>
          <w:szCs w:val="28"/>
        </w:rPr>
        <w:t>.</w:t>
      </w:r>
      <w:r>
        <w:rPr>
          <w:rFonts w:ascii="Times New Roman" w:hAnsi="Times New Roman"/>
          <w:color w:val="000000"/>
          <w:sz w:val="28"/>
          <w:szCs w:val="28"/>
          <w:lang w:val="en-US"/>
        </w:rPr>
        <w:t>M</w:t>
      </w:r>
      <w:r w:rsidRPr="00D252E7">
        <w:rPr>
          <w:rFonts w:ascii="Times New Roman" w:hAnsi="Times New Roman"/>
          <w:color w:val="000000"/>
          <w:sz w:val="28"/>
          <w:szCs w:val="28"/>
        </w:rPr>
        <w:t>.)</w:t>
      </w:r>
    </w:p>
    <w:p w:rsidR="00FC3722" w:rsidRPr="00D252E7" w:rsidRDefault="00FC3722" w:rsidP="00FC3722">
      <w:pPr>
        <w:suppressAutoHyphens/>
        <w:spacing w:after="0" w:line="240" w:lineRule="auto"/>
        <w:ind w:firstLine="700"/>
        <w:contextualSpacing/>
        <w:jc w:val="both"/>
        <w:rPr>
          <w:rFonts w:ascii="Times New Roman" w:eastAsia="Calibri" w:hAnsi="Times New Roman" w:cs="Times New Roman"/>
          <w:b/>
          <w:sz w:val="28"/>
          <w:szCs w:val="28"/>
        </w:rPr>
      </w:pPr>
    </w:p>
    <w:p w:rsidR="00FC3722" w:rsidRPr="00D252E7" w:rsidRDefault="00FC3722" w:rsidP="00FC3722">
      <w:pPr>
        <w:suppressAutoHyphens/>
        <w:spacing w:after="0" w:line="240" w:lineRule="auto"/>
        <w:ind w:firstLine="700"/>
        <w:contextualSpacing/>
        <w:jc w:val="both"/>
        <w:rPr>
          <w:rFonts w:ascii="Times New Roman" w:eastAsia="Calibri" w:hAnsi="Times New Roman" w:cs="Times New Roman"/>
          <w:b/>
          <w:sz w:val="28"/>
          <w:szCs w:val="28"/>
        </w:rPr>
      </w:pPr>
    </w:p>
    <w:p w:rsidR="00FC3722" w:rsidRDefault="00FC3722" w:rsidP="00FC3722">
      <w:pPr>
        <w:suppressAutoHyphens/>
        <w:spacing w:after="0" w:line="240" w:lineRule="auto"/>
        <w:ind w:firstLine="700"/>
        <w:contextualSpacing/>
        <w:jc w:val="both"/>
        <w:rPr>
          <w:rFonts w:ascii="Times New Roman" w:eastAsia="Calibri" w:hAnsi="Times New Roman" w:cs="Times New Roman"/>
          <w:i/>
          <w:sz w:val="28"/>
          <w:szCs w:val="28"/>
        </w:rPr>
      </w:pPr>
      <w:r>
        <w:rPr>
          <w:rFonts w:ascii="Times New Roman" w:eastAsia="Calibri" w:hAnsi="Times New Roman" w:cs="Times New Roman"/>
          <w:b/>
          <w:sz w:val="28"/>
          <w:szCs w:val="28"/>
        </w:rPr>
        <w:t xml:space="preserve">Раздел № 5 Стилистическая семасиология </w:t>
      </w:r>
      <w:r>
        <w:rPr>
          <w:rFonts w:ascii="Times New Roman" w:eastAsia="Calibri" w:hAnsi="Times New Roman" w:cs="Times New Roman"/>
          <w:i/>
          <w:sz w:val="28"/>
          <w:szCs w:val="28"/>
        </w:rPr>
        <w:t>Фигуры замещения. Фигуры совмещения. Фигуры количества. Фигуры качества.</w:t>
      </w:r>
    </w:p>
    <w:p w:rsidR="00FC3722" w:rsidRPr="00D252E7" w:rsidRDefault="00FC3722" w:rsidP="00FC3722">
      <w:pPr>
        <w:suppressAutoHyphens/>
        <w:spacing w:after="0" w:line="240" w:lineRule="auto"/>
        <w:contextualSpacing/>
        <w:jc w:val="both"/>
        <w:rPr>
          <w:rFonts w:ascii="Times New Roman" w:eastAsia="Calibri" w:hAnsi="Times New Roman" w:cs="Times New Roman"/>
          <w:i/>
          <w:sz w:val="28"/>
          <w:szCs w:val="28"/>
        </w:rPr>
      </w:pPr>
    </w:p>
    <w:p w:rsidR="00FC3722" w:rsidRPr="00D252E7" w:rsidRDefault="00FC3722" w:rsidP="00FC3722">
      <w:pPr>
        <w:suppressAutoHyphens/>
        <w:spacing w:after="0" w:line="240" w:lineRule="auto"/>
        <w:contextualSpacing/>
        <w:jc w:val="both"/>
        <w:rPr>
          <w:rFonts w:ascii="Times New Roman" w:eastAsia="Calibri" w:hAnsi="Times New Roman" w:cs="Times New Roman"/>
          <w:i/>
          <w:sz w:val="28"/>
          <w:szCs w:val="28"/>
        </w:rPr>
      </w:pPr>
    </w:p>
    <w:p w:rsidR="00FC3722" w:rsidRPr="00D252E7" w:rsidRDefault="00FC3722" w:rsidP="00FC3722">
      <w:pPr>
        <w:suppressAutoHyphens/>
        <w:spacing w:after="0" w:line="240" w:lineRule="auto"/>
        <w:contextualSpacing/>
        <w:jc w:val="both"/>
        <w:rPr>
          <w:rFonts w:ascii="Times New Roman" w:eastAsia="Calibri" w:hAnsi="Times New Roman" w:cs="Times New Roman"/>
          <w:i/>
          <w:sz w:val="28"/>
          <w:szCs w:val="28"/>
        </w:rPr>
      </w:pPr>
    </w:p>
    <w:p w:rsidR="00FC3722" w:rsidRDefault="00FC3722" w:rsidP="00FC3722">
      <w:pPr>
        <w:numPr>
          <w:ilvl w:val="0"/>
          <w:numId w:val="17"/>
        </w:numPr>
        <w:suppressAutoHyphen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Перечислите основные типы разговорной лексики и приведите примеры.</w:t>
      </w:r>
    </w:p>
    <w:p w:rsidR="00FC3722" w:rsidRDefault="00FC3722" w:rsidP="00FC3722">
      <w:pPr>
        <w:numPr>
          <w:ilvl w:val="0"/>
          <w:numId w:val="17"/>
        </w:numPr>
        <w:shd w:val="clear" w:color="auto" w:fill="FFFFFF"/>
        <w:tabs>
          <w:tab w:val="left" w:pos="1134"/>
        </w:tabs>
        <w:spacing w:after="0" w:line="240" w:lineRule="auto"/>
        <w:ind w:firstLine="6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чем различие сленга и жаргона?</w:t>
      </w:r>
    </w:p>
    <w:p w:rsidR="00FC3722" w:rsidRDefault="00FC3722" w:rsidP="00FC3722">
      <w:pPr>
        <w:numPr>
          <w:ilvl w:val="0"/>
          <w:numId w:val="17"/>
        </w:numPr>
        <w:shd w:val="clear" w:color="auto" w:fill="FFFFFF"/>
        <w:tabs>
          <w:tab w:val="left" w:pos="1134"/>
        </w:tabs>
        <w:spacing w:after="0" w:line="240" w:lineRule="auto"/>
        <w:ind w:firstLine="6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Что такое просторечие?</w:t>
      </w:r>
    </w:p>
    <w:p w:rsidR="00FC3722" w:rsidRDefault="00FC3722" w:rsidP="00FC3722">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Каковы стилистические функции диалектизмов и профессионализмов?</w:t>
      </w:r>
    </w:p>
    <w:p w:rsidR="00FC3722" w:rsidRDefault="00FC3722" w:rsidP="00FC3722">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Дайте базовые определения фигур замещения и их разновидностей.</w:t>
      </w:r>
    </w:p>
    <w:p w:rsidR="00FC3722" w:rsidRDefault="00FC3722" w:rsidP="00FC3722">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Каковы классификации фигур речи, предложенные  Ю.М. </w:t>
      </w:r>
      <w:proofErr w:type="spellStart"/>
      <w:r>
        <w:rPr>
          <w:rFonts w:ascii="Times New Roman" w:eastAsia="Calibri" w:hAnsi="Times New Roman" w:cs="Times New Roman"/>
          <w:iCs/>
          <w:sz w:val="28"/>
          <w:szCs w:val="28"/>
        </w:rPr>
        <w:t>Скребневым</w:t>
      </w:r>
      <w:proofErr w:type="spellEnd"/>
      <w:r>
        <w:rPr>
          <w:rFonts w:ascii="Times New Roman" w:eastAsia="Calibri" w:hAnsi="Times New Roman" w:cs="Times New Roman"/>
          <w:iCs/>
          <w:sz w:val="28"/>
          <w:szCs w:val="28"/>
        </w:rPr>
        <w:t>?</w:t>
      </w:r>
    </w:p>
    <w:p w:rsidR="00FC3722" w:rsidRDefault="00FC3722" w:rsidP="00FC3722">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Приведите примеры гипербол, которые зачастую рассматриваются как </w:t>
      </w:r>
      <w:proofErr w:type="spellStart"/>
      <w:r>
        <w:rPr>
          <w:rFonts w:ascii="Times New Roman" w:eastAsia="Calibri" w:hAnsi="Times New Roman" w:cs="Times New Roman"/>
          <w:iCs/>
          <w:sz w:val="28"/>
          <w:szCs w:val="28"/>
        </w:rPr>
        <w:t>мейозис</w:t>
      </w:r>
      <w:proofErr w:type="spellEnd"/>
      <w:r>
        <w:rPr>
          <w:rFonts w:ascii="Times New Roman" w:eastAsia="Calibri" w:hAnsi="Times New Roman" w:cs="Times New Roman"/>
          <w:iCs/>
          <w:sz w:val="28"/>
          <w:szCs w:val="28"/>
        </w:rPr>
        <w:t>.</w:t>
      </w:r>
    </w:p>
    <w:p w:rsidR="00FC3722" w:rsidRDefault="00FC3722" w:rsidP="00FC3722">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Дайте базовые определения фигур совмещения.</w:t>
      </w:r>
    </w:p>
    <w:p w:rsidR="00FC3722" w:rsidRDefault="00FC3722" w:rsidP="00FC3722">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В чем сходство и отличие метафоры и сравнения?</w:t>
      </w:r>
    </w:p>
    <w:p w:rsidR="00FC3722" w:rsidRDefault="00FC3722" w:rsidP="00FC3722">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Какие синонимы могут использоваться для приема «нарастание»?</w:t>
      </w:r>
    </w:p>
    <w:p w:rsidR="00FC3722" w:rsidRDefault="00FC3722" w:rsidP="00FC3722">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Как отличить </w:t>
      </w:r>
      <w:proofErr w:type="spellStart"/>
      <w:r>
        <w:rPr>
          <w:rFonts w:ascii="Times New Roman" w:eastAsia="Calibri" w:hAnsi="Times New Roman" w:cs="Times New Roman"/>
          <w:iCs/>
          <w:sz w:val="28"/>
          <w:szCs w:val="28"/>
        </w:rPr>
        <w:t>ткаламбур</w:t>
      </w:r>
      <w:proofErr w:type="spellEnd"/>
      <w:r>
        <w:rPr>
          <w:rFonts w:ascii="Times New Roman" w:eastAsia="Calibri" w:hAnsi="Times New Roman" w:cs="Times New Roman"/>
          <w:iCs/>
          <w:sz w:val="28"/>
          <w:szCs w:val="28"/>
        </w:rPr>
        <w:t xml:space="preserve"> от зевгмы?</w:t>
      </w:r>
    </w:p>
    <w:p w:rsidR="00FC3722" w:rsidRDefault="00FC3722" w:rsidP="00FC3722">
      <w:pPr>
        <w:numPr>
          <w:ilvl w:val="0"/>
          <w:numId w:val="17"/>
        </w:numPr>
        <w:shd w:val="clear" w:color="auto" w:fill="FFFFFF"/>
        <w:tabs>
          <w:tab w:val="left" w:pos="1134"/>
        </w:tabs>
        <w:spacing w:after="0" w:line="240" w:lineRule="auto"/>
        <w:ind w:firstLine="235"/>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Как отличить антитезу от оксюморона?</w:t>
      </w:r>
    </w:p>
    <w:p w:rsidR="00FC3722" w:rsidRPr="00FC3722" w:rsidRDefault="00FC3722" w:rsidP="00FC3722">
      <w:pPr>
        <w:shd w:val="clear" w:color="auto" w:fill="FFFFFF"/>
        <w:tabs>
          <w:tab w:val="left" w:pos="1134"/>
        </w:tabs>
        <w:spacing w:after="0" w:line="240" w:lineRule="auto"/>
        <w:ind w:left="709"/>
        <w:jc w:val="both"/>
        <w:rPr>
          <w:rFonts w:ascii="Times New Roman" w:hAnsi="Times New Roman"/>
          <w:sz w:val="28"/>
          <w:szCs w:val="28"/>
        </w:rPr>
      </w:pPr>
    </w:p>
    <w:p w:rsidR="00CD7764" w:rsidRPr="00FC3722" w:rsidRDefault="00CD7764">
      <w:pPr>
        <w:shd w:val="clear" w:color="auto" w:fill="FFFFFF"/>
        <w:tabs>
          <w:tab w:val="left" w:pos="1134"/>
        </w:tabs>
        <w:spacing w:after="0" w:line="240" w:lineRule="auto"/>
        <w:ind w:firstLine="709"/>
        <w:jc w:val="both"/>
        <w:rPr>
          <w:rFonts w:ascii="Times New Roman" w:hAnsi="Times New Roman"/>
          <w:sz w:val="28"/>
          <w:szCs w:val="28"/>
        </w:rPr>
      </w:pPr>
    </w:p>
    <w:p w:rsidR="00CD7764" w:rsidRDefault="00E70616">
      <w:pPr>
        <w:shd w:val="clear" w:color="auto" w:fill="FFFFFF"/>
        <w:tabs>
          <w:tab w:val="left" w:pos="1134"/>
        </w:tabs>
        <w:spacing w:after="0" w:line="240" w:lineRule="auto"/>
        <w:ind w:firstLine="709"/>
        <w:jc w:val="both"/>
        <w:rPr>
          <w:rFonts w:ascii="Times New Roman" w:hAnsi="Times New Roman"/>
          <w:b/>
          <w:bCs/>
          <w:sz w:val="28"/>
          <w:szCs w:val="28"/>
          <w:lang w:val="en-US"/>
        </w:rPr>
      </w:pPr>
      <w:r>
        <w:rPr>
          <w:rFonts w:ascii="Times New Roman" w:eastAsia="Arial Unicode MS" w:hAnsi="Times New Roman"/>
          <w:b/>
          <w:bCs/>
          <w:sz w:val="28"/>
          <w:szCs w:val="28"/>
          <w:lang w:val="en-US"/>
        </w:rPr>
        <w:t>Exercise I</w:t>
      </w:r>
      <w:r>
        <w:rPr>
          <w:rFonts w:eastAsia="Arial Unicode MS"/>
          <w:b/>
          <w:bCs/>
          <w:sz w:val="28"/>
          <w:szCs w:val="28"/>
          <w:lang w:val="en-GB"/>
        </w:rPr>
        <w:t>X</w:t>
      </w:r>
      <w:r>
        <w:rPr>
          <w:rFonts w:ascii="Times New Roman" w:eastAsia="Arial Unicode MS" w:hAnsi="Times New Roman"/>
          <w:b/>
          <w:bCs/>
          <w:sz w:val="28"/>
          <w:szCs w:val="28"/>
          <w:lang w:val="en-US"/>
        </w:rPr>
        <w:t xml:space="preserve">. </w:t>
      </w:r>
      <w:proofErr w:type="spellStart"/>
      <w:r>
        <w:rPr>
          <w:rFonts w:ascii="Times New Roman" w:hAnsi="Times New Roman"/>
          <w:b/>
          <w:bCs/>
          <w:sz w:val="28"/>
          <w:szCs w:val="28"/>
          <w:lang w:val="en-US"/>
        </w:rPr>
        <w:t>Analyse</w:t>
      </w:r>
      <w:proofErr w:type="spellEnd"/>
      <w:r>
        <w:rPr>
          <w:rFonts w:ascii="Times New Roman" w:hAnsi="Times New Roman"/>
          <w:b/>
          <w:bCs/>
          <w:sz w:val="28"/>
          <w:szCs w:val="28"/>
          <w:lang w:val="en-US"/>
        </w:rPr>
        <w:t xml:space="preserve"> the given cases of metaphor from all sides mentioned</w:t>
      </w:r>
      <w:r>
        <w:rPr>
          <w:rFonts w:ascii="Times New Roman" w:hAnsi="Times New Roman"/>
          <w:b/>
          <w:bCs/>
          <w:sz w:val="28"/>
          <w:szCs w:val="28"/>
          <w:lang w:val="en-US"/>
        </w:rPr>
        <w:br/>
        <w:t>above - semantics, originality, expressiveness, syntactic function, vividness and</w:t>
      </w:r>
      <w:r>
        <w:rPr>
          <w:rFonts w:ascii="Times New Roman" w:hAnsi="Times New Roman"/>
          <w:b/>
          <w:bCs/>
          <w:sz w:val="28"/>
          <w:szCs w:val="28"/>
          <w:lang w:val="en-US"/>
        </w:rPr>
        <w:br/>
        <w:t xml:space="preserve">elaboration of the created image. Pay attention to the manner in which two objects </w:t>
      </w:r>
      <w:r>
        <w:rPr>
          <w:rFonts w:ascii="Times New Roman" w:hAnsi="Times New Roman"/>
          <w:b/>
          <w:bCs/>
          <w:sz w:val="28"/>
          <w:szCs w:val="28"/>
          <w:lang w:val="en-US"/>
        </w:rPr>
        <w:lastRenderedPageBreak/>
        <w:t xml:space="preserve">(actions) are identified: with both named or only hint — the </w:t>
      </w:r>
      <w:proofErr w:type="spellStart"/>
      <w:r>
        <w:rPr>
          <w:rFonts w:ascii="Times New Roman" w:hAnsi="Times New Roman"/>
          <w:b/>
          <w:bCs/>
          <w:sz w:val="28"/>
          <w:szCs w:val="28"/>
          <w:lang w:val="en-US"/>
        </w:rPr>
        <w:t>metaphorized</w:t>
      </w:r>
      <w:proofErr w:type="spellEnd"/>
      <w:r>
        <w:rPr>
          <w:rFonts w:ascii="Times New Roman" w:hAnsi="Times New Roman"/>
          <w:b/>
          <w:bCs/>
          <w:sz w:val="28"/>
          <w:szCs w:val="28"/>
          <w:lang w:val="en-US"/>
        </w:rPr>
        <w:t xml:space="preserve"> one – presented explicit:</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 And the skirts! What a sight were those skirts! They were nothing but vast decorated pyramids; on the summit of each was stuck the upper half of a princess. (A. B.)</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2. She was handsome in a rather leonine way. Where </w:t>
      </w:r>
      <w:proofErr w:type="spellStart"/>
      <w:r>
        <w:rPr>
          <w:rFonts w:ascii="Times New Roman" w:hAnsi="Times New Roman"/>
          <w:sz w:val="28"/>
          <w:szCs w:val="28"/>
          <w:lang w:val="en-US"/>
        </w:rPr>
        <w:t>thisgirl</w:t>
      </w:r>
      <w:proofErr w:type="spellEnd"/>
      <w:r>
        <w:rPr>
          <w:rFonts w:ascii="Times New Roman" w:hAnsi="Times New Roman"/>
          <w:sz w:val="28"/>
          <w:szCs w:val="28"/>
          <w:lang w:val="en-US"/>
        </w:rPr>
        <w:t xml:space="preserve"> was a lioness, the other was a panther-lithe and quick. (</w:t>
      </w:r>
      <w:proofErr w:type="spellStart"/>
      <w:r>
        <w:rPr>
          <w:rFonts w:ascii="Times New Roman" w:hAnsi="Times New Roman"/>
          <w:sz w:val="28"/>
          <w:szCs w:val="28"/>
          <w:lang w:val="en-US"/>
        </w:rPr>
        <w:t>Ch</w:t>
      </w:r>
      <w:proofErr w:type="spellEnd"/>
      <w:r>
        <w:rPr>
          <w:rFonts w:ascii="Times New Roman" w:hAnsi="Times New Roman"/>
          <w:sz w:val="28"/>
          <w:szCs w:val="28"/>
          <w:lang w:val="en-US"/>
        </w:rPr>
        <w:t>)</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3. He felt the first watery eggs of sweat moistening the palms of his hands. (W. S.)</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He smelled the ever-beautiful smell of coffee imprisoned in the can. (J. St.)</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5.</w:t>
      </w:r>
      <w:r>
        <w:rPr>
          <w:sz w:val="28"/>
          <w:szCs w:val="28"/>
          <w:lang w:val="en-GB"/>
        </w:rPr>
        <w:t xml:space="preserve"> </w:t>
      </w:r>
      <w:r>
        <w:rPr>
          <w:rFonts w:ascii="Times New Roman" w:hAnsi="Times New Roman"/>
          <w:sz w:val="28"/>
          <w:szCs w:val="28"/>
          <w:lang w:val="en-US"/>
        </w:rPr>
        <w:t>They walked along, two continents of experience and feeling, unable to communicate. (W. G.)</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6. Geneva, </w:t>
      </w:r>
      <w:proofErr w:type="spellStart"/>
      <w:r>
        <w:rPr>
          <w:rFonts w:ascii="Times New Roman" w:hAnsi="Times New Roman"/>
          <w:sz w:val="28"/>
          <w:szCs w:val="28"/>
          <w:lang w:val="en-US"/>
        </w:rPr>
        <w:t>mothe</w:t>
      </w:r>
      <w:proofErr w:type="spellEnd"/>
      <w:r>
        <w:rPr>
          <w:sz w:val="28"/>
          <w:szCs w:val="28"/>
          <w:lang w:val="en-GB"/>
        </w:rPr>
        <w:t>r</w:t>
      </w:r>
      <w:r>
        <w:rPr>
          <w:rFonts w:ascii="Times New Roman" w:hAnsi="Times New Roman"/>
          <w:sz w:val="28"/>
          <w:szCs w:val="28"/>
          <w:lang w:val="en-US"/>
        </w:rPr>
        <w:t xml:space="preserve"> of the Red Cross, hostess</w:t>
      </w:r>
      <w:r>
        <w:rPr>
          <w:sz w:val="28"/>
          <w:szCs w:val="28"/>
          <w:lang w:val="en-GB"/>
        </w:rPr>
        <w:t xml:space="preserve"> </w:t>
      </w:r>
      <w:r>
        <w:rPr>
          <w:rFonts w:ascii="Times New Roman" w:hAnsi="Times New Roman"/>
          <w:sz w:val="28"/>
          <w:szCs w:val="28"/>
          <w:lang w:val="en-US"/>
        </w:rPr>
        <w:t>of humanitarian congresses for the civilizing of warfare! (J. R.)</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Autumn comes</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And trees are shedding their leaves, </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And Mother Nature blushes </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Before disrobing.</w:t>
      </w:r>
      <w:proofErr w:type="gramEnd"/>
      <w:r>
        <w:rPr>
          <w:rFonts w:ascii="Times New Roman" w:hAnsi="Times New Roman"/>
          <w:sz w:val="28"/>
          <w:szCs w:val="28"/>
          <w:lang w:val="en-US"/>
        </w:rPr>
        <w:t xml:space="preserve"> (N. W.)</w:t>
      </w:r>
    </w:p>
    <w:p w:rsidR="00CD7764" w:rsidRDefault="00CD7764">
      <w:pPr>
        <w:shd w:val="clear" w:color="auto" w:fill="FFFFFF"/>
        <w:tabs>
          <w:tab w:val="left" w:pos="1134"/>
        </w:tabs>
        <w:spacing w:after="0" w:line="240" w:lineRule="auto"/>
        <w:ind w:firstLine="709"/>
        <w:jc w:val="both"/>
        <w:rPr>
          <w:rFonts w:ascii="Times New Roman" w:hAnsi="Times New Roman"/>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b/>
          <w:sz w:val="28"/>
          <w:szCs w:val="28"/>
          <w:lang w:val="en-US"/>
        </w:rPr>
      </w:pPr>
      <w:r>
        <w:rPr>
          <w:rFonts w:ascii="Times New Roman" w:hAnsi="Times New Roman"/>
          <w:b/>
          <w:sz w:val="28"/>
          <w:szCs w:val="28"/>
          <w:lang w:val="en-US"/>
        </w:rPr>
        <w:t xml:space="preserve">Exercise </w:t>
      </w:r>
      <w:r>
        <w:rPr>
          <w:b/>
          <w:sz w:val="28"/>
          <w:szCs w:val="28"/>
          <w:lang w:val="en-GB"/>
        </w:rPr>
        <w:t>X</w:t>
      </w:r>
      <w:r>
        <w:rPr>
          <w:rFonts w:ascii="Times New Roman" w:hAnsi="Times New Roman"/>
          <w:b/>
          <w:bCs/>
          <w:sz w:val="28"/>
          <w:szCs w:val="28"/>
          <w:lang w:val="en-US"/>
        </w:rPr>
        <w:t>. Indicate metonymies, state the type of relations between the object named and the object implied, which they represent, also pay attention to the degree of their originality, and to their syntactical function:</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 He went about her room, after his introduction, looking at her pictures, her bronzes and clays, asking after the creator of this, the painter of that, where a third thing came from. (Dr.) </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 She wanted to have a lot of children, and she was glad that things were that way, that the Church approved. Then the little girl died. Nancy broke with Rome the day her baby died. It was a secret break, but no Catholic breaks with Rome casually. (J. O'H.)</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3. "Evelyn </w:t>
      </w:r>
      <w:proofErr w:type="spellStart"/>
      <w:r>
        <w:rPr>
          <w:rFonts w:ascii="Times New Roman" w:hAnsi="Times New Roman"/>
          <w:sz w:val="28"/>
          <w:szCs w:val="28"/>
          <w:lang w:val="en-US"/>
        </w:rPr>
        <w:t>Clasgow</w:t>
      </w:r>
      <w:proofErr w:type="spellEnd"/>
      <w:r>
        <w:rPr>
          <w:rFonts w:ascii="Times New Roman" w:hAnsi="Times New Roman"/>
          <w:sz w:val="28"/>
          <w:szCs w:val="28"/>
          <w:lang w:val="en-US"/>
        </w:rPr>
        <w:t>, get up out of that chair this minute." The girl looked up from her book.</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"What's the matter?</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w:t>
      </w:r>
      <w:proofErr w:type="gramStart"/>
      <w:r>
        <w:rPr>
          <w:rFonts w:ascii="Times New Roman" w:hAnsi="Times New Roman"/>
          <w:sz w:val="28"/>
          <w:szCs w:val="28"/>
          <w:lang w:val="en-US"/>
        </w:rPr>
        <w:t>Your</w:t>
      </w:r>
      <w:proofErr w:type="gramEnd"/>
      <w:r>
        <w:rPr>
          <w:rFonts w:ascii="Times New Roman" w:hAnsi="Times New Roman"/>
          <w:sz w:val="28"/>
          <w:szCs w:val="28"/>
          <w:lang w:val="en-US"/>
        </w:rPr>
        <w:t xml:space="preserve"> satin. The </w:t>
      </w:r>
      <w:proofErr w:type="spellStart"/>
      <w:r>
        <w:rPr>
          <w:rFonts w:ascii="Times New Roman" w:hAnsi="Times New Roman"/>
          <w:sz w:val="28"/>
          <w:szCs w:val="28"/>
          <w:lang w:val="en-US"/>
        </w:rPr>
        <w:t>skirt'll</w:t>
      </w:r>
      <w:proofErr w:type="spellEnd"/>
      <w:r>
        <w:rPr>
          <w:rFonts w:ascii="Times New Roman" w:hAnsi="Times New Roman"/>
          <w:sz w:val="28"/>
          <w:szCs w:val="28"/>
          <w:lang w:val="en-US"/>
        </w:rPr>
        <w:t xml:space="preserve"> be a mass of wrinkles in the back." (E. F.)</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She saw around her, clustered about the white tables, multitudes of violently red lips, powdered cheeks, cold, hard eyes, self-possessed arrogant faces, and insolent bosoms. (A. B.)</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5. "Some remarkable pictures in this room, gentlemen. </w:t>
      </w:r>
      <w:proofErr w:type="gramStart"/>
      <w:r>
        <w:rPr>
          <w:rFonts w:ascii="Times New Roman" w:hAnsi="Times New Roman"/>
          <w:sz w:val="28"/>
          <w:szCs w:val="28"/>
          <w:lang w:val="en-US"/>
        </w:rPr>
        <w:t xml:space="preserve">A Holbein, two Van </w:t>
      </w:r>
      <w:proofErr w:type="spellStart"/>
      <w:r>
        <w:rPr>
          <w:rFonts w:ascii="Times New Roman" w:hAnsi="Times New Roman"/>
          <w:sz w:val="28"/>
          <w:szCs w:val="28"/>
          <w:lang w:val="en-US"/>
        </w:rPr>
        <w:t>Dycks</w:t>
      </w:r>
      <w:proofErr w:type="spellEnd"/>
      <w:r>
        <w:rPr>
          <w:rFonts w:ascii="Times New Roman" w:hAnsi="Times New Roman"/>
          <w:sz w:val="28"/>
          <w:szCs w:val="28"/>
          <w:lang w:val="en-US"/>
        </w:rPr>
        <w:t xml:space="preserve"> and if I am not mistaken, a Velasquez.</w:t>
      </w:r>
      <w:proofErr w:type="gramEnd"/>
      <w:r>
        <w:rPr>
          <w:rFonts w:ascii="Times New Roman" w:hAnsi="Times New Roman"/>
          <w:sz w:val="28"/>
          <w:szCs w:val="28"/>
          <w:lang w:val="en-US"/>
        </w:rPr>
        <w:t xml:space="preserve"> I am interested in pictures." (Ch.)</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6. I crossed a high toll bridge and negotiated a no man's land and came to the place where the Stars and Stripes stood shoulder to shoulder with the Union Jack. (J. St.)</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He made his way through the perfume and conversation. (I. Sh.)</w:t>
      </w:r>
    </w:p>
    <w:p w:rsidR="00CD7764" w:rsidRDefault="00CD7764">
      <w:pPr>
        <w:shd w:val="clear" w:color="auto" w:fill="FFFFFF"/>
        <w:tabs>
          <w:tab w:val="left" w:pos="1134"/>
        </w:tabs>
        <w:spacing w:after="0" w:line="240" w:lineRule="auto"/>
        <w:ind w:firstLine="709"/>
        <w:jc w:val="both"/>
        <w:rPr>
          <w:rFonts w:ascii="Times New Roman" w:hAnsi="Times New Roman"/>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b/>
          <w:sz w:val="28"/>
          <w:szCs w:val="28"/>
          <w:lang w:val="en-US"/>
        </w:rPr>
      </w:pPr>
      <w:r>
        <w:rPr>
          <w:rFonts w:ascii="Times New Roman" w:hAnsi="Times New Roman"/>
          <w:b/>
          <w:sz w:val="28"/>
          <w:szCs w:val="28"/>
          <w:lang w:val="en-US"/>
        </w:rPr>
        <w:t xml:space="preserve">Exercise </w:t>
      </w:r>
      <w:r>
        <w:rPr>
          <w:b/>
          <w:sz w:val="28"/>
          <w:szCs w:val="28"/>
          <w:lang w:val="en-GB"/>
        </w:rPr>
        <w:t>X</w:t>
      </w:r>
      <w:r>
        <w:rPr>
          <w:rFonts w:ascii="Times New Roman" w:hAnsi="Times New Roman"/>
          <w:b/>
          <w:sz w:val="28"/>
          <w:szCs w:val="28"/>
          <w:lang w:val="en-US"/>
        </w:rPr>
        <w:t xml:space="preserve">I. </w:t>
      </w:r>
      <w:proofErr w:type="spellStart"/>
      <w:r>
        <w:rPr>
          <w:rFonts w:ascii="Times New Roman" w:hAnsi="Times New Roman"/>
          <w:b/>
          <w:sz w:val="28"/>
          <w:szCs w:val="28"/>
          <w:lang w:val="en-US"/>
        </w:rPr>
        <w:t>Analyse</w:t>
      </w:r>
      <w:proofErr w:type="spellEnd"/>
      <w:r>
        <w:rPr>
          <w:rFonts w:ascii="Times New Roman" w:hAnsi="Times New Roman"/>
          <w:b/>
          <w:sz w:val="28"/>
          <w:szCs w:val="28"/>
          <w:lang w:val="en-US"/>
        </w:rPr>
        <w:t xml:space="preserve"> various cases of play on </w:t>
      </w:r>
      <w:proofErr w:type="gramStart"/>
      <w:r>
        <w:rPr>
          <w:rFonts w:ascii="Times New Roman" w:hAnsi="Times New Roman"/>
          <w:b/>
          <w:sz w:val="28"/>
          <w:szCs w:val="28"/>
          <w:lang w:val="en-US"/>
        </w:rPr>
        <w:t>words,</w:t>
      </w:r>
      <w:proofErr w:type="gramEnd"/>
      <w:r>
        <w:rPr>
          <w:rFonts w:ascii="Times New Roman" w:hAnsi="Times New Roman"/>
          <w:b/>
          <w:sz w:val="28"/>
          <w:szCs w:val="28"/>
          <w:lang w:val="en-US"/>
        </w:rPr>
        <w:t xml:space="preserve"> indicate which type is used, how it is created, what effect it adds to the utterance:</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 After a while and a cake he crept nervously to the door of the </w:t>
      </w:r>
      <w:proofErr w:type="spellStart"/>
      <w:r>
        <w:rPr>
          <w:rFonts w:ascii="Times New Roman" w:hAnsi="Times New Roman"/>
          <w:sz w:val="28"/>
          <w:szCs w:val="28"/>
          <w:lang w:val="en-US"/>
        </w:rPr>
        <w:t>parlour</w:t>
      </w:r>
      <w:proofErr w:type="spellEnd"/>
      <w:r>
        <w:rPr>
          <w:rFonts w:ascii="Times New Roman" w:hAnsi="Times New Roman"/>
          <w:sz w:val="28"/>
          <w:szCs w:val="28"/>
          <w:lang w:val="en-US"/>
        </w:rPr>
        <w:t>. (A. T.)</w:t>
      </w:r>
    </w:p>
    <w:p w:rsidR="00CD7764" w:rsidRDefault="00E70616">
      <w:pPr>
        <w:shd w:val="clear" w:color="auto" w:fill="FFFFFF"/>
        <w:tabs>
          <w:tab w:val="left" w:pos="1134"/>
          <w:tab w:val="left" w:pos="4723"/>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2. There are two things I look for in a man. </w:t>
      </w:r>
      <w:proofErr w:type="gramStart"/>
      <w:r>
        <w:rPr>
          <w:rFonts w:ascii="Times New Roman" w:hAnsi="Times New Roman"/>
          <w:sz w:val="28"/>
          <w:szCs w:val="28"/>
          <w:lang w:val="en-US"/>
        </w:rPr>
        <w:t>A sympathetic character and full lips.</w:t>
      </w:r>
      <w:proofErr w:type="gramEnd"/>
      <w:r>
        <w:rPr>
          <w:rFonts w:ascii="Times New Roman" w:hAnsi="Times New Roman"/>
          <w:sz w:val="28"/>
          <w:szCs w:val="28"/>
          <w:lang w:val="en-US"/>
        </w:rPr>
        <w:t xml:space="preserve"> (I. Sh.)</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3. Dorothy, at my statement, had clapped her hand over mouth to hold </w:t>
      </w:r>
      <w:proofErr w:type="gramStart"/>
      <w:r>
        <w:rPr>
          <w:rFonts w:ascii="Times New Roman" w:hAnsi="Times New Roman"/>
          <w:sz w:val="28"/>
          <w:szCs w:val="28"/>
          <w:lang w:val="en-US"/>
        </w:rPr>
        <w:t>down  laughter</w:t>
      </w:r>
      <w:proofErr w:type="gramEnd"/>
      <w:r>
        <w:rPr>
          <w:rFonts w:ascii="Times New Roman" w:hAnsi="Times New Roman"/>
          <w:sz w:val="28"/>
          <w:szCs w:val="28"/>
          <w:lang w:val="en-US"/>
        </w:rPr>
        <w:t xml:space="preserve"> and chewing gum. (Jn. B.)</w:t>
      </w:r>
    </w:p>
    <w:p w:rsidR="00CD7764" w:rsidRDefault="00E70616">
      <w:pPr>
        <w:shd w:val="clear" w:color="auto" w:fill="FFFFFF"/>
        <w:tabs>
          <w:tab w:val="left" w:pos="1134"/>
          <w:tab w:val="left" w:pos="5731"/>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"Someone at the door," he said, blinking.</w:t>
      </w:r>
      <w:r>
        <w:rPr>
          <w:rFonts w:ascii="Times New Roman" w:hAnsi="Times New Roman"/>
          <w:sz w:val="28"/>
          <w:szCs w:val="28"/>
          <w:lang w:val="en-US"/>
        </w:rPr>
        <w:tab/>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"Some four, I should say by the sound," said </w:t>
      </w:r>
      <w:proofErr w:type="spellStart"/>
      <w:r>
        <w:rPr>
          <w:rFonts w:ascii="Times New Roman" w:hAnsi="Times New Roman"/>
          <w:sz w:val="28"/>
          <w:szCs w:val="28"/>
          <w:lang w:val="en-US"/>
        </w:rPr>
        <w:t>Fili</w:t>
      </w:r>
      <w:proofErr w:type="spellEnd"/>
      <w:r>
        <w:rPr>
          <w:rFonts w:ascii="Times New Roman" w:hAnsi="Times New Roman"/>
          <w:sz w:val="28"/>
          <w:szCs w:val="28"/>
          <w:lang w:val="en-US"/>
        </w:rPr>
        <w:t>. (A. T.)</w:t>
      </w:r>
    </w:p>
    <w:p w:rsidR="00CD7764" w:rsidRDefault="00E70616">
      <w:pPr>
        <w:shd w:val="clear" w:color="auto" w:fill="FFFFFF"/>
        <w:tabs>
          <w:tab w:val="left" w:pos="1134"/>
        </w:tabs>
        <w:spacing w:after="0" w:line="240" w:lineRule="auto"/>
        <w:ind w:firstLine="709"/>
        <w:jc w:val="both"/>
        <w:rPr>
          <w:rFonts w:ascii="Times New Roman" w:hAnsi="Times New Roman"/>
          <w:i/>
          <w:iCs/>
          <w:sz w:val="28"/>
          <w:szCs w:val="28"/>
          <w:lang w:val="en-US"/>
        </w:rPr>
      </w:pPr>
      <w:r>
        <w:rPr>
          <w:rFonts w:ascii="Times New Roman" w:hAnsi="Times New Roman"/>
          <w:sz w:val="28"/>
          <w:szCs w:val="28"/>
          <w:lang w:val="en-US"/>
        </w:rPr>
        <w:lastRenderedPageBreak/>
        <w:t xml:space="preserve">5. He may be poor and shabby, but beneath those ragged trousers beats a heart of gold. (E.) </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6. </w:t>
      </w:r>
      <w:proofErr w:type="gramStart"/>
      <w:r>
        <w:rPr>
          <w:rFonts w:ascii="Times New Roman" w:hAnsi="Times New Roman"/>
          <w:sz w:val="28"/>
          <w:szCs w:val="28"/>
          <w:lang w:val="en-US"/>
        </w:rPr>
        <w:t>Babbitt  respected</w:t>
      </w:r>
      <w:proofErr w:type="gramEnd"/>
      <w:r>
        <w:rPr>
          <w:rFonts w:ascii="Times New Roman" w:hAnsi="Times New Roman"/>
          <w:sz w:val="28"/>
          <w:szCs w:val="28"/>
          <w:lang w:val="en-US"/>
        </w:rPr>
        <w:t xml:space="preserve"> bigness in anything: in  mountains, jewels, muscles, wealth or words. (S. L.)</w:t>
      </w:r>
    </w:p>
    <w:p w:rsidR="00CD7764" w:rsidRDefault="00E70616">
      <w:pPr>
        <w:shd w:val="clear" w:color="auto" w:fill="FFFFFF"/>
        <w:tabs>
          <w:tab w:val="left" w:pos="1134"/>
          <w:tab w:val="left" w:pos="5006"/>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Men, pals, red plush seats, white marble tables, waiters in white aprons. Miss Moss walked through them all. (M.)</w:t>
      </w:r>
    </w:p>
    <w:p w:rsidR="00CD7764" w:rsidRDefault="00E70616">
      <w:pPr>
        <w:shd w:val="clear" w:color="auto" w:fill="FFFFFF"/>
        <w:tabs>
          <w:tab w:val="left" w:pos="840"/>
          <w:tab w:val="left" w:pos="1134"/>
        </w:tabs>
        <w:spacing w:after="0" w:line="240"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8.My</w:t>
      </w:r>
      <w:proofErr w:type="gramEnd"/>
      <w:r>
        <w:rPr>
          <w:rFonts w:ascii="Times New Roman" w:hAnsi="Times New Roman"/>
          <w:sz w:val="28"/>
          <w:szCs w:val="28"/>
          <w:lang w:val="en-US"/>
        </w:rPr>
        <w:t xml:space="preserve"> mother </w:t>
      </w:r>
      <w:proofErr w:type="spellStart"/>
      <w:r>
        <w:rPr>
          <w:rFonts w:ascii="Times New Roman" w:hAnsi="Times New Roman"/>
          <w:sz w:val="28"/>
          <w:szCs w:val="28"/>
          <w:lang w:val="en-US"/>
        </w:rPr>
        <w:t>wearingher</w:t>
      </w:r>
      <w:proofErr w:type="spellEnd"/>
      <w:r>
        <w:rPr>
          <w:rFonts w:ascii="Times New Roman" w:hAnsi="Times New Roman"/>
          <w:sz w:val="28"/>
          <w:szCs w:val="28"/>
          <w:lang w:val="en-US"/>
        </w:rPr>
        <w:t xml:space="preserve"> best grey dress and gold brooch and a faint pink flush under each cheek bone. (W. Gl.)</w:t>
      </w:r>
    </w:p>
    <w:p w:rsidR="00CD7764" w:rsidRDefault="00E70616">
      <w:pPr>
        <w:shd w:val="clear" w:color="auto" w:fill="FFFFFF"/>
        <w:tabs>
          <w:tab w:val="left" w:pos="840"/>
          <w:tab w:val="left" w:pos="1134"/>
          <w:tab w:val="left" w:pos="2909"/>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9. "There </w:t>
      </w:r>
      <w:proofErr w:type="gramStart"/>
      <w:r>
        <w:rPr>
          <w:rFonts w:ascii="Times New Roman" w:hAnsi="Times New Roman"/>
          <w:sz w:val="28"/>
          <w:szCs w:val="28"/>
          <w:lang w:val="en-US"/>
        </w:rPr>
        <w:t>is  only</w:t>
      </w:r>
      <w:proofErr w:type="gramEnd"/>
      <w:r>
        <w:rPr>
          <w:rFonts w:ascii="Times New Roman" w:hAnsi="Times New Roman"/>
          <w:sz w:val="28"/>
          <w:szCs w:val="28"/>
          <w:lang w:val="en-US"/>
        </w:rPr>
        <w:t xml:space="preserve">  one  brand of tobacco allowed  here - 'Three nuns'. </w:t>
      </w:r>
      <w:proofErr w:type="gramStart"/>
      <w:r>
        <w:rPr>
          <w:rFonts w:ascii="Times New Roman" w:hAnsi="Times New Roman"/>
          <w:sz w:val="28"/>
          <w:szCs w:val="28"/>
          <w:lang w:val="en-US"/>
        </w:rPr>
        <w:t>None today, none tomorrow, and none the day after."</w:t>
      </w:r>
      <w:proofErr w:type="gramEnd"/>
      <w:r>
        <w:rPr>
          <w:rFonts w:ascii="Times New Roman" w:hAnsi="Times New Roman"/>
          <w:sz w:val="28"/>
          <w:szCs w:val="28"/>
          <w:lang w:val="en-US"/>
        </w:rPr>
        <w:t xml:space="preserve"> (Br. B.)</w:t>
      </w:r>
      <w:r>
        <w:rPr>
          <w:rFonts w:ascii="Times New Roman" w:hAnsi="Times New Roman"/>
          <w:sz w:val="28"/>
          <w:szCs w:val="28"/>
          <w:lang w:val="en-US"/>
        </w:rPr>
        <w:tab/>
      </w:r>
    </w:p>
    <w:p w:rsidR="00CD7764" w:rsidRDefault="00E70616">
      <w:pPr>
        <w:shd w:val="clear" w:color="auto" w:fill="FFFFFF"/>
        <w:tabs>
          <w:tab w:val="left" w:pos="768"/>
          <w:tab w:val="left" w:pos="1134"/>
        </w:tabs>
        <w:spacing w:after="0" w:line="240" w:lineRule="auto"/>
        <w:ind w:firstLine="709"/>
        <w:rPr>
          <w:rFonts w:ascii="Times New Roman" w:hAnsi="Times New Roman"/>
          <w:sz w:val="28"/>
          <w:szCs w:val="28"/>
          <w:lang w:val="en-US"/>
        </w:rPr>
      </w:pPr>
      <w:r>
        <w:rPr>
          <w:rFonts w:ascii="Times New Roman" w:hAnsi="Times New Roman"/>
          <w:sz w:val="28"/>
          <w:szCs w:val="28"/>
          <w:lang w:val="en-US"/>
        </w:rPr>
        <w:t xml:space="preserve">10. Good morning," </w:t>
      </w:r>
      <w:proofErr w:type="gramStart"/>
      <w:r>
        <w:rPr>
          <w:rFonts w:ascii="Times New Roman" w:hAnsi="Times New Roman"/>
          <w:sz w:val="28"/>
          <w:szCs w:val="28"/>
          <w:lang w:val="en-US"/>
        </w:rPr>
        <w:t>said  Bilbo</w:t>
      </w:r>
      <w:proofErr w:type="gramEnd"/>
      <w:r>
        <w:rPr>
          <w:rFonts w:ascii="Times New Roman" w:hAnsi="Times New Roman"/>
          <w:sz w:val="28"/>
          <w:szCs w:val="28"/>
          <w:lang w:val="en-US"/>
        </w:rPr>
        <w:t>,  and  he  meant  it.   The sun was shining and the grass was very green. (A. T.)</w:t>
      </w:r>
    </w:p>
    <w:p w:rsidR="00CD7764" w:rsidRDefault="00CD7764">
      <w:pPr>
        <w:shd w:val="clear" w:color="auto" w:fill="FFFFFF"/>
        <w:tabs>
          <w:tab w:val="left" w:pos="768"/>
          <w:tab w:val="left" w:pos="1134"/>
        </w:tabs>
        <w:spacing w:after="0" w:line="240" w:lineRule="auto"/>
        <w:ind w:firstLine="709"/>
        <w:rPr>
          <w:rFonts w:ascii="Times New Roman" w:hAnsi="Times New Roman"/>
          <w:sz w:val="28"/>
          <w:szCs w:val="28"/>
          <w:lang w:val="en-US"/>
        </w:rPr>
      </w:pPr>
    </w:p>
    <w:p w:rsidR="00CD7764" w:rsidRDefault="00E70616">
      <w:pPr>
        <w:shd w:val="clear" w:color="auto" w:fill="FFFFFF"/>
        <w:tabs>
          <w:tab w:val="left" w:pos="768"/>
          <w:tab w:val="left" w:pos="1134"/>
        </w:tabs>
        <w:spacing w:after="0" w:line="240" w:lineRule="auto"/>
        <w:ind w:firstLine="709"/>
        <w:rPr>
          <w:rFonts w:ascii="Times New Roman" w:hAnsi="Times New Roman"/>
          <w:b/>
          <w:sz w:val="28"/>
          <w:szCs w:val="28"/>
          <w:lang w:val="en-US"/>
        </w:rPr>
      </w:pPr>
      <w:r>
        <w:rPr>
          <w:rFonts w:ascii="Times New Roman" w:hAnsi="Times New Roman"/>
          <w:b/>
          <w:sz w:val="28"/>
          <w:szCs w:val="28"/>
          <w:lang w:val="en-US"/>
        </w:rPr>
        <w:t xml:space="preserve">Exercise </w:t>
      </w:r>
      <w:r>
        <w:rPr>
          <w:b/>
          <w:sz w:val="28"/>
          <w:szCs w:val="28"/>
          <w:lang w:val="en-GB"/>
        </w:rPr>
        <w:t>XII</w:t>
      </w:r>
      <w:r>
        <w:rPr>
          <w:rFonts w:ascii="Times New Roman" w:hAnsi="Times New Roman"/>
          <w:b/>
          <w:sz w:val="28"/>
          <w:szCs w:val="28"/>
          <w:lang w:val="en-US"/>
        </w:rPr>
        <w:t>. In the following excerpts you will find mainly examples of verbal irony. Explain what conditions made the realization of the opposite evaluation possible. Pay attention to the part of speech which is used in irony, also its syntactical function:</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 When the war broke out she took down the signed photograph of the Kaiser and, with some solemnity, hung it in the men-servants' lavatory; it was her one combative action. (E. W.)</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 From her earliest infancy Gertrude was brought up by her aunt. Her aunt had carefully instructed her to Christian principles. She had also taught her Mohammedanism, to make sure. (L.)</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3. "Well. It's shaping up into a lovely evening, isn't it?"</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"Great," he said.</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"And if I may say so, you're doing everything to make it harder, you little sweet." </w:t>
      </w:r>
      <w:proofErr w:type="gramStart"/>
      <w:r>
        <w:rPr>
          <w:rFonts w:ascii="Times New Roman" w:hAnsi="Times New Roman"/>
          <w:sz w:val="28"/>
          <w:szCs w:val="28"/>
          <w:lang w:val="en-US"/>
        </w:rPr>
        <w:t>(D. P.)</w:t>
      </w:r>
      <w:proofErr w:type="gramEnd"/>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4. Mr. </w:t>
      </w:r>
      <w:proofErr w:type="spellStart"/>
      <w:r>
        <w:rPr>
          <w:rFonts w:ascii="Times New Roman" w:hAnsi="Times New Roman"/>
          <w:sz w:val="28"/>
          <w:szCs w:val="28"/>
          <w:lang w:val="en-US"/>
        </w:rPr>
        <w:t>Vholes</w:t>
      </w:r>
      <w:proofErr w:type="spellEnd"/>
      <w:r>
        <w:rPr>
          <w:rFonts w:ascii="Times New Roman" w:hAnsi="Times New Roman"/>
          <w:sz w:val="28"/>
          <w:szCs w:val="28"/>
          <w:lang w:val="en-US"/>
        </w:rPr>
        <w:t xml:space="preserve"> is a very respectable man. He has not a large business, but he is a very respectable man. He is allowed by the greater attorneys to be a most respectable man. He never misses a chance in his practice which is a mark of respectability, he never takes any pleasure, which is another mark of respectability, he is reserved and serious which is another mark of respectability. His digestion is impaired which is highly respectable. (D.) </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5. Several months ago a magazine named </w:t>
      </w:r>
      <w:r>
        <w:rPr>
          <w:rFonts w:ascii="Times New Roman" w:hAnsi="Times New Roman"/>
          <w:i/>
          <w:iCs/>
          <w:sz w:val="28"/>
          <w:szCs w:val="28"/>
          <w:lang w:val="en-US"/>
        </w:rPr>
        <w:t xml:space="preserve">Playboy </w:t>
      </w:r>
      <w:r>
        <w:rPr>
          <w:rFonts w:ascii="Times New Roman" w:hAnsi="Times New Roman"/>
          <w:sz w:val="28"/>
          <w:szCs w:val="28"/>
          <w:lang w:val="en-US"/>
        </w:rPr>
        <w:t xml:space="preserve">which concentrates editorially on girls, books, girls, art, girls, music, fashion, girls and girls, published an article about old-time science-fiction. </w:t>
      </w:r>
      <w:r>
        <w:rPr>
          <w:rFonts w:ascii="Times New Roman" w:hAnsi="Times New Roman"/>
          <w:i/>
          <w:iCs/>
          <w:sz w:val="28"/>
          <w:szCs w:val="28"/>
          <w:lang w:val="en-US"/>
        </w:rPr>
        <w:t>(M. St.)</w:t>
      </w:r>
    </w:p>
    <w:p w:rsidR="00CD7764" w:rsidRDefault="00E70616">
      <w:pPr>
        <w:shd w:val="clear" w:color="auto" w:fill="FFFFFF"/>
        <w:tabs>
          <w:tab w:val="left" w:pos="682"/>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6. Apart from splits based on politics, racial, religious and ethnic backgrounds and specific personality differences, we're just one cohesive team. (D. U.)</w:t>
      </w:r>
    </w:p>
    <w:p w:rsidR="00CD7764" w:rsidRDefault="00E70616">
      <w:pPr>
        <w:shd w:val="clear" w:color="auto" w:fill="FFFFFF"/>
        <w:tabs>
          <w:tab w:val="left" w:pos="682"/>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I had been admitted as a partner in the firm of Andrews and Bishop, and throughout 1927 and 1928 I enriched myself and the firm at the rate of perhaps forty dollars a month. (Jn. B.)</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8. Last time it was a nice, simple, European-style war. (I. Sh.)</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9. But every Englishman is born with a certain miraculous power that makes him master of the world. As the great champion of freedom and national independence he conquers and annexes half the world and calls it Colonization. (B. Sh.)</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b/>
          <w:bCs/>
          <w:sz w:val="28"/>
          <w:szCs w:val="28"/>
          <w:lang w:val="en-US"/>
        </w:rPr>
        <w:t xml:space="preserve">Exercise </w:t>
      </w:r>
      <w:r>
        <w:rPr>
          <w:b/>
          <w:bCs/>
          <w:iCs/>
          <w:sz w:val="28"/>
          <w:szCs w:val="28"/>
          <w:lang w:val="en-GB"/>
        </w:rPr>
        <w:t>XIII</w:t>
      </w:r>
      <w:r>
        <w:rPr>
          <w:rFonts w:ascii="Times New Roman" w:hAnsi="Times New Roman"/>
          <w:b/>
          <w:bCs/>
          <w:iCs/>
          <w:sz w:val="28"/>
          <w:szCs w:val="28"/>
          <w:lang w:val="en-US"/>
        </w:rPr>
        <w:t>.</w:t>
      </w:r>
      <w:r>
        <w:rPr>
          <w:b/>
          <w:bCs/>
          <w:iCs/>
          <w:sz w:val="28"/>
          <w:szCs w:val="28"/>
          <w:lang w:val="en-GB"/>
        </w:rPr>
        <w:t xml:space="preserve"> </w:t>
      </w:r>
      <w:proofErr w:type="spellStart"/>
      <w:r>
        <w:rPr>
          <w:rFonts w:ascii="Times New Roman" w:hAnsi="Times New Roman"/>
          <w:b/>
          <w:bCs/>
          <w:sz w:val="28"/>
          <w:szCs w:val="28"/>
          <w:lang w:val="en-US"/>
        </w:rPr>
        <w:t>Analyse</w:t>
      </w:r>
      <w:proofErr w:type="spellEnd"/>
      <w:r>
        <w:rPr>
          <w:rFonts w:ascii="Times New Roman" w:hAnsi="Times New Roman"/>
          <w:b/>
          <w:bCs/>
          <w:sz w:val="28"/>
          <w:szCs w:val="28"/>
          <w:lang w:val="en-US"/>
        </w:rPr>
        <w:t xml:space="preserve"> the following cases of antonomasia. State the type of meaning employed and implied; indicate what additional information is created by the use of antonomasia; pay attention to the morphological and semantic characteristics of common nouns used as proper names:</w:t>
      </w:r>
    </w:p>
    <w:p w:rsidR="00CD7764" w:rsidRDefault="00E70616">
      <w:pPr>
        <w:numPr>
          <w:ilvl w:val="0"/>
          <w:numId w:val="22"/>
        </w:numPr>
        <w:shd w:val="clear" w:color="auto" w:fill="FFFFFF"/>
        <w:tabs>
          <w:tab w:val="left" w:pos="709"/>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"Her mother is perfectly unbearable. Never met </w:t>
      </w:r>
      <w:r>
        <w:rPr>
          <w:rFonts w:ascii="Times New Roman" w:hAnsi="Times New Roman"/>
          <w:bCs/>
          <w:sz w:val="28"/>
          <w:szCs w:val="28"/>
          <w:lang w:val="en-US"/>
        </w:rPr>
        <w:t>such</w:t>
      </w:r>
      <w:r>
        <w:rPr>
          <w:rFonts w:ascii="Times New Roman" w:hAnsi="Times New Roman"/>
          <w:sz w:val="28"/>
          <w:szCs w:val="28"/>
          <w:lang w:val="en-US"/>
        </w:rPr>
        <w:t xml:space="preserve"> a Gorgon."(O.W.)</w:t>
      </w:r>
      <w:r>
        <w:rPr>
          <w:rFonts w:ascii="Times New Roman" w:hAnsi="Times New Roman"/>
          <w:bCs/>
          <w:sz w:val="28"/>
          <w:szCs w:val="28"/>
          <w:lang w:val="en-US"/>
        </w:rPr>
        <w:br/>
      </w:r>
      <w:r>
        <w:rPr>
          <w:bCs/>
          <w:sz w:val="28"/>
          <w:szCs w:val="28"/>
          <w:lang w:val="en-GB"/>
        </w:rPr>
        <w:tab/>
      </w:r>
      <w:r>
        <w:rPr>
          <w:rFonts w:ascii="Times New Roman" w:hAnsi="Times New Roman"/>
          <w:sz w:val="28"/>
          <w:szCs w:val="28"/>
          <w:lang w:val="en-US"/>
        </w:rPr>
        <w:t>2. Cats and canaries had added to the already stale house an entirely new dimension of defeat. As I stepped down, an evil-looking Tom slid by us into the house. (W. Gl.)</w:t>
      </w:r>
      <w:r>
        <w:rPr>
          <w:rFonts w:ascii="Times New Roman" w:hAnsi="Times New Roman"/>
          <w:sz w:val="28"/>
          <w:szCs w:val="28"/>
          <w:lang w:val="en-US"/>
        </w:rPr>
        <w:tab/>
      </w:r>
    </w:p>
    <w:p w:rsidR="00CD7764" w:rsidRDefault="00E70616">
      <w:pPr>
        <w:shd w:val="clear" w:color="auto" w:fill="FFFFFF"/>
        <w:tabs>
          <w:tab w:val="left" w:pos="709"/>
          <w:tab w:val="left" w:pos="1134"/>
        </w:tabs>
        <w:spacing w:after="0" w:line="240" w:lineRule="auto"/>
        <w:jc w:val="both"/>
        <w:rPr>
          <w:rFonts w:ascii="Times New Roman" w:hAnsi="Times New Roman"/>
          <w:sz w:val="28"/>
          <w:szCs w:val="28"/>
          <w:lang w:val="en-US"/>
        </w:rPr>
      </w:pPr>
      <w:r>
        <w:rPr>
          <w:sz w:val="28"/>
          <w:szCs w:val="28"/>
          <w:lang w:val="en-GB"/>
        </w:rPr>
        <w:tab/>
        <w:t>3.</w:t>
      </w:r>
      <w:r>
        <w:rPr>
          <w:rFonts w:ascii="Times New Roman" w:hAnsi="Times New Roman"/>
          <w:sz w:val="28"/>
          <w:szCs w:val="28"/>
          <w:lang w:val="en-US"/>
        </w:rPr>
        <w:t xml:space="preserve"> Kate kept him because she knew he would do anything in the world if he were paid to do it or was afraid not to do it. She had no illusions about him. In her business Joes were necessary. (J. St.)</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sz w:val="28"/>
          <w:szCs w:val="28"/>
          <w:lang w:val="en-GB"/>
        </w:rPr>
        <w:t>4</w:t>
      </w:r>
      <w:r>
        <w:rPr>
          <w:rFonts w:ascii="Times New Roman" w:hAnsi="Times New Roman"/>
          <w:sz w:val="28"/>
          <w:szCs w:val="28"/>
          <w:lang w:val="en-US"/>
        </w:rPr>
        <w:t xml:space="preserve">. In the moon-landing year what choice is there for Mr. and Mrs. Average-the </w:t>
      </w:r>
      <w:proofErr w:type="spellStart"/>
      <w:r>
        <w:rPr>
          <w:rFonts w:ascii="Times New Roman" w:hAnsi="Times New Roman"/>
          <w:sz w:val="28"/>
          <w:szCs w:val="28"/>
          <w:lang w:val="en-US"/>
        </w:rPr>
        <w:t>programme</w:t>
      </w:r>
      <w:proofErr w:type="spellEnd"/>
      <w:r>
        <w:rPr>
          <w:rFonts w:ascii="Times New Roman" w:hAnsi="Times New Roman"/>
          <w:sz w:val="28"/>
          <w:szCs w:val="28"/>
          <w:lang w:val="en-US"/>
        </w:rPr>
        <w:t xml:space="preserve"> against poverty or the ambitious NASA project? </w:t>
      </w:r>
      <w:r>
        <w:rPr>
          <w:rFonts w:ascii="Times New Roman" w:hAnsi="Times New Roman"/>
          <w:i/>
          <w:iCs/>
          <w:sz w:val="28"/>
          <w:szCs w:val="28"/>
          <w:lang w:val="en-US"/>
        </w:rPr>
        <w:t>(M. St.)</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sz w:val="28"/>
          <w:szCs w:val="28"/>
          <w:lang w:val="en-GB"/>
        </w:rPr>
        <w:t>5</w:t>
      </w:r>
      <w:r>
        <w:rPr>
          <w:rFonts w:ascii="Times New Roman" w:hAnsi="Times New Roman"/>
          <w:sz w:val="28"/>
          <w:szCs w:val="28"/>
          <w:lang w:val="en-US"/>
        </w:rPr>
        <w:t>. We sat down at a table with two girls in yellow and three men, each one introduced to us as Mr. Mumble. (Sc. F.)</w:t>
      </w:r>
    </w:p>
    <w:p w:rsidR="00CD7764" w:rsidRDefault="00CD7764">
      <w:pPr>
        <w:shd w:val="clear" w:color="auto" w:fill="FFFFFF"/>
        <w:tabs>
          <w:tab w:val="left" w:pos="1134"/>
        </w:tabs>
        <w:spacing w:after="0" w:line="240" w:lineRule="auto"/>
        <w:ind w:firstLine="709"/>
        <w:jc w:val="both"/>
        <w:rPr>
          <w:rFonts w:ascii="Times New Roman" w:hAnsi="Times New Roman"/>
          <w:sz w:val="28"/>
          <w:szCs w:val="28"/>
          <w:lang w:val="en-US"/>
        </w:rPr>
      </w:pPr>
    </w:p>
    <w:p w:rsidR="00CD7764" w:rsidRDefault="00E70616">
      <w:pPr>
        <w:shd w:val="clear" w:color="auto" w:fill="FFFFFF"/>
        <w:tabs>
          <w:tab w:val="left" w:pos="1134"/>
          <w:tab w:val="center" w:pos="4732"/>
        </w:tabs>
        <w:spacing w:after="0" w:line="240" w:lineRule="auto"/>
        <w:ind w:firstLine="709"/>
        <w:jc w:val="both"/>
        <w:rPr>
          <w:rFonts w:ascii="Times New Roman" w:hAnsi="Times New Roman"/>
          <w:b/>
          <w:sz w:val="28"/>
          <w:szCs w:val="28"/>
          <w:lang w:val="en-US"/>
        </w:rPr>
      </w:pPr>
      <w:r>
        <w:rPr>
          <w:rFonts w:ascii="Times New Roman" w:hAnsi="Times New Roman"/>
          <w:b/>
          <w:bCs/>
          <w:sz w:val="28"/>
          <w:szCs w:val="28"/>
          <w:lang w:val="en-US"/>
        </w:rPr>
        <w:t xml:space="preserve">Exercise </w:t>
      </w:r>
      <w:r>
        <w:rPr>
          <w:b/>
          <w:bCs/>
          <w:sz w:val="28"/>
          <w:szCs w:val="28"/>
          <w:lang w:val="en-GB"/>
        </w:rPr>
        <w:t>XIV</w:t>
      </w:r>
      <w:r>
        <w:rPr>
          <w:rFonts w:ascii="Times New Roman" w:hAnsi="Times New Roman"/>
          <w:b/>
          <w:bCs/>
          <w:iCs/>
          <w:sz w:val="28"/>
          <w:szCs w:val="28"/>
          <w:lang w:val="en-US"/>
        </w:rPr>
        <w:t>.</w:t>
      </w:r>
      <w:r>
        <w:rPr>
          <w:b/>
          <w:bCs/>
          <w:iCs/>
          <w:sz w:val="28"/>
          <w:szCs w:val="28"/>
          <w:lang w:val="en-GB"/>
        </w:rPr>
        <w:t xml:space="preserve"> </w:t>
      </w:r>
      <w:r>
        <w:rPr>
          <w:rFonts w:ascii="Times New Roman" w:hAnsi="Times New Roman"/>
          <w:b/>
          <w:sz w:val="28"/>
          <w:szCs w:val="28"/>
          <w:lang w:val="en-US"/>
        </w:rPr>
        <w:t>Discuss the structure and semantics of epithets in the following examples. Define the type and function of epithets:</w:t>
      </w:r>
    </w:p>
    <w:p w:rsidR="00CD7764" w:rsidRDefault="00E70616">
      <w:pPr>
        <w:shd w:val="clear" w:color="auto" w:fill="FFFFFF"/>
        <w:tabs>
          <w:tab w:val="left" w:pos="638"/>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 He has that unmistakable tall lanky "rangy" loose-jointed graceful </w:t>
      </w:r>
      <w:proofErr w:type="spellStart"/>
      <w:r>
        <w:rPr>
          <w:rFonts w:ascii="Times New Roman" w:hAnsi="Times New Roman"/>
          <w:sz w:val="28"/>
          <w:szCs w:val="28"/>
          <w:lang w:val="en-US"/>
        </w:rPr>
        <w:t>closecropped</w:t>
      </w:r>
      <w:proofErr w:type="spellEnd"/>
      <w:r>
        <w:rPr>
          <w:rFonts w:ascii="Times New Roman" w:hAnsi="Times New Roman"/>
          <w:sz w:val="28"/>
          <w:szCs w:val="28"/>
          <w:lang w:val="en-US"/>
        </w:rPr>
        <w:t xml:space="preserve"> formidably clean American look. (I. M.)</w:t>
      </w:r>
    </w:p>
    <w:p w:rsidR="00CD7764" w:rsidRDefault="00E70616">
      <w:pPr>
        <w:shd w:val="clear" w:color="auto" w:fill="FFFFFF"/>
        <w:tabs>
          <w:tab w:val="left" w:pos="638"/>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 He's a proud, haughty, consequential, turned-nosed peacock. (D.)</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3. The </w:t>
      </w:r>
      <w:proofErr w:type="spellStart"/>
      <w:r>
        <w:rPr>
          <w:rFonts w:ascii="Times New Roman" w:hAnsi="Times New Roman"/>
          <w:sz w:val="28"/>
          <w:szCs w:val="28"/>
          <w:lang w:val="en-US"/>
        </w:rPr>
        <w:t>Fascisti</w:t>
      </w:r>
      <w:proofErr w:type="spellEnd"/>
      <w:r>
        <w:rPr>
          <w:rFonts w:ascii="Times New Roman" w:hAnsi="Times New Roman"/>
          <w:sz w:val="28"/>
          <w:szCs w:val="28"/>
          <w:lang w:val="en-US"/>
        </w:rPr>
        <w:t xml:space="preserve">, or extreme Nationalists, which means black-shirted, knife-carrying, club-swinging, quick-stepping, nineteen-year-old-pot-shot patriots, have worn out </w:t>
      </w:r>
      <w:proofErr w:type="spellStart"/>
      <w:r>
        <w:rPr>
          <w:rFonts w:ascii="Times New Roman" w:hAnsi="Times New Roman"/>
          <w:sz w:val="28"/>
          <w:szCs w:val="28"/>
          <w:lang w:val="en-US"/>
        </w:rPr>
        <w:t>thei</w:t>
      </w:r>
      <w:proofErr w:type="spellEnd"/>
      <w:r>
        <w:rPr>
          <w:sz w:val="28"/>
          <w:szCs w:val="28"/>
          <w:lang w:val="en-GB"/>
        </w:rPr>
        <w:t>r</w:t>
      </w:r>
      <w:r>
        <w:rPr>
          <w:rFonts w:ascii="Times New Roman" w:hAnsi="Times New Roman"/>
          <w:sz w:val="28"/>
          <w:szCs w:val="28"/>
          <w:lang w:val="en-US"/>
        </w:rPr>
        <w:t xml:space="preserve"> welcome in Italy. (H.)</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Harrison-a fine, muscular, sun-bronzed, gentle-eyed, patrician-nosed, steak-fed, Gilman-Schooled, soft-spoken, well-tailored aristocrat was an out-and-out leaflet-writing revolutionary at the time. (Jn. B.)</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5. Her painful shoes slipped off. (U.) </w:t>
      </w:r>
    </w:p>
    <w:p w:rsidR="00CD7764" w:rsidRDefault="00E70616">
      <w:pPr>
        <w:shd w:val="clear" w:color="auto" w:fill="FFFFFF"/>
        <w:tabs>
          <w:tab w:val="left" w:pos="778"/>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6. She was </w:t>
      </w:r>
      <w:proofErr w:type="gramStart"/>
      <w:r>
        <w:rPr>
          <w:rFonts w:ascii="Times New Roman" w:hAnsi="Times New Roman"/>
          <w:sz w:val="28"/>
          <w:szCs w:val="28"/>
          <w:lang w:val="en-US"/>
        </w:rPr>
        <w:t>a  faded</w:t>
      </w:r>
      <w:proofErr w:type="gramEnd"/>
      <w:r>
        <w:rPr>
          <w:rFonts w:ascii="Times New Roman" w:hAnsi="Times New Roman"/>
          <w:sz w:val="28"/>
          <w:szCs w:val="28"/>
          <w:lang w:val="en-US"/>
        </w:rPr>
        <w:t xml:space="preserve"> white rabbit of a woman. (A. C.)</w:t>
      </w:r>
    </w:p>
    <w:p w:rsidR="00CD7764" w:rsidRDefault="00E70616">
      <w:pPr>
        <w:shd w:val="clear" w:color="auto" w:fill="FFFFFF"/>
        <w:tabs>
          <w:tab w:val="left" w:pos="778"/>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And she still has that look, that don't-you-touch-</w:t>
      </w:r>
      <w:proofErr w:type="spellStart"/>
      <w:proofErr w:type="gramStart"/>
      <w:r>
        <w:rPr>
          <w:rFonts w:ascii="Times New Roman" w:hAnsi="Times New Roman"/>
          <w:sz w:val="28"/>
          <w:szCs w:val="28"/>
          <w:lang w:val="en-US"/>
        </w:rPr>
        <w:t>melook</w:t>
      </w:r>
      <w:proofErr w:type="spellEnd"/>
      <w:r>
        <w:rPr>
          <w:rFonts w:ascii="Times New Roman" w:hAnsi="Times New Roman"/>
          <w:sz w:val="28"/>
          <w:szCs w:val="28"/>
          <w:lang w:val="en-US"/>
        </w:rPr>
        <w:t>, that</w:t>
      </w:r>
      <w:proofErr w:type="gramEnd"/>
      <w:r>
        <w:rPr>
          <w:rFonts w:ascii="Times New Roman" w:hAnsi="Times New Roman"/>
          <w:sz w:val="28"/>
          <w:szCs w:val="28"/>
          <w:lang w:val="en-US"/>
        </w:rPr>
        <w:t xml:space="preserve"> women who were </w:t>
      </w:r>
      <w:proofErr w:type="spellStart"/>
      <w:r>
        <w:rPr>
          <w:rFonts w:ascii="Times New Roman" w:hAnsi="Times New Roman"/>
          <w:sz w:val="28"/>
          <w:szCs w:val="28"/>
          <w:lang w:val="en-US"/>
        </w:rPr>
        <w:t>beautilul</w:t>
      </w:r>
      <w:proofErr w:type="spellEnd"/>
      <w:r>
        <w:rPr>
          <w:rFonts w:ascii="Times New Roman" w:hAnsi="Times New Roman"/>
          <w:sz w:val="28"/>
          <w:szCs w:val="28"/>
          <w:lang w:val="en-US"/>
        </w:rPr>
        <w:t xml:space="preserve"> carry with them to the grave. (J. B.)</w:t>
      </w:r>
    </w:p>
    <w:p w:rsidR="00CD7764" w:rsidRDefault="00E70616">
      <w:pPr>
        <w:shd w:val="clear" w:color="auto" w:fill="FFFFFF"/>
        <w:tabs>
          <w:tab w:val="left" w:pos="778"/>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8.</w:t>
      </w:r>
      <w:r>
        <w:rPr>
          <w:sz w:val="28"/>
          <w:szCs w:val="28"/>
          <w:lang w:val="en-GB"/>
        </w:rPr>
        <w:t xml:space="preserve"> </w:t>
      </w:r>
      <w:r>
        <w:rPr>
          <w:rFonts w:ascii="Times New Roman" w:hAnsi="Times New Roman"/>
          <w:sz w:val="28"/>
          <w:szCs w:val="28"/>
          <w:lang w:val="en-US"/>
        </w:rPr>
        <w:t>Ten-thirty is a dark hour in a town where respectable</w:t>
      </w:r>
      <w:r>
        <w:rPr>
          <w:rFonts w:ascii="Times New Roman" w:hAnsi="Times New Roman"/>
          <w:sz w:val="28"/>
          <w:szCs w:val="28"/>
          <w:lang w:val="en-US"/>
        </w:rPr>
        <w:br/>
        <w:t>doors are locked at nine. (T. C.)</w:t>
      </w:r>
    </w:p>
    <w:p w:rsidR="00CD7764" w:rsidRDefault="00E70616">
      <w:pPr>
        <w:shd w:val="clear" w:color="auto" w:fill="FFFFFF"/>
        <w:tabs>
          <w:tab w:val="left" w:pos="778"/>
          <w:tab w:val="left" w:pos="1134"/>
          <w:tab w:val="left" w:pos="3720"/>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9.</w:t>
      </w:r>
      <w:r>
        <w:rPr>
          <w:sz w:val="28"/>
          <w:szCs w:val="28"/>
          <w:lang w:val="en-GB"/>
        </w:rPr>
        <w:t xml:space="preserve"> </w:t>
      </w:r>
      <w:r>
        <w:rPr>
          <w:rFonts w:ascii="Times New Roman" w:hAnsi="Times New Roman"/>
          <w:sz w:val="28"/>
          <w:szCs w:val="28"/>
          <w:lang w:val="en-US"/>
        </w:rPr>
        <w:t>"Thief!" "</w:t>
      </w:r>
      <w:proofErr w:type="spellStart"/>
      <w:r>
        <w:rPr>
          <w:rFonts w:ascii="Times New Roman" w:hAnsi="Times New Roman"/>
          <w:sz w:val="28"/>
          <w:szCs w:val="28"/>
          <w:lang w:val="en-US"/>
        </w:rPr>
        <w:t>Pilon</w:t>
      </w:r>
      <w:proofErr w:type="spellEnd"/>
      <w:r>
        <w:rPr>
          <w:rFonts w:ascii="Times New Roman" w:hAnsi="Times New Roman"/>
          <w:sz w:val="28"/>
          <w:szCs w:val="28"/>
          <w:lang w:val="en-US"/>
        </w:rPr>
        <w:t xml:space="preserve"> shouted</w:t>
      </w:r>
      <w:proofErr w:type="gramStart"/>
      <w:r>
        <w:rPr>
          <w:rFonts w:ascii="Times New Roman" w:hAnsi="Times New Roman"/>
          <w:sz w:val="28"/>
          <w:szCs w:val="28"/>
          <w:lang w:val="en-US"/>
        </w:rPr>
        <w:t>. "Dirty pig of an untrue friend!"</w:t>
      </w:r>
      <w:proofErr w:type="gramEnd"/>
      <w:r>
        <w:rPr>
          <w:rFonts w:ascii="Times New Roman" w:hAnsi="Times New Roman"/>
          <w:bCs/>
          <w:sz w:val="28"/>
          <w:szCs w:val="28"/>
          <w:lang w:val="en-US"/>
        </w:rPr>
        <w:t>(J. St.)</w:t>
      </w:r>
      <w:r>
        <w:rPr>
          <w:rFonts w:ascii="Times New Roman" w:hAnsi="Times New Roman"/>
          <w:bCs/>
          <w:sz w:val="28"/>
          <w:szCs w:val="28"/>
          <w:lang w:val="en-US"/>
        </w:rPr>
        <w:tab/>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10. </w:t>
      </w:r>
      <w:proofErr w:type="gramStart"/>
      <w:r>
        <w:rPr>
          <w:rFonts w:ascii="Times New Roman" w:hAnsi="Times New Roman"/>
          <w:sz w:val="28"/>
          <w:szCs w:val="28"/>
          <w:lang w:val="en-US"/>
        </w:rPr>
        <w:t>He  acknowledged</w:t>
      </w:r>
      <w:proofErr w:type="gramEnd"/>
      <w:r>
        <w:rPr>
          <w:rFonts w:ascii="Times New Roman" w:hAnsi="Times New Roman"/>
          <w:sz w:val="28"/>
          <w:szCs w:val="28"/>
          <w:lang w:val="en-US"/>
        </w:rPr>
        <w:t xml:space="preserve"> an  early-afternoon  customer with a be-with-you-in-a-minute nod. (D. U.)</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11. His shriveled </w:t>
      </w:r>
      <w:proofErr w:type="gramStart"/>
      <w:r>
        <w:rPr>
          <w:rFonts w:ascii="Times New Roman" w:hAnsi="Times New Roman"/>
          <w:sz w:val="28"/>
          <w:szCs w:val="28"/>
          <w:lang w:val="en-US"/>
        </w:rPr>
        <w:t>head  bobbed</w:t>
      </w:r>
      <w:proofErr w:type="gramEnd"/>
      <w:r>
        <w:rPr>
          <w:rFonts w:ascii="Times New Roman" w:hAnsi="Times New Roman"/>
          <w:sz w:val="28"/>
          <w:szCs w:val="28"/>
          <w:lang w:val="en-US"/>
        </w:rPr>
        <w:t xml:space="preserve"> like a dried pod on his frail stick of a body. (J. G.)</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12. The children were very brown and filthily dirty. (V. W.)</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13. Liza Hamilton was a very different kettle of Irish. Her head was small and round and it held small and round convictions. (J. St.)</w:t>
      </w:r>
    </w:p>
    <w:p w:rsidR="00CD7764" w:rsidRDefault="00CD7764">
      <w:pPr>
        <w:shd w:val="clear" w:color="auto" w:fill="FFFFFF"/>
        <w:tabs>
          <w:tab w:val="left" w:pos="1134"/>
        </w:tabs>
        <w:spacing w:after="0" w:line="240" w:lineRule="auto"/>
        <w:ind w:firstLine="709"/>
        <w:jc w:val="both"/>
        <w:rPr>
          <w:rFonts w:ascii="Times New Roman" w:hAnsi="Times New Roman"/>
          <w:b/>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b/>
          <w:sz w:val="28"/>
          <w:szCs w:val="28"/>
          <w:lang w:val="en-US"/>
        </w:rPr>
      </w:pPr>
      <w:r>
        <w:rPr>
          <w:rFonts w:ascii="Times New Roman" w:hAnsi="Times New Roman"/>
          <w:b/>
          <w:sz w:val="28"/>
          <w:szCs w:val="28"/>
          <w:lang w:val="en-US"/>
        </w:rPr>
        <w:t xml:space="preserve">Exercise </w:t>
      </w:r>
      <w:r>
        <w:rPr>
          <w:b/>
          <w:sz w:val="28"/>
          <w:szCs w:val="28"/>
          <w:lang w:val="en-GB"/>
        </w:rPr>
        <w:t>XV</w:t>
      </w:r>
      <w:r>
        <w:rPr>
          <w:rFonts w:ascii="Times New Roman" w:hAnsi="Times New Roman"/>
          <w:b/>
          <w:sz w:val="28"/>
          <w:szCs w:val="28"/>
          <w:lang w:val="en-US"/>
        </w:rPr>
        <w:t xml:space="preserve">. </w:t>
      </w:r>
      <w:proofErr w:type="gramStart"/>
      <w:r>
        <w:rPr>
          <w:rFonts w:ascii="Times New Roman" w:hAnsi="Times New Roman"/>
          <w:b/>
          <w:sz w:val="28"/>
          <w:szCs w:val="28"/>
          <w:lang w:val="en-US"/>
        </w:rPr>
        <w:t xml:space="preserve">In the following sentences pay attention to the structure and semantics of </w:t>
      </w:r>
      <w:proofErr w:type="spellStart"/>
      <w:r>
        <w:rPr>
          <w:rFonts w:ascii="Times New Roman" w:hAnsi="Times New Roman"/>
          <w:b/>
          <w:sz w:val="28"/>
          <w:szCs w:val="28"/>
          <w:lang w:val="en-US"/>
        </w:rPr>
        <w:t>oxymorons</w:t>
      </w:r>
      <w:proofErr w:type="spellEnd"/>
      <w:r>
        <w:rPr>
          <w:rFonts w:ascii="Times New Roman" w:hAnsi="Times New Roman"/>
          <w:b/>
          <w:sz w:val="28"/>
          <w:szCs w:val="28"/>
          <w:lang w:val="en-US"/>
        </w:rPr>
        <w:t>.</w:t>
      </w:r>
      <w:proofErr w:type="gramEnd"/>
      <w:r>
        <w:rPr>
          <w:rFonts w:ascii="Times New Roman" w:hAnsi="Times New Roman"/>
          <w:b/>
          <w:sz w:val="28"/>
          <w:szCs w:val="28"/>
          <w:lang w:val="en-US"/>
        </w:rPr>
        <w:t xml:space="preserve"> Also indicate which of their members conveys the individually viewed feature of the object and which one reflects its generally accepted characteristic:</w:t>
      </w:r>
    </w:p>
    <w:p w:rsidR="00CD7764" w:rsidRDefault="00E70616">
      <w:pPr>
        <w:shd w:val="clear" w:color="auto" w:fill="FFFFFF"/>
        <w:tabs>
          <w:tab w:val="left" w:pos="660"/>
          <w:tab w:val="left" w:pos="1134"/>
        </w:tabs>
        <w:spacing w:after="0" w:line="240" w:lineRule="auto"/>
        <w:ind w:firstLine="660"/>
        <w:jc w:val="both"/>
        <w:rPr>
          <w:rFonts w:ascii="Times New Roman" w:hAnsi="Times New Roman"/>
          <w:sz w:val="28"/>
          <w:szCs w:val="28"/>
          <w:lang w:val="en-US"/>
        </w:rPr>
      </w:pPr>
      <w:r>
        <w:rPr>
          <w:rFonts w:ascii="Times New Roman" w:hAnsi="Times New Roman"/>
          <w:sz w:val="28"/>
          <w:szCs w:val="28"/>
          <w:lang w:val="en-US"/>
        </w:rPr>
        <w:t xml:space="preserve">1. </w:t>
      </w:r>
      <w:proofErr w:type="gramStart"/>
      <w:r>
        <w:rPr>
          <w:rFonts w:ascii="Times New Roman" w:hAnsi="Times New Roman"/>
          <w:sz w:val="28"/>
          <w:szCs w:val="28"/>
          <w:lang w:val="en-US"/>
        </w:rPr>
        <w:t>He  caught</w:t>
      </w:r>
      <w:proofErr w:type="gramEnd"/>
      <w:r>
        <w:rPr>
          <w:rFonts w:ascii="Times New Roman" w:hAnsi="Times New Roman"/>
          <w:sz w:val="28"/>
          <w:szCs w:val="28"/>
          <w:lang w:val="en-US"/>
        </w:rPr>
        <w:t xml:space="preserve"> a ride  home  to the crowded loneliness of the barracks. (J.)</w:t>
      </w:r>
      <w:r>
        <w:rPr>
          <w:rFonts w:ascii="Times New Roman" w:hAnsi="Times New Roman"/>
          <w:sz w:val="28"/>
          <w:szCs w:val="28"/>
          <w:lang w:val="en-US"/>
        </w:rPr>
        <w:br/>
      </w:r>
      <w:r>
        <w:rPr>
          <w:sz w:val="28"/>
          <w:szCs w:val="28"/>
          <w:lang w:val="en-GB"/>
        </w:rPr>
        <w:tab/>
      </w:r>
      <w:r>
        <w:rPr>
          <w:rFonts w:ascii="Times New Roman" w:hAnsi="Times New Roman"/>
          <w:sz w:val="28"/>
          <w:szCs w:val="28"/>
          <w:lang w:val="en-US"/>
        </w:rPr>
        <w:t xml:space="preserve">2. Sprinting </w:t>
      </w:r>
      <w:proofErr w:type="gramStart"/>
      <w:r>
        <w:rPr>
          <w:rFonts w:ascii="Times New Roman" w:hAnsi="Times New Roman"/>
          <w:sz w:val="28"/>
          <w:szCs w:val="28"/>
          <w:lang w:val="en-US"/>
        </w:rPr>
        <w:t>towards  the</w:t>
      </w:r>
      <w:proofErr w:type="gramEnd"/>
      <w:r>
        <w:rPr>
          <w:rFonts w:ascii="Times New Roman" w:hAnsi="Times New Roman"/>
          <w:sz w:val="28"/>
          <w:szCs w:val="28"/>
          <w:lang w:val="en-US"/>
        </w:rPr>
        <w:t xml:space="preserve">  elevator he felt amazed at his own cowardly courage. (G. M.)</w:t>
      </w:r>
    </w:p>
    <w:p w:rsidR="00CD7764" w:rsidRDefault="00E70616">
      <w:pPr>
        <w:shd w:val="clear" w:color="auto" w:fill="FFFFFF"/>
        <w:tabs>
          <w:tab w:val="left" w:pos="581"/>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3. He behaved pretty lousily to Jan. (D. C.)</w:t>
      </w:r>
    </w:p>
    <w:p w:rsidR="00CD7764" w:rsidRDefault="00E70616">
      <w:pPr>
        <w:shd w:val="clear" w:color="auto" w:fill="FFFFFF"/>
        <w:tabs>
          <w:tab w:val="left" w:pos="581"/>
          <w:tab w:val="left" w:pos="1134"/>
        </w:tabs>
        <w:spacing w:after="0" w:line="240" w:lineRule="auto"/>
        <w:ind w:leftChars="300" w:left="660" w:firstLine="49"/>
        <w:jc w:val="both"/>
        <w:rPr>
          <w:rFonts w:ascii="Times New Roman" w:hAnsi="Times New Roman"/>
          <w:sz w:val="28"/>
          <w:szCs w:val="28"/>
          <w:lang w:val="en-US"/>
        </w:rPr>
      </w:pPr>
      <w:r>
        <w:rPr>
          <w:rFonts w:ascii="Times New Roman" w:hAnsi="Times New Roman"/>
          <w:sz w:val="28"/>
          <w:szCs w:val="28"/>
          <w:lang w:val="en-US"/>
        </w:rPr>
        <w:t>4. There were some bookcases of superbly unreadable books. (E. W.)</w:t>
      </w:r>
    </w:p>
    <w:p w:rsidR="00CD7764" w:rsidRDefault="00E70616">
      <w:pPr>
        <w:shd w:val="clear" w:color="auto" w:fill="FFFFFF"/>
        <w:tabs>
          <w:tab w:val="left" w:pos="581"/>
          <w:tab w:val="left" w:pos="1134"/>
        </w:tabs>
        <w:spacing w:after="0" w:line="240" w:lineRule="auto"/>
        <w:ind w:leftChars="300" w:left="660" w:firstLine="49"/>
        <w:jc w:val="both"/>
        <w:rPr>
          <w:rFonts w:ascii="Times New Roman" w:hAnsi="Times New Roman"/>
          <w:sz w:val="28"/>
          <w:szCs w:val="28"/>
          <w:lang w:val="en-US"/>
        </w:rPr>
      </w:pPr>
      <w:r>
        <w:rPr>
          <w:rFonts w:ascii="Times New Roman" w:hAnsi="Times New Roman"/>
          <w:sz w:val="28"/>
          <w:szCs w:val="28"/>
          <w:lang w:val="en-US"/>
        </w:rPr>
        <w:t>5. Absorbed as we were in the pleasures of travel-and I in my modest pride at being the only examinee to cause a commotion-we were over the old Bridge. (W. G.)</w:t>
      </w:r>
    </w:p>
    <w:p w:rsidR="00CD7764" w:rsidRDefault="00E70616">
      <w:pPr>
        <w:shd w:val="clear" w:color="auto" w:fill="FFFFFF"/>
        <w:tabs>
          <w:tab w:val="left" w:pos="581"/>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6. Harriet turned back across the dim garden. The lightless light looked down from the night sky. (I. M.)</w:t>
      </w:r>
    </w:p>
    <w:p w:rsidR="00CD7764" w:rsidRDefault="00E70616">
      <w:pPr>
        <w:shd w:val="clear" w:color="auto" w:fill="FFFFFF"/>
        <w:tabs>
          <w:tab w:val="left" w:pos="581"/>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Sara was a menace and a</w:t>
      </w:r>
      <w:r>
        <w:rPr>
          <w:sz w:val="28"/>
          <w:szCs w:val="28"/>
          <w:lang w:val="en-GB"/>
        </w:rPr>
        <w:t xml:space="preserve"> </w:t>
      </w:r>
      <w:r>
        <w:rPr>
          <w:rFonts w:ascii="Times New Roman" w:hAnsi="Times New Roman"/>
          <w:sz w:val="28"/>
          <w:szCs w:val="28"/>
          <w:lang w:val="en-US"/>
        </w:rPr>
        <w:t>tonic, my best enemy;</w:t>
      </w:r>
      <w:r>
        <w:rPr>
          <w:sz w:val="28"/>
          <w:szCs w:val="28"/>
          <w:lang w:val="en-GB"/>
        </w:rPr>
        <w:t xml:space="preserve"> </w:t>
      </w:r>
      <w:proofErr w:type="spellStart"/>
      <w:r>
        <w:rPr>
          <w:rFonts w:ascii="Times New Roman" w:hAnsi="Times New Roman"/>
          <w:sz w:val="28"/>
          <w:szCs w:val="28"/>
          <w:lang w:val="en-US"/>
        </w:rPr>
        <w:t>Rozzie</w:t>
      </w:r>
      <w:proofErr w:type="spellEnd"/>
      <w:r>
        <w:rPr>
          <w:rFonts w:ascii="Times New Roman" w:hAnsi="Times New Roman"/>
          <w:sz w:val="28"/>
          <w:szCs w:val="28"/>
          <w:lang w:val="en-US"/>
        </w:rPr>
        <w:t xml:space="preserve"> was a disease, my worst friend. (J. Car.)</w:t>
      </w:r>
    </w:p>
    <w:p w:rsidR="00CD7764" w:rsidRDefault="00E70616">
      <w:pPr>
        <w:shd w:val="clear" w:color="auto" w:fill="FFFFFF"/>
        <w:tabs>
          <w:tab w:val="left" w:pos="581"/>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8. A neon sign reads "Welcome to Reno-the biggest little town in the world." (A. M.)</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9. Huck Finn and Holden Caulfield are Good Bad Boys of American literature. (V.)</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10. You have got two beautiful bad examples for parents. (Sc. F.)</w:t>
      </w:r>
    </w:p>
    <w:p w:rsidR="00CD7764" w:rsidRDefault="00CD7764">
      <w:pPr>
        <w:shd w:val="clear" w:color="auto" w:fill="FFFFFF"/>
        <w:tabs>
          <w:tab w:val="left" w:pos="1134"/>
        </w:tabs>
        <w:spacing w:after="0" w:line="240" w:lineRule="auto"/>
        <w:ind w:firstLine="709"/>
        <w:jc w:val="both"/>
        <w:rPr>
          <w:rFonts w:ascii="Times New Roman" w:hAnsi="Times New Roman"/>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b/>
          <w:bCs/>
          <w:sz w:val="28"/>
          <w:szCs w:val="28"/>
          <w:lang w:val="en-US"/>
        </w:rPr>
        <w:t xml:space="preserve">Exercise </w:t>
      </w:r>
      <w:r>
        <w:rPr>
          <w:b/>
          <w:bCs/>
          <w:sz w:val="28"/>
          <w:szCs w:val="28"/>
          <w:lang w:val="en-GB"/>
        </w:rPr>
        <w:t>XVI</w:t>
      </w:r>
      <w:r>
        <w:rPr>
          <w:rFonts w:ascii="Times New Roman" w:hAnsi="Times New Roman"/>
          <w:b/>
          <w:bCs/>
          <w:sz w:val="28"/>
          <w:szCs w:val="28"/>
          <w:lang w:val="en-US"/>
        </w:rPr>
        <w:t xml:space="preserve">. </w:t>
      </w:r>
      <w:proofErr w:type="gramStart"/>
      <w:r>
        <w:rPr>
          <w:rFonts w:ascii="Times New Roman" w:hAnsi="Times New Roman"/>
          <w:b/>
          <w:bCs/>
          <w:sz w:val="28"/>
          <w:szCs w:val="28"/>
          <w:lang w:val="en-US"/>
        </w:rPr>
        <w:t>In the following examples concentrate on cases of hyperbole and understatement.</w:t>
      </w:r>
      <w:proofErr w:type="gramEnd"/>
      <w:r>
        <w:rPr>
          <w:rFonts w:ascii="Times New Roman" w:hAnsi="Times New Roman"/>
          <w:b/>
          <w:bCs/>
          <w:sz w:val="28"/>
          <w:szCs w:val="28"/>
          <w:lang w:val="en-US"/>
        </w:rPr>
        <w:t xml:space="preserve"> Pay attention to their originality or staleness, </w:t>
      </w:r>
      <w:proofErr w:type="spellStart"/>
      <w:r>
        <w:rPr>
          <w:rFonts w:ascii="Times New Roman" w:hAnsi="Times New Roman"/>
          <w:b/>
          <w:bCs/>
          <w:iCs/>
          <w:sz w:val="28"/>
          <w:szCs w:val="28"/>
          <w:lang w:val="en-US"/>
        </w:rPr>
        <w:t>to</w:t>
      </w:r>
      <w:r>
        <w:rPr>
          <w:rFonts w:ascii="Times New Roman" w:hAnsi="Times New Roman"/>
          <w:b/>
          <w:bCs/>
          <w:sz w:val="28"/>
          <w:szCs w:val="28"/>
          <w:lang w:val="en-US"/>
        </w:rPr>
        <w:t>other</w:t>
      </w:r>
      <w:proofErr w:type="spellEnd"/>
      <w:r>
        <w:rPr>
          <w:rFonts w:ascii="Times New Roman" w:hAnsi="Times New Roman"/>
          <w:b/>
          <w:bCs/>
          <w:sz w:val="28"/>
          <w:szCs w:val="28"/>
          <w:lang w:val="en-US"/>
        </w:rPr>
        <w:t xml:space="preserve"> SDs promoting their effect, to exact words containing the foregrounded emotive meaning:</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 I was scared to death when he entered the room. (S.)</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 The girls were dressed to kill. (J. Br.)</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3. Newspapers are the organs of individual men who have jockeyed themselves to</w:t>
      </w:r>
      <w:r>
        <w:rPr>
          <w:sz w:val="28"/>
          <w:szCs w:val="28"/>
          <w:lang w:val="en-GB"/>
        </w:rPr>
        <w:t xml:space="preserve"> </w:t>
      </w:r>
      <w:r>
        <w:rPr>
          <w:rFonts w:ascii="Times New Roman" w:hAnsi="Times New Roman"/>
          <w:sz w:val="28"/>
          <w:szCs w:val="28"/>
          <w:lang w:val="en-US"/>
        </w:rPr>
        <w:t xml:space="preserve">be party leaders, in countries where a new party is born every hour over a glass of beer in the nearest cafe. (J. R.)  </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I was violently sympathetic, as usual. (Jn. B.)</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5. Four loudspeakers attached to the flagpole emitted a shattering roar of what Benjamin could hardly call music, as if it were played by a collection of brass bands, a few hundred fire engines, a thousand blacksmiths' hammers and the amplified reproduction of a force-twelve wind. </w:t>
      </w:r>
      <w:proofErr w:type="gramStart"/>
      <w:r>
        <w:rPr>
          <w:rFonts w:ascii="Times New Roman" w:hAnsi="Times New Roman"/>
          <w:sz w:val="28"/>
          <w:szCs w:val="28"/>
          <w:lang w:val="en-US"/>
        </w:rPr>
        <w:t>(A.S.)</w:t>
      </w:r>
      <w:proofErr w:type="gramEnd"/>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6. The car which picked me up on that particular guilty evening was a Cadillac limousine about seventy-three blocks long. (J. B.)</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Her family is one aunt about a thousand years old. (Sc. F.)</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8. He didn't appear like the same man; then he was all milk and honey-now he was all starch and vinegar. (D.)  </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9. She was a giant of a woman. Her bulging figure was encased in a green crepe dress and her feet overflowed in red shoes. She carried a mammoth red pocketbook that bulged throughout as if it were stuffed with rocks. (Fl. O'C.)</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10. She was very much upset by the catastrophe that had befallen the Bishops, but it was exciting, and she was tickled to death to have someone fresh to whom she could tell all about it (S. M.)</w:t>
      </w:r>
    </w:p>
    <w:p w:rsidR="00CD7764" w:rsidRDefault="00CD7764">
      <w:pPr>
        <w:tabs>
          <w:tab w:val="left" w:pos="1134"/>
        </w:tabs>
        <w:spacing w:after="0" w:line="240" w:lineRule="auto"/>
        <w:ind w:firstLine="709"/>
        <w:jc w:val="both"/>
        <w:rPr>
          <w:rFonts w:ascii="Times New Roman" w:hAnsi="Times New Roman"/>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b/>
          <w:sz w:val="28"/>
          <w:szCs w:val="28"/>
          <w:lang w:val="en-US"/>
        </w:rPr>
      </w:pPr>
      <w:r>
        <w:rPr>
          <w:rFonts w:ascii="Times New Roman" w:hAnsi="Times New Roman"/>
          <w:b/>
          <w:sz w:val="28"/>
          <w:szCs w:val="28"/>
          <w:lang w:val="en-US"/>
        </w:rPr>
        <w:t xml:space="preserve">Exercise </w:t>
      </w:r>
      <w:r>
        <w:rPr>
          <w:b/>
          <w:sz w:val="28"/>
          <w:szCs w:val="28"/>
          <w:lang w:val="en-GB"/>
        </w:rPr>
        <w:t>XVII</w:t>
      </w:r>
      <w:r>
        <w:rPr>
          <w:rFonts w:ascii="Times New Roman" w:hAnsi="Times New Roman"/>
          <w:b/>
          <w:sz w:val="28"/>
          <w:szCs w:val="28"/>
          <w:lang w:val="en-US"/>
        </w:rPr>
        <w:t xml:space="preserve">. Pay </w:t>
      </w:r>
      <w:r>
        <w:rPr>
          <w:rFonts w:ascii="Times New Roman" w:hAnsi="Times New Roman"/>
          <w:b/>
          <w:iCs/>
          <w:sz w:val="28"/>
          <w:szCs w:val="28"/>
          <w:lang w:val="en-US"/>
        </w:rPr>
        <w:t xml:space="preserve">attention to </w:t>
      </w:r>
      <w:proofErr w:type="spellStart"/>
      <w:r>
        <w:rPr>
          <w:rFonts w:ascii="Times New Roman" w:hAnsi="Times New Roman"/>
          <w:b/>
          <w:iCs/>
          <w:sz w:val="28"/>
          <w:szCs w:val="28"/>
          <w:lang w:val="en-US"/>
        </w:rPr>
        <w:t>the</w:t>
      </w:r>
      <w:r>
        <w:rPr>
          <w:rFonts w:ascii="Times New Roman" w:hAnsi="Times New Roman"/>
          <w:b/>
          <w:sz w:val="28"/>
          <w:szCs w:val="28"/>
          <w:lang w:val="en-US"/>
        </w:rPr>
        <w:t>stylistic</w:t>
      </w:r>
      <w:proofErr w:type="spellEnd"/>
      <w:r>
        <w:rPr>
          <w:rFonts w:ascii="Times New Roman" w:hAnsi="Times New Roman"/>
          <w:b/>
          <w:sz w:val="28"/>
          <w:szCs w:val="28"/>
          <w:lang w:val="en-US"/>
        </w:rPr>
        <w:t xml:space="preserve"> function of various lexical expressive means used individually and in convergence:</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 Constantinople is noisy, hot, hilly, dirty and beautiful. It is packed with uniforms and rumors. (H.) </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2. Across the street a bingo </w:t>
      </w:r>
      <w:proofErr w:type="spellStart"/>
      <w:r>
        <w:rPr>
          <w:rFonts w:ascii="Times New Roman" w:hAnsi="Times New Roman"/>
          <w:sz w:val="28"/>
          <w:szCs w:val="28"/>
          <w:lang w:val="en-US"/>
        </w:rPr>
        <w:t>parlour</w:t>
      </w:r>
      <w:proofErr w:type="spellEnd"/>
      <w:r>
        <w:rPr>
          <w:rFonts w:ascii="Times New Roman" w:hAnsi="Times New Roman"/>
          <w:sz w:val="28"/>
          <w:szCs w:val="28"/>
          <w:lang w:val="en-US"/>
        </w:rPr>
        <w:t xml:space="preserve"> was going full blast; the voice of the hot dog merchant </w:t>
      </w:r>
      <w:proofErr w:type="gramStart"/>
      <w:r>
        <w:rPr>
          <w:rFonts w:ascii="Times New Roman" w:hAnsi="Times New Roman"/>
          <w:sz w:val="28"/>
          <w:szCs w:val="28"/>
          <w:lang w:val="en-US"/>
        </w:rPr>
        <w:t>split  the</w:t>
      </w:r>
      <w:proofErr w:type="gramEnd"/>
      <w:r>
        <w:rPr>
          <w:rFonts w:ascii="Times New Roman" w:hAnsi="Times New Roman"/>
          <w:sz w:val="28"/>
          <w:szCs w:val="28"/>
          <w:lang w:val="en-US"/>
        </w:rPr>
        <w:t xml:space="preserve">  dusk like an axe. The big blue blared down the street. (R. Ch.)</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3. "I guess," said Mr. Hiram Fish sotto voce to himself and </w:t>
      </w:r>
      <w:proofErr w:type="gramStart"/>
      <w:r>
        <w:rPr>
          <w:rFonts w:ascii="Times New Roman" w:hAnsi="Times New Roman"/>
          <w:sz w:val="28"/>
          <w:szCs w:val="28"/>
          <w:lang w:val="en-US"/>
        </w:rPr>
        <w:t>the  world</w:t>
      </w:r>
      <w:proofErr w:type="gramEnd"/>
      <w:r>
        <w:rPr>
          <w:rFonts w:ascii="Times New Roman" w:hAnsi="Times New Roman"/>
          <w:sz w:val="28"/>
          <w:szCs w:val="28"/>
          <w:lang w:val="en-US"/>
        </w:rPr>
        <w:t xml:space="preserve"> at large, "that  this has been a great  little old week." (Ch.)</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The good ships Law and Equity, these teak-built, copper-bottomed, iron-fastened, brazen-faced, and not by any means fast-sailing Clippers, are laid up in ordinary. (D.)</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5. An enormous grand piano grinned savagely at the curtains as if it would grab them, given the chance. (W. Gl.)</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6. On little pond the </w:t>
      </w:r>
      <w:proofErr w:type="gramStart"/>
      <w:r>
        <w:rPr>
          <w:rFonts w:ascii="Times New Roman" w:hAnsi="Times New Roman"/>
          <w:sz w:val="28"/>
          <w:szCs w:val="28"/>
          <w:lang w:val="en-US"/>
        </w:rPr>
        <w:t>leaves  floated</w:t>
      </w:r>
      <w:proofErr w:type="gramEnd"/>
      <w:r>
        <w:rPr>
          <w:rFonts w:ascii="Times New Roman" w:hAnsi="Times New Roman"/>
          <w:sz w:val="28"/>
          <w:szCs w:val="28"/>
          <w:lang w:val="en-US"/>
        </w:rPr>
        <w:t xml:space="preserve"> in peace and praised heaven with their hues,  the sunlight haunting over them.(G.)</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7. From the throats of the ragged black men, as they trotted up and down the landing-stage, strange haunting notes. Words were caught up, tossed about, held in the throat. Word-lovers, sound-lovers-the blacks seemed to hold a tone in some warm place, under their red tongues perhaps. Their thick lips were walls under which the tone hid. (Sh. A.)</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8. It was relief not to </w:t>
      </w:r>
      <w:r>
        <w:rPr>
          <w:sz w:val="28"/>
          <w:szCs w:val="28"/>
          <w:lang w:val="en-GB"/>
        </w:rPr>
        <w:t>h</w:t>
      </w:r>
      <w:proofErr w:type="spellStart"/>
      <w:r>
        <w:rPr>
          <w:rFonts w:ascii="Times New Roman" w:hAnsi="Times New Roman"/>
          <w:sz w:val="28"/>
          <w:szCs w:val="28"/>
          <w:lang w:val="en-US"/>
        </w:rPr>
        <w:t>ave</w:t>
      </w:r>
      <w:proofErr w:type="spellEnd"/>
      <w:r>
        <w:rPr>
          <w:rFonts w:ascii="Times New Roman" w:hAnsi="Times New Roman"/>
          <w:sz w:val="28"/>
          <w:szCs w:val="28"/>
          <w:lang w:val="en-US"/>
        </w:rPr>
        <w:t xml:space="preserve"> to machete my way through a jungle of what-are-you-talking-</w:t>
      </w:r>
      <w:proofErr w:type="spellStart"/>
      <w:r>
        <w:rPr>
          <w:rFonts w:ascii="Times New Roman" w:hAnsi="Times New Roman"/>
          <w:sz w:val="28"/>
          <w:szCs w:val="28"/>
          <w:lang w:val="en-US"/>
        </w:rPr>
        <w:t>aboutery</w:t>
      </w:r>
      <w:proofErr w:type="spellEnd"/>
      <w:r>
        <w:rPr>
          <w:rFonts w:ascii="Times New Roman" w:hAnsi="Times New Roman"/>
          <w:sz w:val="28"/>
          <w:szCs w:val="28"/>
          <w:lang w:val="en-US"/>
        </w:rPr>
        <w:t xml:space="preserve"> before I could get at him. (J. A.)</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9. Outside the narrow street fumed, the sidewalks swarmed with fat stomachs. (J. R.)</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10. The owner, now at the wheel, was the essence of decent self-satisfaction; </w:t>
      </w:r>
      <w:proofErr w:type="gramStart"/>
      <w:r>
        <w:rPr>
          <w:rFonts w:ascii="Times New Roman" w:hAnsi="Times New Roman"/>
          <w:sz w:val="28"/>
          <w:szCs w:val="28"/>
          <w:lang w:val="en-US"/>
        </w:rPr>
        <w:t xml:space="preserve">a baldish, largish, level-eyed man, rugged of neck but sleek and </w:t>
      </w:r>
      <w:proofErr w:type="spellStart"/>
      <w:r>
        <w:rPr>
          <w:rFonts w:ascii="Times New Roman" w:hAnsi="Times New Roman"/>
          <w:sz w:val="28"/>
          <w:szCs w:val="28"/>
          <w:lang w:val="en-US"/>
        </w:rPr>
        <w:t>ro</w:t>
      </w:r>
      <w:proofErr w:type="spellEnd"/>
      <w:r>
        <w:rPr>
          <w:sz w:val="28"/>
          <w:szCs w:val="28"/>
          <w:lang w:val="en-GB"/>
        </w:rPr>
        <w:t>u</w:t>
      </w:r>
      <w:proofErr w:type="spellStart"/>
      <w:r>
        <w:rPr>
          <w:rFonts w:ascii="Times New Roman" w:hAnsi="Times New Roman"/>
          <w:sz w:val="28"/>
          <w:szCs w:val="28"/>
          <w:lang w:val="en-US"/>
        </w:rPr>
        <w:t>nd</w:t>
      </w:r>
      <w:proofErr w:type="spellEnd"/>
      <w:r>
        <w:rPr>
          <w:rFonts w:ascii="Times New Roman" w:hAnsi="Times New Roman"/>
          <w:sz w:val="28"/>
          <w:szCs w:val="28"/>
          <w:lang w:val="en-US"/>
        </w:rPr>
        <w:t xml:space="preserve"> of face-face like</w:t>
      </w:r>
      <w:proofErr w:type="gramEnd"/>
      <w:r>
        <w:rPr>
          <w:rFonts w:ascii="Times New Roman" w:hAnsi="Times New Roman"/>
          <w:sz w:val="28"/>
          <w:szCs w:val="28"/>
          <w:lang w:val="en-US"/>
        </w:rPr>
        <w:t xml:space="preserve"> the back of a spoon bowl. (S. L.)</w:t>
      </w:r>
    </w:p>
    <w:p w:rsidR="00CD7764" w:rsidRDefault="00CD7764">
      <w:pPr>
        <w:tabs>
          <w:tab w:val="left" w:pos="1134"/>
        </w:tabs>
        <w:spacing w:after="0" w:line="240" w:lineRule="auto"/>
        <w:ind w:firstLine="709"/>
        <w:jc w:val="both"/>
        <w:rPr>
          <w:rFonts w:ascii="Times New Roman" w:hAnsi="Times New Roman"/>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b/>
          <w:bCs/>
          <w:sz w:val="28"/>
          <w:szCs w:val="28"/>
          <w:lang w:val="en-US"/>
        </w:rPr>
      </w:pPr>
      <w:r>
        <w:rPr>
          <w:rFonts w:ascii="Times New Roman" w:hAnsi="Times New Roman"/>
          <w:b/>
          <w:sz w:val="28"/>
          <w:szCs w:val="28"/>
          <w:lang w:val="en-US"/>
        </w:rPr>
        <w:t>Exercise X</w:t>
      </w:r>
      <w:r>
        <w:rPr>
          <w:b/>
          <w:sz w:val="28"/>
          <w:szCs w:val="28"/>
          <w:lang w:val="en-GB"/>
        </w:rPr>
        <w:t>VIII</w:t>
      </w:r>
      <w:r>
        <w:rPr>
          <w:rFonts w:ascii="Times New Roman" w:hAnsi="Times New Roman"/>
          <w:b/>
          <w:sz w:val="28"/>
          <w:szCs w:val="28"/>
          <w:lang w:val="en-US"/>
        </w:rPr>
        <w:t xml:space="preserve">. </w:t>
      </w:r>
      <w:r>
        <w:rPr>
          <w:rFonts w:ascii="Times New Roman" w:hAnsi="Times New Roman"/>
          <w:b/>
          <w:bCs/>
          <w:sz w:val="28"/>
          <w:szCs w:val="28"/>
          <w:lang w:val="en-US"/>
        </w:rPr>
        <w:t xml:space="preserve">State the function of the following cases of </w:t>
      </w:r>
      <w:proofErr w:type="gramStart"/>
      <w:r>
        <w:rPr>
          <w:rFonts w:ascii="Times New Roman" w:hAnsi="Times New Roman"/>
          <w:b/>
          <w:bCs/>
          <w:sz w:val="28"/>
          <w:szCs w:val="28"/>
          <w:lang w:val="en-US"/>
        </w:rPr>
        <w:t>morphemic  repetition</w:t>
      </w:r>
      <w:proofErr w:type="gramEnd"/>
      <w:r>
        <w:rPr>
          <w:rFonts w:ascii="Times New Roman" w:hAnsi="Times New Roman"/>
          <w:b/>
          <w:bCs/>
          <w:sz w:val="28"/>
          <w:szCs w:val="28"/>
          <w:lang w:val="en-US"/>
        </w:rPr>
        <w:t>:</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 She unchained, unbolted and unlocked the door. (A. B.)</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 It was there again, more clearly than before: the terrible expression of pain in her eyes; unblinking, unaccepting, unbelieving pain. (D. U.)</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3. We were sitting in the cheapest of all the cheap res</w:t>
      </w:r>
      <w:r>
        <w:rPr>
          <w:rFonts w:ascii="Times New Roman" w:hAnsi="Times New Roman"/>
          <w:sz w:val="28"/>
          <w:szCs w:val="28"/>
          <w:lang w:val="en-US"/>
        </w:rPr>
        <w:softHyphen/>
        <w:t xml:space="preserve">taurants that cheapen that very cheap and noisy street, the Rue des </w:t>
      </w:r>
      <w:proofErr w:type="spellStart"/>
      <w:r>
        <w:rPr>
          <w:rFonts w:ascii="Times New Roman" w:hAnsi="Times New Roman"/>
          <w:sz w:val="28"/>
          <w:szCs w:val="28"/>
          <w:lang w:val="en-US"/>
        </w:rPr>
        <w:t>Petits</w:t>
      </w:r>
      <w:proofErr w:type="spellEnd"/>
      <w:r>
        <w:rPr>
          <w:rFonts w:ascii="Times New Roman" w:hAnsi="Times New Roman"/>
          <w:sz w:val="28"/>
          <w:szCs w:val="28"/>
          <w:lang w:val="en-US"/>
        </w:rPr>
        <w:t xml:space="preserve"> Champs in Paris. (H.)</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Laughing, crying, cheering, chaffing, singing, David Rossi's people brought him home in triumph. (H. C.)</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5. The procession then re-formed; the chairmen resumed their stations, and the march was recommenced. (D.)</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6. We are </w:t>
      </w:r>
      <w:proofErr w:type="spellStart"/>
      <w:proofErr w:type="gramStart"/>
      <w:r>
        <w:rPr>
          <w:rFonts w:ascii="Times New Roman" w:hAnsi="Times New Roman"/>
          <w:sz w:val="28"/>
          <w:szCs w:val="28"/>
          <w:lang w:val="en-US"/>
        </w:rPr>
        <w:t>overbrave</w:t>
      </w:r>
      <w:proofErr w:type="spellEnd"/>
      <w:r>
        <w:rPr>
          <w:rFonts w:ascii="Times New Roman" w:hAnsi="Times New Roman"/>
          <w:sz w:val="28"/>
          <w:szCs w:val="28"/>
          <w:lang w:val="en-US"/>
        </w:rPr>
        <w:t xml:space="preserve">  and</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overfearful</w:t>
      </w:r>
      <w:proofErr w:type="spellEnd"/>
      <w:r>
        <w:rPr>
          <w:rFonts w:ascii="Times New Roman" w:hAnsi="Times New Roman"/>
          <w:sz w:val="28"/>
          <w:szCs w:val="28"/>
          <w:lang w:val="en-US"/>
        </w:rPr>
        <w:t>,  overfriendly and at the same time frightened of strangers, we're oversentimental and realistic. (P. St.)</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There was then a calling over of names, and great work of signing, sealing, stamping, inking, and sanding, will exceedingly blurred, gritty and undecipherable results. (D.)</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8. Three million years ago something had passed </w:t>
      </w:r>
      <w:proofErr w:type="gramStart"/>
      <w:r>
        <w:rPr>
          <w:rFonts w:ascii="Times New Roman" w:hAnsi="Times New Roman"/>
          <w:sz w:val="28"/>
          <w:szCs w:val="28"/>
          <w:lang w:val="en-US"/>
        </w:rPr>
        <w:t>this  way</w:t>
      </w:r>
      <w:proofErr w:type="gramEnd"/>
      <w:r>
        <w:rPr>
          <w:rFonts w:ascii="Times New Roman" w:hAnsi="Times New Roman"/>
          <w:sz w:val="28"/>
          <w:szCs w:val="28"/>
          <w:lang w:val="en-US"/>
        </w:rPr>
        <w:t xml:space="preserve">, had left this  unknown and perhaps unknowable symbol </w:t>
      </w:r>
      <w:r>
        <w:rPr>
          <w:rFonts w:ascii="Times New Roman" w:hAnsi="Times New Roman"/>
          <w:sz w:val="28"/>
          <w:szCs w:val="28"/>
        </w:rPr>
        <w:t>о</w:t>
      </w:r>
      <w:r>
        <w:rPr>
          <w:rFonts w:ascii="Times New Roman" w:hAnsi="Times New Roman"/>
          <w:sz w:val="28"/>
          <w:szCs w:val="28"/>
          <w:lang w:val="en-US"/>
        </w:rPr>
        <w:t>f  its purpose, and had returned to the planets-or to the stars  (A.C.)</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9. "Sit down, you dancing, prancing, shambling, scram</w:t>
      </w:r>
      <w:r>
        <w:rPr>
          <w:rFonts w:ascii="Times New Roman" w:hAnsi="Times New Roman"/>
          <w:sz w:val="28"/>
          <w:szCs w:val="28"/>
          <w:lang w:val="en-US"/>
        </w:rPr>
        <w:softHyphen/>
        <w:t>bling fool parrot! Sit down!" (D.)</w:t>
      </w:r>
    </w:p>
    <w:p w:rsidR="00CD7764" w:rsidRDefault="00CD7764">
      <w:pPr>
        <w:tabs>
          <w:tab w:val="left" w:pos="1134"/>
        </w:tabs>
        <w:spacing w:after="0" w:line="240" w:lineRule="auto"/>
        <w:ind w:firstLine="709"/>
        <w:jc w:val="both"/>
        <w:rPr>
          <w:rFonts w:ascii="Times New Roman" w:hAnsi="Times New Roman"/>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b/>
          <w:bCs/>
          <w:sz w:val="28"/>
          <w:szCs w:val="28"/>
          <w:lang w:val="en-US"/>
        </w:rPr>
      </w:pPr>
      <w:r>
        <w:rPr>
          <w:rFonts w:ascii="Times New Roman" w:hAnsi="Times New Roman"/>
          <w:b/>
          <w:sz w:val="28"/>
          <w:szCs w:val="28"/>
          <w:lang w:val="en-US"/>
        </w:rPr>
        <w:t xml:space="preserve">Exercise </w:t>
      </w:r>
      <w:r>
        <w:rPr>
          <w:rFonts w:ascii="Times New Roman" w:hAnsi="Times New Roman"/>
          <w:b/>
          <w:bCs/>
          <w:sz w:val="28"/>
          <w:szCs w:val="28"/>
          <w:lang w:val="en-US"/>
        </w:rPr>
        <w:t>XI</w:t>
      </w:r>
      <w:r>
        <w:rPr>
          <w:b/>
          <w:bCs/>
          <w:sz w:val="28"/>
          <w:szCs w:val="28"/>
          <w:lang w:val="en-GB"/>
        </w:rPr>
        <w:t>X</w:t>
      </w:r>
      <w:r>
        <w:rPr>
          <w:rFonts w:ascii="Times New Roman" w:hAnsi="Times New Roman"/>
          <w:b/>
          <w:bCs/>
          <w:sz w:val="28"/>
          <w:szCs w:val="28"/>
          <w:lang w:val="en-US"/>
        </w:rPr>
        <w:t xml:space="preserve">. Analyze the morphemic structure and the purpose of </w:t>
      </w:r>
      <w:proofErr w:type="gramStart"/>
      <w:r>
        <w:rPr>
          <w:rFonts w:ascii="Times New Roman" w:hAnsi="Times New Roman"/>
          <w:b/>
          <w:bCs/>
          <w:sz w:val="28"/>
          <w:szCs w:val="28"/>
          <w:lang w:val="en-US"/>
        </w:rPr>
        <w:t xml:space="preserve">creating  </w:t>
      </w:r>
      <w:proofErr w:type="spellStart"/>
      <w:r>
        <w:rPr>
          <w:rFonts w:ascii="Times New Roman" w:hAnsi="Times New Roman"/>
          <w:b/>
          <w:bCs/>
          <w:sz w:val="28"/>
          <w:szCs w:val="28"/>
          <w:lang w:val="en-US"/>
        </w:rPr>
        <w:t>theoccasional</w:t>
      </w:r>
      <w:proofErr w:type="spellEnd"/>
      <w:proofErr w:type="gramEnd"/>
      <w:r>
        <w:rPr>
          <w:rFonts w:ascii="Times New Roman" w:hAnsi="Times New Roman"/>
          <w:b/>
          <w:bCs/>
          <w:sz w:val="28"/>
          <w:szCs w:val="28"/>
          <w:lang w:val="en-US"/>
        </w:rPr>
        <w:t xml:space="preserve"> words in the following examples:</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 The girls could not take off their panama hats because this was not far from the school gates and </w:t>
      </w:r>
      <w:proofErr w:type="spellStart"/>
      <w:r>
        <w:rPr>
          <w:rFonts w:ascii="Times New Roman" w:hAnsi="Times New Roman"/>
          <w:sz w:val="28"/>
          <w:szCs w:val="28"/>
          <w:lang w:val="en-US"/>
        </w:rPr>
        <w:t>hatlessness</w:t>
      </w:r>
      <w:proofErr w:type="spellEnd"/>
      <w:r>
        <w:rPr>
          <w:rFonts w:ascii="Times New Roman" w:hAnsi="Times New Roman"/>
          <w:sz w:val="28"/>
          <w:szCs w:val="28"/>
          <w:lang w:val="en-US"/>
        </w:rPr>
        <w:t xml:space="preserve"> was an offence. (M. Sp.)</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 David, in his new grown-</w:t>
      </w:r>
      <w:proofErr w:type="spellStart"/>
      <w:r>
        <w:rPr>
          <w:rFonts w:ascii="Times New Roman" w:hAnsi="Times New Roman"/>
          <w:sz w:val="28"/>
          <w:szCs w:val="28"/>
          <w:lang w:val="en-US"/>
        </w:rPr>
        <w:t>upness</w:t>
      </w:r>
      <w:proofErr w:type="spellEnd"/>
      <w:r>
        <w:rPr>
          <w:rFonts w:ascii="Times New Roman" w:hAnsi="Times New Roman"/>
          <w:sz w:val="28"/>
          <w:szCs w:val="28"/>
          <w:lang w:val="en-US"/>
        </w:rPr>
        <w:t>, had already a sort of authority. (I. M.)</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3. That fact had all the </w:t>
      </w:r>
      <w:proofErr w:type="spellStart"/>
      <w:r>
        <w:rPr>
          <w:rFonts w:ascii="Times New Roman" w:hAnsi="Times New Roman"/>
          <w:sz w:val="28"/>
          <w:szCs w:val="28"/>
          <w:lang w:val="en-US"/>
        </w:rPr>
        <w:t>unbelievableness</w:t>
      </w:r>
      <w:proofErr w:type="spellEnd"/>
      <w:r>
        <w:rPr>
          <w:rFonts w:ascii="Times New Roman" w:hAnsi="Times New Roman"/>
          <w:sz w:val="28"/>
          <w:szCs w:val="28"/>
          <w:lang w:val="en-US"/>
        </w:rPr>
        <w:t xml:space="preserve"> of the sudden wound. (R. W.)</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4. Lucy wasn't Willie's luck. Or his </w:t>
      </w:r>
      <w:proofErr w:type="spellStart"/>
      <w:r>
        <w:rPr>
          <w:rFonts w:ascii="Times New Roman" w:hAnsi="Times New Roman"/>
          <w:sz w:val="28"/>
          <w:szCs w:val="28"/>
          <w:lang w:val="en-US"/>
        </w:rPr>
        <w:t>unluck</w:t>
      </w:r>
      <w:proofErr w:type="spellEnd"/>
      <w:r>
        <w:rPr>
          <w:rFonts w:ascii="Times New Roman" w:hAnsi="Times New Roman"/>
          <w:sz w:val="28"/>
          <w:szCs w:val="28"/>
          <w:lang w:val="en-US"/>
        </w:rPr>
        <w:t xml:space="preserve"> either. (R. W.)</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5. She was waiting for something to happen or for everything to un-happen. </w:t>
      </w:r>
      <w:proofErr w:type="gramStart"/>
      <w:r>
        <w:rPr>
          <w:rFonts w:ascii="Times New Roman" w:hAnsi="Times New Roman"/>
          <w:sz w:val="28"/>
          <w:szCs w:val="28"/>
          <w:lang w:val="en-US"/>
        </w:rPr>
        <w:t>(</w:t>
      </w:r>
      <w:r>
        <w:rPr>
          <w:rFonts w:ascii="Times New Roman" w:hAnsi="Times New Roman"/>
          <w:sz w:val="28"/>
          <w:szCs w:val="28"/>
        </w:rPr>
        <w:t>Т</w:t>
      </w:r>
      <w:r>
        <w:rPr>
          <w:rFonts w:ascii="Times New Roman" w:hAnsi="Times New Roman"/>
          <w:sz w:val="28"/>
          <w:szCs w:val="28"/>
          <w:lang w:val="en-US"/>
        </w:rPr>
        <w:t xml:space="preserve">. </w:t>
      </w:r>
      <w:r>
        <w:rPr>
          <w:rFonts w:ascii="Times New Roman" w:hAnsi="Times New Roman"/>
          <w:sz w:val="28"/>
          <w:szCs w:val="28"/>
        </w:rPr>
        <w:t>Н</w:t>
      </w:r>
      <w:r>
        <w:rPr>
          <w:rFonts w:ascii="Times New Roman" w:hAnsi="Times New Roman"/>
          <w:sz w:val="28"/>
          <w:szCs w:val="28"/>
          <w:lang w:val="en-US"/>
        </w:rPr>
        <w:t>.)</w:t>
      </w:r>
      <w:proofErr w:type="gramEnd"/>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6. "You asked him."</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"I'm un-asking him," the Boss replied. (R. W.)</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She was a young and unbeautiful woman. (I. Sh.)</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8. "Mr. Hamilton, you haven't any children, have you?"</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"Well, no. And I'm sorry about that, I guess. I am sorriest about that." (J. St.)</w:t>
      </w:r>
    </w:p>
    <w:p w:rsidR="00CD7764" w:rsidRDefault="00E70616">
      <w:pPr>
        <w:pStyle w:val="affffe"/>
        <w:numPr>
          <w:ilvl w:val="0"/>
          <w:numId w:val="23"/>
        </w:numPr>
        <w:tabs>
          <w:tab w:val="left" w:pos="1134"/>
        </w:tabs>
        <w:spacing w:after="0" w:line="240" w:lineRule="auto"/>
        <w:ind w:left="709"/>
        <w:jc w:val="both"/>
        <w:rPr>
          <w:sz w:val="28"/>
          <w:szCs w:val="28"/>
        </w:rPr>
      </w:pPr>
      <w:r>
        <w:rPr>
          <w:sz w:val="28"/>
          <w:szCs w:val="28"/>
          <w:lang w:val="en-US"/>
        </w:rPr>
        <w:lastRenderedPageBreak/>
        <w:t>"To think that I should have lived to be good-</w:t>
      </w:r>
      <w:proofErr w:type="spellStart"/>
      <w:r>
        <w:rPr>
          <w:sz w:val="28"/>
          <w:szCs w:val="28"/>
          <w:lang w:val="en-US"/>
        </w:rPr>
        <w:t>morninged</w:t>
      </w:r>
      <w:proofErr w:type="spellEnd"/>
      <w:r>
        <w:rPr>
          <w:sz w:val="28"/>
          <w:szCs w:val="28"/>
          <w:lang w:val="en-US"/>
        </w:rPr>
        <w:t xml:space="preserve">, by Belladonna </w:t>
      </w:r>
      <w:proofErr w:type="spellStart"/>
      <w:r>
        <w:rPr>
          <w:sz w:val="28"/>
          <w:szCs w:val="28"/>
          <w:lang w:val="en-US"/>
        </w:rPr>
        <w:t>Took's</w:t>
      </w:r>
      <w:proofErr w:type="spellEnd"/>
      <w:r>
        <w:rPr>
          <w:sz w:val="28"/>
          <w:szCs w:val="28"/>
          <w:lang w:val="en-US"/>
        </w:rPr>
        <w:t xml:space="preserve"> son!" (A. T.)</w:t>
      </w:r>
    </w:p>
    <w:p w:rsidR="00CD7764" w:rsidRDefault="00CD7764">
      <w:pPr>
        <w:spacing w:after="0" w:line="240" w:lineRule="auto"/>
        <w:jc w:val="center"/>
        <w:rPr>
          <w:rFonts w:eastAsia="Times New Roman"/>
          <w:b/>
          <w:sz w:val="28"/>
          <w:szCs w:val="28"/>
        </w:rPr>
      </w:pP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b/>
          <w:bCs/>
          <w:sz w:val="28"/>
          <w:szCs w:val="28"/>
          <w:lang w:val="en-US"/>
        </w:rPr>
        <w:t xml:space="preserve">Exercise </w:t>
      </w:r>
      <w:r>
        <w:rPr>
          <w:b/>
          <w:bCs/>
          <w:sz w:val="28"/>
          <w:szCs w:val="28"/>
          <w:lang w:val="en-GB"/>
        </w:rPr>
        <w:t>XX</w:t>
      </w:r>
      <w:r>
        <w:rPr>
          <w:rFonts w:ascii="Times New Roman" w:hAnsi="Times New Roman"/>
          <w:b/>
          <w:bCs/>
          <w:sz w:val="28"/>
          <w:szCs w:val="28"/>
          <w:lang w:val="en-US"/>
        </w:rPr>
        <w:t>. From the following examples you will get a better idea of the functions of various types of repetition, and also of parallelism and chiasmus:</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 I wake up and I'm alone and I walk round </w:t>
      </w:r>
      <w:proofErr w:type="spellStart"/>
      <w:r>
        <w:rPr>
          <w:rFonts w:ascii="Times New Roman" w:hAnsi="Times New Roman"/>
          <w:sz w:val="28"/>
          <w:szCs w:val="28"/>
          <w:lang w:val="en-US"/>
        </w:rPr>
        <w:t>Warley</w:t>
      </w:r>
      <w:proofErr w:type="spellEnd"/>
      <w:r>
        <w:rPr>
          <w:rFonts w:ascii="Times New Roman" w:hAnsi="Times New Roman"/>
          <w:sz w:val="28"/>
          <w:szCs w:val="28"/>
          <w:lang w:val="en-US"/>
        </w:rPr>
        <w:t xml:space="preserve"> and I'm alone; and I talk with  people and I'm alone and I look at his face when I'm home and it's dead. (J. Br.)</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2. I might as well face facts: good-bye, Susan, good-be a big car, good-bye a big house, good-bye power, good-bye the silly handsome dreams. </w:t>
      </w:r>
      <w:proofErr w:type="gramStart"/>
      <w:r>
        <w:rPr>
          <w:rFonts w:ascii="Times New Roman" w:hAnsi="Times New Roman"/>
          <w:sz w:val="28"/>
          <w:szCs w:val="28"/>
          <w:lang w:val="en-US"/>
        </w:rPr>
        <w:t>(J.Br.)</w:t>
      </w:r>
      <w:proofErr w:type="gramEnd"/>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3. I really don't see anything romantic in proposing. It is very romantic to be in love. But there is nothing romantic about a definite proposal. (O. W.)</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I wanted to knock over the table and hit him until my arm had no more strength in it, then give him the boot, give</w:t>
      </w:r>
      <w:r>
        <w:rPr>
          <w:sz w:val="28"/>
          <w:szCs w:val="28"/>
          <w:lang w:val="en-GB"/>
        </w:rPr>
        <w:t>0</w:t>
      </w:r>
      <w:proofErr w:type="spellStart"/>
      <w:r>
        <w:rPr>
          <w:rFonts w:ascii="Times New Roman" w:hAnsi="Times New Roman"/>
          <w:sz w:val="28"/>
          <w:szCs w:val="28"/>
          <w:lang w:val="en-US"/>
        </w:rPr>
        <w:t>im</w:t>
      </w:r>
      <w:proofErr w:type="spellEnd"/>
      <w:r>
        <w:rPr>
          <w:rFonts w:ascii="Times New Roman" w:hAnsi="Times New Roman"/>
          <w:sz w:val="28"/>
          <w:szCs w:val="28"/>
          <w:lang w:val="en-US"/>
        </w:rPr>
        <w:t xml:space="preserve"> the boot, give him the </w:t>
      </w:r>
      <w:r>
        <w:rPr>
          <w:sz w:val="28"/>
          <w:szCs w:val="28"/>
          <w:lang w:val="en-GB"/>
        </w:rPr>
        <w:t>b</w:t>
      </w:r>
      <w:proofErr w:type="spellStart"/>
      <w:r>
        <w:rPr>
          <w:rFonts w:ascii="Times New Roman" w:hAnsi="Times New Roman"/>
          <w:sz w:val="28"/>
          <w:szCs w:val="28"/>
          <w:lang w:val="en-US"/>
        </w:rPr>
        <w:t>oot</w:t>
      </w:r>
      <w:proofErr w:type="spellEnd"/>
      <w:r>
        <w:rPr>
          <w:rFonts w:ascii="Times New Roman" w:hAnsi="Times New Roman"/>
          <w:sz w:val="28"/>
          <w:szCs w:val="28"/>
          <w:lang w:val="en-US"/>
        </w:rPr>
        <w:t xml:space="preserve"> - I drew a deep breath. (J. Br.)</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5. </w:t>
      </w:r>
      <w:proofErr w:type="gramStart"/>
      <w:r>
        <w:rPr>
          <w:rFonts w:ascii="Times New Roman" w:hAnsi="Times New Roman"/>
          <w:sz w:val="28"/>
          <w:szCs w:val="28"/>
          <w:lang w:val="en-US"/>
        </w:rPr>
        <w:t>On</w:t>
      </w:r>
      <w:proofErr w:type="gramEnd"/>
      <w:r>
        <w:rPr>
          <w:rFonts w:ascii="Times New Roman" w:hAnsi="Times New Roman"/>
          <w:sz w:val="28"/>
          <w:szCs w:val="28"/>
          <w:lang w:val="en-US"/>
        </w:rPr>
        <w:t xml:space="preserve"> her father's being groundlessly suspected, she felt sure. Sure. Sure. (D.) </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6. Now he understood. He understood many things. One can be a person first. </w:t>
      </w:r>
      <w:proofErr w:type="gramStart"/>
      <w:r>
        <w:rPr>
          <w:rFonts w:ascii="Times New Roman" w:hAnsi="Times New Roman"/>
          <w:sz w:val="28"/>
          <w:szCs w:val="28"/>
          <w:lang w:val="en-US"/>
        </w:rPr>
        <w:t>A man first and then a black man or a white man.</w:t>
      </w:r>
      <w:proofErr w:type="gramEnd"/>
      <w:r>
        <w:rPr>
          <w:rFonts w:ascii="Times New Roman" w:hAnsi="Times New Roman"/>
          <w:sz w:val="28"/>
          <w:szCs w:val="28"/>
          <w:lang w:val="en-US"/>
        </w:rPr>
        <w:t xml:space="preserve"> (P. A.)</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Obviously-this is a streptococcal infection. Obviously</w:t>
      </w:r>
      <w:proofErr w:type="gramStart"/>
      <w:r>
        <w:rPr>
          <w:rFonts w:ascii="Times New Roman" w:hAnsi="Times New Roman"/>
          <w:sz w:val="28"/>
          <w:szCs w:val="28"/>
          <w:lang w:val="en-US"/>
        </w:rPr>
        <w:t>.(</w:t>
      </w:r>
      <w:proofErr w:type="gramEnd"/>
      <w:r>
        <w:rPr>
          <w:rFonts w:ascii="Times New Roman" w:hAnsi="Times New Roman"/>
          <w:sz w:val="28"/>
          <w:szCs w:val="28"/>
          <w:lang w:val="en-US"/>
        </w:rPr>
        <w:t>W.D.)</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8. And everywhere were people-People going into gates and coming out of gates. </w:t>
      </w:r>
      <w:proofErr w:type="gramStart"/>
      <w:r>
        <w:rPr>
          <w:rFonts w:ascii="Times New Roman" w:hAnsi="Times New Roman"/>
          <w:sz w:val="28"/>
          <w:szCs w:val="28"/>
          <w:lang w:val="en-US"/>
        </w:rPr>
        <w:t xml:space="preserve">People staggering and </w:t>
      </w:r>
      <w:proofErr w:type="spellStart"/>
      <w:r>
        <w:rPr>
          <w:rFonts w:ascii="Times New Roman" w:hAnsi="Times New Roman"/>
          <w:sz w:val="28"/>
          <w:szCs w:val="28"/>
          <w:lang w:val="en-US"/>
        </w:rPr>
        <w:t>falling.People</w:t>
      </w:r>
      <w:proofErr w:type="spellEnd"/>
      <w:r>
        <w:rPr>
          <w:rFonts w:ascii="Times New Roman" w:hAnsi="Times New Roman"/>
          <w:sz w:val="28"/>
          <w:szCs w:val="28"/>
          <w:lang w:val="en-US"/>
        </w:rPr>
        <w:t xml:space="preserve"> fighting and cursing.</w:t>
      </w:r>
      <w:proofErr w:type="gramEnd"/>
      <w:r>
        <w:rPr>
          <w:rFonts w:ascii="Times New Roman" w:hAnsi="Times New Roman"/>
          <w:sz w:val="28"/>
          <w:szCs w:val="28"/>
          <w:lang w:val="en-US"/>
        </w:rPr>
        <w:t xml:space="preserve"> (P. A.)</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9. Then there was something between them. There was…There was. (Dr.)</w:t>
      </w:r>
    </w:p>
    <w:p w:rsidR="00CD7764" w:rsidRDefault="00E70616">
      <w:pPr>
        <w:shd w:val="clear" w:color="auto" w:fill="FFFFFF"/>
        <w:tabs>
          <w:tab w:val="left" w:pos="0"/>
          <w:tab w:val="left" w:pos="1134"/>
        </w:tabs>
        <w:spacing w:after="0" w:line="240" w:lineRule="auto"/>
        <w:ind w:firstLine="709"/>
        <w:rPr>
          <w:rFonts w:ascii="Times New Roman" w:hAnsi="Times New Roman"/>
          <w:sz w:val="28"/>
          <w:szCs w:val="28"/>
          <w:lang w:val="en-US"/>
        </w:rPr>
      </w:pPr>
      <w:r>
        <w:rPr>
          <w:rFonts w:ascii="Times New Roman" w:hAnsi="Times New Roman"/>
          <w:sz w:val="28"/>
          <w:szCs w:val="28"/>
          <w:lang w:val="en-US"/>
        </w:rPr>
        <w:t>10.</w:t>
      </w:r>
      <w:r>
        <w:rPr>
          <w:sz w:val="28"/>
          <w:szCs w:val="28"/>
          <w:lang w:val="en-GB"/>
        </w:rPr>
        <w:t xml:space="preserve"> </w:t>
      </w:r>
      <w:r>
        <w:rPr>
          <w:rFonts w:ascii="Times New Roman" w:hAnsi="Times New Roman"/>
          <w:sz w:val="28"/>
          <w:szCs w:val="28"/>
          <w:lang w:val="en-US"/>
        </w:rPr>
        <w:t>Living is the art of loving.</w:t>
      </w:r>
    </w:p>
    <w:p w:rsidR="00CD7764" w:rsidRDefault="00E70616">
      <w:pPr>
        <w:shd w:val="clear" w:color="auto" w:fill="FFFFFF"/>
        <w:tabs>
          <w:tab w:val="left" w:pos="0"/>
          <w:tab w:val="left" w:pos="1134"/>
        </w:tabs>
        <w:spacing w:after="0" w:line="240" w:lineRule="auto"/>
        <w:ind w:firstLine="709"/>
        <w:rPr>
          <w:rFonts w:ascii="Times New Roman" w:hAnsi="Times New Roman"/>
          <w:sz w:val="28"/>
          <w:szCs w:val="28"/>
          <w:lang w:val="en-US"/>
        </w:rPr>
      </w:pPr>
      <w:r>
        <w:rPr>
          <w:sz w:val="28"/>
          <w:szCs w:val="28"/>
          <w:lang w:val="en-GB"/>
        </w:rPr>
        <w:tab/>
      </w:r>
      <w:r>
        <w:rPr>
          <w:rFonts w:ascii="Times New Roman" w:hAnsi="Times New Roman"/>
          <w:sz w:val="28"/>
          <w:szCs w:val="28"/>
          <w:lang w:val="en-US"/>
        </w:rPr>
        <w:t>Loving is the art of caring.</w:t>
      </w:r>
    </w:p>
    <w:p w:rsidR="00CD7764" w:rsidRDefault="00E70616">
      <w:pPr>
        <w:shd w:val="clear" w:color="auto" w:fill="FFFFFF"/>
        <w:tabs>
          <w:tab w:val="left" w:pos="0"/>
          <w:tab w:val="left" w:pos="1134"/>
        </w:tabs>
        <w:spacing w:after="0" w:line="240" w:lineRule="auto"/>
        <w:ind w:firstLine="709"/>
        <w:rPr>
          <w:rFonts w:ascii="Times New Roman" w:hAnsi="Times New Roman"/>
          <w:sz w:val="28"/>
          <w:szCs w:val="28"/>
          <w:lang w:val="en-US"/>
        </w:rPr>
      </w:pPr>
      <w:r>
        <w:rPr>
          <w:sz w:val="28"/>
          <w:szCs w:val="28"/>
          <w:lang w:val="en-GB"/>
        </w:rPr>
        <w:tab/>
      </w:r>
      <w:r>
        <w:rPr>
          <w:rFonts w:ascii="Times New Roman" w:hAnsi="Times New Roman"/>
          <w:sz w:val="28"/>
          <w:szCs w:val="28"/>
          <w:lang w:val="en-US"/>
        </w:rPr>
        <w:t>Caring is the art of sharing.</w:t>
      </w:r>
    </w:p>
    <w:p w:rsidR="00CD7764" w:rsidRDefault="00E70616">
      <w:pPr>
        <w:shd w:val="clear" w:color="auto" w:fill="FFFFFF"/>
        <w:tabs>
          <w:tab w:val="left" w:pos="0"/>
          <w:tab w:val="left" w:pos="1134"/>
        </w:tabs>
        <w:spacing w:after="0" w:line="240" w:lineRule="auto"/>
        <w:ind w:firstLine="709"/>
        <w:rPr>
          <w:rFonts w:ascii="Times New Roman" w:hAnsi="Times New Roman"/>
          <w:sz w:val="28"/>
          <w:szCs w:val="28"/>
          <w:lang w:val="en-US"/>
        </w:rPr>
      </w:pPr>
      <w:r>
        <w:rPr>
          <w:sz w:val="28"/>
          <w:szCs w:val="28"/>
          <w:lang w:val="en-GB"/>
        </w:rPr>
        <w:tab/>
      </w:r>
      <w:r>
        <w:rPr>
          <w:rFonts w:ascii="Times New Roman" w:hAnsi="Times New Roman"/>
          <w:sz w:val="28"/>
          <w:szCs w:val="28"/>
          <w:lang w:val="en-US"/>
        </w:rPr>
        <w:t>Sharing is the art of living. (W. H. D.)</w:t>
      </w:r>
    </w:p>
    <w:p w:rsidR="00CD7764" w:rsidRDefault="00E70616">
      <w:pPr>
        <w:numPr>
          <w:ilvl w:val="0"/>
          <w:numId w:val="23"/>
        </w:numPr>
        <w:shd w:val="clear" w:color="auto" w:fill="FFFFFF"/>
        <w:tabs>
          <w:tab w:val="left" w:pos="1134"/>
        </w:tabs>
        <w:spacing w:after="0" w:line="240" w:lineRule="auto"/>
        <w:ind w:left="709"/>
        <w:jc w:val="both"/>
        <w:rPr>
          <w:rFonts w:ascii="Times New Roman" w:hAnsi="Times New Roman"/>
          <w:sz w:val="28"/>
          <w:szCs w:val="28"/>
          <w:lang w:val="en-US"/>
        </w:rPr>
      </w:pPr>
      <w:r>
        <w:rPr>
          <w:rFonts w:ascii="Times New Roman" w:hAnsi="Times New Roman"/>
          <w:sz w:val="28"/>
          <w:szCs w:val="28"/>
          <w:lang w:val="en-US"/>
        </w:rPr>
        <w:t xml:space="preserve">I notice </w:t>
      </w:r>
      <w:proofErr w:type="gramStart"/>
      <w:r>
        <w:rPr>
          <w:rFonts w:ascii="Times New Roman" w:hAnsi="Times New Roman"/>
          <w:sz w:val="28"/>
          <w:szCs w:val="28"/>
          <w:lang w:val="en-US"/>
        </w:rPr>
        <w:t>that  father's</w:t>
      </w:r>
      <w:proofErr w:type="gramEnd"/>
      <w:r>
        <w:rPr>
          <w:rFonts w:ascii="Times New Roman" w:hAnsi="Times New Roman"/>
          <w:sz w:val="28"/>
          <w:szCs w:val="28"/>
          <w:lang w:val="en-US"/>
        </w:rPr>
        <w:t xml:space="preserve"> is a large hand, but never a heavy one when it touches me, and that father is a rough voice but never an angry one  when it speaks to me. (D.)</w:t>
      </w:r>
    </w:p>
    <w:p w:rsidR="00FC3722" w:rsidRDefault="00FC3722" w:rsidP="00FC3722">
      <w:pPr>
        <w:shd w:val="clear" w:color="auto" w:fill="FFFFFF"/>
        <w:tabs>
          <w:tab w:val="left" w:pos="1134"/>
        </w:tabs>
        <w:spacing w:after="0" w:line="240" w:lineRule="auto"/>
        <w:jc w:val="both"/>
        <w:rPr>
          <w:rFonts w:ascii="Times New Roman" w:hAnsi="Times New Roman"/>
          <w:sz w:val="28"/>
          <w:szCs w:val="28"/>
          <w:lang w:val="en-US"/>
        </w:rPr>
      </w:pPr>
    </w:p>
    <w:p w:rsidR="00FC3722" w:rsidRDefault="00FC3722" w:rsidP="00FC3722">
      <w:pPr>
        <w:shd w:val="clear" w:color="auto" w:fill="FFFFFF"/>
        <w:tabs>
          <w:tab w:val="left" w:pos="1134"/>
        </w:tabs>
        <w:spacing w:after="0" w:line="240" w:lineRule="auto"/>
        <w:jc w:val="both"/>
        <w:rPr>
          <w:rFonts w:ascii="Times New Roman" w:hAnsi="Times New Roman"/>
          <w:sz w:val="28"/>
          <w:szCs w:val="28"/>
          <w:lang w:val="en-US"/>
        </w:rPr>
      </w:pPr>
    </w:p>
    <w:p w:rsidR="00FC3722" w:rsidRDefault="00FC3722" w:rsidP="00FC3722">
      <w:pPr>
        <w:suppressAutoHyphens/>
        <w:spacing w:after="0" w:line="240" w:lineRule="auto"/>
        <w:ind w:left="9" w:firstLine="700"/>
        <w:contextualSpacing/>
        <w:jc w:val="both"/>
        <w:rPr>
          <w:rFonts w:ascii="Times New Roman" w:eastAsia="Calibri" w:hAnsi="Times New Roman" w:cs="Times New Roman"/>
          <w:b/>
          <w:i/>
          <w:sz w:val="28"/>
          <w:szCs w:val="28"/>
        </w:rPr>
      </w:pPr>
      <w:r>
        <w:rPr>
          <w:rFonts w:ascii="Times New Roman" w:eastAsia="Calibri" w:hAnsi="Times New Roman" w:cs="Times New Roman"/>
          <w:b/>
          <w:sz w:val="28"/>
          <w:szCs w:val="28"/>
        </w:rPr>
        <w:t xml:space="preserve">Раздел № 6 Стилистический синтаксис </w:t>
      </w:r>
      <w:r>
        <w:rPr>
          <w:rFonts w:ascii="Times New Roman" w:eastAsia="Calibri" w:hAnsi="Times New Roman" w:cs="Times New Roman"/>
          <w:i/>
          <w:sz w:val="28"/>
          <w:szCs w:val="28"/>
        </w:rPr>
        <w:t>Приемы, основанные на недостаточности элементов. Приемы, основанные на избыточности элементе. Приемы, основанные на необычном размещении компонентов предложения. Приемы, основанные на особых формах синтаксической  связи между членами предложения. Приемы, основанные на переосмыслении синтаксических структур. Приемы, основанные на совмещении синтаксических единиц (моделированные повторы).</w:t>
      </w:r>
    </w:p>
    <w:p w:rsidR="00FC3722" w:rsidRDefault="00FC3722" w:rsidP="00FC3722">
      <w:pPr>
        <w:shd w:val="clear" w:color="auto" w:fill="FFFFFF"/>
        <w:tabs>
          <w:tab w:val="left" w:pos="1134"/>
        </w:tabs>
        <w:spacing w:after="0" w:line="240" w:lineRule="auto"/>
        <w:jc w:val="both"/>
        <w:rPr>
          <w:rFonts w:ascii="Times New Roman" w:eastAsia="Times New Roman" w:hAnsi="Times New Roman" w:cs="Times New Roman"/>
          <w:sz w:val="28"/>
          <w:szCs w:val="28"/>
        </w:rPr>
      </w:pPr>
    </w:p>
    <w:p w:rsidR="00FC3722" w:rsidRDefault="00FC3722" w:rsidP="00FC3722">
      <w:pPr>
        <w:numPr>
          <w:ilvl w:val="0"/>
          <w:numId w:val="18"/>
        </w:numPr>
        <w:shd w:val="clear" w:color="auto" w:fill="FFFFFF"/>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различаются неполные или односоставные предложения и </w:t>
      </w:r>
      <w:proofErr w:type="spellStart"/>
      <w:r>
        <w:rPr>
          <w:rFonts w:ascii="Times New Roman" w:eastAsia="Calibri" w:hAnsi="Times New Roman" w:cs="Times New Roman"/>
          <w:sz w:val="28"/>
          <w:szCs w:val="28"/>
        </w:rPr>
        <w:t>апозиопезис</w:t>
      </w:r>
      <w:proofErr w:type="spellEnd"/>
      <w:r>
        <w:rPr>
          <w:rFonts w:ascii="Times New Roman" w:eastAsia="Calibri" w:hAnsi="Times New Roman" w:cs="Times New Roman"/>
          <w:sz w:val="28"/>
          <w:szCs w:val="28"/>
        </w:rPr>
        <w:t>?</w:t>
      </w:r>
    </w:p>
    <w:p w:rsidR="00FC3722" w:rsidRDefault="00FC3722" w:rsidP="00FC3722">
      <w:pPr>
        <w:numPr>
          <w:ilvl w:val="0"/>
          <w:numId w:val="18"/>
        </w:numPr>
        <w:shd w:val="clear" w:color="auto" w:fill="FFFFFF"/>
        <w:tabs>
          <w:tab w:val="left" w:pos="1134"/>
        </w:tabs>
        <w:spacing w:after="0" w:line="240" w:lineRule="auto"/>
        <w:ind w:hanging="4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Чем отличается моделированный повтор от </w:t>
      </w:r>
      <w:proofErr w:type="spellStart"/>
      <w:r>
        <w:rPr>
          <w:rFonts w:ascii="Times New Roman" w:eastAsia="Calibri" w:hAnsi="Times New Roman" w:cs="Times New Roman"/>
          <w:sz w:val="28"/>
          <w:szCs w:val="28"/>
        </w:rPr>
        <w:t>немоделированного</w:t>
      </w:r>
      <w:proofErr w:type="spellEnd"/>
      <w:r>
        <w:rPr>
          <w:rFonts w:ascii="Times New Roman" w:eastAsia="Calibri" w:hAnsi="Times New Roman" w:cs="Times New Roman"/>
          <w:sz w:val="28"/>
          <w:szCs w:val="28"/>
        </w:rPr>
        <w:t>?</w:t>
      </w:r>
    </w:p>
    <w:p w:rsidR="00FC3722" w:rsidRDefault="00FC3722" w:rsidP="00FC3722">
      <w:pPr>
        <w:numPr>
          <w:ilvl w:val="0"/>
          <w:numId w:val="18"/>
        </w:numPr>
        <w:shd w:val="clear" w:color="auto" w:fill="FFFFFF"/>
        <w:tabs>
          <w:tab w:val="left" w:pos="1134"/>
        </w:tabs>
        <w:spacing w:after="0" w:line="240" w:lineRule="auto"/>
        <w:ind w:hanging="4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Как называется повтор и отсутствие союзов?</w:t>
      </w:r>
    </w:p>
    <w:p w:rsidR="00FC3722" w:rsidRDefault="00FC3722" w:rsidP="00FC3722">
      <w:pPr>
        <w:numPr>
          <w:ilvl w:val="0"/>
          <w:numId w:val="18"/>
        </w:numPr>
        <w:shd w:val="clear" w:color="auto" w:fill="FFFFFF"/>
        <w:tabs>
          <w:tab w:val="left" w:pos="1134"/>
        </w:tabs>
        <w:spacing w:after="0" w:line="240" w:lineRule="auto"/>
        <w:ind w:hanging="4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Чем отличается риторический вопрос от «вопроса без ответа»?</w:t>
      </w:r>
    </w:p>
    <w:p w:rsidR="00FC3722" w:rsidRDefault="00FC3722" w:rsidP="00FC3722">
      <w:pPr>
        <w:numPr>
          <w:ilvl w:val="0"/>
          <w:numId w:val="18"/>
        </w:numPr>
        <w:shd w:val="clear" w:color="auto" w:fill="FFFFFF"/>
        <w:tabs>
          <w:tab w:val="left" w:pos="1134"/>
        </w:tabs>
        <w:spacing w:after="0" w:line="240" w:lineRule="auto"/>
        <w:ind w:hanging="409"/>
        <w:contextualSpacing/>
        <w:jc w:val="both"/>
        <w:rPr>
          <w:rFonts w:ascii="Times New Roman" w:eastAsia="Times New Roman" w:hAnsi="Times New Roman" w:cs="Times New Roman"/>
          <w:b/>
          <w:sz w:val="28"/>
          <w:szCs w:val="28"/>
        </w:rPr>
      </w:pPr>
      <w:r>
        <w:rPr>
          <w:rFonts w:ascii="Times New Roman" w:eastAsia="Calibri" w:hAnsi="Times New Roman" w:cs="Times New Roman"/>
          <w:sz w:val="28"/>
          <w:szCs w:val="28"/>
        </w:rPr>
        <w:t>Какие типы предложений используются в транспозиции для отрицания?</w:t>
      </w:r>
    </w:p>
    <w:p w:rsidR="00FC3722" w:rsidRDefault="00FC3722" w:rsidP="00FC3722">
      <w:pPr>
        <w:spacing w:after="0" w:line="240" w:lineRule="auto"/>
        <w:jc w:val="center"/>
        <w:rPr>
          <w:rFonts w:ascii="Times New Roman" w:eastAsia="Times New Roman" w:hAnsi="Times New Roman" w:cs="Times New Roman"/>
          <w:b/>
          <w:sz w:val="28"/>
          <w:szCs w:val="28"/>
        </w:rPr>
      </w:pPr>
    </w:p>
    <w:p w:rsidR="00CD7764" w:rsidRPr="00D252E7" w:rsidRDefault="00CD7764">
      <w:pPr>
        <w:shd w:val="clear" w:color="auto" w:fill="FFFFFF"/>
        <w:tabs>
          <w:tab w:val="left" w:pos="1134"/>
        </w:tabs>
        <w:spacing w:after="0" w:line="240" w:lineRule="auto"/>
        <w:ind w:left="709"/>
        <w:jc w:val="both"/>
        <w:rPr>
          <w:rFonts w:ascii="Times New Roman" w:hAnsi="Times New Roman"/>
          <w:sz w:val="28"/>
          <w:szCs w:val="28"/>
        </w:rPr>
      </w:pPr>
    </w:p>
    <w:p w:rsidR="00FC3722" w:rsidRPr="00D252E7" w:rsidRDefault="00FC3722">
      <w:pPr>
        <w:shd w:val="clear" w:color="auto" w:fill="FFFFFF"/>
        <w:tabs>
          <w:tab w:val="left" w:pos="1134"/>
        </w:tabs>
        <w:spacing w:after="0" w:line="240" w:lineRule="auto"/>
        <w:ind w:left="709"/>
        <w:jc w:val="both"/>
        <w:rPr>
          <w:rFonts w:ascii="Times New Roman" w:hAnsi="Times New Roman"/>
          <w:sz w:val="28"/>
          <w:szCs w:val="28"/>
        </w:rPr>
      </w:pPr>
    </w:p>
    <w:p w:rsidR="00CD7764" w:rsidRDefault="00E70616">
      <w:pPr>
        <w:shd w:val="clear" w:color="auto" w:fill="FFFFFF"/>
        <w:tabs>
          <w:tab w:val="left" w:pos="1134"/>
        </w:tabs>
        <w:spacing w:after="0" w:line="240" w:lineRule="auto"/>
        <w:ind w:firstLine="709"/>
        <w:jc w:val="both"/>
        <w:rPr>
          <w:rFonts w:ascii="Times New Roman" w:hAnsi="Times New Roman"/>
          <w:b/>
          <w:bCs/>
          <w:sz w:val="28"/>
          <w:szCs w:val="28"/>
          <w:lang w:val="en-US"/>
        </w:rPr>
      </w:pPr>
      <w:r>
        <w:rPr>
          <w:rFonts w:ascii="Times New Roman" w:hAnsi="Times New Roman"/>
          <w:b/>
          <w:bCs/>
          <w:sz w:val="28"/>
          <w:szCs w:val="28"/>
          <w:lang w:val="en-US"/>
        </w:rPr>
        <w:t xml:space="preserve">Exercise </w:t>
      </w:r>
      <w:r>
        <w:rPr>
          <w:b/>
          <w:bCs/>
          <w:sz w:val="28"/>
          <w:szCs w:val="28"/>
          <w:lang w:val="en-GB"/>
        </w:rPr>
        <w:t>XX</w:t>
      </w:r>
      <w:r>
        <w:rPr>
          <w:rFonts w:ascii="Times New Roman" w:hAnsi="Times New Roman"/>
          <w:b/>
          <w:bCs/>
          <w:sz w:val="28"/>
          <w:szCs w:val="28"/>
          <w:lang w:val="en-US"/>
        </w:rPr>
        <w:t xml:space="preserve">I. Discuss the semantic </w:t>
      </w:r>
      <w:proofErr w:type="spellStart"/>
      <w:r>
        <w:rPr>
          <w:rFonts w:ascii="Times New Roman" w:hAnsi="Times New Roman"/>
          <w:b/>
          <w:bCs/>
          <w:sz w:val="28"/>
          <w:szCs w:val="28"/>
          <w:lang w:val="en-US"/>
        </w:rPr>
        <w:t>centres</w:t>
      </w:r>
      <w:proofErr w:type="spellEnd"/>
      <w:r>
        <w:rPr>
          <w:rFonts w:ascii="Times New Roman" w:hAnsi="Times New Roman"/>
          <w:b/>
          <w:bCs/>
          <w:sz w:val="28"/>
          <w:szCs w:val="28"/>
          <w:lang w:val="en-US"/>
        </w:rPr>
        <w:t xml:space="preserve"> and structural peculiarities of antithesis:</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1. Mrs. </w:t>
      </w:r>
      <w:proofErr w:type="spellStart"/>
      <w:r>
        <w:rPr>
          <w:rFonts w:ascii="Times New Roman" w:hAnsi="Times New Roman"/>
          <w:sz w:val="28"/>
          <w:szCs w:val="28"/>
          <w:lang w:val="en-US"/>
        </w:rPr>
        <w:t>Nork</w:t>
      </w:r>
      <w:proofErr w:type="spellEnd"/>
      <w:r>
        <w:rPr>
          <w:rFonts w:ascii="Times New Roman" w:hAnsi="Times New Roman"/>
          <w:sz w:val="28"/>
          <w:szCs w:val="28"/>
          <w:lang w:val="en-US"/>
        </w:rPr>
        <w:t xml:space="preserve"> had a large home and a small husband. (S. L.) </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 I like big parties. They're so intimate. At small parties there isn't any privacy. (Sc. F.)</w:t>
      </w:r>
    </w:p>
    <w:p w:rsidR="00CD7764" w:rsidRDefault="00E70616">
      <w:pPr>
        <w:shd w:val="clear" w:color="auto" w:fill="FFFFFF"/>
        <w:tabs>
          <w:tab w:val="left" w:pos="638"/>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3. There is Mr. Guppy, who was at first as open as the sun at noon, but who suddenly shut up as close as midnight. (D.)</w:t>
      </w:r>
    </w:p>
    <w:p w:rsidR="00CD7764" w:rsidRDefault="00E70616">
      <w:pPr>
        <w:shd w:val="clear" w:color="auto" w:fill="FFFFFF"/>
        <w:tabs>
          <w:tab w:val="left" w:pos="638"/>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4. His coat-sleeves being a great deal too long, and </w:t>
      </w:r>
      <w:proofErr w:type="spellStart"/>
      <w:proofErr w:type="gramStart"/>
      <w:r>
        <w:rPr>
          <w:rFonts w:ascii="Times New Roman" w:hAnsi="Times New Roman"/>
          <w:sz w:val="28"/>
          <w:szCs w:val="28"/>
          <w:lang w:val="en-US"/>
        </w:rPr>
        <w:t>histrousers</w:t>
      </w:r>
      <w:proofErr w:type="spellEnd"/>
      <w:r>
        <w:rPr>
          <w:rFonts w:ascii="Times New Roman" w:hAnsi="Times New Roman"/>
          <w:sz w:val="28"/>
          <w:szCs w:val="28"/>
          <w:lang w:val="en-US"/>
        </w:rPr>
        <w:t xml:space="preserve">  a</w:t>
      </w:r>
      <w:proofErr w:type="gramEnd"/>
      <w:r>
        <w:rPr>
          <w:rFonts w:ascii="Times New Roman" w:hAnsi="Times New Roman"/>
          <w:sz w:val="28"/>
          <w:szCs w:val="28"/>
          <w:lang w:val="en-US"/>
        </w:rPr>
        <w:t xml:space="preserve"> great deal too short, he appeared ill at ease in his clothes. (D.)</w:t>
      </w:r>
    </w:p>
    <w:p w:rsidR="00CD7764" w:rsidRDefault="00E70616">
      <w:pPr>
        <w:shd w:val="clear" w:color="auto" w:fill="FFFFFF"/>
        <w:tabs>
          <w:tab w:val="left" w:pos="638"/>
          <w:tab w:val="left" w:pos="1134"/>
          <w:tab w:val="left" w:pos="269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5. It is safer to be married to the man you can be happy with than to the man you cannot be happy without. (E.)</w:t>
      </w:r>
    </w:p>
    <w:p w:rsidR="00CD7764" w:rsidRDefault="00E70616">
      <w:pPr>
        <w:shd w:val="clear" w:color="auto" w:fill="FFFFFF"/>
        <w:tabs>
          <w:tab w:val="left" w:pos="749"/>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6. It was the best of times, it was the worst of times, it was the age of wisdom, </w:t>
      </w:r>
      <w:proofErr w:type="spellStart"/>
      <w:r>
        <w:rPr>
          <w:sz w:val="28"/>
          <w:szCs w:val="28"/>
          <w:lang w:val="en-GB"/>
        </w:rPr>
        <w:t>i</w:t>
      </w:r>
      <w:proofErr w:type="spellEnd"/>
      <w:r>
        <w:rPr>
          <w:rFonts w:ascii="Times New Roman" w:hAnsi="Times New Roman"/>
          <w:sz w:val="28"/>
          <w:szCs w:val="28"/>
          <w:lang w:val="en-US"/>
        </w:rPr>
        <w:t>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way-in short the period was so far like the present period, that some of its noisiest authorities insisted on its being received for good or for evil, in the superlative degree of comparison only. (D.)</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b/>
          <w:bCs/>
          <w:sz w:val="28"/>
          <w:szCs w:val="28"/>
          <w:lang w:val="en-US"/>
        </w:rPr>
        <w:t xml:space="preserve">Exercise </w:t>
      </w:r>
      <w:r>
        <w:rPr>
          <w:b/>
          <w:bCs/>
          <w:sz w:val="28"/>
          <w:szCs w:val="28"/>
          <w:lang w:val="en-GB"/>
        </w:rPr>
        <w:t>XX</w:t>
      </w:r>
      <w:r>
        <w:rPr>
          <w:rFonts w:ascii="Times New Roman" w:hAnsi="Times New Roman"/>
          <w:b/>
          <w:bCs/>
          <w:sz w:val="28"/>
          <w:szCs w:val="28"/>
          <w:lang w:val="en-US"/>
        </w:rPr>
        <w:t>II. Indicate the type of climax. Pay attention to its structure and the semantics of its components:</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 He saw clearly that </w:t>
      </w:r>
      <w:proofErr w:type="gramStart"/>
      <w:r>
        <w:rPr>
          <w:rFonts w:ascii="Times New Roman" w:hAnsi="Times New Roman"/>
          <w:sz w:val="28"/>
          <w:szCs w:val="28"/>
          <w:lang w:val="en-US"/>
        </w:rPr>
        <w:t>the  best</w:t>
      </w:r>
      <w:proofErr w:type="gramEnd"/>
      <w:r>
        <w:rPr>
          <w:rFonts w:ascii="Times New Roman" w:hAnsi="Times New Roman"/>
          <w:sz w:val="28"/>
          <w:szCs w:val="28"/>
          <w:lang w:val="en-US"/>
        </w:rPr>
        <w:t xml:space="preserve"> thing was a cover story or camouflage  As  he wondered and wondered what to do, he  first rejected a stop  as impossible, then as improbable, then as quite dreadful. (W. G.)</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2."Is it "</w:t>
      </w:r>
      <w:proofErr w:type="spellStart"/>
      <w:r>
        <w:rPr>
          <w:rFonts w:ascii="Times New Roman" w:hAnsi="Times New Roman"/>
          <w:sz w:val="28"/>
          <w:szCs w:val="28"/>
          <w:lang w:val="en-US"/>
        </w:rPr>
        <w:t>shark?</w:t>
      </w:r>
      <w:proofErr w:type="gramStart"/>
      <w:r>
        <w:rPr>
          <w:rFonts w:ascii="Times New Roman" w:hAnsi="Times New Roman"/>
          <w:sz w:val="28"/>
          <w:szCs w:val="28"/>
          <w:lang w:val="en-US"/>
        </w:rPr>
        <w:t>"said</w:t>
      </w:r>
      <w:proofErr w:type="spellEnd"/>
      <w:proofErr w:type="gramEnd"/>
      <w:r>
        <w:rPr>
          <w:rFonts w:ascii="Times New Roman" w:hAnsi="Times New Roman"/>
          <w:sz w:val="28"/>
          <w:szCs w:val="28"/>
          <w:lang w:val="en-US"/>
        </w:rPr>
        <w:t xml:space="preserve"> Brody. </w:t>
      </w:r>
      <w:proofErr w:type="gramStart"/>
      <w:r>
        <w:rPr>
          <w:rFonts w:ascii="Times New Roman" w:hAnsi="Times New Roman"/>
          <w:sz w:val="28"/>
          <w:szCs w:val="28"/>
          <w:lang w:val="en-US"/>
        </w:rPr>
        <w:t>The possibility that he at last was going to confront the fish-the beast, the monster, the nightmare-made Brody's heart pound.</w:t>
      </w:r>
      <w:proofErr w:type="gramEnd"/>
      <w:r>
        <w:rPr>
          <w:rFonts w:ascii="Times New Roman" w:hAnsi="Times New Roman"/>
          <w:sz w:val="28"/>
          <w:szCs w:val="28"/>
          <w:lang w:val="en-US"/>
        </w:rPr>
        <w:t xml:space="preserve"> (P. B.)</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3. We were all in all to one another, it was the morning of life, it was bliss, it was frenzy, </w:t>
      </w:r>
      <w:proofErr w:type="gramStart"/>
      <w:r>
        <w:rPr>
          <w:rFonts w:ascii="Times New Roman" w:hAnsi="Times New Roman"/>
          <w:sz w:val="28"/>
          <w:szCs w:val="28"/>
          <w:lang w:val="en-US"/>
        </w:rPr>
        <w:t>it</w:t>
      </w:r>
      <w:proofErr w:type="gramEnd"/>
      <w:r>
        <w:rPr>
          <w:rFonts w:ascii="Times New Roman" w:hAnsi="Times New Roman"/>
          <w:sz w:val="28"/>
          <w:szCs w:val="28"/>
          <w:lang w:val="en-US"/>
        </w:rPr>
        <w:t xml:space="preserve"> was everything else of that sort in the highest degree. (D.)</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"I shall be sorry, I shall be truly sorry to leave you, my friend." (D.)</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5. After so many kisses and promises-the lie given to her dreams, her words, the lie given to kisses, hours, days, weeks, months of unspeakable bliss. (Dr.)</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6. In marriage the upkeep of woman is often the downfall of man. </w:t>
      </w:r>
      <w:proofErr w:type="gramStart"/>
      <w:r>
        <w:rPr>
          <w:rFonts w:ascii="Times New Roman" w:hAnsi="Times New Roman"/>
          <w:sz w:val="28"/>
          <w:szCs w:val="28"/>
          <w:lang w:val="en-US"/>
        </w:rPr>
        <w:t>(</w:t>
      </w:r>
      <w:proofErr w:type="spellStart"/>
      <w:r>
        <w:rPr>
          <w:rFonts w:ascii="Times New Roman" w:hAnsi="Times New Roman"/>
          <w:sz w:val="28"/>
          <w:szCs w:val="28"/>
          <w:lang w:val="en-US"/>
        </w:rPr>
        <w:t>Ev</w:t>
      </w:r>
      <w:proofErr w:type="spellEnd"/>
      <w:r>
        <w:rPr>
          <w:rFonts w:ascii="Times New Roman" w:hAnsi="Times New Roman"/>
          <w:sz w:val="28"/>
          <w:szCs w:val="28"/>
          <w:lang w:val="en-US"/>
        </w:rPr>
        <w:t>.)</w:t>
      </w:r>
      <w:proofErr w:type="gramEnd"/>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Women have a wonderful instinct about things. They can discover everything except the obvious. (O. W.)</w:t>
      </w:r>
    </w:p>
    <w:p w:rsidR="00CD7764" w:rsidRDefault="00CD7764">
      <w:pPr>
        <w:tabs>
          <w:tab w:val="left" w:pos="1134"/>
        </w:tabs>
        <w:spacing w:after="0" w:line="240" w:lineRule="auto"/>
        <w:ind w:firstLine="709"/>
        <w:jc w:val="both"/>
        <w:rPr>
          <w:rFonts w:ascii="Times New Roman" w:hAnsi="Times New Roman"/>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b/>
          <w:bCs/>
          <w:sz w:val="28"/>
          <w:szCs w:val="28"/>
          <w:lang w:val="en-US"/>
        </w:rPr>
      </w:pPr>
      <w:r>
        <w:rPr>
          <w:rFonts w:ascii="Times New Roman" w:eastAsia="Arial Unicode MS" w:hAnsi="Times New Roman"/>
          <w:b/>
          <w:bCs/>
          <w:sz w:val="28"/>
          <w:szCs w:val="28"/>
          <w:lang w:val="en-US"/>
        </w:rPr>
        <w:t xml:space="preserve">Exercise </w:t>
      </w:r>
      <w:r>
        <w:rPr>
          <w:rFonts w:eastAsia="Arial Unicode MS"/>
          <w:b/>
          <w:bCs/>
          <w:sz w:val="28"/>
          <w:szCs w:val="28"/>
          <w:lang w:val="en-GB"/>
        </w:rPr>
        <w:t>XXII</w:t>
      </w:r>
      <w:r>
        <w:rPr>
          <w:rFonts w:ascii="Times New Roman" w:eastAsia="Arial Unicode MS" w:hAnsi="Times New Roman"/>
          <w:b/>
          <w:bCs/>
          <w:sz w:val="28"/>
          <w:szCs w:val="28"/>
          <w:lang w:val="en-US"/>
        </w:rPr>
        <w:t xml:space="preserve">I. </w:t>
      </w:r>
      <w:proofErr w:type="spellStart"/>
      <w:r>
        <w:rPr>
          <w:rFonts w:ascii="Times New Roman" w:hAnsi="Times New Roman"/>
          <w:b/>
          <w:bCs/>
          <w:sz w:val="28"/>
          <w:szCs w:val="28"/>
          <w:lang w:val="en-US"/>
        </w:rPr>
        <w:t>Analyse</w:t>
      </w:r>
      <w:proofErr w:type="spellEnd"/>
      <w:r>
        <w:rPr>
          <w:rFonts w:ascii="Times New Roman" w:hAnsi="Times New Roman"/>
          <w:b/>
          <w:bCs/>
          <w:sz w:val="28"/>
          <w:szCs w:val="28"/>
          <w:lang w:val="en-US"/>
        </w:rPr>
        <w:t xml:space="preserve"> the given cases of metaphor from all sides mentioned</w:t>
      </w:r>
      <w:r>
        <w:rPr>
          <w:rFonts w:ascii="Times New Roman" w:hAnsi="Times New Roman"/>
          <w:b/>
          <w:bCs/>
          <w:sz w:val="28"/>
          <w:szCs w:val="28"/>
          <w:lang w:val="en-US"/>
        </w:rPr>
        <w:br/>
        <w:t>above - semantics, originality, expressiveness, syntactic function, vividness and</w:t>
      </w:r>
      <w:r>
        <w:rPr>
          <w:rFonts w:ascii="Times New Roman" w:hAnsi="Times New Roman"/>
          <w:b/>
          <w:bCs/>
          <w:sz w:val="28"/>
          <w:szCs w:val="28"/>
          <w:lang w:val="en-US"/>
        </w:rPr>
        <w:br/>
        <w:t xml:space="preserve">elaboration of the created image. Pay attention to the manner in which two objects (actions) are identified: with both named or only hint — the </w:t>
      </w:r>
      <w:proofErr w:type="spellStart"/>
      <w:r>
        <w:rPr>
          <w:rFonts w:ascii="Times New Roman" w:hAnsi="Times New Roman"/>
          <w:b/>
          <w:bCs/>
          <w:sz w:val="28"/>
          <w:szCs w:val="28"/>
          <w:lang w:val="en-US"/>
        </w:rPr>
        <w:t>metaphorized</w:t>
      </w:r>
      <w:proofErr w:type="spellEnd"/>
      <w:r>
        <w:rPr>
          <w:rFonts w:ascii="Times New Roman" w:hAnsi="Times New Roman"/>
          <w:b/>
          <w:bCs/>
          <w:sz w:val="28"/>
          <w:szCs w:val="28"/>
          <w:lang w:val="en-US"/>
        </w:rPr>
        <w:t xml:space="preserve"> one – presented explicit:</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 And the skirts! What a sight were those skirts! They were nothing but vast decorated pyramids; on the summit of each was stuck the upper half of a princess. (A. B.)</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2. She was handsome in a rather leonine way. Where </w:t>
      </w:r>
      <w:proofErr w:type="spellStart"/>
      <w:r>
        <w:rPr>
          <w:rFonts w:ascii="Times New Roman" w:hAnsi="Times New Roman"/>
          <w:sz w:val="28"/>
          <w:szCs w:val="28"/>
          <w:lang w:val="en-US"/>
        </w:rPr>
        <w:t>thisgirl</w:t>
      </w:r>
      <w:proofErr w:type="spellEnd"/>
      <w:r>
        <w:rPr>
          <w:rFonts w:ascii="Times New Roman" w:hAnsi="Times New Roman"/>
          <w:sz w:val="28"/>
          <w:szCs w:val="28"/>
          <w:lang w:val="en-US"/>
        </w:rPr>
        <w:t xml:space="preserve"> was a lioness, the other was a panther-lithe and quick. (</w:t>
      </w:r>
      <w:proofErr w:type="spellStart"/>
      <w:r>
        <w:rPr>
          <w:rFonts w:ascii="Times New Roman" w:hAnsi="Times New Roman"/>
          <w:sz w:val="28"/>
          <w:szCs w:val="28"/>
          <w:lang w:val="en-US"/>
        </w:rPr>
        <w:t>Ch</w:t>
      </w:r>
      <w:proofErr w:type="spellEnd"/>
      <w:r>
        <w:rPr>
          <w:rFonts w:ascii="Times New Roman" w:hAnsi="Times New Roman"/>
          <w:sz w:val="28"/>
          <w:szCs w:val="28"/>
          <w:lang w:val="en-US"/>
        </w:rPr>
        <w:t>)</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3. He felt the first watery eggs of sweat moistening the palms of his hands. (W. S.)</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He smelled the ever-beautiful smell of coffee imprisoned in the can. (J. St.)</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5.</w:t>
      </w:r>
      <w:r w:rsidRPr="00E70616">
        <w:rPr>
          <w:sz w:val="28"/>
          <w:szCs w:val="28"/>
          <w:lang w:val="en-US"/>
        </w:rPr>
        <w:t xml:space="preserve"> </w:t>
      </w:r>
      <w:r>
        <w:rPr>
          <w:rFonts w:ascii="Times New Roman" w:hAnsi="Times New Roman"/>
          <w:sz w:val="28"/>
          <w:szCs w:val="28"/>
          <w:lang w:val="en-US"/>
        </w:rPr>
        <w:t>They walked along, two continents of experience and feeling, unable to communicate. (W. G.)</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6. Geneva, mother of the Red Cross, hostess of humanitarian congresses for the civilizing of warfare! (J. R.)</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Autumn comes</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     And trees are shedding their leaves, </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     And Mother Nature blushes </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Before disrobing.</w:t>
      </w:r>
      <w:proofErr w:type="gramEnd"/>
      <w:r>
        <w:rPr>
          <w:rFonts w:ascii="Times New Roman" w:hAnsi="Times New Roman"/>
          <w:sz w:val="28"/>
          <w:szCs w:val="28"/>
          <w:lang w:val="en-US"/>
        </w:rPr>
        <w:t xml:space="preserve"> (N. W.)</w:t>
      </w:r>
    </w:p>
    <w:p w:rsidR="00CD7764" w:rsidRDefault="00CD7764">
      <w:pPr>
        <w:shd w:val="clear" w:color="auto" w:fill="FFFFFF"/>
        <w:tabs>
          <w:tab w:val="left" w:pos="1134"/>
        </w:tabs>
        <w:spacing w:after="0" w:line="240" w:lineRule="auto"/>
        <w:ind w:firstLine="709"/>
        <w:jc w:val="both"/>
        <w:rPr>
          <w:rFonts w:ascii="Times New Roman" w:hAnsi="Times New Roman"/>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b/>
          <w:sz w:val="28"/>
          <w:szCs w:val="28"/>
          <w:lang w:val="en-US"/>
        </w:rPr>
      </w:pPr>
      <w:r>
        <w:rPr>
          <w:rFonts w:ascii="Times New Roman" w:hAnsi="Times New Roman"/>
          <w:b/>
          <w:sz w:val="28"/>
          <w:szCs w:val="28"/>
          <w:lang w:val="en-US"/>
        </w:rPr>
        <w:t xml:space="preserve">Exercise </w:t>
      </w:r>
      <w:r>
        <w:rPr>
          <w:b/>
          <w:sz w:val="28"/>
          <w:szCs w:val="28"/>
          <w:lang w:val="en-GB"/>
        </w:rPr>
        <w:t>XXIV</w:t>
      </w:r>
      <w:r>
        <w:rPr>
          <w:rFonts w:ascii="Times New Roman" w:hAnsi="Times New Roman"/>
          <w:b/>
          <w:bCs/>
          <w:sz w:val="28"/>
          <w:szCs w:val="28"/>
          <w:lang w:val="en-US"/>
        </w:rPr>
        <w:t>. Indicate metonymies, state the type of relations between the object named and the object implied, which they represent, also pay attention to the degree of their originality, and to their syntactical function:</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 He went about her room, after his introduction, looking at her pictures, her bronzes and clays, asking after the creator of this, the painter of that, where a third thing came from. (Dr.) </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 She wanted to have a lot of children, and she was glad that things were that way, that the Church approved. Then the little girl died. Nancy broke with Rome the day her baby died. It was a secret break, but no Catholic breaks with Rome casually. (J. O'H.)</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3. "Evelyn </w:t>
      </w:r>
      <w:proofErr w:type="spellStart"/>
      <w:r>
        <w:rPr>
          <w:rFonts w:ascii="Times New Roman" w:hAnsi="Times New Roman"/>
          <w:sz w:val="28"/>
          <w:szCs w:val="28"/>
          <w:lang w:val="en-US"/>
        </w:rPr>
        <w:t>Clasgow</w:t>
      </w:r>
      <w:proofErr w:type="spellEnd"/>
      <w:r>
        <w:rPr>
          <w:rFonts w:ascii="Times New Roman" w:hAnsi="Times New Roman"/>
          <w:sz w:val="28"/>
          <w:szCs w:val="28"/>
          <w:lang w:val="en-US"/>
        </w:rPr>
        <w:t>, get up out of that chair this minute." The girl looked up from her book.</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"What's the matter?</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w:t>
      </w:r>
      <w:proofErr w:type="gramStart"/>
      <w:r>
        <w:rPr>
          <w:rFonts w:ascii="Times New Roman" w:hAnsi="Times New Roman"/>
          <w:sz w:val="28"/>
          <w:szCs w:val="28"/>
          <w:lang w:val="en-US"/>
        </w:rPr>
        <w:t>Your</w:t>
      </w:r>
      <w:proofErr w:type="gramEnd"/>
      <w:r>
        <w:rPr>
          <w:rFonts w:ascii="Times New Roman" w:hAnsi="Times New Roman"/>
          <w:sz w:val="28"/>
          <w:szCs w:val="28"/>
          <w:lang w:val="en-US"/>
        </w:rPr>
        <w:t xml:space="preserve"> satin. The </w:t>
      </w:r>
      <w:proofErr w:type="spellStart"/>
      <w:r>
        <w:rPr>
          <w:rFonts w:ascii="Times New Roman" w:hAnsi="Times New Roman"/>
          <w:sz w:val="28"/>
          <w:szCs w:val="28"/>
          <w:lang w:val="en-US"/>
        </w:rPr>
        <w:t>skirt'll</w:t>
      </w:r>
      <w:proofErr w:type="spellEnd"/>
      <w:r>
        <w:rPr>
          <w:rFonts w:ascii="Times New Roman" w:hAnsi="Times New Roman"/>
          <w:sz w:val="28"/>
          <w:szCs w:val="28"/>
          <w:lang w:val="en-US"/>
        </w:rPr>
        <w:t xml:space="preserve"> be a mass of wrinkles in the back." (E. F.)</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She saw around her, clustered about the white tables, multitudes of violently red lips, powdered cheeks, cold, hard eyes, self-possessed arrogant faces, and insolent bosoms. (A. B.)</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5. "Some remarkable pictures in this room, gentlemen. </w:t>
      </w:r>
      <w:proofErr w:type="gramStart"/>
      <w:r>
        <w:rPr>
          <w:rFonts w:ascii="Times New Roman" w:hAnsi="Times New Roman"/>
          <w:sz w:val="28"/>
          <w:szCs w:val="28"/>
          <w:lang w:val="en-US"/>
        </w:rPr>
        <w:t xml:space="preserve">A Holbein, two Van </w:t>
      </w:r>
      <w:proofErr w:type="spellStart"/>
      <w:r>
        <w:rPr>
          <w:rFonts w:ascii="Times New Roman" w:hAnsi="Times New Roman"/>
          <w:sz w:val="28"/>
          <w:szCs w:val="28"/>
          <w:lang w:val="en-US"/>
        </w:rPr>
        <w:t>Dycks</w:t>
      </w:r>
      <w:proofErr w:type="spellEnd"/>
      <w:r>
        <w:rPr>
          <w:rFonts w:ascii="Times New Roman" w:hAnsi="Times New Roman"/>
          <w:sz w:val="28"/>
          <w:szCs w:val="28"/>
          <w:lang w:val="en-US"/>
        </w:rPr>
        <w:t xml:space="preserve"> and if I am not mistaken, a Velasquez.</w:t>
      </w:r>
      <w:proofErr w:type="gramEnd"/>
      <w:r>
        <w:rPr>
          <w:rFonts w:ascii="Times New Roman" w:hAnsi="Times New Roman"/>
          <w:sz w:val="28"/>
          <w:szCs w:val="28"/>
          <w:lang w:val="en-US"/>
        </w:rPr>
        <w:t xml:space="preserve"> I am interested in pictures." (Ch.)</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6. I crossed a high toll bridge and negotiated a no man's land and came to the place where the Stars and Stripes stood shoulder to shoulder with the Union Jack. (J. St.)</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He made his way through the perfume and conversation. (I. Sh.)</w:t>
      </w:r>
    </w:p>
    <w:p w:rsidR="00CD7764" w:rsidRDefault="00CD7764">
      <w:pPr>
        <w:shd w:val="clear" w:color="auto" w:fill="FFFFFF"/>
        <w:tabs>
          <w:tab w:val="left" w:pos="1134"/>
        </w:tabs>
        <w:spacing w:after="0" w:line="240" w:lineRule="auto"/>
        <w:ind w:firstLine="709"/>
        <w:jc w:val="both"/>
        <w:rPr>
          <w:rFonts w:ascii="Times New Roman" w:hAnsi="Times New Roman"/>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b/>
          <w:sz w:val="28"/>
          <w:szCs w:val="28"/>
          <w:lang w:val="en-US"/>
        </w:rPr>
      </w:pPr>
      <w:r>
        <w:rPr>
          <w:rFonts w:ascii="Times New Roman" w:hAnsi="Times New Roman"/>
          <w:b/>
          <w:sz w:val="28"/>
          <w:szCs w:val="28"/>
          <w:lang w:val="en-US"/>
        </w:rPr>
        <w:t xml:space="preserve">Exercise </w:t>
      </w:r>
      <w:r>
        <w:rPr>
          <w:b/>
          <w:sz w:val="28"/>
          <w:szCs w:val="28"/>
          <w:lang w:val="en-GB"/>
        </w:rPr>
        <w:t>XXV</w:t>
      </w:r>
      <w:r>
        <w:rPr>
          <w:rFonts w:ascii="Times New Roman" w:hAnsi="Times New Roman"/>
          <w:b/>
          <w:sz w:val="28"/>
          <w:szCs w:val="28"/>
          <w:lang w:val="en-US"/>
        </w:rPr>
        <w:t xml:space="preserve">. </w:t>
      </w:r>
      <w:proofErr w:type="spellStart"/>
      <w:r>
        <w:rPr>
          <w:rFonts w:ascii="Times New Roman" w:hAnsi="Times New Roman"/>
          <w:b/>
          <w:sz w:val="28"/>
          <w:szCs w:val="28"/>
          <w:lang w:val="en-US"/>
        </w:rPr>
        <w:t>Analyse</w:t>
      </w:r>
      <w:proofErr w:type="spellEnd"/>
      <w:r>
        <w:rPr>
          <w:rFonts w:ascii="Times New Roman" w:hAnsi="Times New Roman"/>
          <w:b/>
          <w:sz w:val="28"/>
          <w:szCs w:val="28"/>
          <w:lang w:val="en-US"/>
        </w:rPr>
        <w:t xml:space="preserve"> various cases of play on </w:t>
      </w:r>
      <w:proofErr w:type="gramStart"/>
      <w:r>
        <w:rPr>
          <w:rFonts w:ascii="Times New Roman" w:hAnsi="Times New Roman"/>
          <w:b/>
          <w:sz w:val="28"/>
          <w:szCs w:val="28"/>
          <w:lang w:val="en-US"/>
        </w:rPr>
        <w:t>words,</w:t>
      </w:r>
      <w:proofErr w:type="gramEnd"/>
      <w:r>
        <w:rPr>
          <w:rFonts w:ascii="Times New Roman" w:hAnsi="Times New Roman"/>
          <w:b/>
          <w:sz w:val="28"/>
          <w:szCs w:val="28"/>
          <w:lang w:val="en-US"/>
        </w:rPr>
        <w:t xml:space="preserve"> indicate which type is used, how it is created, what effect it adds to the utterance:</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 After a while and a cake he crept nervously to the door of the </w:t>
      </w:r>
      <w:proofErr w:type="spellStart"/>
      <w:r>
        <w:rPr>
          <w:rFonts w:ascii="Times New Roman" w:hAnsi="Times New Roman"/>
          <w:sz w:val="28"/>
          <w:szCs w:val="28"/>
          <w:lang w:val="en-US"/>
        </w:rPr>
        <w:t>parlour</w:t>
      </w:r>
      <w:proofErr w:type="spellEnd"/>
      <w:r>
        <w:rPr>
          <w:rFonts w:ascii="Times New Roman" w:hAnsi="Times New Roman"/>
          <w:sz w:val="28"/>
          <w:szCs w:val="28"/>
          <w:lang w:val="en-US"/>
        </w:rPr>
        <w:t>. (A. T.)</w:t>
      </w:r>
    </w:p>
    <w:p w:rsidR="00CD7764" w:rsidRDefault="00E70616">
      <w:pPr>
        <w:shd w:val="clear" w:color="auto" w:fill="FFFFFF"/>
        <w:tabs>
          <w:tab w:val="left" w:pos="1134"/>
          <w:tab w:val="left" w:pos="4723"/>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2. There are two things I look for in a man. </w:t>
      </w:r>
      <w:proofErr w:type="gramStart"/>
      <w:r>
        <w:rPr>
          <w:rFonts w:ascii="Times New Roman" w:hAnsi="Times New Roman"/>
          <w:sz w:val="28"/>
          <w:szCs w:val="28"/>
          <w:lang w:val="en-US"/>
        </w:rPr>
        <w:t>A sympathetic character and full lips.</w:t>
      </w:r>
      <w:proofErr w:type="gramEnd"/>
      <w:r>
        <w:rPr>
          <w:rFonts w:ascii="Times New Roman" w:hAnsi="Times New Roman"/>
          <w:sz w:val="28"/>
          <w:szCs w:val="28"/>
          <w:lang w:val="en-US"/>
        </w:rPr>
        <w:t xml:space="preserve"> (I. Sh.)</w:t>
      </w:r>
      <w:r>
        <w:rPr>
          <w:rFonts w:ascii="Times New Roman" w:hAnsi="Times New Roman"/>
          <w:sz w:val="28"/>
          <w:szCs w:val="28"/>
          <w:lang w:val="en-US"/>
        </w:rPr>
        <w:tab/>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3. Dorothy, at my statement, had clapped her hand over </w:t>
      </w:r>
      <w:proofErr w:type="gramStart"/>
      <w:r>
        <w:rPr>
          <w:rFonts w:ascii="Times New Roman" w:hAnsi="Times New Roman"/>
          <w:sz w:val="28"/>
          <w:szCs w:val="28"/>
          <w:lang w:val="en-US"/>
        </w:rPr>
        <w:t>mouth  to</w:t>
      </w:r>
      <w:proofErr w:type="gramEnd"/>
      <w:r>
        <w:rPr>
          <w:rFonts w:ascii="Times New Roman" w:hAnsi="Times New Roman"/>
          <w:sz w:val="28"/>
          <w:szCs w:val="28"/>
          <w:lang w:val="en-US"/>
        </w:rPr>
        <w:t xml:space="preserve">  hold  down  laughter and chewing gum. (Jn. B.)</w:t>
      </w:r>
    </w:p>
    <w:p w:rsidR="00CD7764" w:rsidRDefault="00E70616">
      <w:pPr>
        <w:shd w:val="clear" w:color="auto" w:fill="FFFFFF"/>
        <w:tabs>
          <w:tab w:val="left" w:pos="1134"/>
          <w:tab w:val="left" w:pos="5731"/>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"Someone at the door," he said, blinking.</w:t>
      </w:r>
      <w:r>
        <w:rPr>
          <w:rFonts w:ascii="Times New Roman" w:hAnsi="Times New Roman"/>
          <w:sz w:val="28"/>
          <w:szCs w:val="28"/>
          <w:lang w:val="en-US"/>
        </w:rPr>
        <w:tab/>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    "Some four, I should say by the sound," said </w:t>
      </w:r>
      <w:proofErr w:type="spellStart"/>
      <w:r>
        <w:rPr>
          <w:rFonts w:ascii="Times New Roman" w:hAnsi="Times New Roman"/>
          <w:sz w:val="28"/>
          <w:szCs w:val="28"/>
          <w:lang w:val="en-US"/>
        </w:rPr>
        <w:t>Fili</w:t>
      </w:r>
      <w:proofErr w:type="spellEnd"/>
      <w:r>
        <w:rPr>
          <w:rFonts w:ascii="Times New Roman" w:hAnsi="Times New Roman"/>
          <w:sz w:val="28"/>
          <w:szCs w:val="28"/>
          <w:lang w:val="en-US"/>
        </w:rPr>
        <w:t>. (A. T.)</w:t>
      </w:r>
    </w:p>
    <w:p w:rsidR="00CD7764" w:rsidRDefault="00E70616">
      <w:pPr>
        <w:shd w:val="clear" w:color="auto" w:fill="FFFFFF"/>
        <w:tabs>
          <w:tab w:val="left" w:pos="1134"/>
        </w:tabs>
        <w:spacing w:after="0" w:line="240" w:lineRule="auto"/>
        <w:ind w:firstLine="709"/>
        <w:jc w:val="both"/>
        <w:rPr>
          <w:rFonts w:ascii="Times New Roman" w:hAnsi="Times New Roman"/>
          <w:i/>
          <w:iCs/>
          <w:sz w:val="28"/>
          <w:szCs w:val="28"/>
          <w:lang w:val="en-US"/>
        </w:rPr>
      </w:pPr>
      <w:r>
        <w:rPr>
          <w:rFonts w:ascii="Times New Roman" w:hAnsi="Times New Roman"/>
          <w:sz w:val="28"/>
          <w:szCs w:val="28"/>
          <w:lang w:val="en-US"/>
        </w:rPr>
        <w:t xml:space="preserve">5. He may be poor and shabby, but beneath those ragged trousers beats a heart of gold. (E.) </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6. Babbitt respected bigness in anything: in mountains, jewels, muscles, wealth or words. (S. L.)</w:t>
      </w:r>
    </w:p>
    <w:p w:rsidR="00CD7764" w:rsidRDefault="00E70616">
      <w:pPr>
        <w:shd w:val="clear" w:color="auto" w:fill="FFFFFF"/>
        <w:tabs>
          <w:tab w:val="left" w:pos="1134"/>
          <w:tab w:val="left" w:pos="5006"/>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7. Men, pals, red plush seats, white marble tables, waiters in white aprons. Miss Moss walked through them </w:t>
      </w:r>
      <w:r>
        <w:rPr>
          <w:sz w:val="28"/>
          <w:szCs w:val="28"/>
          <w:lang w:val="en-GB"/>
        </w:rPr>
        <w:t>al</w:t>
      </w:r>
      <w:r>
        <w:rPr>
          <w:rFonts w:ascii="Times New Roman" w:hAnsi="Times New Roman"/>
          <w:sz w:val="28"/>
          <w:szCs w:val="28"/>
          <w:lang w:val="en-US"/>
        </w:rPr>
        <w:t>l. (M.)</w:t>
      </w:r>
    </w:p>
    <w:p w:rsidR="00CD7764" w:rsidRDefault="00E70616">
      <w:pPr>
        <w:shd w:val="clear" w:color="auto" w:fill="FFFFFF"/>
        <w:tabs>
          <w:tab w:val="left" w:pos="840"/>
          <w:tab w:val="left" w:pos="1134"/>
        </w:tabs>
        <w:spacing w:after="0" w:line="240"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8.My</w:t>
      </w:r>
      <w:proofErr w:type="gramEnd"/>
      <w:r>
        <w:rPr>
          <w:rFonts w:ascii="Times New Roman" w:hAnsi="Times New Roman"/>
          <w:sz w:val="28"/>
          <w:szCs w:val="28"/>
          <w:lang w:val="en-US"/>
        </w:rPr>
        <w:t xml:space="preserve"> mother </w:t>
      </w:r>
      <w:proofErr w:type="spellStart"/>
      <w:r>
        <w:rPr>
          <w:rFonts w:ascii="Times New Roman" w:hAnsi="Times New Roman"/>
          <w:sz w:val="28"/>
          <w:szCs w:val="28"/>
          <w:lang w:val="en-US"/>
        </w:rPr>
        <w:t>wearingher</w:t>
      </w:r>
      <w:proofErr w:type="spellEnd"/>
      <w:r>
        <w:rPr>
          <w:rFonts w:ascii="Times New Roman" w:hAnsi="Times New Roman"/>
          <w:sz w:val="28"/>
          <w:szCs w:val="28"/>
          <w:lang w:val="en-US"/>
        </w:rPr>
        <w:t xml:space="preserve"> best grey dress and gold brooch and a faint pink flush under each cheek bone. (W. Gl.)</w:t>
      </w:r>
    </w:p>
    <w:p w:rsidR="00CD7764" w:rsidRDefault="00E70616">
      <w:pPr>
        <w:shd w:val="clear" w:color="auto" w:fill="FFFFFF"/>
        <w:tabs>
          <w:tab w:val="left" w:pos="840"/>
          <w:tab w:val="left" w:pos="1134"/>
          <w:tab w:val="left" w:pos="2909"/>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9. "There is only one brand of tobacco </w:t>
      </w:r>
      <w:proofErr w:type="gramStart"/>
      <w:r>
        <w:rPr>
          <w:rFonts w:ascii="Times New Roman" w:hAnsi="Times New Roman"/>
          <w:sz w:val="28"/>
          <w:szCs w:val="28"/>
          <w:lang w:val="en-US"/>
        </w:rPr>
        <w:t>allowed  here</w:t>
      </w:r>
      <w:proofErr w:type="gramEnd"/>
      <w:r>
        <w:rPr>
          <w:rFonts w:ascii="Times New Roman" w:hAnsi="Times New Roman"/>
          <w:sz w:val="28"/>
          <w:szCs w:val="28"/>
          <w:lang w:val="en-US"/>
        </w:rPr>
        <w:t xml:space="preserve"> - 'Three nuns'. </w:t>
      </w:r>
      <w:proofErr w:type="gramStart"/>
      <w:r>
        <w:rPr>
          <w:rFonts w:ascii="Times New Roman" w:hAnsi="Times New Roman"/>
          <w:sz w:val="28"/>
          <w:szCs w:val="28"/>
          <w:lang w:val="en-US"/>
        </w:rPr>
        <w:t>None today, none tomorrow, and none the day after."</w:t>
      </w:r>
      <w:proofErr w:type="gramEnd"/>
      <w:r>
        <w:rPr>
          <w:rFonts w:ascii="Times New Roman" w:hAnsi="Times New Roman"/>
          <w:sz w:val="28"/>
          <w:szCs w:val="28"/>
          <w:lang w:val="en-US"/>
        </w:rPr>
        <w:t xml:space="preserve"> (Br. B.)</w:t>
      </w:r>
      <w:r>
        <w:rPr>
          <w:rFonts w:ascii="Times New Roman" w:hAnsi="Times New Roman"/>
          <w:sz w:val="28"/>
          <w:szCs w:val="28"/>
          <w:lang w:val="en-US"/>
        </w:rPr>
        <w:tab/>
      </w:r>
    </w:p>
    <w:p w:rsidR="00CD7764" w:rsidRPr="00E70616" w:rsidRDefault="00E70616">
      <w:pPr>
        <w:tabs>
          <w:tab w:val="left" w:pos="1134"/>
        </w:tabs>
        <w:spacing w:after="0" w:line="240" w:lineRule="auto"/>
        <w:ind w:firstLine="709"/>
        <w:rPr>
          <w:rFonts w:eastAsia="Times New Roman"/>
          <w:b/>
          <w:sz w:val="28"/>
          <w:szCs w:val="28"/>
          <w:lang w:val="en-US"/>
        </w:rPr>
      </w:pPr>
      <w:r>
        <w:rPr>
          <w:rFonts w:ascii="Times New Roman" w:hAnsi="Times New Roman"/>
          <w:sz w:val="28"/>
          <w:szCs w:val="28"/>
          <w:lang w:val="en-US"/>
        </w:rPr>
        <w:t>10. Good morning," said Bilbo, and he meant it. The sun was shining and the grass was very green. (A. T.)</w:t>
      </w:r>
      <w:r>
        <w:rPr>
          <w:rFonts w:ascii="Times New Roman" w:hAnsi="Times New Roman"/>
          <w:sz w:val="28"/>
          <w:szCs w:val="28"/>
          <w:lang w:val="en-US"/>
        </w:rPr>
        <w:br/>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b/>
          <w:bCs/>
          <w:sz w:val="28"/>
          <w:szCs w:val="28"/>
          <w:lang w:val="en-US"/>
        </w:rPr>
        <w:lastRenderedPageBreak/>
        <w:t xml:space="preserve">Exercise </w:t>
      </w:r>
      <w:r>
        <w:rPr>
          <w:b/>
          <w:bCs/>
          <w:sz w:val="28"/>
          <w:szCs w:val="28"/>
          <w:lang w:val="en-GB"/>
        </w:rPr>
        <w:t>XXVI</w:t>
      </w:r>
      <w:r>
        <w:rPr>
          <w:rFonts w:ascii="Times New Roman" w:hAnsi="Times New Roman"/>
          <w:b/>
          <w:bCs/>
          <w:sz w:val="28"/>
          <w:szCs w:val="28"/>
          <w:lang w:val="en-US"/>
        </w:rPr>
        <w:t>. From the following examples you will get a better idea of the functions of various types of repetition, and also of parallelism and chiasmus:</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 I wake up and I'm alone and I walk round </w:t>
      </w:r>
      <w:proofErr w:type="spellStart"/>
      <w:r>
        <w:rPr>
          <w:rFonts w:ascii="Times New Roman" w:hAnsi="Times New Roman"/>
          <w:sz w:val="28"/>
          <w:szCs w:val="28"/>
          <w:lang w:val="en-US"/>
        </w:rPr>
        <w:t>Warley</w:t>
      </w:r>
      <w:proofErr w:type="spellEnd"/>
      <w:r>
        <w:rPr>
          <w:rFonts w:ascii="Times New Roman" w:hAnsi="Times New Roman"/>
          <w:sz w:val="28"/>
          <w:szCs w:val="28"/>
          <w:lang w:val="en-US"/>
        </w:rPr>
        <w:t xml:space="preserve"> and I'm alone;</w:t>
      </w:r>
      <w:r>
        <w:rPr>
          <w:sz w:val="28"/>
          <w:szCs w:val="28"/>
          <w:lang w:val="en-GB"/>
        </w:rPr>
        <w:t xml:space="preserve"> </w:t>
      </w:r>
      <w:r>
        <w:rPr>
          <w:rFonts w:ascii="Times New Roman" w:hAnsi="Times New Roman"/>
          <w:sz w:val="28"/>
          <w:szCs w:val="28"/>
          <w:lang w:val="en-US"/>
        </w:rPr>
        <w:t>and I talk with  people and I'm alone and I look at his face when I'm home and it's dead. (J. Br.)</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2. I might as well face facts: good-bye, Susan, good-bye a big car, good-bye a big house, good-bye power, good-bye the silly handsome dreams. </w:t>
      </w:r>
      <w:proofErr w:type="gramStart"/>
      <w:r>
        <w:rPr>
          <w:rFonts w:ascii="Times New Roman" w:hAnsi="Times New Roman"/>
          <w:sz w:val="28"/>
          <w:szCs w:val="28"/>
          <w:lang w:val="en-US"/>
        </w:rPr>
        <w:t>(J.Br.)</w:t>
      </w:r>
      <w:proofErr w:type="gramEnd"/>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3. I really don't see anything romantic in proposing. It is very romantic to be in love. But there is nothing romantic about a definite proposal. (O. W.)</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I wanted to knock over the table and hit him until my arm had no more strength in it, then give him the boot, give him the boot, give him the boot - I drew a deep breath. (J. Br.)</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5. </w:t>
      </w:r>
      <w:proofErr w:type="gramStart"/>
      <w:r>
        <w:rPr>
          <w:rFonts w:ascii="Times New Roman" w:hAnsi="Times New Roman"/>
          <w:sz w:val="28"/>
          <w:szCs w:val="28"/>
          <w:lang w:val="en-US"/>
        </w:rPr>
        <w:t>On</w:t>
      </w:r>
      <w:proofErr w:type="gramEnd"/>
      <w:r>
        <w:rPr>
          <w:rFonts w:ascii="Times New Roman" w:hAnsi="Times New Roman"/>
          <w:sz w:val="28"/>
          <w:szCs w:val="28"/>
          <w:lang w:val="en-US"/>
        </w:rPr>
        <w:t xml:space="preserve"> her father's being groundlessly suspected, she felt sure. Sure. Sure. (D.) </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6. Now he understood. He understood many things. One can be a person first.  </w:t>
      </w:r>
      <w:proofErr w:type="gramStart"/>
      <w:r>
        <w:rPr>
          <w:rFonts w:ascii="Times New Roman" w:hAnsi="Times New Roman"/>
          <w:sz w:val="28"/>
          <w:szCs w:val="28"/>
          <w:lang w:val="en-US"/>
        </w:rPr>
        <w:t>A man first and then a black man or a white man.</w:t>
      </w:r>
      <w:proofErr w:type="gramEnd"/>
      <w:r>
        <w:rPr>
          <w:rFonts w:ascii="Times New Roman" w:hAnsi="Times New Roman"/>
          <w:sz w:val="28"/>
          <w:szCs w:val="28"/>
          <w:lang w:val="en-US"/>
        </w:rPr>
        <w:t xml:space="preserve"> (P. A.)        </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Obviously-this is a streptococcal infection. Obviously</w:t>
      </w:r>
      <w:proofErr w:type="gramStart"/>
      <w:r>
        <w:rPr>
          <w:rFonts w:ascii="Times New Roman" w:hAnsi="Times New Roman"/>
          <w:sz w:val="28"/>
          <w:szCs w:val="28"/>
          <w:lang w:val="en-US"/>
        </w:rPr>
        <w:t>.(</w:t>
      </w:r>
      <w:proofErr w:type="gramEnd"/>
      <w:r>
        <w:rPr>
          <w:rFonts w:ascii="Times New Roman" w:hAnsi="Times New Roman"/>
          <w:sz w:val="28"/>
          <w:szCs w:val="28"/>
          <w:lang w:val="en-US"/>
        </w:rPr>
        <w:t>W.D.)</w:t>
      </w:r>
      <w:r>
        <w:rPr>
          <w:rFonts w:ascii="Times New Roman" w:hAnsi="Times New Roman"/>
          <w:sz w:val="28"/>
          <w:szCs w:val="28"/>
          <w:lang w:val="en-US"/>
        </w:rPr>
        <w:tab/>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8. And everywhere were people-People going into gates and coming out of gates. </w:t>
      </w:r>
      <w:proofErr w:type="gramStart"/>
      <w:r>
        <w:rPr>
          <w:rFonts w:ascii="Times New Roman" w:hAnsi="Times New Roman"/>
          <w:sz w:val="28"/>
          <w:szCs w:val="28"/>
          <w:lang w:val="en-US"/>
        </w:rPr>
        <w:t xml:space="preserve">People staggering and </w:t>
      </w:r>
      <w:proofErr w:type="spellStart"/>
      <w:r>
        <w:rPr>
          <w:rFonts w:ascii="Times New Roman" w:hAnsi="Times New Roman"/>
          <w:sz w:val="28"/>
          <w:szCs w:val="28"/>
          <w:lang w:val="en-US"/>
        </w:rPr>
        <w:t>falling.People</w:t>
      </w:r>
      <w:proofErr w:type="spellEnd"/>
      <w:r>
        <w:rPr>
          <w:rFonts w:ascii="Times New Roman" w:hAnsi="Times New Roman"/>
          <w:sz w:val="28"/>
          <w:szCs w:val="28"/>
          <w:lang w:val="en-US"/>
        </w:rPr>
        <w:t xml:space="preserve"> fighting and cursing.</w:t>
      </w:r>
      <w:proofErr w:type="gramEnd"/>
      <w:r>
        <w:rPr>
          <w:rFonts w:ascii="Times New Roman" w:hAnsi="Times New Roman"/>
          <w:sz w:val="28"/>
          <w:szCs w:val="28"/>
          <w:lang w:val="en-US"/>
        </w:rPr>
        <w:t xml:space="preserve"> (P. A.)</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9. Then there was something between them. There </w:t>
      </w:r>
      <w:proofErr w:type="spellStart"/>
      <w:r>
        <w:rPr>
          <w:rFonts w:ascii="Times New Roman" w:hAnsi="Times New Roman"/>
          <w:sz w:val="28"/>
          <w:szCs w:val="28"/>
          <w:lang w:val="en-US"/>
        </w:rPr>
        <w:t>was</w:t>
      </w:r>
      <w:proofErr w:type="gramStart"/>
      <w:r>
        <w:rPr>
          <w:rFonts w:ascii="Times New Roman" w:hAnsi="Times New Roman"/>
          <w:sz w:val="28"/>
          <w:szCs w:val="28"/>
          <w:lang w:val="en-US"/>
        </w:rPr>
        <w:t>..</w:t>
      </w:r>
      <w:proofErr w:type="gramEnd"/>
      <w:r>
        <w:rPr>
          <w:rFonts w:ascii="Times New Roman" w:hAnsi="Times New Roman"/>
          <w:sz w:val="28"/>
          <w:szCs w:val="28"/>
          <w:lang w:val="en-US"/>
        </w:rPr>
        <w:t>There</w:t>
      </w:r>
      <w:proofErr w:type="spellEnd"/>
      <w:r>
        <w:rPr>
          <w:rFonts w:ascii="Times New Roman" w:hAnsi="Times New Roman"/>
          <w:sz w:val="28"/>
          <w:szCs w:val="28"/>
          <w:lang w:val="en-US"/>
        </w:rPr>
        <w:t xml:space="preserve"> was. (Dr.)</w:t>
      </w:r>
    </w:p>
    <w:p w:rsidR="00CD7764" w:rsidRDefault="00E70616">
      <w:pPr>
        <w:shd w:val="clear" w:color="auto" w:fill="FFFFFF"/>
        <w:tabs>
          <w:tab w:val="left" w:pos="0"/>
          <w:tab w:val="left" w:pos="1134"/>
        </w:tabs>
        <w:spacing w:after="0" w:line="240" w:lineRule="auto"/>
        <w:ind w:firstLine="709"/>
        <w:rPr>
          <w:rFonts w:ascii="Times New Roman" w:hAnsi="Times New Roman"/>
          <w:sz w:val="28"/>
          <w:szCs w:val="28"/>
          <w:lang w:val="en-US"/>
        </w:rPr>
      </w:pPr>
      <w:r>
        <w:rPr>
          <w:rFonts w:ascii="Times New Roman" w:hAnsi="Times New Roman"/>
          <w:sz w:val="28"/>
          <w:szCs w:val="28"/>
          <w:lang w:val="en-US"/>
        </w:rPr>
        <w:t>10.</w:t>
      </w:r>
      <w:r>
        <w:rPr>
          <w:sz w:val="28"/>
          <w:szCs w:val="28"/>
          <w:lang w:val="en-GB"/>
        </w:rPr>
        <w:t xml:space="preserve"> </w:t>
      </w:r>
      <w:r>
        <w:rPr>
          <w:rFonts w:ascii="Times New Roman" w:hAnsi="Times New Roman"/>
          <w:sz w:val="28"/>
          <w:szCs w:val="28"/>
          <w:lang w:val="en-US"/>
        </w:rPr>
        <w:t>Living is the art of loving.</w:t>
      </w:r>
    </w:p>
    <w:p w:rsidR="00CD7764" w:rsidRDefault="00E70616">
      <w:pPr>
        <w:shd w:val="clear" w:color="auto" w:fill="FFFFFF"/>
        <w:tabs>
          <w:tab w:val="left" w:pos="0"/>
          <w:tab w:val="left" w:pos="1134"/>
        </w:tabs>
        <w:spacing w:after="0" w:line="240" w:lineRule="auto"/>
        <w:ind w:firstLine="709"/>
        <w:rPr>
          <w:rFonts w:ascii="Times New Roman" w:hAnsi="Times New Roman"/>
          <w:sz w:val="28"/>
          <w:szCs w:val="28"/>
          <w:lang w:val="en-US"/>
        </w:rPr>
      </w:pPr>
      <w:r>
        <w:rPr>
          <w:sz w:val="28"/>
          <w:szCs w:val="28"/>
          <w:lang w:val="en-GB"/>
        </w:rPr>
        <w:tab/>
      </w:r>
      <w:r>
        <w:rPr>
          <w:rFonts w:ascii="Times New Roman" w:hAnsi="Times New Roman"/>
          <w:sz w:val="28"/>
          <w:szCs w:val="28"/>
          <w:lang w:val="en-US"/>
        </w:rPr>
        <w:t>Loving is the art of caring.</w:t>
      </w:r>
    </w:p>
    <w:p w:rsidR="00CD7764" w:rsidRDefault="00E70616">
      <w:pPr>
        <w:shd w:val="clear" w:color="auto" w:fill="FFFFFF"/>
        <w:tabs>
          <w:tab w:val="left" w:pos="0"/>
          <w:tab w:val="left" w:pos="1134"/>
        </w:tabs>
        <w:spacing w:after="0" w:line="240" w:lineRule="auto"/>
        <w:ind w:firstLine="709"/>
        <w:rPr>
          <w:rFonts w:ascii="Times New Roman" w:hAnsi="Times New Roman"/>
          <w:sz w:val="28"/>
          <w:szCs w:val="28"/>
          <w:lang w:val="en-US"/>
        </w:rPr>
      </w:pPr>
      <w:r>
        <w:rPr>
          <w:sz w:val="28"/>
          <w:szCs w:val="28"/>
          <w:lang w:val="en-GB"/>
        </w:rPr>
        <w:tab/>
      </w:r>
      <w:r>
        <w:rPr>
          <w:rFonts w:ascii="Times New Roman" w:hAnsi="Times New Roman"/>
          <w:sz w:val="28"/>
          <w:szCs w:val="28"/>
          <w:lang w:val="en-US"/>
        </w:rPr>
        <w:t>Caring is the art of sharing.</w:t>
      </w:r>
    </w:p>
    <w:p w:rsidR="00CD7764" w:rsidRDefault="00E70616">
      <w:pPr>
        <w:shd w:val="clear" w:color="auto" w:fill="FFFFFF"/>
        <w:tabs>
          <w:tab w:val="left" w:pos="0"/>
          <w:tab w:val="left" w:pos="1134"/>
        </w:tabs>
        <w:spacing w:after="0" w:line="240" w:lineRule="auto"/>
        <w:ind w:firstLine="709"/>
        <w:rPr>
          <w:rFonts w:ascii="Times New Roman" w:hAnsi="Times New Roman"/>
          <w:sz w:val="28"/>
          <w:szCs w:val="28"/>
          <w:lang w:val="en-US"/>
        </w:rPr>
      </w:pPr>
      <w:r>
        <w:rPr>
          <w:sz w:val="28"/>
          <w:szCs w:val="28"/>
          <w:lang w:val="en-GB"/>
        </w:rPr>
        <w:tab/>
      </w:r>
      <w:r>
        <w:rPr>
          <w:rFonts w:ascii="Times New Roman" w:hAnsi="Times New Roman"/>
          <w:sz w:val="28"/>
          <w:szCs w:val="28"/>
          <w:lang w:val="en-US"/>
        </w:rPr>
        <w:t>Sharing is the art of living. (W. H. D.)</w:t>
      </w:r>
    </w:p>
    <w:p w:rsidR="00CD7764" w:rsidRDefault="00E70616">
      <w:pPr>
        <w:numPr>
          <w:ilvl w:val="0"/>
          <w:numId w:val="23"/>
        </w:numPr>
        <w:shd w:val="clear" w:color="auto" w:fill="FFFFFF"/>
        <w:tabs>
          <w:tab w:val="left" w:pos="1134"/>
        </w:tabs>
        <w:spacing w:after="0" w:line="240" w:lineRule="auto"/>
        <w:ind w:left="709"/>
        <w:jc w:val="both"/>
        <w:rPr>
          <w:rFonts w:ascii="Times New Roman" w:hAnsi="Times New Roman"/>
          <w:sz w:val="28"/>
          <w:szCs w:val="28"/>
          <w:lang w:val="en-US"/>
        </w:rPr>
      </w:pPr>
      <w:r>
        <w:rPr>
          <w:rFonts w:ascii="Times New Roman" w:hAnsi="Times New Roman"/>
          <w:sz w:val="28"/>
          <w:szCs w:val="28"/>
          <w:lang w:val="en-US"/>
        </w:rPr>
        <w:t xml:space="preserve">I notice that father's is a large hand, but never a heavy one when it touches me, and that father is a rough voice but never </w:t>
      </w:r>
      <w:proofErr w:type="gramStart"/>
      <w:r>
        <w:rPr>
          <w:rFonts w:ascii="Times New Roman" w:hAnsi="Times New Roman"/>
          <w:sz w:val="28"/>
          <w:szCs w:val="28"/>
          <w:lang w:val="en-US"/>
        </w:rPr>
        <w:t>an  angry</w:t>
      </w:r>
      <w:proofErr w:type="gramEnd"/>
      <w:r>
        <w:rPr>
          <w:rFonts w:ascii="Times New Roman" w:hAnsi="Times New Roman"/>
          <w:sz w:val="28"/>
          <w:szCs w:val="28"/>
          <w:lang w:val="en-US"/>
        </w:rPr>
        <w:t xml:space="preserve"> one when it speaks to me. (D.)</w:t>
      </w:r>
    </w:p>
    <w:p w:rsidR="00CD7764" w:rsidRDefault="00CD7764">
      <w:pPr>
        <w:shd w:val="clear" w:color="auto" w:fill="FFFFFF"/>
        <w:tabs>
          <w:tab w:val="left" w:pos="1134"/>
        </w:tabs>
        <w:spacing w:after="0" w:line="240" w:lineRule="auto"/>
        <w:ind w:left="709"/>
        <w:jc w:val="both"/>
        <w:rPr>
          <w:rFonts w:ascii="Times New Roman" w:hAnsi="Times New Roman"/>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b/>
          <w:bCs/>
          <w:sz w:val="28"/>
          <w:szCs w:val="28"/>
          <w:lang w:val="en-US"/>
        </w:rPr>
      </w:pPr>
      <w:r>
        <w:rPr>
          <w:rFonts w:ascii="Times New Roman" w:hAnsi="Times New Roman"/>
          <w:b/>
          <w:bCs/>
          <w:sz w:val="28"/>
          <w:szCs w:val="28"/>
          <w:lang w:val="en-US"/>
        </w:rPr>
        <w:t xml:space="preserve">Exercise </w:t>
      </w:r>
      <w:r>
        <w:rPr>
          <w:b/>
          <w:bCs/>
          <w:sz w:val="28"/>
          <w:szCs w:val="28"/>
          <w:lang w:val="en-GB"/>
        </w:rPr>
        <w:t>XXVII</w:t>
      </w:r>
      <w:r>
        <w:rPr>
          <w:rFonts w:ascii="Times New Roman" w:hAnsi="Times New Roman"/>
          <w:b/>
          <w:bCs/>
          <w:sz w:val="28"/>
          <w:szCs w:val="28"/>
          <w:lang w:val="en-US"/>
        </w:rPr>
        <w:t xml:space="preserve">. Discuss the semantic </w:t>
      </w:r>
      <w:proofErr w:type="spellStart"/>
      <w:r>
        <w:rPr>
          <w:rFonts w:ascii="Times New Roman" w:hAnsi="Times New Roman"/>
          <w:b/>
          <w:bCs/>
          <w:sz w:val="28"/>
          <w:szCs w:val="28"/>
          <w:lang w:val="en-US"/>
        </w:rPr>
        <w:t>centres</w:t>
      </w:r>
      <w:proofErr w:type="spellEnd"/>
      <w:r>
        <w:rPr>
          <w:rFonts w:ascii="Times New Roman" w:hAnsi="Times New Roman"/>
          <w:b/>
          <w:bCs/>
          <w:sz w:val="28"/>
          <w:szCs w:val="28"/>
          <w:lang w:val="en-US"/>
        </w:rPr>
        <w:t xml:space="preserve"> and structural peculiarities of antithesis:</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 Mrs. </w:t>
      </w:r>
      <w:proofErr w:type="spellStart"/>
      <w:r>
        <w:rPr>
          <w:rFonts w:ascii="Times New Roman" w:hAnsi="Times New Roman"/>
          <w:sz w:val="28"/>
          <w:szCs w:val="28"/>
          <w:lang w:val="en-US"/>
        </w:rPr>
        <w:t>Nork</w:t>
      </w:r>
      <w:proofErr w:type="spellEnd"/>
      <w:r>
        <w:rPr>
          <w:rFonts w:ascii="Times New Roman" w:hAnsi="Times New Roman"/>
          <w:sz w:val="28"/>
          <w:szCs w:val="28"/>
          <w:lang w:val="en-US"/>
        </w:rPr>
        <w:t xml:space="preserve"> had a large home and a small husband. (S. L.) </w:t>
      </w: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 I like big parties. They're so intimate. At small parties there isn't any privacy. (Sc. F.)</w:t>
      </w:r>
    </w:p>
    <w:p w:rsidR="00CD7764" w:rsidRDefault="00E70616">
      <w:pPr>
        <w:shd w:val="clear" w:color="auto" w:fill="FFFFFF"/>
        <w:tabs>
          <w:tab w:val="left" w:pos="638"/>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3. There is Mr. Guppy, who was at first as open as the sun at noon</w:t>
      </w:r>
      <w:r>
        <w:rPr>
          <w:sz w:val="28"/>
          <w:szCs w:val="28"/>
          <w:lang w:val="en-GB"/>
        </w:rPr>
        <w:t>,</w:t>
      </w:r>
      <w:r>
        <w:rPr>
          <w:rFonts w:ascii="Times New Roman" w:hAnsi="Times New Roman"/>
          <w:sz w:val="28"/>
          <w:szCs w:val="28"/>
          <w:lang w:val="en-US"/>
        </w:rPr>
        <w:t xml:space="preserve"> but who suddenly shut up as close as midnight. (D.)</w:t>
      </w:r>
    </w:p>
    <w:p w:rsidR="00CD7764" w:rsidRDefault="00E70616">
      <w:pPr>
        <w:shd w:val="clear" w:color="auto" w:fill="FFFFFF"/>
        <w:tabs>
          <w:tab w:val="left" w:pos="638"/>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4. His coat-sleeves being a great deal too long, and </w:t>
      </w:r>
      <w:proofErr w:type="spellStart"/>
      <w:r>
        <w:rPr>
          <w:rFonts w:ascii="Times New Roman" w:hAnsi="Times New Roman"/>
          <w:sz w:val="28"/>
          <w:szCs w:val="28"/>
          <w:lang w:val="en-US"/>
        </w:rPr>
        <w:t>histrousers</w:t>
      </w:r>
      <w:proofErr w:type="spellEnd"/>
      <w:r>
        <w:rPr>
          <w:rFonts w:ascii="Times New Roman" w:hAnsi="Times New Roman"/>
          <w:sz w:val="28"/>
          <w:szCs w:val="28"/>
          <w:lang w:val="en-US"/>
        </w:rPr>
        <w:t xml:space="preserve"> a great deal too short, he appeared ill at ease in his clothes. (D.)</w:t>
      </w:r>
    </w:p>
    <w:p w:rsidR="00CD7764" w:rsidRDefault="00E70616">
      <w:pPr>
        <w:shd w:val="clear" w:color="auto" w:fill="FFFFFF"/>
        <w:tabs>
          <w:tab w:val="left" w:pos="638"/>
          <w:tab w:val="left" w:pos="1134"/>
          <w:tab w:val="left" w:pos="269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5. It is safer to be married to </w:t>
      </w:r>
      <w:r>
        <w:rPr>
          <w:sz w:val="28"/>
          <w:szCs w:val="28"/>
          <w:lang w:val="en-GB"/>
        </w:rPr>
        <w:t>t</w:t>
      </w:r>
      <w:r>
        <w:rPr>
          <w:rFonts w:ascii="Times New Roman" w:hAnsi="Times New Roman"/>
          <w:sz w:val="28"/>
          <w:szCs w:val="28"/>
          <w:lang w:val="en-US"/>
        </w:rPr>
        <w:t>he man you can be happy with than to the man you cannot be happy without. (E.)</w:t>
      </w:r>
    </w:p>
    <w:p w:rsidR="00CD7764" w:rsidRDefault="00E70616">
      <w:pPr>
        <w:shd w:val="clear" w:color="auto" w:fill="FFFFFF"/>
        <w:tabs>
          <w:tab w:val="left" w:pos="749"/>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6. 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way-in short the period was so far like the present period, that some of its noisiest authorities insisted on its being received for good or for evil, in the superlative degree of comparison only. (D.)</w:t>
      </w:r>
    </w:p>
    <w:p w:rsidR="00CD7764" w:rsidRDefault="00CD7764">
      <w:pPr>
        <w:shd w:val="clear" w:color="auto" w:fill="FFFFFF"/>
        <w:tabs>
          <w:tab w:val="left" w:pos="749"/>
          <w:tab w:val="left" w:pos="1134"/>
        </w:tabs>
        <w:spacing w:after="0" w:line="240" w:lineRule="auto"/>
        <w:ind w:firstLine="709"/>
        <w:jc w:val="both"/>
        <w:rPr>
          <w:rFonts w:ascii="Times New Roman" w:hAnsi="Times New Roman"/>
          <w:sz w:val="28"/>
          <w:szCs w:val="28"/>
          <w:lang w:val="en-US"/>
        </w:rPr>
      </w:pPr>
    </w:p>
    <w:p w:rsidR="00CD7764" w:rsidRDefault="00E70616">
      <w:pPr>
        <w:shd w:val="clear" w:color="auto" w:fill="FFFFFF"/>
        <w:tabs>
          <w:tab w:val="left" w:pos="1134"/>
        </w:tabs>
        <w:spacing w:after="0" w:line="240" w:lineRule="auto"/>
        <w:ind w:firstLine="709"/>
        <w:jc w:val="both"/>
        <w:rPr>
          <w:rFonts w:ascii="Times New Roman" w:hAnsi="Times New Roman"/>
          <w:sz w:val="28"/>
          <w:szCs w:val="28"/>
          <w:lang w:val="en-US"/>
        </w:rPr>
      </w:pPr>
      <w:r>
        <w:rPr>
          <w:rFonts w:ascii="Times New Roman" w:hAnsi="Times New Roman"/>
          <w:b/>
          <w:bCs/>
          <w:sz w:val="28"/>
          <w:szCs w:val="28"/>
          <w:lang w:val="en-US"/>
        </w:rPr>
        <w:t>Exercis</w:t>
      </w:r>
      <w:r>
        <w:rPr>
          <w:rFonts w:ascii="Times New Roman" w:hAnsi="Times New Roman" w:cs="Times New Roman"/>
          <w:b/>
          <w:bCs/>
          <w:sz w:val="28"/>
          <w:szCs w:val="28"/>
          <w:lang w:val="en-US"/>
        </w:rPr>
        <w:t xml:space="preserve">e </w:t>
      </w:r>
      <w:r>
        <w:rPr>
          <w:rFonts w:ascii="Times New Roman" w:hAnsi="Times New Roman" w:cs="Times New Roman"/>
          <w:b/>
          <w:bCs/>
          <w:sz w:val="28"/>
          <w:szCs w:val="28"/>
          <w:lang w:val="en-GB"/>
        </w:rPr>
        <w:t>XXVIII</w:t>
      </w:r>
      <w:r>
        <w:rPr>
          <w:rFonts w:ascii="Times New Roman" w:hAnsi="Times New Roman" w:cs="Times New Roman"/>
          <w:b/>
          <w:bCs/>
          <w:sz w:val="28"/>
          <w:szCs w:val="28"/>
          <w:lang w:val="en-US"/>
        </w:rPr>
        <w:t>. In</w:t>
      </w:r>
      <w:r>
        <w:rPr>
          <w:rFonts w:ascii="Times New Roman" w:hAnsi="Times New Roman"/>
          <w:b/>
          <w:bCs/>
          <w:sz w:val="28"/>
          <w:szCs w:val="28"/>
          <w:lang w:val="en-US"/>
        </w:rPr>
        <w:t>dicate the type of climax. Pay attention to its structure and the semantics of its components:</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1. He saw clearly that </w:t>
      </w:r>
      <w:proofErr w:type="gramStart"/>
      <w:r>
        <w:rPr>
          <w:rFonts w:ascii="Times New Roman" w:hAnsi="Times New Roman"/>
          <w:sz w:val="28"/>
          <w:szCs w:val="28"/>
          <w:lang w:val="en-US"/>
        </w:rPr>
        <w:t>the  best</w:t>
      </w:r>
      <w:proofErr w:type="gramEnd"/>
      <w:r>
        <w:rPr>
          <w:rFonts w:ascii="Times New Roman" w:hAnsi="Times New Roman"/>
          <w:sz w:val="28"/>
          <w:szCs w:val="28"/>
          <w:lang w:val="en-US"/>
        </w:rPr>
        <w:t xml:space="preserve"> thing was a cover story or camouflage</w:t>
      </w:r>
      <w:r>
        <w:rPr>
          <w:sz w:val="28"/>
          <w:szCs w:val="28"/>
          <w:lang w:val="en-GB"/>
        </w:rPr>
        <w:t>.</w:t>
      </w:r>
      <w:r>
        <w:rPr>
          <w:rFonts w:ascii="Times New Roman" w:hAnsi="Times New Roman"/>
          <w:sz w:val="28"/>
          <w:szCs w:val="28"/>
          <w:lang w:val="en-US"/>
        </w:rPr>
        <w:t xml:space="preserve"> As he wondered and wondered </w:t>
      </w:r>
      <w:proofErr w:type="gramStart"/>
      <w:r>
        <w:rPr>
          <w:rFonts w:ascii="Times New Roman" w:hAnsi="Times New Roman"/>
          <w:sz w:val="28"/>
          <w:szCs w:val="28"/>
          <w:lang w:val="en-US"/>
        </w:rPr>
        <w:t>what  to</w:t>
      </w:r>
      <w:proofErr w:type="gramEnd"/>
      <w:r>
        <w:rPr>
          <w:rFonts w:ascii="Times New Roman" w:hAnsi="Times New Roman"/>
          <w:sz w:val="28"/>
          <w:szCs w:val="28"/>
          <w:lang w:val="en-US"/>
        </w:rPr>
        <w:t xml:space="preserve"> do, he first rejected a stop as impossible, then as improbable, then as quite dreadful. (W. G.)</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2."Is it "</w:t>
      </w:r>
      <w:proofErr w:type="spellStart"/>
      <w:r>
        <w:rPr>
          <w:rFonts w:ascii="Times New Roman" w:hAnsi="Times New Roman"/>
          <w:sz w:val="28"/>
          <w:szCs w:val="28"/>
          <w:lang w:val="en-US"/>
        </w:rPr>
        <w:t>shark?</w:t>
      </w:r>
      <w:proofErr w:type="gramStart"/>
      <w:r>
        <w:rPr>
          <w:rFonts w:ascii="Times New Roman" w:hAnsi="Times New Roman"/>
          <w:sz w:val="28"/>
          <w:szCs w:val="28"/>
          <w:lang w:val="en-US"/>
        </w:rPr>
        <w:t>"said</w:t>
      </w:r>
      <w:proofErr w:type="spellEnd"/>
      <w:proofErr w:type="gramEnd"/>
      <w:r>
        <w:rPr>
          <w:rFonts w:ascii="Times New Roman" w:hAnsi="Times New Roman"/>
          <w:sz w:val="28"/>
          <w:szCs w:val="28"/>
          <w:lang w:val="en-US"/>
        </w:rPr>
        <w:t xml:space="preserve"> Brody. </w:t>
      </w:r>
      <w:proofErr w:type="gramStart"/>
      <w:r>
        <w:rPr>
          <w:rFonts w:ascii="Times New Roman" w:hAnsi="Times New Roman"/>
          <w:sz w:val="28"/>
          <w:szCs w:val="28"/>
          <w:lang w:val="en-US"/>
        </w:rPr>
        <w:t>The possibility that he at last was going to confront the fish-the beast, the monster, the nightmare-made Brody's heart pound.</w:t>
      </w:r>
      <w:proofErr w:type="gramEnd"/>
      <w:r>
        <w:rPr>
          <w:rFonts w:ascii="Times New Roman" w:hAnsi="Times New Roman"/>
          <w:sz w:val="28"/>
          <w:szCs w:val="28"/>
          <w:lang w:val="en-US"/>
        </w:rPr>
        <w:t xml:space="preserve"> (P. B.)</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3. We were all in all to one another, it was the morning of life, it was bliss, it was frenzy, </w:t>
      </w:r>
      <w:proofErr w:type="gramStart"/>
      <w:r>
        <w:rPr>
          <w:rFonts w:ascii="Times New Roman" w:hAnsi="Times New Roman"/>
          <w:sz w:val="28"/>
          <w:szCs w:val="28"/>
          <w:lang w:val="en-US"/>
        </w:rPr>
        <w:t>it</w:t>
      </w:r>
      <w:proofErr w:type="gramEnd"/>
      <w:r>
        <w:rPr>
          <w:rFonts w:ascii="Times New Roman" w:hAnsi="Times New Roman"/>
          <w:sz w:val="28"/>
          <w:szCs w:val="28"/>
          <w:lang w:val="en-US"/>
        </w:rPr>
        <w:t xml:space="preserve"> was everything else of that sort in the highest degree. (D.)</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4. "I shall be sorry, I </w:t>
      </w:r>
      <w:proofErr w:type="gramStart"/>
      <w:r>
        <w:rPr>
          <w:rFonts w:ascii="Times New Roman" w:hAnsi="Times New Roman"/>
          <w:sz w:val="28"/>
          <w:szCs w:val="28"/>
          <w:lang w:val="en-US"/>
        </w:rPr>
        <w:t>shall  be</w:t>
      </w:r>
      <w:proofErr w:type="gramEnd"/>
      <w:r>
        <w:rPr>
          <w:rFonts w:ascii="Times New Roman" w:hAnsi="Times New Roman"/>
          <w:sz w:val="28"/>
          <w:szCs w:val="28"/>
          <w:lang w:val="en-US"/>
        </w:rPr>
        <w:t xml:space="preserve"> truly sorry to leave you, my friend." (D.)</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5. After so many kisses and promises-the lie given to her dreams, her words, the lie given to kisses, hours, days, weeks, months of unspeakable bliss. (Dr.)</w:t>
      </w:r>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6. In marriage the upkeep of woman is often the downfall of man. </w:t>
      </w:r>
      <w:proofErr w:type="gramStart"/>
      <w:r>
        <w:rPr>
          <w:rFonts w:ascii="Times New Roman" w:hAnsi="Times New Roman"/>
          <w:sz w:val="28"/>
          <w:szCs w:val="28"/>
          <w:lang w:val="en-US"/>
        </w:rPr>
        <w:t>(</w:t>
      </w:r>
      <w:proofErr w:type="spellStart"/>
      <w:r>
        <w:rPr>
          <w:rFonts w:ascii="Times New Roman" w:hAnsi="Times New Roman"/>
          <w:sz w:val="28"/>
          <w:szCs w:val="28"/>
          <w:lang w:val="en-US"/>
        </w:rPr>
        <w:t>Ev</w:t>
      </w:r>
      <w:proofErr w:type="spellEnd"/>
      <w:r>
        <w:rPr>
          <w:rFonts w:ascii="Times New Roman" w:hAnsi="Times New Roman"/>
          <w:sz w:val="28"/>
          <w:szCs w:val="28"/>
          <w:lang w:val="en-US"/>
        </w:rPr>
        <w:t>.)</w:t>
      </w:r>
      <w:proofErr w:type="gramEnd"/>
    </w:p>
    <w:p w:rsidR="00CD7764" w:rsidRDefault="00E70616">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 Women have a wonderful instinct about things. They can discover everything except the obvious. (O. W.)</w:t>
      </w:r>
    </w:p>
    <w:p w:rsidR="00CD7764" w:rsidRDefault="00CD7764" w:rsidP="00E70616">
      <w:pPr>
        <w:spacing w:after="0" w:line="240" w:lineRule="auto"/>
        <w:rPr>
          <w:rFonts w:ascii="Times New Roman" w:eastAsia="Times New Roman" w:hAnsi="Times New Roman" w:cs="Times New Roman"/>
          <w:b/>
          <w:sz w:val="28"/>
          <w:szCs w:val="28"/>
          <w:lang w:val="en-US"/>
        </w:rPr>
      </w:pPr>
    </w:p>
    <w:p w:rsidR="00CD7764" w:rsidRDefault="00E70616">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Блок</w:t>
      </w:r>
      <w:proofErr w:type="gramStart"/>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С</w:t>
      </w:r>
      <w:proofErr w:type="gramEnd"/>
    </w:p>
    <w:p w:rsidR="00CD7764" w:rsidRDefault="00CD7764">
      <w:pPr>
        <w:spacing w:after="0" w:line="240" w:lineRule="auto"/>
        <w:jc w:val="both"/>
        <w:rPr>
          <w:rFonts w:ascii="Times New Roman" w:eastAsia="Times New Roman" w:hAnsi="Times New Roman" w:cs="Times New Roman"/>
          <w:b/>
          <w:sz w:val="28"/>
          <w:szCs w:val="28"/>
          <w:lang w:val="en-US"/>
        </w:rPr>
      </w:pPr>
    </w:p>
    <w:p w:rsidR="00CD7764" w:rsidRDefault="00E70616">
      <w:pPr>
        <w:autoSpaceDE w:val="0"/>
        <w:autoSpaceDN w:val="0"/>
        <w:adjustRightInd w:val="0"/>
        <w:spacing w:after="0" w:line="240" w:lineRule="auto"/>
        <w:ind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Choose one of the abstract to analyze </w:t>
      </w:r>
    </w:p>
    <w:p w:rsidR="00CD7764" w:rsidRDefault="00E70616">
      <w:pPr>
        <w:numPr>
          <w:ilvl w:val="0"/>
          <w:numId w:val="24"/>
        </w:numPr>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"Well, she's a lucky devil, Mary Raymond, and if she doesn't like it, she has very poor taste." Oh, if she doesn't like it," said Grant, "she can just fib and say she does, and we'll never be a bit the wiser. All women are expert fibbers." "Ark at '</w:t>
      </w:r>
      <w:proofErr w:type="spellStart"/>
      <w:r>
        <w:rPr>
          <w:rFonts w:ascii="Times New Roman" w:eastAsia="Calibri" w:hAnsi="Times New Roman" w:cs="Times New Roman"/>
          <w:sz w:val="28"/>
          <w:szCs w:val="28"/>
          <w:lang w:val="en-US"/>
        </w:rPr>
        <w:t>im</w:t>
      </w:r>
      <w:proofErr w:type="spellEnd"/>
      <w:r>
        <w:rPr>
          <w:rFonts w:ascii="Times New Roman" w:eastAsia="Calibri" w:hAnsi="Times New Roman" w:cs="Times New Roman"/>
          <w:sz w:val="28"/>
          <w:szCs w:val="28"/>
          <w:lang w:val="en-US"/>
        </w:rPr>
        <w:t xml:space="preserve">!" said Miss </w:t>
      </w:r>
      <w:proofErr w:type="spellStart"/>
      <w:r>
        <w:rPr>
          <w:rFonts w:ascii="Times New Roman" w:eastAsia="Calibri" w:hAnsi="Times New Roman" w:cs="Times New Roman"/>
          <w:sz w:val="28"/>
          <w:szCs w:val="28"/>
          <w:lang w:val="en-US"/>
        </w:rPr>
        <w:t>Lethbridge</w:t>
      </w:r>
      <w:proofErr w:type="spellEnd"/>
      <w:r>
        <w:rPr>
          <w:rFonts w:ascii="Times New Roman" w:eastAsia="Calibri" w:hAnsi="Times New Roman" w:cs="Times New Roman"/>
          <w:sz w:val="28"/>
          <w:szCs w:val="28"/>
          <w:lang w:val="en-US"/>
        </w:rPr>
        <w:t xml:space="preserve">. "Poor disillusioned creature!" "Well, isn't it true? Your social life is one long series of fibs. You are very sorry - You are not at home -You would have come, but - You wish someone would stay longer. If you aren't fibbing to your friends, you are fibbing to your maids." "I may fib to my friends," </w:t>
      </w:r>
      <w:proofErr w:type="gramStart"/>
      <w:r>
        <w:rPr>
          <w:rFonts w:ascii="Times New Roman" w:eastAsia="Calibri" w:hAnsi="Times New Roman" w:cs="Times New Roman"/>
          <w:sz w:val="28"/>
          <w:szCs w:val="28"/>
          <w:lang w:val="en-US"/>
        </w:rPr>
        <w:t>said</w:t>
      </w:r>
      <w:proofErr w:type="gramEnd"/>
      <w:r>
        <w:rPr>
          <w:rFonts w:ascii="Times New Roman" w:eastAsia="Calibri" w:hAnsi="Times New Roman" w:cs="Times New Roman"/>
          <w:sz w:val="28"/>
          <w:szCs w:val="28"/>
          <w:lang w:val="en-US"/>
        </w:rPr>
        <w:t xml:space="preserve"> Mrs. </w:t>
      </w:r>
      <w:proofErr w:type="spellStart"/>
      <w:r>
        <w:rPr>
          <w:rFonts w:ascii="Times New Roman" w:eastAsia="Calibri" w:hAnsi="Times New Roman" w:cs="Times New Roman"/>
          <w:sz w:val="28"/>
          <w:szCs w:val="28"/>
          <w:lang w:val="en-US"/>
        </w:rPr>
        <w:t>Redcliffe</w:t>
      </w:r>
      <w:proofErr w:type="spellEnd"/>
      <w:r>
        <w:rPr>
          <w:rFonts w:ascii="Times New Roman" w:eastAsia="Calibri" w:hAnsi="Times New Roman" w:cs="Times New Roman"/>
          <w:sz w:val="28"/>
          <w:szCs w:val="28"/>
          <w:lang w:val="en-US"/>
        </w:rPr>
        <w:t xml:space="preserve">, "but I most certainly do not fib to my maids!" "Don't you?" said Grant, turning idly to look at her. (J. </w:t>
      </w:r>
      <w:proofErr w:type="spellStart"/>
      <w:r>
        <w:rPr>
          <w:rFonts w:ascii="Times New Roman" w:eastAsia="Calibri" w:hAnsi="Times New Roman" w:cs="Times New Roman"/>
          <w:sz w:val="28"/>
          <w:szCs w:val="28"/>
          <w:lang w:val="en-US"/>
        </w:rPr>
        <w:t>Tey</w:t>
      </w:r>
      <w:proofErr w:type="spellEnd"/>
      <w:r>
        <w:rPr>
          <w:rFonts w:ascii="Times New Roman" w:eastAsia="Calibri" w:hAnsi="Times New Roman" w:cs="Times New Roman"/>
          <w:sz w:val="28"/>
          <w:szCs w:val="28"/>
          <w:lang w:val="en-US"/>
        </w:rPr>
        <w:t>)</w:t>
      </w:r>
    </w:p>
    <w:p w:rsidR="00CD7764" w:rsidRDefault="00CD7764">
      <w:pPr>
        <w:autoSpaceDE w:val="0"/>
        <w:autoSpaceDN w:val="0"/>
        <w:adjustRightInd w:val="0"/>
        <w:spacing w:after="0" w:line="240" w:lineRule="auto"/>
        <w:jc w:val="both"/>
        <w:rPr>
          <w:rFonts w:ascii="Times New Roman" w:eastAsia="Calibri" w:hAnsi="Times New Roman" w:cs="Times New Roman"/>
          <w:sz w:val="28"/>
          <w:szCs w:val="28"/>
          <w:lang w:val="en-US"/>
        </w:rPr>
      </w:pPr>
    </w:p>
    <w:p w:rsidR="00CD7764" w:rsidRDefault="00E70616">
      <w:pPr>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w:t>
      </w:r>
    </w:p>
    <w:p w:rsidR="00CD7764" w:rsidRDefault="00E70616">
      <w:pPr>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It was between seven and eight o'clock on a March </w:t>
      </w:r>
      <w:proofErr w:type="gramStart"/>
      <w:r>
        <w:rPr>
          <w:rFonts w:ascii="Times New Roman" w:eastAsia="Calibri" w:hAnsi="Times New Roman" w:cs="Times New Roman"/>
          <w:sz w:val="28"/>
          <w:szCs w:val="28"/>
          <w:lang w:val="en-US"/>
        </w:rPr>
        <w:t>evening,</w:t>
      </w:r>
      <w:proofErr w:type="gramEnd"/>
      <w:r>
        <w:rPr>
          <w:rFonts w:ascii="Times New Roman" w:eastAsia="Calibri" w:hAnsi="Times New Roman" w:cs="Times New Roman"/>
          <w:sz w:val="28"/>
          <w:szCs w:val="28"/>
          <w:lang w:val="en-US"/>
        </w:rPr>
        <w:t xml:space="preserve"> and over London the bars were being drawn from pit and gallery doo Bang, thud and clank. </w:t>
      </w:r>
      <w:proofErr w:type="gramStart"/>
      <w:r>
        <w:rPr>
          <w:rFonts w:ascii="Times New Roman" w:eastAsia="Calibri" w:hAnsi="Times New Roman" w:cs="Times New Roman"/>
          <w:sz w:val="28"/>
          <w:szCs w:val="28"/>
          <w:lang w:val="en-US"/>
        </w:rPr>
        <w:t>Grim sound to preface an even1 amusement.</w:t>
      </w:r>
      <w:proofErr w:type="gramEnd"/>
      <w:r>
        <w:rPr>
          <w:rFonts w:ascii="Times New Roman" w:eastAsia="Calibri" w:hAnsi="Times New Roman" w:cs="Times New Roman"/>
          <w:sz w:val="28"/>
          <w:szCs w:val="28"/>
          <w:lang w:val="en-US"/>
        </w:rPr>
        <w:t xml:space="preserve"> But no last trump could have so galvanized the w attendants of Thespis and Terpsichore standing in patient column four before the gates of promise. Here and there, of course, there was no column. At the Irving, five people spread themselves </w:t>
      </w:r>
      <w:r>
        <w:rPr>
          <w:rFonts w:ascii="Times New Roman" w:eastAsia="Calibri" w:hAnsi="Times New Roman" w:cs="Times New Roman"/>
          <w:sz w:val="28"/>
          <w:szCs w:val="28"/>
        </w:rPr>
        <w:t>о</w:t>
      </w:r>
      <w:r>
        <w:rPr>
          <w:rFonts w:ascii="Times New Roman" w:eastAsia="Calibri" w:hAnsi="Times New Roman" w:cs="Times New Roman"/>
          <w:sz w:val="28"/>
          <w:szCs w:val="28"/>
          <w:lang w:val="en-US"/>
        </w:rPr>
        <w:t xml:space="preserve"> the two steps and sacrificed in warmth what they gained in comfort Greek tragedy was not popular. At the </w:t>
      </w:r>
      <w:proofErr w:type="spellStart"/>
      <w:r>
        <w:rPr>
          <w:rFonts w:ascii="Times New Roman" w:eastAsia="Calibri" w:hAnsi="Times New Roman" w:cs="Times New Roman"/>
          <w:sz w:val="28"/>
          <w:szCs w:val="28"/>
          <w:lang w:val="en-US"/>
        </w:rPr>
        <w:t>Playbox</w:t>
      </w:r>
      <w:proofErr w:type="spellEnd"/>
      <w:r>
        <w:rPr>
          <w:rFonts w:ascii="Times New Roman" w:eastAsia="Calibri" w:hAnsi="Times New Roman" w:cs="Times New Roman"/>
          <w:sz w:val="28"/>
          <w:szCs w:val="28"/>
          <w:lang w:val="en-US"/>
        </w:rPr>
        <w:t xml:space="preserve"> there was no one; the </w:t>
      </w:r>
      <w:proofErr w:type="spellStart"/>
      <w:r>
        <w:rPr>
          <w:rFonts w:ascii="Times New Roman" w:eastAsia="Calibri" w:hAnsi="Times New Roman" w:cs="Times New Roman"/>
          <w:sz w:val="28"/>
          <w:szCs w:val="28"/>
          <w:lang w:val="en-US"/>
        </w:rPr>
        <w:t>Playbox</w:t>
      </w:r>
      <w:proofErr w:type="spellEnd"/>
      <w:r>
        <w:rPr>
          <w:rFonts w:ascii="Times New Roman" w:eastAsia="Calibri" w:hAnsi="Times New Roman" w:cs="Times New Roman"/>
          <w:sz w:val="28"/>
          <w:szCs w:val="28"/>
          <w:lang w:val="en-US"/>
        </w:rPr>
        <w:t xml:space="preserve"> was exclusive and ignored the existence of pits. At Arena, which had a three weeks ballet season, there were ten persons for the gallery and a long queue for the pit. But at the </w:t>
      </w:r>
      <w:proofErr w:type="spellStart"/>
      <w:r>
        <w:rPr>
          <w:rFonts w:ascii="Times New Roman" w:eastAsia="Calibri" w:hAnsi="Times New Roman" w:cs="Times New Roman"/>
          <w:sz w:val="28"/>
          <w:szCs w:val="28"/>
          <w:lang w:val="en-US"/>
        </w:rPr>
        <w:t>Woffmgton</w:t>
      </w:r>
      <w:proofErr w:type="spellEnd"/>
      <w:r>
        <w:rPr>
          <w:rFonts w:ascii="Times New Roman" w:eastAsia="Calibri" w:hAnsi="Times New Roman" w:cs="Times New Roman"/>
          <w:sz w:val="28"/>
          <w:szCs w:val="28"/>
          <w:lang w:val="en-US"/>
        </w:rPr>
        <w:t xml:space="preserve"> both human strings tailed away apparently into infinity. Long ago a lordly official had come down the pit queue and with a gesture of his </w:t>
      </w:r>
      <w:proofErr w:type="spellStart"/>
      <w:r>
        <w:rPr>
          <w:rFonts w:ascii="Times New Roman" w:eastAsia="Calibri" w:hAnsi="Times New Roman" w:cs="Times New Roman"/>
          <w:sz w:val="28"/>
          <w:szCs w:val="28"/>
          <w:lang w:val="en-US"/>
        </w:rPr>
        <w:t>outstreched</w:t>
      </w:r>
      <w:proofErr w:type="spellEnd"/>
      <w:r>
        <w:rPr>
          <w:rFonts w:ascii="Times New Roman" w:eastAsia="Calibri" w:hAnsi="Times New Roman" w:cs="Times New Roman"/>
          <w:sz w:val="28"/>
          <w:szCs w:val="28"/>
          <w:lang w:val="en-US"/>
        </w:rPr>
        <w:t xml:space="preserve"> arm that seemed to guillotine hope, had said, "Ail after here standing room only." Having thus, with a mere contraction of his deltoid muscle, separated the sheep from the goats, he retired in Olympian state to the front of the theatre, where beyond the glass doors there was warmth and shelter. But none moved away from the long queue. (J.T</w:t>
      </w:r>
      <w:proofErr w:type="spellStart"/>
      <w:r>
        <w:rPr>
          <w:rFonts w:ascii="Times New Roman" w:eastAsia="Calibri" w:hAnsi="Times New Roman" w:cs="Times New Roman"/>
          <w:sz w:val="28"/>
          <w:szCs w:val="28"/>
        </w:rPr>
        <w:t>еу</w:t>
      </w:r>
      <w:proofErr w:type="spellEnd"/>
      <w:r>
        <w:rPr>
          <w:rFonts w:ascii="Times New Roman" w:eastAsia="Calibri" w:hAnsi="Times New Roman" w:cs="Times New Roman"/>
          <w:sz w:val="28"/>
          <w:szCs w:val="28"/>
          <w:lang w:val="en-US"/>
        </w:rPr>
        <w:t>)</w:t>
      </w:r>
    </w:p>
    <w:p w:rsidR="00CD7764" w:rsidRDefault="00CD7764">
      <w:pPr>
        <w:autoSpaceDE w:val="0"/>
        <w:autoSpaceDN w:val="0"/>
        <w:adjustRightInd w:val="0"/>
        <w:spacing w:after="0" w:line="240" w:lineRule="auto"/>
        <w:ind w:firstLine="709"/>
        <w:jc w:val="both"/>
        <w:rPr>
          <w:rFonts w:ascii="Times New Roman" w:eastAsia="Calibri" w:hAnsi="Times New Roman" w:cs="Times New Roman"/>
          <w:sz w:val="28"/>
          <w:szCs w:val="28"/>
          <w:lang w:val="en-US"/>
        </w:rPr>
      </w:pPr>
    </w:p>
    <w:p w:rsidR="00CD7764" w:rsidRDefault="00E70616">
      <w:pPr>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p w:rsidR="00CD7764" w:rsidRDefault="00E7061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Every soul in London, it seemed, was trying to crowd into the Worthington to cheer the show just once again. To see if Golly Golan had put a new gag into his triumph of foolery - </w:t>
      </w:r>
      <w:proofErr w:type="spellStart"/>
      <w:r>
        <w:rPr>
          <w:rFonts w:ascii="Times New Roman" w:eastAsia="Calibri" w:hAnsi="Times New Roman" w:cs="Times New Roman"/>
          <w:sz w:val="28"/>
          <w:szCs w:val="28"/>
          <w:lang w:val="en-US"/>
        </w:rPr>
        <w:t>Gollan</w:t>
      </w:r>
      <w:proofErr w:type="spellEnd"/>
      <w:r>
        <w:rPr>
          <w:rFonts w:ascii="Times New Roman" w:eastAsia="Calibri" w:hAnsi="Times New Roman" w:cs="Times New Roman"/>
          <w:sz w:val="28"/>
          <w:szCs w:val="28"/>
          <w:lang w:val="en-US"/>
        </w:rPr>
        <w:t xml:space="preserve">, who had been rescued from a life on the road by a daring manager, and had been given his chance, and had taken it. To sun themselves yet once more in the </w:t>
      </w:r>
      <w:r>
        <w:rPr>
          <w:rFonts w:ascii="Times New Roman" w:eastAsia="Calibri" w:hAnsi="Times New Roman" w:cs="Times New Roman"/>
          <w:sz w:val="28"/>
          <w:szCs w:val="28"/>
          <w:lang w:val="en-US"/>
        </w:rPr>
        <w:lastRenderedPageBreak/>
        <w:t xml:space="preserve">loveliness and sparkle of Ray </w:t>
      </w:r>
      <w:proofErr w:type="spellStart"/>
      <w:r>
        <w:rPr>
          <w:rFonts w:ascii="Times New Roman" w:eastAsia="Calibri" w:hAnsi="Times New Roman" w:cs="Times New Roman"/>
          <w:sz w:val="28"/>
          <w:szCs w:val="28"/>
          <w:lang w:val="en-US"/>
        </w:rPr>
        <w:t>Markable</w:t>
      </w:r>
      <w:proofErr w:type="spellEnd"/>
      <w:r>
        <w:rPr>
          <w:rFonts w:ascii="Times New Roman" w:eastAsia="Calibri" w:hAnsi="Times New Roman" w:cs="Times New Roman"/>
          <w:sz w:val="28"/>
          <w:szCs w:val="28"/>
          <w:lang w:val="en-US"/>
        </w:rPr>
        <w:t xml:space="preserve">, that comet, </w:t>
      </w:r>
      <w:proofErr w:type="gramStart"/>
      <w:r>
        <w:rPr>
          <w:rFonts w:ascii="Times New Roman" w:eastAsia="Calibri" w:hAnsi="Times New Roman" w:cs="Times New Roman"/>
          <w:sz w:val="28"/>
          <w:szCs w:val="28"/>
          <w:lang w:val="en-US"/>
        </w:rPr>
        <w:t>that</w:t>
      </w:r>
      <w:proofErr w:type="gramEnd"/>
      <w:r>
        <w:rPr>
          <w:rFonts w:ascii="Times New Roman" w:eastAsia="Calibri" w:hAnsi="Times New Roman" w:cs="Times New Roman"/>
          <w:sz w:val="28"/>
          <w:szCs w:val="28"/>
          <w:lang w:val="en-US"/>
        </w:rPr>
        <w:t xml:space="preserve"> two years ago had blazed out of the void into the zenith and had dimmed the known and constant stars. Ray danced like a blown leaf, and her little aloof smile had killed the fashion for dentifrice advertisements in six months. "Her indefinable charm," her critics called it, but her followers called it many extravagant things, and defined it to each other with hand-waving and facial contortions when words proved inadequate to convey the whole of her fiery quality. Now she was going to America, like all the good things, and after the last two years London without Ray </w:t>
      </w:r>
      <w:proofErr w:type="spellStart"/>
      <w:r>
        <w:rPr>
          <w:rFonts w:ascii="Times New Roman" w:eastAsia="Calibri" w:hAnsi="Times New Roman" w:cs="Times New Roman"/>
          <w:sz w:val="28"/>
          <w:szCs w:val="28"/>
          <w:lang w:val="en-US"/>
        </w:rPr>
        <w:t>Markable</w:t>
      </w:r>
      <w:proofErr w:type="spellEnd"/>
      <w:r>
        <w:rPr>
          <w:rFonts w:ascii="Times New Roman" w:eastAsia="Calibri" w:hAnsi="Times New Roman" w:cs="Times New Roman"/>
          <w:sz w:val="28"/>
          <w:szCs w:val="28"/>
          <w:lang w:val="en-US"/>
        </w:rPr>
        <w:t xml:space="preserve"> would be an unthinkable desert. Who would not stand for ever just to see her once more? </w:t>
      </w:r>
      <w:proofErr w:type="gramStart"/>
      <w:r>
        <w:rPr>
          <w:rFonts w:ascii="Times New Roman" w:eastAsia="Calibri" w:hAnsi="Times New Roman" w:cs="Times New Roman"/>
          <w:sz w:val="28"/>
          <w:szCs w:val="28"/>
        </w:rPr>
        <w:t>(</w:t>
      </w:r>
      <w:r>
        <w:rPr>
          <w:rFonts w:ascii="Times New Roman" w:eastAsia="Calibri" w:hAnsi="Times New Roman" w:cs="Times New Roman"/>
          <w:sz w:val="28"/>
          <w:szCs w:val="28"/>
          <w:lang w:val="en-US"/>
        </w:rPr>
        <w:t>J</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Tey</w:t>
      </w:r>
      <w:proofErr w:type="spellEnd"/>
      <w:r>
        <w:rPr>
          <w:rFonts w:ascii="Times New Roman" w:eastAsia="Calibri" w:hAnsi="Times New Roman" w:cs="Times New Roman"/>
          <w:sz w:val="28"/>
          <w:szCs w:val="28"/>
        </w:rPr>
        <w:t>)</w:t>
      </w:r>
    </w:p>
    <w:p w:rsidR="00CD7764" w:rsidRDefault="00CD7764">
      <w:pPr>
        <w:autoSpaceDE w:val="0"/>
        <w:autoSpaceDN w:val="0"/>
        <w:adjustRightInd w:val="0"/>
        <w:spacing w:after="0" w:line="240" w:lineRule="auto"/>
        <w:ind w:firstLine="709"/>
        <w:jc w:val="both"/>
        <w:rPr>
          <w:rFonts w:ascii="Times New Roman" w:eastAsia="Calibri" w:hAnsi="Times New Roman" w:cs="Times New Roman"/>
          <w:sz w:val="28"/>
          <w:szCs w:val="28"/>
          <w:lang w:val="en-US"/>
        </w:rPr>
      </w:pPr>
    </w:p>
    <w:p w:rsidR="00CD7764" w:rsidRDefault="00E70616">
      <w:pPr>
        <w:numPr>
          <w:ilvl w:val="0"/>
          <w:numId w:val="25"/>
        </w:numPr>
        <w:spacing w:after="0" w:line="240" w:lineRule="auto"/>
        <w:contextualSpacing/>
        <w:rPr>
          <w:rFonts w:ascii="Times New Roman" w:eastAsia="Calibri" w:hAnsi="Times New Roman" w:cs="Times New Roman"/>
          <w:b/>
          <w:bCs/>
          <w:iCs/>
          <w:sz w:val="28"/>
          <w:szCs w:val="28"/>
          <w:lang w:val="en-US"/>
        </w:rPr>
      </w:pPr>
      <w:r>
        <w:rPr>
          <w:rFonts w:ascii="Times New Roman" w:eastAsia="Calibri" w:hAnsi="Times New Roman" w:cs="Times New Roman"/>
          <w:b/>
          <w:bCs/>
          <w:iCs/>
          <w:sz w:val="28"/>
          <w:szCs w:val="28"/>
          <w:lang w:val="en-US"/>
        </w:rPr>
        <w:t>Identify and define the phonographic devices used in the given examples</w:t>
      </w:r>
    </w:p>
    <w:p w:rsidR="00CD7764" w:rsidRDefault="00E70616">
      <w:pPr>
        <w:spacing w:after="0" w:line="240" w:lineRule="auto"/>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rPr>
        <w:t>А</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US"/>
        </w:rPr>
        <w:t>Last but not least.</w:t>
      </w:r>
    </w:p>
    <w:p w:rsidR="00CD7764" w:rsidRDefault="00E70616">
      <w:pPr>
        <w:numPr>
          <w:ilvl w:val="0"/>
          <w:numId w:val="26"/>
        </w:numPr>
        <w:spacing w:after="0" w:line="240" w:lineRule="auto"/>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In what distant deeps or skies</w:t>
      </w:r>
    </w:p>
    <w:p w:rsidR="00CD7764" w:rsidRDefault="00E70616">
      <w:pPr>
        <w:spacing w:after="0" w:line="240" w:lineRule="auto"/>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lang w:val="en-GB"/>
        </w:rPr>
        <w:t xml:space="preserve">C) </w:t>
      </w:r>
      <w:proofErr w:type="gramStart"/>
      <w:r>
        <w:rPr>
          <w:rFonts w:ascii="Times New Roman" w:eastAsia="Calibri" w:hAnsi="Times New Roman" w:cs="Times New Roman"/>
          <w:sz w:val="28"/>
          <w:szCs w:val="28"/>
          <w:lang w:val="en-US"/>
        </w:rPr>
        <w:t>Burnt</w:t>
      </w:r>
      <w:proofErr w:type="gramEnd"/>
      <w:r>
        <w:rPr>
          <w:rFonts w:ascii="Times New Roman" w:eastAsia="Calibri" w:hAnsi="Times New Roman" w:cs="Times New Roman"/>
          <w:sz w:val="28"/>
          <w:szCs w:val="28"/>
          <w:lang w:val="en-US"/>
        </w:rPr>
        <w:t xml:space="preserve"> the fire of thine eyes?</w:t>
      </w:r>
    </w:p>
    <w:p w:rsidR="00CD7764" w:rsidRDefault="00E70616">
      <w:pPr>
        <w:widowControl w:val="0"/>
        <w:tabs>
          <w:tab w:val="left" w:pos="426"/>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 xml:space="preserve">D) </w:t>
      </w:r>
      <w:r>
        <w:rPr>
          <w:rFonts w:ascii="Times New Roman" w:eastAsia="Times New Roman" w:hAnsi="Times New Roman" w:cs="Times New Roman"/>
          <w:sz w:val="28"/>
          <w:szCs w:val="28"/>
          <w:lang w:val="en-US"/>
        </w:rPr>
        <w:t>I prayed for the gift of being alone—a-l-o-n-e: which is the one New York prayer.</w:t>
      </w:r>
    </w:p>
    <w:p w:rsidR="00CD7764" w:rsidRDefault="00E70616">
      <w:pPr>
        <w:widowControl w:val="0"/>
        <w:tabs>
          <w:tab w:val="left" w:pos="426"/>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 xml:space="preserve">E) </w:t>
      </w:r>
      <w:r>
        <w:rPr>
          <w:rFonts w:ascii="Times New Roman" w:eastAsia="Times New Roman" w:hAnsi="Times New Roman" w:cs="Times New Roman"/>
          <w:sz w:val="28"/>
          <w:szCs w:val="28"/>
          <w:lang w:val="en-US"/>
        </w:rPr>
        <w:t>They heard a distant roar of the lion.</w:t>
      </w:r>
    </w:p>
    <w:p w:rsidR="00CD7764" w:rsidRDefault="00CD7764">
      <w:pPr>
        <w:widowControl w:val="0"/>
        <w:tabs>
          <w:tab w:val="left" w:pos="426"/>
        </w:tabs>
        <w:spacing w:after="0" w:line="240" w:lineRule="auto"/>
        <w:jc w:val="both"/>
        <w:rPr>
          <w:rFonts w:ascii="Times New Roman" w:eastAsia="Times New Roman" w:hAnsi="Times New Roman" w:cs="Times New Roman"/>
          <w:sz w:val="28"/>
          <w:szCs w:val="28"/>
          <w:lang w:val="en-US"/>
        </w:rPr>
      </w:pPr>
    </w:p>
    <w:p w:rsidR="00CD7764" w:rsidRDefault="00E70616">
      <w:pPr>
        <w:widowControl w:val="0"/>
        <w:tabs>
          <w:tab w:val="left" w:pos="438"/>
        </w:tabs>
        <w:spacing w:after="0" w:line="24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2. Identify and define the lexical stylistic devices used in the given examples</w:t>
      </w:r>
    </w:p>
    <w:p w:rsidR="00CD7764" w:rsidRDefault="00E70616">
      <w:pPr>
        <w:widowControl w:val="0"/>
        <w:tabs>
          <w:tab w:val="left" w:pos="414"/>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 xml:space="preserve">A) </w:t>
      </w:r>
      <w:r>
        <w:rPr>
          <w:rFonts w:ascii="Times New Roman" w:eastAsia="Times New Roman" w:hAnsi="Times New Roman" w:cs="Times New Roman"/>
          <w:sz w:val="28"/>
          <w:szCs w:val="28"/>
          <w:lang w:val="en-US"/>
        </w:rPr>
        <w:t>The voice of Love seemed to call to me, but it was a wrong number.</w:t>
      </w:r>
    </w:p>
    <w:p w:rsidR="00CD7764" w:rsidRDefault="00E70616">
      <w:pPr>
        <w:widowControl w:val="0"/>
        <w:tabs>
          <w:tab w:val="left" w:pos="428"/>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 xml:space="preserve">B) </w:t>
      </w:r>
      <w:r>
        <w:rPr>
          <w:rFonts w:ascii="Times New Roman" w:eastAsia="Times New Roman" w:hAnsi="Times New Roman" w:cs="Times New Roman"/>
          <w:sz w:val="28"/>
          <w:szCs w:val="28"/>
          <w:lang w:val="en-US"/>
        </w:rPr>
        <w:t xml:space="preserve">The green </w:t>
      </w:r>
      <w:proofErr w:type="spellStart"/>
      <w:r>
        <w:rPr>
          <w:rFonts w:ascii="Times New Roman" w:eastAsia="Times New Roman" w:hAnsi="Times New Roman" w:cs="Times New Roman"/>
          <w:sz w:val="28"/>
          <w:szCs w:val="28"/>
          <w:lang w:val="en-US"/>
        </w:rPr>
        <w:t>tumour</w:t>
      </w:r>
      <w:proofErr w:type="spellEnd"/>
      <w:r>
        <w:rPr>
          <w:rFonts w:ascii="Times New Roman" w:eastAsia="Times New Roman" w:hAnsi="Times New Roman" w:cs="Times New Roman"/>
          <w:sz w:val="28"/>
          <w:szCs w:val="28"/>
          <w:lang w:val="en-US"/>
        </w:rPr>
        <w:t xml:space="preserve"> of hate burst inside her.</w:t>
      </w:r>
    </w:p>
    <w:p w:rsidR="00CD7764" w:rsidRDefault="00E70616">
      <w:pPr>
        <w:widowControl w:val="0"/>
        <w:tabs>
          <w:tab w:val="left" w:pos="428"/>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 xml:space="preserve">C) </w:t>
      </w:r>
      <w:r>
        <w:rPr>
          <w:rFonts w:ascii="Times New Roman" w:eastAsia="Times New Roman" w:hAnsi="Times New Roman" w:cs="Times New Roman"/>
          <w:sz w:val="28"/>
          <w:szCs w:val="28"/>
          <w:lang w:val="en-US"/>
        </w:rPr>
        <w:t>Dick saw the face as it hurried out.</w:t>
      </w:r>
    </w:p>
    <w:p w:rsidR="00CD7764" w:rsidRDefault="00E70616">
      <w:pPr>
        <w:widowControl w:val="0"/>
        <w:tabs>
          <w:tab w:val="left" w:pos="442"/>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 xml:space="preserve">D) </w:t>
      </w:r>
      <w:r>
        <w:rPr>
          <w:rFonts w:ascii="Times New Roman" w:eastAsia="Times New Roman" w:hAnsi="Times New Roman" w:cs="Times New Roman"/>
          <w:sz w:val="28"/>
          <w:szCs w:val="28"/>
          <w:lang w:val="en-US"/>
        </w:rPr>
        <w:t xml:space="preserve">It was soon borne in upon them that they had undertaken a </w:t>
      </w:r>
      <w:proofErr w:type="spellStart"/>
      <w:r>
        <w:rPr>
          <w:rFonts w:ascii="Times New Roman" w:eastAsia="Times New Roman" w:hAnsi="Times New Roman" w:cs="Times New Roman"/>
          <w:sz w:val="28"/>
          <w:szCs w:val="28"/>
          <w:lang w:val="en-US"/>
        </w:rPr>
        <w:t>labour</w:t>
      </w:r>
      <w:proofErr w:type="spellEnd"/>
      <w:r>
        <w:rPr>
          <w:rFonts w:ascii="Times New Roman" w:eastAsia="Times New Roman" w:hAnsi="Times New Roman" w:cs="Times New Roman"/>
          <w:sz w:val="28"/>
          <w:szCs w:val="28"/>
          <w:lang w:val="en-US"/>
        </w:rPr>
        <w:t xml:space="preserve"> of truly Sisyphean proportions.</w:t>
      </w:r>
    </w:p>
    <w:p w:rsidR="00CD7764" w:rsidRDefault="00E70616">
      <w:pPr>
        <w:widowControl w:val="0"/>
        <w:tabs>
          <w:tab w:val="left" w:pos="423"/>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 xml:space="preserve">E) </w:t>
      </w:r>
      <w:r>
        <w:rPr>
          <w:rFonts w:ascii="Times New Roman" w:eastAsia="Times New Roman" w:hAnsi="Times New Roman" w:cs="Times New Roman"/>
          <w:sz w:val="28"/>
          <w:szCs w:val="28"/>
          <w:lang w:val="en-US"/>
        </w:rPr>
        <w:t>He is a cheerful pessimist.</w:t>
      </w:r>
    </w:p>
    <w:p w:rsidR="00CD7764" w:rsidRDefault="00CD7764">
      <w:pPr>
        <w:widowControl w:val="0"/>
        <w:tabs>
          <w:tab w:val="left" w:pos="418"/>
        </w:tabs>
        <w:spacing w:after="0" w:line="240" w:lineRule="auto"/>
        <w:jc w:val="both"/>
        <w:rPr>
          <w:rFonts w:ascii="Times New Roman" w:eastAsia="Times New Roman" w:hAnsi="Times New Roman" w:cs="Times New Roman"/>
          <w:b/>
          <w:bCs/>
          <w:sz w:val="28"/>
          <w:szCs w:val="28"/>
          <w:lang w:val="en-US"/>
        </w:rPr>
      </w:pPr>
    </w:p>
    <w:p w:rsidR="00CD7764" w:rsidRDefault="00E70616">
      <w:pPr>
        <w:widowControl w:val="0"/>
        <w:tabs>
          <w:tab w:val="left" w:pos="418"/>
        </w:tabs>
        <w:spacing w:after="0" w:line="24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3</w:t>
      </w:r>
      <w:r>
        <w:rPr>
          <w:rFonts w:ascii="Times New Roman" w:eastAsia="Times New Roman" w:hAnsi="Times New Roman" w:cs="Times New Roman"/>
          <w:b/>
          <w:bCs/>
          <w:sz w:val="28"/>
          <w:szCs w:val="28"/>
          <w:lang w:val="en-GB"/>
        </w:rPr>
        <w:t>.</w:t>
      </w: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GB"/>
        </w:rPr>
        <w:t>D</w:t>
      </w:r>
      <w:proofErr w:type="spellStart"/>
      <w:r>
        <w:rPr>
          <w:rFonts w:ascii="Times New Roman" w:eastAsia="Times New Roman" w:hAnsi="Times New Roman" w:cs="Times New Roman"/>
          <w:b/>
          <w:bCs/>
          <w:sz w:val="28"/>
          <w:szCs w:val="28"/>
          <w:lang w:val="en-US"/>
        </w:rPr>
        <w:t>entify</w:t>
      </w:r>
      <w:proofErr w:type="spellEnd"/>
      <w:r>
        <w:rPr>
          <w:rFonts w:ascii="Times New Roman" w:eastAsia="Times New Roman" w:hAnsi="Times New Roman" w:cs="Times New Roman"/>
          <w:b/>
          <w:bCs/>
          <w:sz w:val="28"/>
          <w:szCs w:val="28"/>
          <w:lang w:val="en-US"/>
        </w:rPr>
        <w:t xml:space="preserve"> the syntactical stylistic devices used in the given examples</w:t>
      </w:r>
    </w:p>
    <w:p w:rsidR="00CD7764" w:rsidRDefault="00E70616">
      <w:pPr>
        <w:widowControl w:val="0"/>
        <w:tabs>
          <w:tab w:val="left" w:pos="418"/>
        </w:tabs>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GB"/>
        </w:rPr>
        <w:t>A)</w:t>
      </w:r>
      <w:r>
        <w:rPr>
          <w:rFonts w:ascii="Times New Roman" w:eastAsia="Times New Roman" w:hAnsi="Times New Roman" w:cs="Times New Roman"/>
          <w:sz w:val="28"/>
          <w:szCs w:val="28"/>
          <w:lang w:val="en-US"/>
        </w:rPr>
        <w:t>The</w:t>
      </w:r>
      <w:proofErr w:type="gramEnd"/>
      <w:r>
        <w:rPr>
          <w:rFonts w:ascii="Times New Roman" w:eastAsia="Times New Roman" w:hAnsi="Times New Roman" w:cs="Times New Roman"/>
          <w:sz w:val="28"/>
          <w:szCs w:val="28"/>
          <w:lang w:val="en-US"/>
        </w:rPr>
        <w:t xml:space="preserve"> law is the law—and a bad stove is a bad stove.</w:t>
      </w:r>
    </w:p>
    <w:p w:rsidR="00CD7764" w:rsidRDefault="00E70616">
      <w:pPr>
        <w:widowControl w:val="0"/>
        <w:tabs>
          <w:tab w:val="left" w:pos="438"/>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 xml:space="preserve">B) </w:t>
      </w:r>
      <w:r>
        <w:rPr>
          <w:rFonts w:ascii="Times New Roman" w:eastAsia="Times New Roman" w:hAnsi="Times New Roman" w:cs="Times New Roman"/>
          <w:sz w:val="28"/>
          <w:szCs w:val="28"/>
          <w:lang w:val="en-US"/>
        </w:rPr>
        <w:t xml:space="preserve">If you had any part—I don’t say what—in this attack or if you know anything about it—I don’t say how much—or if you know who did it—I </w:t>
      </w:r>
      <w:proofErr w:type="spellStart"/>
      <w:r>
        <w:rPr>
          <w:rFonts w:ascii="Times New Roman" w:eastAsia="Times New Roman" w:hAnsi="Times New Roman" w:cs="Times New Roman"/>
          <w:sz w:val="28"/>
          <w:szCs w:val="28"/>
          <w:lang w:val="en-US"/>
        </w:rPr>
        <w:t>go</w:t>
      </w:r>
      <w:proofErr w:type="spellEnd"/>
      <w:r>
        <w:rPr>
          <w:rFonts w:ascii="Times New Roman" w:eastAsia="Times New Roman" w:hAnsi="Times New Roman" w:cs="Times New Roman"/>
          <w:sz w:val="28"/>
          <w:szCs w:val="28"/>
          <w:lang w:val="en-US"/>
        </w:rPr>
        <w:t xml:space="preserve"> no closer—you did an injury to me that’s never to be forgiven.</w:t>
      </w:r>
    </w:p>
    <w:p w:rsidR="00CD7764" w:rsidRDefault="00E70616">
      <w:pPr>
        <w:widowControl w:val="0"/>
        <w:tabs>
          <w:tab w:val="left" w:pos="442"/>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C)</w:t>
      </w:r>
      <w:r>
        <w:rPr>
          <w:rFonts w:ascii="Times New Roman" w:eastAsia="Times New Roman" w:hAnsi="Times New Roman" w:cs="Times New Roman"/>
          <w:sz w:val="28"/>
          <w:szCs w:val="28"/>
          <w:lang w:val="en-US"/>
        </w:rPr>
        <w:t>...most of us were content to know that, for one crowded half-hour, we on honeydew had fed, and drunk the milk of Paradise.</w:t>
      </w:r>
    </w:p>
    <w:p w:rsidR="00CD7764" w:rsidRDefault="00E70616">
      <w:pPr>
        <w:widowControl w:val="0"/>
        <w:tabs>
          <w:tab w:val="left" w:pos="418"/>
        </w:tabs>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GB"/>
        </w:rPr>
        <w:t xml:space="preserve">D) </w:t>
      </w:r>
      <w:r>
        <w:rPr>
          <w:rFonts w:ascii="Times New Roman" w:eastAsia="Times New Roman" w:hAnsi="Times New Roman" w:cs="Times New Roman"/>
          <w:sz w:val="28"/>
          <w:szCs w:val="28"/>
          <w:lang w:val="en-US"/>
        </w:rPr>
        <w:t>A saint abroad, and a devil at home.</w:t>
      </w:r>
      <w:proofErr w:type="gramEnd"/>
    </w:p>
    <w:p w:rsidR="00CD7764" w:rsidRDefault="00E70616">
      <w:pPr>
        <w:widowControl w:val="0"/>
        <w:tabs>
          <w:tab w:val="left" w:pos="404"/>
        </w:tabs>
        <w:spacing w:after="0" w:line="240" w:lineRule="auto"/>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GB"/>
        </w:rPr>
        <w:t>E)</w:t>
      </w:r>
      <w:r>
        <w:rPr>
          <w:rFonts w:ascii="Times New Roman" w:eastAsia="Times New Roman" w:hAnsi="Times New Roman" w:cs="Times New Roman"/>
          <w:sz w:val="28"/>
          <w:szCs w:val="28"/>
          <w:lang w:val="en-US"/>
        </w:rPr>
        <w:t>The</w:t>
      </w:r>
      <w:proofErr w:type="gramEnd"/>
      <w:r>
        <w:rPr>
          <w:rFonts w:ascii="Times New Roman" w:eastAsia="Times New Roman" w:hAnsi="Times New Roman" w:cs="Times New Roman"/>
          <w:sz w:val="28"/>
          <w:szCs w:val="28"/>
          <w:lang w:val="en-US"/>
        </w:rPr>
        <w:t xml:space="preserve"> public wants a thing, therefore it is supplied with it. Or the public is supplied with a thing therefore it wants it.</w:t>
      </w:r>
    </w:p>
    <w:p w:rsidR="00CD7764" w:rsidRDefault="00CD7764">
      <w:pPr>
        <w:widowControl w:val="0"/>
        <w:tabs>
          <w:tab w:val="left" w:pos="404"/>
        </w:tabs>
        <w:spacing w:after="0" w:line="240" w:lineRule="auto"/>
        <w:rPr>
          <w:rFonts w:ascii="Times New Roman" w:eastAsia="Times New Roman" w:hAnsi="Times New Roman" w:cs="Times New Roman"/>
          <w:sz w:val="28"/>
          <w:szCs w:val="28"/>
          <w:lang w:val="en-US"/>
        </w:rPr>
      </w:pPr>
    </w:p>
    <w:p w:rsidR="00CD7764" w:rsidRDefault="00E7061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D</w:t>
      </w:r>
    </w:p>
    <w:p w:rsidR="00CD7764" w:rsidRDefault="00CD7764">
      <w:pPr>
        <w:spacing w:after="0" w:line="240" w:lineRule="auto"/>
        <w:jc w:val="center"/>
        <w:rPr>
          <w:rFonts w:ascii="Times New Roman" w:eastAsia="Times New Roman" w:hAnsi="Times New Roman" w:cs="Times New Roman"/>
          <w:sz w:val="28"/>
          <w:szCs w:val="28"/>
        </w:rPr>
      </w:pPr>
    </w:p>
    <w:p w:rsidR="00CD7764" w:rsidRDefault="00E7061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Экзаменационные вопросы (вопросы к зачету).</w:t>
      </w:r>
    </w:p>
    <w:p w:rsidR="00CD7764" w:rsidRDefault="00E70616">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1.The</w:t>
      </w:r>
      <w:proofErr w:type="gramEnd"/>
      <w:r>
        <w:rPr>
          <w:rFonts w:ascii="Times New Roman" w:eastAsia="Times New Roman" w:hAnsi="Times New Roman" w:cs="Times New Roman"/>
          <w:sz w:val="28"/>
          <w:szCs w:val="28"/>
          <w:lang w:val="en-US"/>
        </w:rPr>
        <w:t xml:space="preserve"> object of stylistics.</w:t>
      </w:r>
    </w:p>
    <w:p w:rsidR="00CD7764" w:rsidRDefault="00E70616">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2.Modern</w:t>
      </w:r>
      <w:proofErr w:type="gramEnd"/>
      <w:r>
        <w:rPr>
          <w:rFonts w:ascii="Times New Roman" w:eastAsia="Times New Roman" w:hAnsi="Times New Roman" w:cs="Times New Roman"/>
          <w:sz w:val="28"/>
          <w:szCs w:val="28"/>
          <w:lang w:val="en-US"/>
        </w:rPr>
        <w:t xml:space="preserve"> linguistic trends of stylistics. </w:t>
      </w:r>
    </w:p>
    <w:p w:rsidR="00CD7764" w:rsidRDefault="00E70616">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3.The</w:t>
      </w:r>
      <w:proofErr w:type="gramEnd"/>
      <w:r>
        <w:rPr>
          <w:rFonts w:ascii="Times New Roman" w:eastAsia="Times New Roman" w:hAnsi="Times New Roman" w:cs="Times New Roman"/>
          <w:sz w:val="28"/>
          <w:szCs w:val="28"/>
          <w:lang w:val="en-US"/>
        </w:rPr>
        <w:t xml:space="preserve"> concept of style in the language.</w:t>
      </w:r>
    </w:p>
    <w:p w:rsidR="00CD7764" w:rsidRDefault="00E70616">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4.Stylistics</w:t>
      </w:r>
      <w:proofErr w:type="gramEnd"/>
      <w:r>
        <w:rPr>
          <w:rFonts w:ascii="Times New Roman" w:eastAsia="Times New Roman" w:hAnsi="Times New Roman" w:cs="Times New Roman"/>
          <w:sz w:val="28"/>
          <w:szCs w:val="28"/>
          <w:lang w:val="en-US"/>
        </w:rPr>
        <w:t xml:space="preserve"> and other linguistic disciplines. </w:t>
      </w:r>
    </w:p>
    <w:p w:rsidR="00CD7764" w:rsidRDefault="00E70616">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5.Stylistic</w:t>
      </w:r>
      <w:proofErr w:type="gramEnd"/>
      <w:r>
        <w:rPr>
          <w:rFonts w:ascii="Times New Roman" w:eastAsia="Times New Roman" w:hAnsi="Times New Roman" w:cs="Times New Roman"/>
          <w:sz w:val="28"/>
          <w:szCs w:val="28"/>
          <w:lang w:val="en-US"/>
        </w:rPr>
        <w:t xml:space="preserve"> classification of the English vocabulary. </w:t>
      </w:r>
    </w:p>
    <w:p w:rsidR="00CD7764" w:rsidRDefault="00E70616">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6.The</w:t>
      </w:r>
      <w:proofErr w:type="gramEnd"/>
      <w:r>
        <w:rPr>
          <w:rFonts w:ascii="Times New Roman" w:eastAsia="Times New Roman" w:hAnsi="Times New Roman" w:cs="Times New Roman"/>
          <w:sz w:val="28"/>
          <w:szCs w:val="28"/>
          <w:lang w:val="en-US"/>
        </w:rPr>
        <w:t xml:space="preserve"> peculiarities of the spoken and written varieties of the language. </w:t>
      </w:r>
    </w:p>
    <w:p w:rsidR="00CD7764" w:rsidRDefault="00E70616">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7.Standard</w:t>
      </w:r>
      <w:proofErr w:type="gramEnd"/>
      <w:r>
        <w:rPr>
          <w:rFonts w:ascii="Times New Roman" w:eastAsia="Times New Roman" w:hAnsi="Times New Roman" w:cs="Times New Roman"/>
          <w:sz w:val="28"/>
          <w:szCs w:val="28"/>
          <w:lang w:val="en-US"/>
        </w:rPr>
        <w:t xml:space="preserve"> English vocabulary, its groups and features.</w:t>
      </w:r>
    </w:p>
    <w:p w:rsidR="00CD7764" w:rsidRDefault="00E70616">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8.Special</w:t>
      </w:r>
      <w:proofErr w:type="gramEnd"/>
      <w:r>
        <w:rPr>
          <w:rFonts w:ascii="Times New Roman" w:eastAsia="Times New Roman" w:hAnsi="Times New Roman" w:cs="Times New Roman"/>
          <w:sz w:val="28"/>
          <w:szCs w:val="28"/>
          <w:lang w:val="en-US"/>
        </w:rPr>
        <w:t xml:space="preserve"> literary vocabulary, its main groups and features.</w:t>
      </w:r>
    </w:p>
    <w:p w:rsidR="00CD7764" w:rsidRDefault="00E70616">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9.Special</w:t>
      </w:r>
      <w:proofErr w:type="gramEnd"/>
      <w:r>
        <w:rPr>
          <w:rFonts w:ascii="Times New Roman" w:eastAsia="Times New Roman" w:hAnsi="Times New Roman" w:cs="Times New Roman"/>
          <w:sz w:val="28"/>
          <w:szCs w:val="28"/>
          <w:lang w:val="en-US"/>
        </w:rPr>
        <w:t xml:space="preserve"> colloquial vocabulary, its main groups and features.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10. Dialectal words, their groups and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 Archaic words and neologisms, their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 Slang, its groups and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 Expressive means and stylistic devices and their difference.</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14. The classification of stylistic devices. </w:t>
      </w:r>
      <w:proofErr w:type="gramStart"/>
      <w:r>
        <w:rPr>
          <w:rFonts w:ascii="Times New Roman" w:eastAsia="Times New Roman" w:hAnsi="Times New Roman" w:cs="Times New Roman"/>
          <w:sz w:val="28"/>
          <w:szCs w:val="28"/>
          <w:lang w:val="en-US"/>
        </w:rPr>
        <w:t>The main groups of stylistic devices.</w:t>
      </w:r>
      <w:proofErr w:type="gramEnd"/>
      <w:r>
        <w:rPr>
          <w:rFonts w:ascii="Times New Roman" w:eastAsia="Times New Roman" w:hAnsi="Times New Roman" w:cs="Times New Roman"/>
          <w:sz w:val="28"/>
          <w:szCs w:val="28"/>
          <w:lang w:val="en-US"/>
        </w:rPr>
        <w:t xml:space="preserve"> </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r>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US"/>
        </w:rPr>
        <w:t>Metaphor, its types and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 Metonymy, its types and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 Antonomasia and synecdoche as special types of metonymy, and their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 Epithet, its types and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 Hyperbole and understatement and their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 Pun, zeugma, semantically false chains, and their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21. Ellipsis, </w:t>
      </w:r>
      <w:proofErr w:type="spellStart"/>
      <w:r>
        <w:rPr>
          <w:rFonts w:ascii="Times New Roman" w:eastAsia="Times New Roman" w:hAnsi="Times New Roman" w:cs="Times New Roman"/>
          <w:sz w:val="28"/>
          <w:szCs w:val="28"/>
          <w:lang w:val="en-US"/>
        </w:rPr>
        <w:t>apokoinu</w:t>
      </w:r>
      <w:proofErr w:type="spellEnd"/>
      <w:r>
        <w:rPr>
          <w:rFonts w:ascii="Times New Roman" w:eastAsia="Times New Roman" w:hAnsi="Times New Roman" w:cs="Times New Roman"/>
          <w:sz w:val="28"/>
          <w:szCs w:val="28"/>
          <w:lang w:val="en-US"/>
        </w:rPr>
        <w:t xml:space="preserve"> construction, detached constructions and their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 Inversion and chiasmus, their types and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 Aposiopesis and suspense, and their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 Repetition and parallel constructions, their types and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 Syntactical types of connection, and their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26. Transposition of syntactical structures: rhetorical questions and litotes.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27. </w:t>
      </w:r>
      <w:proofErr w:type="gramStart"/>
      <w:r>
        <w:rPr>
          <w:rFonts w:ascii="Times New Roman" w:eastAsia="Times New Roman" w:hAnsi="Times New Roman" w:cs="Times New Roman"/>
          <w:sz w:val="28"/>
          <w:szCs w:val="28"/>
          <w:lang w:val="en-US"/>
        </w:rPr>
        <w:t>Represented</w:t>
      </w:r>
      <w:proofErr w:type="gramEnd"/>
      <w:r>
        <w:rPr>
          <w:rFonts w:ascii="Times New Roman" w:eastAsia="Times New Roman" w:hAnsi="Times New Roman" w:cs="Times New Roman"/>
          <w:sz w:val="28"/>
          <w:szCs w:val="28"/>
          <w:lang w:val="en-US"/>
        </w:rPr>
        <w:t xml:space="preserve"> speech, its types and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28. Climax and anticlimax, their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29. Oxymoron and antithesis, their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30. Simile and its types. </w:t>
      </w:r>
      <w:proofErr w:type="gramStart"/>
      <w:r>
        <w:rPr>
          <w:rFonts w:ascii="Times New Roman" w:eastAsia="Times New Roman" w:hAnsi="Times New Roman" w:cs="Times New Roman"/>
          <w:sz w:val="28"/>
          <w:szCs w:val="28"/>
          <w:lang w:val="en-US"/>
        </w:rPr>
        <w:t>The similarity between metaphor and simile.</w:t>
      </w:r>
      <w:proofErr w:type="gramEnd"/>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31. Periphrasis, its types and stylistic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32. Phonetic stylistic devices and their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33. Graphical stylistic devices and their functions.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34. The classifications of functional styles.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35. The problem of colloquial style.</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36. The Belles-Lettres Style and its linguistic features.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37. The subtypes of the Belles-Lettres Style.</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38. The general characteristics of the publicist style. </w:t>
      </w:r>
      <w:proofErr w:type="gramStart"/>
      <w:r>
        <w:rPr>
          <w:rFonts w:ascii="Times New Roman" w:eastAsia="Times New Roman" w:hAnsi="Times New Roman" w:cs="Times New Roman"/>
          <w:sz w:val="28"/>
          <w:szCs w:val="28"/>
          <w:lang w:val="en-US"/>
        </w:rPr>
        <w:t>Oratory and speeches.</w:t>
      </w:r>
      <w:proofErr w:type="gramEnd"/>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39. The general characteristics of the publicist style. </w:t>
      </w:r>
      <w:proofErr w:type="gramStart"/>
      <w:r>
        <w:rPr>
          <w:rFonts w:ascii="Times New Roman" w:eastAsia="Times New Roman" w:hAnsi="Times New Roman" w:cs="Times New Roman"/>
          <w:sz w:val="28"/>
          <w:szCs w:val="28"/>
          <w:lang w:val="en-US"/>
        </w:rPr>
        <w:t>Essays and articles.</w:t>
      </w:r>
      <w:proofErr w:type="gramEnd"/>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40. Newspaper style, its definition and typical features.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41. Genres of the newspaper style.</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42. The style of official documents: the language of legal documents.</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43. The style of official documents: the language of diplomacy.</w:t>
      </w:r>
    </w:p>
    <w:p w:rsidR="00CD7764" w:rsidRDefault="00E70616">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44. The style of scientific works and its features. </w:t>
      </w:r>
    </w:p>
    <w:p w:rsidR="00CD7764" w:rsidRDefault="00CD7764">
      <w:pPr>
        <w:suppressAutoHyphens/>
        <w:spacing w:after="0" w:line="240" w:lineRule="auto"/>
        <w:jc w:val="both"/>
        <w:rPr>
          <w:rFonts w:ascii="Times New Roman" w:eastAsia="Calibri" w:hAnsi="Times New Roman" w:cs="Times New Roman"/>
          <w:b/>
          <w:i/>
          <w:sz w:val="28"/>
          <w:lang w:val="en-US"/>
        </w:rPr>
      </w:pPr>
    </w:p>
    <w:p w:rsidR="00CD7764" w:rsidRDefault="00E70616">
      <w:pPr>
        <w:widowControl w:val="0"/>
        <w:tabs>
          <w:tab w:val="left" w:pos="993"/>
        </w:tabs>
        <w:spacing w:after="0" w:line="240" w:lineRule="auto"/>
        <w:ind w:right="181"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D7764" w:rsidRDefault="00E70616">
      <w:pPr>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b/>
          <w:sz w:val="28"/>
          <w:szCs w:val="28"/>
        </w:rPr>
        <w:t>Оценивание выполнения практических заданий</w:t>
      </w:r>
      <w:r>
        <w:rPr>
          <w:rFonts w:ascii="Times New Roman" w:eastAsia="Calibri" w:hAnsi="Times New Roman" w:cs="Times New Roman"/>
          <w:i/>
          <w:sz w:val="28"/>
          <w:szCs w:val="28"/>
        </w:rPr>
        <w:t xml:space="preserve"> </w:t>
      </w:r>
    </w:p>
    <w:p w:rsidR="00CD7764" w:rsidRDefault="00CD7764">
      <w:pPr>
        <w:suppressAutoHyphens/>
        <w:spacing w:after="0" w:line="240" w:lineRule="auto"/>
        <w:jc w:val="both"/>
        <w:rPr>
          <w:rFonts w:ascii="Times New Roman" w:eastAsia="Calibri" w:hAnsi="Times New Roman" w:cs="Times New Roman"/>
          <w:i/>
          <w:sz w:val="28"/>
          <w:szCs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D7764">
        <w:trPr>
          <w:tblHeader/>
        </w:trPr>
        <w:tc>
          <w:tcPr>
            <w:tcW w:w="2137" w:type="dxa"/>
            <w:tcBorders>
              <w:top w:val="single" w:sz="4" w:space="0" w:color="auto"/>
              <w:left w:val="single" w:sz="4" w:space="0" w:color="auto"/>
              <w:bottom w:val="single" w:sz="4" w:space="0" w:color="auto"/>
              <w:right w:val="single" w:sz="4" w:space="0" w:color="auto"/>
            </w:tcBorders>
            <w:vAlign w:val="center"/>
          </w:tcPr>
          <w:p w:rsidR="00CD7764" w:rsidRDefault="00E70616">
            <w:pPr>
              <w:suppressAutoHyphens/>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tcPr>
          <w:p w:rsidR="00CD7764" w:rsidRDefault="00E70616">
            <w:pPr>
              <w:suppressAutoHyphens/>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tcPr>
          <w:p w:rsidR="00CD7764" w:rsidRDefault="00E70616">
            <w:pPr>
              <w:suppressAutoHyphens/>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Критерии</w:t>
            </w:r>
          </w:p>
        </w:tc>
      </w:tr>
      <w:tr w:rsidR="00CD7764">
        <w:tc>
          <w:tcPr>
            <w:tcW w:w="2137"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CD7764" w:rsidRDefault="00E70616">
            <w:pPr>
              <w:suppressAutoHyphens/>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1. Полнота выполнения практического задания;</w:t>
            </w:r>
          </w:p>
          <w:p w:rsidR="00CD7764" w:rsidRDefault="00E70616">
            <w:pPr>
              <w:suppressAutoHyphens/>
              <w:spacing w:after="0" w:line="240" w:lineRule="auto"/>
              <w:rPr>
                <w:rFonts w:ascii="Times New Roman" w:eastAsia="Calibri" w:hAnsi="Times New Roman" w:cs="Times New Roman"/>
                <w:i/>
                <w:sz w:val="28"/>
                <w:szCs w:val="28"/>
                <w:lang w:eastAsia="zh-CN"/>
              </w:rPr>
            </w:pPr>
            <w:r>
              <w:rPr>
                <w:rFonts w:ascii="Times New Roman" w:eastAsia="Calibri" w:hAnsi="Times New Roman" w:cs="Times New Roman"/>
                <w:i/>
                <w:sz w:val="28"/>
                <w:szCs w:val="28"/>
              </w:rPr>
              <w:t xml:space="preserve">2. Своевременность </w:t>
            </w:r>
            <w:r>
              <w:rPr>
                <w:rFonts w:ascii="Times New Roman" w:eastAsia="Calibri" w:hAnsi="Times New Roman" w:cs="Times New Roman"/>
                <w:i/>
                <w:sz w:val="28"/>
                <w:szCs w:val="28"/>
              </w:rPr>
              <w:lastRenderedPageBreak/>
              <w:t>выполнения задания;</w:t>
            </w:r>
          </w:p>
          <w:p w:rsidR="00CD7764" w:rsidRDefault="00E70616">
            <w:pPr>
              <w:suppressAutoHyphens/>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3. Последовательность и рациональность выполнения задания;</w:t>
            </w:r>
          </w:p>
          <w:p w:rsidR="00CD7764" w:rsidRDefault="00E70616">
            <w:pPr>
              <w:suppressAutoHyphens/>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4. Самостоятельность решения;</w:t>
            </w:r>
          </w:p>
          <w:p w:rsidR="00CD7764" w:rsidRDefault="00E70616">
            <w:pPr>
              <w:suppressAutoHyphens/>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5. и т.д.</w:t>
            </w:r>
          </w:p>
        </w:tc>
        <w:tc>
          <w:tcPr>
            <w:tcW w:w="4961" w:type="dxa"/>
            <w:tcBorders>
              <w:top w:val="single" w:sz="4" w:space="0" w:color="auto"/>
              <w:left w:val="single" w:sz="4" w:space="0" w:color="auto"/>
              <w:bottom w:val="single" w:sz="4" w:space="0" w:color="auto"/>
              <w:right w:val="single" w:sz="4" w:space="0" w:color="auto"/>
            </w:tcBorders>
          </w:tcPr>
          <w:p w:rsidR="00CD7764" w:rsidRDefault="00E70616">
            <w:pPr>
              <w:suppressAutoHyphens/>
              <w:spacing w:after="0" w:line="240" w:lineRule="auto"/>
              <w:rPr>
                <w:rFonts w:ascii="Times New Roman" w:eastAsia="Calibri" w:hAnsi="Times New Roman" w:cs="Times New Roman"/>
                <w:i/>
                <w:sz w:val="28"/>
                <w:szCs w:val="28"/>
              </w:rPr>
            </w:pPr>
            <w:r>
              <w:rPr>
                <w:rFonts w:ascii="Times New Roman" w:eastAsia="Calibri" w:hAnsi="Times New Roman" w:cs="Times New Roman"/>
                <w:sz w:val="28"/>
                <w:szCs w:val="28"/>
              </w:rPr>
              <w:lastRenderedPageBreak/>
              <w:t xml:space="preserve">Оценка </w:t>
            </w:r>
            <w:r>
              <w:rPr>
                <w:rFonts w:ascii="Times New Roman" w:eastAsia="Calibri" w:hAnsi="Times New Roman" w:cs="Times New Roman"/>
                <w:i/>
                <w:sz w:val="28"/>
                <w:szCs w:val="28"/>
              </w:rPr>
              <w:t>«отлично</w:t>
            </w:r>
            <w:r>
              <w:rPr>
                <w:rFonts w:ascii="Times New Roman" w:eastAsia="Calibri" w:hAnsi="Times New Roman" w:cs="Times New Roman"/>
                <w:b/>
                <w:i/>
                <w:sz w:val="28"/>
                <w:szCs w:val="28"/>
              </w:rPr>
              <w:t>»</w:t>
            </w:r>
            <w:r>
              <w:rPr>
                <w:rFonts w:ascii="Times New Roman" w:eastAsia="Calibri" w:hAnsi="Times New Roman" w:cs="Times New Roman"/>
                <w:sz w:val="28"/>
                <w:szCs w:val="28"/>
              </w:rPr>
              <w:t xml:space="preserve"> ставится, если студент демонстрирует глубокие знания по излагаемой проблеме; </w:t>
            </w:r>
            <w:r>
              <w:rPr>
                <w:rFonts w:ascii="Times New Roman" w:eastAsia="Calibri" w:hAnsi="Times New Roman" w:cs="Times New Roman"/>
                <w:sz w:val="28"/>
                <w:szCs w:val="28"/>
              </w:rPr>
              <w:lastRenderedPageBreak/>
              <w:t xml:space="preserve">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eastAsia="Calibri" w:hAnsi="Times New Roman" w:cs="Times New Roman"/>
                <w:i/>
                <w:sz w:val="28"/>
                <w:szCs w:val="28"/>
              </w:rPr>
              <w:t xml:space="preserve"> </w:t>
            </w:r>
          </w:p>
        </w:tc>
      </w:tr>
      <w:tr w:rsidR="00CD7764">
        <w:tc>
          <w:tcPr>
            <w:tcW w:w="2137"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tcPr>
          <w:p w:rsidR="00CD7764" w:rsidRDefault="00CD7764">
            <w:pPr>
              <w:spacing w:after="0" w:line="240" w:lineRule="auto"/>
              <w:rPr>
                <w:rFonts w:ascii="Times New Roman" w:hAnsi="Times New Roman" w:cs="Times New Roman"/>
                <w:i/>
                <w:sz w:val="28"/>
                <w:szCs w:val="28"/>
                <w:lang w:val="zh-CN"/>
              </w:rPr>
            </w:pPr>
          </w:p>
        </w:tc>
        <w:tc>
          <w:tcPr>
            <w:tcW w:w="4961" w:type="dxa"/>
            <w:tcBorders>
              <w:top w:val="single" w:sz="4" w:space="0" w:color="auto"/>
              <w:left w:val="single" w:sz="4" w:space="0" w:color="auto"/>
              <w:bottom w:val="single" w:sz="4" w:space="0" w:color="auto"/>
              <w:right w:val="single" w:sz="4" w:space="0" w:color="auto"/>
            </w:tcBorders>
          </w:tcPr>
          <w:p w:rsidR="00CD7764" w:rsidRDefault="00E70616">
            <w:pPr>
              <w:suppressAutoHyphens/>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proofErr w:type="gramStart"/>
            <w:r>
              <w:rPr>
                <w:rFonts w:ascii="Times New Roman" w:eastAsia="Calibri" w:hAnsi="Times New Roman" w:cs="Times New Roman"/>
                <w:sz w:val="28"/>
                <w:szCs w:val="28"/>
              </w:rPr>
              <w:t xml:space="preserve">Оценка </w:t>
            </w:r>
            <w:r>
              <w:rPr>
                <w:rFonts w:ascii="Times New Roman" w:eastAsia="Calibri" w:hAnsi="Times New Roman" w:cs="Times New Roman"/>
                <w:b/>
                <w:i/>
                <w:sz w:val="28"/>
                <w:szCs w:val="28"/>
              </w:rPr>
              <w:t>«</w:t>
            </w:r>
            <w:r>
              <w:rPr>
                <w:rFonts w:ascii="Times New Roman" w:eastAsia="Calibri" w:hAnsi="Times New Roman" w:cs="Times New Roman"/>
                <w:i/>
                <w:sz w:val="28"/>
                <w:szCs w:val="28"/>
              </w:rPr>
              <w:t>хорошо</w:t>
            </w:r>
            <w:r>
              <w:rPr>
                <w:rFonts w:ascii="Times New Roman" w:eastAsia="Calibri" w:hAnsi="Times New Roman" w:cs="Times New Roman"/>
                <w:sz w:val="28"/>
                <w:szCs w:val="28"/>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roofErr w:type="gramEnd"/>
          </w:p>
        </w:tc>
      </w:tr>
      <w:tr w:rsidR="00CD7764">
        <w:tc>
          <w:tcPr>
            <w:tcW w:w="2137"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tcPr>
          <w:p w:rsidR="00CD7764" w:rsidRDefault="00CD7764">
            <w:pPr>
              <w:spacing w:after="0" w:line="240" w:lineRule="auto"/>
              <w:rPr>
                <w:rFonts w:ascii="Times New Roman" w:hAnsi="Times New Roman" w:cs="Times New Roman"/>
                <w:i/>
                <w:sz w:val="28"/>
                <w:szCs w:val="28"/>
                <w:lang w:val="zh-CN"/>
              </w:rPr>
            </w:pPr>
          </w:p>
        </w:tc>
        <w:tc>
          <w:tcPr>
            <w:tcW w:w="4961" w:type="dxa"/>
            <w:tcBorders>
              <w:top w:val="single" w:sz="4" w:space="0" w:color="auto"/>
              <w:left w:val="single" w:sz="4" w:space="0" w:color="auto"/>
              <w:bottom w:val="single" w:sz="4" w:space="0" w:color="auto"/>
              <w:right w:val="single" w:sz="4" w:space="0" w:color="auto"/>
            </w:tcBorders>
          </w:tcPr>
          <w:p w:rsidR="00CD7764" w:rsidRDefault="00E70616">
            <w:pPr>
              <w:suppressAutoHyphens/>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Оценка </w:t>
            </w:r>
            <w:r>
              <w:rPr>
                <w:rFonts w:ascii="Times New Roman" w:eastAsia="Calibri" w:hAnsi="Times New Roman" w:cs="Times New Roman"/>
                <w:i/>
                <w:sz w:val="28"/>
                <w:szCs w:val="28"/>
              </w:rPr>
              <w:t>«удовлетворительно»</w:t>
            </w:r>
            <w:r>
              <w:rPr>
                <w:rFonts w:ascii="Times New Roman" w:eastAsia="Calibri" w:hAnsi="Times New Roman" w:cs="Times New Roman"/>
                <w:sz w:val="28"/>
                <w:szCs w:val="28"/>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CD7764">
        <w:tc>
          <w:tcPr>
            <w:tcW w:w="2137"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tcPr>
          <w:p w:rsidR="00CD7764" w:rsidRDefault="00CD7764">
            <w:pPr>
              <w:spacing w:after="0" w:line="240" w:lineRule="auto"/>
              <w:rPr>
                <w:rFonts w:ascii="Times New Roman" w:hAnsi="Times New Roman" w:cs="Times New Roman"/>
                <w:i/>
                <w:sz w:val="28"/>
                <w:szCs w:val="28"/>
                <w:lang w:val="zh-CN"/>
              </w:rPr>
            </w:pPr>
          </w:p>
        </w:tc>
        <w:tc>
          <w:tcPr>
            <w:tcW w:w="4961" w:type="dxa"/>
            <w:tcBorders>
              <w:top w:val="single" w:sz="4" w:space="0" w:color="auto"/>
              <w:left w:val="single" w:sz="4" w:space="0" w:color="auto"/>
              <w:bottom w:val="single" w:sz="4" w:space="0" w:color="auto"/>
              <w:right w:val="single" w:sz="4" w:space="0" w:color="auto"/>
            </w:tcBorders>
          </w:tcPr>
          <w:p w:rsidR="00CD7764" w:rsidRDefault="00E706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w:t>
            </w:r>
            <w:r>
              <w:rPr>
                <w:rFonts w:ascii="Times New Roman" w:hAnsi="Times New Roman" w:cs="Times New Roman"/>
                <w:i/>
                <w:sz w:val="28"/>
                <w:szCs w:val="28"/>
              </w:rPr>
              <w:t>«неудовлетворительно</w:t>
            </w:r>
            <w:r>
              <w:rPr>
                <w:rFonts w:ascii="Times New Roman" w:hAnsi="Times New Roman" w:cs="Times New Roman"/>
                <w:sz w:val="28"/>
                <w:szCs w:val="28"/>
              </w:rPr>
              <w:t xml:space="preserve">»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w:t>
            </w:r>
            <w:r>
              <w:rPr>
                <w:rFonts w:ascii="Times New Roman" w:hAnsi="Times New Roman" w:cs="Times New Roman"/>
                <w:sz w:val="28"/>
                <w:szCs w:val="28"/>
              </w:rPr>
              <w:lastRenderedPageBreak/>
              <w:t>по теме.</w:t>
            </w:r>
          </w:p>
        </w:tc>
      </w:tr>
    </w:tbl>
    <w:p w:rsidR="00CD7764" w:rsidRDefault="00CD7764">
      <w:pPr>
        <w:suppressAutoHyphens/>
        <w:spacing w:after="0" w:line="240" w:lineRule="auto"/>
        <w:jc w:val="both"/>
        <w:rPr>
          <w:rFonts w:ascii="Times New Roman" w:eastAsia="Calibri" w:hAnsi="Times New Roman" w:cs="Times New Roman"/>
          <w:sz w:val="28"/>
          <w:szCs w:val="28"/>
        </w:rPr>
      </w:pPr>
    </w:p>
    <w:p w:rsidR="00CD7764" w:rsidRDefault="00CD7764">
      <w:pPr>
        <w:suppressAutoHyphens/>
        <w:spacing w:after="0" w:line="240" w:lineRule="auto"/>
        <w:jc w:val="both"/>
        <w:rPr>
          <w:rFonts w:ascii="Times New Roman" w:eastAsia="Calibri" w:hAnsi="Times New Roman" w:cs="Times New Roman"/>
          <w:b/>
          <w:sz w:val="28"/>
          <w:szCs w:val="28"/>
          <w:lang w:eastAsia="zh-CN"/>
        </w:rPr>
      </w:pPr>
    </w:p>
    <w:p w:rsidR="00CD7764" w:rsidRDefault="00E70616">
      <w:pPr>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b/>
          <w:sz w:val="28"/>
          <w:szCs w:val="28"/>
        </w:rPr>
        <w:t>Оценивание выполнения тестов</w:t>
      </w:r>
      <w:r>
        <w:rPr>
          <w:rFonts w:ascii="Times New Roman" w:eastAsia="Calibri" w:hAnsi="Times New Roman" w:cs="Times New Roman"/>
          <w:i/>
          <w:sz w:val="28"/>
          <w:szCs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D7764">
        <w:trPr>
          <w:tblHeader/>
        </w:trPr>
        <w:tc>
          <w:tcPr>
            <w:tcW w:w="2137" w:type="dxa"/>
            <w:tcBorders>
              <w:top w:val="single" w:sz="4" w:space="0" w:color="auto"/>
              <w:left w:val="single" w:sz="4" w:space="0" w:color="auto"/>
              <w:bottom w:val="single" w:sz="4" w:space="0" w:color="auto"/>
              <w:right w:val="single" w:sz="4" w:space="0" w:color="auto"/>
            </w:tcBorders>
            <w:vAlign w:val="center"/>
          </w:tcPr>
          <w:p w:rsidR="00CD7764" w:rsidRDefault="00E70616">
            <w:pPr>
              <w:suppressAutoHyphens/>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tcPr>
          <w:p w:rsidR="00CD7764" w:rsidRDefault="00E70616">
            <w:pPr>
              <w:suppressAutoHyphens/>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tcPr>
          <w:p w:rsidR="00CD7764" w:rsidRDefault="00E70616">
            <w:pPr>
              <w:suppressAutoHyphens/>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Критерии</w:t>
            </w:r>
          </w:p>
        </w:tc>
      </w:tr>
      <w:tr w:rsidR="00CD7764">
        <w:tc>
          <w:tcPr>
            <w:tcW w:w="2137"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CD7764" w:rsidRDefault="00E70616">
            <w:pPr>
              <w:suppressAutoHyphens/>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1. Полнота выполнения тестовых заданий;</w:t>
            </w:r>
          </w:p>
          <w:p w:rsidR="00CD7764" w:rsidRDefault="00E70616">
            <w:pPr>
              <w:suppressAutoHyphens/>
              <w:spacing w:after="0" w:line="240" w:lineRule="auto"/>
              <w:rPr>
                <w:rFonts w:ascii="Times New Roman" w:eastAsia="Calibri" w:hAnsi="Times New Roman" w:cs="Times New Roman"/>
                <w:i/>
                <w:sz w:val="28"/>
                <w:szCs w:val="28"/>
                <w:lang w:eastAsia="zh-CN"/>
              </w:rPr>
            </w:pPr>
            <w:r>
              <w:rPr>
                <w:rFonts w:ascii="Times New Roman" w:eastAsia="Calibri" w:hAnsi="Times New Roman" w:cs="Times New Roman"/>
                <w:i/>
                <w:sz w:val="28"/>
                <w:szCs w:val="28"/>
              </w:rPr>
              <w:t>2. Своевременность выполнения;</w:t>
            </w:r>
          </w:p>
          <w:p w:rsidR="00CD7764" w:rsidRDefault="00E70616">
            <w:pPr>
              <w:suppressAutoHyphens/>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3. Правильность ответов на вопросы;</w:t>
            </w:r>
          </w:p>
          <w:p w:rsidR="00CD7764" w:rsidRDefault="00E70616">
            <w:pPr>
              <w:suppressAutoHyphens/>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4. Самостоятельность тестирования;</w:t>
            </w:r>
          </w:p>
          <w:p w:rsidR="00CD7764" w:rsidRDefault="00E70616">
            <w:pPr>
              <w:suppressAutoHyphens/>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5. и т.д.</w:t>
            </w:r>
          </w:p>
          <w:p w:rsidR="00CD7764" w:rsidRDefault="00E70616">
            <w:pPr>
              <w:suppressAutoHyphens/>
              <w:spacing w:after="0" w:line="240" w:lineRule="auto"/>
              <w:rPr>
                <w:rFonts w:ascii="Times New Roman" w:eastAsia="Calibri" w:hAnsi="Times New Roman" w:cs="Times New Roman"/>
                <w:i/>
                <w:sz w:val="28"/>
                <w:szCs w:val="28"/>
                <w:lang w:val="de-DE"/>
              </w:rPr>
            </w:pPr>
            <w:r>
              <w:rPr>
                <w:rFonts w:ascii="Times New Roman" w:eastAsia="Calibri" w:hAnsi="Times New Roman" w:cs="Times New Roman"/>
                <w:i/>
                <w:sz w:val="28"/>
                <w:szCs w:val="28"/>
                <w:lang w:val="de-DE"/>
              </w:rPr>
              <w:t xml:space="preserve"> </w:t>
            </w:r>
          </w:p>
        </w:tc>
        <w:tc>
          <w:tcPr>
            <w:tcW w:w="4961" w:type="dxa"/>
            <w:tcBorders>
              <w:top w:val="single" w:sz="4" w:space="0" w:color="auto"/>
              <w:left w:val="single" w:sz="4" w:space="0" w:color="auto"/>
              <w:bottom w:val="single" w:sz="4" w:space="0" w:color="auto"/>
              <w:right w:val="single" w:sz="4" w:space="0" w:color="auto"/>
            </w:tcBorders>
          </w:tcPr>
          <w:p w:rsidR="00CD7764" w:rsidRDefault="00E70616">
            <w:pPr>
              <w:suppressAutoHyphens/>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Выполнено 85-100 % заданий предложенного теста, в заданиях открытого типа дан полный, развернутый ответ на поставленный вопрос.</w:t>
            </w:r>
          </w:p>
        </w:tc>
      </w:tr>
      <w:tr w:rsidR="00CD7764">
        <w:tc>
          <w:tcPr>
            <w:tcW w:w="2137"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tcPr>
          <w:p w:rsidR="00CD7764" w:rsidRDefault="00CD7764">
            <w:pPr>
              <w:spacing w:after="0" w:line="240" w:lineRule="auto"/>
              <w:rPr>
                <w:rFonts w:ascii="Times New Roman" w:hAnsi="Times New Roman" w:cs="Times New Roman"/>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tcPr>
          <w:p w:rsidR="00CD7764" w:rsidRDefault="00E70616">
            <w:pPr>
              <w:suppressAutoHyphens/>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D7764">
        <w:tc>
          <w:tcPr>
            <w:tcW w:w="2137"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tcPr>
          <w:p w:rsidR="00CD7764" w:rsidRDefault="00CD7764">
            <w:pPr>
              <w:spacing w:after="0" w:line="240" w:lineRule="auto"/>
              <w:rPr>
                <w:rFonts w:ascii="Times New Roman" w:hAnsi="Times New Roman" w:cs="Times New Roman"/>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tcPr>
          <w:p w:rsidR="00CD7764" w:rsidRDefault="00E70616">
            <w:pPr>
              <w:suppressAutoHyphens/>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D7764">
        <w:tc>
          <w:tcPr>
            <w:tcW w:w="2137"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tcPr>
          <w:p w:rsidR="00CD7764" w:rsidRDefault="00CD7764">
            <w:pPr>
              <w:spacing w:after="0" w:line="240" w:lineRule="auto"/>
              <w:rPr>
                <w:rFonts w:ascii="Times New Roman" w:hAnsi="Times New Roman" w:cs="Times New Roman"/>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tcPr>
          <w:p w:rsidR="00CD7764" w:rsidRDefault="00E70616">
            <w:pPr>
              <w:suppressAutoHyphens/>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CD7764" w:rsidRDefault="00CD7764">
      <w:pPr>
        <w:suppressAutoHyphens/>
        <w:spacing w:after="0" w:line="240" w:lineRule="auto"/>
        <w:jc w:val="both"/>
        <w:rPr>
          <w:rFonts w:ascii="Times New Roman" w:eastAsia="Calibri" w:hAnsi="Times New Roman" w:cs="Times New Roman"/>
          <w:sz w:val="28"/>
          <w:szCs w:val="28"/>
        </w:rPr>
      </w:pPr>
    </w:p>
    <w:p w:rsidR="00CD7764" w:rsidRDefault="00E7061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Оценивание ответа на зачете</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56"/>
        <w:gridCol w:w="3146"/>
        <w:gridCol w:w="5005"/>
      </w:tblGrid>
      <w:tr w:rsidR="00CD7764">
        <w:trPr>
          <w:tblHeader/>
        </w:trPr>
        <w:tc>
          <w:tcPr>
            <w:tcW w:w="2156" w:type="dxa"/>
            <w:tcBorders>
              <w:top w:val="single" w:sz="4" w:space="0" w:color="auto"/>
              <w:left w:val="single" w:sz="4" w:space="0" w:color="auto"/>
              <w:bottom w:val="single" w:sz="4" w:space="0" w:color="auto"/>
              <w:right w:val="single" w:sz="4" w:space="0" w:color="auto"/>
            </w:tcBorders>
            <w:vAlign w:val="center"/>
          </w:tcPr>
          <w:p w:rsidR="00CD7764" w:rsidRDefault="00E70616">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Бинарная шкала</w:t>
            </w:r>
          </w:p>
        </w:tc>
        <w:tc>
          <w:tcPr>
            <w:tcW w:w="3146" w:type="dxa"/>
            <w:tcBorders>
              <w:top w:val="single" w:sz="4" w:space="0" w:color="auto"/>
              <w:left w:val="single" w:sz="4" w:space="0" w:color="auto"/>
              <w:bottom w:val="single" w:sz="4" w:space="0" w:color="auto"/>
              <w:right w:val="single" w:sz="4" w:space="0" w:color="auto"/>
            </w:tcBorders>
            <w:vAlign w:val="center"/>
          </w:tcPr>
          <w:p w:rsidR="00CD7764" w:rsidRDefault="00E70616">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w:t>
            </w:r>
          </w:p>
        </w:tc>
        <w:tc>
          <w:tcPr>
            <w:tcW w:w="5005" w:type="dxa"/>
            <w:tcBorders>
              <w:top w:val="single" w:sz="4" w:space="0" w:color="auto"/>
              <w:left w:val="single" w:sz="4" w:space="0" w:color="auto"/>
              <w:bottom w:val="single" w:sz="4" w:space="0" w:color="auto"/>
              <w:right w:val="single" w:sz="4" w:space="0" w:color="auto"/>
            </w:tcBorders>
            <w:vAlign w:val="center"/>
          </w:tcPr>
          <w:p w:rsidR="00CD7764" w:rsidRDefault="00E70616">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Критерии</w:t>
            </w:r>
          </w:p>
        </w:tc>
      </w:tr>
      <w:tr w:rsidR="00CD7764">
        <w:trPr>
          <w:trHeight w:val="1178"/>
        </w:trPr>
        <w:tc>
          <w:tcPr>
            <w:tcW w:w="2156"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Зачтено</w:t>
            </w:r>
          </w:p>
        </w:tc>
        <w:tc>
          <w:tcPr>
            <w:tcW w:w="3146" w:type="dxa"/>
            <w:vMerge w:val="restart"/>
            <w:tcBorders>
              <w:top w:val="single" w:sz="4" w:space="0" w:color="auto"/>
              <w:left w:val="single" w:sz="4" w:space="0" w:color="auto"/>
              <w:bottom w:val="single" w:sz="4" w:space="0" w:color="auto"/>
              <w:right w:val="single" w:sz="4" w:space="0" w:color="auto"/>
            </w:tcBorders>
          </w:tcPr>
          <w:p w:rsidR="00CD7764" w:rsidRDefault="00E70616">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Полнота изложения теоретического материала;</w:t>
            </w:r>
          </w:p>
          <w:p w:rsidR="00CD7764" w:rsidRDefault="00E70616">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rPr>
              <w:t>2. Полнота и правильность решения практического задания;</w:t>
            </w:r>
          </w:p>
          <w:p w:rsidR="00CD7764" w:rsidRDefault="00E70616">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CD7764" w:rsidRDefault="00E70616">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Самостоятельность </w:t>
            </w:r>
            <w:r>
              <w:rPr>
                <w:rFonts w:ascii="Times New Roman" w:eastAsia="Calibri" w:hAnsi="Times New Roman" w:cs="Times New Roman"/>
                <w:sz w:val="28"/>
                <w:szCs w:val="28"/>
              </w:rPr>
              <w:lastRenderedPageBreak/>
              <w:t>ответа;</w:t>
            </w:r>
          </w:p>
          <w:p w:rsidR="00CD7764" w:rsidRDefault="00E70616">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Культура речи.</w:t>
            </w:r>
          </w:p>
          <w:p w:rsidR="00CD7764" w:rsidRDefault="00CD7764">
            <w:pPr>
              <w:suppressAutoHyphens/>
              <w:spacing w:after="0" w:line="240" w:lineRule="auto"/>
              <w:jc w:val="both"/>
              <w:rPr>
                <w:rFonts w:ascii="Times New Roman" w:eastAsia="Calibri" w:hAnsi="Times New Roman" w:cs="Times New Roman"/>
                <w:sz w:val="28"/>
                <w:szCs w:val="28"/>
              </w:rPr>
            </w:pPr>
          </w:p>
        </w:tc>
        <w:tc>
          <w:tcPr>
            <w:tcW w:w="5005" w:type="dxa"/>
            <w:tcBorders>
              <w:top w:val="single" w:sz="4" w:space="0" w:color="auto"/>
              <w:left w:val="single" w:sz="4" w:space="0" w:color="auto"/>
              <w:bottom w:val="single" w:sz="4" w:space="0" w:color="auto"/>
              <w:right w:val="single" w:sz="4" w:space="0" w:color="auto"/>
            </w:tcBorders>
          </w:tcPr>
          <w:p w:rsidR="00CD7764" w:rsidRDefault="00E70616">
            <w:p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CD7764">
        <w:tc>
          <w:tcPr>
            <w:tcW w:w="2156"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Незачтено</w:t>
            </w:r>
            <w:proofErr w:type="spellEnd"/>
          </w:p>
        </w:tc>
        <w:tc>
          <w:tcPr>
            <w:tcW w:w="3146" w:type="dxa"/>
            <w:vMerge/>
            <w:tcBorders>
              <w:top w:val="single" w:sz="4" w:space="0" w:color="auto"/>
              <w:left w:val="single" w:sz="4" w:space="0" w:color="auto"/>
              <w:bottom w:val="single" w:sz="4" w:space="0" w:color="auto"/>
              <w:right w:val="single" w:sz="4" w:space="0" w:color="auto"/>
            </w:tcBorders>
            <w:vAlign w:val="center"/>
          </w:tcPr>
          <w:p w:rsidR="00CD7764" w:rsidRDefault="00CD7764">
            <w:pPr>
              <w:spacing w:after="0" w:line="240" w:lineRule="auto"/>
              <w:rPr>
                <w:rFonts w:ascii="Times New Roman" w:hAnsi="Times New Roman" w:cs="Times New Roman"/>
                <w:sz w:val="28"/>
                <w:szCs w:val="28"/>
                <w:lang w:val="zh-CN"/>
              </w:rPr>
            </w:pPr>
          </w:p>
        </w:tc>
        <w:tc>
          <w:tcPr>
            <w:tcW w:w="5005"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зачтено» ставится, если студент недостаточно полно освещает </w:t>
            </w:r>
            <w:r>
              <w:rPr>
                <w:rFonts w:ascii="Times New Roman" w:hAnsi="Times New Roman" w:cs="Times New Roman"/>
                <w:sz w:val="28"/>
                <w:szCs w:val="28"/>
              </w:rPr>
              <w:lastRenderedPageBreak/>
              <w:t xml:space="preserve">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CD7764" w:rsidRDefault="00CD7764">
      <w:pPr>
        <w:suppressAutoHyphens/>
        <w:spacing w:after="0" w:line="240" w:lineRule="auto"/>
        <w:jc w:val="both"/>
        <w:rPr>
          <w:rFonts w:ascii="Times New Roman" w:eastAsia="Calibri" w:hAnsi="Times New Roman" w:cs="Times New Roman"/>
          <w:sz w:val="28"/>
          <w:szCs w:val="28"/>
        </w:rPr>
      </w:pPr>
    </w:p>
    <w:p w:rsidR="00CD7764" w:rsidRDefault="00CD7764">
      <w:pPr>
        <w:suppressAutoHyphens/>
        <w:spacing w:after="0" w:line="240" w:lineRule="auto"/>
        <w:jc w:val="both"/>
        <w:rPr>
          <w:rFonts w:ascii="Times New Roman" w:eastAsia="Calibri" w:hAnsi="Times New Roman" w:cs="Times New Roman"/>
          <w:i/>
          <w:sz w:val="28"/>
          <w:szCs w:val="28"/>
          <w:lang w:eastAsia="zh-CN"/>
        </w:rPr>
      </w:pPr>
    </w:p>
    <w:p w:rsidR="00CD7764" w:rsidRDefault="00E70616">
      <w:pPr>
        <w:keepNext/>
        <w:suppressAutoHyphens/>
        <w:spacing w:after="0" w:line="240" w:lineRule="auto"/>
        <w:ind w:firstLine="709"/>
        <w:jc w:val="both"/>
        <w:outlineLvl w:val="0"/>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CD7764" w:rsidRDefault="00E70616">
      <w:pPr>
        <w:keepNext/>
        <w:suppressAutoHyphens/>
        <w:spacing w:after="0" w:line="240" w:lineRule="auto"/>
        <w:ind w:firstLine="709"/>
        <w:jc w:val="both"/>
        <w:outlineLvl w:val="0"/>
        <w:rPr>
          <w:rFonts w:ascii="Times New Roman" w:eastAsia="Calibri" w:hAnsi="Times New Roman" w:cs="Times New Roman"/>
          <w:b/>
          <w:sz w:val="28"/>
          <w:szCs w:val="28"/>
        </w:rPr>
      </w:pPr>
      <w:r>
        <w:rPr>
          <w:rFonts w:ascii="Times New Roman" w:eastAsia="Calibri"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D7764" w:rsidRDefault="00E7061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D7764" w:rsidRDefault="00E7061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D7764" w:rsidRDefault="00E7061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D7764" w:rsidRDefault="00E70616">
      <w:pPr>
        <w:widowControl w:val="0"/>
        <w:tabs>
          <w:tab w:val="left" w:pos="993"/>
        </w:tabs>
        <w:spacing w:after="0" w:line="240" w:lineRule="auto"/>
        <w:ind w:right="181"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Оценка «не 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w:t>
      </w:r>
      <w:proofErr w:type="gramEnd"/>
      <w:r>
        <w:rPr>
          <w:rFonts w:ascii="Times New Roman" w:eastAsia="Times New Roman" w:hAnsi="Times New Roman" w:cs="Times New Roman"/>
          <w:sz w:val="28"/>
          <w:szCs w:val="28"/>
        </w:rPr>
        <w:t xml:space="preserve">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CD7764" w:rsidRDefault="00E7061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D7764" w:rsidRDefault="00E7061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7764" w:rsidRDefault="00E70616">
      <w:pPr>
        <w:widowControl w:val="0"/>
        <w:shd w:val="clear" w:color="auto" w:fill="FFFFFF"/>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10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2115"/>
        <w:gridCol w:w="1913"/>
        <w:gridCol w:w="3108"/>
        <w:gridCol w:w="3149"/>
      </w:tblGrid>
      <w:tr w:rsidR="00CD7764">
        <w:trPr>
          <w:trHeight w:val="20"/>
        </w:trPr>
        <w:tc>
          <w:tcPr>
            <w:tcW w:w="2115" w:type="dxa"/>
            <w:vMerge w:val="restart"/>
            <w:tcBorders>
              <w:top w:val="single" w:sz="6" w:space="0" w:color="auto"/>
              <w:left w:val="single" w:sz="6" w:space="0" w:color="auto"/>
              <w:bottom w:val="single" w:sz="6" w:space="0" w:color="auto"/>
              <w:right w:val="single" w:sz="6" w:space="0" w:color="auto"/>
            </w:tcBorders>
            <w:shd w:val="clear" w:color="auto" w:fill="FFFFFF"/>
          </w:tcPr>
          <w:p w:rsidR="00CD7764" w:rsidRDefault="00E70616">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контроля</w:t>
            </w:r>
          </w:p>
        </w:tc>
        <w:tc>
          <w:tcPr>
            <w:tcW w:w="1913" w:type="dxa"/>
            <w:vMerge w:val="restart"/>
            <w:tcBorders>
              <w:top w:val="single" w:sz="6" w:space="0" w:color="auto"/>
              <w:left w:val="single" w:sz="6" w:space="0" w:color="auto"/>
              <w:bottom w:val="single" w:sz="6" w:space="0" w:color="auto"/>
              <w:right w:val="single" w:sz="6" w:space="0" w:color="auto"/>
            </w:tcBorders>
            <w:shd w:val="clear" w:color="auto" w:fill="FFFFFF"/>
          </w:tcPr>
          <w:p w:rsidR="00CD7764" w:rsidRDefault="00E7061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контроля </w:t>
            </w:r>
          </w:p>
        </w:tc>
        <w:tc>
          <w:tcPr>
            <w:tcW w:w="6257" w:type="dxa"/>
            <w:gridSpan w:val="2"/>
            <w:tcBorders>
              <w:top w:val="single" w:sz="6" w:space="0" w:color="auto"/>
              <w:left w:val="single" w:sz="6" w:space="0" w:color="auto"/>
              <w:bottom w:val="single" w:sz="6" w:space="0" w:color="auto"/>
              <w:right w:val="single" w:sz="6" w:space="0" w:color="auto"/>
            </w:tcBorders>
            <w:shd w:val="clear" w:color="auto" w:fill="FFFFFF"/>
          </w:tcPr>
          <w:p w:rsidR="00CD7764" w:rsidRDefault="00E70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оценочных материалов</w:t>
            </w:r>
          </w:p>
        </w:tc>
      </w:tr>
      <w:tr w:rsidR="00CD7764">
        <w:trPr>
          <w:trHeight w:val="20"/>
        </w:trPr>
        <w:tc>
          <w:tcPr>
            <w:tcW w:w="2115" w:type="dxa"/>
            <w:vMerge/>
            <w:tcBorders>
              <w:top w:val="single" w:sz="6" w:space="0" w:color="auto"/>
              <w:left w:val="single" w:sz="6" w:space="0" w:color="auto"/>
              <w:bottom w:val="single" w:sz="6" w:space="0" w:color="auto"/>
              <w:right w:val="single" w:sz="6" w:space="0" w:color="auto"/>
            </w:tcBorders>
            <w:vAlign w:val="center"/>
          </w:tcPr>
          <w:p w:rsidR="00CD7764" w:rsidRDefault="00CD7764">
            <w:pPr>
              <w:spacing w:after="0" w:line="240" w:lineRule="auto"/>
              <w:rPr>
                <w:rFonts w:ascii="Times New Roman" w:eastAsia="Times New Roman" w:hAnsi="Times New Roman" w:cs="Times New Roman"/>
                <w:sz w:val="28"/>
                <w:szCs w:val="28"/>
              </w:rPr>
            </w:pPr>
          </w:p>
        </w:tc>
        <w:tc>
          <w:tcPr>
            <w:tcW w:w="1913" w:type="dxa"/>
            <w:vMerge/>
            <w:tcBorders>
              <w:top w:val="single" w:sz="6" w:space="0" w:color="auto"/>
              <w:left w:val="single" w:sz="6" w:space="0" w:color="auto"/>
              <w:bottom w:val="single" w:sz="6" w:space="0" w:color="auto"/>
              <w:right w:val="single" w:sz="6" w:space="0" w:color="auto"/>
            </w:tcBorders>
            <w:vAlign w:val="center"/>
          </w:tcPr>
          <w:p w:rsidR="00CD7764" w:rsidRDefault="00CD7764">
            <w:pPr>
              <w:spacing w:after="0" w:line="240" w:lineRule="auto"/>
              <w:rPr>
                <w:rFonts w:ascii="Times New Roman" w:eastAsia="Times New Roman" w:hAnsi="Times New Roman" w:cs="Times New Roman"/>
                <w:sz w:val="28"/>
                <w:szCs w:val="28"/>
              </w:rPr>
            </w:pP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CD7764" w:rsidRDefault="00E70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обучающегося</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CD7764" w:rsidRDefault="00E70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экзаменатора</w:t>
            </w:r>
          </w:p>
        </w:tc>
      </w:tr>
      <w:tr w:rsidR="00CD7764">
        <w:trPr>
          <w:trHeight w:val="20"/>
        </w:trPr>
        <w:tc>
          <w:tcPr>
            <w:tcW w:w="2115" w:type="dxa"/>
            <w:tcBorders>
              <w:top w:val="single" w:sz="6" w:space="0" w:color="auto"/>
              <w:left w:val="single" w:sz="6" w:space="0" w:color="auto"/>
              <w:bottom w:val="single" w:sz="6" w:space="0" w:color="auto"/>
              <w:right w:val="single" w:sz="6" w:space="0" w:color="auto"/>
            </w:tcBorders>
            <w:shd w:val="clear" w:color="auto" w:fill="FFFFFF"/>
          </w:tcPr>
          <w:p w:rsidR="00CD7764" w:rsidRDefault="00E706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Промежуточная аттестация – итоговый контроль по дисциплине</w:t>
            </w:r>
          </w:p>
        </w:tc>
        <w:tc>
          <w:tcPr>
            <w:tcW w:w="1913" w:type="dxa"/>
            <w:tcBorders>
              <w:top w:val="single" w:sz="6" w:space="0" w:color="auto"/>
              <w:left w:val="single" w:sz="6" w:space="0" w:color="auto"/>
              <w:bottom w:val="single" w:sz="6" w:space="0" w:color="auto"/>
              <w:right w:val="single" w:sz="6" w:space="0" w:color="auto"/>
            </w:tcBorders>
            <w:shd w:val="clear" w:color="auto" w:fill="FFFFFF"/>
          </w:tcPr>
          <w:p w:rsidR="00CD7764" w:rsidRDefault="00E706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Зачет</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CD7764" w:rsidRDefault="00E706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к зачету</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CD7764" w:rsidRDefault="00E706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CD7764">
        <w:trPr>
          <w:trHeight w:val="20"/>
        </w:trPr>
        <w:tc>
          <w:tcPr>
            <w:tcW w:w="2115" w:type="dxa"/>
            <w:vMerge w:val="restart"/>
            <w:tcBorders>
              <w:top w:val="single" w:sz="6" w:space="0" w:color="auto"/>
              <w:left w:val="single" w:sz="6" w:space="0" w:color="auto"/>
              <w:bottom w:val="single" w:sz="6" w:space="0" w:color="auto"/>
              <w:right w:val="single" w:sz="6" w:space="0" w:color="auto"/>
            </w:tcBorders>
            <w:shd w:val="clear" w:color="auto" w:fill="FFFFFF"/>
          </w:tcPr>
          <w:p w:rsidR="00CD7764" w:rsidRDefault="00E706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контроль - контроль самостоятельной работы студентов</w:t>
            </w:r>
          </w:p>
        </w:tc>
        <w:tc>
          <w:tcPr>
            <w:tcW w:w="1913" w:type="dxa"/>
            <w:tcBorders>
              <w:top w:val="single" w:sz="6" w:space="0" w:color="auto"/>
              <w:left w:val="single" w:sz="6" w:space="0" w:color="auto"/>
              <w:bottom w:val="single" w:sz="6" w:space="0" w:color="auto"/>
              <w:right w:val="single" w:sz="6" w:space="0" w:color="auto"/>
            </w:tcBorders>
            <w:shd w:val="clear" w:color="auto" w:fill="FFFFFF"/>
          </w:tcPr>
          <w:p w:rsidR="00CD7764" w:rsidRDefault="00E706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w:t>
            </w:r>
          </w:p>
          <w:p w:rsidR="00CD7764" w:rsidRDefault="00CD7764">
            <w:pPr>
              <w:spacing w:after="0" w:line="240" w:lineRule="auto"/>
              <w:rPr>
                <w:rFonts w:ascii="Times New Roman" w:eastAsia="Times New Roman" w:hAnsi="Times New Roman" w:cs="Times New Roman"/>
                <w:sz w:val="28"/>
                <w:szCs w:val="28"/>
              </w:rPr>
            </w:pP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CD7764" w:rsidRDefault="00E706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CD7764" w:rsidRDefault="00E706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
          <w:p w:rsidR="00CD7764" w:rsidRDefault="00E706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системе.</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CD7764" w:rsidRDefault="00E706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тестовых заданий</w:t>
            </w:r>
          </w:p>
          <w:p w:rsidR="00CD7764" w:rsidRDefault="00E706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Инструкция по обработке результатов</w:t>
            </w:r>
          </w:p>
        </w:tc>
      </w:tr>
      <w:tr w:rsidR="00CD7764">
        <w:trPr>
          <w:trHeight w:val="20"/>
        </w:trPr>
        <w:tc>
          <w:tcPr>
            <w:tcW w:w="2115" w:type="dxa"/>
            <w:vMerge/>
            <w:tcBorders>
              <w:top w:val="single" w:sz="6" w:space="0" w:color="auto"/>
              <w:left w:val="single" w:sz="6" w:space="0" w:color="auto"/>
              <w:bottom w:val="single" w:sz="6" w:space="0" w:color="auto"/>
              <w:right w:val="single" w:sz="6" w:space="0" w:color="auto"/>
            </w:tcBorders>
            <w:vAlign w:val="center"/>
          </w:tcPr>
          <w:p w:rsidR="00CD7764" w:rsidRDefault="00CD7764">
            <w:pPr>
              <w:spacing w:after="0" w:line="240" w:lineRule="auto"/>
              <w:rPr>
                <w:rFonts w:ascii="Times New Roman" w:eastAsia="Times New Roman" w:hAnsi="Times New Roman" w:cs="Times New Roman"/>
                <w:sz w:val="28"/>
                <w:szCs w:val="28"/>
              </w:rPr>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rsidR="00CD7764" w:rsidRDefault="00E706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Устное собеседование</w:t>
            </w:r>
          </w:p>
          <w:p w:rsidR="00CD7764" w:rsidRDefault="00E706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lang w:eastAsia="ru-RU"/>
              </w:rPr>
              <w:t>учебно-речевая ситуация</w:t>
            </w:r>
            <w:r>
              <w:rPr>
                <w:rFonts w:ascii="Times New Roman" w:eastAsia="Times New Roman" w:hAnsi="Times New Roman" w:cs="Times New Roman"/>
                <w:sz w:val="28"/>
                <w:szCs w:val="28"/>
              </w:rPr>
              <w:t>)</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CD7764" w:rsidRDefault="00E706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CD7764" w:rsidRDefault="00E706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CD7764" w:rsidRDefault="00E70616">
      <w:pPr>
        <w:tabs>
          <w:tab w:val="left" w:pos="4530"/>
        </w:tabs>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CD7764" w:rsidRDefault="00CD7764">
      <w:pPr>
        <w:spacing w:after="0" w:line="240" w:lineRule="auto"/>
        <w:jc w:val="both"/>
        <w:rPr>
          <w:rFonts w:ascii="Times New Roman" w:eastAsia="Calibri" w:hAnsi="Times New Roman" w:cs="Times New Roman"/>
          <w:color w:val="002060"/>
          <w:sz w:val="28"/>
          <w:szCs w:val="28"/>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2239"/>
        <w:gridCol w:w="2214"/>
        <w:gridCol w:w="2134"/>
        <w:gridCol w:w="2415"/>
      </w:tblGrid>
      <w:tr w:rsidR="00CD7764">
        <w:trPr>
          <w:cantSplit/>
          <w:trHeight w:val="634"/>
        </w:trPr>
        <w:tc>
          <w:tcPr>
            <w:tcW w:w="1311" w:type="dxa"/>
            <w:tcBorders>
              <w:top w:val="single" w:sz="4" w:space="0" w:color="auto"/>
              <w:left w:val="single" w:sz="4" w:space="0" w:color="auto"/>
              <w:bottom w:val="single" w:sz="4" w:space="0" w:color="auto"/>
              <w:right w:val="single" w:sz="4" w:space="0" w:color="auto"/>
            </w:tcBorders>
            <w:vAlign w:val="center"/>
          </w:tcPr>
          <w:p w:rsidR="00CD7764" w:rsidRDefault="00E7061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Оценочные средства</w:t>
            </w:r>
          </w:p>
        </w:tc>
        <w:tc>
          <w:tcPr>
            <w:tcW w:w="2239"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«5»</w:t>
            </w:r>
          </w:p>
        </w:tc>
        <w:tc>
          <w:tcPr>
            <w:tcW w:w="2214"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«4»</w:t>
            </w:r>
          </w:p>
        </w:tc>
        <w:tc>
          <w:tcPr>
            <w:tcW w:w="2134"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«3»</w:t>
            </w:r>
          </w:p>
        </w:tc>
        <w:tc>
          <w:tcPr>
            <w:tcW w:w="2415"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«2»</w:t>
            </w:r>
          </w:p>
        </w:tc>
      </w:tr>
      <w:tr w:rsidR="00CD7764">
        <w:tc>
          <w:tcPr>
            <w:tcW w:w="1311"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блока А.0</w:t>
            </w:r>
          </w:p>
        </w:tc>
        <w:tc>
          <w:tcPr>
            <w:tcW w:w="2239"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2214"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2134"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2415"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CD7764">
        <w:tc>
          <w:tcPr>
            <w:tcW w:w="1311"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блока А.1</w:t>
            </w:r>
          </w:p>
        </w:tc>
        <w:tc>
          <w:tcPr>
            <w:tcW w:w="2239"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продемонстрировано глубокое знание по теме практического </w:t>
            </w:r>
            <w:r>
              <w:rPr>
                <w:rFonts w:ascii="Times New Roman" w:eastAsia="Times New Roman" w:hAnsi="Times New Roman" w:cs="Times New Roman"/>
                <w:sz w:val="28"/>
                <w:szCs w:val="28"/>
                <w:lang w:eastAsia="ru-RU"/>
              </w:rPr>
              <w:lastRenderedPageBreak/>
              <w:t>занятия,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CD7764" w:rsidRDefault="00E706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2214"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формулирует полный правильный ответ на </w:t>
            </w:r>
            <w:r>
              <w:rPr>
                <w:rFonts w:ascii="Times New Roman" w:eastAsia="Times New Roman" w:hAnsi="Times New Roman" w:cs="Times New Roman"/>
                <w:sz w:val="28"/>
                <w:szCs w:val="28"/>
                <w:lang w:eastAsia="ru-RU"/>
              </w:rPr>
              <w:lastRenderedPageBreak/>
              <w:t>вопросы практического занятия с соблюдением логики изложения материала, но допускает при ответе</w:t>
            </w:r>
          </w:p>
          <w:p w:rsidR="00CD7764" w:rsidRDefault="00E706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2134"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продемонстрировал неполные знания, допускает </w:t>
            </w:r>
            <w:r>
              <w:rPr>
                <w:rFonts w:ascii="Times New Roman" w:eastAsia="Times New Roman" w:hAnsi="Times New Roman" w:cs="Times New Roman"/>
                <w:sz w:val="28"/>
                <w:szCs w:val="28"/>
                <w:lang w:eastAsia="ru-RU"/>
              </w:rPr>
              <w:lastRenderedPageBreak/>
              <w:t xml:space="preserve">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CD7764" w:rsidRDefault="00CD776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5"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не способен сформулировать ответ по вопросам практического </w:t>
            </w:r>
            <w:r>
              <w:rPr>
                <w:rFonts w:ascii="Times New Roman" w:eastAsia="Times New Roman" w:hAnsi="Times New Roman" w:cs="Times New Roman"/>
                <w:sz w:val="28"/>
                <w:szCs w:val="28"/>
                <w:lang w:eastAsia="ru-RU"/>
              </w:rPr>
              <w:lastRenderedPageBreak/>
              <w:t>занятия (семинара); дает неверные, содержащие фактические ошибки ответы на вопросы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CD7764" w:rsidRDefault="00E706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Pr>
                <w:rFonts w:ascii="Times New Roman" w:eastAsia="Times New Roman" w:hAnsi="Times New Roman" w:cs="Times New Roman"/>
                <w:sz w:val="28"/>
                <w:szCs w:val="28"/>
                <w:lang w:eastAsia="ru-RU"/>
              </w:rPr>
              <w:t>на</w:t>
            </w:r>
            <w:proofErr w:type="gramEnd"/>
          </w:p>
          <w:p w:rsidR="00CD7764" w:rsidRDefault="00E706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практического занятия</w:t>
            </w:r>
          </w:p>
        </w:tc>
      </w:tr>
      <w:tr w:rsidR="00CD7764">
        <w:trPr>
          <w:trHeight w:val="1239"/>
        </w:trPr>
        <w:tc>
          <w:tcPr>
            <w:tcW w:w="1311"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lastRenderedPageBreak/>
              <w:t>Задания блока</w:t>
            </w:r>
            <w:proofErr w:type="gramStart"/>
            <w:r>
              <w:rPr>
                <w:rFonts w:ascii="Times New Roman" w:eastAsia="Times New Roman" w:hAnsi="Times New Roman" w:cs="Times New Roman"/>
                <w:sz w:val="28"/>
                <w:szCs w:val="28"/>
                <w:lang w:eastAsia="ru-RU"/>
              </w:rPr>
              <w:t xml:space="preserve"> Б</w:t>
            </w:r>
            <w:proofErr w:type="gramEnd"/>
          </w:p>
        </w:tc>
        <w:tc>
          <w:tcPr>
            <w:tcW w:w="2239"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демонстрирует полный и правильный ответ, изложенный в </w:t>
            </w:r>
            <w:proofErr w:type="gramStart"/>
            <w:r>
              <w:rPr>
                <w:rFonts w:ascii="Times New Roman" w:hAnsi="Times New Roman" w:cs="Times New Roman"/>
                <w:color w:val="000000"/>
                <w:sz w:val="28"/>
                <w:szCs w:val="28"/>
              </w:rPr>
              <w:t>определенной</w:t>
            </w:r>
            <w:proofErr w:type="gramEnd"/>
            <w:r>
              <w:rPr>
                <w:rFonts w:ascii="Times New Roman" w:hAnsi="Times New Roman" w:cs="Times New Roman"/>
                <w:color w:val="000000"/>
                <w:sz w:val="28"/>
                <w:szCs w:val="28"/>
              </w:rPr>
              <w:t xml:space="preserve"> </w:t>
            </w:r>
          </w:p>
          <w:p w:rsidR="00CD7764" w:rsidRDefault="00E7061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логической  </w:t>
            </w:r>
          </w:p>
          <w:p w:rsidR="00CD7764" w:rsidRDefault="00E7061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последовательности; если студент </w:t>
            </w:r>
          </w:p>
          <w:p w:rsidR="00CD7764" w:rsidRDefault="00E70616">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w:t>
            </w:r>
            <w:r>
              <w:rPr>
                <w:rFonts w:ascii="Times New Roman" w:hAnsi="Times New Roman" w:cs="Times New Roman"/>
                <w:color w:val="000000"/>
                <w:sz w:val="28"/>
                <w:szCs w:val="28"/>
              </w:rPr>
              <w:lastRenderedPageBreak/>
              <w:t>выводы. Допускается одна-две несущественные ошибки</w:t>
            </w:r>
          </w:p>
        </w:tc>
        <w:tc>
          <w:tcPr>
            <w:tcW w:w="2214" w:type="dxa"/>
            <w:tcBorders>
              <w:top w:val="single" w:sz="4" w:space="0" w:color="auto"/>
              <w:left w:val="single" w:sz="4" w:space="0" w:color="auto"/>
              <w:bottom w:val="single" w:sz="4" w:space="0" w:color="auto"/>
              <w:right w:val="single" w:sz="4" w:space="0" w:color="auto"/>
            </w:tcBorders>
          </w:tcPr>
          <w:p w:rsidR="00CD7764" w:rsidRDefault="00E70616">
            <w:pPr>
              <w:shd w:val="clear" w:color="auto" w:fill="FFFFFF"/>
              <w:spacing w:after="0" w:line="240" w:lineRule="auto"/>
              <w:ind w:firstLine="4"/>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CD7764" w:rsidRDefault="00CD7764">
            <w:pPr>
              <w:spacing w:after="0" w:line="240" w:lineRule="auto"/>
              <w:jc w:val="both"/>
              <w:rPr>
                <w:rFonts w:ascii="Times New Roman" w:eastAsia="Times New Roman" w:hAnsi="Times New Roman" w:cs="Times New Roman"/>
                <w:sz w:val="28"/>
                <w:szCs w:val="28"/>
              </w:rPr>
            </w:pPr>
          </w:p>
        </w:tc>
        <w:tc>
          <w:tcPr>
            <w:tcW w:w="2134" w:type="dxa"/>
            <w:tcBorders>
              <w:top w:val="single" w:sz="4" w:space="0" w:color="auto"/>
              <w:left w:val="single" w:sz="4" w:space="0" w:color="auto"/>
              <w:bottom w:val="single" w:sz="4" w:space="0" w:color="auto"/>
              <w:right w:val="single" w:sz="4" w:space="0" w:color="auto"/>
            </w:tcBorders>
          </w:tcPr>
          <w:p w:rsidR="00CD7764" w:rsidRDefault="00E7061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демонстрирует частично  </w:t>
            </w:r>
          </w:p>
          <w:p w:rsidR="00CD7764" w:rsidRDefault="00E7061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Pr>
                <w:rFonts w:ascii="Times New Roman" w:hAnsi="Times New Roman" w:cs="Times New Roman"/>
                <w:color w:val="000000"/>
                <w:sz w:val="28"/>
                <w:szCs w:val="28"/>
              </w:rPr>
              <w:t>лингвистические законы</w:t>
            </w:r>
            <w:r>
              <w:rPr>
                <w:rFonts w:ascii="Times New Roman" w:eastAsia="Times New Roman" w:hAnsi="Times New Roman" w:cs="Times New Roman"/>
                <w:sz w:val="28"/>
                <w:szCs w:val="28"/>
                <w:lang w:eastAsia="ru-RU"/>
              </w:rPr>
              <w:t>, но оперирует ими слабо</w:t>
            </w:r>
          </w:p>
          <w:p w:rsidR="00CD7764" w:rsidRDefault="00CD7764">
            <w:pPr>
              <w:spacing w:after="0" w:line="240" w:lineRule="auto"/>
              <w:jc w:val="both"/>
              <w:rPr>
                <w:rFonts w:ascii="Times New Roman" w:eastAsia="Times New Roman" w:hAnsi="Times New Roman" w:cs="Times New Roman"/>
                <w:sz w:val="28"/>
                <w:szCs w:val="28"/>
              </w:rPr>
            </w:pPr>
          </w:p>
        </w:tc>
        <w:tc>
          <w:tcPr>
            <w:tcW w:w="2415" w:type="dxa"/>
            <w:tcBorders>
              <w:top w:val="single" w:sz="4" w:space="0" w:color="auto"/>
              <w:left w:val="single" w:sz="4" w:space="0" w:color="auto"/>
              <w:bottom w:val="single" w:sz="4" w:space="0" w:color="auto"/>
              <w:right w:val="single" w:sz="4" w:space="0" w:color="auto"/>
            </w:tcBorders>
          </w:tcPr>
          <w:p w:rsidR="00CD7764" w:rsidRDefault="00E7061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ответы  </w:t>
            </w:r>
          </w:p>
          <w:p w:rsidR="00CD7764" w:rsidRDefault="00E7061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CD7764" w:rsidRDefault="00CD7764">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CD7764">
        <w:trPr>
          <w:trHeight w:val="982"/>
        </w:trPr>
        <w:tc>
          <w:tcPr>
            <w:tcW w:w="1311"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Задания блока</w:t>
            </w:r>
            <w:proofErr w:type="gramStart"/>
            <w:r>
              <w:rPr>
                <w:rFonts w:ascii="Times New Roman" w:eastAsia="Times New Roman" w:hAnsi="Times New Roman" w:cs="Times New Roman"/>
                <w:sz w:val="28"/>
                <w:szCs w:val="28"/>
                <w:lang w:eastAsia="ru-RU"/>
              </w:rPr>
              <w:t xml:space="preserve"> С</w:t>
            </w:r>
            <w:proofErr w:type="gramEnd"/>
          </w:p>
        </w:tc>
        <w:tc>
          <w:tcPr>
            <w:tcW w:w="2239"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jc w:val="both"/>
              <w:rPr>
                <w:rFonts w:ascii="Times New Roman" w:eastAsia="Times New Roman" w:hAnsi="Times New Roman" w:cs="Times New Roman"/>
                <w:i/>
                <w:sz w:val="28"/>
                <w:szCs w:val="28"/>
              </w:rPr>
            </w:pPr>
            <w:r>
              <w:rPr>
                <w:rFonts w:ascii="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2214"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jc w:val="both"/>
              <w:rPr>
                <w:rFonts w:ascii="Times New Roman" w:eastAsia="Times New Roman" w:hAnsi="Times New Roman" w:cs="Times New Roman"/>
                <w:i/>
                <w:sz w:val="28"/>
                <w:szCs w:val="28"/>
              </w:rPr>
            </w:pPr>
            <w:r>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2134" w:type="dxa"/>
            <w:tcBorders>
              <w:top w:val="single" w:sz="4" w:space="0" w:color="auto"/>
              <w:left w:val="single" w:sz="4" w:space="0" w:color="auto"/>
              <w:bottom w:val="single" w:sz="4" w:space="0" w:color="auto"/>
              <w:right w:val="single" w:sz="4" w:space="0" w:color="auto"/>
            </w:tcBorders>
          </w:tcPr>
          <w:p w:rsidR="00CD7764" w:rsidRDefault="00E70616">
            <w:pPr>
              <w:spacing w:after="0" w:line="240" w:lineRule="auto"/>
              <w:jc w:val="both"/>
              <w:rPr>
                <w:rFonts w:ascii="Times New Roman" w:eastAsia="Times New Roman" w:hAnsi="Times New Roman" w:cs="Times New Roman"/>
                <w:i/>
                <w:sz w:val="28"/>
                <w:szCs w:val="28"/>
              </w:rPr>
            </w:pPr>
            <w:r>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2415" w:type="dxa"/>
            <w:tcBorders>
              <w:top w:val="single" w:sz="4" w:space="0" w:color="auto"/>
              <w:left w:val="single" w:sz="4" w:space="0" w:color="auto"/>
              <w:bottom w:val="single" w:sz="4" w:space="0" w:color="auto"/>
              <w:right w:val="single" w:sz="4" w:space="0" w:color="auto"/>
            </w:tcBorders>
          </w:tcPr>
          <w:p w:rsidR="00CD7764" w:rsidRDefault="00E7061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задания не выполнены или выполнены неверно.</w:t>
            </w:r>
          </w:p>
          <w:p w:rsidR="00CD7764" w:rsidRDefault="00CD7764">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CD7764">
        <w:tc>
          <w:tcPr>
            <w:tcW w:w="1311"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Задания блока </w:t>
            </w:r>
            <w:r>
              <w:rPr>
                <w:rFonts w:ascii="Times New Roman" w:eastAsia="Times New Roman" w:hAnsi="Times New Roman" w:cs="Times New Roman"/>
                <w:sz w:val="28"/>
                <w:szCs w:val="28"/>
                <w:lang w:val="en-US" w:eastAsia="ru-RU"/>
              </w:rPr>
              <w:t>D</w:t>
            </w:r>
          </w:p>
          <w:p w:rsidR="00CD7764" w:rsidRDefault="00E706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p>
        </w:tc>
        <w:tc>
          <w:tcPr>
            <w:tcW w:w="2239" w:type="dxa"/>
            <w:tcBorders>
              <w:top w:val="single" w:sz="4" w:space="0" w:color="auto"/>
              <w:left w:val="single" w:sz="4" w:space="0" w:color="auto"/>
              <w:bottom w:val="single" w:sz="4" w:space="0" w:color="auto"/>
              <w:right w:val="single" w:sz="4" w:space="0" w:color="auto"/>
            </w:tcBorders>
          </w:tcPr>
          <w:p w:rsidR="00CD7764" w:rsidRDefault="00E70616">
            <w:pPr>
              <w:tabs>
                <w:tab w:val="left" w:pos="0"/>
                <w:tab w:val="left" w:pos="426"/>
                <w:tab w:val="left" w:pos="927"/>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w:t>
            </w:r>
            <w:r>
              <w:rPr>
                <w:rFonts w:ascii="Times New Roman" w:eastAsia="SimSun" w:hAnsi="Times New Roman" w:cs="Times New Roman"/>
                <w:color w:val="000000"/>
                <w:kern w:val="2"/>
                <w:sz w:val="28"/>
                <w:szCs w:val="28"/>
                <w:lang w:eastAsia="ar-SA"/>
              </w:rPr>
              <w:lastRenderedPageBreak/>
              <w:t>излагает материал последовательно и правильно с точки зрения норм литературного языка.</w:t>
            </w:r>
          </w:p>
        </w:tc>
        <w:tc>
          <w:tcPr>
            <w:tcW w:w="2214" w:type="dxa"/>
            <w:tcBorders>
              <w:top w:val="single" w:sz="4" w:space="0" w:color="auto"/>
              <w:left w:val="single" w:sz="4" w:space="0" w:color="auto"/>
              <w:bottom w:val="single" w:sz="4" w:space="0" w:color="auto"/>
              <w:right w:val="single" w:sz="4" w:space="0" w:color="auto"/>
            </w:tcBorders>
          </w:tcPr>
          <w:p w:rsidR="00CD7764" w:rsidRDefault="00E70616">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D7764" w:rsidRDefault="00CD7764">
            <w:pPr>
              <w:spacing w:after="0" w:line="240" w:lineRule="auto"/>
              <w:ind w:firstLine="43"/>
              <w:jc w:val="both"/>
              <w:rPr>
                <w:rFonts w:ascii="Times New Roman" w:eastAsia="Times New Roman" w:hAnsi="Times New Roman" w:cs="Times New Roman"/>
                <w:sz w:val="28"/>
                <w:szCs w:val="28"/>
                <w:lang w:eastAsia="ru-RU"/>
              </w:rPr>
            </w:pPr>
          </w:p>
        </w:tc>
        <w:tc>
          <w:tcPr>
            <w:tcW w:w="2134" w:type="dxa"/>
            <w:tcBorders>
              <w:top w:val="single" w:sz="4" w:space="0" w:color="auto"/>
              <w:left w:val="single" w:sz="4" w:space="0" w:color="auto"/>
              <w:bottom w:val="single" w:sz="4" w:space="0" w:color="auto"/>
              <w:right w:val="single" w:sz="4" w:space="0" w:color="auto"/>
            </w:tcBorders>
          </w:tcPr>
          <w:p w:rsidR="00CD7764" w:rsidRDefault="00E70616">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w:t>
            </w:r>
            <w:r>
              <w:rPr>
                <w:rFonts w:ascii="Times New Roman" w:eastAsia="SimSun" w:hAnsi="Times New Roman" w:cs="Times New Roman"/>
                <w:color w:val="000000"/>
                <w:kern w:val="2"/>
                <w:sz w:val="28"/>
                <w:szCs w:val="28"/>
                <w:lang w:eastAsia="ar-SA"/>
              </w:rPr>
              <w:lastRenderedPageBreak/>
              <w:t>материал непоследовательно и допускает ошибки в речевом оформлении ответа.</w:t>
            </w:r>
          </w:p>
        </w:tc>
        <w:tc>
          <w:tcPr>
            <w:tcW w:w="2415" w:type="dxa"/>
            <w:tcBorders>
              <w:top w:val="single" w:sz="4" w:space="0" w:color="auto"/>
              <w:left w:val="single" w:sz="4" w:space="0" w:color="auto"/>
              <w:bottom w:val="single" w:sz="4" w:space="0" w:color="auto"/>
              <w:right w:val="single" w:sz="4" w:space="0" w:color="auto"/>
            </w:tcBorders>
          </w:tcPr>
          <w:p w:rsidR="00CD7764" w:rsidRDefault="00E706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CD7764" w:rsidRDefault="00CD776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D7764" w:rsidRDefault="00CD7764">
      <w:pPr>
        <w:suppressAutoHyphens/>
        <w:spacing w:after="0" w:line="240" w:lineRule="auto"/>
        <w:ind w:firstLine="709"/>
        <w:jc w:val="both"/>
        <w:rPr>
          <w:rFonts w:ascii="Times New Roman" w:eastAsia="Calibri" w:hAnsi="Times New Roman" w:cs="Times New Roman"/>
          <w:sz w:val="28"/>
          <w:szCs w:val="28"/>
        </w:rPr>
      </w:pPr>
    </w:p>
    <w:p w:rsidR="00CD7764" w:rsidRDefault="00CD7764">
      <w:pPr>
        <w:tabs>
          <w:tab w:val="left" w:pos="1134"/>
        </w:tabs>
        <w:spacing w:after="0" w:line="240" w:lineRule="auto"/>
        <w:contextualSpacing/>
        <w:jc w:val="both"/>
        <w:rPr>
          <w:rFonts w:ascii="Times New Roman" w:hAnsi="Times New Roman" w:cs="Times New Roman"/>
          <w:sz w:val="28"/>
          <w:szCs w:val="28"/>
        </w:rPr>
      </w:pPr>
    </w:p>
    <w:bookmarkEnd w:id="2"/>
    <w:p w:rsidR="00CD7764" w:rsidRDefault="00E7061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CD7764">
      <w:footerReference w:type="default" r:id="rId15"/>
      <w:pgSz w:w="11906" w:h="16838"/>
      <w:pgMar w:top="510" w:right="567" w:bottom="510" w:left="1134" w:header="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E7" w:rsidRDefault="00D252E7">
      <w:pPr>
        <w:spacing w:after="0" w:line="240" w:lineRule="auto"/>
      </w:pPr>
      <w:r>
        <w:separator/>
      </w:r>
    </w:p>
  </w:endnote>
  <w:endnote w:type="continuationSeparator" w:id="0">
    <w:p w:rsidR="00D252E7" w:rsidRDefault="00D2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E7" w:rsidRDefault="00D252E7">
    <w:pPr>
      <w:pStyle w:val="a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E7" w:rsidRDefault="00D252E7">
    <w:pPr>
      <w:pStyle w:val="ReportMain0"/>
      <w:jc w:val="right"/>
      <w:rPr>
        <w:sz w:val="20"/>
      </w:rPr>
    </w:pPr>
    <w:r>
      <w:rPr>
        <w:sz w:val="20"/>
      </w:rPr>
      <w:t>1501353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E7" w:rsidRDefault="00D252E7">
    <w:pPr>
      <w:pStyle w:val="af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E7" w:rsidRDefault="00D252E7">
    <w:pPr>
      <w:pStyle w:val="ReportMain0"/>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E00EB">
      <w:rPr>
        <w:noProof/>
        <w:sz w:val="20"/>
        <w:lang w:eastAsia="ru-RU"/>
      </w:rPr>
      <w:t>49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E7" w:rsidRDefault="00D252E7">
      <w:pPr>
        <w:spacing w:after="0" w:line="240" w:lineRule="auto"/>
      </w:pPr>
      <w:r>
        <w:separator/>
      </w:r>
    </w:p>
  </w:footnote>
  <w:footnote w:type="continuationSeparator" w:id="0">
    <w:p w:rsidR="00D252E7" w:rsidRDefault="00D25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E7" w:rsidRDefault="00D252E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E7" w:rsidRDefault="00D252E7">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E7" w:rsidRDefault="00D252E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912D2"/>
    <w:multiLevelType w:val="singleLevel"/>
    <w:tmpl w:val="907912D2"/>
    <w:lvl w:ilvl="0">
      <w:start w:val="5"/>
      <w:numFmt w:val="upperLetter"/>
      <w:suff w:val="space"/>
      <w:lvlText w:val="%1)"/>
      <w:lvlJc w:val="left"/>
    </w:lvl>
  </w:abstractNum>
  <w:abstractNum w:abstractNumId="1">
    <w:nsid w:val="B76148CD"/>
    <w:multiLevelType w:val="singleLevel"/>
    <w:tmpl w:val="B76148CD"/>
    <w:lvl w:ilvl="0">
      <w:start w:val="2"/>
      <w:numFmt w:val="upperLetter"/>
      <w:suff w:val="space"/>
      <w:lvlText w:val="%1)"/>
      <w:lvlJc w:val="left"/>
    </w:lvl>
  </w:abstractNum>
  <w:abstractNum w:abstractNumId="2">
    <w:nsid w:val="B9A1EA07"/>
    <w:multiLevelType w:val="singleLevel"/>
    <w:tmpl w:val="B9A1EA07"/>
    <w:lvl w:ilvl="0">
      <w:start w:val="1"/>
      <w:numFmt w:val="decimal"/>
      <w:suff w:val="space"/>
      <w:lvlText w:val="%1."/>
      <w:lvlJc w:val="left"/>
    </w:lvl>
  </w:abstractNum>
  <w:abstractNum w:abstractNumId="3">
    <w:nsid w:val="FCD22A10"/>
    <w:multiLevelType w:val="singleLevel"/>
    <w:tmpl w:val="FCD22A10"/>
    <w:lvl w:ilvl="0">
      <w:start w:val="1"/>
      <w:numFmt w:val="decimal"/>
      <w:lvlText w:val="%1."/>
      <w:lvlJc w:val="left"/>
      <w:pPr>
        <w:tabs>
          <w:tab w:val="left" w:pos="312"/>
        </w:tabs>
      </w:pPr>
    </w:lvl>
  </w:abstractNum>
  <w:abstractNum w:abstractNumId="4">
    <w:nsid w:val="FFFFFF7C"/>
    <w:multiLevelType w:val="singleLevel"/>
    <w:tmpl w:val="FFFFFF7C"/>
    <w:lvl w:ilvl="0">
      <w:start w:val="1"/>
      <w:numFmt w:val="decimal"/>
      <w:pStyle w:val="5"/>
      <w:lvlText w:val="%1."/>
      <w:lvlJc w:val="left"/>
      <w:pPr>
        <w:tabs>
          <w:tab w:val="left" w:pos="1492"/>
        </w:tabs>
        <w:ind w:left="1492" w:hanging="360"/>
      </w:pPr>
    </w:lvl>
  </w:abstractNum>
  <w:abstractNum w:abstractNumId="5">
    <w:nsid w:val="FFFFFF7D"/>
    <w:multiLevelType w:val="singleLevel"/>
    <w:tmpl w:val="FFFFFF7D"/>
    <w:lvl w:ilvl="0">
      <w:start w:val="1"/>
      <w:numFmt w:val="decimal"/>
      <w:pStyle w:val="4"/>
      <w:lvlText w:val="%1."/>
      <w:lvlJc w:val="left"/>
      <w:pPr>
        <w:tabs>
          <w:tab w:val="left" w:pos="1209"/>
        </w:tabs>
        <w:ind w:left="1209" w:hanging="360"/>
      </w:pPr>
    </w:lvl>
  </w:abstractNum>
  <w:abstractNum w:abstractNumId="6">
    <w:nsid w:val="FFFFFF7E"/>
    <w:multiLevelType w:val="singleLevel"/>
    <w:tmpl w:val="FFFFFF7E"/>
    <w:lvl w:ilvl="0">
      <w:start w:val="1"/>
      <w:numFmt w:val="decimal"/>
      <w:pStyle w:val="3"/>
      <w:lvlText w:val="%1."/>
      <w:lvlJc w:val="left"/>
      <w:pPr>
        <w:tabs>
          <w:tab w:val="left" w:pos="926"/>
        </w:tabs>
        <w:ind w:left="926" w:hanging="360"/>
      </w:pPr>
    </w:lvl>
  </w:abstractNum>
  <w:abstractNum w:abstractNumId="7">
    <w:nsid w:val="FFFFFF7F"/>
    <w:multiLevelType w:val="singleLevel"/>
    <w:tmpl w:val="FFFFFF7F"/>
    <w:lvl w:ilvl="0">
      <w:start w:val="1"/>
      <w:numFmt w:val="decimal"/>
      <w:pStyle w:val="2"/>
      <w:lvlText w:val="%1."/>
      <w:lvlJc w:val="left"/>
      <w:pPr>
        <w:tabs>
          <w:tab w:val="left" w:pos="643"/>
        </w:tabs>
        <w:ind w:left="643" w:hanging="360"/>
      </w:pPr>
    </w:lvl>
  </w:abstractNum>
  <w:abstractNum w:abstractNumId="8">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9">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1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11">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12">
    <w:nsid w:val="FFFFFF88"/>
    <w:multiLevelType w:val="singleLevel"/>
    <w:tmpl w:val="FFFFFF88"/>
    <w:lvl w:ilvl="0">
      <w:start w:val="1"/>
      <w:numFmt w:val="decimal"/>
      <w:pStyle w:val="a"/>
      <w:lvlText w:val="%1."/>
      <w:lvlJc w:val="left"/>
      <w:pPr>
        <w:tabs>
          <w:tab w:val="left" w:pos="360"/>
        </w:tabs>
        <w:ind w:left="360" w:hanging="360"/>
      </w:pPr>
    </w:lvl>
  </w:abstractNum>
  <w:abstractNum w:abstractNumId="13">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4">
    <w:nsid w:val="035F04E1"/>
    <w:multiLevelType w:val="multilevel"/>
    <w:tmpl w:val="035F04E1"/>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0A8258BE"/>
    <w:multiLevelType w:val="multilevel"/>
    <w:tmpl w:val="0A8258BE"/>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14163C45"/>
    <w:multiLevelType w:val="multilevel"/>
    <w:tmpl w:val="14163C4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237EFA3B"/>
    <w:multiLevelType w:val="singleLevel"/>
    <w:tmpl w:val="237EFA3B"/>
    <w:lvl w:ilvl="0">
      <w:start w:val="1"/>
      <w:numFmt w:val="decimal"/>
      <w:lvlText w:val="%1."/>
      <w:lvlJc w:val="left"/>
      <w:pPr>
        <w:tabs>
          <w:tab w:val="left" w:pos="425"/>
        </w:tabs>
        <w:ind w:left="425" w:hanging="425"/>
      </w:pPr>
      <w:rPr>
        <w:rFonts w:hint="default"/>
      </w:rPr>
    </w:lvl>
  </w:abstractNum>
  <w:abstractNum w:abstractNumId="18">
    <w:nsid w:val="356E77ED"/>
    <w:multiLevelType w:val="multilevel"/>
    <w:tmpl w:val="356E77ED"/>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nsid w:val="3F986D15"/>
    <w:multiLevelType w:val="singleLevel"/>
    <w:tmpl w:val="237EFA3B"/>
    <w:lvl w:ilvl="0">
      <w:start w:val="1"/>
      <w:numFmt w:val="decimal"/>
      <w:lvlText w:val="%1."/>
      <w:lvlJc w:val="left"/>
      <w:pPr>
        <w:tabs>
          <w:tab w:val="left" w:pos="425"/>
        </w:tabs>
        <w:ind w:left="425" w:hanging="425"/>
      </w:pPr>
      <w:rPr>
        <w:rFonts w:hint="default"/>
      </w:rPr>
    </w:lvl>
  </w:abstractNum>
  <w:abstractNum w:abstractNumId="20">
    <w:nsid w:val="3FBAA29B"/>
    <w:multiLevelType w:val="singleLevel"/>
    <w:tmpl w:val="3FBAA29B"/>
    <w:lvl w:ilvl="0">
      <w:start w:val="1"/>
      <w:numFmt w:val="decimal"/>
      <w:suff w:val="space"/>
      <w:lvlText w:val="%1."/>
      <w:lvlJc w:val="left"/>
    </w:lvl>
  </w:abstractNum>
  <w:abstractNum w:abstractNumId="21">
    <w:nsid w:val="5863222C"/>
    <w:multiLevelType w:val="singleLevel"/>
    <w:tmpl w:val="5863222C"/>
    <w:lvl w:ilvl="0">
      <w:start w:val="8"/>
      <w:numFmt w:val="decimal"/>
      <w:lvlText w:val="%1."/>
      <w:lvlJc w:val="left"/>
      <w:pPr>
        <w:tabs>
          <w:tab w:val="left" w:pos="425"/>
        </w:tabs>
        <w:ind w:left="425" w:hanging="425"/>
      </w:pPr>
      <w:rPr>
        <w:rFonts w:hint="default"/>
      </w:rPr>
    </w:lvl>
  </w:abstractNum>
  <w:abstractNum w:abstractNumId="22">
    <w:nsid w:val="588B27B7"/>
    <w:multiLevelType w:val="multilevel"/>
    <w:tmpl w:val="588B27B7"/>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6D94C365"/>
    <w:multiLevelType w:val="singleLevel"/>
    <w:tmpl w:val="6D94C365"/>
    <w:lvl w:ilvl="0">
      <w:start w:val="9"/>
      <w:numFmt w:val="decimal"/>
      <w:suff w:val="space"/>
      <w:lvlText w:val="%1."/>
      <w:lvlJc w:val="left"/>
    </w:lvl>
  </w:abstractNum>
  <w:abstractNum w:abstractNumId="24">
    <w:nsid w:val="71B67109"/>
    <w:multiLevelType w:val="singleLevel"/>
    <w:tmpl w:val="71B67109"/>
    <w:lvl w:ilvl="0">
      <w:start w:val="1"/>
      <w:numFmt w:val="decimal"/>
      <w:lvlText w:val="%1."/>
      <w:lvlJc w:val="left"/>
      <w:pPr>
        <w:tabs>
          <w:tab w:val="left" w:pos="425"/>
        </w:tabs>
        <w:ind w:left="425" w:hanging="425"/>
      </w:pPr>
      <w:rPr>
        <w:rFonts w:hint="default"/>
      </w:rPr>
    </w:lvl>
  </w:abstractNum>
  <w:abstractNum w:abstractNumId="25">
    <w:nsid w:val="750469BB"/>
    <w:multiLevelType w:val="multilevel"/>
    <w:tmpl w:val="750469BB"/>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928"/>
        </w:tabs>
        <w:ind w:left="928"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7CAC363E"/>
    <w:multiLevelType w:val="multilevel"/>
    <w:tmpl w:val="7CAC363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5"/>
  </w:num>
  <w:num w:numId="2">
    <w:abstractNumId w:val="4"/>
  </w:num>
  <w:num w:numId="3">
    <w:abstractNumId w:val="6"/>
  </w:num>
  <w:num w:numId="4">
    <w:abstractNumId w:val="5"/>
  </w:num>
  <w:num w:numId="5">
    <w:abstractNumId w:val="8"/>
  </w:num>
  <w:num w:numId="6">
    <w:abstractNumId w:val="9"/>
  </w:num>
  <w:num w:numId="7">
    <w:abstractNumId w:val="13"/>
  </w:num>
  <w:num w:numId="8">
    <w:abstractNumId w:val="11"/>
  </w:num>
  <w:num w:numId="9">
    <w:abstractNumId w:val="10"/>
  </w:num>
  <w:num w:numId="10">
    <w:abstractNumId w:val="12"/>
  </w:num>
  <w:num w:numId="11">
    <w:abstractNumId w:val="7"/>
  </w:num>
  <w:num w:numId="12">
    <w:abstractNumId w:val="0"/>
  </w:num>
  <w:num w:numId="13">
    <w:abstractNumId w:val="22"/>
  </w:num>
  <w:num w:numId="14">
    <w:abstractNumId w:val="26"/>
  </w:num>
  <w:num w:numId="15">
    <w:abstractNumId w:val="24"/>
  </w:num>
  <w:num w:numId="16">
    <w:abstractNumId w:val="14"/>
  </w:num>
  <w:num w:numId="17">
    <w:abstractNumId w:val="17"/>
  </w:num>
  <w:num w:numId="18">
    <w:abstractNumId w:val="16"/>
  </w:num>
  <w:num w:numId="19">
    <w:abstractNumId w:val="18"/>
  </w:num>
  <w:num w:numId="20">
    <w:abstractNumId w:val="25"/>
  </w:num>
  <w:num w:numId="21">
    <w:abstractNumId w:val="21"/>
  </w:num>
  <w:num w:numId="22">
    <w:abstractNumId w:val="20"/>
  </w:num>
  <w:num w:numId="23">
    <w:abstractNumId w:val="23"/>
  </w:num>
  <w:num w:numId="24">
    <w:abstractNumId w:val="3"/>
  </w:num>
  <w:num w:numId="25">
    <w:abstractNumId w:val="2"/>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5E"/>
    <w:rsid w:val="002256FA"/>
    <w:rsid w:val="003C3216"/>
    <w:rsid w:val="00426D18"/>
    <w:rsid w:val="0053442F"/>
    <w:rsid w:val="005E5F5E"/>
    <w:rsid w:val="00781A4A"/>
    <w:rsid w:val="00A639B5"/>
    <w:rsid w:val="00B76772"/>
    <w:rsid w:val="00BE00EB"/>
    <w:rsid w:val="00CD7764"/>
    <w:rsid w:val="00D252E7"/>
    <w:rsid w:val="00D91EE1"/>
    <w:rsid w:val="00E70616"/>
    <w:rsid w:val="00FC3722"/>
    <w:rsid w:val="7ECB5D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0" w:defUnhideWhenUsed="1" w:defQFormat="1" w:count="267">
    <w:lsdException w:name="Normal" w:uiPriority="0" w:unhideWhenUsed="0"/>
    <w:lsdException w:name="heading 1" w:uiPriority="9" w:unhideWhenUsed="0"/>
    <w:lsdException w:name="heading 2" w:uiPriority="9" w:unhideWhenUsed="0"/>
    <w:lsdException w:name="heading 3" w:uiPriority="9" w:unhideWhenUsed="0"/>
    <w:lsdException w:name="heading 4" w:uiPriority="9"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index 1" w:qFormat="0"/>
    <w:lsdException w:name="index 8" w:qFormat="0"/>
    <w:lsdException w:name="index 9" w:qFormat="0"/>
    <w:lsdException w:name="toc 1" w:uiPriority="39" w:qFormat="0"/>
    <w:lsdException w:name="toc 2" w:uiPriority="39"/>
    <w:lsdException w:name="toc 3" w:uiPriority="39"/>
    <w:lsdException w:name="toc 4" w:uiPriority="39" w:qFormat="0"/>
    <w:lsdException w:name="toc 5" w:uiPriority="39"/>
    <w:lsdException w:name="toc 6" w:uiPriority="39"/>
    <w:lsdException w:name="toc 7" w:uiPriority="39"/>
    <w:lsdException w:name="toc 8" w:uiPriority="39" w:qFormat="0"/>
    <w:lsdException w:name="toc 9" w:uiPriority="39"/>
    <w:lsdException w:name="Normal Indent" w:qFormat="0"/>
    <w:lsdException w:name="header" w:qFormat="0"/>
    <w:lsdException w:name="footer" w:qFormat="0"/>
    <w:lsdException w:name="index heading" w:qFormat="0"/>
    <w:lsdException w:name="caption" w:uiPriority="35" w:unhideWhenUsed="0"/>
    <w:lsdException w:name="envelope return" w:qFormat="0"/>
    <w:lsdException w:name="footnote reference" w:qFormat="0"/>
    <w:lsdException w:name="page number" w:qFormat="0"/>
    <w:lsdException w:name="table of authorities" w:qFormat="0"/>
    <w:lsdException w:name="macro" w:qFormat="0"/>
    <w:lsdException w:name="List 2" w:qFormat="0"/>
    <w:lsdException w:name="List 3" w:qFormat="0"/>
    <w:lsdException w:name="List 4" w:qFormat="0"/>
    <w:lsdException w:name="List Bullet 4" w:qFormat="0"/>
    <w:lsdException w:name="List Bullet 5" w:qFormat="0"/>
    <w:lsdException w:name="List Number 5" w:qFormat="0"/>
    <w:lsdException w:name="Title" w:uiPriority="10" w:unhideWhenUsed="0"/>
    <w:lsdException w:name="Signature" w:qFormat="0"/>
    <w:lsdException w:name="Default Paragraph Font" w:semiHidden="1" w:uiPriority="1" w:qFormat="0"/>
    <w:lsdException w:name="List Continue 3" w:qFormat="0"/>
    <w:lsdException w:name="List Continue 4" w:qFormat="0"/>
    <w:lsdException w:name="Message Header" w:qFormat="0"/>
    <w:lsdException w:name="Subtitle" w:uiPriority="11" w:unhideWhenUsed="0"/>
    <w:lsdException w:name="Note Heading" w:qFormat="0"/>
    <w:lsdException w:name="Body Text 3" w:qFormat="0"/>
    <w:lsdException w:name="Strong" w:uiPriority="22" w:unhideWhenUsed="0"/>
    <w:lsdException w:name="Emphasis" w:uiPriority="20" w:unhideWhenUsed="0"/>
    <w:lsdException w:name="Document Map" w:qFormat="0"/>
    <w:lsdException w:name="E-mail Signature" w:qFormat="0"/>
    <w:lsdException w:name="HTML Top of Form" w:semiHidden="1" w:qFormat="0"/>
    <w:lsdException w:name="HTML Bottom of Form" w:semiHidden="1" w:qFormat="0"/>
    <w:lsdException w:name="HTML Cite" w:qFormat="0"/>
    <w:lsdException w:name="HTML Keyboard" w:qFormat="0"/>
    <w:lsdException w:name="HTML Preformatted" w:qFormat="0"/>
    <w:lsdException w:name="HTML Sample" w:qFormat="0"/>
    <w:lsdException w:name="HTML Typewriter" w:qFormat="0"/>
    <w:lsdException w:name="Normal Table" w:semiHidden="1" w:qFormat="0"/>
    <w:lsdException w:name="No List" w:semiHidden="1" w:qFormat="0"/>
    <w:lsdException w:name="Outline List 1" w:semiHidden="1" w:qFormat="0"/>
    <w:lsdException w:name="Outline List 2" w:semiHidden="1" w:qFormat="0"/>
    <w:lsdException w:name="Outline List 3" w:semiHidden="1" w:qFormat="0"/>
    <w:lsdException w:name="Table Simple 3" w:qFormat="0"/>
    <w:lsdException w:name="Table Classic 1" w:qFormat="0"/>
    <w:lsdException w:name="Table Classic 3" w:qFormat="0"/>
    <w:lsdException w:name="Table Colorful 2" w:qFormat="0"/>
    <w:lsdException w:name="Table Colorful 3" w:qFormat="0"/>
    <w:lsdException w:name="Table Columns 1" w:qFormat="0"/>
    <w:lsdException w:name="Table Columns 2" w:qFormat="0"/>
    <w:lsdException w:name="Table Columns 3" w:qFormat="0"/>
    <w:lsdException w:name="Table Columns 4" w:qFormat="0"/>
    <w:lsdException w:name="Table Columns 5" w:qFormat="0"/>
    <w:lsdException w:name="Table Grid 3" w:qFormat="0"/>
    <w:lsdException w:name="Table Grid 4" w:qFormat="0"/>
    <w:lsdException w:name="Table Grid 7" w:qFormat="0"/>
    <w:lsdException w:name="Table Grid 8" w:qFormat="0"/>
    <w:lsdException w:name="Table List 1" w:qFormat="0"/>
    <w:lsdException w:name="Table List 2" w:qFormat="0"/>
    <w:lsdException w:name="Table List 3" w:qFormat="0"/>
    <w:lsdException w:name="Table List 6" w:qFormat="0"/>
    <w:lsdException w:name="Table List 7" w:qFormat="0"/>
    <w:lsdException w:name="Table Elegant" w:qFormat="0"/>
    <w:lsdException w:name="Table Professional" w:qFormat="0"/>
    <w:lsdException w:name="Table Subtle 1" w:qFormat="0"/>
    <w:lsdException w:name="Table Web 1" w:qFormat="0"/>
    <w:lsdException w:name="Table Web 2" w:qFormat="0"/>
    <w:lsdException w:name="Table Web 3" w:qFormat="0"/>
    <w:lsdException w:name="Table Grid" w:uiPriority="59" w:unhideWhenUsed="0"/>
    <w:lsdException w:name="Table Theme" w:qFormat="0"/>
    <w:lsdException w:name="Placeholder Text" w:semiHidden="1" w:unhideWhenUsed="0" w:qFormat="0"/>
    <w:lsdException w:name="No Spacing" w:uiPriority="1" w:unhideWhenUsed="0"/>
    <w:lsdException w:name="Light Shading" w:uiPriority="60" w:unhideWhenUsed="0"/>
    <w:lsdException w:name="Light List" w:uiPriority="61" w:unhideWhenUsed="0" w:qFormat="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qFormat="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qFormat="0"/>
    <w:lsdException w:name="Medium Shading 1 Accent 1" w:uiPriority="63" w:unhideWhenUsed="0"/>
    <w:lsdException w:name="Medium Shading 2 Accent 1" w:uiPriority="64" w:unhideWhenUsed="0" w:qFormat="0"/>
    <w:lsdException w:name="Medium List 1 Accent 1" w:uiPriority="65" w:unhideWhenUsed="0"/>
    <w:lsdException w:name="Revision" w:semiHidden="1" w:qFormat="0"/>
    <w:lsdException w:name="List Paragraph" w:uiPriority="34" w:unhideWhenUsed="0"/>
    <w:lsdException w:name="Quote" w:uiPriority="29" w:unhideWhenUsed="0"/>
    <w:lsdException w:name="Intense Quote" w:uiPriority="30" w:unhideWhenUsed="0"/>
    <w:lsdException w:name="Medium List 2 Accent 1" w:uiPriority="66" w:unhideWhenUsed="0" w:qFormat="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qFormat="0"/>
    <w:lsdException w:name="Light List Accent 2" w:uiPriority="61" w:unhideWhenUsed="0"/>
    <w:lsdException w:name="Light Grid Accent 2" w:uiPriority="62" w:unhideWhenUsed="0" w:qFormat="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qFormat="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qFormat="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qFormat="0"/>
    <w:lsdException w:name="Light Grid Accent 4" w:uiPriority="62" w:unhideWhenUsed="0" w:qFormat="0"/>
    <w:lsdException w:name="Medium Shading 1 Accent 4" w:uiPriority="63" w:unhideWhenUsed="0"/>
    <w:lsdException w:name="Medium Shading 2 Accent 4" w:uiPriority="64" w:unhideWhenUsed="0"/>
    <w:lsdException w:name="Medium List 1 Accent 4" w:uiPriority="65" w:unhideWhenUsed="0" w:qFormat="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qFormat="0"/>
    <w:lsdException w:name="Light Grid Accent 5" w:uiPriority="62" w:unhideWhenUsed="0"/>
    <w:lsdException w:name="Medium Shading 1 Accent 5" w:uiPriority="63" w:unhideWhenUsed="0" w:qFormat="0"/>
    <w:lsdException w:name="Medium Shading 2 Accent 5" w:uiPriority="64" w:unhideWhenUsed="0" w:qFormat="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qFormat="0"/>
    <w:lsdException w:name="Light List Accent 6" w:uiPriority="61" w:unhideWhenUsed="0"/>
    <w:lsdException w:name="Light Grid Accent 6" w:uiPriority="62" w:unhideWhenUsed="0" w:qFormat="0"/>
    <w:lsdException w:name="Medium Shading 1 Accent 6" w:uiPriority="63" w:unhideWhenUsed="0" w:qFormat="0"/>
    <w:lsdException w:name="Medium Shading 2 Accent 6" w:uiPriority="64" w:unhideWhenUsed="0"/>
    <w:lsdException w:name="Medium List 1 Accent 6" w:uiPriority="65" w:unhideWhenUsed="0" w:qFormat="0"/>
    <w:lsdException w:name="Medium List 2 Accent 6" w:uiPriority="66" w:unhideWhenUsed="0" w:qFormat="0"/>
    <w:lsdException w:name="Medium Grid 1 Accent 6" w:uiPriority="67" w:unhideWhenUsed="0"/>
    <w:lsdException w:name="Medium Grid 2 Accent 6" w:uiPriority="68" w:unhideWhenUsed="0" w:qFormat="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qFormat="0"/>
    <w:lsdException w:name="TOC Heading" w:semiHidden="1" w:uiPriority="39"/>
  </w:latentStyles>
  <w:style w:type="paragraph" w:default="1" w:styleId="a1">
    <w:name w:val="Normal"/>
    <w:qFormat/>
    <w:rPr>
      <w:rFonts w:asciiTheme="minorHAnsi" w:eastAsiaTheme="minorHAnsi" w:hAnsiTheme="minorHAnsi" w:cstheme="minorBidi"/>
      <w:sz w:val="22"/>
      <w:szCs w:val="22"/>
      <w:lang w:eastAsia="en-US"/>
    </w:rPr>
  </w:style>
  <w:style w:type="paragraph" w:styleId="1">
    <w:name w:val="heading 1"/>
    <w:basedOn w:val="a1"/>
    <w:next w:val="a1"/>
    <w:link w:val="10"/>
    <w:uiPriority w:val="9"/>
    <w:qFormat/>
    <w:pPr>
      <w:keepNext/>
      <w:keepLines/>
      <w:numPr>
        <w:numId w:val="1"/>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1"/>
    <w:next w:val="a1"/>
    <w:link w:val="22"/>
    <w:uiPriority w:val="9"/>
    <w:qFormat/>
    <w:pPr>
      <w:keepNext/>
      <w:keepLines/>
      <w:numPr>
        <w:ilvl w:val="1"/>
        <w:numId w:val="1"/>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1"/>
    <w:next w:val="a1"/>
    <w:link w:val="32"/>
    <w:uiPriority w:val="9"/>
    <w:qFormat/>
    <w:pPr>
      <w:keepNext/>
      <w:keepLines/>
      <w:numPr>
        <w:ilvl w:val="2"/>
        <w:numId w:val="1"/>
      </w:numPr>
      <w:spacing w:before="200" w:after="0"/>
      <w:outlineLvl w:val="2"/>
    </w:pPr>
    <w:rPr>
      <w:rFonts w:ascii="Times New Roman" w:eastAsia="Times New Roman" w:hAnsi="Times New Roman" w:cs="Times New Roman"/>
      <w:b/>
      <w:bCs/>
      <w:color w:val="4F81BD"/>
    </w:rPr>
  </w:style>
  <w:style w:type="paragraph" w:styleId="41">
    <w:name w:val="heading 4"/>
    <w:basedOn w:val="a1"/>
    <w:next w:val="a1"/>
    <w:link w:val="42"/>
    <w:uiPriority w:val="9"/>
    <w:qFormat/>
    <w:pPr>
      <w:keepNext/>
      <w:keepLines/>
      <w:numPr>
        <w:ilvl w:val="3"/>
        <w:numId w:val="1"/>
      </w:numPr>
      <w:spacing w:before="200" w:after="0"/>
      <w:outlineLvl w:val="3"/>
    </w:pPr>
    <w:rPr>
      <w:rFonts w:ascii="Times New Roman" w:eastAsia="Times New Roman" w:hAnsi="Times New Roman" w:cs="Times New Roman"/>
      <w:b/>
      <w:bCs/>
      <w:i/>
      <w:iCs/>
      <w:color w:val="4F81BD"/>
    </w:rPr>
  </w:style>
  <w:style w:type="paragraph" w:styleId="51">
    <w:name w:val="heading 5"/>
    <w:basedOn w:val="a1"/>
    <w:next w:val="a1"/>
    <w:link w:val="52"/>
    <w:uiPriority w:val="9"/>
    <w:qFormat/>
    <w:pPr>
      <w:keepNext/>
      <w:keepLines/>
      <w:numPr>
        <w:ilvl w:val="4"/>
        <w:numId w:val="1"/>
      </w:numPr>
      <w:spacing w:before="200" w:after="0"/>
      <w:outlineLvl w:val="4"/>
    </w:pPr>
    <w:rPr>
      <w:rFonts w:ascii="Times New Roman" w:eastAsia="Times New Roman" w:hAnsi="Times New Roman" w:cs="Times New Roman"/>
      <w:color w:val="243F60"/>
    </w:rPr>
  </w:style>
  <w:style w:type="paragraph" w:styleId="6">
    <w:name w:val="heading 6"/>
    <w:basedOn w:val="a1"/>
    <w:next w:val="a1"/>
    <w:link w:val="60"/>
    <w:uiPriority w:val="9"/>
    <w:qFormat/>
    <w:pPr>
      <w:keepNext/>
      <w:keepLines/>
      <w:numPr>
        <w:ilvl w:val="5"/>
        <w:numId w:val="1"/>
      </w:numPr>
      <w:spacing w:before="200" w:after="0"/>
      <w:outlineLvl w:val="5"/>
    </w:pPr>
    <w:rPr>
      <w:rFonts w:ascii="Times New Roman" w:eastAsia="Times New Roman" w:hAnsi="Times New Roman" w:cs="Times New Roman"/>
      <w:i/>
      <w:iCs/>
      <w:color w:val="243F60"/>
    </w:rPr>
  </w:style>
  <w:style w:type="paragraph" w:styleId="7">
    <w:name w:val="heading 7"/>
    <w:basedOn w:val="a1"/>
    <w:next w:val="a1"/>
    <w:link w:val="70"/>
    <w:uiPriority w:val="9"/>
    <w:qFormat/>
    <w:pPr>
      <w:keepNext/>
      <w:keepLines/>
      <w:numPr>
        <w:ilvl w:val="6"/>
        <w:numId w:val="1"/>
      </w:numPr>
      <w:spacing w:before="200" w:after="0"/>
      <w:outlineLvl w:val="6"/>
    </w:pPr>
    <w:rPr>
      <w:rFonts w:ascii="Times New Roman" w:eastAsia="Times New Roman" w:hAnsi="Times New Roman" w:cs="Times New Roman"/>
      <w:i/>
      <w:iCs/>
      <w:color w:val="404040"/>
    </w:rPr>
  </w:style>
  <w:style w:type="paragraph" w:styleId="8">
    <w:name w:val="heading 8"/>
    <w:basedOn w:val="a1"/>
    <w:next w:val="a1"/>
    <w:link w:val="80"/>
    <w:uiPriority w:val="9"/>
    <w:qFormat/>
    <w:pPr>
      <w:keepNext/>
      <w:keepLines/>
      <w:numPr>
        <w:ilvl w:val="7"/>
        <w:numId w:val="1"/>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1"/>
    <w:next w:val="a1"/>
    <w:link w:val="90"/>
    <w:uiPriority w:val="9"/>
    <w:qFormat/>
    <w:pPr>
      <w:keepNext/>
      <w:keepLines/>
      <w:numPr>
        <w:ilvl w:val="8"/>
        <w:numId w:val="1"/>
      </w:numPr>
      <w:spacing w:before="200" w:after="0"/>
      <w:outlineLvl w:val="8"/>
    </w:pPr>
    <w:rPr>
      <w:rFonts w:ascii="Times New Roman" w:eastAsia="Times New Roman" w:hAnsi="Times New Roman"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qFormat/>
    <w:pPr>
      <w:spacing w:after="0" w:line="240" w:lineRule="auto"/>
    </w:pPr>
    <w:rPr>
      <w:rFonts w:ascii="Times New Roman" w:hAnsi="Times New Roman" w:cs="Times New Roman"/>
      <w:sz w:val="16"/>
      <w:szCs w:val="16"/>
    </w:rPr>
  </w:style>
  <w:style w:type="paragraph" w:styleId="53">
    <w:name w:val="List 5"/>
    <w:basedOn w:val="a1"/>
    <w:uiPriority w:val="99"/>
    <w:unhideWhenUsed/>
    <w:qFormat/>
    <w:pPr>
      <w:ind w:left="1415" w:hanging="283"/>
      <w:contextualSpacing/>
    </w:pPr>
    <w:rPr>
      <w:rFonts w:ascii="Times New Roman" w:eastAsia="Calibri" w:hAnsi="Times New Roman" w:cs="Times New Roman"/>
    </w:rPr>
  </w:style>
  <w:style w:type="paragraph" w:styleId="a7">
    <w:name w:val="List Continue"/>
    <w:basedOn w:val="a1"/>
    <w:uiPriority w:val="99"/>
    <w:unhideWhenUsed/>
    <w:qFormat/>
    <w:pPr>
      <w:spacing w:after="120"/>
      <w:ind w:left="283"/>
      <w:contextualSpacing/>
    </w:pPr>
    <w:rPr>
      <w:rFonts w:ascii="Times New Roman" w:eastAsia="Calibri" w:hAnsi="Times New Roman" w:cs="Times New Roman"/>
    </w:rPr>
  </w:style>
  <w:style w:type="paragraph" w:styleId="23">
    <w:name w:val="Body Text 2"/>
    <w:basedOn w:val="a1"/>
    <w:link w:val="24"/>
    <w:uiPriority w:val="99"/>
    <w:unhideWhenUsed/>
    <w:qFormat/>
    <w:pPr>
      <w:spacing w:after="120" w:line="480" w:lineRule="auto"/>
    </w:pPr>
    <w:rPr>
      <w:rFonts w:ascii="Times New Roman" w:hAnsi="Times New Roman" w:cs="Times New Roman"/>
    </w:rPr>
  </w:style>
  <w:style w:type="paragraph" w:styleId="5">
    <w:name w:val="List Number 5"/>
    <w:basedOn w:val="a1"/>
    <w:uiPriority w:val="99"/>
    <w:unhideWhenUsed/>
    <w:pPr>
      <w:numPr>
        <w:numId w:val="2"/>
      </w:numPr>
      <w:contextualSpacing/>
    </w:pPr>
    <w:rPr>
      <w:rFonts w:ascii="Times New Roman" w:eastAsia="Calibri" w:hAnsi="Times New Roman" w:cs="Times New Roman"/>
    </w:rPr>
  </w:style>
  <w:style w:type="paragraph" w:styleId="a8">
    <w:name w:val="Closing"/>
    <w:basedOn w:val="a1"/>
    <w:link w:val="a9"/>
    <w:uiPriority w:val="99"/>
    <w:unhideWhenUsed/>
    <w:qFormat/>
    <w:pPr>
      <w:spacing w:after="0" w:line="240" w:lineRule="auto"/>
      <w:ind w:left="4252"/>
    </w:pPr>
    <w:rPr>
      <w:rFonts w:ascii="Times New Roman" w:hAnsi="Times New Roman" w:cs="Times New Roman"/>
    </w:rPr>
  </w:style>
  <w:style w:type="paragraph" w:styleId="aa">
    <w:name w:val="Normal Indent"/>
    <w:basedOn w:val="a1"/>
    <w:uiPriority w:val="99"/>
    <w:unhideWhenUsed/>
    <w:pPr>
      <w:ind w:left="708"/>
    </w:pPr>
    <w:rPr>
      <w:rFonts w:ascii="Times New Roman" w:eastAsia="Calibri" w:hAnsi="Times New Roman" w:cs="Times New Roman"/>
    </w:rPr>
  </w:style>
  <w:style w:type="paragraph" w:styleId="25">
    <w:name w:val="envelope return"/>
    <w:basedOn w:val="a1"/>
    <w:uiPriority w:val="99"/>
    <w:unhideWhenUsed/>
    <w:pPr>
      <w:spacing w:after="0" w:line="240" w:lineRule="auto"/>
    </w:pPr>
    <w:rPr>
      <w:rFonts w:ascii="Times New Roman" w:eastAsia="Times New Roman" w:hAnsi="Times New Roman" w:cs="Times New Roman"/>
      <w:sz w:val="20"/>
      <w:szCs w:val="20"/>
    </w:rPr>
  </w:style>
  <w:style w:type="paragraph" w:styleId="ab">
    <w:name w:val="Plain Text"/>
    <w:basedOn w:val="a1"/>
    <w:link w:val="ac"/>
    <w:uiPriority w:val="99"/>
    <w:unhideWhenUsed/>
    <w:qFormat/>
    <w:pPr>
      <w:spacing w:after="0" w:line="240" w:lineRule="auto"/>
    </w:pPr>
    <w:rPr>
      <w:rFonts w:ascii="Times New Roman" w:hAnsi="Times New Roman" w:cs="Times New Roman"/>
      <w:sz w:val="21"/>
      <w:szCs w:val="21"/>
    </w:rPr>
  </w:style>
  <w:style w:type="paragraph" w:styleId="33">
    <w:name w:val="Body Text Indent 3"/>
    <w:basedOn w:val="a1"/>
    <w:link w:val="34"/>
    <w:uiPriority w:val="99"/>
    <w:unhideWhenUsed/>
    <w:qFormat/>
    <w:pPr>
      <w:spacing w:after="120"/>
      <w:ind w:left="283"/>
    </w:pPr>
    <w:rPr>
      <w:rFonts w:ascii="Times New Roman" w:hAnsi="Times New Roman" w:cs="Times New Roman"/>
      <w:sz w:val="16"/>
      <w:szCs w:val="16"/>
    </w:rPr>
  </w:style>
  <w:style w:type="paragraph" w:styleId="ad">
    <w:name w:val="endnote text"/>
    <w:basedOn w:val="a1"/>
    <w:link w:val="ae"/>
    <w:uiPriority w:val="99"/>
    <w:unhideWhenUsed/>
    <w:qFormat/>
    <w:pPr>
      <w:spacing w:after="0" w:line="240" w:lineRule="auto"/>
    </w:pPr>
    <w:rPr>
      <w:rFonts w:ascii="Times New Roman" w:hAnsi="Times New Roman" w:cs="Times New Roman"/>
      <w:sz w:val="20"/>
      <w:szCs w:val="20"/>
    </w:rPr>
  </w:style>
  <w:style w:type="paragraph" w:styleId="af">
    <w:name w:val="caption"/>
    <w:basedOn w:val="a1"/>
    <w:next w:val="a1"/>
    <w:uiPriority w:val="35"/>
    <w:qFormat/>
    <w:pPr>
      <w:spacing w:line="240" w:lineRule="auto"/>
    </w:pPr>
    <w:rPr>
      <w:rFonts w:ascii="Times New Roman" w:eastAsia="Calibri" w:hAnsi="Times New Roman" w:cs="Times New Roman"/>
      <w:b/>
      <w:bCs/>
      <w:color w:val="4F81BD"/>
      <w:sz w:val="18"/>
      <w:szCs w:val="18"/>
    </w:rPr>
  </w:style>
  <w:style w:type="paragraph" w:styleId="af0">
    <w:name w:val="annotation text"/>
    <w:basedOn w:val="a1"/>
    <w:link w:val="11"/>
    <w:uiPriority w:val="99"/>
    <w:unhideWhenUsed/>
    <w:qFormat/>
    <w:pPr>
      <w:spacing w:line="240" w:lineRule="auto"/>
    </w:pPr>
    <w:rPr>
      <w:sz w:val="20"/>
      <w:szCs w:val="20"/>
    </w:rPr>
  </w:style>
  <w:style w:type="paragraph" w:styleId="12">
    <w:name w:val="index 1"/>
    <w:basedOn w:val="a1"/>
    <w:next w:val="a1"/>
    <w:uiPriority w:val="99"/>
    <w:unhideWhenUsed/>
    <w:pPr>
      <w:spacing w:after="0" w:line="240" w:lineRule="auto"/>
      <w:ind w:left="220" w:hanging="220"/>
    </w:pPr>
  </w:style>
  <w:style w:type="paragraph" w:styleId="af1">
    <w:name w:val="annotation subject"/>
    <w:basedOn w:val="af0"/>
    <w:next w:val="af0"/>
    <w:link w:val="af2"/>
    <w:uiPriority w:val="99"/>
    <w:unhideWhenUsed/>
    <w:qFormat/>
    <w:rPr>
      <w:rFonts w:ascii="Times New Roman" w:hAnsi="Times New Roman" w:cs="Times New Roman"/>
      <w:b/>
      <w:bCs/>
    </w:rPr>
  </w:style>
  <w:style w:type="paragraph" w:styleId="af3">
    <w:name w:val="Document Map"/>
    <w:basedOn w:val="a1"/>
    <w:link w:val="af4"/>
    <w:uiPriority w:val="99"/>
    <w:unhideWhenUsed/>
    <w:pPr>
      <w:spacing w:after="0" w:line="240" w:lineRule="auto"/>
    </w:pPr>
    <w:rPr>
      <w:rFonts w:ascii="Times New Roman" w:hAnsi="Times New Roman" w:cs="Times New Roman"/>
      <w:sz w:val="16"/>
      <w:szCs w:val="16"/>
    </w:rPr>
  </w:style>
  <w:style w:type="paragraph" w:styleId="af5">
    <w:name w:val="footnote text"/>
    <w:basedOn w:val="a1"/>
    <w:link w:val="af6"/>
    <w:uiPriority w:val="99"/>
    <w:unhideWhenUsed/>
    <w:qFormat/>
    <w:pPr>
      <w:spacing w:after="0" w:line="240" w:lineRule="auto"/>
    </w:pPr>
    <w:rPr>
      <w:rFonts w:ascii="Times New Roman" w:hAnsi="Times New Roman" w:cs="Times New Roman"/>
      <w:sz w:val="20"/>
      <w:szCs w:val="20"/>
    </w:rPr>
  </w:style>
  <w:style w:type="paragraph" w:styleId="81">
    <w:name w:val="toc 8"/>
    <w:basedOn w:val="a1"/>
    <w:next w:val="a1"/>
    <w:uiPriority w:val="39"/>
    <w:unhideWhenUsed/>
    <w:pPr>
      <w:spacing w:after="100"/>
      <w:ind w:left="1540"/>
    </w:pPr>
    <w:rPr>
      <w:rFonts w:ascii="Times New Roman" w:eastAsia="Calibri" w:hAnsi="Times New Roman" w:cs="Times New Roman"/>
    </w:rPr>
  </w:style>
  <w:style w:type="paragraph" w:styleId="26">
    <w:name w:val="index 2"/>
    <w:basedOn w:val="a1"/>
    <w:next w:val="a1"/>
    <w:uiPriority w:val="99"/>
    <w:unhideWhenUsed/>
    <w:qFormat/>
    <w:pPr>
      <w:spacing w:after="0" w:line="240" w:lineRule="auto"/>
      <w:ind w:left="440" w:hanging="220"/>
    </w:pPr>
    <w:rPr>
      <w:rFonts w:ascii="Times New Roman" w:eastAsia="Calibri" w:hAnsi="Times New Roman" w:cs="Times New Roman"/>
    </w:rPr>
  </w:style>
  <w:style w:type="paragraph" w:styleId="3">
    <w:name w:val="List Number 3"/>
    <w:basedOn w:val="a1"/>
    <w:uiPriority w:val="99"/>
    <w:unhideWhenUsed/>
    <w:qFormat/>
    <w:pPr>
      <w:numPr>
        <w:numId w:val="3"/>
      </w:numPr>
      <w:contextualSpacing/>
    </w:pPr>
    <w:rPr>
      <w:rFonts w:ascii="Times New Roman" w:eastAsia="Calibri" w:hAnsi="Times New Roman" w:cs="Times New Roman"/>
    </w:rPr>
  </w:style>
  <w:style w:type="paragraph" w:styleId="HTML">
    <w:name w:val="HTML Address"/>
    <w:basedOn w:val="a1"/>
    <w:link w:val="HTML0"/>
    <w:uiPriority w:val="99"/>
    <w:unhideWhenUsed/>
    <w:qFormat/>
    <w:pPr>
      <w:spacing w:after="0" w:line="240" w:lineRule="auto"/>
    </w:pPr>
    <w:rPr>
      <w:rFonts w:ascii="Times New Roman" w:hAnsi="Times New Roman" w:cs="Times New Roman"/>
      <w:i/>
      <w:iCs/>
    </w:rPr>
  </w:style>
  <w:style w:type="paragraph" w:styleId="71">
    <w:name w:val="index 7"/>
    <w:basedOn w:val="a1"/>
    <w:next w:val="a1"/>
    <w:uiPriority w:val="99"/>
    <w:unhideWhenUsed/>
    <w:qFormat/>
    <w:pPr>
      <w:spacing w:after="0" w:line="240" w:lineRule="auto"/>
      <w:ind w:left="1540" w:hanging="220"/>
    </w:pPr>
    <w:rPr>
      <w:rFonts w:ascii="Times New Roman" w:eastAsia="Calibri" w:hAnsi="Times New Roman" w:cs="Times New Roman"/>
    </w:rPr>
  </w:style>
  <w:style w:type="paragraph" w:styleId="35">
    <w:name w:val="index 3"/>
    <w:basedOn w:val="a1"/>
    <w:next w:val="a1"/>
    <w:uiPriority w:val="99"/>
    <w:unhideWhenUsed/>
    <w:qFormat/>
    <w:pPr>
      <w:spacing w:after="0" w:line="240" w:lineRule="auto"/>
      <w:ind w:left="660" w:hanging="220"/>
    </w:pPr>
    <w:rPr>
      <w:rFonts w:ascii="Times New Roman" w:eastAsia="Calibri" w:hAnsi="Times New Roman" w:cs="Times New Roman"/>
    </w:rPr>
  </w:style>
  <w:style w:type="paragraph" w:styleId="54">
    <w:name w:val="index 5"/>
    <w:basedOn w:val="a1"/>
    <w:next w:val="a1"/>
    <w:uiPriority w:val="99"/>
    <w:unhideWhenUsed/>
    <w:qFormat/>
    <w:pPr>
      <w:spacing w:after="0" w:line="240" w:lineRule="auto"/>
      <w:ind w:left="1100" w:hanging="220"/>
    </w:pPr>
    <w:rPr>
      <w:rFonts w:ascii="Times New Roman" w:eastAsia="Calibri" w:hAnsi="Times New Roman" w:cs="Times New Roman"/>
    </w:rPr>
  </w:style>
  <w:style w:type="paragraph" w:styleId="43">
    <w:name w:val="index 4"/>
    <w:basedOn w:val="a1"/>
    <w:next w:val="a1"/>
    <w:uiPriority w:val="99"/>
    <w:unhideWhenUsed/>
    <w:qFormat/>
    <w:pPr>
      <w:spacing w:after="0" w:line="240" w:lineRule="auto"/>
      <w:ind w:left="880" w:hanging="220"/>
    </w:pPr>
    <w:rPr>
      <w:rFonts w:ascii="Times New Roman" w:eastAsia="Calibri" w:hAnsi="Times New Roman" w:cs="Times New Roman"/>
    </w:rPr>
  </w:style>
  <w:style w:type="paragraph" w:styleId="af7">
    <w:name w:val="header"/>
    <w:basedOn w:val="a1"/>
    <w:link w:val="af8"/>
    <w:uiPriority w:val="99"/>
    <w:unhideWhenUsed/>
    <w:pPr>
      <w:tabs>
        <w:tab w:val="center" w:pos="4677"/>
        <w:tab w:val="right" w:pos="9355"/>
      </w:tabs>
      <w:spacing w:after="0" w:line="240" w:lineRule="auto"/>
    </w:pPr>
    <w:rPr>
      <w:rFonts w:ascii="Times New Roman" w:hAnsi="Times New Roman" w:cs="Times New Roman"/>
    </w:rPr>
  </w:style>
  <w:style w:type="paragraph" w:styleId="91">
    <w:name w:val="toc 9"/>
    <w:basedOn w:val="a1"/>
    <w:next w:val="a1"/>
    <w:uiPriority w:val="39"/>
    <w:unhideWhenUsed/>
    <w:qFormat/>
    <w:pPr>
      <w:spacing w:after="100"/>
      <w:ind w:left="1760"/>
    </w:pPr>
    <w:rPr>
      <w:rFonts w:ascii="Times New Roman" w:eastAsia="Calibri" w:hAnsi="Times New Roman" w:cs="Times New Roman"/>
    </w:rPr>
  </w:style>
  <w:style w:type="paragraph" w:styleId="72">
    <w:name w:val="toc 7"/>
    <w:basedOn w:val="a1"/>
    <w:next w:val="a1"/>
    <w:uiPriority w:val="39"/>
    <w:unhideWhenUsed/>
    <w:qFormat/>
    <w:pPr>
      <w:spacing w:after="100"/>
      <w:ind w:left="1320"/>
    </w:pPr>
    <w:rPr>
      <w:rFonts w:ascii="Times New Roman" w:eastAsia="Calibri" w:hAnsi="Times New Roman" w:cs="Times New Roman"/>
    </w:rPr>
  </w:style>
  <w:style w:type="paragraph" w:styleId="61">
    <w:name w:val="index 6"/>
    <w:basedOn w:val="a1"/>
    <w:next w:val="a1"/>
    <w:uiPriority w:val="99"/>
    <w:unhideWhenUsed/>
    <w:qFormat/>
    <w:pPr>
      <w:spacing w:after="0" w:line="240" w:lineRule="auto"/>
      <w:ind w:left="1320" w:hanging="220"/>
    </w:pPr>
    <w:rPr>
      <w:rFonts w:ascii="Times New Roman" w:eastAsia="Calibri" w:hAnsi="Times New Roman" w:cs="Times New Roman"/>
    </w:rPr>
  </w:style>
  <w:style w:type="paragraph" w:styleId="af9">
    <w:name w:val="envelope address"/>
    <w:basedOn w:val="a1"/>
    <w:uiPriority w:val="99"/>
    <w:unhideWhenUsed/>
    <w:qFormat/>
    <w:pPr>
      <w:framePr w:w="7920" w:h="1980" w:hRule="exact" w:hSpace="180" w:wrap="around" w:hAnchor="page" w:xAlign="center" w:yAlign="bottom"/>
      <w:spacing w:after="0" w:line="240" w:lineRule="auto"/>
      <w:ind w:left="2880"/>
    </w:pPr>
    <w:rPr>
      <w:rFonts w:ascii="Times New Roman" w:eastAsia="Times New Roman" w:hAnsi="Times New Roman" w:cs="Times New Roman"/>
      <w:sz w:val="24"/>
      <w:szCs w:val="24"/>
    </w:rPr>
  </w:style>
  <w:style w:type="paragraph" w:styleId="82">
    <w:name w:val="index 8"/>
    <w:basedOn w:val="a1"/>
    <w:next w:val="a1"/>
    <w:uiPriority w:val="99"/>
    <w:unhideWhenUsed/>
    <w:pPr>
      <w:spacing w:after="0" w:line="240" w:lineRule="auto"/>
      <w:ind w:left="1760" w:hanging="220"/>
    </w:pPr>
    <w:rPr>
      <w:rFonts w:ascii="Times New Roman" w:eastAsia="Calibri" w:hAnsi="Times New Roman" w:cs="Times New Roman"/>
    </w:rPr>
  </w:style>
  <w:style w:type="paragraph" w:styleId="afa">
    <w:name w:val="Body Text"/>
    <w:basedOn w:val="a1"/>
    <w:link w:val="afb"/>
    <w:uiPriority w:val="99"/>
    <w:unhideWhenUsed/>
    <w:qFormat/>
    <w:pPr>
      <w:spacing w:after="120"/>
    </w:pPr>
    <w:rPr>
      <w:rFonts w:ascii="Times New Roman" w:hAnsi="Times New Roman" w:cs="Times New Roman"/>
    </w:rPr>
  </w:style>
  <w:style w:type="paragraph" w:styleId="92">
    <w:name w:val="index 9"/>
    <w:basedOn w:val="a1"/>
    <w:next w:val="a1"/>
    <w:uiPriority w:val="99"/>
    <w:unhideWhenUsed/>
    <w:pPr>
      <w:spacing w:after="0" w:line="240" w:lineRule="auto"/>
      <w:ind w:left="1980" w:hanging="220"/>
    </w:pPr>
    <w:rPr>
      <w:rFonts w:ascii="Times New Roman" w:eastAsia="Calibri" w:hAnsi="Times New Roman" w:cs="Times New Roman"/>
    </w:rPr>
  </w:style>
  <w:style w:type="paragraph" w:styleId="4">
    <w:name w:val="List Number 4"/>
    <w:basedOn w:val="a1"/>
    <w:uiPriority w:val="99"/>
    <w:unhideWhenUsed/>
    <w:qFormat/>
    <w:pPr>
      <w:numPr>
        <w:numId w:val="4"/>
      </w:numPr>
      <w:contextualSpacing/>
    </w:pPr>
    <w:rPr>
      <w:rFonts w:ascii="Times New Roman" w:eastAsia="Calibri" w:hAnsi="Times New Roman" w:cs="Times New Roman"/>
    </w:rPr>
  </w:style>
  <w:style w:type="paragraph" w:styleId="afc">
    <w:name w:val="toa heading"/>
    <w:basedOn w:val="a1"/>
    <w:next w:val="a1"/>
    <w:uiPriority w:val="99"/>
    <w:unhideWhenUsed/>
    <w:qFormat/>
    <w:pPr>
      <w:spacing w:before="120"/>
    </w:pPr>
    <w:rPr>
      <w:rFonts w:ascii="Times New Roman" w:eastAsia="Times New Roman" w:hAnsi="Times New Roman" w:cs="Times New Roman"/>
      <w:b/>
      <w:bCs/>
      <w:sz w:val="24"/>
      <w:szCs w:val="24"/>
    </w:rPr>
  </w:style>
  <w:style w:type="paragraph" w:styleId="afd">
    <w:name w:val="index heading"/>
    <w:basedOn w:val="a1"/>
    <w:next w:val="12"/>
    <w:uiPriority w:val="99"/>
    <w:unhideWhenUsed/>
    <w:rPr>
      <w:rFonts w:ascii="Times New Roman" w:eastAsia="Times New Roman" w:hAnsi="Times New Roman" w:cs="Times New Roman"/>
      <w:b/>
      <w:bCs/>
    </w:rPr>
  </w:style>
  <w:style w:type="paragraph" w:styleId="13">
    <w:name w:val="toc 1"/>
    <w:basedOn w:val="a1"/>
    <w:next w:val="a1"/>
    <w:uiPriority w:val="39"/>
    <w:unhideWhenUsed/>
    <w:pPr>
      <w:spacing w:after="100"/>
    </w:pPr>
    <w:rPr>
      <w:rFonts w:ascii="Times New Roman" w:eastAsia="Calibri" w:hAnsi="Times New Roman" w:cs="Times New Roman"/>
    </w:rPr>
  </w:style>
  <w:style w:type="paragraph" w:styleId="afe">
    <w:name w:val="table of authorities"/>
    <w:basedOn w:val="a1"/>
    <w:next w:val="a1"/>
    <w:uiPriority w:val="99"/>
    <w:unhideWhenUsed/>
    <w:pPr>
      <w:spacing w:after="0"/>
      <w:ind w:left="220" w:hanging="220"/>
    </w:pPr>
    <w:rPr>
      <w:rFonts w:ascii="Times New Roman" w:eastAsia="Calibri" w:hAnsi="Times New Roman" w:cs="Times New Roman"/>
    </w:rPr>
  </w:style>
  <w:style w:type="paragraph" w:styleId="aff">
    <w:name w:val="macro"/>
    <w:link w:val="aff0"/>
    <w:uiPriority w:val="99"/>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Theme="minorHAnsi" w:hAnsi="Times New Roman"/>
      <w:lang w:eastAsia="en-US"/>
    </w:rPr>
  </w:style>
  <w:style w:type="paragraph" w:styleId="62">
    <w:name w:val="toc 6"/>
    <w:basedOn w:val="a1"/>
    <w:next w:val="a1"/>
    <w:uiPriority w:val="39"/>
    <w:unhideWhenUsed/>
    <w:qFormat/>
    <w:pPr>
      <w:spacing w:after="100"/>
      <w:ind w:left="1100"/>
    </w:pPr>
    <w:rPr>
      <w:rFonts w:ascii="Times New Roman" w:eastAsia="Calibri" w:hAnsi="Times New Roman" w:cs="Times New Roman"/>
    </w:rPr>
  </w:style>
  <w:style w:type="paragraph" w:styleId="aff1">
    <w:name w:val="table of figures"/>
    <w:basedOn w:val="a1"/>
    <w:next w:val="a1"/>
    <w:uiPriority w:val="99"/>
    <w:unhideWhenUsed/>
    <w:qFormat/>
    <w:pPr>
      <w:spacing w:after="0"/>
    </w:pPr>
    <w:rPr>
      <w:rFonts w:ascii="Times New Roman" w:eastAsia="Calibri" w:hAnsi="Times New Roman" w:cs="Times New Roman"/>
    </w:rPr>
  </w:style>
  <w:style w:type="paragraph" w:styleId="36">
    <w:name w:val="toc 3"/>
    <w:basedOn w:val="a1"/>
    <w:next w:val="a1"/>
    <w:uiPriority w:val="39"/>
    <w:unhideWhenUsed/>
    <w:qFormat/>
    <w:pPr>
      <w:spacing w:after="100"/>
      <w:ind w:left="440"/>
    </w:pPr>
    <w:rPr>
      <w:rFonts w:ascii="Times New Roman" w:eastAsia="Calibri" w:hAnsi="Times New Roman" w:cs="Times New Roman"/>
    </w:rPr>
  </w:style>
  <w:style w:type="paragraph" w:styleId="27">
    <w:name w:val="toc 2"/>
    <w:basedOn w:val="a1"/>
    <w:next w:val="a1"/>
    <w:uiPriority w:val="39"/>
    <w:unhideWhenUsed/>
    <w:qFormat/>
    <w:pPr>
      <w:spacing w:after="100"/>
      <w:ind w:left="220"/>
    </w:pPr>
    <w:rPr>
      <w:rFonts w:ascii="Times New Roman" w:eastAsia="Calibri" w:hAnsi="Times New Roman" w:cs="Times New Roman"/>
    </w:rPr>
  </w:style>
  <w:style w:type="paragraph" w:styleId="44">
    <w:name w:val="toc 4"/>
    <w:basedOn w:val="a1"/>
    <w:next w:val="a1"/>
    <w:uiPriority w:val="39"/>
    <w:unhideWhenUsed/>
    <w:pPr>
      <w:spacing w:after="100"/>
      <w:ind w:left="660"/>
    </w:pPr>
    <w:rPr>
      <w:rFonts w:ascii="Times New Roman" w:eastAsia="Calibri" w:hAnsi="Times New Roman" w:cs="Times New Roman"/>
    </w:rPr>
  </w:style>
  <w:style w:type="paragraph" w:styleId="55">
    <w:name w:val="toc 5"/>
    <w:basedOn w:val="a1"/>
    <w:next w:val="a1"/>
    <w:uiPriority w:val="39"/>
    <w:unhideWhenUsed/>
    <w:qFormat/>
    <w:pPr>
      <w:spacing w:after="100"/>
      <w:ind w:left="880"/>
    </w:pPr>
    <w:rPr>
      <w:rFonts w:ascii="Times New Roman" w:eastAsia="Calibri" w:hAnsi="Times New Roman" w:cs="Times New Roman"/>
    </w:rPr>
  </w:style>
  <w:style w:type="paragraph" w:styleId="aff2">
    <w:name w:val="Note Heading"/>
    <w:basedOn w:val="a1"/>
    <w:next w:val="a1"/>
    <w:link w:val="aff3"/>
    <w:uiPriority w:val="99"/>
    <w:unhideWhenUsed/>
    <w:pPr>
      <w:spacing w:after="0" w:line="240" w:lineRule="auto"/>
    </w:pPr>
    <w:rPr>
      <w:rFonts w:ascii="Times New Roman" w:hAnsi="Times New Roman" w:cs="Times New Roman"/>
    </w:rPr>
  </w:style>
  <w:style w:type="paragraph" w:styleId="aff4">
    <w:name w:val="Date"/>
    <w:basedOn w:val="a1"/>
    <w:next w:val="a1"/>
    <w:link w:val="aff5"/>
    <w:uiPriority w:val="99"/>
    <w:unhideWhenUsed/>
    <w:qFormat/>
    <w:rPr>
      <w:rFonts w:ascii="Times New Roman" w:hAnsi="Times New Roman" w:cs="Times New Roman"/>
    </w:rPr>
  </w:style>
  <w:style w:type="paragraph" w:styleId="50">
    <w:name w:val="List Bullet 5"/>
    <w:basedOn w:val="a1"/>
    <w:uiPriority w:val="99"/>
    <w:unhideWhenUsed/>
    <w:pPr>
      <w:numPr>
        <w:numId w:val="5"/>
      </w:numPr>
      <w:contextualSpacing/>
    </w:pPr>
    <w:rPr>
      <w:rFonts w:ascii="Times New Roman" w:eastAsia="Calibri" w:hAnsi="Times New Roman" w:cs="Times New Roman"/>
    </w:rPr>
  </w:style>
  <w:style w:type="paragraph" w:styleId="aff6">
    <w:name w:val="Body Text First Indent"/>
    <w:basedOn w:val="afa"/>
    <w:link w:val="aff7"/>
    <w:uiPriority w:val="99"/>
    <w:unhideWhenUsed/>
    <w:qFormat/>
    <w:pPr>
      <w:spacing w:after="200"/>
      <w:ind w:firstLine="360"/>
    </w:pPr>
  </w:style>
  <w:style w:type="paragraph" w:styleId="28">
    <w:name w:val="Body Text First Indent 2"/>
    <w:basedOn w:val="aff8"/>
    <w:link w:val="29"/>
    <w:uiPriority w:val="99"/>
    <w:unhideWhenUsed/>
    <w:qFormat/>
    <w:pPr>
      <w:spacing w:after="200"/>
      <w:ind w:left="360" w:firstLine="360"/>
    </w:pPr>
  </w:style>
  <w:style w:type="paragraph" w:styleId="aff8">
    <w:name w:val="Body Text Indent"/>
    <w:basedOn w:val="a1"/>
    <w:link w:val="aff9"/>
    <w:uiPriority w:val="99"/>
    <w:unhideWhenUsed/>
    <w:qFormat/>
    <w:pPr>
      <w:spacing w:after="120"/>
      <w:ind w:left="283"/>
    </w:pPr>
    <w:rPr>
      <w:rFonts w:ascii="Times New Roman" w:hAnsi="Times New Roman" w:cs="Times New Roman"/>
    </w:rPr>
  </w:style>
  <w:style w:type="paragraph" w:styleId="40">
    <w:name w:val="List Bullet 4"/>
    <w:basedOn w:val="a1"/>
    <w:uiPriority w:val="99"/>
    <w:unhideWhenUsed/>
    <w:pPr>
      <w:numPr>
        <w:numId w:val="6"/>
      </w:numPr>
      <w:contextualSpacing/>
    </w:pPr>
    <w:rPr>
      <w:rFonts w:ascii="Times New Roman" w:eastAsia="Calibri" w:hAnsi="Times New Roman" w:cs="Times New Roman"/>
    </w:rPr>
  </w:style>
  <w:style w:type="paragraph" w:styleId="a0">
    <w:name w:val="List Bullet"/>
    <w:basedOn w:val="a1"/>
    <w:uiPriority w:val="99"/>
    <w:unhideWhenUsed/>
    <w:qFormat/>
    <w:pPr>
      <w:numPr>
        <w:numId w:val="7"/>
      </w:numPr>
      <w:contextualSpacing/>
    </w:pPr>
    <w:rPr>
      <w:rFonts w:ascii="Times New Roman" w:eastAsia="Calibri" w:hAnsi="Times New Roman" w:cs="Times New Roman"/>
    </w:rPr>
  </w:style>
  <w:style w:type="paragraph" w:styleId="20">
    <w:name w:val="List Bullet 2"/>
    <w:basedOn w:val="a1"/>
    <w:uiPriority w:val="99"/>
    <w:unhideWhenUsed/>
    <w:qFormat/>
    <w:pPr>
      <w:numPr>
        <w:numId w:val="8"/>
      </w:numPr>
      <w:contextualSpacing/>
    </w:pPr>
    <w:rPr>
      <w:rFonts w:ascii="Times New Roman" w:eastAsia="Calibri" w:hAnsi="Times New Roman" w:cs="Times New Roman"/>
    </w:rPr>
  </w:style>
  <w:style w:type="paragraph" w:styleId="30">
    <w:name w:val="List Bullet 3"/>
    <w:basedOn w:val="a1"/>
    <w:uiPriority w:val="99"/>
    <w:unhideWhenUsed/>
    <w:qFormat/>
    <w:pPr>
      <w:numPr>
        <w:numId w:val="9"/>
      </w:numPr>
      <w:contextualSpacing/>
    </w:pPr>
    <w:rPr>
      <w:rFonts w:ascii="Times New Roman" w:eastAsia="Calibri" w:hAnsi="Times New Roman" w:cs="Times New Roman"/>
    </w:rPr>
  </w:style>
  <w:style w:type="paragraph" w:styleId="affa">
    <w:name w:val="Title"/>
    <w:basedOn w:val="a1"/>
    <w:next w:val="a1"/>
    <w:link w:val="affb"/>
    <w:uiPriority w:val="10"/>
    <w:qFormat/>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paragraph" w:styleId="affc">
    <w:name w:val="footer"/>
    <w:basedOn w:val="a1"/>
    <w:link w:val="affd"/>
    <w:uiPriority w:val="99"/>
    <w:unhideWhenUsed/>
    <w:pPr>
      <w:tabs>
        <w:tab w:val="center" w:pos="4677"/>
        <w:tab w:val="right" w:pos="9355"/>
      </w:tabs>
      <w:spacing w:after="0" w:line="240" w:lineRule="auto"/>
    </w:pPr>
    <w:rPr>
      <w:rFonts w:ascii="Times New Roman" w:hAnsi="Times New Roman" w:cs="Times New Roman"/>
    </w:rPr>
  </w:style>
  <w:style w:type="paragraph" w:styleId="a">
    <w:name w:val="List Number"/>
    <w:basedOn w:val="a1"/>
    <w:uiPriority w:val="99"/>
    <w:unhideWhenUsed/>
    <w:qFormat/>
    <w:pPr>
      <w:numPr>
        <w:numId w:val="10"/>
      </w:numPr>
      <w:contextualSpacing/>
    </w:pPr>
    <w:rPr>
      <w:rFonts w:ascii="Times New Roman" w:eastAsia="Calibri" w:hAnsi="Times New Roman" w:cs="Times New Roman"/>
    </w:rPr>
  </w:style>
  <w:style w:type="paragraph" w:styleId="2">
    <w:name w:val="List Number 2"/>
    <w:basedOn w:val="a1"/>
    <w:uiPriority w:val="99"/>
    <w:unhideWhenUsed/>
    <w:qFormat/>
    <w:pPr>
      <w:numPr>
        <w:numId w:val="11"/>
      </w:numPr>
      <w:contextualSpacing/>
    </w:pPr>
    <w:rPr>
      <w:rFonts w:ascii="Times New Roman" w:eastAsia="Calibri" w:hAnsi="Times New Roman" w:cs="Times New Roman"/>
    </w:rPr>
  </w:style>
  <w:style w:type="paragraph" w:styleId="affe">
    <w:name w:val="List"/>
    <w:basedOn w:val="a1"/>
    <w:uiPriority w:val="99"/>
    <w:unhideWhenUsed/>
    <w:qFormat/>
    <w:pPr>
      <w:ind w:left="283" w:hanging="283"/>
      <w:contextualSpacing/>
    </w:pPr>
    <w:rPr>
      <w:rFonts w:ascii="Times New Roman" w:eastAsia="Calibri" w:hAnsi="Times New Roman" w:cs="Times New Roman"/>
    </w:rPr>
  </w:style>
  <w:style w:type="paragraph" w:styleId="afff">
    <w:name w:val="Normal (Web)"/>
    <w:basedOn w:val="a1"/>
    <w:uiPriority w:val="99"/>
    <w:unhideWhenUsed/>
    <w:qFormat/>
    <w:rPr>
      <w:rFonts w:ascii="Times New Roman" w:eastAsia="Calibri" w:hAnsi="Times New Roman" w:cs="Times New Roman"/>
      <w:sz w:val="24"/>
      <w:szCs w:val="24"/>
    </w:rPr>
  </w:style>
  <w:style w:type="paragraph" w:styleId="37">
    <w:name w:val="Body Text 3"/>
    <w:basedOn w:val="a1"/>
    <w:link w:val="38"/>
    <w:uiPriority w:val="99"/>
    <w:unhideWhenUsed/>
    <w:pPr>
      <w:spacing w:after="120"/>
    </w:pPr>
    <w:rPr>
      <w:rFonts w:ascii="Times New Roman" w:hAnsi="Times New Roman" w:cs="Times New Roman"/>
      <w:sz w:val="16"/>
      <w:szCs w:val="16"/>
    </w:rPr>
  </w:style>
  <w:style w:type="paragraph" w:styleId="2a">
    <w:name w:val="Body Text Indent 2"/>
    <w:basedOn w:val="a1"/>
    <w:link w:val="2b"/>
    <w:uiPriority w:val="99"/>
    <w:unhideWhenUsed/>
    <w:qFormat/>
    <w:pPr>
      <w:spacing w:after="120" w:line="480" w:lineRule="auto"/>
      <w:ind w:left="283"/>
    </w:pPr>
    <w:rPr>
      <w:rFonts w:ascii="Times New Roman" w:hAnsi="Times New Roman" w:cs="Times New Roman"/>
    </w:rPr>
  </w:style>
  <w:style w:type="paragraph" w:styleId="afff0">
    <w:name w:val="Subtitle"/>
    <w:basedOn w:val="a1"/>
    <w:next w:val="a1"/>
    <w:link w:val="afff1"/>
    <w:uiPriority w:val="11"/>
    <w:qFormat/>
    <w:rPr>
      <w:rFonts w:ascii="Times New Roman" w:eastAsia="Times New Roman" w:hAnsi="Times New Roman" w:cs="Times New Roman"/>
      <w:i/>
      <w:iCs/>
      <w:color w:val="4F81BD"/>
      <w:spacing w:val="15"/>
      <w:sz w:val="24"/>
      <w:szCs w:val="24"/>
    </w:rPr>
  </w:style>
  <w:style w:type="paragraph" w:styleId="afff2">
    <w:name w:val="Signature"/>
    <w:basedOn w:val="a1"/>
    <w:link w:val="afff3"/>
    <w:uiPriority w:val="99"/>
    <w:unhideWhenUsed/>
    <w:pPr>
      <w:spacing w:after="0" w:line="240" w:lineRule="auto"/>
      <w:ind w:left="4252"/>
    </w:pPr>
    <w:rPr>
      <w:rFonts w:ascii="Times New Roman" w:hAnsi="Times New Roman" w:cs="Times New Roman"/>
    </w:rPr>
  </w:style>
  <w:style w:type="paragraph" w:styleId="afff4">
    <w:name w:val="Salutation"/>
    <w:basedOn w:val="a1"/>
    <w:next w:val="a1"/>
    <w:link w:val="afff5"/>
    <w:uiPriority w:val="99"/>
    <w:unhideWhenUsed/>
    <w:qFormat/>
    <w:rPr>
      <w:rFonts w:ascii="Times New Roman" w:hAnsi="Times New Roman" w:cs="Times New Roman"/>
    </w:rPr>
  </w:style>
  <w:style w:type="paragraph" w:styleId="2c">
    <w:name w:val="List Continue 2"/>
    <w:basedOn w:val="a1"/>
    <w:uiPriority w:val="99"/>
    <w:unhideWhenUsed/>
    <w:qFormat/>
    <w:pPr>
      <w:spacing w:after="120"/>
      <w:ind w:left="566"/>
      <w:contextualSpacing/>
    </w:pPr>
    <w:rPr>
      <w:rFonts w:ascii="Times New Roman" w:eastAsia="Calibri" w:hAnsi="Times New Roman" w:cs="Times New Roman"/>
    </w:rPr>
  </w:style>
  <w:style w:type="paragraph" w:styleId="39">
    <w:name w:val="List Continue 3"/>
    <w:basedOn w:val="a1"/>
    <w:uiPriority w:val="99"/>
    <w:unhideWhenUsed/>
    <w:pPr>
      <w:spacing w:after="120"/>
      <w:ind w:left="849"/>
      <w:contextualSpacing/>
    </w:pPr>
    <w:rPr>
      <w:rFonts w:ascii="Times New Roman" w:eastAsia="Calibri" w:hAnsi="Times New Roman" w:cs="Times New Roman"/>
    </w:rPr>
  </w:style>
  <w:style w:type="paragraph" w:styleId="45">
    <w:name w:val="List Continue 4"/>
    <w:basedOn w:val="a1"/>
    <w:uiPriority w:val="99"/>
    <w:unhideWhenUsed/>
    <w:pPr>
      <w:spacing w:after="120"/>
      <w:ind w:left="1132"/>
      <w:contextualSpacing/>
    </w:pPr>
    <w:rPr>
      <w:rFonts w:ascii="Times New Roman" w:eastAsia="Calibri" w:hAnsi="Times New Roman" w:cs="Times New Roman"/>
    </w:rPr>
  </w:style>
  <w:style w:type="paragraph" w:styleId="56">
    <w:name w:val="List Continue 5"/>
    <w:basedOn w:val="a1"/>
    <w:uiPriority w:val="99"/>
    <w:unhideWhenUsed/>
    <w:qFormat/>
    <w:pPr>
      <w:spacing w:after="120"/>
      <w:ind w:left="1415"/>
      <w:contextualSpacing/>
    </w:pPr>
    <w:rPr>
      <w:rFonts w:ascii="Times New Roman" w:eastAsia="Calibri" w:hAnsi="Times New Roman" w:cs="Times New Roman"/>
    </w:rPr>
  </w:style>
  <w:style w:type="paragraph" w:styleId="2d">
    <w:name w:val="List 2"/>
    <w:basedOn w:val="a1"/>
    <w:uiPriority w:val="99"/>
    <w:unhideWhenUsed/>
    <w:pPr>
      <w:ind w:left="566" w:hanging="283"/>
      <w:contextualSpacing/>
    </w:pPr>
    <w:rPr>
      <w:rFonts w:ascii="Times New Roman" w:eastAsia="Calibri" w:hAnsi="Times New Roman" w:cs="Times New Roman"/>
    </w:rPr>
  </w:style>
  <w:style w:type="paragraph" w:styleId="3a">
    <w:name w:val="List 3"/>
    <w:basedOn w:val="a1"/>
    <w:uiPriority w:val="99"/>
    <w:unhideWhenUsed/>
    <w:pPr>
      <w:ind w:left="849" w:hanging="283"/>
      <w:contextualSpacing/>
    </w:pPr>
    <w:rPr>
      <w:rFonts w:ascii="Times New Roman" w:eastAsia="Calibri" w:hAnsi="Times New Roman" w:cs="Times New Roman"/>
    </w:rPr>
  </w:style>
  <w:style w:type="paragraph" w:styleId="46">
    <w:name w:val="List 4"/>
    <w:basedOn w:val="a1"/>
    <w:uiPriority w:val="99"/>
    <w:unhideWhenUsed/>
    <w:pPr>
      <w:ind w:left="1132" w:hanging="283"/>
      <w:contextualSpacing/>
    </w:pPr>
    <w:rPr>
      <w:rFonts w:ascii="Times New Roman" w:eastAsia="Calibri" w:hAnsi="Times New Roman" w:cs="Times New Roman"/>
    </w:rPr>
  </w:style>
  <w:style w:type="paragraph" w:styleId="HTML1">
    <w:name w:val="HTML Preformatted"/>
    <w:basedOn w:val="a1"/>
    <w:link w:val="HTML2"/>
    <w:uiPriority w:val="99"/>
    <w:unhideWhenUsed/>
    <w:pPr>
      <w:spacing w:after="0" w:line="240" w:lineRule="auto"/>
    </w:pPr>
    <w:rPr>
      <w:rFonts w:ascii="Times New Roman" w:hAnsi="Times New Roman" w:cs="Times New Roman"/>
      <w:sz w:val="20"/>
      <w:szCs w:val="20"/>
    </w:rPr>
  </w:style>
  <w:style w:type="paragraph" w:styleId="afff6">
    <w:name w:val="Block Text"/>
    <w:basedOn w:val="a1"/>
    <w:uiPriority w:val="99"/>
    <w:unhideWhenUsed/>
    <w:qFormat/>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afff7">
    <w:name w:val="Message Header"/>
    <w:basedOn w:val="a1"/>
    <w:link w:val="afff8"/>
    <w:uiPriority w:val="99"/>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paragraph" w:styleId="afff9">
    <w:name w:val="E-mail Signature"/>
    <w:basedOn w:val="a1"/>
    <w:link w:val="afffa"/>
    <w:uiPriority w:val="99"/>
    <w:unhideWhenUsed/>
    <w:pPr>
      <w:spacing w:after="0" w:line="240" w:lineRule="auto"/>
    </w:pPr>
    <w:rPr>
      <w:rFonts w:ascii="Times New Roman" w:hAnsi="Times New Roman" w:cs="Times New Roman"/>
    </w:rPr>
  </w:style>
  <w:style w:type="character" w:styleId="HTML3">
    <w:name w:val="HTML Sample"/>
    <w:uiPriority w:val="99"/>
    <w:unhideWhenUsed/>
    <w:rPr>
      <w:rFonts w:ascii="Times New Roman" w:hAnsi="Times New Roman" w:cs="Times New Roman"/>
      <w:sz w:val="24"/>
      <w:szCs w:val="24"/>
    </w:rPr>
  </w:style>
  <w:style w:type="character" w:styleId="afffb">
    <w:name w:val="FollowedHyperlink"/>
    <w:uiPriority w:val="99"/>
    <w:unhideWhenUsed/>
    <w:qFormat/>
    <w:rPr>
      <w:rFonts w:ascii="Times New Roman" w:hAnsi="Times New Roman" w:cs="Times New Roman"/>
      <w:color w:val="800080"/>
      <w:u w:val="single"/>
    </w:rPr>
  </w:style>
  <w:style w:type="character" w:styleId="afffc">
    <w:name w:val="footnote reference"/>
    <w:uiPriority w:val="99"/>
    <w:unhideWhenUsed/>
    <w:rPr>
      <w:rFonts w:ascii="Times New Roman" w:hAnsi="Times New Roman" w:cs="Times New Roman"/>
      <w:vertAlign w:val="superscript"/>
    </w:rPr>
  </w:style>
  <w:style w:type="character" w:styleId="afffd">
    <w:name w:val="annotation reference"/>
    <w:uiPriority w:val="99"/>
    <w:unhideWhenUsed/>
    <w:qFormat/>
    <w:rPr>
      <w:rFonts w:ascii="Times New Roman" w:hAnsi="Times New Roman" w:cs="Times New Roman"/>
      <w:sz w:val="16"/>
      <w:szCs w:val="16"/>
    </w:rPr>
  </w:style>
  <w:style w:type="character" w:styleId="afffe">
    <w:name w:val="endnote reference"/>
    <w:uiPriority w:val="99"/>
    <w:unhideWhenUsed/>
    <w:qFormat/>
    <w:rPr>
      <w:rFonts w:ascii="Times New Roman" w:hAnsi="Times New Roman" w:cs="Times New Roman"/>
      <w:vertAlign w:val="superscript"/>
    </w:rPr>
  </w:style>
  <w:style w:type="character" w:styleId="HTML4">
    <w:name w:val="HTML Acronym"/>
    <w:uiPriority w:val="99"/>
    <w:unhideWhenUsed/>
    <w:qFormat/>
    <w:rPr>
      <w:rFonts w:ascii="Times New Roman" w:hAnsi="Times New Roman" w:cs="Times New Roman"/>
    </w:rPr>
  </w:style>
  <w:style w:type="character" w:styleId="affff">
    <w:name w:val="Emphasis"/>
    <w:uiPriority w:val="20"/>
    <w:qFormat/>
    <w:rPr>
      <w:rFonts w:ascii="Times New Roman" w:hAnsi="Times New Roman" w:cs="Times New Roman"/>
      <w:i/>
      <w:iCs/>
    </w:rPr>
  </w:style>
  <w:style w:type="character" w:styleId="affff0">
    <w:name w:val="Hyperlink"/>
    <w:uiPriority w:val="99"/>
    <w:unhideWhenUsed/>
    <w:qFormat/>
    <w:rPr>
      <w:rFonts w:ascii="Times New Roman" w:hAnsi="Times New Roman" w:cs="Times New Roman"/>
      <w:color w:val="0000FF"/>
      <w:u w:val="single"/>
    </w:rPr>
  </w:style>
  <w:style w:type="character" w:styleId="HTML5">
    <w:name w:val="HTML Keyboard"/>
    <w:uiPriority w:val="99"/>
    <w:unhideWhenUsed/>
    <w:rPr>
      <w:rFonts w:ascii="Times New Roman" w:hAnsi="Times New Roman" w:cs="Times New Roman"/>
      <w:sz w:val="20"/>
      <w:szCs w:val="20"/>
    </w:rPr>
  </w:style>
  <w:style w:type="character" w:styleId="HTML6">
    <w:name w:val="HTML Code"/>
    <w:uiPriority w:val="99"/>
    <w:unhideWhenUsed/>
    <w:qFormat/>
    <w:rPr>
      <w:rFonts w:ascii="Times New Roman" w:hAnsi="Times New Roman" w:cs="Times New Roman"/>
      <w:sz w:val="20"/>
      <w:szCs w:val="20"/>
    </w:rPr>
  </w:style>
  <w:style w:type="character" w:styleId="affff1">
    <w:name w:val="page number"/>
    <w:uiPriority w:val="99"/>
    <w:unhideWhenUsed/>
    <w:rPr>
      <w:rFonts w:ascii="Times New Roman" w:hAnsi="Times New Roman" w:cs="Times New Roman"/>
    </w:rPr>
  </w:style>
  <w:style w:type="character" w:styleId="affff2">
    <w:name w:val="line number"/>
    <w:uiPriority w:val="99"/>
    <w:unhideWhenUsed/>
    <w:qFormat/>
    <w:rPr>
      <w:rFonts w:ascii="Times New Roman" w:hAnsi="Times New Roman" w:cs="Times New Roman"/>
    </w:rPr>
  </w:style>
  <w:style w:type="character" w:styleId="HTML7">
    <w:name w:val="HTML Definition"/>
    <w:uiPriority w:val="99"/>
    <w:unhideWhenUsed/>
    <w:qFormat/>
    <w:rPr>
      <w:rFonts w:ascii="Times New Roman" w:hAnsi="Times New Roman" w:cs="Times New Roman"/>
      <w:i/>
      <w:iCs/>
    </w:rPr>
  </w:style>
  <w:style w:type="character" w:styleId="HTML8">
    <w:name w:val="HTML Variable"/>
    <w:uiPriority w:val="99"/>
    <w:unhideWhenUsed/>
    <w:qFormat/>
    <w:rPr>
      <w:rFonts w:ascii="Times New Roman" w:hAnsi="Times New Roman" w:cs="Times New Roman"/>
      <w:i/>
      <w:iCs/>
    </w:rPr>
  </w:style>
  <w:style w:type="character" w:styleId="HTML9">
    <w:name w:val="HTML Typewriter"/>
    <w:uiPriority w:val="99"/>
    <w:unhideWhenUsed/>
    <w:rPr>
      <w:rFonts w:ascii="Consolas" w:hAnsi="Consolas" w:cs="Times New Roman"/>
      <w:sz w:val="20"/>
      <w:szCs w:val="20"/>
    </w:rPr>
  </w:style>
  <w:style w:type="character" w:styleId="affff3">
    <w:name w:val="Strong"/>
    <w:uiPriority w:val="22"/>
    <w:qFormat/>
    <w:rPr>
      <w:rFonts w:ascii="Times New Roman" w:hAnsi="Times New Roman" w:cs="Times New Roman"/>
      <w:b/>
      <w:bCs/>
    </w:rPr>
  </w:style>
  <w:style w:type="character" w:styleId="HTMLa">
    <w:name w:val="HTML Cite"/>
    <w:uiPriority w:val="99"/>
    <w:unhideWhenUsed/>
    <w:rPr>
      <w:rFonts w:ascii="Times New Roman" w:hAnsi="Times New Roman" w:cs="Times New Roman"/>
      <w:i/>
      <w:iCs/>
    </w:rPr>
  </w:style>
  <w:style w:type="table" w:styleId="2e">
    <w:name w:val="Table Colorful 2"/>
    <w:basedOn w:val="a3"/>
    <w:uiPriority w:val="99"/>
    <w:unhideWhenUsed/>
    <w:pPr>
      <w:spacing w:after="0" w:line="240" w:lineRule="auto"/>
    </w:pPr>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
    <w:name w:val="Table Grid 2"/>
    <w:basedOn w:val="a3"/>
    <w:uiPriority w:val="99"/>
    <w:unhideWhenUsed/>
    <w:qFormat/>
    <w:pPr>
      <w:spacing w:after="0" w:line="240" w:lineRule="auto"/>
    </w:pPr>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4">
    <w:name w:val="Table Subtle 1"/>
    <w:basedOn w:val="a3"/>
    <w:uiPriority w:val="99"/>
    <w:unhideWhenUsed/>
    <w:pPr>
      <w:spacing w:after="0" w:line="240" w:lineRule="auto"/>
    </w:pPr>
    <w:rPr>
      <w:rFonts w:ascii="Times New Roman" w:hAnsi="Times New Roman"/>
    </w:rPr>
    <w:tblPr>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4">
    <w:name w:val="Table Theme"/>
    <w:basedOn w:val="a3"/>
    <w:uiPriority w:val="99"/>
    <w:unhideWhenUsed/>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uiPriority w:val="99"/>
    <w:unhideWhenUsed/>
    <w:pPr>
      <w:spacing w:after="0" w:line="240" w:lineRule="auto"/>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3">
    <w:name w:val="Table Grid 6"/>
    <w:basedOn w:val="a3"/>
    <w:uiPriority w:val="99"/>
    <w:unhideWhenUsed/>
    <w:qFormat/>
    <w:pPr>
      <w:spacing w:after="0"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5">
    <w:name w:val="Table Simple 1"/>
    <w:basedOn w:val="a3"/>
    <w:uiPriority w:val="99"/>
    <w:unhideWhenUsed/>
    <w:qFormat/>
    <w:pPr>
      <w:spacing w:after="0" w:line="240" w:lineRule="auto"/>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3"/>
    <w:uiPriority w:val="99"/>
    <w:unhideWhenUsed/>
    <w:qFormat/>
    <w:pPr>
      <w:spacing w:after="0" w:line="240" w:lineRule="auto"/>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2f0">
    <w:name w:val="Table 3D effects 2"/>
    <w:basedOn w:val="a3"/>
    <w:uiPriority w:val="99"/>
    <w:unhideWhenUsed/>
    <w:qFormat/>
    <w:pPr>
      <w:spacing w:after="0" w:line="240" w:lineRule="auto"/>
    </w:pPr>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
    <w:name w:val="Table List 5"/>
    <w:basedOn w:val="a3"/>
    <w:uiPriority w:val="99"/>
    <w:unhideWhenUsed/>
    <w:qFormat/>
    <w:pPr>
      <w:spacing w:after="0" w:line="240" w:lineRule="auto"/>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47">
    <w:name w:val="Table Classic 4"/>
    <w:basedOn w:val="a3"/>
    <w:uiPriority w:val="99"/>
    <w:unhideWhenUsed/>
    <w:qFormat/>
    <w:pPr>
      <w:spacing w:after="0" w:line="240" w:lineRule="auto"/>
    </w:pPr>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affff5">
    <w:name w:val="Table Grid"/>
    <w:basedOn w:val="a3"/>
    <w:uiPriority w:val="59"/>
    <w:qFormat/>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lassic 1"/>
    <w:basedOn w:val="a3"/>
    <w:uiPriority w:val="99"/>
    <w:unhideWhenUsed/>
    <w:pPr>
      <w:spacing w:after="0" w:line="240"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7">
    <w:name w:val="Table Grid 5"/>
    <w:basedOn w:val="a3"/>
    <w:uiPriority w:val="99"/>
    <w:unhideWhenUsed/>
    <w:qFormat/>
    <w:pPr>
      <w:spacing w:after="0"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b">
    <w:name w:val="Table 3D effects 3"/>
    <w:basedOn w:val="a3"/>
    <w:uiPriority w:val="99"/>
    <w:unhideWhenUsed/>
    <w:qFormat/>
    <w:pPr>
      <w:spacing w:after="0" w:line="240" w:lineRule="auto"/>
    </w:pPr>
    <w:rPr>
      <w:rFonts w:ascii="Times New Roman" w:hAnsi="Times New Roman"/>
    </w:rPr>
    <w:tblPr>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3"/>
    <w:uiPriority w:val="99"/>
    <w:unhideWhenUsed/>
    <w:pPr>
      <w:spacing w:after="0" w:line="240" w:lineRule="auto"/>
    </w:pPr>
    <w:rPr>
      <w:rFonts w:ascii="Times New Roman" w:hAnsi="Times New Roman"/>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uiPriority w:val="99"/>
    <w:unhideWhenUsed/>
    <w:pPr>
      <w:spacing w:after="0" w:line="240" w:lineRule="auto"/>
    </w:pPr>
    <w:rPr>
      <w:rFonts w:ascii="Times New Roman" w:hAnsi="Times New Roman"/>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d">
    <w:name w:val="Table Classic 3"/>
    <w:basedOn w:val="a3"/>
    <w:uiPriority w:val="99"/>
    <w:unhideWhenUsed/>
    <w:pPr>
      <w:spacing w:after="0" w:line="240" w:lineRule="auto"/>
    </w:pPr>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affff6">
    <w:name w:val="Table Professional"/>
    <w:basedOn w:val="a3"/>
    <w:uiPriority w:val="99"/>
    <w:unhideWhenUsed/>
    <w:pPr>
      <w:spacing w:after="0" w:line="240" w:lineRule="auto"/>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7">
    <w:name w:val="Table Elegant"/>
    <w:basedOn w:val="a3"/>
    <w:uiPriority w:val="99"/>
    <w:unhideWhenUsed/>
    <w:pPr>
      <w:spacing w:after="0" w:line="240" w:lineRule="auto"/>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8">
    <w:name w:val="Table Colorful 1"/>
    <w:basedOn w:val="a3"/>
    <w:uiPriority w:val="99"/>
    <w:unhideWhenUsed/>
    <w:qFormat/>
    <w:pPr>
      <w:spacing w:after="0" w:line="240" w:lineRule="auto"/>
    </w:pPr>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0">
    <w:name w:val="Table List 3"/>
    <w:basedOn w:val="a3"/>
    <w:uiPriority w:val="99"/>
    <w:unhideWhenUsed/>
    <w:pPr>
      <w:spacing w:after="0" w:line="240" w:lineRule="auto"/>
    </w:pPr>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2">
    <w:name w:val="Table Web 2"/>
    <w:basedOn w:val="a3"/>
    <w:uiPriority w:val="99"/>
    <w:unhideWhenUsed/>
    <w:pPr>
      <w:spacing w:after="0" w:line="240" w:lineRule="auto"/>
    </w:pPr>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7">
    <w:name w:val="Table List 7"/>
    <w:basedOn w:val="a3"/>
    <w:uiPriority w:val="99"/>
    <w:unhideWhenUsed/>
    <w:pPr>
      <w:spacing w:after="0" w:line="240" w:lineRule="auto"/>
    </w:pPr>
    <w:rPr>
      <w:rFonts w:ascii="Times New Roman" w:hAnsi="Times New Roman"/>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f8">
    <w:name w:val="Table Contemporary"/>
    <w:basedOn w:val="a3"/>
    <w:uiPriority w:val="99"/>
    <w:unhideWhenUsed/>
    <w:qFormat/>
    <w:pPr>
      <w:spacing w:after="0" w:line="240" w:lineRule="auto"/>
    </w:pPr>
    <w:rPr>
      <w:rFonts w:ascii="Times New Roman" w:hAnsi="Times New Roman"/>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6">
    <w:name w:val="Table List 6"/>
    <w:basedOn w:val="a3"/>
    <w:uiPriority w:val="99"/>
    <w:unhideWhenUsed/>
    <w:pPr>
      <w:spacing w:after="0" w:line="240" w:lineRule="auto"/>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49">
    <w:name w:val="Table Grid 4"/>
    <w:basedOn w:val="a3"/>
    <w:uiPriority w:val="99"/>
    <w:unhideWhenUsed/>
    <w:pPr>
      <w:spacing w:after="0" w:line="240" w:lineRule="auto"/>
    </w:pPr>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9">
    <w:name w:val="Table Columns 1"/>
    <w:basedOn w:val="a3"/>
    <w:uiPriority w:val="99"/>
    <w:unhideWhenUsed/>
    <w:pPr>
      <w:spacing w:after="0" w:line="240" w:lineRule="auto"/>
    </w:pPr>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
    <w:name w:val="Table List 8"/>
    <w:basedOn w:val="a3"/>
    <w:uiPriority w:val="99"/>
    <w:unhideWhenUsed/>
    <w:qFormat/>
    <w:pPr>
      <w:spacing w:after="0" w:line="240" w:lineRule="auto"/>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3e">
    <w:name w:val="Table Grid 3"/>
    <w:basedOn w:val="a3"/>
    <w:uiPriority w:val="99"/>
    <w:unhideWhenUsed/>
    <w:pPr>
      <w:spacing w:after="0" w:line="240" w:lineRule="auto"/>
    </w:pPr>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2f1">
    <w:name w:val="Table Subtle 2"/>
    <w:basedOn w:val="a3"/>
    <w:uiPriority w:val="99"/>
    <w:unhideWhenUsed/>
    <w:qFormat/>
    <w:pPr>
      <w:spacing w:after="0" w:line="240" w:lineRule="auto"/>
    </w:pPr>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
    <w:name w:val="Table List 4"/>
    <w:basedOn w:val="a3"/>
    <w:uiPriority w:val="99"/>
    <w:unhideWhenUsed/>
    <w:qFormat/>
    <w:pPr>
      <w:spacing w:after="0"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1">
    <w:name w:val="Table List 1"/>
    <w:basedOn w:val="a3"/>
    <w:uiPriority w:val="99"/>
    <w:unhideWhenUsed/>
    <w:pPr>
      <w:spacing w:after="0" w:line="240" w:lineRule="auto"/>
    </w:pPr>
    <w:rPr>
      <w:rFonts w:ascii="Times New Roman" w:hAnsi="Times New Roman"/>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
    <w:name w:val="Table Web 1"/>
    <w:basedOn w:val="a3"/>
    <w:uiPriority w:val="99"/>
    <w:unhideWhenUsed/>
    <w:pPr>
      <w:spacing w:after="0" w:line="240" w:lineRule="auto"/>
    </w:pPr>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Colorful 3"/>
    <w:basedOn w:val="a3"/>
    <w:uiPriority w:val="99"/>
    <w:unhideWhenUsed/>
    <w:pPr>
      <w:spacing w:after="0" w:line="240" w:lineRule="auto"/>
    </w:pPr>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8">
    <w:name w:val="Table Columns 5"/>
    <w:basedOn w:val="a3"/>
    <w:uiPriority w:val="99"/>
    <w:unhideWhenUsed/>
    <w:pPr>
      <w:spacing w:after="0" w:line="240" w:lineRule="auto"/>
    </w:pPr>
    <w:rPr>
      <w:rFonts w:ascii="Times New Roman" w:hAnsi="Times New Roman"/>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2">
    <w:name w:val="Table Classic 2"/>
    <w:basedOn w:val="a3"/>
    <w:uiPriority w:val="99"/>
    <w:unhideWhenUsed/>
    <w:qFormat/>
    <w:pPr>
      <w:spacing w:after="0" w:line="240"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73">
    <w:name w:val="Table Grid 7"/>
    <w:basedOn w:val="a3"/>
    <w:uiPriority w:val="99"/>
    <w:unhideWhenUsed/>
    <w:pPr>
      <w:spacing w:after="0" w:line="240" w:lineRule="auto"/>
    </w:pPr>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a">
    <w:name w:val="Table 3D effects 1"/>
    <w:basedOn w:val="a3"/>
    <w:uiPriority w:val="99"/>
    <w:unhideWhenUsed/>
    <w:qFormat/>
    <w:pPr>
      <w:spacing w:after="0" w:line="240" w:lineRule="auto"/>
    </w:pPr>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3">
    <w:name w:val="Table Columns 2"/>
    <w:basedOn w:val="a3"/>
    <w:uiPriority w:val="99"/>
    <w:unhideWhenUsed/>
    <w:pPr>
      <w:spacing w:after="0" w:line="240" w:lineRule="auto"/>
    </w:pPr>
    <w:rPr>
      <w:rFonts w:ascii="Times New Roman" w:hAnsi="Times New Roman"/>
      <w:b/>
      <w:bCs/>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4">
    <w:name w:val="Table Simple 2"/>
    <w:basedOn w:val="a3"/>
    <w:uiPriority w:val="99"/>
    <w:unhideWhenUsed/>
    <w:qFormat/>
    <w:pPr>
      <w:spacing w:after="0" w:line="240" w:lineRule="auto"/>
    </w:pPr>
    <w:rPr>
      <w:rFonts w:ascii="Times New Roman" w:hAnsi="Times New Roman"/>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0">
    <w:name w:val="Table Simple 3"/>
    <w:basedOn w:val="a3"/>
    <w:uiPriority w:val="99"/>
    <w:unhideWhenUsed/>
    <w:pPr>
      <w:spacing w:after="0"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3">
    <w:name w:val="Table Grid 8"/>
    <w:basedOn w:val="a3"/>
    <w:uiPriority w:val="99"/>
    <w:unhideWhenUsed/>
    <w:pPr>
      <w:spacing w:after="0" w:line="240" w:lineRule="auto"/>
    </w:pPr>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0">
    <w:name w:val="Table List 2"/>
    <w:basedOn w:val="a3"/>
    <w:uiPriority w:val="99"/>
    <w:unhideWhenUsed/>
    <w:pPr>
      <w:spacing w:after="0" w:line="240" w:lineRule="auto"/>
    </w:pPr>
    <w:rPr>
      <w:rFonts w:ascii="Times New Roman" w:hAnsi="Times New Roman"/>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customStyle="1" w:styleId="10">
    <w:name w:val="Заголовок 1 Знак"/>
    <w:basedOn w:val="a2"/>
    <w:link w:val="1"/>
    <w:uiPriority w:val="9"/>
    <w:rPr>
      <w:rFonts w:ascii="Times New Roman" w:eastAsia="Times New Roman" w:hAnsi="Times New Roman" w:cs="Times New Roman"/>
      <w:b/>
      <w:bCs/>
      <w:color w:val="365F91"/>
      <w:sz w:val="28"/>
      <w:szCs w:val="28"/>
    </w:rPr>
  </w:style>
  <w:style w:type="character" w:customStyle="1" w:styleId="22">
    <w:name w:val="Заголовок 2 Знак"/>
    <w:basedOn w:val="a2"/>
    <w:link w:val="21"/>
    <w:uiPriority w:val="9"/>
    <w:rPr>
      <w:rFonts w:ascii="Times New Roman" w:eastAsia="Times New Roman" w:hAnsi="Times New Roman" w:cs="Times New Roman"/>
      <w:b/>
      <w:bCs/>
      <w:color w:val="4F81BD"/>
      <w:sz w:val="26"/>
      <w:szCs w:val="26"/>
    </w:rPr>
  </w:style>
  <w:style w:type="character" w:customStyle="1" w:styleId="32">
    <w:name w:val="Заголовок 3 Знак"/>
    <w:basedOn w:val="a2"/>
    <w:link w:val="31"/>
    <w:uiPriority w:val="9"/>
    <w:rPr>
      <w:rFonts w:ascii="Times New Roman" w:eastAsia="Times New Roman" w:hAnsi="Times New Roman" w:cs="Times New Roman"/>
      <w:b/>
      <w:bCs/>
      <w:color w:val="4F81BD"/>
    </w:rPr>
  </w:style>
  <w:style w:type="character" w:customStyle="1" w:styleId="42">
    <w:name w:val="Заголовок 4 Знак"/>
    <w:basedOn w:val="a2"/>
    <w:link w:val="41"/>
    <w:uiPriority w:val="9"/>
    <w:qFormat/>
    <w:rPr>
      <w:rFonts w:ascii="Times New Roman" w:eastAsia="Times New Roman" w:hAnsi="Times New Roman" w:cs="Times New Roman"/>
      <w:b/>
      <w:bCs/>
      <w:i/>
      <w:iCs/>
      <w:color w:val="4F81BD"/>
    </w:rPr>
  </w:style>
  <w:style w:type="character" w:customStyle="1" w:styleId="52">
    <w:name w:val="Заголовок 5 Знак"/>
    <w:basedOn w:val="a2"/>
    <w:link w:val="51"/>
    <w:uiPriority w:val="9"/>
    <w:rPr>
      <w:rFonts w:ascii="Times New Roman" w:eastAsia="Times New Roman" w:hAnsi="Times New Roman" w:cs="Times New Roman"/>
      <w:color w:val="243F60"/>
    </w:rPr>
  </w:style>
  <w:style w:type="character" w:customStyle="1" w:styleId="60">
    <w:name w:val="Заголовок 6 Знак"/>
    <w:basedOn w:val="a2"/>
    <w:link w:val="6"/>
    <w:uiPriority w:val="9"/>
    <w:rPr>
      <w:rFonts w:ascii="Times New Roman" w:eastAsia="Times New Roman" w:hAnsi="Times New Roman" w:cs="Times New Roman"/>
      <w:i/>
      <w:iCs/>
      <w:color w:val="243F60"/>
    </w:rPr>
  </w:style>
  <w:style w:type="character" w:customStyle="1" w:styleId="70">
    <w:name w:val="Заголовок 7 Знак"/>
    <w:basedOn w:val="a2"/>
    <w:link w:val="7"/>
    <w:uiPriority w:val="9"/>
    <w:rPr>
      <w:rFonts w:ascii="Times New Roman" w:eastAsia="Times New Roman" w:hAnsi="Times New Roman" w:cs="Times New Roman"/>
      <w:i/>
      <w:iCs/>
      <w:color w:val="404040"/>
    </w:rPr>
  </w:style>
  <w:style w:type="character" w:customStyle="1" w:styleId="80">
    <w:name w:val="Заголовок 8 Знак"/>
    <w:basedOn w:val="a2"/>
    <w:link w:val="8"/>
    <w:uiPriority w:val="9"/>
    <w:rPr>
      <w:rFonts w:ascii="Times New Roman" w:eastAsia="Times New Roman" w:hAnsi="Times New Roman" w:cs="Times New Roman"/>
      <w:color w:val="404040"/>
      <w:sz w:val="20"/>
      <w:szCs w:val="20"/>
    </w:rPr>
  </w:style>
  <w:style w:type="character" w:customStyle="1" w:styleId="90">
    <w:name w:val="Заголовок 9 Знак"/>
    <w:basedOn w:val="a2"/>
    <w:link w:val="9"/>
    <w:uiPriority w:val="9"/>
    <w:rPr>
      <w:rFonts w:ascii="Times New Roman" w:eastAsia="Times New Roman" w:hAnsi="Times New Roman" w:cs="Times New Roman"/>
      <w:i/>
      <w:iCs/>
      <w:color w:val="404040"/>
      <w:sz w:val="20"/>
      <w:szCs w:val="20"/>
    </w:rPr>
  </w:style>
  <w:style w:type="character" w:customStyle="1" w:styleId="afff8">
    <w:name w:val="Шапка Знак"/>
    <w:link w:val="afff7"/>
    <w:uiPriority w:val="99"/>
    <w:qFormat/>
    <w:rPr>
      <w:rFonts w:ascii="Times New Roman" w:eastAsia="Times New Roman" w:hAnsi="Times New Roman" w:cs="Times New Roman"/>
      <w:sz w:val="24"/>
      <w:szCs w:val="24"/>
      <w:shd w:val="pct20" w:color="auto" w:fill="auto"/>
    </w:rPr>
  </w:style>
  <w:style w:type="character" w:customStyle="1" w:styleId="af2">
    <w:name w:val="Тема примечания Знак"/>
    <w:link w:val="af1"/>
    <w:uiPriority w:val="99"/>
    <w:qFormat/>
    <w:rPr>
      <w:rFonts w:ascii="Times New Roman" w:hAnsi="Times New Roman" w:cs="Times New Roman"/>
      <w:b/>
      <w:bCs/>
      <w:sz w:val="20"/>
      <w:szCs w:val="20"/>
    </w:rPr>
  </w:style>
  <w:style w:type="character" w:customStyle="1" w:styleId="29">
    <w:name w:val="Красная строка 2 Знак"/>
    <w:link w:val="28"/>
    <w:uiPriority w:val="99"/>
    <w:rPr>
      <w:rFonts w:ascii="Times New Roman" w:hAnsi="Times New Roman" w:cs="Times New Roman"/>
    </w:rPr>
  </w:style>
  <w:style w:type="character" w:customStyle="1" w:styleId="a6">
    <w:name w:val="Текст выноски Знак"/>
    <w:link w:val="a5"/>
    <w:uiPriority w:val="99"/>
    <w:rPr>
      <w:rFonts w:ascii="Times New Roman" w:hAnsi="Times New Roman" w:cs="Times New Roman"/>
      <w:sz w:val="16"/>
      <w:szCs w:val="16"/>
    </w:rPr>
  </w:style>
  <w:style w:type="character" w:customStyle="1" w:styleId="af6">
    <w:name w:val="Текст сноски Знак"/>
    <w:link w:val="af5"/>
    <w:uiPriority w:val="99"/>
    <w:rPr>
      <w:rFonts w:ascii="Times New Roman" w:hAnsi="Times New Roman" w:cs="Times New Roman"/>
      <w:sz w:val="20"/>
      <w:szCs w:val="20"/>
    </w:rPr>
  </w:style>
  <w:style w:type="character" w:customStyle="1" w:styleId="34">
    <w:name w:val="Основной текст с отступом 3 Знак"/>
    <w:link w:val="33"/>
    <w:uiPriority w:val="99"/>
    <w:rPr>
      <w:rFonts w:ascii="Times New Roman" w:hAnsi="Times New Roman" w:cs="Times New Roman"/>
      <w:sz w:val="16"/>
      <w:szCs w:val="16"/>
    </w:rPr>
  </w:style>
  <w:style w:type="character" w:customStyle="1" w:styleId="aff0">
    <w:name w:val="Текст макроса Знак"/>
    <w:link w:val="aff"/>
    <w:uiPriority w:val="99"/>
    <w:rPr>
      <w:rFonts w:ascii="Times New Roman" w:hAnsi="Times New Roman" w:cs="Times New Roman"/>
      <w:sz w:val="20"/>
      <w:szCs w:val="20"/>
    </w:rPr>
  </w:style>
  <w:style w:type="character" w:customStyle="1" w:styleId="1b">
    <w:name w:val="Сильная ссылка1"/>
    <w:uiPriority w:val="32"/>
    <w:qFormat/>
    <w:rPr>
      <w:rFonts w:ascii="Times New Roman" w:hAnsi="Times New Roman" w:cs="Times New Roman"/>
      <w:b/>
      <w:bCs/>
      <w:smallCaps/>
      <w:color w:val="C0504D"/>
      <w:spacing w:val="5"/>
      <w:u w:val="single"/>
    </w:rPr>
  </w:style>
  <w:style w:type="character" w:customStyle="1" w:styleId="ac">
    <w:name w:val="Текст Знак"/>
    <w:link w:val="ab"/>
    <w:uiPriority w:val="99"/>
    <w:rPr>
      <w:rFonts w:ascii="Times New Roman" w:hAnsi="Times New Roman" w:cs="Times New Roman"/>
      <w:sz w:val="21"/>
      <w:szCs w:val="21"/>
    </w:rPr>
  </w:style>
  <w:style w:type="character" w:customStyle="1" w:styleId="2f5">
    <w:name w:val="Цитата 2 Знак"/>
    <w:link w:val="2f6"/>
    <w:uiPriority w:val="29"/>
    <w:rPr>
      <w:rFonts w:ascii="Times New Roman" w:hAnsi="Times New Roman" w:cs="Times New Roman"/>
      <w:i/>
      <w:iCs/>
      <w:color w:val="000000"/>
    </w:rPr>
  </w:style>
  <w:style w:type="paragraph" w:styleId="2f6">
    <w:name w:val="Quote"/>
    <w:basedOn w:val="a1"/>
    <w:next w:val="a1"/>
    <w:link w:val="2f5"/>
    <w:uiPriority w:val="29"/>
    <w:qFormat/>
    <w:rPr>
      <w:rFonts w:ascii="Times New Roman" w:hAnsi="Times New Roman" w:cs="Times New Roman"/>
      <w:i/>
      <w:iCs/>
      <w:color w:val="000000"/>
    </w:rPr>
  </w:style>
  <w:style w:type="character" w:customStyle="1" w:styleId="affff9">
    <w:name w:val="Выделенная цитата Знак"/>
    <w:link w:val="affffa"/>
    <w:uiPriority w:val="30"/>
    <w:rPr>
      <w:rFonts w:ascii="Times New Roman" w:hAnsi="Times New Roman" w:cs="Times New Roman"/>
      <w:b/>
      <w:bCs/>
      <w:i/>
      <w:iCs/>
      <w:color w:val="4F81BD"/>
    </w:rPr>
  </w:style>
  <w:style w:type="paragraph" w:styleId="affffa">
    <w:name w:val="Intense Quote"/>
    <w:basedOn w:val="a1"/>
    <w:next w:val="a1"/>
    <w:link w:val="affff9"/>
    <w:uiPriority w:val="30"/>
    <w:qFormat/>
    <w:pPr>
      <w:pBdr>
        <w:bottom w:val="single" w:sz="4" w:space="4" w:color="4F81BD"/>
      </w:pBdr>
      <w:spacing w:before="200" w:after="280"/>
      <w:ind w:left="936" w:right="936"/>
    </w:pPr>
    <w:rPr>
      <w:rFonts w:ascii="Times New Roman" w:hAnsi="Times New Roman" w:cs="Times New Roman"/>
      <w:b/>
      <w:bCs/>
      <w:i/>
      <w:iCs/>
      <w:color w:val="4F81BD"/>
    </w:rPr>
  </w:style>
  <w:style w:type="character" w:customStyle="1" w:styleId="HTML2">
    <w:name w:val="Стандартный HTML Знак"/>
    <w:link w:val="HTML1"/>
    <w:uiPriority w:val="99"/>
    <w:rPr>
      <w:rFonts w:ascii="Times New Roman" w:hAnsi="Times New Roman" w:cs="Times New Roman"/>
      <w:sz w:val="20"/>
      <w:szCs w:val="20"/>
    </w:rPr>
  </w:style>
  <w:style w:type="character" w:customStyle="1" w:styleId="24">
    <w:name w:val="Основной текст 2 Знак"/>
    <w:link w:val="23"/>
    <w:uiPriority w:val="99"/>
    <w:qFormat/>
    <w:rPr>
      <w:rFonts w:ascii="Times New Roman" w:hAnsi="Times New Roman" w:cs="Times New Roman"/>
    </w:rPr>
  </w:style>
  <w:style w:type="character" w:customStyle="1" w:styleId="38">
    <w:name w:val="Основной текст 3 Знак"/>
    <w:link w:val="37"/>
    <w:uiPriority w:val="99"/>
    <w:rPr>
      <w:rFonts w:ascii="Times New Roman" w:hAnsi="Times New Roman" w:cs="Times New Roman"/>
      <w:sz w:val="16"/>
      <w:szCs w:val="16"/>
    </w:rPr>
  </w:style>
  <w:style w:type="character" w:customStyle="1" w:styleId="aff5">
    <w:name w:val="Дата Знак"/>
    <w:link w:val="aff4"/>
    <w:uiPriority w:val="99"/>
    <w:rPr>
      <w:rFonts w:ascii="Times New Roman" w:hAnsi="Times New Roman" w:cs="Times New Roman"/>
    </w:rPr>
  </w:style>
  <w:style w:type="character" w:customStyle="1" w:styleId="afff5">
    <w:name w:val="Приветствие Знак"/>
    <w:basedOn w:val="a2"/>
    <w:link w:val="afff4"/>
    <w:uiPriority w:val="99"/>
    <w:qFormat/>
    <w:rPr>
      <w:rFonts w:ascii="Times New Roman" w:hAnsi="Times New Roman" w:cs="Times New Roman"/>
    </w:rPr>
  </w:style>
  <w:style w:type="character" w:customStyle="1" w:styleId="af8">
    <w:name w:val="Верхний колонтитул Знак"/>
    <w:link w:val="af7"/>
    <w:uiPriority w:val="99"/>
    <w:qFormat/>
    <w:rPr>
      <w:rFonts w:ascii="Times New Roman" w:hAnsi="Times New Roman" w:cs="Times New Roman"/>
    </w:rPr>
  </w:style>
  <w:style w:type="character" w:customStyle="1" w:styleId="a9">
    <w:name w:val="Прощание Знак"/>
    <w:basedOn w:val="a2"/>
    <w:link w:val="a8"/>
    <w:uiPriority w:val="99"/>
    <w:qFormat/>
    <w:rPr>
      <w:rFonts w:ascii="Times New Roman" w:hAnsi="Times New Roman" w:cs="Times New Roman"/>
    </w:rPr>
  </w:style>
  <w:style w:type="character" w:customStyle="1" w:styleId="afff3">
    <w:name w:val="Подпись Знак"/>
    <w:basedOn w:val="a2"/>
    <w:link w:val="afff2"/>
    <w:uiPriority w:val="99"/>
    <w:rPr>
      <w:rFonts w:ascii="Times New Roman" w:hAnsi="Times New Roman" w:cs="Times New Roman"/>
    </w:rPr>
  </w:style>
  <w:style w:type="character" w:customStyle="1" w:styleId="HTML0">
    <w:name w:val="Адрес HTML Знак"/>
    <w:link w:val="HTML"/>
    <w:uiPriority w:val="99"/>
    <w:qFormat/>
    <w:rPr>
      <w:rFonts w:ascii="Times New Roman" w:hAnsi="Times New Roman" w:cs="Times New Roman"/>
      <w:i/>
      <w:iCs/>
    </w:rPr>
  </w:style>
  <w:style w:type="character" w:customStyle="1" w:styleId="affffb">
    <w:name w:val="Текст примечания Знак"/>
    <w:uiPriority w:val="99"/>
    <w:semiHidden/>
    <w:qFormat/>
    <w:rPr>
      <w:rFonts w:ascii="Times New Roman" w:hAnsi="Times New Roman" w:cs="Times New Roman"/>
      <w:sz w:val="20"/>
      <w:szCs w:val="20"/>
    </w:rPr>
  </w:style>
  <w:style w:type="character" w:customStyle="1" w:styleId="aff9">
    <w:name w:val="Основной текст с отступом Знак"/>
    <w:link w:val="aff8"/>
    <w:uiPriority w:val="99"/>
    <w:qFormat/>
    <w:rPr>
      <w:rFonts w:ascii="Times New Roman" w:hAnsi="Times New Roman" w:cs="Times New Roman"/>
    </w:rPr>
  </w:style>
  <w:style w:type="character" w:customStyle="1" w:styleId="2b">
    <w:name w:val="Основной текст с отступом 2 Знак"/>
    <w:link w:val="2a"/>
    <w:uiPriority w:val="99"/>
    <w:qFormat/>
    <w:rPr>
      <w:rFonts w:ascii="Times New Roman" w:hAnsi="Times New Roman" w:cs="Times New Roman"/>
    </w:rPr>
  </w:style>
  <w:style w:type="character" w:styleId="affffc">
    <w:name w:val="Placeholder Text"/>
    <w:uiPriority w:val="99"/>
    <w:semiHidden/>
    <w:rPr>
      <w:rFonts w:ascii="Times New Roman" w:hAnsi="Times New Roman" w:cs="Times New Roman"/>
      <w:color w:val="808080"/>
    </w:rPr>
  </w:style>
  <w:style w:type="character" w:customStyle="1" w:styleId="afffa">
    <w:name w:val="Электронная подпись Знак"/>
    <w:basedOn w:val="a2"/>
    <w:link w:val="afff9"/>
    <w:uiPriority w:val="99"/>
    <w:qFormat/>
    <w:rPr>
      <w:rFonts w:ascii="Times New Roman" w:hAnsi="Times New Roman" w:cs="Times New Roman"/>
    </w:rPr>
  </w:style>
  <w:style w:type="character" w:customStyle="1" w:styleId="1c">
    <w:name w:val="Сильное выделение1"/>
    <w:uiPriority w:val="21"/>
    <w:qFormat/>
    <w:rPr>
      <w:rFonts w:ascii="Times New Roman" w:hAnsi="Times New Roman" w:cs="Times New Roman"/>
      <w:b/>
      <w:bCs/>
      <w:i/>
      <w:iCs/>
      <w:color w:val="4F81BD"/>
    </w:rPr>
  </w:style>
  <w:style w:type="character" w:customStyle="1" w:styleId="affb">
    <w:name w:val="Название Знак"/>
    <w:link w:val="affa"/>
    <w:uiPriority w:val="10"/>
    <w:rPr>
      <w:rFonts w:ascii="Times New Roman" w:eastAsia="Times New Roman" w:hAnsi="Times New Roman" w:cs="Times New Roman"/>
      <w:color w:val="17365D"/>
      <w:spacing w:val="5"/>
      <w:kern w:val="28"/>
      <w:sz w:val="52"/>
      <w:szCs w:val="52"/>
    </w:rPr>
  </w:style>
  <w:style w:type="character" w:customStyle="1" w:styleId="aff7">
    <w:name w:val="Красная строка Знак"/>
    <w:link w:val="aff6"/>
    <w:uiPriority w:val="99"/>
    <w:qFormat/>
    <w:rPr>
      <w:rFonts w:ascii="Times New Roman" w:hAnsi="Times New Roman" w:cs="Times New Roman"/>
    </w:rPr>
  </w:style>
  <w:style w:type="character" w:customStyle="1" w:styleId="af4">
    <w:name w:val="Схема документа Знак"/>
    <w:link w:val="af3"/>
    <w:uiPriority w:val="99"/>
    <w:qFormat/>
    <w:rPr>
      <w:rFonts w:ascii="Times New Roman" w:hAnsi="Times New Roman" w:cs="Times New Roman"/>
      <w:sz w:val="16"/>
      <w:szCs w:val="16"/>
    </w:rPr>
  </w:style>
  <w:style w:type="character" w:customStyle="1" w:styleId="1d">
    <w:name w:val="Слабое выделение1"/>
    <w:uiPriority w:val="19"/>
    <w:qFormat/>
    <w:rPr>
      <w:rFonts w:ascii="Times New Roman" w:hAnsi="Times New Roman" w:cs="Times New Roman"/>
      <w:i/>
      <w:iCs/>
      <w:color w:val="808080"/>
    </w:rPr>
  </w:style>
  <w:style w:type="character" w:customStyle="1" w:styleId="1e">
    <w:name w:val="Название книги1"/>
    <w:uiPriority w:val="33"/>
    <w:qFormat/>
    <w:rPr>
      <w:rFonts w:ascii="Times New Roman" w:hAnsi="Times New Roman" w:cs="Times New Roman"/>
      <w:b/>
      <w:bCs/>
      <w:smallCaps/>
      <w:spacing w:val="5"/>
    </w:rPr>
  </w:style>
  <w:style w:type="character" w:customStyle="1" w:styleId="afff1">
    <w:name w:val="Подзаголовок Знак"/>
    <w:link w:val="afff0"/>
    <w:uiPriority w:val="11"/>
    <w:rPr>
      <w:rFonts w:ascii="Times New Roman" w:eastAsia="Times New Roman" w:hAnsi="Times New Roman" w:cs="Times New Roman"/>
      <w:i/>
      <w:iCs/>
      <w:color w:val="4F81BD"/>
      <w:spacing w:val="15"/>
      <w:sz w:val="24"/>
      <w:szCs w:val="24"/>
    </w:rPr>
  </w:style>
  <w:style w:type="character" w:customStyle="1" w:styleId="ReportMain">
    <w:name w:val="Report_Main Знак"/>
    <w:link w:val="ReportMain0"/>
    <w:qFormat/>
    <w:rPr>
      <w:rFonts w:ascii="Times New Roman" w:hAnsi="Times New Roman" w:cs="Times New Roman"/>
      <w:sz w:val="24"/>
    </w:rPr>
  </w:style>
  <w:style w:type="paragraph" w:customStyle="1" w:styleId="ReportMain0">
    <w:name w:val="Report_Main"/>
    <w:basedOn w:val="a1"/>
    <w:link w:val="ReportMain"/>
    <w:qFormat/>
    <w:pPr>
      <w:spacing w:after="0" w:line="240" w:lineRule="auto"/>
    </w:pPr>
    <w:rPr>
      <w:rFonts w:ascii="Times New Roman" w:hAnsi="Times New Roman" w:cs="Times New Roman"/>
      <w:sz w:val="24"/>
    </w:rPr>
  </w:style>
  <w:style w:type="character" w:customStyle="1" w:styleId="1f">
    <w:name w:val="Слабая ссылка1"/>
    <w:uiPriority w:val="31"/>
    <w:qFormat/>
    <w:rPr>
      <w:rFonts w:ascii="Times New Roman" w:hAnsi="Times New Roman" w:cs="Times New Roman"/>
      <w:smallCaps/>
      <w:color w:val="C0504D"/>
      <w:u w:val="single"/>
    </w:rPr>
  </w:style>
  <w:style w:type="character" w:customStyle="1" w:styleId="ReportHead">
    <w:name w:val="Report_Head Знак"/>
    <w:link w:val="ReportHead0"/>
    <w:qFormat/>
    <w:rPr>
      <w:rFonts w:ascii="Times New Roman" w:hAnsi="Times New Roman" w:cs="Times New Roman"/>
      <w:sz w:val="28"/>
    </w:rPr>
  </w:style>
  <w:style w:type="paragraph" w:customStyle="1" w:styleId="ReportHead0">
    <w:name w:val="Report_Head"/>
    <w:basedOn w:val="a1"/>
    <w:link w:val="ReportHead"/>
    <w:pPr>
      <w:spacing w:after="0" w:line="240" w:lineRule="auto"/>
      <w:jc w:val="center"/>
    </w:pPr>
    <w:rPr>
      <w:rFonts w:ascii="Times New Roman" w:hAnsi="Times New Roman" w:cs="Times New Roman"/>
      <w:sz w:val="28"/>
    </w:rPr>
  </w:style>
  <w:style w:type="character" w:customStyle="1" w:styleId="ae">
    <w:name w:val="Текст концевой сноски Знак"/>
    <w:link w:val="ad"/>
    <w:uiPriority w:val="99"/>
    <w:qFormat/>
    <w:rPr>
      <w:rFonts w:ascii="Times New Roman" w:hAnsi="Times New Roman" w:cs="Times New Roman"/>
      <w:sz w:val="20"/>
      <w:szCs w:val="20"/>
    </w:rPr>
  </w:style>
  <w:style w:type="character" w:customStyle="1" w:styleId="aff3">
    <w:name w:val="Заголовок записки Знак"/>
    <w:link w:val="aff2"/>
    <w:uiPriority w:val="99"/>
    <w:qFormat/>
    <w:rPr>
      <w:rFonts w:ascii="Times New Roman" w:hAnsi="Times New Roman" w:cs="Times New Roman"/>
    </w:rPr>
  </w:style>
  <w:style w:type="character" w:customStyle="1" w:styleId="affd">
    <w:name w:val="Нижний колонтитул Знак"/>
    <w:link w:val="affc"/>
    <w:uiPriority w:val="99"/>
    <w:rPr>
      <w:rFonts w:ascii="Times New Roman" w:hAnsi="Times New Roman" w:cs="Times New Roman"/>
    </w:rPr>
  </w:style>
  <w:style w:type="character" w:customStyle="1" w:styleId="afb">
    <w:name w:val="Основной текст Знак"/>
    <w:link w:val="afa"/>
    <w:uiPriority w:val="99"/>
    <w:qFormat/>
    <w:rPr>
      <w:rFonts w:ascii="Times New Roman" w:hAnsi="Times New Roman" w:cs="Times New Roman"/>
    </w:rPr>
  </w:style>
  <w:style w:type="character" w:customStyle="1" w:styleId="210">
    <w:name w:val="Основной текст 2 Знак1"/>
    <w:basedOn w:val="a2"/>
    <w:uiPriority w:val="99"/>
    <w:semiHidden/>
  </w:style>
  <w:style w:type="character" w:customStyle="1" w:styleId="1f0">
    <w:name w:val="Основной текст с отступом Знак1"/>
    <w:basedOn w:val="a2"/>
    <w:uiPriority w:val="99"/>
    <w:semiHidden/>
    <w:qFormat/>
  </w:style>
  <w:style w:type="character" w:customStyle="1" w:styleId="11">
    <w:name w:val="Текст примечания Знак1"/>
    <w:basedOn w:val="a2"/>
    <w:link w:val="af0"/>
    <w:uiPriority w:val="99"/>
    <w:semiHidden/>
    <w:rPr>
      <w:sz w:val="20"/>
      <w:szCs w:val="20"/>
    </w:rPr>
  </w:style>
  <w:style w:type="character" w:customStyle="1" w:styleId="1f1">
    <w:name w:val="Тема примечания Знак1"/>
    <w:basedOn w:val="11"/>
    <w:uiPriority w:val="99"/>
    <w:semiHidden/>
    <w:qFormat/>
    <w:rPr>
      <w:b/>
      <w:bCs/>
      <w:sz w:val="20"/>
      <w:szCs w:val="20"/>
    </w:rPr>
  </w:style>
  <w:style w:type="character" w:customStyle="1" w:styleId="310">
    <w:name w:val="Основной текст 3 Знак1"/>
    <w:basedOn w:val="a2"/>
    <w:uiPriority w:val="99"/>
    <w:semiHidden/>
    <w:rPr>
      <w:sz w:val="16"/>
      <w:szCs w:val="16"/>
    </w:rPr>
  </w:style>
  <w:style w:type="character" w:customStyle="1" w:styleId="1f2">
    <w:name w:val="Название Знак1"/>
    <w:basedOn w:val="a2"/>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1f3">
    <w:name w:val="Схема документа Знак1"/>
    <w:basedOn w:val="a2"/>
    <w:uiPriority w:val="99"/>
    <w:semiHidden/>
    <w:qFormat/>
    <w:rPr>
      <w:rFonts w:ascii="Tahoma" w:hAnsi="Tahoma" w:cs="Tahoma"/>
      <w:sz w:val="16"/>
      <w:szCs w:val="16"/>
    </w:rPr>
  </w:style>
  <w:style w:type="character" w:customStyle="1" w:styleId="1f4">
    <w:name w:val="Подзаголовок Знак1"/>
    <w:basedOn w:val="a2"/>
    <w:uiPriority w:val="11"/>
    <w:qFormat/>
    <w:rPr>
      <w:rFonts w:asciiTheme="majorHAnsi" w:eastAsiaTheme="majorEastAsia" w:hAnsiTheme="majorHAnsi" w:cstheme="majorBidi"/>
      <w:i/>
      <w:iCs/>
      <w:color w:val="4F81BD" w:themeColor="accent1"/>
      <w:spacing w:val="15"/>
      <w:sz w:val="24"/>
      <w:szCs w:val="24"/>
    </w:rPr>
  </w:style>
  <w:style w:type="character" w:customStyle="1" w:styleId="211">
    <w:name w:val="Красная строка 2 Знак1"/>
    <w:basedOn w:val="1f0"/>
    <w:uiPriority w:val="99"/>
    <w:semiHidden/>
    <w:qFormat/>
  </w:style>
  <w:style w:type="character" w:customStyle="1" w:styleId="1f5">
    <w:name w:val="Текст сноски Знак1"/>
    <w:basedOn w:val="a2"/>
    <w:uiPriority w:val="99"/>
    <w:semiHidden/>
    <w:rPr>
      <w:sz w:val="20"/>
      <w:szCs w:val="20"/>
    </w:rPr>
  </w:style>
  <w:style w:type="character" w:customStyle="1" w:styleId="1f6">
    <w:name w:val="Подпись Знак1"/>
    <w:basedOn w:val="a2"/>
    <w:uiPriority w:val="99"/>
    <w:semiHidden/>
  </w:style>
  <w:style w:type="character" w:customStyle="1" w:styleId="HTML10">
    <w:name w:val="Адрес HTML Знак1"/>
    <w:basedOn w:val="a2"/>
    <w:uiPriority w:val="99"/>
    <w:semiHidden/>
    <w:qFormat/>
    <w:rPr>
      <w:i/>
      <w:iCs/>
    </w:rPr>
  </w:style>
  <w:style w:type="character" w:customStyle="1" w:styleId="1f7">
    <w:name w:val="Текст Знак1"/>
    <w:basedOn w:val="a2"/>
    <w:uiPriority w:val="99"/>
    <w:semiHidden/>
    <w:rPr>
      <w:rFonts w:ascii="Consolas" w:hAnsi="Consolas" w:cs="Consolas"/>
      <w:sz w:val="21"/>
      <w:szCs w:val="21"/>
    </w:rPr>
  </w:style>
  <w:style w:type="character" w:customStyle="1" w:styleId="1f8">
    <w:name w:val="Выделенная цитата Знак1"/>
    <w:basedOn w:val="a2"/>
    <w:uiPriority w:val="30"/>
    <w:rPr>
      <w:b/>
      <w:bCs/>
      <w:i/>
      <w:iCs/>
      <w:color w:val="4F81BD" w:themeColor="accent1"/>
    </w:rPr>
  </w:style>
  <w:style w:type="character" w:customStyle="1" w:styleId="1f9">
    <w:name w:val="Дата Знак1"/>
    <w:basedOn w:val="a2"/>
    <w:uiPriority w:val="99"/>
    <w:semiHidden/>
  </w:style>
  <w:style w:type="character" w:customStyle="1" w:styleId="1fa">
    <w:name w:val="Основной текст Знак1"/>
    <w:basedOn w:val="a2"/>
    <w:uiPriority w:val="99"/>
    <w:semiHidden/>
  </w:style>
  <w:style w:type="character" w:customStyle="1" w:styleId="212">
    <w:name w:val="Основной текст с отступом 2 Знак1"/>
    <w:basedOn w:val="a2"/>
    <w:uiPriority w:val="99"/>
    <w:semiHidden/>
    <w:qFormat/>
  </w:style>
  <w:style w:type="character" w:customStyle="1" w:styleId="1fb">
    <w:name w:val="Текст выноски Знак1"/>
    <w:basedOn w:val="a2"/>
    <w:uiPriority w:val="99"/>
    <w:semiHidden/>
    <w:rPr>
      <w:rFonts w:ascii="Tahoma" w:hAnsi="Tahoma" w:cs="Tahoma"/>
      <w:sz w:val="16"/>
      <w:szCs w:val="16"/>
    </w:rPr>
  </w:style>
  <w:style w:type="paragraph" w:customStyle="1" w:styleId="1fc">
    <w:name w:val="Список литературы1"/>
    <w:basedOn w:val="a1"/>
    <w:next w:val="a1"/>
    <w:uiPriority w:val="37"/>
    <w:unhideWhenUsed/>
    <w:qFormat/>
    <w:rPr>
      <w:rFonts w:ascii="Times New Roman" w:eastAsia="Calibri" w:hAnsi="Times New Roman" w:cs="Times New Roman"/>
    </w:rPr>
  </w:style>
  <w:style w:type="character" w:customStyle="1" w:styleId="1fd">
    <w:name w:val="Текст макроса Знак1"/>
    <w:basedOn w:val="a2"/>
    <w:uiPriority w:val="99"/>
    <w:semiHidden/>
    <w:rPr>
      <w:rFonts w:ascii="Consolas" w:hAnsi="Consolas" w:cs="Consolas"/>
      <w:sz w:val="20"/>
      <w:szCs w:val="20"/>
    </w:rPr>
  </w:style>
  <w:style w:type="character" w:customStyle="1" w:styleId="1fe">
    <w:name w:val="Приветствие Знак1"/>
    <w:basedOn w:val="a2"/>
    <w:uiPriority w:val="99"/>
    <w:semiHidden/>
  </w:style>
  <w:style w:type="character" w:customStyle="1" w:styleId="1ff">
    <w:name w:val="Заголовок записки Знак1"/>
    <w:basedOn w:val="a2"/>
    <w:uiPriority w:val="99"/>
    <w:semiHidden/>
    <w:qFormat/>
  </w:style>
  <w:style w:type="character" w:customStyle="1" w:styleId="1ff0">
    <w:name w:val="Текст концевой сноски Знак1"/>
    <w:basedOn w:val="a2"/>
    <w:uiPriority w:val="99"/>
    <w:semiHidden/>
    <w:rPr>
      <w:sz w:val="20"/>
      <w:szCs w:val="20"/>
    </w:rPr>
  </w:style>
  <w:style w:type="character" w:customStyle="1" w:styleId="1ff1">
    <w:name w:val="Прощание Знак1"/>
    <w:basedOn w:val="a2"/>
    <w:uiPriority w:val="99"/>
    <w:semiHidden/>
    <w:qFormat/>
  </w:style>
  <w:style w:type="character" w:customStyle="1" w:styleId="1ff2">
    <w:name w:val="Красная строка Знак1"/>
    <w:basedOn w:val="1fa"/>
    <w:uiPriority w:val="99"/>
    <w:semiHidden/>
    <w:qFormat/>
  </w:style>
  <w:style w:type="character" w:customStyle="1" w:styleId="311">
    <w:name w:val="Основной текст с отступом 3 Знак1"/>
    <w:basedOn w:val="a2"/>
    <w:uiPriority w:val="99"/>
    <w:semiHidden/>
    <w:qFormat/>
    <w:rPr>
      <w:sz w:val="16"/>
      <w:szCs w:val="16"/>
    </w:rPr>
  </w:style>
  <w:style w:type="character" w:customStyle="1" w:styleId="213">
    <w:name w:val="Цитата 2 Знак1"/>
    <w:basedOn w:val="a2"/>
    <w:uiPriority w:val="29"/>
    <w:rPr>
      <w:i/>
      <w:iCs/>
      <w:color w:val="000000" w:themeColor="text1"/>
    </w:rPr>
  </w:style>
  <w:style w:type="character" w:customStyle="1" w:styleId="1ff3">
    <w:name w:val="Верхний колонтитул Знак1"/>
    <w:basedOn w:val="a2"/>
    <w:uiPriority w:val="99"/>
    <w:semiHidden/>
  </w:style>
  <w:style w:type="character" w:customStyle="1" w:styleId="1ff4">
    <w:name w:val="Нижний колонтитул Знак1"/>
    <w:basedOn w:val="a2"/>
    <w:uiPriority w:val="99"/>
    <w:semiHidden/>
  </w:style>
  <w:style w:type="character" w:customStyle="1" w:styleId="HTML11">
    <w:name w:val="Стандартный HTML Знак1"/>
    <w:basedOn w:val="a2"/>
    <w:uiPriority w:val="99"/>
    <w:semiHidden/>
    <w:rPr>
      <w:rFonts w:ascii="Consolas" w:hAnsi="Consolas" w:cs="Consolas"/>
      <w:sz w:val="20"/>
      <w:szCs w:val="20"/>
    </w:rPr>
  </w:style>
  <w:style w:type="character" w:customStyle="1" w:styleId="1ff5">
    <w:name w:val="Шапка Знак1"/>
    <w:basedOn w:val="a2"/>
    <w:uiPriority w:val="99"/>
    <w:semiHidden/>
    <w:qFormat/>
    <w:rPr>
      <w:rFonts w:asciiTheme="majorHAnsi" w:eastAsiaTheme="majorEastAsia" w:hAnsiTheme="majorHAnsi" w:cstheme="majorBidi"/>
      <w:sz w:val="24"/>
      <w:szCs w:val="24"/>
      <w:shd w:val="pct20" w:color="auto" w:fill="auto"/>
    </w:rPr>
  </w:style>
  <w:style w:type="character" w:customStyle="1" w:styleId="1ff6">
    <w:name w:val="Электронная подпись Знак1"/>
    <w:basedOn w:val="a2"/>
    <w:uiPriority w:val="99"/>
    <w:semiHidden/>
  </w:style>
  <w:style w:type="paragraph" w:styleId="affffd">
    <w:name w:val="No Spacing"/>
    <w:uiPriority w:val="1"/>
    <w:qFormat/>
    <w:pPr>
      <w:spacing w:after="0" w:line="240" w:lineRule="auto"/>
    </w:pPr>
    <w:rPr>
      <w:rFonts w:ascii="Times New Roman" w:hAnsi="Times New Roman"/>
      <w:sz w:val="22"/>
      <w:szCs w:val="22"/>
      <w:lang w:eastAsia="en-US"/>
    </w:rPr>
  </w:style>
  <w:style w:type="paragraph" w:styleId="affffe">
    <w:name w:val="List Paragraph"/>
    <w:basedOn w:val="a1"/>
    <w:uiPriority w:val="34"/>
    <w:qFormat/>
    <w:pPr>
      <w:ind w:left="720"/>
      <w:contextualSpacing/>
    </w:pPr>
    <w:rPr>
      <w:rFonts w:ascii="Times New Roman" w:eastAsia="Calibri" w:hAnsi="Times New Roman" w:cs="Times New Roman"/>
    </w:rPr>
  </w:style>
  <w:style w:type="paragraph" w:customStyle="1" w:styleId="1ff7">
    <w:name w:val="Заголовок оглавления1"/>
    <w:basedOn w:val="1"/>
    <w:next w:val="a1"/>
    <w:uiPriority w:val="39"/>
    <w:qFormat/>
    <w:pPr>
      <w:outlineLvl w:val="9"/>
    </w:pPr>
  </w:style>
  <w:style w:type="table" w:styleId="afffff">
    <w:name w:val="Dark List"/>
    <w:basedOn w:val="a3"/>
    <w:uiPriority w:val="70"/>
    <w:pPr>
      <w:spacing w:after="0" w:line="240" w:lineRule="auto"/>
    </w:pPr>
    <w:rPr>
      <w:rFonts w:ascii="Times New Roman" w:hAnsi="Times New Roman"/>
      <w:color w:val="FFFFFF"/>
    </w:rPr>
    <w:tblPr>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000000"/>
      </w:tcPr>
    </w:tblStylePr>
    <w:tblStylePr w:type="firstCol">
      <w:tblPr/>
      <w:tcPr>
        <w:tcBorders>
          <w:top w:val="nil"/>
          <w:left w:val="nil"/>
          <w:bottom w:val="nil"/>
          <w:right w:val="single" w:sz="18" w:space="0" w:color="FFFFFF"/>
          <w:insideH w:val="nil"/>
          <w:insideV w:val="nil"/>
          <w:tl2br w:val="nil"/>
          <w:tr2bl w:val="nil"/>
        </w:tcBorders>
        <w:shd w:val="clear" w:color="auto" w:fill="000000"/>
      </w:tcPr>
    </w:tblStylePr>
    <w:tblStylePr w:type="lastCol">
      <w:tblPr/>
      <w:tcPr>
        <w:tcBorders>
          <w:top w:val="nil"/>
          <w:left w:val="single" w:sz="18" w:space="0" w:color="FFFFFF"/>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000000"/>
      </w:tcPr>
    </w:tblStylePr>
    <w:tblStylePr w:type="band1Horz">
      <w:tblPr/>
      <w:tcPr>
        <w:tcBorders>
          <w:top w:val="nil"/>
          <w:left w:val="nil"/>
          <w:bottom w:val="nil"/>
          <w:right w:val="nil"/>
          <w:insideH w:val="nil"/>
          <w:insideV w:val="nil"/>
          <w:tl2br w:val="nil"/>
          <w:tr2bl w:val="nil"/>
        </w:tcBorders>
        <w:shd w:val="clear" w:color="auto" w:fill="000000"/>
      </w:tcPr>
    </w:tblStylePr>
  </w:style>
  <w:style w:type="table" w:styleId="-21">
    <w:name w:val="Light List Accent 2"/>
    <w:basedOn w:val="a3"/>
    <w:uiPriority w:val="61"/>
    <w:qFormat/>
    <w:pPr>
      <w:spacing w:after="0" w:line="240" w:lineRule="auto"/>
    </w:pPr>
    <w:rPr>
      <w:rFonts w:ascii="Times New Roman" w:hAnsi="Times New Roman"/>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Horz">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style>
  <w:style w:type="table" w:styleId="1-5">
    <w:name w:val="Medium List 1 Accent 5"/>
    <w:basedOn w:val="a3"/>
    <w:uiPriority w:val="65"/>
    <w:qFormat/>
    <w:pPr>
      <w:spacing w:after="0" w:line="240" w:lineRule="auto"/>
    </w:pPr>
    <w:rPr>
      <w:rFonts w:ascii="Times New Roman" w:hAnsi="Times New Roman"/>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eastAsia="Times New Roman" w:cs="Times New Roman"/>
      </w:rPr>
      <w:tblPr/>
      <w:tcPr>
        <w:tcBorders>
          <w:top w:val="nil"/>
          <w:left w:val="nil"/>
          <w:bottom w:val="single" w:sz="8" w:space="0" w:color="4BACC6"/>
          <w:right w:val="nil"/>
          <w:insideH w:val="nil"/>
          <w:insideV w:val="nil"/>
          <w:tl2br w:val="nil"/>
          <w:tr2bl w:val="nil"/>
        </w:tcBorders>
      </w:tcPr>
    </w:tblStylePr>
    <w:tblStylePr w:type="lastRow">
      <w:rPr>
        <w:b/>
        <w:bCs/>
        <w:color w:val="1F497D"/>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Pr/>
      <w:tcPr>
        <w:tcBorders>
          <w:top w:val="single" w:sz="8" w:space="0" w:color="4BACC6"/>
          <w:left w:val="nil"/>
          <w:bottom w:val="single" w:sz="8" w:space="0" w:color="4BACC6"/>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styleId="-50">
    <w:name w:val="Light Grid Accent 5"/>
    <w:basedOn w:val="a3"/>
    <w:uiPriority w:val="62"/>
    <w:qFormat/>
    <w:pPr>
      <w:spacing w:after="0" w:line="240" w:lineRule="auto"/>
    </w:pPr>
    <w:rPr>
      <w:rFonts w:ascii="Times New Roman" w:hAnsi="Times New Roman"/>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eastAsia="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l2br w:val="nil"/>
          <w:tr2bl w:val="nil"/>
        </w:tcBorders>
      </w:tcPr>
    </w:tblStylePr>
    <w:tblStylePr w:type="lastRow">
      <w:pPr>
        <w:spacing w:before="0" w:after="0" w:line="240" w:lineRule="auto"/>
      </w:pPr>
      <w:rPr>
        <w:rFonts w:eastAsia="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tcPr>
    </w:tblStylePr>
  </w:style>
  <w:style w:type="table" w:styleId="-51">
    <w:name w:val="Light List Accent 5"/>
    <w:basedOn w:val="a3"/>
    <w:uiPriority w:val="61"/>
    <w:pPr>
      <w:spacing w:after="0" w:line="240" w:lineRule="auto"/>
    </w:pPr>
    <w:rPr>
      <w:rFonts w:ascii="Times New Roman" w:hAnsi="Times New Roman"/>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styleId="-40">
    <w:name w:val="Light List Accent 4"/>
    <w:basedOn w:val="a3"/>
    <w:uiPriority w:val="61"/>
    <w:pPr>
      <w:spacing w:after="0" w:line="240" w:lineRule="auto"/>
    </w:pPr>
    <w:rPr>
      <w:rFonts w:ascii="Times New Roman" w:hAnsi="Times New Roman"/>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Horz">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style>
  <w:style w:type="table" w:styleId="1-4">
    <w:name w:val="Medium Shading 1 Accent 4"/>
    <w:basedOn w:val="a3"/>
    <w:uiPriority w:val="63"/>
    <w:qFormat/>
    <w:pPr>
      <w:spacing w:after="0" w:line="240" w:lineRule="auto"/>
    </w:pPr>
    <w:rPr>
      <w:rFonts w:ascii="Times New Roman" w:hAnsi="Times New Roman"/>
    </w:rPr>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il"/>
          <w:tr2bl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styleId="1-50">
    <w:name w:val="Medium Shading 1 Accent 5"/>
    <w:basedOn w:val="a3"/>
    <w:uiPriority w:val="63"/>
    <w:pPr>
      <w:spacing w:after="0" w:line="240" w:lineRule="auto"/>
    </w:pPr>
    <w:rPr>
      <w:rFonts w:ascii="Times New Roman" w:hAnsi="Times New Roman"/>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41">
    <w:name w:val="Light Shading Accent 4"/>
    <w:basedOn w:val="a3"/>
    <w:uiPriority w:val="60"/>
    <w:qFormat/>
    <w:pPr>
      <w:spacing w:after="0" w:line="240" w:lineRule="auto"/>
    </w:pPr>
    <w:rPr>
      <w:rFonts w:ascii="Times New Roman" w:hAnsi="Times New Roman"/>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1-1">
    <w:name w:val="Medium Shading 1 Accent 1"/>
    <w:basedOn w:val="a3"/>
    <w:uiPriority w:val="63"/>
    <w:qFormat/>
    <w:pPr>
      <w:spacing w:after="0" w:line="240" w:lineRule="auto"/>
    </w:pPr>
    <w:rPr>
      <w:rFonts w:ascii="Times New Roman" w:hAnsi="Times New Roman"/>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styleId="2-3">
    <w:name w:val="Medium Shading 2 Accent 3"/>
    <w:basedOn w:val="a3"/>
    <w:uiPriority w:val="64"/>
    <w:qFormat/>
    <w:pPr>
      <w:spacing w:after="0" w:line="240" w:lineRule="auto"/>
    </w:pPr>
    <w:rPr>
      <w:rFonts w:ascii="Times New Roman" w:hAnsi="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60">
    <w:name w:val="Light Grid Accent 6"/>
    <w:basedOn w:val="a3"/>
    <w:uiPriority w:val="62"/>
    <w:pPr>
      <w:spacing w:after="0" w:line="240" w:lineRule="auto"/>
    </w:pPr>
    <w:rPr>
      <w:rFonts w:ascii="Times New Roman" w:hAnsi="Times New Roman"/>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eastAsia="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il"/>
          <w:tr2bl w:val="nil"/>
        </w:tcBorders>
      </w:tcPr>
    </w:tblStylePr>
    <w:tblStylePr w:type="lastRow">
      <w:pPr>
        <w:spacing w:before="0" w:after="0" w:line="240" w:lineRule="auto"/>
      </w:pPr>
      <w:rPr>
        <w:rFonts w:eastAsia="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il"/>
          <w:insideV w:val="single" w:sz="8" w:space="0" w:color="auto"/>
          <w:tl2br w:val="nil"/>
          <w:tr2bl w:val="nil"/>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il"/>
          <w:insideV w:val="single" w:sz="8" w:space="0" w:color="auto"/>
          <w:tl2br w:val="nil"/>
          <w:tr2bl w:val="nil"/>
        </w:tcBorders>
      </w:tcPr>
    </w:tblStylePr>
  </w:style>
  <w:style w:type="table" w:styleId="2-5">
    <w:name w:val="Medium Shading 2 Accent 5"/>
    <w:basedOn w:val="a3"/>
    <w:uiPriority w:val="64"/>
    <w:pPr>
      <w:spacing w:after="0" w:line="240" w:lineRule="auto"/>
    </w:pPr>
    <w:rPr>
      <w:rFonts w:ascii="Times New Roman" w:hAnsi="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ff8">
    <w:name w:val="Medium Grid 1"/>
    <w:basedOn w:val="a3"/>
    <w:uiPriority w:val="67"/>
    <w:qFormat/>
    <w:pPr>
      <w:spacing w:after="0" w:line="240" w:lineRule="auto"/>
    </w:pPr>
    <w:rPr>
      <w:rFonts w:ascii="Times New Roman" w:hAnsi="Times New Roman"/>
    </w:rPr>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7">
    <w:name w:val="Medium Shading 2"/>
    <w:basedOn w:val="a3"/>
    <w:uiPriority w:val="64"/>
    <w:qFormat/>
    <w:pPr>
      <w:spacing w:after="0" w:line="240" w:lineRule="auto"/>
    </w:pPr>
    <w:rPr>
      <w:rFonts w:ascii="Times New Roman" w:hAnsi="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000000"/>
      </w:tcPr>
    </w:tblStylePr>
    <w:tblStylePr w:type="lastCol">
      <w:rPr>
        <w:b/>
        <w:bCs/>
        <w:color w:val="FFFFFF"/>
      </w:rPr>
      <w:tblPr/>
      <w:tcPr>
        <w:tcBorders>
          <w:top w:val="nil"/>
          <w:left w:val="nil"/>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afffff0">
    <w:name w:val="Light Shading"/>
    <w:basedOn w:val="a3"/>
    <w:uiPriority w:val="60"/>
    <w:qFormat/>
    <w:pPr>
      <w:spacing w:after="0" w:line="240" w:lineRule="auto"/>
    </w:pPr>
    <w:rPr>
      <w:rFonts w:ascii="Times New Roman" w:hAnsi="Times New Roman"/>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31">
    <w:name w:val="Light Grid Accent 3"/>
    <w:basedOn w:val="a3"/>
    <w:uiPriority w:val="62"/>
    <w:qFormat/>
    <w:pPr>
      <w:spacing w:after="0" w:line="240" w:lineRule="auto"/>
    </w:pPr>
    <w:rPr>
      <w:rFonts w:ascii="Times New Roman" w:hAnsi="Times New Roman"/>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eastAsia="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rFonts w:eastAsia="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1ff9">
    <w:name w:val="Medium Shading 1"/>
    <w:basedOn w:val="a3"/>
    <w:uiPriority w:val="63"/>
    <w:qFormat/>
    <w:pPr>
      <w:spacing w:after="0" w:line="240" w:lineRule="auto"/>
    </w:pPr>
    <w:rPr>
      <w:rFonts w:ascii="Times New Roman" w:hAnsi="Times New Roman"/>
    </w:rPr>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il"/>
          <w:tr2bl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styleId="1-2">
    <w:name w:val="Medium Shading 1 Accent 2"/>
    <w:basedOn w:val="a3"/>
    <w:uiPriority w:val="63"/>
    <w:qFormat/>
    <w:pPr>
      <w:spacing w:after="0" w:line="240" w:lineRule="auto"/>
    </w:pPr>
    <w:rPr>
      <w:rFonts w:ascii="Times New Roman" w:hAnsi="Times New Roman"/>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1-20">
    <w:name w:val="Medium List 1 Accent 2"/>
    <w:basedOn w:val="a3"/>
    <w:uiPriority w:val="65"/>
    <w:qFormat/>
    <w:pPr>
      <w:spacing w:after="0" w:line="240" w:lineRule="auto"/>
    </w:pPr>
    <w:rPr>
      <w:rFonts w:ascii="Times New Roman" w:hAnsi="Times New Roman"/>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eastAsia="Times New Roman" w:cs="Times New Roman"/>
      </w:rPr>
      <w:tblPr/>
      <w:tcPr>
        <w:tcBorders>
          <w:top w:val="nil"/>
          <w:left w:val="nil"/>
          <w:bottom w:val="single" w:sz="8" w:space="0" w:color="C0504D"/>
          <w:right w:val="nil"/>
          <w:insideH w:val="nil"/>
          <w:insideV w:val="nil"/>
          <w:tl2br w:val="nil"/>
          <w:tr2bl w:val="nil"/>
        </w:tcBorders>
      </w:tcPr>
    </w:tblStylePr>
    <w:tblStylePr w:type="lastRow">
      <w:rPr>
        <w:b/>
        <w:bCs/>
        <w:color w:val="1F497D"/>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Pr/>
      <w:tcPr>
        <w:tcBorders>
          <w:top w:val="single" w:sz="8" w:space="0" w:color="C0504D"/>
          <w:left w:val="nil"/>
          <w:bottom w:val="single" w:sz="8" w:space="0" w:color="C0504D"/>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styleId="-11">
    <w:name w:val="Light Shading Accent 1"/>
    <w:basedOn w:val="a3"/>
    <w:uiPriority w:val="60"/>
    <w:qFormat/>
    <w:pPr>
      <w:spacing w:after="0" w:line="240" w:lineRule="auto"/>
    </w:pPr>
    <w:rPr>
      <w:rFonts w:ascii="Times New Roman" w:hAnsi="Times New Roman"/>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styleId="2-30">
    <w:name w:val="Medium List 2 Accent 3"/>
    <w:basedOn w:val="a3"/>
    <w:uiPriority w:val="66"/>
    <w:qFormat/>
    <w:pPr>
      <w:spacing w:after="0" w:line="240" w:lineRule="auto"/>
    </w:pPr>
    <w:rPr>
      <w:rFonts w:ascii="Times New Roman" w:eastAsia="Times New Roman" w:hAnsi="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l2br w:val="nil"/>
          <w:tr2bl w:val="nil"/>
        </w:tcBorders>
        <w:shd w:val="clear" w:color="auto" w:fill="FFFFFF"/>
      </w:tcPr>
    </w:tblStylePr>
    <w:tblStylePr w:type="lastRow">
      <w:tblPr/>
      <w:tcPr>
        <w:tcBorders>
          <w:top w:val="single" w:sz="8" w:space="0" w:color="9BBB59"/>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9BBB59"/>
          <w:insideH w:val="nil"/>
          <w:insideV w:val="nil"/>
          <w:tl2br w:val="nil"/>
          <w:tr2bl w:val="nil"/>
        </w:tcBorders>
        <w:shd w:val="clear" w:color="auto" w:fill="FFFFFF"/>
      </w:tcPr>
    </w:tblStylePr>
    <w:tblStylePr w:type="lastCol">
      <w:tblPr/>
      <w:tcPr>
        <w:tcBorders>
          <w:top w:val="nil"/>
          <w:left w:val="single" w:sz="8" w:space="0" w:color="9BBB59"/>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ffa">
    <w:name w:val="Medium List 1"/>
    <w:basedOn w:val="a3"/>
    <w:uiPriority w:val="65"/>
    <w:qFormat/>
    <w:pPr>
      <w:spacing w:after="0" w:line="240" w:lineRule="auto"/>
    </w:pPr>
    <w:rPr>
      <w:rFonts w:ascii="Times New Roman" w:hAnsi="Times New Roman"/>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eastAsia="Times New Roman" w:cs="Times New Roman"/>
      </w:rPr>
      <w:tblPr/>
      <w:tcPr>
        <w:tcBorders>
          <w:top w:val="nil"/>
          <w:left w:val="nil"/>
          <w:bottom w:val="single" w:sz="8" w:space="0" w:color="000000"/>
          <w:right w:val="nil"/>
          <w:insideH w:val="nil"/>
          <w:insideV w:val="nil"/>
          <w:tl2br w:val="nil"/>
          <w:tr2bl w:val="nil"/>
        </w:tcBorders>
      </w:tcPr>
    </w:tblStylePr>
    <w:tblStylePr w:type="lastRow">
      <w:rPr>
        <w:b/>
        <w:bCs/>
        <w:color w:val="1F497D"/>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Pr/>
      <w:tcPr>
        <w:tcBorders>
          <w:top w:val="single" w:sz="8" w:space="0" w:color="000000"/>
          <w:left w:val="nil"/>
          <w:bottom w:val="single" w:sz="8" w:space="0" w:color="000000"/>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table" w:styleId="-12">
    <w:name w:val="Light Grid Accent 1"/>
    <w:basedOn w:val="a3"/>
    <w:uiPriority w:val="62"/>
    <w:pPr>
      <w:spacing w:after="0" w:line="240" w:lineRule="auto"/>
    </w:pPr>
    <w:rPr>
      <w:rFonts w:ascii="Times New Roman" w:hAnsi="Times New Roman"/>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eastAsia="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l2br w:val="nil"/>
          <w:tr2bl w:val="nil"/>
        </w:tcBorders>
      </w:tcPr>
    </w:tblStylePr>
    <w:tblStylePr w:type="lastRow">
      <w:pPr>
        <w:spacing w:before="0" w:after="0" w:line="240" w:lineRule="auto"/>
      </w:pPr>
      <w:rPr>
        <w:rFonts w:eastAsia="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il"/>
          <w:insideV w:val="single" w:sz="8" w:space="0" w:color="auto"/>
          <w:tl2br w:val="nil"/>
          <w:tr2bl w:val="nil"/>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il"/>
          <w:insideV w:val="single" w:sz="8" w:space="0" w:color="auto"/>
          <w:tl2br w:val="nil"/>
          <w:tr2bl w:val="nil"/>
        </w:tcBorders>
      </w:tcPr>
    </w:tblStylePr>
  </w:style>
  <w:style w:type="table" w:styleId="2-2">
    <w:name w:val="Medium List 2 Accent 2"/>
    <w:basedOn w:val="a3"/>
    <w:uiPriority w:val="66"/>
    <w:pPr>
      <w:spacing w:after="0" w:line="240" w:lineRule="auto"/>
    </w:pPr>
    <w:rPr>
      <w:rFonts w:ascii="Times New Roman" w:eastAsia="Times New Roman" w:hAnsi="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l2br w:val="nil"/>
          <w:tr2bl w:val="nil"/>
        </w:tcBorders>
        <w:shd w:val="clear" w:color="auto" w:fill="FFFFFF"/>
      </w:tcPr>
    </w:tblStylePr>
    <w:tblStylePr w:type="lastRow">
      <w:tblPr/>
      <w:tcPr>
        <w:tcBorders>
          <w:top w:val="single" w:sz="8" w:space="0" w:color="C0504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C0504D"/>
          <w:insideH w:val="nil"/>
          <w:insideV w:val="nil"/>
          <w:tl2br w:val="nil"/>
          <w:tr2bl w:val="nil"/>
        </w:tcBorders>
        <w:shd w:val="clear" w:color="auto" w:fill="FFFFFF"/>
      </w:tcPr>
    </w:tblStylePr>
    <w:tblStylePr w:type="lastCol">
      <w:tblPr/>
      <w:tcPr>
        <w:tcBorders>
          <w:top w:val="nil"/>
          <w:left w:val="single" w:sz="8" w:space="0" w:color="C0504D"/>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10">
    <w:name w:val="Medium List 1 Accent 1"/>
    <w:basedOn w:val="a3"/>
    <w:uiPriority w:val="65"/>
    <w:qFormat/>
    <w:pPr>
      <w:spacing w:after="0" w:line="240" w:lineRule="auto"/>
    </w:pPr>
    <w:rPr>
      <w:rFonts w:ascii="Times New Roman" w:hAnsi="Times New Roman"/>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eastAsia="Times New Roman"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styleId="1-6">
    <w:name w:val="Medium Shading 1 Accent 6"/>
    <w:basedOn w:val="a3"/>
    <w:uiPriority w:val="63"/>
    <w:pPr>
      <w:spacing w:after="0" w:line="240" w:lineRule="auto"/>
    </w:pPr>
    <w:rPr>
      <w:rFonts w:ascii="Times New Roman" w:hAnsi="Times New Roman"/>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il"/>
          <w:tr2bl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2-20">
    <w:name w:val="Medium Shading 2 Accent 2"/>
    <w:basedOn w:val="a3"/>
    <w:uiPriority w:val="64"/>
    <w:qFormat/>
    <w:pPr>
      <w:spacing w:after="0" w:line="240" w:lineRule="auto"/>
    </w:pPr>
    <w:rPr>
      <w:rFonts w:ascii="Times New Roman" w:hAnsi="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C0504D"/>
      </w:tcPr>
    </w:tblStylePr>
    <w:tblStylePr w:type="lastCol">
      <w:rPr>
        <w:b/>
        <w:bCs/>
        <w:color w:val="FFFFFF"/>
      </w:rPr>
      <w:tblPr/>
      <w:tcPr>
        <w:tcBorders>
          <w:top w:val="nil"/>
          <w:left w:val="nil"/>
          <w:bottom w:val="nil"/>
          <w:right w:val="nil"/>
          <w:insideH w:val="nil"/>
          <w:insideV w:val="nil"/>
          <w:tl2br w:val="nil"/>
          <w:tr2bl w:val="nil"/>
        </w:tcBorders>
        <w:shd w:val="clear" w:color="auto" w:fill="C0504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Light List Accent 1"/>
    <w:basedOn w:val="a3"/>
    <w:uiPriority w:val="61"/>
    <w:qFormat/>
    <w:pPr>
      <w:spacing w:after="0" w:line="240" w:lineRule="auto"/>
    </w:pPr>
    <w:rPr>
      <w:rFonts w:ascii="Times New Roman" w:hAnsi="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styleId="2-6">
    <w:name w:val="Medium List 2 Accent 6"/>
    <w:basedOn w:val="a3"/>
    <w:uiPriority w:val="66"/>
    <w:pPr>
      <w:spacing w:after="0" w:line="240" w:lineRule="auto"/>
    </w:pPr>
    <w:rPr>
      <w:rFonts w:ascii="Times New Roman" w:eastAsia="Times New Roman" w:hAnsi="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l2br w:val="nil"/>
          <w:tr2bl w:val="nil"/>
        </w:tcBorders>
        <w:shd w:val="clear" w:color="auto" w:fill="FFFFFF"/>
      </w:tcPr>
    </w:tblStylePr>
    <w:tblStylePr w:type="lastRow">
      <w:tblPr/>
      <w:tcPr>
        <w:tcBorders>
          <w:top w:val="single" w:sz="8" w:space="0" w:color="F79646"/>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F79646"/>
          <w:insideH w:val="nil"/>
          <w:insideV w:val="nil"/>
          <w:tl2br w:val="nil"/>
          <w:tr2bl w:val="nil"/>
        </w:tcBorders>
        <w:shd w:val="clear" w:color="auto" w:fill="FFFFFF"/>
      </w:tcPr>
    </w:tblStylePr>
    <w:tblStylePr w:type="lastCol">
      <w:tblPr/>
      <w:tcPr>
        <w:tcBorders>
          <w:top w:val="nil"/>
          <w:left w:val="single" w:sz="8" w:space="0" w:color="F79646"/>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61">
    <w:name w:val="Light Shading Accent 6"/>
    <w:basedOn w:val="a3"/>
    <w:uiPriority w:val="60"/>
    <w:pPr>
      <w:spacing w:after="0" w:line="240" w:lineRule="auto"/>
    </w:pPr>
    <w:rPr>
      <w:rFonts w:ascii="Times New Roman" w:hAnsi="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l2br w:val="nil"/>
          <w:tr2bl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style>
  <w:style w:type="table" w:styleId="afffff1">
    <w:name w:val="Light List"/>
    <w:basedOn w:val="a3"/>
    <w:uiPriority w:val="61"/>
    <w:pPr>
      <w:spacing w:after="0" w:line="240" w:lineRule="auto"/>
    </w:pPr>
    <w:rPr>
      <w:rFonts w:ascii="Times New Roman" w:hAnsi="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styleId="-22">
    <w:name w:val="Light Shading Accent 2"/>
    <w:basedOn w:val="a3"/>
    <w:uiPriority w:val="60"/>
    <w:pPr>
      <w:spacing w:after="0" w:line="240" w:lineRule="auto"/>
    </w:pPr>
    <w:rPr>
      <w:rFonts w:ascii="Times New Roman" w:hAnsi="Times New Roman"/>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afffff2">
    <w:name w:val="Light Grid"/>
    <w:basedOn w:val="a3"/>
    <w:uiPriority w:val="62"/>
    <w:qFormat/>
    <w:pPr>
      <w:spacing w:after="0" w:line="240" w:lineRule="auto"/>
    </w:pPr>
    <w:rPr>
      <w:rFonts w:ascii="Times New Roman" w:hAnsi="Times New Roman"/>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l2br w:val="nil"/>
          <w:tr2bl w:val="nil"/>
        </w:tcBorders>
      </w:tcPr>
    </w:tblStylePr>
    <w:tblStylePr w:type="lastRow">
      <w:pPr>
        <w:spacing w:before="0" w:after="0" w:line="240" w:lineRule="auto"/>
      </w:pPr>
      <w:rPr>
        <w:rFonts w:eastAsia="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tcPr>
    </w:tblStylePr>
  </w:style>
  <w:style w:type="table" w:styleId="1-40">
    <w:name w:val="Medium List 1 Accent 4"/>
    <w:basedOn w:val="a3"/>
    <w:uiPriority w:val="65"/>
    <w:pPr>
      <w:spacing w:after="0" w:line="240" w:lineRule="auto"/>
    </w:pPr>
    <w:rPr>
      <w:rFonts w:ascii="Times New Roman" w:hAnsi="Times New Roman"/>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eastAsia="Times New Roman" w:cs="Times New Roman"/>
      </w:rPr>
      <w:tblPr/>
      <w:tcPr>
        <w:tcBorders>
          <w:top w:val="nil"/>
          <w:left w:val="nil"/>
          <w:bottom w:val="single" w:sz="8" w:space="0" w:color="8064A2"/>
          <w:right w:val="nil"/>
          <w:insideH w:val="nil"/>
          <w:insideV w:val="nil"/>
          <w:tl2br w:val="nil"/>
          <w:tr2bl w:val="nil"/>
        </w:tcBorders>
      </w:tcPr>
    </w:tblStylePr>
    <w:tblStylePr w:type="lastRow">
      <w:rPr>
        <w:b/>
        <w:bCs/>
        <w:color w:val="1F497D"/>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nil"/>
          <w:bottom w:val="single" w:sz="8" w:space="0" w:color="8064A2"/>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styleId="1-3">
    <w:name w:val="Medium List 1 Accent 3"/>
    <w:basedOn w:val="a3"/>
    <w:uiPriority w:val="65"/>
    <w:qFormat/>
    <w:pPr>
      <w:spacing w:after="0" w:line="240" w:lineRule="auto"/>
    </w:pPr>
    <w:rPr>
      <w:rFonts w:ascii="Times New Roman" w:hAnsi="Times New Roman"/>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Times New Roman"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styleId="2-1">
    <w:name w:val="Medium Shading 2 Accent 1"/>
    <w:basedOn w:val="a3"/>
    <w:uiPriority w:val="64"/>
    <w:pPr>
      <w:spacing w:after="0" w:line="240" w:lineRule="auto"/>
    </w:pPr>
    <w:rPr>
      <w:rFonts w:ascii="Times New Roman" w:hAnsi="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50">
    <w:name w:val="Medium List 2 Accent 5"/>
    <w:basedOn w:val="a3"/>
    <w:uiPriority w:val="66"/>
    <w:qFormat/>
    <w:pPr>
      <w:spacing w:after="0" w:line="240" w:lineRule="auto"/>
    </w:pPr>
    <w:rPr>
      <w:rFonts w:ascii="Times New Roman" w:eastAsia="Times New Roman" w:hAnsi="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l2br w:val="nil"/>
          <w:tr2bl w:val="nil"/>
        </w:tcBorders>
        <w:shd w:val="clear" w:color="auto" w:fill="FFFFFF"/>
      </w:tcPr>
    </w:tblStylePr>
    <w:tblStylePr w:type="lastRow">
      <w:tblPr/>
      <w:tcPr>
        <w:tcBorders>
          <w:top w:val="single" w:sz="8" w:space="0" w:color="4BACC6"/>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BACC6"/>
          <w:insideH w:val="nil"/>
          <w:insideV w:val="nil"/>
          <w:tl2br w:val="nil"/>
          <w:tr2bl w:val="nil"/>
        </w:tcBorders>
        <w:shd w:val="clear" w:color="auto" w:fill="FFFFFF"/>
      </w:tcPr>
    </w:tblStylePr>
    <w:tblStylePr w:type="lastCol">
      <w:tblPr/>
      <w:tcPr>
        <w:tcBorders>
          <w:top w:val="nil"/>
          <w:left w:val="single" w:sz="8" w:space="0" w:color="4BACC6"/>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62">
    <w:name w:val="Light List Accent 6"/>
    <w:basedOn w:val="a3"/>
    <w:uiPriority w:val="61"/>
    <w:qFormat/>
    <w:pPr>
      <w:spacing w:after="0" w:line="240" w:lineRule="auto"/>
    </w:pPr>
    <w:rPr>
      <w:rFonts w:ascii="Times New Roman" w:hAnsi="Times New Roman"/>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Horz">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style>
  <w:style w:type="table" w:styleId="-23">
    <w:name w:val="Light Grid Accent 2"/>
    <w:basedOn w:val="a3"/>
    <w:uiPriority w:val="62"/>
    <w:pPr>
      <w:spacing w:after="0" w:line="240" w:lineRule="auto"/>
    </w:pPr>
    <w:rPr>
      <w:rFonts w:ascii="Times New Roman" w:hAnsi="Times New Roman"/>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eastAsia="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auto"/>
          <w:tl2br w:val="nil"/>
          <w:tr2bl w:val="nil"/>
        </w:tcBorders>
      </w:tcPr>
    </w:tblStylePr>
    <w:tblStylePr w:type="lastRow">
      <w:pPr>
        <w:spacing w:before="0" w:after="0" w:line="240" w:lineRule="auto"/>
      </w:pPr>
      <w:rPr>
        <w:rFonts w:eastAsia="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il"/>
          <w:insideV w:val="single" w:sz="8" w:space="0" w:color="auto"/>
          <w:tl2br w:val="nil"/>
          <w:tr2bl w:val="nil"/>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il"/>
          <w:insideV w:val="single" w:sz="8" w:space="0" w:color="auto"/>
          <w:tl2br w:val="nil"/>
          <w:tr2bl w:val="nil"/>
        </w:tcBorders>
      </w:tcPr>
    </w:tblStylePr>
  </w:style>
  <w:style w:type="table" w:styleId="2-4">
    <w:name w:val="Medium List 2 Accent 4"/>
    <w:basedOn w:val="a3"/>
    <w:uiPriority w:val="66"/>
    <w:qFormat/>
    <w:pPr>
      <w:spacing w:after="0" w:line="240" w:lineRule="auto"/>
    </w:pPr>
    <w:rPr>
      <w:rFonts w:ascii="Times New Roman" w:eastAsia="Times New Roman" w:hAnsi="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60">
    <w:name w:val="Medium List 1 Accent 6"/>
    <w:basedOn w:val="a3"/>
    <w:uiPriority w:val="65"/>
    <w:pPr>
      <w:spacing w:after="0" w:line="240" w:lineRule="auto"/>
    </w:pPr>
    <w:rPr>
      <w:rFonts w:ascii="Times New Roman" w:hAnsi="Times New Roman"/>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eastAsia="Times New Roman" w:cs="Times New Roman"/>
      </w:rPr>
      <w:tblPr/>
      <w:tcPr>
        <w:tcBorders>
          <w:top w:val="nil"/>
          <w:left w:val="nil"/>
          <w:bottom w:val="single" w:sz="8" w:space="0" w:color="F79646"/>
          <w:right w:val="nil"/>
          <w:insideH w:val="nil"/>
          <w:insideV w:val="nil"/>
          <w:tl2br w:val="nil"/>
          <w:tr2bl w:val="nil"/>
        </w:tcBorders>
      </w:tcPr>
    </w:tblStylePr>
    <w:tblStylePr w:type="lastRow">
      <w:rPr>
        <w:b/>
        <w:bCs/>
        <w:color w:val="1F497D"/>
      </w:rPr>
      <w:tblPr/>
      <w:tcPr>
        <w:tcBorders>
          <w:top w:val="single" w:sz="8" w:space="0" w:color="F79646"/>
          <w:left w:val="nil"/>
          <w:bottom w:val="single" w:sz="8" w:space="0" w:color="F79646"/>
          <w:right w:val="nil"/>
          <w:insideH w:val="nil"/>
          <w:insideV w:val="nil"/>
          <w:tl2br w:val="nil"/>
          <w:tr2bl w:val="nil"/>
        </w:tcBorders>
      </w:tcPr>
    </w:tblStylePr>
    <w:tblStylePr w:type="firstCol">
      <w:rPr>
        <w:b/>
        <w:bCs/>
      </w:rPr>
    </w:tblStylePr>
    <w:tblStylePr w:type="lastCol">
      <w:rPr>
        <w:b/>
        <w:bCs/>
      </w:rPr>
      <w:tblPr/>
      <w:tcPr>
        <w:tcBorders>
          <w:top w:val="single" w:sz="8" w:space="0" w:color="F79646"/>
          <w:left w:val="nil"/>
          <w:bottom w:val="single" w:sz="8" w:space="0" w:color="F79646"/>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styleId="2-10">
    <w:name w:val="Medium List 2 Accent 1"/>
    <w:basedOn w:val="a3"/>
    <w:uiPriority w:val="66"/>
    <w:pPr>
      <w:spacing w:after="0" w:line="240" w:lineRule="auto"/>
    </w:pPr>
    <w:rPr>
      <w:rFonts w:ascii="Times New Roman" w:eastAsia="Times New Roman" w:hAnsi="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l2br w:val="nil"/>
          <w:tr2bl w:val="nil"/>
        </w:tcBorders>
        <w:shd w:val="clear" w:color="auto" w:fill="FFFFFF"/>
      </w:tcPr>
    </w:tblStylePr>
    <w:tblStylePr w:type="lastRow">
      <w:tblPr/>
      <w:tcPr>
        <w:tcBorders>
          <w:top w:val="single" w:sz="8" w:space="0" w:color="4F81B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F81BD"/>
          <w:insideH w:val="nil"/>
          <w:insideV w:val="nil"/>
          <w:tl2br w:val="nil"/>
          <w:tr2bl w:val="nil"/>
        </w:tcBorders>
        <w:shd w:val="clear" w:color="auto" w:fill="FFFFFF"/>
      </w:tcPr>
    </w:tblStylePr>
    <w:tblStylePr w:type="lastCol">
      <w:tblPr/>
      <w:tcPr>
        <w:tcBorders>
          <w:top w:val="nil"/>
          <w:left w:val="single" w:sz="8" w:space="0" w:color="4F81BD"/>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30">
    <w:name w:val="Medium Shading 1 Accent 3"/>
    <w:basedOn w:val="a3"/>
    <w:uiPriority w:val="63"/>
    <w:pPr>
      <w:spacing w:after="0" w:line="240" w:lineRule="auto"/>
    </w:pPr>
    <w:rPr>
      <w:rFonts w:ascii="Times New Roman" w:hAnsi="Times New Roman"/>
    </w:rPr>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il"/>
          <w:tr2bl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42">
    <w:name w:val="Light Grid Accent 4"/>
    <w:basedOn w:val="a3"/>
    <w:uiPriority w:val="62"/>
    <w:pPr>
      <w:spacing w:after="0" w:line="240" w:lineRule="auto"/>
    </w:pPr>
    <w:rPr>
      <w:rFonts w:ascii="Times New Roman" w:hAnsi="Times New Roman"/>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eastAsia="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auto"/>
          <w:tl2br w:val="nil"/>
          <w:tr2bl w:val="nil"/>
        </w:tcBorders>
      </w:tcPr>
    </w:tblStylePr>
    <w:tblStylePr w:type="lastRow">
      <w:pPr>
        <w:spacing w:before="0" w:after="0" w:line="240" w:lineRule="auto"/>
      </w:pPr>
      <w:rPr>
        <w:rFonts w:eastAsia="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il"/>
          <w:insideV w:val="single" w:sz="8" w:space="0" w:color="auto"/>
          <w:tl2br w:val="nil"/>
          <w:tr2bl w:val="nil"/>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auto"/>
          <w:tl2br w:val="nil"/>
          <w:tr2bl w:val="nil"/>
        </w:tcBorders>
      </w:tcPr>
    </w:tblStylePr>
  </w:style>
  <w:style w:type="table" w:styleId="-24">
    <w:name w:val="Colorful Shading Accent 2"/>
    <w:basedOn w:val="a3"/>
    <w:uiPriority w:val="71"/>
    <w:qFormat/>
    <w:pPr>
      <w:spacing w:after="0" w:line="240" w:lineRule="auto"/>
    </w:pPr>
    <w:rPr>
      <w:rFonts w:ascii="Times New Roman" w:hAnsi="Times New Roman"/>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772C2A"/>
      </w:tcPr>
    </w:tblStylePr>
    <w:tblStylePr w:type="lastCol">
      <w:rPr>
        <w:color w:val="FFFFFF"/>
      </w:rPr>
      <w:tblPr/>
      <w:tcPr>
        <w:tcBorders>
          <w:top w:val="nil"/>
          <w:left w:val="nil"/>
          <w:bottom w:val="nil"/>
          <w:right w:val="nil"/>
          <w:insideH w:val="nil"/>
          <w:insideV w:val="nil"/>
          <w:tl2br w:val="nil"/>
          <w:tr2bl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Shading 2 Accent 4"/>
    <w:basedOn w:val="a3"/>
    <w:uiPriority w:val="64"/>
    <w:qFormat/>
    <w:pPr>
      <w:spacing w:after="0" w:line="240" w:lineRule="auto"/>
    </w:pPr>
    <w:rPr>
      <w:rFonts w:ascii="Times New Roman" w:hAnsi="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8064A2"/>
      </w:tcPr>
    </w:tblStylePr>
    <w:tblStylePr w:type="lastCol">
      <w:rPr>
        <w:b/>
        <w:bCs/>
        <w:color w:val="FFFFFF"/>
      </w:rPr>
      <w:tblPr/>
      <w:tcPr>
        <w:tcBorders>
          <w:top w:val="nil"/>
          <w:left w:val="nil"/>
          <w:bottom w:val="nil"/>
          <w:right w:val="nil"/>
          <w:insideH w:val="nil"/>
          <w:insideV w:val="nil"/>
          <w:tl2br w:val="nil"/>
          <w:tr2bl w:val="nil"/>
        </w:tcBorders>
        <w:shd w:val="clear" w:color="auto" w:fill="8064A2"/>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4">
    <w:name w:val="Dark List Accent 1"/>
    <w:basedOn w:val="a3"/>
    <w:uiPriority w:val="70"/>
    <w:qFormat/>
    <w:pPr>
      <w:spacing w:after="0" w:line="240" w:lineRule="auto"/>
    </w:pPr>
    <w:rPr>
      <w:rFonts w:ascii="Times New Roman" w:hAnsi="Times New Roman"/>
      <w:color w:val="FFFFFF"/>
    </w:rPr>
    <w:tblPr>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sz="18" w:space="0" w:color="FFFFFF"/>
          <w:insideH w:val="nil"/>
          <w:insideV w:val="nil"/>
          <w:tl2br w:val="nil"/>
          <w:tr2bl w:val="nil"/>
        </w:tcBorders>
        <w:shd w:val="clear" w:color="auto" w:fill="365F91"/>
      </w:tcPr>
    </w:tblStylePr>
    <w:tblStylePr w:type="lastCol">
      <w:tblPr/>
      <w:tcPr>
        <w:tcBorders>
          <w:top w:val="nil"/>
          <w:left w:val="single" w:sz="18" w:space="0" w:color="FFFFFF"/>
          <w:bottom w:val="nil"/>
          <w:right w:val="nil"/>
          <w:insideH w:val="nil"/>
          <w:insideV w:val="nil"/>
          <w:tl2br w:val="nil"/>
          <w:tr2bl w:val="nil"/>
        </w:tcBorders>
        <w:shd w:val="clear" w:color="auto" w:fill="365F91"/>
      </w:tcPr>
    </w:tblStylePr>
    <w:tblStylePr w:type="band1Vert">
      <w:tblPr/>
      <w:tcPr>
        <w:tcBorders>
          <w:top w:val="nil"/>
          <w:left w:val="nil"/>
          <w:bottom w:val="nil"/>
          <w:right w:val="nil"/>
          <w:insideH w:val="nil"/>
          <w:insideV w:val="nil"/>
          <w:tl2br w:val="nil"/>
          <w:tr2bl w:val="nil"/>
        </w:tcBorders>
        <w:shd w:val="clear" w:color="auto" w:fill="365F91"/>
      </w:tcPr>
    </w:tblStylePr>
    <w:tblStylePr w:type="band1Horz">
      <w:tblPr/>
      <w:tcPr>
        <w:tcBorders>
          <w:top w:val="nil"/>
          <w:left w:val="nil"/>
          <w:bottom w:val="nil"/>
          <w:right w:val="nil"/>
          <w:insideH w:val="nil"/>
          <w:insideV w:val="nil"/>
          <w:tl2br w:val="nil"/>
          <w:tr2bl w:val="nil"/>
        </w:tcBorders>
        <w:shd w:val="clear" w:color="auto" w:fill="365F91"/>
      </w:tcPr>
    </w:tblStylePr>
  </w:style>
  <w:style w:type="table" w:styleId="2-31">
    <w:name w:val="Medium Grid 2 Accent 3"/>
    <w:basedOn w:val="a3"/>
    <w:uiPriority w:val="68"/>
    <w:qFormat/>
    <w:pPr>
      <w:spacing w:after="0" w:line="240" w:lineRule="auto"/>
    </w:pPr>
    <w:rPr>
      <w:rFonts w:ascii="Times New Roman" w:eastAsia="Times New Roman" w:hAnsi="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AF1DD"/>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styleId="2f8">
    <w:name w:val="Medium List 2"/>
    <w:basedOn w:val="a3"/>
    <w:uiPriority w:val="66"/>
    <w:qFormat/>
    <w:pPr>
      <w:spacing w:after="0" w:line="240" w:lineRule="auto"/>
    </w:pPr>
    <w:rPr>
      <w:rFonts w:ascii="Times New Roman" w:eastAsia="Times New Roman" w:hAnsi="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l2br w:val="nil"/>
          <w:tr2bl w:val="nil"/>
        </w:tcBorders>
        <w:shd w:val="clear" w:color="auto" w:fill="FFFFFF"/>
      </w:tcPr>
    </w:tblStylePr>
    <w:tblStylePr w:type="lastRow">
      <w:tblPr/>
      <w:tcPr>
        <w:tcBorders>
          <w:top w:val="single" w:sz="8" w:space="0" w:color="00000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000000"/>
          <w:insideH w:val="nil"/>
          <w:insideV w:val="nil"/>
          <w:tl2br w:val="nil"/>
          <w:tr2bl w:val="nil"/>
        </w:tcBorders>
        <w:shd w:val="clear" w:color="auto" w:fill="FFFFFF"/>
      </w:tcPr>
    </w:tblStylePr>
    <w:tblStylePr w:type="lastCol">
      <w:tblPr/>
      <w:tcPr>
        <w:tcBorders>
          <w:top w:val="nil"/>
          <w:left w:val="single" w:sz="8" w:space="0" w:color="00000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2-60">
    <w:name w:val="Medium Shading 2 Accent 6"/>
    <w:basedOn w:val="a3"/>
    <w:uiPriority w:val="64"/>
    <w:qFormat/>
    <w:pPr>
      <w:spacing w:after="0" w:line="240" w:lineRule="auto"/>
    </w:pPr>
    <w:rPr>
      <w:rFonts w:ascii="Times New Roman" w:hAnsi="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32">
    <w:name w:val="Light List Accent 3"/>
    <w:basedOn w:val="a3"/>
    <w:uiPriority w:val="61"/>
    <w:qFormat/>
    <w:pPr>
      <w:spacing w:after="0" w:line="240" w:lineRule="auto"/>
    </w:pPr>
    <w:rPr>
      <w:rFonts w:ascii="Times New Roman" w:hAnsi="Times New Roman"/>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3-2">
    <w:name w:val="Medium Grid 3 Accent 2"/>
    <w:basedOn w:val="a3"/>
    <w:uiPriority w:val="69"/>
    <w:qFormat/>
    <w:pPr>
      <w:spacing w:after="0" w:line="240" w:lineRule="auto"/>
    </w:pPr>
    <w:rPr>
      <w:rFonts w:ascii="Times New Roman" w:hAnsi="Times New Roman"/>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C0504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DFA7A6"/>
      </w:tcPr>
    </w:tblStylePr>
  </w:style>
  <w:style w:type="table" w:styleId="-33">
    <w:name w:val="Light Shading Accent 3"/>
    <w:basedOn w:val="a3"/>
    <w:uiPriority w:val="60"/>
    <w:qFormat/>
    <w:pPr>
      <w:spacing w:after="0" w:line="240" w:lineRule="auto"/>
    </w:pPr>
    <w:rPr>
      <w:rFonts w:ascii="Times New Roman" w:hAnsi="Times New Roman"/>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52">
    <w:name w:val="Light Shading Accent 5"/>
    <w:basedOn w:val="a3"/>
    <w:uiPriority w:val="60"/>
    <w:qFormat/>
    <w:pPr>
      <w:spacing w:after="0" w:line="240" w:lineRule="auto"/>
    </w:pPr>
    <w:rPr>
      <w:rFonts w:ascii="Times New Roman" w:hAnsi="Times New Roman"/>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34">
    <w:name w:val="Colorful Grid Accent 3"/>
    <w:basedOn w:val="a3"/>
    <w:uiPriority w:val="73"/>
    <w:qFormat/>
    <w:pPr>
      <w:spacing w:after="0" w:line="240" w:lineRule="auto"/>
    </w:pPr>
    <w:rPr>
      <w:rFonts w:ascii="Times New Roman" w:hAnsi="Times New Roman"/>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15">
    <w:name w:val="Colorful Shading Accent 1"/>
    <w:basedOn w:val="a3"/>
    <w:uiPriority w:val="71"/>
    <w:qFormat/>
    <w:pPr>
      <w:spacing w:after="0" w:line="240" w:lineRule="auto"/>
    </w:pPr>
    <w:rPr>
      <w:rFonts w:ascii="Times New Roman" w:hAnsi="Times New Roman"/>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2C4C74"/>
      </w:tcPr>
    </w:tblStylePr>
    <w:tblStylePr w:type="lastCol">
      <w:rPr>
        <w:color w:val="FFFFFF"/>
      </w:rPr>
      <w:tblPr/>
      <w:tcPr>
        <w:tcBorders>
          <w:top w:val="nil"/>
          <w:left w:val="nil"/>
          <w:bottom w:val="nil"/>
          <w:right w:val="nil"/>
          <w:insideH w:val="nil"/>
          <w:insideV w:val="nil"/>
          <w:tl2br w:val="nil"/>
          <w:tr2bl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11">
    <w:name w:val="Medium Grid 1 Accent 1"/>
    <w:basedOn w:val="a3"/>
    <w:uiPriority w:val="67"/>
    <w:qFormat/>
    <w:pPr>
      <w:spacing w:after="0" w:line="240" w:lineRule="auto"/>
    </w:pPr>
    <w:rPr>
      <w:rFonts w:ascii="Times New Roman" w:hAnsi="Times New Roman"/>
    </w:rPr>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51">
    <w:name w:val="Medium Grid 2 Accent 5"/>
    <w:basedOn w:val="a3"/>
    <w:uiPriority w:val="68"/>
    <w:qFormat/>
    <w:pPr>
      <w:spacing w:after="0" w:line="240" w:lineRule="auto"/>
    </w:pPr>
    <w:rPr>
      <w:rFonts w:ascii="Times New Roman" w:eastAsia="Times New Roman" w:hAnsi="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AEEF3"/>
      </w:tcPr>
    </w:tblStylePr>
    <w:tblStylePr w:type="band1Vert">
      <w:tblPr/>
      <w:tcPr>
        <w:shd w:val="clear" w:color="auto" w:fill="A5D5E2"/>
      </w:tcPr>
    </w:tblStylePr>
    <w:tblStylePr w:type="band1Horz">
      <w:tblPr/>
      <w:tcPr>
        <w:shd w:val="clear" w:color="auto" w:fill="A5D5E2"/>
      </w:tcPr>
    </w:tblStylePr>
    <w:tblStylePr w:type="nwCell">
      <w:tblPr/>
      <w:tcPr>
        <w:shd w:val="clear" w:color="auto" w:fill="FFFFFF"/>
      </w:tcPr>
    </w:tblStylePr>
  </w:style>
  <w:style w:type="table" w:styleId="-43">
    <w:name w:val="Colorful List Accent 4"/>
    <w:basedOn w:val="a3"/>
    <w:uiPriority w:val="72"/>
    <w:qFormat/>
    <w:pPr>
      <w:spacing w:after="0" w:line="240" w:lineRule="auto"/>
    </w:pPr>
    <w:rPr>
      <w:rFonts w:ascii="Times New Roman" w:hAnsi="Times New Roman"/>
      <w:color w:val="000000"/>
    </w:rPr>
    <w:tblPr>
      <w:tblInd w:w="0" w:type="dxa"/>
      <w:tblCellMar>
        <w:top w:w="0" w:type="dxa"/>
        <w:left w:w="108" w:type="dxa"/>
        <w:bottom w:w="0" w:type="dxa"/>
        <w:right w:w="108" w:type="dxa"/>
      </w:tblCellMar>
    </w:tblPr>
    <w:tcPr>
      <w:shd w:val="clear" w:color="auto" w:fill="F2EFF6"/>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7E9C40"/>
      </w:tcPr>
    </w:tblStylePr>
    <w:tblStylePr w:type="lastRow">
      <w:rPr>
        <w:b/>
        <w:bCs/>
        <w:color w:val="7E9C4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shd w:val="clear" w:color="auto" w:fill="E5DFEC"/>
      </w:tcPr>
    </w:tblStylePr>
  </w:style>
  <w:style w:type="table" w:styleId="-25">
    <w:name w:val="Dark List Accent 2"/>
    <w:basedOn w:val="a3"/>
    <w:uiPriority w:val="70"/>
    <w:qFormat/>
    <w:pPr>
      <w:spacing w:after="0" w:line="240" w:lineRule="auto"/>
    </w:pPr>
    <w:rPr>
      <w:rFonts w:ascii="Times New Roman" w:hAnsi="Times New Roman"/>
      <w:color w:val="FFFFFF"/>
    </w:rPr>
    <w:tblPr>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sz="18" w:space="0" w:color="FFFFFF"/>
          <w:insideH w:val="nil"/>
          <w:insideV w:val="nil"/>
          <w:tl2br w:val="nil"/>
          <w:tr2bl w:val="nil"/>
        </w:tcBorders>
        <w:shd w:val="clear" w:color="auto" w:fill="943634"/>
      </w:tcPr>
    </w:tblStylePr>
    <w:tblStylePr w:type="lastCol">
      <w:tblPr/>
      <w:tcPr>
        <w:tcBorders>
          <w:top w:val="nil"/>
          <w:left w:val="single" w:sz="18" w:space="0" w:color="FFFFFF"/>
          <w:bottom w:val="nil"/>
          <w:right w:val="nil"/>
          <w:insideH w:val="nil"/>
          <w:insideV w:val="nil"/>
          <w:tl2br w:val="nil"/>
          <w:tr2bl w:val="nil"/>
        </w:tcBorders>
        <w:shd w:val="clear" w:color="auto" w:fill="943634"/>
      </w:tcPr>
    </w:tblStylePr>
    <w:tblStylePr w:type="band1Vert">
      <w:tblPr/>
      <w:tcPr>
        <w:tcBorders>
          <w:top w:val="nil"/>
          <w:left w:val="nil"/>
          <w:bottom w:val="nil"/>
          <w:right w:val="nil"/>
          <w:insideH w:val="nil"/>
          <w:insideV w:val="nil"/>
          <w:tl2br w:val="nil"/>
          <w:tr2bl w:val="nil"/>
        </w:tcBorders>
        <w:shd w:val="clear" w:color="auto" w:fill="943634"/>
      </w:tcPr>
    </w:tblStylePr>
    <w:tblStylePr w:type="band1Horz">
      <w:tblPr/>
      <w:tcPr>
        <w:tcBorders>
          <w:top w:val="nil"/>
          <w:left w:val="nil"/>
          <w:bottom w:val="nil"/>
          <w:right w:val="nil"/>
          <w:insideH w:val="nil"/>
          <w:insideV w:val="nil"/>
          <w:tl2br w:val="nil"/>
          <w:tr2bl w:val="nil"/>
        </w:tcBorders>
        <w:shd w:val="clear" w:color="auto" w:fill="943634"/>
      </w:tcPr>
    </w:tblStylePr>
  </w:style>
  <w:style w:type="table" w:styleId="-53">
    <w:name w:val="Dark List Accent 5"/>
    <w:basedOn w:val="a3"/>
    <w:uiPriority w:val="70"/>
    <w:qFormat/>
    <w:pPr>
      <w:spacing w:after="0" w:line="240" w:lineRule="auto"/>
    </w:pPr>
    <w:rPr>
      <w:rFonts w:ascii="Times New Roman" w:hAnsi="Times New Roman"/>
      <w:color w:val="FFFFFF"/>
    </w:rPr>
    <w:tblPr>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sz="18" w:space="0" w:color="FFFFFF"/>
          <w:insideH w:val="nil"/>
          <w:insideV w:val="nil"/>
          <w:tl2br w:val="nil"/>
          <w:tr2bl w:val="nil"/>
        </w:tcBorders>
        <w:shd w:val="clear" w:color="auto" w:fill="31849B"/>
      </w:tcPr>
    </w:tblStylePr>
    <w:tblStylePr w:type="lastCol">
      <w:tblPr/>
      <w:tcPr>
        <w:tcBorders>
          <w:top w:val="nil"/>
          <w:left w:val="single" w:sz="18" w:space="0" w:color="FFFFFF"/>
          <w:bottom w:val="nil"/>
          <w:right w:val="nil"/>
          <w:insideH w:val="nil"/>
          <w:insideV w:val="nil"/>
          <w:tl2br w:val="nil"/>
          <w:tr2bl w:val="nil"/>
        </w:tcBorders>
        <w:shd w:val="clear" w:color="auto" w:fill="31849B"/>
      </w:tcPr>
    </w:tblStylePr>
    <w:tblStylePr w:type="band1Vert">
      <w:tblPr/>
      <w:tcPr>
        <w:tcBorders>
          <w:top w:val="nil"/>
          <w:left w:val="nil"/>
          <w:bottom w:val="nil"/>
          <w:right w:val="nil"/>
          <w:insideH w:val="nil"/>
          <w:insideV w:val="nil"/>
          <w:tl2br w:val="nil"/>
          <w:tr2bl w:val="nil"/>
        </w:tcBorders>
        <w:shd w:val="clear" w:color="auto" w:fill="31849B"/>
      </w:tcPr>
    </w:tblStylePr>
    <w:tblStylePr w:type="band1Horz">
      <w:tblPr/>
      <w:tcPr>
        <w:tcBorders>
          <w:top w:val="nil"/>
          <w:left w:val="nil"/>
          <w:bottom w:val="nil"/>
          <w:right w:val="nil"/>
          <w:insideH w:val="nil"/>
          <w:insideV w:val="nil"/>
          <w:tl2br w:val="nil"/>
          <w:tr2bl w:val="nil"/>
        </w:tcBorders>
        <w:shd w:val="clear" w:color="auto" w:fill="31849B"/>
      </w:tcPr>
    </w:tblStylePr>
  </w:style>
  <w:style w:type="table" w:styleId="3-6">
    <w:name w:val="Medium Grid 3 Accent 6"/>
    <w:basedOn w:val="a3"/>
    <w:uiPriority w:val="69"/>
    <w:qFormat/>
    <w:pPr>
      <w:spacing w:after="0" w:line="240" w:lineRule="auto"/>
    </w:pPr>
    <w:rPr>
      <w:rFonts w:ascii="Times New Roman" w:hAnsi="Times New Roman"/>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F7964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FBCAA2"/>
      </w:tcPr>
    </w:tblStylePr>
  </w:style>
  <w:style w:type="table" w:styleId="1-21">
    <w:name w:val="Medium Grid 1 Accent 2"/>
    <w:basedOn w:val="a3"/>
    <w:uiPriority w:val="67"/>
    <w:qFormat/>
    <w:pPr>
      <w:spacing w:after="0" w:line="240" w:lineRule="auto"/>
    </w:pPr>
    <w:rPr>
      <w:rFonts w:ascii="Times New Roman" w:hAnsi="Times New Roman"/>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afffff3">
    <w:name w:val="Colorful List"/>
    <w:basedOn w:val="a3"/>
    <w:uiPriority w:val="72"/>
    <w:qFormat/>
    <w:pPr>
      <w:spacing w:after="0" w:line="240" w:lineRule="auto"/>
    </w:pPr>
    <w:rPr>
      <w:rFonts w:ascii="Times New Roman" w:hAnsi="Times New Roman"/>
      <w:color w:val="000000"/>
    </w:rPr>
    <w:tblPr>
      <w:tblInd w:w="0" w:type="dxa"/>
      <w:tblCellMar>
        <w:top w:w="0" w:type="dxa"/>
        <w:left w:w="108" w:type="dxa"/>
        <w:bottom w:w="0" w:type="dxa"/>
        <w:right w:w="108" w:type="dxa"/>
      </w:tblCellMar>
    </w:tblPr>
    <w:tcPr>
      <w:shd w:val="clear" w:color="auto" w:fill="E6E6E6"/>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shd w:val="clear" w:color="auto" w:fill="CCCCCC"/>
      </w:tcPr>
    </w:tblStylePr>
  </w:style>
  <w:style w:type="table" w:styleId="3-4">
    <w:name w:val="Medium Grid 3 Accent 4"/>
    <w:basedOn w:val="a3"/>
    <w:uiPriority w:val="69"/>
    <w:qFormat/>
    <w:pPr>
      <w:spacing w:after="0" w:line="240" w:lineRule="auto"/>
    </w:pPr>
    <w:rPr>
      <w:rFonts w:ascii="Times New Roman" w:hAnsi="Times New Roman"/>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8064A2"/>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BFB1D0"/>
      </w:tcPr>
    </w:tblStylePr>
  </w:style>
  <w:style w:type="table" w:styleId="-35">
    <w:name w:val="Colorful List Accent 3"/>
    <w:basedOn w:val="a3"/>
    <w:uiPriority w:val="72"/>
    <w:qFormat/>
    <w:pPr>
      <w:spacing w:after="0" w:line="240" w:lineRule="auto"/>
    </w:pPr>
    <w:rPr>
      <w:rFonts w:ascii="Times New Roman" w:hAnsi="Times New Roman"/>
      <w:color w:val="000000"/>
    </w:rPr>
    <w:tblPr>
      <w:tblInd w:w="0" w:type="dxa"/>
      <w:tblCellMar>
        <w:top w:w="0" w:type="dxa"/>
        <w:left w:w="108" w:type="dxa"/>
        <w:bottom w:w="0" w:type="dxa"/>
        <w:right w:w="108" w:type="dxa"/>
      </w:tblCellMar>
    </w:tblPr>
    <w:tcPr>
      <w:shd w:val="clear" w:color="auto" w:fill="F5F8EE"/>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664E82"/>
      </w:tcPr>
    </w:tblStylePr>
    <w:tblStylePr w:type="lastRow">
      <w:rPr>
        <w:b/>
        <w:bCs/>
        <w:color w:val="664E8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shd w:val="clear" w:color="auto" w:fill="EAF1DD"/>
      </w:tcPr>
    </w:tblStylePr>
  </w:style>
  <w:style w:type="table" w:styleId="3-5">
    <w:name w:val="Medium Grid 3 Accent 5"/>
    <w:basedOn w:val="a3"/>
    <w:uiPriority w:val="69"/>
    <w:qFormat/>
    <w:pPr>
      <w:spacing w:after="0" w:line="240" w:lineRule="auto"/>
    </w:pPr>
    <w:rPr>
      <w:rFonts w:ascii="Times New Roman" w:hAnsi="Times New Roman"/>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4BACC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5D5E2"/>
      </w:tcPr>
    </w:tblStylePr>
  </w:style>
  <w:style w:type="table" w:styleId="afffff4">
    <w:name w:val="Colorful Shading"/>
    <w:basedOn w:val="a3"/>
    <w:uiPriority w:val="71"/>
    <w:qFormat/>
    <w:pPr>
      <w:spacing w:after="0" w:line="240" w:lineRule="auto"/>
    </w:pPr>
    <w:rPr>
      <w:rFonts w:ascii="Times New Roman" w:hAnsi="Times New Roman"/>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000000"/>
      </w:tcPr>
    </w:tblStylePr>
    <w:tblStylePr w:type="lastCol">
      <w:rPr>
        <w:color w:val="FFFFFF"/>
      </w:rPr>
      <w:tblPr/>
      <w:tcPr>
        <w:tcBorders>
          <w:top w:val="nil"/>
          <w:left w:val="nil"/>
          <w:bottom w:val="nil"/>
          <w:right w:val="nil"/>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1">
    <w:name w:val="Medium Grid 1 Accent 3"/>
    <w:basedOn w:val="a3"/>
    <w:uiPriority w:val="67"/>
    <w:qFormat/>
    <w:pPr>
      <w:spacing w:after="0" w:line="240" w:lineRule="auto"/>
    </w:pPr>
    <w:rPr>
      <w:rFonts w:ascii="Times New Roman" w:hAnsi="Times New Roman"/>
    </w:rPr>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6">
    <w:name w:val="Colorful Grid Accent 2"/>
    <w:basedOn w:val="a3"/>
    <w:uiPriority w:val="73"/>
    <w:qFormat/>
    <w:pPr>
      <w:spacing w:after="0" w:line="240" w:lineRule="auto"/>
    </w:pPr>
    <w:rPr>
      <w:rFonts w:ascii="Times New Roman" w:hAnsi="Times New Roman"/>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63">
    <w:name w:val="Colorful Shading Accent 6"/>
    <w:basedOn w:val="a3"/>
    <w:uiPriority w:val="71"/>
    <w:qFormat/>
    <w:pPr>
      <w:spacing w:after="0" w:line="240" w:lineRule="auto"/>
    </w:pPr>
    <w:rPr>
      <w:rFonts w:ascii="Times New Roman" w:hAnsi="Times New Roman"/>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B65608"/>
      </w:tcPr>
    </w:tblStylePr>
    <w:tblStylePr w:type="lastCol">
      <w:rPr>
        <w:color w:val="FFFFFF"/>
      </w:rPr>
      <w:tblPr/>
      <w:tcPr>
        <w:tcBorders>
          <w:top w:val="nil"/>
          <w:left w:val="nil"/>
          <w:bottom w:val="nil"/>
          <w:right w:val="nil"/>
          <w:insideH w:val="nil"/>
          <w:insideV w:val="nil"/>
          <w:tl2br w:val="nil"/>
          <w:tr2bl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44">
    <w:name w:val="Colorful Shading Accent 4"/>
    <w:basedOn w:val="a3"/>
    <w:uiPriority w:val="71"/>
    <w:qFormat/>
    <w:pPr>
      <w:spacing w:after="0" w:line="240" w:lineRule="auto"/>
    </w:pPr>
    <w:rPr>
      <w:rFonts w:ascii="Times New Roman" w:hAnsi="Times New Roman"/>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4C3B62"/>
      </w:tcPr>
    </w:tblStylePr>
    <w:tblStylePr w:type="lastCol">
      <w:rPr>
        <w:color w:val="FFFFFF"/>
      </w:rPr>
      <w:tblPr/>
      <w:tcPr>
        <w:tcBorders>
          <w:top w:val="nil"/>
          <w:left w:val="nil"/>
          <w:bottom w:val="nil"/>
          <w:right w:val="nil"/>
          <w:insideH w:val="nil"/>
          <w:insideV w:val="nil"/>
          <w:tl2br w:val="nil"/>
          <w:tr2bl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6">
    <w:name w:val="Dark List Accent 3"/>
    <w:basedOn w:val="a3"/>
    <w:uiPriority w:val="70"/>
    <w:qFormat/>
    <w:pPr>
      <w:spacing w:after="0" w:line="240" w:lineRule="auto"/>
    </w:pPr>
    <w:rPr>
      <w:rFonts w:ascii="Times New Roman" w:hAnsi="Times New Roman"/>
      <w:color w:val="FFFFFF"/>
    </w:rPr>
    <w:tblPr>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sz="18" w:space="0" w:color="FFFFFF"/>
          <w:insideH w:val="nil"/>
          <w:insideV w:val="nil"/>
          <w:tl2br w:val="nil"/>
          <w:tr2bl w:val="nil"/>
        </w:tcBorders>
        <w:shd w:val="clear" w:color="auto" w:fill="76923C"/>
      </w:tcPr>
    </w:tblStylePr>
    <w:tblStylePr w:type="lastCol">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nil"/>
          <w:left w:val="nil"/>
          <w:bottom w:val="nil"/>
          <w:right w:val="nil"/>
          <w:insideH w:val="nil"/>
          <w:insideV w:val="nil"/>
          <w:tl2br w:val="nil"/>
          <w:tr2bl w:val="nil"/>
        </w:tcBorders>
        <w:shd w:val="clear" w:color="auto" w:fill="76923C"/>
      </w:tcPr>
    </w:tblStylePr>
    <w:tblStylePr w:type="band1Horz">
      <w:tblPr/>
      <w:tcPr>
        <w:tcBorders>
          <w:top w:val="nil"/>
          <w:left w:val="nil"/>
          <w:bottom w:val="nil"/>
          <w:right w:val="nil"/>
          <w:insideH w:val="nil"/>
          <w:insideV w:val="nil"/>
          <w:tl2br w:val="nil"/>
          <w:tr2bl w:val="nil"/>
        </w:tcBorders>
        <w:shd w:val="clear" w:color="auto" w:fill="76923C"/>
      </w:tcPr>
    </w:tblStylePr>
  </w:style>
  <w:style w:type="table" w:styleId="1-41">
    <w:name w:val="Medium Grid 1 Accent 4"/>
    <w:basedOn w:val="a3"/>
    <w:uiPriority w:val="67"/>
    <w:qFormat/>
    <w:pPr>
      <w:spacing w:after="0" w:line="240" w:lineRule="auto"/>
    </w:pPr>
    <w:rPr>
      <w:rFonts w:ascii="Times New Roman" w:hAnsi="Times New Roman"/>
    </w:rPr>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4">
    <w:name w:val="Dark List Accent 6"/>
    <w:basedOn w:val="a3"/>
    <w:uiPriority w:val="70"/>
    <w:qFormat/>
    <w:pPr>
      <w:spacing w:after="0" w:line="240" w:lineRule="auto"/>
    </w:pPr>
    <w:rPr>
      <w:rFonts w:ascii="Times New Roman" w:hAnsi="Times New Roman"/>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sz="18" w:space="0" w:color="FFFFFF"/>
          <w:insideH w:val="nil"/>
          <w:insideV w:val="nil"/>
          <w:tl2br w:val="nil"/>
          <w:tr2bl w:val="nil"/>
        </w:tcBorders>
        <w:shd w:val="clear" w:color="auto" w:fill="E36C0A"/>
      </w:tcPr>
    </w:tblStylePr>
    <w:tblStylePr w:type="lastCol">
      <w:tblPr/>
      <w:tcPr>
        <w:tcBorders>
          <w:top w:val="nil"/>
          <w:left w:val="single" w:sz="18" w:space="0" w:color="FFFFFF"/>
          <w:bottom w:val="nil"/>
          <w:right w:val="nil"/>
          <w:insideH w:val="nil"/>
          <w:insideV w:val="nil"/>
          <w:tl2br w:val="nil"/>
          <w:tr2bl w:val="nil"/>
        </w:tcBorders>
        <w:shd w:val="clear" w:color="auto" w:fill="E36C0A"/>
      </w:tcPr>
    </w:tblStylePr>
    <w:tblStylePr w:type="band1Vert">
      <w:tblPr/>
      <w:tcPr>
        <w:tcBorders>
          <w:top w:val="nil"/>
          <w:left w:val="nil"/>
          <w:bottom w:val="nil"/>
          <w:right w:val="nil"/>
          <w:insideH w:val="nil"/>
          <w:insideV w:val="nil"/>
          <w:tl2br w:val="nil"/>
          <w:tr2bl w:val="nil"/>
        </w:tcBorders>
        <w:shd w:val="clear" w:color="auto" w:fill="E36C0A"/>
      </w:tcPr>
    </w:tblStylePr>
    <w:tblStylePr w:type="band1Horz">
      <w:tblPr/>
      <w:tcPr>
        <w:tcBorders>
          <w:top w:val="nil"/>
          <w:left w:val="nil"/>
          <w:bottom w:val="nil"/>
          <w:right w:val="nil"/>
          <w:insideH w:val="nil"/>
          <w:insideV w:val="nil"/>
          <w:tl2br w:val="nil"/>
          <w:tr2bl w:val="nil"/>
        </w:tcBorders>
        <w:shd w:val="clear" w:color="auto" w:fill="E36C0A"/>
      </w:tcPr>
    </w:tblStylePr>
  </w:style>
  <w:style w:type="table" w:styleId="-45">
    <w:name w:val="Colorful Grid Accent 4"/>
    <w:basedOn w:val="a3"/>
    <w:uiPriority w:val="73"/>
    <w:qFormat/>
    <w:pPr>
      <w:spacing w:after="0" w:line="240" w:lineRule="auto"/>
    </w:pPr>
    <w:rPr>
      <w:rFonts w:ascii="Times New Roman" w:hAnsi="Times New Roman"/>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3"/>
    <w:uiPriority w:val="67"/>
    <w:qFormat/>
    <w:pPr>
      <w:spacing w:after="0" w:line="240" w:lineRule="auto"/>
    </w:pPr>
    <w:rPr>
      <w:rFonts w:ascii="Times New Roman" w:hAnsi="Times New Roman"/>
    </w:rPr>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3">
    <w:name w:val="Medium Grid 3 Accent 3"/>
    <w:basedOn w:val="a3"/>
    <w:uiPriority w:val="69"/>
    <w:qFormat/>
    <w:pPr>
      <w:spacing w:after="0" w:line="240" w:lineRule="auto"/>
    </w:pPr>
    <w:rPr>
      <w:rFonts w:ascii="Times New Roman" w:hAnsi="Times New Roman"/>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9BBB59"/>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CDDDAC"/>
      </w:tcPr>
    </w:tblStylePr>
  </w:style>
  <w:style w:type="table" w:styleId="1-61">
    <w:name w:val="Medium Grid 1 Accent 6"/>
    <w:basedOn w:val="a3"/>
    <w:uiPriority w:val="67"/>
    <w:qFormat/>
    <w:pPr>
      <w:spacing w:after="0" w:line="240" w:lineRule="auto"/>
    </w:pPr>
    <w:rPr>
      <w:rFonts w:ascii="Times New Roman" w:hAnsi="Times New Roman"/>
    </w:rPr>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3"/>
    <w:uiPriority w:val="68"/>
    <w:pPr>
      <w:spacing w:after="0" w:line="240" w:lineRule="auto"/>
    </w:pPr>
    <w:rPr>
      <w:rFonts w:ascii="Times New Roman" w:eastAsia="Times New Roman" w:hAnsi="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DE9D9"/>
      </w:tcPr>
    </w:tblStylePr>
    <w:tblStylePr w:type="band1Vert">
      <w:tblPr/>
      <w:tcPr>
        <w:shd w:val="clear" w:color="auto" w:fill="FBCAA2"/>
      </w:tcPr>
    </w:tblStylePr>
    <w:tblStylePr w:type="band1Horz">
      <w:tblPr/>
      <w:tcPr>
        <w:shd w:val="clear" w:color="auto" w:fill="FBCAA2"/>
      </w:tcPr>
    </w:tblStylePr>
    <w:tblStylePr w:type="nwCell">
      <w:tblPr/>
      <w:tcPr>
        <w:shd w:val="clear" w:color="auto" w:fill="FFFFFF"/>
      </w:tcPr>
    </w:tblStylePr>
  </w:style>
  <w:style w:type="table" w:styleId="afffff5">
    <w:name w:val="Colorful Grid"/>
    <w:basedOn w:val="a3"/>
    <w:uiPriority w:val="73"/>
    <w:qFormat/>
    <w:pPr>
      <w:spacing w:after="0" w:line="240" w:lineRule="auto"/>
    </w:pPr>
    <w:rPr>
      <w:rFonts w:ascii="Times New Roman" w:hAnsi="Times New Roman"/>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3f1">
    <w:name w:val="Medium Grid 3"/>
    <w:basedOn w:val="a3"/>
    <w:uiPriority w:val="69"/>
    <w:qFormat/>
    <w:pPr>
      <w:spacing w:after="0" w:line="240" w:lineRule="auto"/>
    </w:pPr>
    <w:rPr>
      <w:rFonts w:ascii="Times New Roman" w:hAnsi="Times New Roman"/>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000000"/>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808080"/>
      </w:tcPr>
    </w:tblStylePr>
  </w:style>
  <w:style w:type="table" w:styleId="2f9">
    <w:name w:val="Medium Grid 2"/>
    <w:basedOn w:val="a3"/>
    <w:uiPriority w:val="68"/>
    <w:qFormat/>
    <w:pPr>
      <w:spacing w:after="0" w:line="240" w:lineRule="auto"/>
    </w:pPr>
    <w:rPr>
      <w:rFonts w:ascii="Times New Roman" w:eastAsia="Times New Roman" w:hAnsi="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tblPr/>
      <w:tcPr>
        <w:shd w:val="clear" w:color="auto" w:fill="808080"/>
      </w:tcPr>
    </w:tblStylePr>
    <w:tblStylePr w:type="band1Horz">
      <w:tblPr/>
      <w:tcPr>
        <w:shd w:val="clear" w:color="auto" w:fill="808080"/>
      </w:tcPr>
    </w:tblStylePr>
    <w:tblStylePr w:type="nwCell">
      <w:tblPr/>
      <w:tcPr>
        <w:shd w:val="clear" w:color="auto" w:fill="FFFFFF"/>
      </w:tcPr>
    </w:tblStylePr>
  </w:style>
  <w:style w:type="table" w:styleId="-16">
    <w:name w:val="Colorful List Accent 1"/>
    <w:basedOn w:val="a3"/>
    <w:uiPriority w:val="72"/>
    <w:qFormat/>
    <w:pPr>
      <w:spacing w:after="0" w:line="240" w:lineRule="auto"/>
    </w:pPr>
    <w:rPr>
      <w:rFonts w:ascii="Times New Roman" w:hAnsi="Times New Roman"/>
      <w:color w:val="000000"/>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styleId="-17">
    <w:name w:val="Colorful Grid Accent 1"/>
    <w:basedOn w:val="a3"/>
    <w:uiPriority w:val="73"/>
    <w:qFormat/>
    <w:pPr>
      <w:spacing w:after="0" w:line="240" w:lineRule="auto"/>
    </w:pPr>
    <w:rPr>
      <w:rFonts w:ascii="Times New Roman" w:hAnsi="Times New Roman"/>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46">
    <w:name w:val="Dark List Accent 4"/>
    <w:basedOn w:val="a3"/>
    <w:uiPriority w:val="70"/>
    <w:qFormat/>
    <w:pPr>
      <w:spacing w:after="0" w:line="240" w:lineRule="auto"/>
    </w:pPr>
    <w:rPr>
      <w:rFonts w:ascii="Times New Roman" w:hAnsi="Times New Roman"/>
      <w:color w:val="FFFFFF"/>
    </w:rPr>
    <w:tblPr>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sz="18" w:space="0" w:color="FFFFFF"/>
          <w:insideH w:val="nil"/>
          <w:insideV w:val="nil"/>
          <w:tl2br w:val="nil"/>
          <w:tr2bl w:val="nil"/>
        </w:tcBorders>
        <w:shd w:val="clear" w:color="auto" w:fill="5F497A"/>
      </w:tcPr>
    </w:tblStylePr>
    <w:tblStylePr w:type="lastCol">
      <w:tblPr/>
      <w:tcPr>
        <w:tcBorders>
          <w:top w:val="nil"/>
          <w:left w:val="single" w:sz="18" w:space="0" w:color="FFFFFF"/>
          <w:bottom w:val="nil"/>
          <w:right w:val="nil"/>
          <w:insideH w:val="nil"/>
          <w:insideV w:val="nil"/>
          <w:tl2br w:val="nil"/>
          <w:tr2bl w:val="nil"/>
        </w:tcBorders>
        <w:shd w:val="clear" w:color="auto" w:fill="5F497A"/>
      </w:tcPr>
    </w:tblStylePr>
    <w:tblStylePr w:type="band1Vert">
      <w:tblPr/>
      <w:tcPr>
        <w:tcBorders>
          <w:top w:val="nil"/>
          <w:left w:val="nil"/>
          <w:bottom w:val="nil"/>
          <w:right w:val="nil"/>
          <w:insideH w:val="nil"/>
          <w:insideV w:val="nil"/>
          <w:tl2br w:val="nil"/>
          <w:tr2bl w:val="nil"/>
        </w:tcBorders>
        <w:shd w:val="clear" w:color="auto" w:fill="5F497A"/>
      </w:tcPr>
    </w:tblStylePr>
    <w:tblStylePr w:type="band1Horz">
      <w:tblPr/>
      <w:tcPr>
        <w:tcBorders>
          <w:top w:val="nil"/>
          <w:left w:val="nil"/>
          <w:bottom w:val="nil"/>
          <w:right w:val="nil"/>
          <w:insideH w:val="nil"/>
          <w:insideV w:val="nil"/>
          <w:tl2br w:val="nil"/>
          <w:tr2bl w:val="nil"/>
        </w:tcBorders>
        <w:shd w:val="clear" w:color="auto" w:fill="5F497A"/>
      </w:tcPr>
    </w:tblStylePr>
  </w:style>
  <w:style w:type="table" w:styleId="2-11">
    <w:name w:val="Medium Grid 2 Accent 1"/>
    <w:basedOn w:val="a3"/>
    <w:uiPriority w:val="68"/>
    <w:qFormat/>
    <w:pPr>
      <w:spacing w:after="0" w:line="240" w:lineRule="auto"/>
    </w:pPr>
    <w:rPr>
      <w:rFonts w:ascii="Times New Roman" w:eastAsia="Times New Roman" w:hAnsi="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shd w:val="clear" w:color="auto" w:fill="A7BFDE"/>
      </w:tcPr>
    </w:tblStylePr>
    <w:tblStylePr w:type="nwCell">
      <w:tblPr/>
      <w:tcPr>
        <w:shd w:val="clear" w:color="auto" w:fill="FFFFFF"/>
      </w:tcPr>
    </w:tblStylePr>
  </w:style>
  <w:style w:type="table" w:styleId="3-1">
    <w:name w:val="Medium Grid 3 Accent 1"/>
    <w:basedOn w:val="a3"/>
    <w:uiPriority w:val="69"/>
    <w:qFormat/>
    <w:pPr>
      <w:spacing w:after="0" w:line="240" w:lineRule="auto"/>
    </w:pPr>
    <w:rPr>
      <w:rFonts w:ascii="Times New Roman" w:hAnsi="Times New Roman"/>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4F81B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7BFDE"/>
      </w:tcPr>
    </w:tblStylePr>
  </w:style>
  <w:style w:type="table" w:styleId="-54">
    <w:name w:val="Colorful Grid Accent 5"/>
    <w:basedOn w:val="a3"/>
    <w:uiPriority w:val="73"/>
    <w:qFormat/>
    <w:pPr>
      <w:spacing w:after="0" w:line="240" w:lineRule="auto"/>
    </w:pPr>
    <w:rPr>
      <w:rFonts w:ascii="Times New Roman" w:hAnsi="Times New Roman"/>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21">
    <w:name w:val="Medium Grid 2 Accent 2"/>
    <w:basedOn w:val="a3"/>
    <w:uiPriority w:val="68"/>
    <w:qFormat/>
    <w:pPr>
      <w:spacing w:after="0" w:line="240" w:lineRule="auto"/>
    </w:pPr>
    <w:rPr>
      <w:rFonts w:ascii="Times New Roman" w:eastAsia="Times New Roman" w:hAnsi="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2DBDB"/>
      </w:tcPr>
    </w:tblStylePr>
    <w:tblStylePr w:type="band1Vert">
      <w:tblPr/>
      <w:tcPr>
        <w:shd w:val="clear" w:color="auto" w:fill="DFA7A6"/>
      </w:tcPr>
    </w:tblStylePr>
    <w:tblStylePr w:type="band1Horz">
      <w:tblPr/>
      <w:tcPr>
        <w:shd w:val="clear" w:color="auto" w:fill="DFA7A6"/>
      </w:tcPr>
    </w:tblStylePr>
    <w:tblStylePr w:type="nwCell">
      <w:tblPr/>
      <w:tcPr>
        <w:shd w:val="clear" w:color="auto" w:fill="FFFFFF"/>
      </w:tcPr>
    </w:tblStylePr>
  </w:style>
  <w:style w:type="table" w:styleId="2-41">
    <w:name w:val="Medium Grid 2 Accent 4"/>
    <w:basedOn w:val="a3"/>
    <w:uiPriority w:val="68"/>
    <w:qFormat/>
    <w:pPr>
      <w:spacing w:after="0" w:line="240" w:lineRule="auto"/>
    </w:pPr>
    <w:rPr>
      <w:rFonts w:ascii="Times New Roman" w:eastAsia="Times New Roman" w:hAnsi="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5DFEC"/>
      </w:tcPr>
    </w:tblStylePr>
    <w:tblStylePr w:type="band1Vert">
      <w:tblPr/>
      <w:tcPr>
        <w:shd w:val="clear" w:color="auto" w:fill="BFB1D0"/>
      </w:tcPr>
    </w:tblStylePr>
    <w:tblStylePr w:type="band1Horz">
      <w:tblPr/>
      <w:tcPr>
        <w:shd w:val="clear" w:color="auto" w:fill="BFB1D0"/>
      </w:tcPr>
    </w:tblStylePr>
    <w:tblStylePr w:type="nwCell">
      <w:tblPr/>
      <w:tcPr>
        <w:shd w:val="clear" w:color="auto" w:fill="FFFFFF"/>
      </w:tcPr>
    </w:tblStylePr>
  </w:style>
  <w:style w:type="table" w:styleId="-55">
    <w:name w:val="Colorful Shading Accent 5"/>
    <w:basedOn w:val="a3"/>
    <w:uiPriority w:val="71"/>
    <w:qFormat/>
    <w:pPr>
      <w:spacing w:after="0" w:line="240" w:lineRule="auto"/>
    </w:pPr>
    <w:rPr>
      <w:rFonts w:ascii="Times New Roman" w:hAnsi="Times New Roman"/>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276A7C"/>
      </w:tcPr>
    </w:tblStylePr>
    <w:tblStylePr w:type="lastCol">
      <w:rPr>
        <w:color w:val="FFFFFF"/>
      </w:rPr>
      <w:tblPr/>
      <w:tcPr>
        <w:tcBorders>
          <w:top w:val="nil"/>
          <w:left w:val="nil"/>
          <w:bottom w:val="nil"/>
          <w:right w:val="nil"/>
          <w:insideH w:val="nil"/>
          <w:insideV w:val="nil"/>
          <w:tl2br w:val="nil"/>
          <w:tr2bl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5">
    <w:name w:val="Colorful List Accent 6"/>
    <w:basedOn w:val="a3"/>
    <w:uiPriority w:val="72"/>
    <w:qFormat/>
    <w:pPr>
      <w:spacing w:after="0" w:line="240" w:lineRule="auto"/>
    </w:pPr>
    <w:rPr>
      <w:rFonts w:ascii="Times New Roman" w:hAnsi="Times New Roman"/>
      <w:color w:val="000000"/>
    </w:rPr>
    <w:tblPr>
      <w:tblInd w:w="0" w:type="dxa"/>
      <w:tblCellMar>
        <w:top w:w="0" w:type="dxa"/>
        <w:left w:w="108" w:type="dxa"/>
        <w:bottom w:w="0" w:type="dxa"/>
        <w:right w:w="108" w:type="dxa"/>
      </w:tblCellMar>
    </w:tblPr>
    <w:tcPr>
      <w:shd w:val="clear" w:color="auto" w:fill="FEF4EC"/>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348DA5"/>
      </w:tcPr>
    </w:tblStylePr>
    <w:tblStylePr w:type="lastRow">
      <w:rPr>
        <w:b/>
        <w:bCs/>
        <w:color w:val="348DA5"/>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shd w:val="clear" w:color="auto" w:fill="FDE9D9"/>
      </w:tcPr>
    </w:tblStylePr>
  </w:style>
  <w:style w:type="table" w:styleId="-66">
    <w:name w:val="Colorful Grid Accent 6"/>
    <w:basedOn w:val="a3"/>
    <w:uiPriority w:val="73"/>
    <w:qFormat/>
    <w:pPr>
      <w:spacing w:after="0" w:line="240" w:lineRule="auto"/>
    </w:pPr>
    <w:rPr>
      <w:rFonts w:ascii="Times New Roman" w:hAnsi="Times New Roman"/>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56">
    <w:name w:val="Colorful List Accent 5"/>
    <w:basedOn w:val="a3"/>
    <w:uiPriority w:val="72"/>
    <w:qFormat/>
    <w:pPr>
      <w:spacing w:after="0" w:line="240" w:lineRule="auto"/>
    </w:pPr>
    <w:rPr>
      <w:rFonts w:ascii="Times New Roman" w:hAnsi="Times New Roman"/>
      <w:color w:val="000000"/>
    </w:rPr>
    <w:tblPr>
      <w:tblInd w:w="0" w:type="dxa"/>
      <w:tblCellMar>
        <w:top w:w="0" w:type="dxa"/>
        <w:left w:w="108" w:type="dxa"/>
        <w:bottom w:w="0" w:type="dxa"/>
        <w:right w:w="108" w:type="dxa"/>
      </w:tblCellMar>
    </w:tblPr>
    <w:tcPr>
      <w:shd w:val="clear" w:color="auto" w:fill="EDF6F9"/>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F2730A"/>
      </w:tcPr>
    </w:tblStylePr>
    <w:tblStylePr w:type="lastRow">
      <w:rPr>
        <w:b/>
        <w:bCs/>
        <w:color w:val="F2730A"/>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shd w:val="clear" w:color="auto" w:fill="DAEEF3"/>
      </w:tcPr>
    </w:tblStylePr>
  </w:style>
  <w:style w:type="table" w:styleId="-37">
    <w:name w:val="Colorful Shading Accent 3"/>
    <w:basedOn w:val="a3"/>
    <w:uiPriority w:val="71"/>
    <w:qFormat/>
    <w:pPr>
      <w:spacing w:after="0" w:line="240" w:lineRule="auto"/>
    </w:pPr>
    <w:rPr>
      <w:rFonts w:ascii="Times New Roman" w:hAnsi="Times New Roman"/>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5E7530"/>
      </w:tcPr>
    </w:tblStylePr>
    <w:tblStylePr w:type="lastCol">
      <w:rPr>
        <w:color w:val="FFFFFF"/>
      </w:rPr>
      <w:tblPr/>
      <w:tcPr>
        <w:tcBorders>
          <w:top w:val="nil"/>
          <w:left w:val="nil"/>
          <w:bottom w:val="nil"/>
          <w:right w:val="nil"/>
          <w:insideH w:val="nil"/>
          <w:insideV w:val="nil"/>
          <w:tl2br w:val="nil"/>
          <w:tr2bl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7">
    <w:name w:val="Colorful List Accent 2"/>
    <w:basedOn w:val="a3"/>
    <w:uiPriority w:val="72"/>
    <w:qFormat/>
    <w:pPr>
      <w:spacing w:after="0" w:line="240" w:lineRule="auto"/>
    </w:pPr>
    <w:rPr>
      <w:rFonts w:ascii="Times New Roman" w:hAnsi="Times New Roman"/>
      <w:color w:val="000000"/>
    </w:rPr>
    <w:tblPr>
      <w:tblInd w:w="0" w:type="dxa"/>
      <w:tblCellMar>
        <w:top w:w="0" w:type="dxa"/>
        <w:left w:w="108" w:type="dxa"/>
        <w:bottom w:w="0" w:type="dxa"/>
        <w:right w:w="108" w:type="dxa"/>
      </w:tblCellMar>
    </w:tblPr>
    <w:tcPr>
      <w:shd w:val="clear" w:color="auto" w:fill="F8EDED"/>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0" w:defUnhideWhenUsed="1" w:defQFormat="1" w:count="267">
    <w:lsdException w:name="Normal" w:uiPriority="0" w:unhideWhenUsed="0"/>
    <w:lsdException w:name="heading 1" w:uiPriority="9" w:unhideWhenUsed="0"/>
    <w:lsdException w:name="heading 2" w:uiPriority="9" w:unhideWhenUsed="0"/>
    <w:lsdException w:name="heading 3" w:uiPriority="9" w:unhideWhenUsed="0"/>
    <w:lsdException w:name="heading 4" w:uiPriority="9"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index 1" w:qFormat="0"/>
    <w:lsdException w:name="index 8" w:qFormat="0"/>
    <w:lsdException w:name="index 9" w:qFormat="0"/>
    <w:lsdException w:name="toc 1" w:uiPriority="39" w:qFormat="0"/>
    <w:lsdException w:name="toc 2" w:uiPriority="39"/>
    <w:lsdException w:name="toc 3" w:uiPriority="39"/>
    <w:lsdException w:name="toc 4" w:uiPriority="39" w:qFormat="0"/>
    <w:lsdException w:name="toc 5" w:uiPriority="39"/>
    <w:lsdException w:name="toc 6" w:uiPriority="39"/>
    <w:lsdException w:name="toc 7" w:uiPriority="39"/>
    <w:lsdException w:name="toc 8" w:uiPriority="39" w:qFormat="0"/>
    <w:lsdException w:name="toc 9" w:uiPriority="39"/>
    <w:lsdException w:name="Normal Indent" w:qFormat="0"/>
    <w:lsdException w:name="header" w:qFormat="0"/>
    <w:lsdException w:name="footer" w:qFormat="0"/>
    <w:lsdException w:name="index heading" w:qFormat="0"/>
    <w:lsdException w:name="caption" w:uiPriority="35" w:unhideWhenUsed="0"/>
    <w:lsdException w:name="envelope return" w:qFormat="0"/>
    <w:lsdException w:name="footnote reference" w:qFormat="0"/>
    <w:lsdException w:name="page number" w:qFormat="0"/>
    <w:lsdException w:name="table of authorities" w:qFormat="0"/>
    <w:lsdException w:name="macro" w:qFormat="0"/>
    <w:lsdException w:name="List 2" w:qFormat="0"/>
    <w:lsdException w:name="List 3" w:qFormat="0"/>
    <w:lsdException w:name="List 4" w:qFormat="0"/>
    <w:lsdException w:name="List Bullet 4" w:qFormat="0"/>
    <w:lsdException w:name="List Bullet 5" w:qFormat="0"/>
    <w:lsdException w:name="List Number 5" w:qFormat="0"/>
    <w:lsdException w:name="Title" w:uiPriority="10" w:unhideWhenUsed="0"/>
    <w:lsdException w:name="Signature" w:qFormat="0"/>
    <w:lsdException w:name="Default Paragraph Font" w:semiHidden="1" w:uiPriority="1" w:qFormat="0"/>
    <w:lsdException w:name="List Continue 3" w:qFormat="0"/>
    <w:lsdException w:name="List Continue 4" w:qFormat="0"/>
    <w:lsdException w:name="Message Header" w:qFormat="0"/>
    <w:lsdException w:name="Subtitle" w:uiPriority="11" w:unhideWhenUsed="0"/>
    <w:lsdException w:name="Note Heading" w:qFormat="0"/>
    <w:lsdException w:name="Body Text 3" w:qFormat="0"/>
    <w:lsdException w:name="Strong" w:uiPriority="22" w:unhideWhenUsed="0"/>
    <w:lsdException w:name="Emphasis" w:uiPriority="20" w:unhideWhenUsed="0"/>
    <w:lsdException w:name="Document Map" w:qFormat="0"/>
    <w:lsdException w:name="E-mail Signature" w:qFormat="0"/>
    <w:lsdException w:name="HTML Top of Form" w:semiHidden="1" w:qFormat="0"/>
    <w:lsdException w:name="HTML Bottom of Form" w:semiHidden="1" w:qFormat="0"/>
    <w:lsdException w:name="HTML Cite" w:qFormat="0"/>
    <w:lsdException w:name="HTML Keyboard" w:qFormat="0"/>
    <w:lsdException w:name="HTML Preformatted" w:qFormat="0"/>
    <w:lsdException w:name="HTML Sample" w:qFormat="0"/>
    <w:lsdException w:name="HTML Typewriter" w:qFormat="0"/>
    <w:lsdException w:name="Normal Table" w:semiHidden="1" w:qFormat="0"/>
    <w:lsdException w:name="No List" w:semiHidden="1" w:qFormat="0"/>
    <w:lsdException w:name="Outline List 1" w:semiHidden="1" w:qFormat="0"/>
    <w:lsdException w:name="Outline List 2" w:semiHidden="1" w:qFormat="0"/>
    <w:lsdException w:name="Outline List 3" w:semiHidden="1" w:qFormat="0"/>
    <w:lsdException w:name="Table Simple 3" w:qFormat="0"/>
    <w:lsdException w:name="Table Classic 1" w:qFormat="0"/>
    <w:lsdException w:name="Table Classic 3" w:qFormat="0"/>
    <w:lsdException w:name="Table Colorful 2" w:qFormat="0"/>
    <w:lsdException w:name="Table Colorful 3" w:qFormat="0"/>
    <w:lsdException w:name="Table Columns 1" w:qFormat="0"/>
    <w:lsdException w:name="Table Columns 2" w:qFormat="0"/>
    <w:lsdException w:name="Table Columns 3" w:qFormat="0"/>
    <w:lsdException w:name="Table Columns 4" w:qFormat="0"/>
    <w:lsdException w:name="Table Columns 5" w:qFormat="0"/>
    <w:lsdException w:name="Table Grid 3" w:qFormat="0"/>
    <w:lsdException w:name="Table Grid 4" w:qFormat="0"/>
    <w:lsdException w:name="Table Grid 7" w:qFormat="0"/>
    <w:lsdException w:name="Table Grid 8" w:qFormat="0"/>
    <w:lsdException w:name="Table List 1" w:qFormat="0"/>
    <w:lsdException w:name="Table List 2" w:qFormat="0"/>
    <w:lsdException w:name="Table List 3" w:qFormat="0"/>
    <w:lsdException w:name="Table List 6" w:qFormat="0"/>
    <w:lsdException w:name="Table List 7" w:qFormat="0"/>
    <w:lsdException w:name="Table Elegant" w:qFormat="0"/>
    <w:lsdException w:name="Table Professional" w:qFormat="0"/>
    <w:lsdException w:name="Table Subtle 1" w:qFormat="0"/>
    <w:lsdException w:name="Table Web 1" w:qFormat="0"/>
    <w:lsdException w:name="Table Web 2" w:qFormat="0"/>
    <w:lsdException w:name="Table Web 3" w:qFormat="0"/>
    <w:lsdException w:name="Table Grid" w:uiPriority="59" w:unhideWhenUsed="0"/>
    <w:lsdException w:name="Table Theme" w:qFormat="0"/>
    <w:lsdException w:name="Placeholder Text" w:semiHidden="1" w:unhideWhenUsed="0" w:qFormat="0"/>
    <w:lsdException w:name="No Spacing" w:uiPriority="1" w:unhideWhenUsed="0"/>
    <w:lsdException w:name="Light Shading" w:uiPriority="60" w:unhideWhenUsed="0"/>
    <w:lsdException w:name="Light List" w:uiPriority="61" w:unhideWhenUsed="0" w:qFormat="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qFormat="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qFormat="0"/>
    <w:lsdException w:name="Medium Shading 1 Accent 1" w:uiPriority="63" w:unhideWhenUsed="0"/>
    <w:lsdException w:name="Medium Shading 2 Accent 1" w:uiPriority="64" w:unhideWhenUsed="0" w:qFormat="0"/>
    <w:lsdException w:name="Medium List 1 Accent 1" w:uiPriority="65" w:unhideWhenUsed="0"/>
    <w:lsdException w:name="Revision" w:semiHidden="1" w:qFormat="0"/>
    <w:lsdException w:name="List Paragraph" w:uiPriority="34" w:unhideWhenUsed="0"/>
    <w:lsdException w:name="Quote" w:uiPriority="29" w:unhideWhenUsed="0"/>
    <w:lsdException w:name="Intense Quote" w:uiPriority="30" w:unhideWhenUsed="0"/>
    <w:lsdException w:name="Medium List 2 Accent 1" w:uiPriority="66" w:unhideWhenUsed="0" w:qFormat="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qFormat="0"/>
    <w:lsdException w:name="Light List Accent 2" w:uiPriority="61" w:unhideWhenUsed="0"/>
    <w:lsdException w:name="Light Grid Accent 2" w:uiPriority="62" w:unhideWhenUsed="0" w:qFormat="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qFormat="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qFormat="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qFormat="0"/>
    <w:lsdException w:name="Light Grid Accent 4" w:uiPriority="62" w:unhideWhenUsed="0" w:qFormat="0"/>
    <w:lsdException w:name="Medium Shading 1 Accent 4" w:uiPriority="63" w:unhideWhenUsed="0"/>
    <w:lsdException w:name="Medium Shading 2 Accent 4" w:uiPriority="64" w:unhideWhenUsed="0"/>
    <w:lsdException w:name="Medium List 1 Accent 4" w:uiPriority="65" w:unhideWhenUsed="0" w:qFormat="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qFormat="0"/>
    <w:lsdException w:name="Light Grid Accent 5" w:uiPriority="62" w:unhideWhenUsed="0"/>
    <w:lsdException w:name="Medium Shading 1 Accent 5" w:uiPriority="63" w:unhideWhenUsed="0" w:qFormat="0"/>
    <w:lsdException w:name="Medium Shading 2 Accent 5" w:uiPriority="64" w:unhideWhenUsed="0" w:qFormat="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qFormat="0"/>
    <w:lsdException w:name="Light List Accent 6" w:uiPriority="61" w:unhideWhenUsed="0"/>
    <w:lsdException w:name="Light Grid Accent 6" w:uiPriority="62" w:unhideWhenUsed="0" w:qFormat="0"/>
    <w:lsdException w:name="Medium Shading 1 Accent 6" w:uiPriority="63" w:unhideWhenUsed="0" w:qFormat="0"/>
    <w:lsdException w:name="Medium Shading 2 Accent 6" w:uiPriority="64" w:unhideWhenUsed="0"/>
    <w:lsdException w:name="Medium List 1 Accent 6" w:uiPriority="65" w:unhideWhenUsed="0" w:qFormat="0"/>
    <w:lsdException w:name="Medium List 2 Accent 6" w:uiPriority="66" w:unhideWhenUsed="0" w:qFormat="0"/>
    <w:lsdException w:name="Medium Grid 1 Accent 6" w:uiPriority="67" w:unhideWhenUsed="0"/>
    <w:lsdException w:name="Medium Grid 2 Accent 6" w:uiPriority="68" w:unhideWhenUsed="0" w:qFormat="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qFormat="0"/>
    <w:lsdException w:name="TOC Heading" w:semiHidden="1" w:uiPriority="39"/>
  </w:latentStyles>
  <w:style w:type="paragraph" w:default="1" w:styleId="a1">
    <w:name w:val="Normal"/>
    <w:qFormat/>
    <w:rPr>
      <w:rFonts w:asciiTheme="minorHAnsi" w:eastAsiaTheme="minorHAnsi" w:hAnsiTheme="minorHAnsi" w:cstheme="minorBidi"/>
      <w:sz w:val="22"/>
      <w:szCs w:val="22"/>
      <w:lang w:eastAsia="en-US"/>
    </w:rPr>
  </w:style>
  <w:style w:type="paragraph" w:styleId="1">
    <w:name w:val="heading 1"/>
    <w:basedOn w:val="a1"/>
    <w:next w:val="a1"/>
    <w:link w:val="10"/>
    <w:uiPriority w:val="9"/>
    <w:qFormat/>
    <w:pPr>
      <w:keepNext/>
      <w:keepLines/>
      <w:numPr>
        <w:numId w:val="1"/>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1"/>
    <w:next w:val="a1"/>
    <w:link w:val="22"/>
    <w:uiPriority w:val="9"/>
    <w:qFormat/>
    <w:pPr>
      <w:keepNext/>
      <w:keepLines/>
      <w:numPr>
        <w:ilvl w:val="1"/>
        <w:numId w:val="1"/>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1"/>
    <w:next w:val="a1"/>
    <w:link w:val="32"/>
    <w:uiPriority w:val="9"/>
    <w:qFormat/>
    <w:pPr>
      <w:keepNext/>
      <w:keepLines/>
      <w:numPr>
        <w:ilvl w:val="2"/>
        <w:numId w:val="1"/>
      </w:numPr>
      <w:spacing w:before="200" w:after="0"/>
      <w:outlineLvl w:val="2"/>
    </w:pPr>
    <w:rPr>
      <w:rFonts w:ascii="Times New Roman" w:eastAsia="Times New Roman" w:hAnsi="Times New Roman" w:cs="Times New Roman"/>
      <w:b/>
      <w:bCs/>
      <w:color w:val="4F81BD"/>
    </w:rPr>
  </w:style>
  <w:style w:type="paragraph" w:styleId="41">
    <w:name w:val="heading 4"/>
    <w:basedOn w:val="a1"/>
    <w:next w:val="a1"/>
    <w:link w:val="42"/>
    <w:uiPriority w:val="9"/>
    <w:qFormat/>
    <w:pPr>
      <w:keepNext/>
      <w:keepLines/>
      <w:numPr>
        <w:ilvl w:val="3"/>
        <w:numId w:val="1"/>
      </w:numPr>
      <w:spacing w:before="200" w:after="0"/>
      <w:outlineLvl w:val="3"/>
    </w:pPr>
    <w:rPr>
      <w:rFonts w:ascii="Times New Roman" w:eastAsia="Times New Roman" w:hAnsi="Times New Roman" w:cs="Times New Roman"/>
      <w:b/>
      <w:bCs/>
      <w:i/>
      <w:iCs/>
      <w:color w:val="4F81BD"/>
    </w:rPr>
  </w:style>
  <w:style w:type="paragraph" w:styleId="51">
    <w:name w:val="heading 5"/>
    <w:basedOn w:val="a1"/>
    <w:next w:val="a1"/>
    <w:link w:val="52"/>
    <w:uiPriority w:val="9"/>
    <w:qFormat/>
    <w:pPr>
      <w:keepNext/>
      <w:keepLines/>
      <w:numPr>
        <w:ilvl w:val="4"/>
        <w:numId w:val="1"/>
      </w:numPr>
      <w:spacing w:before="200" w:after="0"/>
      <w:outlineLvl w:val="4"/>
    </w:pPr>
    <w:rPr>
      <w:rFonts w:ascii="Times New Roman" w:eastAsia="Times New Roman" w:hAnsi="Times New Roman" w:cs="Times New Roman"/>
      <w:color w:val="243F60"/>
    </w:rPr>
  </w:style>
  <w:style w:type="paragraph" w:styleId="6">
    <w:name w:val="heading 6"/>
    <w:basedOn w:val="a1"/>
    <w:next w:val="a1"/>
    <w:link w:val="60"/>
    <w:uiPriority w:val="9"/>
    <w:qFormat/>
    <w:pPr>
      <w:keepNext/>
      <w:keepLines/>
      <w:numPr>
        <w:ilvl w:val="5"/>
        <w:numId w:val="1"/>
      </w:numPr>
      <w:spacing w:before="200" w:after="0"/>
      <w:outlineLvl w:val="5"/>
    </w:pPr>
    <w:rPr>
      <w:rFonts w:ascii="Times New Roman" w:eastAsia="Times New Roman" w:hAnsi="Times New Roman" w:cs="Times New Roman"/>
      <w:i/>
      <w:iCs/>
      <w:color w:val="243F60"/>
    </w:rPr>
  </w:style>
  <w:style w:type="paragraph" w:styleId="7">
    <w:name w:val="heading 7"/>
    <w:basedOn w:val="a1"/>
    <w:next w:val="a1"/>
    <w:link w:val="70"/>
    <w:uiPriority w:val="9"/>
    <w:qFormat/>
    <w:pPr>
      <w:keepNext/>
      <w:keepLines/>
      <w:numPr>
        <w:ilvl w:val="6"/>
        <w:numId w:val="1"/>
      </w:numPr>
      <w:spacing w:before="200" w:after="0"/>
      <w:outlineLvl w:val="6"/>
    </w:pPr>
    <w:rPr>
      <w:rFonts w:ascii="Times New Roman" w:eastAsia="Times New Roman" w:hAnsi="Times New Roman" w:cs="Times New Roman"/>
      <w:i/>
      <w:iCs/>
      <w:color w:val="404040"/>
    </w:rPr>
  </w:style>
  <w:style w:type="paragraph" w:styleId="8">
    <w:name w:val="heading 8"/>
    <w:basedOn w:val="a1"/>
    <w:next w:val="a1"/>
    <w:link w:val="80"/>
    <w:uiPriority w:val="9"/>
    <w:qFormat/>
    <w:pPr>
      <w:keepNext/>
      <w:keepLines/>
      <w:numPr>
        <w:ilvl w:val="7"/>
        <w:numId w:val="1"/>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1"/>
    <w:next w:val="a1"/>
    <w:link w:val="90"/>
    <w:uiPriority w:val="9"/>
    <w:qFormat/>
    <w:pPr>
      <w:keepNext/>
      <w:keepLines/>
      <w:numPr>
        <w:ilvl w:val="8"/>
        <w:numId w:val="1"/>
      </w:numPr>
      <w:spacing w:before="200" w:after="0"/>
      <w:outlineLvl w:val="8"/>
    </w:pPr>
    <w:rPr>
      <w:rFonts w:ascii="Times New Roman" w:eastAsia="Times New Roman" w:hAnsi="Times New Roman"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qFormat/>
    <w:pPr>
      <w:spacing w:after="0" w:line="240" w:lineRule="auto"/>
    </w:pPr>
    <w:rPr>
      <w:rFonts w:ascii="Times New Roman" w:hAnsi="Times New Roman" w:cs="Times New Roman"/>
      <w:sz w:val="16"/>
      <w:szCs w:val="16"/>
    </w:rPr>
  </w:style>
  <w:style w:type="paragraph" w:styleId="53">
    <w:name w:val="List 5"/>
    <w:basedOn w:val="a1"/>
    <w:uiPriority w:val="99"/>
    <w:unhideWhenUsed/>
    <w:qFormat/>
    <w:pPr>
      <w:ind w:left="1415" w:hanging="283"/>
      <w:contextualSpacing/>
    </w:pPr>
    <w:rPr>
      <w:rFonts w:ascii="Times New Roman" w:eastAsia="Calibri" w:hAnsi="Times New Roman" w:cs="Times New Roman"/>
    </w:rPr>
  </w:style>
  <w:style w:type="paragraph" w:styleId="a7">
    <w:name w:val="List Continue"/>
    <w:basedOn w:val="a1"/>
    <w:uiPriority w:val="99"/>
    <w:unhideWhenUsed/>
    <w:qFormat/>
    <w:pPr>
      <w:spacing w:after="120"/>
      <w:ind w:left="283"/>
      <w:contextualSpacing/>
    </w:pPr>
    <w:rPr>
      <w:rFonts w:ascii="Times New Roman" w:eastAsia="Calibri" w:hAnsi="Times New Roman" w:cs="Times New Roman"/>
    </w:rPr>
  </w:style>
  <w:style w:type="paragraph" w:styleId="23">
    <w:name w:val="Body Text 2"/>
    <w:basedOn w:val="a1"/>
    <w:link w:val="24"/>
    <w:uiPriority w:val="99"/>
    <w:unhideWhenUsed/>
    <w:qFormat/>
    <w:pPr>
      <w:spacing w:after="120" w:line="480" w:lineRule="auto"/>
    </w:pPr>
    <w:rPr>
      <w:rFonts w:ascii="Times New Roman" w:hAnsi="Times New Roman" w:cs="Times New Roman"/>
    </w:rPr>
  </w:style>
  <w:style w:type="paragraph" w:styleId="5">
    <w:name w:val="List Number 5"/>
    <w:basedOn w:val="a1"/>
    <w:uiPriority w:val="99"/>
    <w:unhideWhenUsed/>
    <w:pPr>
      <w:numPr>
        <w:numId w:val="2"/>
      </w:numPr>
      <w:contextualSpacing/>
    </w:pPr>
    <w:rPr>
      <w:rFonts w:ascii="Times New Roman" w:eastAsia="Calibri" w:hAnsi="Times New Roman" w:cs="Times New Roman"/>
    </w:rPr>
  </w:style>
  <w:style w:type="paragraph" w:styleId="a8">
    <w:name w:val="Closing"/>
    <w:basedOn w:val="a1"/>
    <w:link w:val="a9"/>
    <w:uiPriority w:val="99"/>
    <w:unhideWhenUsed/>
    <w:qFormat/>
    <w:pPr>
      <w:spacing w:after="0" w:line="240" w:lineRule="auto"/>
      <w:ind w:left="4252"/>
    </w:pPr>
    <w:rPr>
      <w:rFonts w:ascii="Times New Roman" w:hAnsi="Times New Roman" w:cs="Times New Roman"/>
    </w:rPr>
  </w:style>
  <w:style w:type="paragraph" w:styleId="aa">
    <w:name w:val="Normal Indent"/>
    <w:basedOn w:val="a1"/>
    <w:uiPriority w:val="99"/>
    <w:unhideWhenUsed/>
    <w:pPr>
      <w:ind w:left="708"/>
    </w:pPr>
    <w:rPr>
      <w:rFonts w:ascii="Times New Roman" w:eastAsia="Calibri" w:hAnsi="Times New Roman" w:cs="Times New Roman"/>
    </w:rPr>
  </w:style>
  <w:style w:type="paragraph" w:styleId="25">
    <w:name w:val="envelope return"/>
    <w:basedOn w:val="a1"/>
    <w:uiPriority w:val="99"/>
    <w:unhideWhenUsed/>
    <w:pPr>
      <w:spacing w:after="0" w:line="240" w:lineRule="auto"/>
    </w:pPr>
    <w:rPr>
      <w:rFonts w:ascii="Times New Roman" w:eastAsia="Times New Roman" w:hAnsi="Times New Roman" w:cs="Times New Roman"/>
      <w:sz w:val="20"/>
      <w:szCs w:val="20"/>
    </w:rPr>
  </w:style>
  <w:style w:type="paragraph" w:styleId="ab">
    <w:name w:val="Plain Text"/>
    <w:basedOn w:val="a1"/>
    <w:link w:val="ac"/>
    <w:uiPriority w:val="99"/>
    <w:unhideWhenUsed/>
    <w:qFormat/>
    <w:pPr>
      <w:spacing w:after="0" w:line="240" w:lineRule="auto"/>
    </w:pPr>
    <w:rPr>
      <w:rFonts w:ascii="Times New Roman" w:hAnsi="Times New Roman" w:cs="Times New Roman"/>
      <w:sz w:val="21"/>
      <w:szCs w:val="21"/>
    </w:rPr>
  </w:style>
  <w:style w:type="paragraph" w:styleId="33">
    <w:name w:val="Body Text Indent 3"/>
    <w:basedOn w:val="a1"/>
    <w:link w:val="34"/>
    <w:uiPriority w:val="99"/>
    <w:unhideWhenUsed/>
    <w:qFormat/>
    <w:pPr>
      <w:spacing w:after="120"/>
      <w:ind w:left="283"/>
    </w:pPr>
    <w:rPr>
      <w:rFonts w:ascii="Times New Roman" w:hAnsi="Times New Roman" w:cs="Times New Roman"/>
      <w:sz w:val="16"/>
      <w:szCs w:val="16"/>
    </w:rPr>
  </w:style>
  <w:style w:type="paragraph" w:styleId="ad">
    <w:name w:val="endnote text"/>
    <w:basedOn w:val="a1"/>
    <w:link w:val="ae"/>
    <w:uiPriority w:val="99"/>
    <w:unhideWhenUsed/>
    <w:qFormat/>
    <w:pPr>
      <w:spacing w:after="0" w:line="240" w:lineRule="auto"/>
    </w:pPr>
    <w:rPr>
      <w:rFonts w:ascii="Times New Roman" w:hAnsi="Times New Roman" w:cs="Times New Roman"/>
      <w:sz w:val="20"/>
      <w:szCs w:val="20"/>
    </w:rPr>
  </w:style>
  <w:style w:type="paragraph" w:styleId="af">
    <w:name w:val="caption"/>
    <w:basedOn w:val="a1"/>
    <w:next w:val="a1"/>
    <w:uiPriority w:val="35"/>
    <w:qFormat/>
    <w:pPr>
      <w:spacing w:line="240" w:lineRule="auto"/>
    </w:pPr>
    <w:rPr>
      <w:rFonts w:ascii="Times New Roman" w:eastAsia="Calibri" w:hAnsi="Times New Roman" w:cs="Times New Roman"/>
      <w:b/>
      <w:bCs/>
      <w:color w:val="4F81BD"/>
      <w:sz w:val="18"/>
      <w:szCs w:val="18"/>
    </w:rPr>
  </w:style>
  <w:style w:type="paragraph" w:styleId="af0">
    <w:name w:val="annotation text"/>
    <w:basedOn w:val="a1"/>
    <w:link w:val="11"/>
    <w:uiPriority w:val="99"/>
    <w:unhideWhenUsed/>
    <w:qFormat/>
    <w:pPr>
      <w:spacing w:line="240" w:lineRule="auto"/>
    </w:pPr>
    <w:rPr>
      <w:sz w:val="20"/>
      <w:szCs w:val="20"/>
    </w:rPr>
  </w:style>
  <w:style w:type="paragraph" w:styleId="12">
    <w:name w:val="index 1"/>
    <w:basedOn w:val="a1"/>
    <w:next w:val="a1"/>
    <w:uiPriority w:val="99"/>
    <w:unhideWhenUsed/>
    <w:pPr>
      <w:spacing w:after="0" w:line="240" w:lineRule="auto"/>
      <w:ind w:left="220" w:hanging="220"/>
    </w:pPr>
  </w:style>
  <w:style w:type="paragraph" w:styleId="af1">
    <w:name w:val="annotation subject"/>
    <w:basedOn w:val="af0"/>
    <w:next w:val="af0"/>
    <w:link w:val="af2"/>
    <w:uiPriority w:val="99"/>
    <w:unhideWhenUsed/>
    <w:qFormat/>
    <w:rPr>
      <w:rFonts w:ascii="Times New Roman" w:hAnsi="Times New Roman" w:cs="Times New Roman"/>
      <w:b/>
      <w:bCs/>
    </w:rPr>
  </w:style>
  <w:style w:type="paragraph" w:styleId="af3">
    <w:name w:val="Document Map"/>
    <w:basedOn w:val="a1"/>
    <w:link w:val="af4"/>
    <w:uiPriority w:val="99"/>
    <w:unhideWhenUsed/>
    <w:pPr>
      <w:spacing w:after="0" w:line="240" w:lineRule="auto"/>
    </w:pPr>
    <w:rPr>
      <w:rFonts w:ascii="Times New Roman" w:hAnsi="Times New Roman" w:cs="Times New Roman"/>
      <w:sz w:val="16"/>
      <w:szCs w:val="16"/>
    </w:rPr>
  </w:style>
  <w:style w:type="paragraph" w:styleId="af5">
    <w:name w:val="footnote text"/>
    <w:basedOn w:val="a1"/>
    <w:link w:val="af6"/>
    <w:uiPriority w:val="99"/>
    <w:unhideWhenUsed/>
    <w:qFormat/>
    <w:pPr>
      <w:spacing w:after="0" w:line="240" w:lineRule="auto"/>
    </w:pPr>
    <w:rPr>
      <w:rFonts w:ascii="Times New Roman" w:hAnsi="Times New Roman" w:cs="Times New Roman"/>
      <w:sz w:val="20"/>
      <w:szCs w:val="20"/>
    </w:rPr>
  </w:style>
  <w:style w:type="paragraph" w:styleId="81">
    <w:name w:val="toc 8"/>
    <w:basedOn w:val="a1"/>
    <w:next w:val="a1"/>
    <w:uiPriority w:val="39"/>
    <w:unhideWhenUsed/>
    <w:pPr>
      <w:spacing w:after="100"/>
      <w:ind w:left="1540"/>
    </w:pPr>
    <w:rPr>
      <w:rFonts w:ascii="Times New Roman" w:eastAsia="Calibri" w:hAnsi="Times New Roman" w:cs="Times New Roman"/>
    </w:rPr>
  </w:style>
  <w:style w:type="paragraph" w:styleId="26">
    <w:name w:val="index 2"/>
    <w:basedOn w:val="a1"/>
    <w:next w:val="a1"/>
    <w:uiPriority w:val="99"/>
    <w:unhideWhenUsed/>
    <w:qFormat/>
    <w:pPr>
      <w:spacing w:after="0" w:line="240" w:lineRule="auto"/>
      <w:ind w:left="440" w:hanging="220"/>
    </w:pPr>
    <w:rPr>
      <w:rFonts w:ascii="Times New Roman" w:eastAsia="Calibri" w:hAnsi="Times New Roman" w:cs="Times New Roman"/>
    </w:rPr>
  </w:style>
  <w:style w:type="paragraph" w:styleId="3">
    <w:name w:val="List Number 3"/>
    <w:basedOn w:val="a1"/>
    <w:uiPriority w:val="99"/>
    <w:unhideWhenUsed/>
    <w:qFormat/>
    <w:pPr>
      <w:numPr>
        <w:numId w:val="3"/>
      </w:numPr>
      <w:contextualSpacing/>
    </w:pPr>
    <w:rPr>
      <w:rFonts w:ascii="Times New Roman" w:eastAsia="Calibri" w:hAnsi="Times New Roman" w:cs="Times New Roman"/>
    </w:rPr>
  </w:style>
  <w:style w:type="paragraph" w:styleId="HTML">
    <w:name w:val="HTML Address"/>
    <w:basedOn w:val="a1"/>
    <w:link w:val="HTML0"/>
    <w:uiPriority w:val="99"/>
    <w:unhideWhenUsed/>
    <w:qFormat/>
    <w:pPr>
      <w:spacing w:after="0" w:line="240" w:lineRule="auto"/>
    </w:pPr>
    <w:rPr>
      <w:rFonts w:ascii="Times New Roman" w:hAnsi="Times New Roman" w:cs="Times New Roman"/>
      <w:i/>
      <w:iCs/>
    </w:rPr>
  </w:style>
  <w:style w:type="paragraph" w:styleId="71">
    <w:name w:val="index 7"/>
    <w:basedOn w:val="a1"/>
    <w:next w:val="a1"/>
    <w:uiPriority w:val="99"/>
    <w:unhideWhenUsed/>
    <w:qFormat/>
    <w:pPr>
      <w:spacing w:after="0" w:line="240" w:lineRule="auto"/>
      <w:ind w:left="1540" w:hanging="220"/>
    </w:pPr>
    <w:rPr>
      <w:rFonts w:ascii="Times New Roman" w:eastAsia="Calibri" w:hAnsi="Times New Roman" w:cs="Times New Roman"/>
    </w:rPr>
  </w:style>
  <w:style w:type="paragraph" w:styleId="35">
    <w:name w:val="index 3"/>
    <w:basedOn w:val="a1"/>
    <w:next w:val="a1"/>
    <w:uiPriority w:val="99"/>
    <w:unhideWhenUsed/>
    <w:qFormat/>
    <w:pPr>
      <w:spacing w:after="0" w:line="240" w:lineRule="auto"/>
      <w:ind w:left="660" w:hanging="220"/>
    </w:pPr>
    <w:rPr>
      <w:rFonts w:ascii="Times New Roman" w:eastAsia="Calibri" w:hAnsi="Times New Roman" w:cs="Times New Roman"/>
    </w:rPr>
  </w:style>
  <w:style w:type="paragraph" w:styleId="54">
    <w:name w:val="index 5"/>
    <w:basedOn w:val="a1"/>
    <w:next w:val="a1"/>
    <w:uiPriority w:val="99"/>
    <w:unhideWhenUsed/>
    <w:qFormat/>
    <w:pPr>
      <w:spacing w:after="0" w:line="240" w:lineRule="auto"/>
      <w:ind w:left="1100" w:hanging="220"/>
    </w:pPr>
    <w:rPr>
      <w:rFonts w:ascii="Times New Roman" w:eastAsia="Calibri" w:hAnsi="Times New Roman" w:cs="Times New Roman"/>
    </w:rPr>
  </w:style>
  <w:style w:type="paragraph" w:styleId="43">
    <w:name w:val="index 4"/>
    <w:basedOn w:val="a1"/>
    <w:next w:val="a1"/>
    <w:uiPriority w:val="99"/>
    <w:unhideWhenUsed/>
    <w:qFormat/>
    <w:pPr>
      <w:spacing w:after="0" w:line="240" w:lineRule="auto"/>
      <w:ind w:left="880" w:hanging="220"/>
    </w:pPr>
    <w:rPr>
      <w:rFonts w:ascii="Times New Roman" w:eastAsia="Calibri" w:hAnsi="Times New Roman" w:cs="Times New Roman"/>
    </w:rPr>
  </w:style>
  <w:style w:type="paragraph" w:styleId="af7">
    <w:name w:val="header"/>
    <w:basedOn w:val="a1"/>
    <w:link w:val="af8"/>
    <w:uiPriority w:val="99"/>
    <w:unhideWhenUsed/>
    <w:pPr>
      <w:tabs>
        <w:tab w:val="center" w:pos="4677"/>
        <w:tab w:val="right" w:pos="9355"/>
      </w:tabs>
      <w:spacing w:after="0" w:line="240" w:lineRule="auto"/>
    </w:pPr>
    <w:rPr>
      <w:rFonts w:ascii="Times New Roman" w:hAnsi="Times New Roman" w:cs="Times New Roman"/>
    </w:rPr>
  </w:style>
  <w:style w:type="paragraph" w:styleId="91">
    <w:name w:val="toc 9"/>
    <w:basedOn w:val="a1"/>
    <w:next w:val="a1"/>
    <w:uiPriority w:val="39"/>
    <w:unhideWhenUsed/>
    <w:qFormat/>
    <w:pPr>
      <w:spacing w:after="100"/>
      <w:ind w:left="1760"/>
    </w:pPr>
    <w:rPr>
      <w:rFonts w:ascii="Times New Roman" w:eastAsia="Calibri" w:hAnsi="Times New Roman" w:cs="Times New Roman"/>
    </w:rPr>
  </w:style>
  <w:style w:type="paragraph" w:styleId="72">
    <w:name w:val="toc 7"/>
    <w:basedOn w:val="a1"/>
    <w:next w:val="a1"/>
    <w:uiPriority w:val="39"/>
    <w:unhideWhenUsed/>
    <w:qFormat/>
    <w:pPr>
      <w:spacing w:after="100"/>
      <w:ind w:left="1320"/>
    </w:pPr>
    <w:rPr>
      <w:rFonts w:ascii="Times New Roman" w:eastAsia="Calibri" w:hAnsi="Times New Roman" w:cs="Times New Roman"/>
    </w:rPr>
  </w:style>
  <w:style w:type="paragraph" w:styleId="61">
    <w:name w:val="index 6"/>
    <w:basedOn w:val="a1"/>
    <w:next w:val="a1"/>
    <w:uiPriority w:val="99"/>
    <w:unhideWhenUsed/>
    <w:qFormat/>
    <w:pPr>
      <w:spacing w:after="0" w:line="240" w:lineRule="auto"/>
      <w:ind w:left="1320" w:hanging="220"/>
    </w:pPr>
    <w:rPr>
      <w:rFonts w:ascii="Times New Roman" w:eastAsia="Calibri" w:hAnsi="Times New Roman" w:cs="Times New Roman"/>
    </w:rPr>
  </w:style>
  <w:style w:type="paragraph" w:styleId="af9">
    <w:name w:val="envelope address"/>
    <w:basedOn w:val="a1"/>
    <w:uiPriority w:val="99"/>
    <w:unhideWhenUsed/>
    <w:qFormat/>
    <w:pPr>
      <w:framePr w:w="7920" w:h="1980" w:hRule="exact" w:hSpace="180" w:wrap="around" w:hAnchor="page" w:xAlign="center" w:yAlign="bottom"/>
      <w:spacing w:after="0" w:line="240" w:lineRule="auto"/>
      <w:ind w:left="2880"/>
    </w:pPr>
    <w:rPr>
      <w:rFonts w:ascii="Times New Roman" w:eastAsia="Times New Roman" w:hAnsi="Times New Roman" w:cs="Times New Roman"/>
      <w:sz w:val="24"/>
      <w:szCs w:val="24"/>
    </w:rPr>
  </w:style>
  <w:style w:type="paragraph" w:styleId="82">
    <w:name w:val="index 8"/>
    <w:basedOn w:val="a1"/>
    <w:next w:val="a1"/>
    <w:uiPriority w:val="99"/>
    <w:unhideWhenUsed/>
    <w:pPr>
      <w:spacing w:after="0" w:line="240" w:lineRule="auto"/>
      <w:ind w:left="1760" w:hanging="220"/>
    </w:pPr>
    <w:rPr>
      <w:rFonts w:ascii="Times New Roman" w:eastAsia="Calibri" w:hAnsi="Times New Roman" w:cs="Times New Roman"/>
    </w:rPr>
  </w:style>
  <w:style w:type="paragraph" w:styleId="afa">
    <w:name w:val="Body Text"/>
    <w:basedOn w:val="a1"/>
    <w:link w:val="afb"/>
    <w:uiPriority w:val="99"/>
    <w:unhideWhenUsed/>
    <w:qFormat/>
    <w:pPr>
      <w:spacing w:after="120"/>
    </w:pPr>
    <w:rPr>
      <w:rFonts w:ascii="Times New Roman" w:hAnsi="Times New Roman" w:cs="Times New Roman"/>
    </w:rPr>
  </w:style>
  <w:style w:type="paragraph" w:styleId="92">
    <w:name w:val="index 9"/>
    <w:basedOn w:val="a1"/>
    <w:next w:val="a1"/>
    <w:uiPriority w:val="99"/>
    <w:unhideWhenUsed/>
    <w:pPr>
      <w:spacing w:after="0" w:line="240" w:lineRule="auto"/>
      <w:ind w:left="1980" w:hanging="220"/>
    </w:pPr>
    <w:rPr>
      <w:rFonts w:ascii="Times New Roman" w:eastAsia="Calibri" w:hAnsi="Times New Roman" w:cs="Times New Roman"/>
    </w:rPr>
  </w:style>
  <w:style w:type="paragraph" w:styleId="4">
    <w:name w:val="List Number 4"/>
    <w:basedOn w:val="a1"/>
    <w:uiPriority w:val="99"/>
    <w:unhideWhenUsed/>
    <w:qFormat/>
    <w:pPr>
      <w:numPr>
        <w:numId w:val="4"/>
      </w:numPr>
      <w:contextualSpacing/>
    </w:pPr>
    <w:rPr>
      <w:rFonts w:ascii="Times New Roman" w:eastAsia="Calibri" w:hAnsi="Times New Roman" w:cs="Times New Roman"/>
    </w:rPr>
  </w:style>
  <w:style w:type="paragraph" w:styleId="afc">
    <w:name w:val="toa heading"/>
    <w:basedOn w:val="a1"/>
    <w:next w:val="a1"/>
    <w:uiPriority w:val="99"/>
    <w:unhideWhenUsed/>
    <w:qFormat/>
    <w:pPr>
      <w:spacing w:before="120"/>
    </w:pPr>
    <w:rPr>
      <w:rFonts w:ascii="Times New Roman" w:eastAsia="Times New Roman" w:hAnsi="Times New Roman" w:cs="Times New Roman"/>
      <w:b/>
      <w:bCs/>
      <w:sz w:val="24"/>
      <w:szCs w:val="24"/>
    </w:rPr>
  </w:style>
  <w:style w:type="paragraph" w:styleId="afd">
    <w:name w:val="index heading"/>
    <w:basedOn w:val="a1"/>
    <w:next w:val="12"/>
    <w:uiPriority w:val="99"/>
    <w:unhideWhenUsed/>
    <w:rPr>
      <w:rFonts w:ascii="Times New Roman" w:eastAsia="Times New Roman" w:hAnsi="Times New Roman" w:cs="Times New Roman"/>
      <w:b/>
      <w:bCs/>
    </w:rPr>
  </w:style>
  <w:style w:type="paragraph" w:styleId="13">
    <w:name w:val="toc 1"/>
    <w:basedOn w:val="a1"/>
    <w:next w:val="a1"/>
    <w:uiPriority w:val="39"/>
    <w:unhideWhenUsed/>
    <w:pPr>
      <w:spacing w:after="100"/>
    </w:pPr>
    <w:rPr>
      <w:rFonts w:ascii="Times New Roman" w:eastAsia="Calibri" w:hAnsi="Times New Roman" w:cs="Times New Roman"/>
    </w:rPr>
  </w:style>
  <w:style w:type="paragraph" w:styleId="afe">
    <w:name w:val="table of authorities"/>
    <w:basedOn w:val="a1"/>
    <w:next w:val="a1"/>
    <w:uiPriority w:val="99"/>
    <w:unhideWhenUsed/>
    <w:pPr>
      <w:spacing w:after="0"/>
      <w:ind w:left="220" w:hanging="220"/>
    </w:pPr>
    <w:rPr>
      <w:rFonts w:ascii="Times New Roman" w:eastAsia="Calibri" w:hAnsi="Times New Roman" w:cs="Times New Roman"/>
    </w:rPr>
  </w:style>
  <w:style w:type="paragraph" w:styleId="aff">
    <w:name w:val="macro"/>
    <w:link w:val="aff0"/>
    <w:uiPriority w:val="99"/>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Theme="minorHAnsi" w:hAnsi="Times New Roman"/>
      <w:lang w:eastAsia="en-US"/>
    </w:rPr>
  </w:style>
  <w:style w:type="paragraph" w:styleId="62">
    <w:name w:val="toc 6"/>
    <w:basedOn w:val="a1"/>
    <w:next w:val="a1"/>
    <w:uiPriority w:val="39"/>
    <w:unhideWhenUsed/>
    <w:qFormat/>
    <w:pPr>
      <w:spacing w:after="100"/>
      <w:ind w:left="1100"/>
    </w:pPr>
    <w:rPr>
      <w:rFonts w:ascii="Times New Roman" w:eastAsia="Calibri" w:hAnsi="Times New Roman" w:cs="Times New Roman"/>
    </w:rPr>
  </w:style>
  <w:style w:type="paragraph" w:styleId="aff1">
    <w:name w:val="table of figures"/>
    <w:basedOn w:val="a1"/>
    <w:next w:val="a1"/>
    <w:uiPriority w:val="99"/>
    <w:unhideWhenUsed/>
    <w:qFormat/>
    <w:pPr>
      <w:spacing w:after="0"/>
    </w:pPr>
    <w:rPr>
      <w:rFonts w:ascii="Times New Roman" w:eastAsia="Calibri" w:hAnsi="Times New Roman" w:cs="Times New Roman"/>
    </w:rPr>
  </w:style>
  <w:style w:type="paragraph" w:styleId="36">
    <w:name w:val="toc 3"/>
    <w:basedOn w:val="a1"/>
    <w:next w:val="a1"/>
    <w:uiPriority w:val="39"/>
    <w:unhideWhenUsed/>
    <w:qFormat/>
    <w:pPr>
      <w:spacing w:after="100"/>
      <w:ind w:left="440"/>
    </w:pPr>
    <w:rPr>
      <w:rFonts w:ascii="Times New Roman" w:eastAsia="Calibri" w:hAnsi="Times New Roman" w:cs="Times New Roman"/>
    </w:rPr>
  </w:style>
  <w:style w:type="paragraph" w:styleId="27">
    <w:name w:val="toc 2"/>
    <w:basedOn w:val="a1"/>
    <w:next w:val="a1"/>
    <w:uiPriority w:val="39"/>
    <w:unhideWhenUsed/>
    <w:qFormat/>
    <w:pPr>
      <w:spacing w:after="100"/>
      <w:ind w:left="220"/>
    </w:pPr>
    <w:rPr>
      <w:rFonts w:ascii="Times New Roman" w:eastAsia="Calibri" w:hAnsi="Times New Roman" w:cs="Times New Roman"/>
    </w:rPr>
  </w:style>
  <w:style w:type="paragraph" w:styleId="44">
    <w:name w:val="toc 4"/>
    <w:basedOn w:val="a1"/>
    <w:next w:val="a1"/>
    <w:uiPriority w:val="39"/>
    <w:unhideWhenUsed/>
    <w:pPr>
      <w:spacing w:after="100"/>
      <w:ind w:left="660"/>
    </w:pPr>
    <w:rPr>
      <w:rFonts w:ascii="Times New Roman" w:eastAsia="Calibri" w:hAnsi="Times New Roman" w:cs="Times New Roman"/>
    </w:rPr>
  </w:style>
  <w:style w:type="paragraph" w:styleId="55">
    <w:name w:val="toc 5"/>
    <w:basedOn w:val="a1"/>
    <w:next w:val="a1"/>
    <w:uiPriority w:val="39"/>
    <w:unhideWhenUsed/>
    <w:qFormat/>
    <w:pPr>
      <w:spacing w:after="100"/>
      <w:ind w:left="880"/>
    </w:pPr>
    <w:rPr>
      <w:rFonts w:ascii="Times New Roman" w:eastAsia="Calibri" w:hAnsi="Times New Roman" w:cs="Times New Roman"/>
    </w:rPr>
  </w:style>
  <w:style w:type="paragraph" w:styleId="aff2">
    <w:name w:val="Note Heading"/>
    <w:basedOn w:val="a1"/>
    <w:next w:val="a1"/>
    <w:link w:val="aff3"/>
    <w:uiPriority w:val="99"/>
    <w:unhideWhenUsed/>
    <w:pPr>
      <w:spacing w:after="0" w:line="240" w:lineRule="auto"/>
    </w:pPr>
    <w:rPr>
      <w:rFonts w:ascii="Times New Roman" w:hAnsi="Times New Roman" w:cs="Times New Roman"/>
    </w:rPr>
  </w:style>
  <w:style w:type="paragraph" w:styleId="aff4">
    <w:name w:val="Date"/>
    <w:basedOn w:val="a1"/>
    <w:next w:val="a1"/>
    <w:link w:val="aff5"/>
    <w:uiPriority w:val="99"/>
    <w:unhideWhenUsed/>
    <w:qFormat/>
    <w:rPr>
      <w:rFonts w:ascii="Times New Roman" w:hAnsi="Times New Roman" w:cs="Times New Roman"/>
    </w:rPr>
  </w:style>
  <w:style w:type="paragraph" w:styleId="50">
    <w:name w:val="List Bullet 5"/>
    <w:basedOn w:val="a1"/>
    <w:uiPriority w:val="99"/>
    <w:unhideWhenUsed/>
    <w:pPr>
      <w:numPr>
        <w:numId w:val="5"/>
      </w:numPr>
      <w:contextualSpacing/>
    </w:pPr>
    <w:rPr>
      <w:rFonts w:ascii="Times New Roman" w:eastAsia="Calibri" w:hAnsi="Times New Roman" w:cs="Times New Roman"/>
    </w:rPr>
  </w:style>
  <w:style w:type="paragraph" w:styleId="aff6">
    <w:name w:val="Body Text First Indent"/>
    <w:basedOn w:val="afa"/>
    <w:link w:val="aff7"/>
    <w:uiPriority w:val="99"/>
    <w:unhideWhenUsed/>
    <w:qFormat/>
    <w:pPr>
      <w:spacing w:after="200"/>
      <w:ind w:firstLine="360"/>
    </w:pPr>
  </w:style>
  <w:style w:type="paragraph" w:styleId="28">
    <w:name w:val="Body Text First Indent 2"/>
    <w:basedOn w:val="aff8"/>
    <w:link w:val="29"/>
    <w:uiPriority w:val="99"/>
    <w:unhideWhenUsed/>
    <w:qFormat/>
    <w:pPr>
      <w:spacing w:after="200"/>
      <w:ind w:left="360" w:firstLine="360"/>
    </w:pPr>
  </w:style>
  <w:style w:type="paragraph" w:styleId="aff8">
    <w:name w:val="Body Text Indent"/>
    <w:basedOn w:val="a1"/>
    <w:link w:val="aff9"/>
    <w:uiPriority w:val="99"/>
    <w:unhideWhenUsed/>
    <w:qFormat/>
    <w:pPr>
      <w:spacing w:after="120"/>
      <w:ind w:left="283"/>
    </w:pPr>
    <w:rPr>
      <w:rFonts w:ascii="Times New Roman" w:hAnsi="Times New Roman" w:cs="Times New Roman"/>
    </w:rPr>
  </w:style>
  <w:style w:type="paragraph" w:styleId="40">
    <w:name w:val="List Bullet 4"/>
    <w:basedOn w:val="a1"/>
    <w:uiPriority w:val="99"/>
    <w:unhideWhenUsed/>
    <w:pPr>
      <w:numPr>
        <w:numId w:val="6"/>
      </w:numPr>
      <w:contextualSpacing/>
    </w:pPr>
    <w:rPr>
      <w:rFonts w:ascii="Times New Roman" w:eastAsia="Calibri" w:hAnsi="Times New Roman" w:cs="Times New Roman"/>
    </w:rPr>
  </w:style>
  <w:style w:type="paragraph" w:styleId="a0">
    <w:name w:val="List Bullet"/>
    <w:basedOn w:val="a1"/>
    <w:uiPriority w:val="99"/>
    <w:unhideWhenUsed/>
    <w:qFormat/>
    <w:pPr>
      <w:numPr>
        <w:numId w:val="7"/>
      </w:numPr>
      <w:contextualSpacing/>
    </w:pPr>
    <w:rPr>
      <w:rFonts w:ascii="Times New Roman" w:eastAsia="Calibri" w:hAnsi="Times New Roman" w:cs="Times New Roman"/>
    </w:rPr>
  </w:style>
  <w:style w:type="paragraph" w:styleId="20">
    <w:name w:val="List Bullet 2"/>
    <w:basedOn w:val="a1"/>
    <w:uiPriority w:val="99"/>
    <w:unhideWhenUsed/>
    <w:qFormat/>
    <w:pPr>
      <w:numPr>
        <w:numId w:val="8"/>
      </w:numPr>
      <w:contextualSpacing/>
    </w:pPr>
    <w:rPr>
      <w:rFonts w:ascii="Times New Roman" w:eastAsia="Calibri" w:hAnsi="Times New Roman" w:cs="Times New Roman"/>
    </w:rPr>
  </w:style>
  <w:style w:type="paragraph" w:styleId="30">
    <w:name w:val="List Bullet 3"/>
    <w:basedOn w:val="a1"/>
    <w:uiPriority w:val="99"/>
    <w:unhideWhenUsed/>
    <w:qFormat/>
    <w:pPr>
      <w:numPr>
        <w:numId w:val="9"/>
      </w:numPr>
      <w:contextualSpacing/>
    </w:pPr>
    <w:rPr>
      <w:rFonts w:ascii="Times New Roman" w:eastAsia="Calibri" w:hAnsi="Times New Roman" w:cs="Times New Roman"/>
    </w:rPr>
  </w:style>
  <w:style w:type="paragraph" w:styleId="affa">
    <w:name w:val="Title"/>
    <w:basedOn w:val="a1"/>
    <w:next w:val="a1"/>
    <w:link w:val="affb"/>
    <w:uiPriority w:val="10"/>
    <w:qFormat/>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paragraph" w:styleId="affc">
    <w:name w:val="footer"/>
    <w:basedOn w:val="a1"/>
    <w:link w:val="affd"/>
    <w:uiPriority w:val="99"/>
    <w:unhideWhenUsed/>
    <w:pPr>
      <w:tabs>
        <w:tab w:val="center" w:pos="4677"/>
        <w:tab w:val="right" w:pos="9355"/>
      </w:tabs>
      <w:spacing w:after="0" w:line="240" w:lineRule="auto"/>
    </w:pPr>
    <w:rPr>
      <w:rFonts w:ascii="Times New Roman" w:hAnsi="Times New Roman" w:cs="Times New Roman"/>
    </w:rPr>
  </w:style>
  <w:style w:type="paragraph" w:styleId="a">
    <w:name w:val="List Number"/>
    <w:basedOn w:val="a1"/>
    <w:uiPriority w:val="99"/>
    <w:unhideWhenUsed/>
    <w:qFormat/>
    <w:pPr>
      <w:numPr>
        <w:numId w:val="10"/>
      </w:numPr>
      <w:contextualSpacing/>
    </w:pPr>
    <w:rPr>
      <w:rFonts w:ascii="Times New Roman" w:eastAsia="Calibri" w:hAnsi="Times New Roman" w:cs="Times New Roman"/>
    </w:rPr>
  </w:style>
  <w:style w:type="paragraph" w:styleId="2">
    <w:name w:val="List Number 2"/>
    <w:basedOn w:val="a1"/>
    <w:uiPriority w:val="99"/>
    <w:unhideWhenUsed/>
    <w:qFormat/>
    <w:pPr>
      <w:numPr>
        <w:numId w:val="11"/>
      </w:numPr>
      <w:contextualSpacing/>
    </w:pPr>
    <w:rPr>
      <w:rFonts w:ascii="Times New Roman" w:eastAsia="Calibri" w:hAnsi="Times New Roman" w:cs="Times New Roman"/>
    </w:rPr>
  </w:style>
  <w:style w:type="paragraph" w:styleId="affe">
    <w:name w:val="List"/>
    <w:basedOn w:val="a1"/>
    <w:uiPriority w:val="99"/>
    <w:unhideWhenUsed/>
    <w:qFormat/>
    <w:pPr>
      <w:ind w:left="283" w:hanging="283"/>
      <w:contextualSpacing/>
    </w:pPr>
    <w:rPr>
      <w:rFonts w:ascii="Times New Roman" w:eastAsia="Calibri" w:hAnsi="Times New Roman" w:cs="Times New Roman"/>
    </w:rPr>
  </w:style>
  <w:style w:type="paragraph" w:styleId="afff">
    <w:name w:val="Normal (Web)"/>
    <w:basedOn w:val="a1"/>
    <w:uiPriority w:val="99"/>
    <w:unhideWhenUsed/>
    <w:qFormat/>
    <w:rPr>
      <w:rFonts w:ascii="Times New Roman" w:eastAsia="Calibri" w:hAnsi="Times New Roman" w:cs="Times New Roman"/>
      <w:sz w:val="24"/>
      <w:szCs w:val="24"/>
    </w:rPr>
  </w:style>
  <w:style w:type="paragraph" w:styleId="37">
    <w:name w:val="Body Text 3"/>
    <w:basedOn w:val="a1"/>
    <w:link w:val="38"/>
    <w:uiPriority w:val="99"/>
    <w:unhideWhenUsed/>
    <w:pPr>
      <w:spacing w:after="120"/>
    </w:pPr>
    <w:rPr>
      <w:rFonts w:ascii="Times New Roman" w:hAnsi="Times New Roman" w:cs="Times New Roman"/>
      <w:sz w:val="16"/>
      <w:szCs w:val="16"/>
    </w:rPr>
  </w:style>
  <w:style w:type="paragraph" w:styleId="2a">
    <w:name w:val="Body Text Indent 2"/>
    <w:basedOn w:val="a1"/>
    <w:link w:val="2b"/>
    <w:uiPriority w:val="99"/>
    <w:unhideWhenUsed/>
    <w:qFormat/>
    <w:pPr>
      <w:spacing w:after="120" w:line="480" w:lineRule="auto"/>
      <w:ind w:left="283"/>
    </w:pPr>
    <w:rPr>
      <w:rFonts w:ascii="Times New Roman" w:hAnsi="Times New Roman" w:cs="Times New Roman"/>
    </w:rPr>
  </w:style>
  <w:style w:type="paragraph" w:styleId="afff0">
    <w:name w:val="Subtitle"/>
    <w:basedOn w:val="a1"/>
    <w:next w:val="a1"/>
    <w:link w:val="afff1"/>
    <w:uiPriority w:val="11"/>
    <w:qFormat/>
    <w:rPr>
      <w:rFonts w:ascii="Times New Roman" w:eastAsia="Times New Roman" w:hAnsi="Times New Roman" w:cs="Times New Roman"/>
      <w:i/>
      <w:iCs/>
      <w:color w:val="4F81BD"/>
      <w:spacing w:val="15"/>
      <w:sz w:val="24"/>
      <w:szCs w:val="24"/>
    </w:rPr>
  </w:style>
  <w:style w:type="paragraph" w:styleId="afff2">
    <w:name w:val="Signature"/>
    <w:basedOn w:val="a1"/>
    <w:link w:val="afff3"/>
    <w:uiPriority w:val="99"/>
    <w:unhideWhenUsed/>
    <w:pPr>
      <w:spacing w:after="0" w:line="240" w:lineRule="auto"/>
      <w:ind w:left="4252"/>
    </w:pPr>
    <w:rPr>
      <w:rFonts w:ascii="Times New Roman" w:hAnsi="Times New Roman" w:cs="Times New Roman"/>
    </w:rPr>
  </w:style>
  <w:style w:type="paragraph" w:styleId="afff4">
    <w:name w:val="Salutation"/>
    <w:basedOn w:val="a1"/>
    <w:next w:val="a1"/>
    <w:link w:val="afff5"/>
    <w:uiPriority w:val="99"/>
    <w:unhideWhenUsed/>
    <w:qFormat/>
    <w:rPr>
      <w:rFonts w:ascii="Times New Roman" w:hAnsi="Times New Roman" w:cs="Times New Roman"/>
    </w:rPr>
  </w:style>
  <w:style w:type="paragraph" w:styleId="2c">
    <w:name w:val="List Continue 2"/>
    <w:basedOn w:val="a1"/>
    <w:uiPriority w:val="99"/>
    <w:unhideWhenUsed/>
    <w:qFormat/>
    <w:pPr>
      <w:spacing w:after="120"/>
      <w:ind w:left="566"/>
      <w:contextualSpacing/>
    </w:pPr>
    <w:rPr>
      <w:rFonts w:ascii="Times New Roman" w:eastAsia="Calibri" w:hAnsi="Times New Roman" w:cs="Times New Roman"/>
    </w:rPr>
  </w:style>
  <w:style w:type="paragraph" w:styleId="39">
    <w:name w:val="List Continue 3"/>
    <w:basedOn w:val="a1"/>
    <w:uiPriority w:val="99"/>
    <w:unhideWhenUsed/>
    <w:pPr>
      <w:spacing w:after="120"/>
      <w:ind w:left="849"/>
      <w:contextualSpacing/>
    </w:pPr>
    <w:rPr>
      <w:rFonts w:ascii="Times New Roman" w:eastAsia="Calibri" w:hAnsi="Times New Roman" w:cs="Times New Roman"/>
    </w:rPr>
  </w:style>
  <w:style w:type="paragraph" w:styleId="45">
    <w:name w:val="List Continue 4"/>
    <w:basedOn w:val="a1"/>
    <w:uiPriority w:val="99"/>
    <w:unhideWhenUsed/>
    <w:pPr>
      <w:spacing w:after="120"/>
      <w:ind w:left="1132"/>
      <w:contextualSpacing/>
    </w:pPr>
    <w:rPr>
      <w:rFonts w:ascii="Times New Roman" w:eastAsia="Calibri" w:hAnsi="Times New Roman" w:cs="Times New Roman"/>
    </w:rPr>
  </w:style>
  <w:style w:type="paragraph" w:styleId="56">
    <w:name w:val="List Continue 5"/>
    <w:basedOn w:val="a1"/>
    <w:uiPriority w:val="99"/>
    <w:unhideWhenUsed/>
    <w:qFormat/>
    <w:pPr>
      <w:spacing w:after="120"/>
      <w:ind w:left="1415"/>
      <w:contextualSpacing/>
    </w:pPr>
    <w:rPr>
      <w:rFonts w:ascii="Times New Roman" w:eastAsia="Calibri" w:hAnsi="Times New Roman" w:cs="Times New Roman"/>
    </w:rPr>
  </w:style>
  <w:style w:type="paragraph" w:styleId="2d">
    <w:name w:val="List 2"/>
    <w:basedOn w:val="a1"/>
    <w:uiPriority w:val="99"/>
    <w:unhideWhenUsed/>
    <w:pPr>
      <w:ind w:left="566" w:hanging="283"/>
      <w:contextualSpacing/>
    </w:pPr>
    <w:rPr>
      <w:rFonts w:ascii="Times New Roman" w:eastAsia="Calibri" w:hAnsi="Times New Roman" w:cs="Times New Roman"/>
    </w:rPr>
  </w:style>
  <w:style w:type="paragraph" w:styleId="3a">
    <w:name w:val="List 3"/>
    <w:basedOn w:val="a1"/>
    <w:uiPriority w:val="99"/>
    <w:unhideWhenUsed/>
    <w:pPr>
      <w:ind w:left="849" w:hanging="283"/>
      <w:contextualSpacing/>
    </w:pPr>
    <w:rPr>
      <w:rFonts w:ascii="Times New Roman" w:eastAsia="Calibri" w:hAnsi="Times New Roman" w:cs="Times New Roman"/>
    </w:rPr>
  </w:style>
  <w:style w:type="paragraph" w:styleId="46">
    <w:name w:val="List 4"/>
    <w:basedOn w:val="a1"/>
    <w:uiPriority w:val="99"/>
    <w:unhideWhenUsed/>
    <w:pPr>
      <w:ind w:left="1132" w:hanging="283"/>
      <w:contextualSpacing/>
    </w:pPr>
    <w:rPr>
      <w:rFonts w:ascii="Times New Roman" w:eastAsia="Calibri" w:hAnsi="Times New Roman" w:cs="Times New Roman"/>
    </w:rPr>
  </w:style>
  <w:style w:type="paragraph" w:styleId="HTML1">
    <w:name w:val="HTML Preformatted"/>
    <w:basedOn w:val="a1"/>
    <w:link w:val="HTML2"/>
    <w:uiPriority w:val="99"/>
    <w:unhideWhenUsed/>
    <w:pPr>
      <w:spacing w:after="0" w:line="240" w:lineRule="auto"/>
    </w:pPr>
    <w:rPr>
      <w:rFonts w:ascii="Times New Roman" w:hAnsi="Times New Roman" w:cs="Times New Roman"/>
      <w:sz w:val="20"/>
      <w:szCs w:val="20"/>
    </w:rPr>
  </w:style>
  <w:style w:type="paragraph" w:styleId="afff6">
    <w:name w:val="Block Text"/>
    <w:basedOn w:val="a1"/>
    <w:uiPriority w:val="99"/>
    <w:unhideWhenUsed/>
    <w:qFormat/>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afff7">
    <w:name w:val="Message Header"/>
    <w:basedOn w:val="a1"/>
    <w:link w:val="afff8"/>
    <w:uiPriority w:val="99"/>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paragraph" w:styleId="afff9">
    <w:name w:val="E-mail Signature"/>
    <w:basedOn w:val="a1"/>
    <w:link w:val="afffa"/>
    <w:uiPriority w:val="99"/>
    <w:unhideWhenUsed/>
    <w:pPr>
      <w:spacing w:after="0" w:line="240" w:lineRule="auto"/>
    </w:pPr>
    <w:rPr>
      <w:rFonts w:ascii="Times New Roman" w:hAnsi="Times New Roman" w:cs="Times New Roman"/>
    </w:rPr>
  </w:style>
  <w:style w:type="character" w:styleId="HTML3">
    <w:name w:val="HTML Sample"/>
    <w:uiPriority w:val="99"/>
    <w:unhideWhenUsed/>
    <w:rPr>
      <w:rFonts w:ascii="Times New Roman" w:hAnsi="Times New Roman" w:cs="Times New Roman"/>
      <w:sz w:val="24"/>
      <w:szCs w:val="24"/>
    </w:rPr>
  </w:style>
  <w:style w:type="character" w:styleId="afffb">
    <w:name w:val="FollowedHyperlink"/>
    <w:uiPriority w:val="99"/>
    <w:unhideWhenUsed/>
    <w:qFormat/>
    <w:rPr>
      <w:rFonts w:ascii="Times New Roman" w:hAnsi="Times New Roman" w:cs="Times New Roman"/>
      <w:color w:val="800080"/>
      <w:u w:val="single"/>
    </w:rPr>
  </w:style>
  <w:style w:type="character" w:styleId="afffc">
    <w:name w:val="footnote reference"/>
    <w:uiPriority w:val="99"/>
    <w:unhideWhenUsed/>
    <w:rPr>
      <w:rFonts w:ascii="Times New Roman" w:hAnsi="Times New Roman" w:cs="Times New Roman"/>
      <w:vertAlign w:val="superscript"/>
    </w:rPr>
  </w:style>
  <w:style w:type="character" w:styleId="afffd">
    <w:name w:val="annotation reference"/>
    <w:uiPriority w:val="99"/>
    <w:unhideWhenUsed/>
    <w:qFormat/>
    <w:rPr>
      <w:rFonts w:ascii="Times New Roman" w:hAnsi="Times New Roman" w:cs="Times New Roman"/>
      <w:sz w:val="16"/>
      <w:szCs w:val="16"/>
    </w:rPr>
  </w:style>
  <w:style w:type="character" w:styleId="afffe">
    <w:name w:val="endnote reference"/>
    <w:uiPriority w:val="99"/>
    <w:unhideWhenUsed/>
    <w:qFormat/>
    <w:rPr>
      <w:rFonts w:ascii="Times New Roman" w:hAnsi="Times New Roman" w:cs="Times New Roman"/>
      <w:vertAlign w:val="superscript"/>
    </w:rPr>
  </w:style>
  <w:style w:type="character" w:styleId="HTML4">
    <w:name w:val="HTML Acronym"/>
    <w:uiPriority w:val="99"/>
    <w:unhideWhenUsed/>
    <w:qFormat/>
    <w:rPr>
      <w:rFonts w:ascii="Times New Roman" w:hAnsi="Times New Roman" w:cs="Times New Roman"/>
    </w:rPr>
  </w:style>
  <w:style w:type="character" w:styleId="affff">
    <w:name w:val="Emphasis"/>
    <w:uiPriority w:val="20"/>
    <w:qFormat/>
    <w:rPr>
      <w:rFonts w:ascii="Times New Roman" w:hAnsi="Times New Roman" w:cs="Times New Roman"/>
      <w:i/>
      <w:iCs/>
    </w:rPr>
  </w:style>
  <w:style w:type="character" w:styleId="affff0">
    <w:name w:val="Hyperlink"/>
    <w:uiPriority w:val="99"/>
    <w:unhideWhenUsed/>
    <w:qFormat/>
    <w:rPr>
      <w:rFonts w:ascii="Times New Roman" w:hAnsi="Times New Roman" w:cs="Times New Roman"/>
      <w:color w:val="0000FF"/>
      <w:u w:val="single"/>
    </w:rPr>
  </w:style>
  <w:style w:type="character" w:styleId="HTML5">
    <w:name w:val="HTML Keyboard"/>
    <w:uiPriority w:val="99"/>
    <w:unhideWhenUsed/>
    <w:rPr>
      <w:rFonts w:ascii="Times New Roman" w:hAnsi="Times New Roman" w:cs="Times New Roman"/>
      <w:sz w:val="20"/>
      <w:szCs w:val="20"/>
    </w:rPr>
  </w:style>
  <w:style w:type="character" w:styleId="HTML6">
    <w:name w:val="HTML Code"/>
    <w:uiPriority w:val="99"/>
    <w:unhideWhenUsed/>
    <w:qFormat/>
    <w:rPr>
      <w:rFonts w:ascii="Times New Roman" w:hAnsi="Times New Roman" w:cs="Times New Roman"/>
      <w:sz w:val="20"/>
      <w:szCs w:val="20"/>
    </w:rPr>
  </w:style>
  <w:style w:type="character" w:styleId="affff1">
    <w:name w:val="page number"/>
    <w:uiPriority w:val="99"/>
    <w:unhideWhenUsed/>
    <w:rPr>
      <w:rFonts w:ascii="Times New Roman" w:hAnsi="Times New Roman" w:cs="Times New Roman"/>
    </w:rPr>
  </w:style>
  <w:style w:type="character" w:styleId="affff2">
    <w:name w:val="line number"/>
    <w:uiPriority w:val="99"/>
    <w:unhideWhenUsed/>
    <w:qFormat/>
    <w:rPr>
      <w:rFonts w:ascii="Times New Roman" w:hAnsi="Times New Roman" w:cs="Times New Roman"/>
    </w:rPr>
  </w:style>
  <w:style w:type="character" w:styleId="HTML7">
    <w:name w:val="HTML Definition"/>
    <w:uiPriority w:val="99"/>
    <w:unhideWhenUsed/>
    <w:qFormat/>
    <w:rPr>
      <w:rFonts w:ascii="Times New Roman" w:hAnsi="Times New Roman" w:cs="Times New Roman"/>
      <w:i/>
      <w:iCs/>
    </w:rPr>
  </w:style>
  <w:style w:type="character" w:styleId="HTML8">
    <w:name w:val="HTML Variable"/>
    <w:uiPriority w:val="99"/>
    <w:unhideWhenUsed/>
    <w:qFormat/>
    <w:rPr>
      <w:rFonts w:ascii="Times New Roman" w:hAnsi="Times New Roman" w:cs="Times New Roman"/>
      <w:i/>
      <w:iCs/>
    </w:rPr>
  </w:style>
  <w:style w:type="character" w:styleId="HTML9">
    <w:name w:val="HTML Typewriter"/>
    <w:uiPriority w:val="99"/>
    <w:unhideWhenUsed/>
    <w:rPr>
      <w:rFonts w:ascii="Consolas" w:hAnsi="Consolas" w:cs="Times New Roman"/>
      <w:sz w:val="20"/>
      <w:szCs w:val="20"/>
    </w:rPr>
  </w:style>
  <w:style w:type="character" w:styleId="affff3">
    <w:name w:val="Strong"/>
    <w:uiPriority w:val="22"/>
    <w:qFormat/>
    <w:rPr>
      <w:rFonts w:ascii="Times New Roman" w:hAnsi="Times New Roman" w:cs="Times New Roman"/>
      <w:b/>
      <w:bCs/>
    </w:rPr>
  </w:style>
  <w:style w:type="character" w:styleId="HTMLa">
    <w:name w:val="HTML Cite"/>
    <w:uiPriority w:val="99"/>
    <w:unhideWhenUsed/>
    <w:rPr>
      <w:rFonts w:ascii="Times New Roman" w:hAnsi="Times New Roman" w:cs="Times New Roman"/>
      <w:i/>
      <w:iCs/>
    </w:rPr>
  </w:style>
  <w:style w:type="table" w:styleId="2e">
    <w:name w:val="Table Colorful 2"/>
    <w:basedOn w:val="a3"/>
    <w:uiPriority w:val="99"/>
    <w:unhideWhenUsed/>
    <w:pPr>
      <w:spacing w:after="0" w:line="240" w:lineRule="auto"/>
    </w:pPr>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
    <w:name w:val="Table Grid 2"/>
    <w:basedOn w:val="a3"/>
    <w:uiPriority w:val="99"/>
    <w:unhideWhenUsed/>
    <w:qFormat/>
    <w:pPr>
      <w:spacing w:after="0" w:line="240" w:lineRule="auto"/>
    </w:pPr>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4">
    <w:name w:val="Table Subtle 1"/>
    <w:basedOn w:val="a3"/>
    <w:uiPriority w:val="99"/>
    <w:unhideWhenUsed/>
    <w:pPr>
      <w:spacing w:after="0" w:line="240" w:lineRule="auto"/>
    </w:pPr>
    <w:rPr>
      <w:rFonts w:ascii="Times New Roman" w:hAnsi="Times New Roman"/>
    </w:rPr>
    <w:tblPr>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4">
    <w:name w:val="Table Theme"/>
    <w:basedOn w:val="a3"/>
    <w:uiPriority w:val="99"/>
    <w:unhideWhenUsed/>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uiPriority w:val="99"/>
    <w:unhideWhenUsed/>
    <w:pPr>
      <w:spacing w:after="0" w:line="240" w:lineRule="auto"/>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3">
    <w:name w:val="Table Grid 6"/>
    <w:basedOn w:val="a3"/>
    <w:uiPriority w:val="99"/>
    <w:unhideWhenUsed/>
    <w:qFormat/>
    <w:pPr>
      <w:spacing w:after="0"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5">
    <w:name w:val="Table Simple 1"/>
    <w:basedOn w:val="a3"/>
    <w:uiPriority w:val="99"/>
    <w:unhideWhenUsed/>
    <w:qFormat/>
    <w:pPr>
      <w:spacing w:after="0" w:line="240" w:lineRule="auto"/>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3"/>
    <w:uiPriority w:val="99"/>
    <w:unhideWhenUsed/>
    <w:qFormat/>
    <w:pPr>
      <w:spacing w:after="0" w:line="240" w:lineRule="auto"/>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2f0">
    <w:name w:val="Table 3D effects 2"/>
    <w:basedOn w:val="a3"/>
    <w:uiPriority w:val="99"/>
    <w:unhideWhenUsed/>
    <w:qFormat/>
    <w:pPr>
      <w:spacing w:after="0" w:line="240" w:lineRule="auto"/>
    </w:pPr>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
    <w:name w:val="Table List 5"/>
    <w:basedOn w:val="a3"/>
    <w:uiPriority w:val="99"/>
    <w:unhideWhenUsed/>
    <w:qFormat/>
    <w:pPr>
      <w:spacing w:after="0" w:line="240" w:lineRule="auto"/>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47">
    <w:name w:val="Table Classic 4"/>
    <w:basedOn w:val="a3"/>
    <w:uiPriority w:val="99"/>
    <w:unhideWhenUsed/>
    <w:qFormat/>
    <w:pPr>
      <w:spacing w:after="0" w:line="240" w:lineRule="auto"/>
    </w:pPr>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affff5">
    <w:name w:val="Table Grid"/>
    <w:basedOn w:val="a3"/>
    <w:uiPriority w:val="59"/>
    <w:qFormat/>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lassic 1"/>
    <w:basedOn w:val="a3"/>
    <w:uiPriority w:val="99"/>
    <w:unhideWhenUsed/>
    <w:pPr>
      <w:spacing w:after="0" w:line="240"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7">
    <w:name w:val="Table Grid 5"/>
    <w:basedOn w:val="a3"/>
    <w:uiPriority w:val="99"/>
    <w:unhideWhenUsed/>
    <w:qFormat/>
    <w:pPr>
      <w:spacing w:after="0"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b">
    <w:name w:val="Table 3D effects 3"/>
    <w:basedOn w:val="a3"/>
    <w:uiPriority w:val="99"/>
    <w:unhideWhenUsed/>
    <w:qFormat/>
    <w:pPr>
      <w:spacing w:after="0" w:line="240" w:lineRule="auto"/>
    </w:pPr>
    <w:rPr>
      <w:rFonts w:ascii="Times New Roman" w:hAnsi="Times New Roman"/>
    </w:rPr>
    <w:tblPr>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3"/>
    <w:uiPriority w:val="99"/>
    <w:unhideWhenUsed/>
    <w:pPr>
      <w:spacing w:after="0" w:line="240" w:lineRule="auto"/>
    </w:pPr>
    <w:rPr>
      <w:rFonts w:ascii="Times New Roman" w:hAnsi="Times New Roman"/>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uiPriority w:val="99"/>
    <w:unhideWhenUsed/>
    <w:pPr>
      <w:spacing w:after="0" w:line="240" w:lineRule="auto"/>
    </w:pPr>
    <w:rPr>
      <w:rFonts w:ascii="Times New Roman" w:hAnsi="Times New Roman"/>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d">
    <w:name w:val="Table Classic 3"/>
    <w:basedOn w:val="a3"/>
    <w:uiPriority w:val="99"/>
    <w:unhideWhenUsed/>
    <w:pPr>
      <w:spacing w:after="0" w:line="240" w:lineRule="auto"/>
    </w:pPr>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affff6">
    <w:name w:val="Table Professional"/>
    <w:basedOn w:val="a3"/>
    <w:uiPriority w:val="99"/>
    <w:unhideWhenUsed/>
    <w:pPr>
      <w:spacing w:after="0" w:line="240" w:lineRule="auto"/>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7">
    <w:name w:val="Table Elegant"/>
    <w:basedOn w:val="a3"/>
    <w:uiPriority w:val="99"/>
    <w:unhideWhenUsed/>
    <w:pPr>
      <w:spacing w:after="0" w:line="240" w:lineRule="auto"/>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8">
    <w:name w:val="Table Colorful 1"/>
    <w:basedOn w:val="a3"/>
    <w:uiPriority w:val="99"/>
    <w:unhideWhenUsed/>
    <w:qFormat/>
    <w:pPr>
      <w:spacing w:after="0" w:line="240" w:lineRule="auto"/>
    </w:pPr>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0">
    <w:name w:val="Table List 3"/>
    <w:basedOn w:val="a3"/>
    <w:uiPriority w:val="99"/>
    <w:unhideWhenUsed/>
    <w:pPr>
      <w:spacing w:after="0" w:line="240" w:lineRule="auto"/>
    </w:pPr>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2">
    <w:name w:val="Table Web 2"/>
    <w:basedOn w:val="a3"/>
    <w:uiPriority w:val="99"/>
    <w:unhideWhenUsed/>
    <w:pPr>
      <w:spacing w:after="0" w:line="240" w:lineRule="auto"/>
    </w:pPr>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7">
    <w:name w:val="Table List 7"/>
    <w:basedOn w:val="a3"/>
    <w:uiPriority w:val="99"/>
    <w:unhideWhenUsed/>
    <w:pPr>
      <w:spacing w:after="0" w:line="240" w:lineRule="auto"/>
    </w:pPr>
    <w:rPr>
      <w:rFonts w:ascii="Times New Roman" w:hAnsi="Times New Roman"/>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f8">
    <w:name w:val="Table Contemporary"/>
    <w:basedOn w:val="a3"/>
    <w:uiPriority w:val="99"/>
    <w:unhideWhenUsed/>
    <w:qFormat/>
    <w:pPr>
      <w:spacing w:after="0" w:line="240" w:lineRule="auto"/>
    </w:pPr>
    <w:rPr>
      <w:rFonts w:ascii="Times New Roman" w:hAnsi="Times New Roman"/>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6">
    <w:name w:val="Table List 6"/>
    <w:basedOn w:val="a3"/>
    <w:uiPriority w:val="99"/>
    <w:unhideWhenUsed/>
    <w:pPr>
      <w:spacing w:after="0" w:line="240" w:lineRule="auto"/>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49">
    <w:name w:val="Table Grid 4"/>
    <w:basedOn w:val="a3"/>
    <w:uiPriority w:val="99"/>
    <w:unhideWhenUsed/>
    <w:pPr>
      <w:spacing w:after="0" w:line="240" w:lineRule="auto"/>
    </w:pPr>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9">
    <w:name w:val="Table Columns 1"/>
    <w:basedOn w:val="a3"/>
    <w:uiPriority w:val="99"/>
    <w:unhideWhenUsed/>
    <w:pPr>
      <w:spacing w:after="0" w:line="240" w:lineRule="auto"/>
    </w:pPr>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
    <w:name w:val="Table List 8"/>
    <w:basedOn w:val="a3"/>
    <w:uiPriority w:val="99"/>
    <w:unhideWhenUsed/>
    <w:qFormat/>
    <w:pPr>
      <w:spacing w:after="0" w:line="240" w:lineRule="auto"/>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3e">
    <w:name w:val="Table Grid 3"/>
    <w:basedOn w:val="a3"/>
    <w:uiPriority w:val="99"/>
    <w:unhideWhenUsed/>
    <w:pPr>
      <w:spacing w:after="0" w:line="240" w:lineRule="auto"/>
    </w:pPr>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2f1">
    <w:name w:val="Table Subtle 2"/>
    <w:basedOn w:val="a3"/>
    <w:uiPriority w:val="99"/>
    <w:unhideWhenUsed/>
    <w:qFormat/>
    <w:pPr>
      <w:spacing w:after="0" w:line="240" w:lineRule="auto"/>
    </w:pPr>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
    <w:name w:val="Table List 4"/>
    <w:basedOn w:val="a3"/>
    <w:uiPriority w:val="99"/>
    <w:unhideWhenUsed/>
    <w:qFormat/>
    <w:pPr>
      <w:spacing w:after="0"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1">
    <w:name w:val="Table List 1"/>
    <w:basedOn w:val="a3"/>
    <w:uiPriority w:val="99"/>
    <w:unhideWhenUsed/>
    <w:pPr>
      <w:spacing w:after="0" w:line="240" w:lineRule="auto"/>
    </w:pPr>
    <w:rPr>
      <w:rFonts w:ascii="Times New Roman" w:hAnsi="Times New Roman"/>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
    <w:name w:val="Table Web 1"/>
    <w:basedOn w:val="a3"/>
    <w:uiPriority w:val="99"/>
    <w:unhideWhenUsed/>
    <w:pPr>
      <w:spacing w:after="0" w:line="240" w:lineRule="auto"/>
    </w:pPr>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Colorful 3"/>
    <w:basedOn w:val="a3"/>
    <w:uiPriority w:val="99"/>
    <w:unhideWhenUsed/>
    <w:pPr>
      <w:spacing w:after="0" w:line="240" w:lineRule="auto"/>
    </w:pPr>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8">
    <w:name w:val="Table Columns 5"/>
    <w:basedOn w:val="a3"/>
    <w:uiPriority w:val="99"/>
    <w:unhideWhenUsed/>
    <w:pPr>
      <w:spacing w:after="0" w:line="240" w:lineRule="auto"/>
    </w:pPr>
    <w:rPr>
      <w:rFonts w:ascii="Times New Roman" w:hAnsi="Times New Roman"/>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2">
    <w:name w:val="Table Classic 2"/>
    <w:basedOn w:val="a3"/>
    <w:uiPriority w:val="99"/>
    <w:unhideWhenUsed/>
    <w:qFormat/>
    <w:pPr>
      <w:spacing w:after="0" w:line="240"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73">
    <w:name w:val="Table Grid 7"/>
    <w:basedOn w:val="a3"/>
    <w:uiPriority w:val="99"/>
    <w:unhideWhenUsed/>
    <w:pPr>
      <w:spacing w:after="0" w:line="240" w:lineRule="auto"/>
    </w:pPr>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a">
    <w:name w:val="Table 3D effects 1"/>
    <w:basedOn w:val="a3"/>
    <w:uiPriority w:val="99"/>
    <w:unhideWhenUsed/>
    <w:qFormat/>
    <w:pPr>
      <w:spacing w:after="0" w:line="240" w:lineRule="auto"/>
    </w:pPr>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3">
    <w:name w:val="Table Columns 2"/>
    <w:basedOn w:val="a3"/>
    <w:uiPriority w:val="99"/>
    <w:unhideWhenUsed/>
    <w:pPr>
      <w:spacing w:after="0" w:line="240" w:lineRule="auto"/>
    </w:pPr>
    <w:rPr>
      <w:rFonts w:ascii="Times New Roman" w:hAnsi="Times New Roman"/>
      <w:b/>
      <w:bCs/>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4">
    <w:name w:val="Table Simple 2"/>
    <w:basedOn w:val="a3"/>
    <w:uiPriority w:val="99"/>
    <w:unhideWhenUsed/>
    <w:qFormat/>
    <w:pPr>
      <w:spacing w:after="0" w:line="240" w:lineRule="auto"/>
    </w:pPr>
    <w:rPr>
      <w:rFonts w:ascii="Times New Roman" w:hAnsi="Times New Roman"/>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0">
    <w:name w:val="Table Simple 3"/>
    <w:basedOn w:val="a3"/>
    <w:uiPriority w:val="99"/>
    <w:unhideWhenUsed/>
    <w:pPr>
      <w:spacing w:after="0"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3">
    <w:name w:val="Table Grid 8"/>
    <w:basedOn w:val="a3"/>
    <w:uiPriority w:val="99"/>
    <w:unhideWhenUsed/>
    <w:pPr>
      <w:spacing w:after="0" w:line="240" w:lineRule="auto"/>
    </w:pPr>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0">
    <w:name w:val="Table List 2"/>
    <w:basedOn w:val="a3"/>
    <w:uiPriority w:val="99"/>
    <w:unhideWhenUsed/>
    <w:pPr>
      <w:spacing w:after="0" w:line="240" w:lineRule="auto"/>
    </w:pPr>
    <w:rPr>
      <w:rFonts w:ascii="Times New Roman" w:hAnsi="Times New Roman"/>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customStyle="1" w:styleId="10">
    <w:name w:val="Заголовок 1 Знак"/>
    <w:basedOn w:val="a2"/>
    <w:link w:val="1"/>
    <w:uiPriority w:val="9"/>
    <w:rPr>
      <w:rFonts w:ascii="Times New Roman" w:eastAsia="Times New Roman" w:hAnsi="Times New Roman" w:cs="Times New Roman"/>
      <w:b/>
      <w:bCs/>
      <w:color w:val="365F91"/>
      <w:sz w:val="28"/>
      <w:szCs w:val="28"/>
    </w:rPr>
  </w:style>
  <w:style w:type="character" w:customStyle="1" w:styleId="22">
    <w:name w:val="Заголовок 2 Знак"/>
    <w:basedOn w:val="a2"/>
    <w:link w:val="21"/>
    <w:uiPriority w:val="9"/>
    <w:rPr>
      <w:rFonts w:ascii="Times New Roman" w:eastAsia="Times New Roman" w:hAnsi="Times New Roman" w:cs="Times New Roman"/>
      <w:b/>
      <w:bCs/>
      <w:color w:val="4F81BD"/>
      <w:sz w:val="26"/>
      <w:szCs w:val="26"/>
    </w:rPr>
  </w:style>
  <w:style w:type="character" w:customStyle="1" w:styleId="32">
    <w:name w:val="Заголовок 3 Знак"/>
    <w:basedOn w:val="a2"/>
    <w:link w:val="31"/>
    <w:uiPriority w:val="9"/>
    <w:rPr>
      <w:rFonts w:ascii="Times New Roman" w:eastAsia="Times New Roman" w:hAnsi="Times New Roman" w:cs="Times New Roman"/>
      <w:b/>
      <w:bCs/>
      <w:color w:val="4F81BD"/>
    </w:rPr>
  </w:style>
  <w:style w:type="character" w:customStyle="1" w:styleId="42">
    <w:name w:val="Заголовок 4 Знак"/>
    <w:basedOn w:val="a2"/>
    <w:link w:val="41"/>
    <w:uiPriority w:val="9"/>
    <w:qFormat/>
    <w:rPr>
      <w:rFonts w:ascii="Times New Roman" w:eastAsia="Times New Roman" w:hAnsi="Times New Roman" w:cs="Times New Roman"/>
      <w:b/>
      <w:bCs/>
      <w:i/>
      <w:iCs/>
      <w:color w:val="4F81BD"/>
    </w:rPr>
  </w:style>
  <w:style w:type="character" w:customStyle="1" w:styleId="52">
    <w:name w:val="Заголовок 5 Знак"/>
    <w:basedOn w:val="a2"/>
    <w:link w:val="51"/>
    <w:uiPriority w:val="9"/>
    <w:rPr>
      <w:rFonts w:ascii="Times New Roman" w:eastAsia="Times New Roman" w:hAnsi="Times New Roman" w:cs="Times New Roman"/>
      <w:color w:val="243F60"/>
    </w:rPr>
  </w:style>
  <w:style w:type="character" w:customStyle="1" w:styleId="60">
    <w:name w:val="Заголовок 6 Знак"/>
    <w:basedOn w:val="a2"/>
    <w:link w:val="6"/>
    <w:uiPriority w:val="9"/>
    <w:rPr>
      <w:rFonts w:ascii="Times New Roman" w:eastAsia="Times New Roman" w:hAnsi="Times New Roman" w:cs="Times New Roman"/>
      <w:i/>
      <w:iCs/>
      <w:color w:val="243F60"/>
    </w:rPr>
  </w:style>
  <w:style w:type="character" w:customStyle="1" w:styleId="70">
    <w:name w:val="Заголовок 7 Знак"/>
    <w:basedOn w:val="a2"/>
    <w:link w:val="7"/>
    <w:uiPriority w:val="9"/>
    <w:rPr>
      <w:rFonts w:ascii="Times New Roman" w:eastAsia="Times New Roman" w:hAnsi="Times New Roman" w:cs="Times New Roman"/>
      <w:i/>
      <w:iCs/>
      <w:color w:val="404040"/>
    </w:rPr>
  </w:style>
  <w:style w:type="character" w:customStyle="1" w:styleId="80">
    <w:name w:val="Заголовок 8 Знак"/>
    <w:basedOn w:val="a2"/>
    <w:link w:val="8"/>
    <w:uiPriority w:val="9"/>
    <w:rPr>
      <w:rFonts w:ascii="Times New Roman" w:eastAsia="Times New Roman" w:hAnsi="Times New Roman" w:cs="Times New Roman"/>
      <w:color w:val="404040"/>
      <w:sz w:val="20"/>
      <w:szCs w:val="20"/>
    </w:rPr>
  </w:style>
  <w:style w:type="character" w:customStyle="1" w:styleId="90">
    <w:name w:val="Заголовок 9 Знак"/>
    <w:basedOn w:val="a2"/>
    <w:link w:val="9"/>
    <w:uiPriority w:val="9"/>
    <w:rPr>
      <w:rFonts w:ascii="Times New Roman" w:eastAsia="Times New Roman" w:hAnsi="Times New Roman" w:cs="Times New Roman"/>
      <w:i/>
      <w:iCs/>
      <w:color w:val="404040"/>
      <w:sz w:val="20"/>
      <w:szCs w:val="20"/>
    </w:rPr>
  </w:style>
  <w:style w:type="character" w:customStyle="1" w:styleId="afff8">
    <w:name w:val="Шапка Знак"/>
    <w:link w:val="afff7"/>
    <w:uiPriority w:val="99"/>
    <w:qFormat/>
    <w:rPr>
      <w:rFonts w:ascii="Times New Roman" w:eastAsia="Times New Roman" w:hAnsi="Times New Roman" w:cs="Times New Roman"/>
      <w:sz w:val="24"/>
      <w:szCs w:val="24"/>
      <w:shd w:val="pct20" w:color="auto" w:fill="auto"/>
    </w:rPr>
  </w:style>
  <w:style w:type="character" w:customStyle="1" w:styleId="af2">
    <w:name w:val="Тема примечания Знак"/>
    <w:link w:val="af1"/>
    <w:uiPriority w:val="99"/>
    <w:qFormat/>
    <w:rPr>
      <w:rFonts w:ascii="Times New Roman" w:hAnsi="Times New Roman" w:cs="Times New Roman"/>
      <w:b/>
      <w:bCs/>
      <w:sz w:val="20"/>
      <w:szCs w:val="20"/>
    </w:rPr>
  </w:style>
  <w:style w:type="character" w:customStyle="1" w:styleId="29">
    <w:name w:val="Красная строка 2 Знак"/>
    <w:link w:val="28"/>
    <w:uiPriority w:val="99"/>
    <w:rPr>
      <w:rFonts w:ascii="Times New Roman" w:hAnsi="Times New Roman" w:cs="Times New Roman"/>
    </w:rPr>
  </w:style>
  <w:style w:type="character" w:customStyle="1" w:styleId="a6">
    <w:name w:val="Текст выноски Знак"/>
    <w:link w:val="a5"/>
    <w:uiPriority w:val="99"/>
    <w:rPr>
      <w:rFonts w:ascii="Times New Roman" w:hAnsi="Times New Roman" w:cs="Times New Roman"/>
      <w:sz w:val="16"/>
      <w:szCs w:val="16"/>
    </w:rPr>
  </w:style>
  <w:style w:type="character" w:customStyle="1" w:styleId="af6">
    <w:name w:val="Текст сноски Знак"/>
    <w:link w:val="af5"/>
    <w:uiPriority w:val="99"/>
    <w:rPr>
      <w:rFonts w:ascii="Times New Roman" w:hAnsi="Times New Roman" w:cs="Times New Roman"/>
      <w:sz w:val="20"/>
      <w:szCs w:val="20"/>
    </w:rPr>
  </w:style>
  <w:style w:type="character" w:customStyle="1" w:styleId="34">
    <w:name w:val="Основной текст с отступом 3 Знак"/>
    <w:link w:val="33"/>
    <w:uiPriority w:val="99"/>
    <w:rPr>
      <w:rFonts w:ascii="Times New Roman" w:hAnsi="Times New Roman" w:cs="Times New Roman"/>
      <w:sz w:val="16"/>
      <w:szCs w:val="16"/>
    </w:rPr>
  </w:style>
  <w:style w:type="character" w:customStyle="1" w:styleId="aff0">
    <w:name w:val="Текст макроса Знак"/>
    <w:link w:val="aff"/>
    <w:uiPriority w:val="99"/>
    <w:rPr>
      <w:rFonts w:ascii="Times New Roman" w:hAnsi="Times New Roman" w:cs="Times New Roman"/>
      <w:sz w:val="20"/>
      <w:szCs w:val="20"/>
    </w:rPr>
  </w:style>
  <w:style w:type="character" w:customStyle="1" w:styleId="1b">
    <w:name w:val="Сильная ссылка1"/>
    <w:uiPriority w:val="32"/>
    <w:qFormat/>
    <w:rPr>
      <w:rFonts w:ascii="Times New Roman" w:hAnsi="Times New Roman" w:cs="Times New Roman"/>
      <w:b/>
      <w:bCs/>
      <w:smallCaps/>
      <w:color w:val="C0504D"/>
      <w:spacing w:val="5"/>
      <w:u w:val="single"/>
    </w:rPr>
  </w:style>
  <w:style w:type="character" w:customStyle="1" w:styleId="ac">
    <w:name w:val="Текст Знак"/>
    <w:link w:val="ab"/>
    <w:uiPriority w:val="99"/>
    <w:rPr>
      <w:rFonts w:ascii="Times New Roman" w:hAnsi="Times New Roman" w:cs="Times New Roman"/>
      <w:sz w:val="21"/>
      <w:szCs w:val="21"/>
    </w:rPr>
  </w:style>
  <w:style w:type="character" w:customStyle="1" w:styleId="2f5">
    <w:name w:val="Цитата 2 Знак"/>
    <w:link w:val="2f6"/>
    <w:uiPriority w:val="29"/>
    <w:rPr>
      <w:rFonts w:ascii="Times New Roman" w:hAnsi="Times New Roman" w:cs="Times New Roman"/>
      <w:i/>
      <w:iCs/>
      <w:color w:val="000000"/>
    </w:rPr>
  </w:style>
  <w:style w:type="paragraph" w:styleId="2f6">
    <w:name w:val="Quote"/>
    <w:basedOn w:val="a1"/>
    <w:next w:val="a1"/>
    <w:link w:val="2f5"/>
    <w:uiPriority w:val="29"/>
    <w:qFormat/>
    <w:rPr>
      <w:rFonts w:ascii="Times New Roman" w:hAnsi="Times New Roman" w:cs="Times New Roman"/>
      <w:i/>
      <w:iCs/>
      <w:color w:val="000000"/>
    </w:rPr>
  </w:style>
  <w:style w:type="character" w:customStyle="1" w:styleId="affff9">
    <w:name w:val="Выделенная цитата Знак"/>
    <w:link w:val="affffa"/>
    <w:uiPriority w:val="30"/>
    <w:rPr>
      <w:rFonts w:ascii="Times New Roman" w:hAnsi="Times New Roman" w:cs="Times New Roman"/>
      <w:b/>
      <w:bCs/>
      <w:i/>
      <w:iCs/>
      <w:color w:val="4F81BD"/>
    </w:rPr>
  </w:style>
  <w:style w:type="paragraph" w:styleId="affffa">
    <w:name w:val="Intense Quote"/>
    <w:basedOn w:val="a1"/>
    <w:next w:val="a1"/>
    <w:link w:val="affff9"/>
    <w:uiPriority w:val="30"/>
    <w:qFormat/>
    <w:pPr>
      <w:pBdr>
        <w:bottom w:val="single" w:sz="4" w:space="4" w:color="4F81BD"/>
      </w:pBdr>
      <w:spacing w:before="200" w:after="280"/>
      <w:ind w:left="936" w:right="936"/>
    </w:pPr>
    <w:rPr>
      <w:rFonts w:ascii="Times New Roman" w:hAnsi="Times New Roman" w:cs="Times New Roman"/>
      <w:b/>
      <w:bCs/>
      <w:i/>
      <w:iCs/>
      <w:color w:val="4F81BD"/>
    </w:rPr>
  </w:style>
  <w:style w:type="character" w:customStyle="1" w:styleId="HTML2">
    <w:name w:val="Стандартный HTML Знак"/>
    <w:link w:val="HTML1"/>
    <w:uiPriority w:val="99"/>
    <w:rPr>
      <w:rFonts w:ascii="Times New Roman" w:hAnsi="Times New Roman" w:cs="Times New Roman"/>
      <w:sz w:val="20"/>
      <w:szCs w:val="20"/>
    </w:rPr>
  </w:style>
  <w:style w:type="character" w:customStyle="1" w:styleId="24">
    <w:name w:val="Основной текст 2 Знак"/>
    <w:link w:val="23"/>
    <w:uiPriority w:val="99"/>
    <w:qFormat/>
    <w:rPr>
      <w:rFonts w:ascii="Times New Roman" w:hAnsi="Times New Roman" w:cs="Times New Roman"/>
    </w:rPr>
  </w:style>
  <w:style w:type="character" w:customStyle="1" w:styleId="38">
    <w:name w:val="Основной текст 3 Знак"/>
    <w:link w:val="37"/>
    <w:uiPriority w:val="99"/>
    <w:rPr>
      <w:rFonts w:ascii="Times New Roman" w:hAnsi="Times New Roman" w:cs="Times New Roman"/>
      <w:sz w:val="16"/>
      <w:szCs w:val="16"/>
    </w:rPr>
  </w:style>
  <w:style w:type="character" w:customStyle="1" w:styleId="aff5">
    <w:name w:val="Дата Знак"/>
    <w:link w:val="aff4"/>
    <w:uiPriority w:val="99"/>
    <w:rPr>
      <w:rFonts w:ascii="Times New Roman" w:hAnsi="Times New Roman" w:cs="Times New Roman"/>
    </w:rPr>
  </w:style>
  <w:style w:type="character" w:customStyle="1" w:styleId="afff5">
    <w:name w:val="Приветствие Знак"/>
    <w:basedOn w:val="a2"/>
    <w:link w:val="afff4"/>
    <w:uiPriority w:val="99"/>
    <w:qFormat/>
    <w:rPr>
      <w:rFonts w:ascii="Times New Roman" w:hAnsi="Times New Roman" w:cs="Times New Roman"/>
    </w:rPr>
  </w:style>
  <w:style w:type="character" w:customStyle="1" w:styleId="af8">
    <w:name w:val="Верхний колонтитул Знак"/>
    <w:link w:val="af7"/>
    <w:uiPriority w:val="99"/>
    <w:qFormat/>
    <w:rPr>
      <w:rFonts w:ascii="Times New Roman" w:hAnsi="Times New Roman" w:cs="Times New Roman"/>
    </w:rPr>
  </w:style>
  <w:style w:type="character" w:customStyle="1" w:styleId="a9">
    <w:name w:val="Прощание Знак"/>
    <w:basedOn w:val="a2"/>
    <w:link w:val="a8"/>
    <w:uiPriority w:val="99"/>
    <w:qFormat/>
    <w:rPr>
      <w:rFonts w:ascii="Times New Roman" w:hAnsi="Times New Roman" w:cs="Times New Roman"/>
    </w:rPr>
  </w:style>
  <w:style w:type="character" w:customStyle="1" w:styleId="afff3">
    <w:name w:val="Подпись Знак"/>
    <w:basedOn w:val="a2"/>
    <w:link w:val="afff2"/>
    <w:uiPriority w:val="99"/>
    <w:rPr>
      <w:rFonts w:ascii="Times New Roman" w:hAnsi="Times New Roman" w:cs="Times New Roman"/>
    </w:rPr>
  </w:style>
  <w:style w:type="character" w:customStyle="1" w:styleId="HTML0">
    <w:name w:val="Адрес HTML Знак"/>
    <w:link w:val="HTML"/>
    <w:uiPriority w:val="99"/>
    <w:qFormat/>
    <w:rPr>
      <w:rFonts w:ascii="Times New Roman" w:hAnsi="Times New Roman" w:cs="Times New Roman"/>
      <w:i/>
      <w:iCs/>
    </w:rPr>
  </w:style>
  <w:style w:type="character" w:customStyle="1" w:styleId="affffb">
    <w:name w:val="Текст примечания Знак"/>
    <w:uiPriority w:val="99"/>
    <w:semiHidden/>
    <w:qFormat/>
    <w:rPr>
      <w:rFonts w:ascii="Times New Roman" w:hAnsi="Times New Roman" w:cs="Times New Roman"/>
      <w:sz w:val="20"/>
      <w:szCs w:val="20"/>
    </w:rPr>
  </w:style>
  <w:style w:type="character" w:customStyle="1" w:styleId="aff9">
    <w:name w:val="Основной текст с отступом Знак"/>
    <w:link w:val="aff8"/>
    <w:uiPriority w:val="99"/>
    <w:qFormat/>
    <w:rPr>
      <w:rFonts w:ascii="Times New Roman" w:hAnsi="Times New Roman" w:cs="Times New Roman"/>
    </w:rPr>
  </w:style>
  <w:style w:type="character" w:customStyle="1" w:styleId="2b">
    <w:name w:val="Основной текст с отступом 2 Знак"/>
    <w:link w:val="2a"/>
    <w:uiPriority w:val="99"/>
    <w:qFormat/>
    <w:rPr>
      <w:rFonts w:ascii="Times New Roman" w:hAnsi="Times New Roman" w:cs="Times New Roman"/>
    </w:rPr>
  </w:style>
  <w:style w:type="character" w:styleId="affffc">
    <w:name w:val="Placeholder Text"/>
    <w:uiPriority w:val="99"/>
    <w:semiHidden/>
    <w:rPr>
      <w:rFonts w:ascii="Times New Roman" w:hAnsi="Times New Roman" w:cs="Times New Roman"/>
      <w:color w:val="808080"/>
    </w:rPr>
  </w:style>
  <w:style w:type="character" w:customStyle="1" w:styleId="afffa">
    <w:name w:val="Электронная подпись Знак"/>
    <w:basedOn w:val="a2"/>
    <w:link w:val="afff9"/>
    <w:uiPriority w:val="99"/>
    <w:qFormat/>
    <w:rPr>
      <w:rFonts w:ascii="Times New Roman" w:hAnsi="Times New Roman" w:cs="Times New Roman"/>
    </w:rPr>
  </w:style>
  <w:style w:type="character" w:customStyle="1" w:styleId="1c">
    <w:name w:val="Сильное выделение1"/>
    <w:uiPriority w:val="21"/>
    <w:qFormat/>
    <w:rPr>
      <w:rFonts w:ascii="Times New Roman" w:hAnsi="Times New Roman" w:cs="Times New Roman"/>
      <w:b/>
      <w:bCs/>
      <w:i/>
      <w:iCs/>
      <w:color w:val="4F81BD"/>
    </w:rPr>
  </w:style>
  <w:style w:type="character" w:customStyle="1" w:styleId="affb">
    <w:name w:val="Название Знак"/>
    <w:link w:val="affa"/>
    <w:uiPriority w:val="10"/>
    <w:rPr>
      <w:rFonts w:ascii="Times New Roman" w:eastAsia="Times New Roman" w:hAnsi="Times New Roman" w:cs="Times New Roman"/>
      <w:color w:val="17365D"/>
      <w:spacing w:val="5"/>
      <w:kern w:val="28"/>
      <w:sz w:val="52"/>
      <w:szCs w:val="52"/>
    </w:rPr>
  </w:style>
  <w:style w:type="character" w:customStyle="1" w:styleId="aff7">
    <w:name w:val="Красная строка Знак"/>
    <w:link w:val="aff6"/>
    <w:uiPriority w:val="99"/>
    <w:qFormat/>
    <w:rPr>
      <w:rFonts w:ascii="Times New Roman" w:hAnsi="Times New Roman" w:cs="Times New Roman"/>
    </w:rPr>
  </w:style>
  <w:style w:type="character" w:customStyle="1" w:styleId="af4">
    <w:name w:val="Схема документа Знак"/>
    <w:link w:val="af3"/>
    <w:uiPriority w:val="99"/>
    <w:qFormat/>
    <w:rPr>
      <w:rFonts w:ascii="Times New Roman" w:hAnsi="Times New Roman" w:cs="Times New Roman"/>
      <w:sz w:val="16"/>
      <w:szCs w:val="16"/>
    </w:rPr>
  </w:style>
  <w:style w:type="character" w:customStyle="1" w:styleId="1d">
    <w:name w:val="Слабое выделение1"/>
    <w:uiPriority w:val="19"/>
    <w:qFormat/>
    <w:rPr>
      <w:rFonts w:ascii="Times New Roman" w:hAnsi="Times New Roman" w:cs="Times New Roman"/>
      <w:i/>
      <w:iCs/>
      <w:color w:val="808080"/>
    </w:rPr>
  </w:style>
  <w:style w:type="character" w:customStyle="1" w:styleId="1e">
    <w:name w:val="Название книги1"/>
    <w:uiPriority w:val="33"/>
    <w:qFormat/>
    <w:rPr>
      <w:rFonts w:ascii="Times New Roman" w:hAnsi="Times New Roman" w:cs="Times New Roman"/>
      <w:b/>
      <w:bCs/>
      <w:smallCaps/>
      <w:spacing w:val="5"/>
    </w:rPr>
  </w:style>
  <w:style w:type="character" w:customStyle="1" w:styleId="afff1">
    <w:name w:val="Подзаголовок Знак"/>
    <w:link w:val="afff0"/>
    <w:uiPriority w:val="11"/>
    <w:rPr>
      <w:rFonts w:ascii="Times New Roman" w:eastAsia="Times New Roman" w:hAnsi="Times New Roman" w:cs="Times New Roman"/>
      <w:i/>
      <w:iCs/>
      <w:color w:val="4F81BD"/>
      <w:spacing w:val="15"/>
      <w:sz w:val="24"/>
      <w:szCs w:val="24"/>
    </w:rPr>
  </w:style>
  <w:style w:type="character" w:customStyle="1" w:styleId="ReportMain">
    <w:name w:val="Report_Main Знак"/>
    <w:link w:val="ReportMain0"/>
    <w:qFormat/>
    <w:rPr>
      <w:rFonts w:ascii="Times New Roman" w:hAnsi="Times New Roman" w:cs="Times New Roman"/>
      <w:sz w:val="24"/>
    </w:rPr>
  </w:style>
  <w:style w:type="paragraph" w:customStyle="1" w:styleId="ReportMain0">
    <w:name w:val="Report_Main"/>
    <w:basedOn w:val="a1"/>
    <w:link w:val="ReportMain"/>
    <w:qFormat/>
    <w:pPr>
      <w:spacing w:after="0" w:line="240" w:lineRule="auto"/>
    </w:pPr>
    <w:rPr>
      <w:rFonts w:ascii="Times New Roman" w:hAnsi="Times New Roman" w:cs="Times New Roman"/>
      <w:sz w:val="24"/>
    </w:rPr>
  </w:style>
  <w:style w:type="character" w:customStyle="1" w:styleId="1f">
    <w:name w:val="Слабая ссылка1"/>
    <w:uiPriority w:val="31"/>
    <w:qFormat/>
    <w:rPr>
      <w:rFonts w:ascii="Times New Roman" w:hAnsi="Times New Roman" w:cs="Times New Roman"/>
      <w:smallCaps/>
      <w:color w:val="C0504D"/>
      <w:u w:val="single"/>
    </w:rPr>
  </w:style>
  <w:style w:type="character" w:customStyle="1" w:styleId="ReportHead">
    <w:name w:val="Report_Head Знак"/>
    <w:link w:val="ReportHead0"/>
    <w:qFormat/>
    <w:rPr>
      <w:rFonts w:ascii="Times New Roman" w:hAnsi="Times New Roman" w:cs="Times New Roman"/>
      <w:sz w:val="28"/>
    </w:rPr>
  </w:style>
  <w:style w:type="paragraph" w:customStyle="1" w:styleId="ReportHead0">
    <w:name w:val="Report_Head"/>
    <w:basedOn w:val="a1"/>
    <w:link w:val="ReportHead"/>
    <w:pPr>
      <w:spacing w:after="0" w:line="240" w:lineRule="auto"/>
      <w:jc w:val="center"/>
    </w:pPr>
    <w:rPr>
      <w:rFonts w:ascii="Times New Roman" w:hAnsi="Times New Roman" w:cs="Times New Roman"/>
      <w:sz w:val="28"/>
    </w:rPr>
  </w:style>
  <w:style w:type="character" w:customStyle="1" w:styleId="ae">
    <w:name w:val="Текст концевой сноски Знак"/>
    <w:link w:val="ad"/>
    <w:uiPriority w:val="99"/>
    <w:qFormat/>
    <w:rPr>
      <w:rFonts w:ascii="Times New Roman" w:hAnsi="Times New Roman" w:cs="Times New Roman"/>
      <w:sz w:val="20"/>
      <w:szCs w:val="20"/>
    </w:rPr>
  </w:style>
  <w:style w:type="character" w:customStyle="1" w:styleId="aff3">
    <w:name w:val="Заголовок записки Знак"/>
    <w:link w:val="aff2"/>
    <w:uiPriority w:val="99"/>
    <w:qFormat/>
    <w:rPr>
      <w:rFonts w:ascii="Times New Roman" w:hAnsi="Times New Roman" w:cs="Times New Roman"/>
    </w:rPr>
  </w:style>
  <w:style w:type="character" w:customStyle="1" w:styleId="affd">
    <w:name w:val="Нижний колонтитул Знак"/>
    <w:link w:val="affc"/>
    <w:uiPriority w:val="99"/>
    <w:rPr>
      <w:rFonts w:ascii="Times New Roman" w:hAnsi="Times New Roman" w:cs="Times New Roman"/>
    </w:rPr>
  </w:style>
  <w:style w:type="character" w:customStyle="1" w:styleId="afb">
    <w:name w:val="Основной текст Знак"/>
    <w:link w:val="afa"/>
    <w:uiPriority w:val="99"/>
    <w:qFormat/>
    <w:rPr>
      <w:rFonts w:ascii="Times New Roman" w:hAnsi="Times New Roman" w:cs="Times New Roman"/>
    </w:rPr>
  </w:style>
  <w:style w:type="character" w:customStyle="1" w:styleId="210">
    <w:name w:val="Основной текст 2 Знак1"/>
    <w:basedOn w:val="a2"/>
    <w:uiPriority w:val="99"/>
    <w:semiHidden/>
  </w:style>
  <w:style w:type="character" w:customStyle="1" w:styleId="1f0">
    <w:name w:val="Основной текст с отступом Знак1"/>
    <w:basedOn w:val="a2"/>
    <w:uiPriority w:val="99"/>
    <w:semiHidden/>
    <w:qFormat/>
  </w:style>
  <w:style w:type="character" w:customStyle="1" w:styleId="11">
    <w:name w:val="Текст примечания Знак1"/>
    <w:basedOn w:val="a2"/>
    <w:link w:val="af0"/>
    <w:uiPriority w:val="99"/>
    <w:semiHidden/>
    <w:rPr>
      <w:sz w:val="20"/>
      <w:szCs w:val="20"/>
    </w:rPr>
  </w:style>
  <w:style w:type="character" w:customStyle="1" w:styleId="1f1">
    <w:name w:val="Тема примечания Знак1"/>
    <w:basedOn w:val="11"/>
    <w:uiPriority w:val="99"/>
    <w:semiHidden/>
    <w:qFormat/>
    <w:rPr>
      <w:b/>
      <w:bCs/>
      <w:sz w:val="20"/>
      <w:szCs w:val="20"/>
    </w:rPr>
  </w:style>
  <w:style w:type="character" w:customStyle="1" w:styleId="310">
    <w:name w:val="Основной текст 3 Знак1"/>
    <w:basedOn w:val="a2"/>
    <w:uiPriority w:val="99"/>
    <w:semiHidden/>
    <w:rPr>
      <w:sz w:val="16"/>
      <w:szCs w:val="16"/>
    </w:rPr>
  </w:style>
  <w:style w:type="character" w:customStyle="1" w:styleId="1f2">
    <w:name w:val="Название Знак1"/>
    <w:basedOn w:val="a2"/>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1f3">
    <w:name w:val="Схема документа Знак1"/>
    <w:basedOn w:val="a2"/>
    <w:uiPriority w:val="99"/>
    <w:semiHidden/>
    <w:qFormat/>
    <w:rPr>
      <w:rFonts w:ascii="Tahoma" w:hAnsi="Tahoma" w:cs="Tahoma"/>
      <w:sz w:val="16"/>
      <w:szCs w:val="16"/>
    </w:rPr>
  </w:style>
  <w:style w:type="character" w:customStyle="1" w:styleId="1f4">
    <w:name w:val="Подзаголовок Знак1"/>
    <w:basedOn w:val="a2"/>
    <w:uiPriority w:val="11"/>
    <w:qFormat/>
    <w:rPr>
      <w:rFonts w:asciiTheme="majorHAnsi" w:eastAsiaTheme="majorEastAsia" w:hAnsiTheme="majorHAnsi" w:cstheme="majorBidi"/>
      <w:i/>
      <w:iCs/>
      <w:color w:val="4F81BD" w:themeColor="accent1"/>
      <w:spacing w:val="15"/>
      <w:sz w:val="24"/>
      <w:szCs w:val="24"/>
    </w:rPr>
  </w:style>
  <w:style w:type="character" w:customStyle="1" w:styleId="211">
    <w:name w:val="Красная строка 2 Знак1"/>
    <w:basedOn w:val="1f0"/>
    <w:uiPriority w:val="99"/>
    <w:semiHidden/>
    <w:qFormat/>
  </w:style>
  <w:style w:type="character" w:customStyle="1" w:styleId="1f5">
    <w:name w:val="Текст сноски Знак1"/>
    <w:basedOn w:val="a2"/>
    <w:uiPriority w:val="99"/>
    <w:semiHidden/>
    <w:rPr>
      <w:sz w:val="20"/>
      <w:szCs w:val="20"/>
    </w:rPr>
  </w:style>
  <w:style w:type="character" w:customStyle="1" w:styleId="1f6">
    <w:name w:val="Подпись Знак1"/>
    <w:basedOn w:val="a2"/>
    <w:uiPriority w:val="99"/>
    <w:semiHidden/>
  </w:style>
  <w:style w:type="character" w:customStyle="1" w:styleId="HTML10">
    <w:name w:val="Адрес HTML Знак1"/>
    <w:basedOn w:val="a2"/>
    <w:uiPriority w:val="99"/>
    <w:semiHidden/>
    <w:qFormat/>
    <w:rPr>
      <w:i/>
      <w:iCs/>
    </w:rPr>
  </w:style>
  <w:style w:type="character" w:customStyle="1" w:styleId="1f7">
    <w:name w:val="Текст Знак1"/>
    <w:basedOn w:val="a2"/>
    <w:uiPriority w:val="99"/>
    <w:semiHidden/>
    <w:rPr>
      <w:rFonts w:ascii="Consolas" w:hAnsi="Consolas" w:cs="Consolas"/>
      <w:sz w:val="21"/>
      <w:szCs w:val="21"/>
    </w:rPr>
  </w:style>
  <w:style w:type="character" w:customStyle="1" w:styleId="1f8">
    <w:name w:val="Выделенная цитата Знак1"/>
    <w:basedOn w:val="a2"/>
    <w:uiPriority w:val="30"/>
    <w:rPr>
      <w:b/>
      <w:bCs/>
      <w:i/>
      <w:iCs/>
      <w:color w:val="4F81BD" w:themeColor="accent1"/>
    </w:rPr>
  </w:style>
  <w:style w:type="character" w:customStyle="1" w:styleId="1f9">
    <w:name w:val="Дата Знак1"/>
    <w:basedOn w:val="a2"/>
    <w:uiPriority w:val="99"/>
    <w:semiHidden/>
  </w:style>
  <w:style w:type="character" w:customStyle="1" w:styleId="1fa">
    <w:name w:val="Основной текст Знак1"/>
    <w:basedOn w:val="a2"/>
    <w:uiPriority w:val="99"/>
    <w:semiHidden/>
  </w:style>
  <w:style w:type="character" w:customStyle="1" w:styleId="212">
    <w:name w:val="Основной текст с отступом 2 Знак1"/>
    <w:basedOn w:val="a2"/>
    <w:uiPriority w:val="99"/>
    <w:semiHidden/>
    <w:qFormat/>
  </w:style>
  <w:style w:type="character" w:customStyle="1" w:styleId="1fb">
    <w:name w:val="Текст выноски Знак1"/>
    <w:basedOn w:val="a2"/>
    <w:uiPriority w:val="99"/>
    <w:semiHidden/>
    <w:rPr>
      <w:rFonts w:ascii="Tahoma" w:hAnsi="Tahoma" w:cs="Tahoma"/>
      <w:sz w:val="16"/>
      <w:szCs w:val="16"/>
    </w:rPr>
  </w:style>
  <w:style w:type="paragraph" w:customStyle="1" w:styleId="1fc">
    <w:name w:val="Список литературы1"/>
    <w:basedOn w:val="a1"/>
    <w:next w:val="a1"/>
    <w:uiPriority w:val="37"/>
    <w:unhideWhenUsed/>
    <w:qFormat/>
    <w:rPr>
      <w:rFonts w:ascii="Times New Roman" w:eastAsia="Calibri" w:hAnsi="Times New Roman" w:cs="Times New Roman"/>
    </w:rPr>
  </w:style>
  <w:style w:type="character" w:customStyle="1" w:styleId="1fd">
    <w:name w:val="Текст макроса Знак1"/>
    <w:basedOn w:val="a2"/>
    <w:uiPriority w:val="99"/>
    <w:semiHidden/>
    <w:rPr>
      <w:rFonts w:ascii="Consolas" w:hAnsi="Consolas" w:cs="Consolas"/>
      <w:sz w:val="20"/>
      <w:szCs w:val="20"/>
    </w:rPr>
  </w:style>
  <w:style w:type="character" w:customStyle="1" w:styleId="1fe">
    <w:name w:val="Приветствие Знак1"/>
    <w:basedOn w:val="a2"/>
    <w:uiPriority w:val="99"/>
    <w:semiHidden/>
  </w:style>
  <w:style w:type="character" w:customStyle="1" w:styleId="1ff">
    <w:name w:val="Заголовок записки Знак1"/>
    <w:basedOn w:val="a2"/>
    <w:uiPriority w:val="99"/>
    <w:semiHidden/>
    <w:qFormat/>
  </w:style>
  <w:style w:type="character" w:customStyle="1" w:styleId="1ff0">
    <w:name w:val="Текст концевой сноски Знак1"/>
    <w:basedOn w:val="a2"/>
    <w:uiPriority w:val="99"/>
    <w:semiHidden/>
    <w:rPr>
      <w:sz w:val="20"/>
      <w:szCs w:val="20"/>
    </w:rPr>
  </w:style>
  <w:style w:type="character" w:customStyle="1" w:styleId="1ff1">
    <w:name w:val="Прощание Знак1"/>
    <w:basedOn w:val="a2"/>
    <w:uiPriority w:val="99"/>
    <w:semiHidden/>
    <w:qFormat/>
  </w:style>
  <w:style w:type="character" w:customStyle="1" w:styleId="1ff2">
    <w:name w:val="Красная строка Знак1"/>
    <w:basedOn w:val="1fa"/>
    <w:uiPriority w:val="99"/>
    <w:semiHidden/>
    <w:qFormat/>
  </w:style>
  <w:style w:type="character" w:customStyle="1" w:styleId="311">
    <w:name w:val="Основной текст с отступом 3 Знак1"/>
    <w:basedOn w:val="a2"/>
    <w:uiPriority w:val="99"/>
    <w:semiHidden/>
    <w:qFormat/>
    <w:rPr>
      <w:sz w:val="16"/>
      <w:szCs w:val="16"/>
    </w:rPr>
  </w:style>
  <w:style w:type="character" w:customStyle="1" w:styleId="213">
    <w:name w:val="Цитата 2 Знак1"/>
    <w:basedOn w:val="a2"/>
    <w:uiPriority w:val="29"/>
    <w:rPr>
      <w:i/>
      <w:iCs/>
      <w:color w:val="000000" w:themeColor="text1"/>
    </w:rPr>
  </w:style>
  <w:style w:type="character" w:customStyle="1" w:styleId="1ff3">
    <w:name w:val="Верхний колонтитул Знак1"/>
    <w:basedOn w:val="a2"/>
    <w:uiPriority w:val="99"/>
    <w:semiHidden/>
  </w:style>
  <w:style w:type="character" w:customStyle="1" w:styleId="1ff4">
    <w:name w:val="Нижний колонтитул Знак1"/>
    <w:basedOn w:val="a2"/>
    <w:uiPriority w:val="99"/>
    <w:semiHidden/>
  </w:style>
  <w:style w:type="character" w:customStyle="1" w:styleId="HTML11">
    <w:name w:val="Стандартный HTML Знак1"/>
    <w:basedOn w:val="a2"/>
    <w:uiPriority w:val="99"/>
    <w:semiHidden/>
    <w:rPr>
      <w:rFonts w:ascii="Consolas" w:hAnsi="Consolas" w:cs="Consolas"/>
      <w:sz w:val="20"/>
      <w:szCs w:val="20"/>
    </w:rPr>
  </w:style>
  <w:style w:type="character" w:customStyle="1" w:styleId="1ff5">
    <w:name w:val="Шапка Знак1"/>
    <w:basedOn w:val="a2"/>
    <w:uiPriority w:val="99"/>
    <w:semiHidden/>
    <w:qFormat/>
    <w:rPr>
      <w:rFonts w:asciiTheme="majorHAnsi" w:eastAsiaTheme="majorEastAsia" w:hAnsiTheme="majorHAnsi" w:cstheme="majorBidi"/>
      <w:sz w:val="24"/>
      <w:szCs w:val="24"/>
      <w:shd w:val="pct20" w:color="auto" w:fill="auto"/>
    </w:rPr>
  </w:style>
  <w:style w:type="character" w:customStyle="1" w:styleId="1ff6">
    <w:name w:val="Электронная подпись Знак1"/>
    <w:basedOn w:val="a2"/>
    <w:uiPriority w:val="99"/>
    <w:semiHidden/>
  </w:style>
  <w:style w:type="paragraph" w:styleId="affffd">
    <w:name w:val="No Spacing"/>
    <w:uiPriority w:val="1"/>
    <w:qFormat/>
    <w:pPr>
      <w:spacing w:after="0" w:line="240" w:lineRule="auto"/>
    </w:pPr>
    <w:rPr>
      <w:rFonts w:ascii="Times New Roman" w:hAnsi="Times New Roman"/>
      <w:sz w:val="22"/>
      <w:szCs w:val="22"/>
      <w:lang w:eastAsia="en-US"/>
    </w:rPr>
  </w:style>
  <w:style w:type="paragraph" w:styleId="affffe">
    <w:name w:val="List Paragraph"/>
    <w:basedOn w:val="a1"/>
    <w:uiPriority w:val="34"/>
    <w:qFormat/>
    <w:pPr>
      <w:ind w:left="720"/>
      <w:contextualSpacing/>
    </w:pPr>
    <w:rPr>
      <w:rFonts w:ascii="Times New Roman" w:eastAsia="Calibri" w:hAnsi="Times New Roman" w:cs="Times New Roman"/>
    </w:rPr>
  </w:style>
  <w:style w:type="paragraph" w:customStyle="1" w:styleId="1ff7">
    <w:name w:val="Заголовок оглавления1"/>
    <w:basedOn w:val="1"/>
    <w:next w:val="a1"/>
    <w:uiPriority w:val="39"/>
    <w:qFormat/>
    <w:pPr>
      <w:outlineLvl w:val="9"/>
    </w:pPr>
  </w:style>
  <w:style w:type="table" w:styleId="afffff">
    <w:name w:val="Dark List"/>
    <w:basedOn w:val="a3"/>
    <w:uiPriority w:val="70"/>
    <w:pPr>
      <w:spacing w:after="0" w:line="240" w:lineRule="auto"/>
    </w:pPr>
    <w:rPr>
      <w:rFonts w:ascii="Times New Roman" w:hAnsi="Times New Roman"/>
      <w:color w:val="FFFFFF"/>
    </w:rPr>
    <w:tblPr>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000000"/>
      </w:tcPr>
    </w:tblStylePr>
    <w:tblStylePr w:type="firstCol">
      <w:tblPr/>
      <w:tcPr>
        <w:tcBorders>
          <w:top w:val="nil"/>
          <w:left w:val="nil"/>
          <w:bottom w:val="nil"/>
          <w:right w:val="single" w:sz="18" w:space="0" w:color="FFFFFF"/>
          <w:insideH w:val="nil"/>
          <w:insideV w:val="nil"/>
          <w:tl2br w:val="nil"/>
          <w:tr2bl w:val="nil"/>
        </w:tcBorders>
        <w:shd w:val="clear" w:color="auto" w:fill="000000"/>
      </w:tcPr>
    </w:tblStylePr>
    <w:tblStylePr w:type="lastCol">
      <w:tblPr/>
      <w:tcPr>
        <w:tcBorders>
          <w:top w:val="nil"/>
          <w:left w:val="single" w:sz="18" w:space="0" w:color="FFFFFF"/>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000000"/>
      </w:tcPr>
    </w:tblStylePr>
    <w:tblStylePr w:type="band1Horz">
      <w:tblPr/>
      <w:tcPr>
        <w:tcBorders>
          <w:top w:val="nil"/>
          <w:left w:val="nil"/>
          <w:bottom w:val="nil"/>
          <w:right w:val="nil"/>
          <w:insideH w:val="nil"/>
          <w:insideV w:val="nil"/>
          <w:tl2br w:val="nil"/>
          <w:tr2bl w:val="nil"/>
        </w:tcBorders>
        <w:shd w:val="clear" w:color="auto" w:fill="000000"/>
      </w:tcPr>
    </w:tblStylePr>
  </w:style>
  <w:style w:type="table" w:styleId="-21">
    <w:name w:val="Light List Accent 2"/>
    <w:basedOn w:val="a3"/>
    <w:uiPriority w:val="61"/>
    <w:qFormat/>
    <w:pPr>
      <w:spacing w:after="0" w:line="240" w:lineRule="auto"/>
    </w:pPr>
    <w:rPr>
      <w:rFonts w:ascii="Times New Roman" w:hAnsi="Times New Roman"/>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Horz">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style>
  <w:style w:type="table" w:styleId="1-5">
    <w:name w:val="Medium List 1 Accent 5"/>
    <w:basedOn w:val="a3"/>
    <w:uiPriority w:val="65"/>
    <w:qFormat/>
    <w:pPr>
      <w:spacing w:after="0" w:line="240" w:lineRule="auto"/>
    </w:pPr>
    <w:rPr>
      <w:rFonts w:ascii="Times New Roman" w:hAnsi="Times New Roman"/>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eastAsia="Times New Roman" w:cs="Times New Roman"/>
      </w:rPr>
      <w:tblPr/>
      <w:tcPr>
        <w:tcBorders>
          <w:top w:val="nil"/>
          <w:left w:val="nil"/>
          <w:bottom w:val="single" w:sz="8" w:space="0" w:color="4BACC6"/>
          <w:right w:val="nil"/>
          <w:insideH w:val="nil"/>
          <w:insideV w:val="nil"/>
          <w:tl2br w:val="nil"/>
          <w:tr2bl w:val="nil"/>
        </w:tcBorders>
      </w:tcPr>
    </w:tblStylePr>
    <w:tblStylePr w:type="lastRow">
      <w:rPr>
        <w:b/>
        <w:bCs/>
        <w:color w:val="1F497D"/>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Pr/>
      <w:tcPr>
        <w:tcBorders>
          <w:top w:val="single" w:sz="8" w:space="0" w:color="4BACC6"/>
          <w:left w:val="nil"/>
          <w:bottom w:val="single" w:sz="8" w:space="0" w:color="4BACC6"/>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styleId="-50">
    <w:name w:val="Light Grid Accent 5"/>
    <w:basedOn w:val="a3"/>
    <w:uiPriority w:val="62"/>
    <w:qFormat/>
    <w:pPr>
      <w:spacing w:after="0" w:line="240" w:lineRule="auto"/>
    </w:pPr>
    <w:rPr>
      <w:rFonts w:ascii="Times New Roman" w:hAnsi="Times New Roman"/>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eastAsia="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l2br w:val="nil"/>
          <w:tr2bl w:val="nil"/>
        </w:tcBorders>
      </w:tcPr>
    </w:tblStylePr>
    <w:tblStylePr w:type="lastRow">
      <w:pPr>
        <w:spacing w:before="0" w:after="0" w:line="240" w:lineRule="auto"/>
      </w:pPr>
      <w:rPr>
        <w:rFonts w:eastAsia="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tcPr>
    </w:tblStylePr>
  </w:style>
  <w:style w:type="table" w:styleId="-51">
    <w:name w:val="Light List Accent 5"/>
    <w:basedOn w:val="a3"/>
    <w:uiPriority w:val="61"/>
    <w:pPr>
      <w:spacing w:after="0" w:line="240" w:lineRule="auto"/>
    </w:pPr>
    <w:rPr>
      <w:rFonts w:ascii="Times New Roman" w:hAnsi="Times New Roman"/>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styleId="-40">
    <w:name w:val="Light List Accent 4"/>
    <w:basedOn w:val="a3"/>
    <w:uiPriority w:val="61"/>
    <w:pPr>
      <w:spacing w:after="0" w:line="240" w:lineRule="auto"/>
    </w:pPr>
    <w:rPr>
      <w:rFonts w:ascii="Times New Roman" w:hAnsi="Times New Roman"/>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Horz">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style>
  <w:style w:type="table" w:styleId="1-4">
    <w:name w:val="Medium Shading 1 Accent 4"/>
    <w:basedOn w:val="a3"/>
    <w:uiPriority w:val="63"/>
    <w:qFormat/>
    <w:pPr>
      <w:spacing w:after="0" w:line="240" w:lineRule="auto"/>
    </w:pPr>
    <w:rPr>
      <w:rFonts w:ascii="Times New Roman" w:hAnsi="Times New Roman"/>
    </w:rPr>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il"/>
          <w:tr2bl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styleId="1-50">
    <w:name w:val="Medium Shading 1 Accent 5"/>
    <w:basedOn w:val="a3"/>
    <w:uiPriority w:val="63"/>
    <w:pPr>
      <w:spacing w:after="0" w:line="240" w:lineRule="auto"/>
    </w:pPr>
    <w:rPr>
      <w:rFonts w:ascii="Times New Roman" w:hAnsi="Times New Roman"/>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41">
    <w:name w:val="Light Shading Accent 4"/>
    <w:basedOn w:val="a3"/>
    <w:uiPriority w:val="60"/>
    <w:qFormat/>
    <w:pPr>
      <w:spacing w:after="0" w:line="240" w:lineRule="auto"/>
    </w:pPr>
    <w:rPr>
      <w:rFonts w:ascii="Times New Roman" w:hAnsi="Times New Roman"/>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1-1">
    <w:name w:val="Medium Shading 1 Accent 1"/>
    <w:basedOn w:val="a3"/>
    <w:uiPriority w:val="63"/>
    <w:qFormat/>
    <w:pPr>
      <w:spacing w:after="0" w:line="240" w:lineRule="auto"/>
    </w:pPr>
    <w:rPr>
      <w:rFonts w:ascii="Times New Roman" w:hAnsi="Times New Roman"/>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styleId="2-3">
    <w:name w:val="Medium Shading 2 Accent 3"/>
    <w:basedOn w:val="a3"/>
    <w:uiPriority w:val="64"/>
    <w:qFormat/>
    <w:pPr>
      <w:spacing w:after="0" w:line="240" w:lineRule="auto"/>
    </w:pPr>
    <w:rPr>
      <w:rFonts w:ascii="Times New Roman" w:hAnsi="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60">
    <w:name w:val="Light Grid Accent 6"/>
    <w:basedOn w:val="a3"/>
    <w:uiPriority w:val="62"/>
    <w:pPr>
      <w:spacing w:after="0" w:line="240" w:lineRule="auto"/>
    </w:pPr>
    <w:rPr>
      <w:rFonts w:ascii="Times New Roman" w:hAnsi="Times New Roman"/>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eastAsia="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il"/>
          <w:tr2bl w:val="nil"/>
        </w:tcBorders>
      </w:tcPr>
    </w:tblStylePr>
    <w:tblStylePr w:type="lastRow">
      <w:pPr>
        <w:spacing w:before="0" w:after="0" w:line="240" w:lineRule="auto"/>
      </w:pPr>
      <w:rPr>
        <w:rFonts w:eastAsia="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il"/>
          <w:insideV w:val="single" w:sz="8" w:space="0" w:color="auto"/>
          <w:tl2br w:val="nil"/>
          <w:tr2bl w:val="nil"/>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il"/>
          <w:insideV w:val="single" w:sz="8" w:space="0" w:color="auto"/>
          <w:tl2br w:val="nil"/>
          <w:tr2bl w:val="nil"/>
        </w:tcBorders>
      </w:tcPr>
    </w:tblStylePr>
  </w:style>
  <w:style w:type="table" w:styleId="2-5">
    <w:name w:val="Medium Shading 2 Accent 5"/>
    <w:basedOn w:val="a3"/>
    <w:uiPriority w:val="64"/>
    <w:pPr>
      <w:spacing w:after="0" w:line="240" w:lineRule="auto"/>
    </w:pPr>
    <w:rPr>
      <w:rFonts w:ascii="Times New Roman" w:hAnsi="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ff8">
    <w:name w:val="Medium Grid 1"/>
    <w:basedOn w:val="a3"/>
    <w:uiPriority w:val="67"/>
    <w:qFormat/>
    <w:pPr>
      <w:spacing w:after="0" w:line="240" w:lineRule="auto"/>
    </w:pPr>
    <w:rPr>
      <w:rFonts w:ascii="Times New Roman" w:hAnsi="Times New Roman"/>
    </w:rPr>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7">
    <w:name w:val="Medium Shading 2"/>
    <w:basedOn w:val="a3"/>
    <w:uiPriority w:val="64"/>
    <w:qFormat/>
    <w:pPr>
      <w:spacing w:after="0" w:line="240" w:lineRule="auto"/>
    </w:pPr>
    <w:rPr>
      <w:rFonts w:ascii="Times New Roman" w:hAnsi="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000000"/>
      </w:tcPr>
    </w:tblStylePr>
    <w:tblStylePr w:type="lastCol">
      <w:rPr>
        <w:b/>
        <w:bCs/>
        <w:color w:val="FFFFFF"/>
      </w:rPr>
      <w:tblPr/>
      <w:tcPr>
        <w:tcBorders>
          <w:top w:val="nil"/>
          <w:left w:val="nil"/>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afffff0">
    <w:name w:val="Light Shading"/>
    <w:basedOn w:val="a3"/>
    <w:uiPriority w:val="60"/>
    <w:qFormat/>
    <w:pPr>
      <w:spacing w:after="0" w:line="240" w:lineRule="auto"/>
    </w:pPr>
    <w:rPr>
      <w:rFonts w:ascii="Times New Roman" w:hAnsi="Times New Roman"/>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31">
    <w:name w:val="Light Grid Accent 3"/>
    <w:basedOn w:val="a3"/>
    <w:uiPriority w:val="62"/>
    <w:qFormat/>
    <w:pPr>
      <w:spacing w:after="0" w:line="240" w:lineRule="auto"/>
    </w:pPr>
    <w:rPr>
      <w:rFonts w:ascii="Times New Roman" w:hAnsi="Times New Roman"/>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eastAsia="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rFonts w:eastAsia="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1ff9">
    <w:name w:val="Medium Shading 1"/>
    <w:basedOn w:val="a3"/>
    <w:uiPriority w:val="63"/>
    <w:qFormat/>
    <w:pPr>
      <w:spacing w:after="0" w:line="240" w:lineRule="auto"/>
    </w:pPr>
    <w:rPr>
      <w:rFonts w:ascii="Times New Roman" w:hAnsi="Times New Roman"/>
    </w:rPr>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il"/>
          <w:tr2bl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styleId="1-2">
    <w:name w:val="Medium Shading 1 Accent 2"/>
    <w:basedOn w:val="a3"/>
    <w:uiPriority w:val="63"/>
    <w:qFormat/>
    <w:pPr>
      <w:spacing w:after="0" w:line="240" w:lineRule="auto"/>
    </w:pPr>
    <w:rPr>
      <w:rFonts w:ascii="Times New Roman" w:hAnsi="Times New Roman"/>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1-20">
    <w:name w:val="Medium List 1 Accent 2"/>
    <w:basedOn w:val="a3"/>
    <w:uiPriority w:val="65"/>
    <w:qFormat/>
    <w:pPr>
      <w:spacing w:after="0" w:line="240" w:lineRule="auto"/>
    </w:pPr>
    <w:rPr>
      <w:rFonts w:ascii="Times New Roman" w:hAnsi="Times New Roman"/>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eastAsia="Times New Roman" w:cs="Times New Roman"/>
      </w:rPr>
      <w:tblPr/>
      <w:tcPr>
        <w:tcBorders>
          <w:top w:val="nil"/>
          <w:left w:val="nil"/>
          <w:bottom w:val="single" w:sz="8" w:space="0" w:color="C0504D"/>
          <w:right w:val="nil"/>
          <w:insideH w:val="nil"/>
          <w:insideV w:val="nil"/>
          <w:tl2br w:val="nil"/>
          <w:tr2bl w:val="nil"/>
        </w:tcBorders>
      </w:tcPr>
    </w:tblStylePr>
    <w:tblStylePr w:type="lastRow">
      <w:rPr>
        <w:b/>
        <w:bCs/>
        <w:color w:val="1F497D"/>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Pr/>
      <w:tcPr>
        <w:tcBorders>
          <w:top w:val="single" w:sz="8" w:space="0" w:color="C0504D"/>
          <w:left w:val="nil"/>
          <w:bottom w:val="single" w:sz="8" w:space="0" w:color="C0504D"/>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styleId="-11">
    <w:name w:val="Light Shading Accent 1"/>
    <w:basedOn w:val="a3"/>
    <w:uiPriority w:val="60"/>
    <w:qFormat/>
    <w:pPr>
      <w:spacing w:after="0" w:line="240" w:lineRule="auto"/>
    </w:pPr>
    <w:rPr>
      <w:rFonts w:ascii="Times New Roman" w:hAnsi="Times New Roman"/>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styleId="2-30">
    <w:name w:val="Medium List 2 Accent 3"/>
    <w:basedOn w:val="a3"/>
    <w:uiPriority w:val="66"/>
    <w:qFormat/>
    <w:pPr>
      <w:spacing w:after="0" w:line="240" w:lineRule="auto"/>
    </w:pPr>
    <w:rPr>
      <w:rFonts w:ascii="Times New Roman" w:eastAsia="Times New Roman" w:hAnsi="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l2br w:val="nil"/>
          <w:tr2bl w:val="nil"/>
        </w:tcBorders>
        <w:shd w:val="clear" w:color="auto" w:fill="FFFFFF"/>
      </w:tcPr>
    </w:tblStylePr>
    <w:tblStylePr w:type="lastRow">
      <w:tblPr/>
      <w:tcPr>
        <w:tcBorders>
          <w:top w:val="single" w:sz="8" w:space="0" w:color="9BBB59"/>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9BBB59"/>
          <w:insideH w:val="nil"/>
          <w:insideV w:val="nil"/>
          <w:tl2br w:val="nil"/>
          <w:tr2bl w:val="nil"/>
        </w:tcBorders>
        <w:shd w:val="clear" w:color="auto" w:fill="FFFFFF"/>
      </w:tcPr>
    </w:tblStylePr>
    <w:tblStylePr w:type="lastCol">
      <w:tblPr/>
      <w:tcPr>
        <w:tcBorders>
          <w:top w:val="nil"/>
          <w:left w:val="single" w:sz="8" w:space="0" w:color="9BBB59"/>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ffa">
    <w:name w:val="Medium List 1"/>
    <w:basedOn w:val="a3"/>
    <w:uiPriority w:val="65"/>
    <w:qFormat/>
    <w:pPr>
      <w:spacing w:after="0" w:line="240" w:lineRule="auto"/>
    </w:pPr>
    <w:rPr>
      <w:rFonts w:ascii="Times New Roman" w:hAnsi="Times New Roman"/>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eastAsia="Times New Roman" w:cs="Times New Roman"/>
      </w:rPr>
      <w:tblPr/>
      <w:tcPr>
        <w:tcBorders>
          <w:top w:val="nil"/>
          <w:left w:val="nil"/>
          <w:bottom w:val="single" w:sz="8" w:space="0" w:color="000000"/>
          <w:right w:val="nil"/>
          <w:insideH w:val="nil"/>
          <w:insideV w:val="nil"/>
          <w:tl2br w:val="nil"/>
          <w:tr2bl w:val="nil"/>
        </w:tcBorders>
      </w:tcPr>
    </w:tblStylePr>
    <w:tblStylePr w:type="lastRow">
      <w:rPr>
        <w:b/>
        <w:bCs/>
        <w:color w:val="1F497D"/>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Pr/>
      <w:tcPr>
        <w:tcBorders>
          <w:top w:val="single" w:sz="8" w:space="0" w:color="000000"/>
          <w:left w:val="nil"/>
          <w:bottom w:val="single" w:sz="8" w:space="0" w:color="000000"/>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table" w:styleId="-12">
    <w:name w:val="Light Grid Accent 1"/>
    <w:basedOn w:val="a3"/>
    <w:uiPriority w:val="62"/>
    <w:pPr>
      <w:spacing w:after="0" w:line="240" w:lineRule="auto"/>
    </w:pPr>
    <w:rPr>
      <w:rFonts w:ascii="Times New Roman" w:hAnsi="Times New Roman"/>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eastAsia="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l2br w:val="nil"/>
          <w:tr2bl w:val="nil"/>
        </w:tcBorders>
      </w:tcPr>
    </w:tblStylePr>
    <w:tblStylePr w:type="lastRow">
      <w:pPr>
        <w:spacing w:before="0" w:after="0" w:line="240" w:lineRule="auto"/>
      </w:pPr>
      <w:rPr>
        <w:rFonts w:eastAsia="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il"/>
          <w:insideV w:val="single" w:sz="8" w:space="0" w:color="auto"/>
          <w:tl2br w:val="nil"/>
          <w:tr2bl w:val="nil"/>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il"/>
          <w:insideV w:val="single" w:sz="8" w:space="0" w:color="auto"/>
          <w:tl2br w:val="nil"/>
          <w:tr2bl w:val="nil"/>
        </w:tcBorders>
      </w:tcPr>
    </w:tblStylePr>
  </w:style>
  <w:style w:type="table" w:styleId="2-2">
    <w:name w:val="Medium List 2 Accent 2"/>
    <w:basedOn w:val="a3"/>
    <w:uiPriority w:val="66"/>
    <w:pPr>
      <w:spacing w:after="0" w:line="240" w:lineRule="auto"/>
    </w:pPr>
    <w:rPr>
      <w:rFonts w:ascii="Times New Roman" w:eastAsia="Times New Roman" w:hAnsi="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l2br w:val="nil"/>
          <w:tr2bl w:val="nil"/>
        </w:tcBorders>
        <w:shd w:val="clear" w:color="auto" w:fill="FFFFFF"/>
      </w:tcPr>
    </w:tblStylePr>
    <w:tblStylePr w:type="lastRow">
      <w:tblPr/>
      <w:tcPr>
        <w:tcBorders>
          <w:top w:val="single" w:sz="8" w:space="0" w:color="C0504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C0504D"/>
          <w:insideH w:val="nil"/>
          <w:insideV w:val="nil"/>
          <w:tl2br w:val="nil"/>
          <w:tr2bl w:val="nil"/>
        </w:tcBorders>
        <w:shd w:val="clear" w:color="auto" w:fill="FFFFFF"/>
      </w:tcPr>
    </w:tblStylePr>
    <w:tblStylePr w:type="lastCol">
      <w:tblPr/>
      <w:tcPr>
        <w:tcBorders>
          <w:top w:val="nil"/>
          <w:left w:val="single" w:sz="8" w:space="0" w:color="C0504D"/>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10">
    <w:name w:val="Medium List 1 Accent 1"/>
    <w:basedOn w:val="a3"/>
    <w:uiPriority w:val="65"/>
    <w:qFormat/>
    <w:pPr>
      <w:spacing w:after="0" w:line="240" w:lineRule="auto"/>
    </w:pPr>
    <w:rPr>
      <w:rFonts w:ascii="Times New Roman" w:hAnsi="Times New Roman"/>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eastAsia="Times New Roman"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styleId="1-6">
    <w:name w:val="Medium Shading 1 Accent 6"/>
    <w:basedOn w:val="a3"/>
    <w:uiPriority w:val="63"/>
    <w:pPr>
      <w:spacing w:after="0" w:line="240" w:lineRule="auto"/>
    </w:pPr>
    <w:rPr>
      <w:rFonts w:ascii="Times New Roman" w:hAnsi="Times New Roman"/>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il"/>
          <w:tr2bl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2-20">
    <w:name w:val="Medium Shading 2 Accent 2"/>
    <w:basedOn w:val="a3"/>
    <w:uiPriority w:val="64"/>
    <w:qFormat/>
    <w:pPr>
      <w:spacing w:after="0" w:line="240" w:lineRule="auto"/>
    </w:pPr>
    <w:rPr>
      <w:rFonts w:ascii="Times New Roman" w:hAnsi="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C0504D"/>
      </w:tcPr>
    </w:tblStylePr>
    <w:tblStylePr w:type="lastCol">
      <w:rPr>
        <w:b/>
        <w:bCs/>
        <w:color w:val="FFFFFF"/>
      </w:rPr>
      <w:tblPr/>
      <w:tcPr>
        <w:tcBorders>
          <w:top w:val="nil"/>
          <w:left w:val="nil"/>
          <w:bottom w:val="nil"/>
          <w:right w:val="nil"/>
          <w:insideH w:val="nil"/>
          <w:insideV w:val="nil"/>
          <w:tl2br w:val="nil"/>
          <w:tr2bl w:val="nil"/>
        </w:tcBorders>
        <w:shd w:val="clear" w:color="auto" w:fill="C0504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Light List Accent 1"/>
    <w:basedOn w:val="a3"/>
    <w:uiPriority w:val="61"/>
    <w:qFormat/>
    <w:pPr>
      <w:spacing w:after="0" w:line="240" w:lineRule="auto"/>
    </w:pPr>
    <w:rPr>
      <w:rFonts w:ascii="Times New Roman" w:hAnsi="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styleId="2-6">
    <w:name w:val="Medium List 2 Accent 6"/>
    <w:basedOn w:val="a3"/>
    <w:uiPriority w:val="66"/>
    <w:pPr>
      <w:spacing w:after="0" w:line="240" w:lineRule="auto"/>
    </w:pPr>
    <w:rPr>
      <w:rFonts w:ascii="Times New Roman" w:eastAsia="Times New Roman" w:hAnsi="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l2br w:val="nil"/>
          <w:tr2bl w:val="nil"/>
        </w:tcBorders>
        <w:shd w:val="clear" w:color="auto" w:fill="FFFFFF"/>
      </w:tcPr>
    </w:tblStylePr>
    <w:tblStylePr w:type="lastRow">
      <w:tblPr/>
      <w:tcPr>
        <w:tcBorders>
          <w:top w:val="single" w:sz="8" w:space="0" w:color="F79646"/>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F79646"/>
          <w:insideH w:val="nil"/>
          <w:insideV w:val="nil"/>
          <w:tl2br w:val="nil"/>
          <w:tr2bl w:val="nil"/>
        </w:tcBorders>
        <w:shd w:val="clear" w:color="auto" w:fill="FFFFFF"/>
      </w:tcPr>
    </w:tblStylePr>
    <w:tblStylePr w:type="lastCol">
      <w:tblPr/>
      <w:tcPr>
        <w:tcBorders>
          <w:top w:val="nil"/>
          <w:left w:val="single" w:sz="8" w:space="0" w:color="F79646"/>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61">
    <w:name w:val="Light Shading Accent 6"/>
    <w:basedOn w:val="a3"/>
    <w:uiPriority w:val="60"/>
    <w:pPr>
      <w:spacing w:after="0" w:line="240" w:lineRule="auto"/>
    </w:pPr>
    <w:rPr>
      <w:rFonts w:ascii="Times New Roman" w:hAnsi="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l2br w:val="nil"/>
          <w:tr2bl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style>
  <w:style w:type="table" w:styleId="afffff1">
    <w:name w:val="Light List"/>
    <w:basedOn w:val="a3"/>
    <w:uiPriority w:val="61"/>
    <w:pPr>
      <w:spacing w:after="0" w:line="240" w:lineRule="auto"/>
    </w:pPr>
    <w:rPr>
      <w:rFonts w:ascii="Times New Roman" w:hAnsi="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styleId="-22">
    <w:name w:val="Light Shading Accent 2"/>
    <w:basedOn w:val="a3"/>
    <w:uiPriority w:val="60"/>
    <w:pPr>
      <w:spacing w:after="0" w:line="240" w:lineRule="auto"/>
    </w:pPr>
    <w:rPr>
      <w:rFonts w:ascii="Times New Roman" w:hAnsi="Times New Roman"/>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afffff2">
    <w:name w:val="Light Grid"/>
    <w:basedOn w:val="a3"/>
    <w:uiPriority w:val="62"/>
    <w:qFormat/>
    <w:pPr>
      <w:spacing w:after="0" w:line="240" w:lineRule="auto"/>
    </w:pPr>
    <w:rPr>
      <w:rFonts w:ascii="Times New Roman" w:hAnsi="Times New Roman"/>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l2br w:val="nil"/>
          <w:tr2bl w:val="nil"/>
        </w:tcBorders>
      </w:tcPr>
    </w:tblStylePr>
    <w:tblStylePr w:type="lastRow">
      <w:pPr>
        <w:spacing w:before="0" w:after="0" w:line="240" w:lineRule="auto"/>
      </w:pPr>
      <w:rPr>
        <w:rFonts w:eastAsia="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tcPr>
    </w:tblStylePr>
  </w:style>
  <w:style w:type="table" w:styleId="1-40">
    <w:name w:val="Medium List 1 Accent 4"/>
    <w:basedOn w:val="a3"/>
    <w:uiPriority w:val="65"/>
    <w:pPr>
      <w:spacing w:after="0" w:line="240" w:lineRule="auto"/>
    </w:pPr>
    <w:rPr>
      <w:rFonts w:ascii="Times New Roman" w:hAnsi="Times New Roman"/>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eastAsia="Times New Roman" w:cs="Times New Roman"/>
      </w:rPr>
      <w:tblPr/>
      <w:tcPr>
        <w:tcBorders>
          <w:top w:val="nil"/>
          <w:left w:val="nil"/>
          <w:bottom w:val="single" w:sz="8" w:space="0" w:color="8064A2"/>
          <w:right w:val="nil"/>
          <w:insideH w:val="nil"/>
          <w:insideV w:val="nil"/>
          <w:tl2br w:val="nil"/>
          <w:tr2bl w:val="nil"/>
        </w:tcBorders>
      </w:tcPr>
    </w:tblStylePr>
    <w:tblStylePr w:type="lastRow">
      <w:rPr>
        <w:b/>
        <w:bCs/>
        <w:color w:val="1F497D"/>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nil"/>
          <w:bottom w:val="single" w:sz="8" w:space="0" w:color="8064A2"/>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styleId="1-3">
    <w:name w:val="Medium List 1 Accent 3"/>
    <w:basedOn w:val="a3"/>
    <w:uiPriority w:val="65"/>
    <w:qFormat/>
    <w:pPr>
      <w:spacing w:after="0" w:line="240" w:lineRule="auto"/>
    </w:pPr>
    <w:rPr>
      <w:rFonts w:ascii="Times New Roman" w:hAnsi="Times New Roman"/>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Times New Roman"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styleId="2-1">
    <w:name w:val="Medium Shading 2 Accent 1"/>
    <w:basedOn w:val="a3"/>
    <w:uiPriority w:val="64"/>
    <w:pPr>
      <w:spacing w:after="0" w:line="240" w:lineRule="auto"/>
    </w:pPr>
    <w:rPr>
      <w:rFonts w:ascii="Times New Roman" w:hAnsi="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50">
    <w:name w:val="Medium List 2 Accent 5"/>
    <w:basedOn w:val="a3"/>
    <w:uiPriority w:val="66"/>
    <w:qFormat/>
    <w:pPr>
      <w:spacing w:after="0" w:line="240" w:lineRule="auto"/>
    </w:pPr>
    <w:rPr>
      <w:rFonts w:ascii="Times New Roman" w:eastAsia="Times New Roman" w:hAnsi="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l2br w:val="nil"/>
          <w:tr2bl w:val="nil"/>
        </w:tcBorders>
        <w:shd w:val="clear" w:color="auto" w:fill="FFFFFF"/>
      </w:tcPr>
    </w:tblStylePr>
    <w:tblStylePr w:type="lastRow">
      <w:tblPr/>
      <w:tcPr>
        <w:tcBorders>
          <w:top w:val="single" w:sz="8" w:space="0" w:color="4BACC6"/>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BACC6"/>
          <w:insideH w:val="nil"/>
          <w:insideV w:val="nil"/>
          <w:tl2br w:val="nil"/>
          <w:tr2bl w:val="nil"/>
        </w:tcBorders>
        <w:shd w:val="clear" w:color="auto" w:fill="FFFFFF"/>
      </w:tcPr>
    </w:tblStylePr>
    <w:tblStylePr w:type="lastCol">
      <w:tblPr/>
      <w:tcPr>
        <w:tcBorders>
          <w:top w:val="nil"/>
          <w:left w:val="single" w:sz="8" w:space="0" w:color="4BACC6"/>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62">
    <w:name w:val="Light List Accent 6"/>
    <w:basedOn w:val="a3"/>
    <w:uiPriority w:val="61"/>
    <w:qFormat/>
    <w:pPr>
      <w:spacing w:after="0" w:line="240" w:lineRule="auto"/>
    </w:pPr>
    <w:rPr>
      <w:rFonts w:ascii="Times New Roman" w:hAnsi="Times New Roman"/>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Horz">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style>
  <w:style w:type="table" w:styleId="-23">
    <w:name w:val="Light Grid Accent 2"/>
    <w:basedOn w:val="a3"/>
    <w:uiPriority w:val="62"/>
    <w:pPr>
      <w:spacing w:after="0" w:line="240" w:lineRule="auto"/>
    </w:pPr>
    <w:rPr>
      <w:rFonts w:ascii="Times New Roman" w:hAnsi="Times New Roman"/>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eastAsia="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auto"/>
          <w:tl2br w:val="nil"/>
          <w:tr2bl w:val="nil"/>
        </w:tcBorders>
      </w:tcPr>
    </w:tblStylePr>
    <w:tblStylePr w:type="lastRow">
      <w:pPr>
        <w:spacing w:before="0" w:after="0" w:line="240" w:lineRule="auto"/>
      </w:pPr>
      <w:rPr>
        <w:rFonts w:eastAsia="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il"/>
          <w:insideV w:val="single" w:sz="8" w:space="0" w:color="auto"/>
          <w:tl2br w:val="nil"/>
          <w:tr2bl w:val="nil"/>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il"/>
          <w:insideV w:val="single" w:sz="8" w:space="0" w:color="auto"/>
          <w:tl2br w:val="nil"/>
          <w:tr2bl w:val="nil"/>
        </w:tcBorders>
      </w:tcPr>
    </w:tblStylePr>
  </w:style>
  <w:style w:type="table" w:styleId="2-4">
    <w:name w:val="Medium List 2 Accent 4"/>
    <w:basedOn w:val="a3"/>
    <w:uiPriority w:val="66"/>
    <w:qFormat/>
    <w:pPr>
      <w:spacing w:after="0" w:line="240" w:lineRule="auto"/>
    </w:pPr>
    <w:rPr>
      <w:rFonts w:ascii="Times New Roman" w:eastAsia="Times New Roman" w:hAnsi="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60">
    <w:name w:val="Medium List 1 Accent 6"/>
    <w:basedOn w:val="a3"/>
    <w:uiPriority w:val="65"/>
    <w:pPr>
      <w:spacing w:after="0" w:line="240" w:lineRule="auto"/>
    </w:pPr>
    <w:rPr>
      <w:rFonts w:ascii="Times New Roman" w:hAnsi="Times New Roman"/>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eastAsia="Times New Roman" w:cs="Times New Roman"/>
      </w:rPr>
      <w:tblPr/>
      <w:tcPr>
        <w:tcBorders>
          <w:top w:val="nil"/>
          <w:left w:val="nil"/>
          <w:bottom w:val="single" w:sz="8" w:space="0" w:color="F79646"/>
          <w:right w:val="nil"/>
          <w:insideH w:val="nil"/>
          <w:insideV w:val="nil"/>
          <w:tl2br w:val="nil"/>
          <w:tr2bl w:val="nil"/>
        </w:tcBorders>
      </w:tcPr>
    </w:tblStylePr>
    <w:tblStylePr w:type="lastRow">
      <w:rPr>
        <w:b/>
        <w:bCs/>
        <w:color w:val="1F497D"/>
      </w:rPr>
      <w:tblPr/>
      <w:tcPr>
        <w:tcBorders>
          <w:top w:val="single" w:sz="8" w:space="0" w:color="F79646"/>
          <w:left w:val="nil"/>
          <w:bottom w:val="single" w:sz="8" w:space="0" w:color="F79646"/>
          <w:right w:val="nil"/>
          <w:insideH w:val="nil"/>
          <w:insideV w:val="nil"/>
          <w:tl2br w:val="nil"/>
          <w:tr2bl w:val="nil"/>
        </w:tcBorders>
      </w:tcPr>
    </w:tblStylePr>
    <w:tblStylePr w:type="firstCol">
      <w:rPr>
        <w:b/>
        <w:bCs/>
      </w:rPr>
    </w:tblStylePr>
    <w:tblStylePr w:type="lastCol">
      <w:rPr>
        <w:b/>
        <w:bCs/>
      </w:rPr>
      <w:tblPr/>
      <w:tcPr>
        <w:tcBorders>
          <w:top w:val="single" w:sz="8" w:space="0" w:color="F79646"/>
          <w:left w:val="nil"/>
          <w:bottom w:val="single" w:sz="8" w:space="0" w:color="F79646"/>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styleId="2-10">
    <w:name w:val="Medium List 2 Accent 1"/>
    <w:basedOn w:val="a3"/>
    <w:uiPriority w:val="66"/>
    <w:pPr>
      <w:spacing w:after="0" w:line="240" w:lineRule="auto"/>
    </w:pPr>
    <w:rPr>
      <w:rFonts w:ascii="Times New Roman" w:eastAsia="Times New Roman" w:hAnsi="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l2br w:val="nil"/>
          <w:tr2bl w:val="nil"/>
        </w:tcBorders>
        <w:shd w:val="clear" w:color="auto" w:fill="FFFFFF"/>
      </w:tcPr>
    </w:tblStylePr>
    <w:tblStylePr w:type="lastRow">
      <w:tblPr/>
      <w:tcPr>
        <w:tcBorders>
          <w:top w:val="single" w:sz="8" w:space="0" w:color="4F81B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F81BD"/>
          <w:insideH w:val="nil"/>
          <w:insideV w:val="nil"/>
          <w:tl2br w:val="nil"/>
          <w:tr2bl w:val="nil"/>
        </w:tcBorders>
        <w:shd w:val="clear" w:color="auto" w:fill="FFFFFF"/>
      </w:tcPr>
    </w:tblStylePr>
    <w:tblStylePr w:type="lastCol">
      <w:tblPr/>
      <w:tcPr>
        <w:tcBorders>
          <w:top w:val="nil"/>
          <w:left w:val="single" w:sz="8" w:space="0" w:color="4F81BD"/>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30">
    <w:name w:val="Medium Shading 1 Accent 3"/>
    <w:basedOn w:val="a3"/>
    <w:uiPriority w:val="63"/>
    <w:pPr>
      <w:spacing w:after="0" w:line="240" w:lineRule="auto"/>
    </w:pPr>
    <w:rPr>
      <w:rFonts w:ascii="Times New Roman" w:hAnsi="Times New Roman"/>
    </w:rPr>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il"/>
          <w:tr2bl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42">
    <w:name w:val="Light Grid Accent 4"/>
    <w:basedOn w:val="a3"/>
    <w:uiPriority w:val="62"/>
    <w:pPr>
      <w:spacing w:after="0" w:line="240" w:lineRule="auto"/>
    </w:pPr>
    <w:rPr>
      <w:rFonts w:ascii="Times New Roman" w:hAnsi="Times New Roman"/>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eastAsia="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auto"/>
          <w:tl2br w:val="nil"/>
          <w:tr2bl w:val="nil"/>
        </w:tcBorders>
      </w:tcPr>
    </w:tblStylePr>
    <w:tblStylePr w:type="lastRow">
      <w:pPr>
        <w:spacing w:before="0" w:after="0" w:line="240" w:lineRule="auto"/>
      </w:pPr>
      <w:rPr>
        <w:rFonts w:eastAsia="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il"/>
          <w:insideV w:val="single" w:sz="8" w:space="0" w:color="auto"/>
          <w:tl2br w:val="nil"/>
          <w:tr2bl w:val="nil"/>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auto"/>
          <w:tl2br w:val="nil"/>
          <w:tr2bl w:val="nil"/>
        </w:tcBorders>
      </w:tcPr>
    </w:tblStylePr>
  </w:style>
  <w:style w:type="table" w:styleId="-24">
    <w:name w:val="Colorful Shading Accent 2"/>
    <w:basedOn w:val="a3"/>
    <w:uiPriority w:val="71"/>
    <w:qFormat/>
    <w:pPr>
      <w:spacing w:after="0" w:line="240" w:lineRule="auto"/>
    </w:pPr>
    <w:rPr>
      <w:rFonts w:ascii="Times New Roman" w:hAnsi="Times New Roman"/>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772C2A"/>
      </w:tcPr>
    </w:tblStylePr>
    <w:tblStylePr w:type="lastCol">
      <w:rPr>
        <w:color w:val="FFFFFF"/>
      </w:rPr>
      <w:tblPr/>
      <w:tcPr>
        <w:tcBorders>
          <w:top w:val="nil"/>
          <w:left w:val="nil"/>
          <w:bottom w:val="nil"/>
          <w:right w:val="nil"/>
          <w:insideH w:val="nil"/>
          <w:insideV w:val="nil"/>
          <w:tl2br w:val="nil"/>
          <w:tr2bl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Shading 2 Accent 4"/>
    <w:basedOn w:val="a3"/>
    <w:uiPriority w:val="64"/>
    <w:qFormat/>
    <w:pPr>
      <w:spacing w:after="0" w:line="240" w:lineRule="auto"/>
    </w:pPr>
    <w:rPr>
      <w:rFonts w:ascii="Times New Roman" w:hAnsi="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8064A2"/>
      </w:tcPr>
    </w:tblStylePr>
    <w:tblStylePr w:type="lastCol">
      <w:rPr>
        <w:b/>
        <w:bCs/>
        <w:color w:val="FFFFFF"/>
      </w:rPr>
      <w:tblPr/>
      <w:tcPr>
        <w:tcBorders>
          <w:top w:val="nil"/>
          <w:left w:val="nil"/>
          <w:bottom w:val="nil"/>
          <w:right w:val="nil"/>
          <w:insideH w:val="nil"/>
          <w:insideV w:val="nil"/>
          <w:tl2br w:val="nil"/>
          <w:tr2bl w:val="nil"/>
        </w:tcBorders>
        <w:shd w:val="clear" w:color="auto" w:fill="8064A2"/>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4">
    <w:name w:val="Dark List Accent 1"/>
    <w:basedOn w:val="a3"/>
    <w:uiPriority w:val="70"/>
    <w:qFormat/>
    <w:pPr>
      <w:spacing w:after="0" w:line="240" w:lineRule="auto"/>
    </w:pPr>
    <w:rPr>
      <w:rFonts w:ascii="Times New Roman" w:hAnsi="Times New Roman"/>
      <w:color w:val="FFFFFF"/>
    </w:rPr>
    <w:tblPr>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sz="18" w:space="0" w:color="FFFFFF"/>
          <w:insideH w:val="nil"/>
          <w:insideV w:val="nil"/>
          <w:tl2br w:val="nil"/>
          <w:tr2bl w:val="nil"/>
        </w:tcBorders>
        <w:shd w:val="clear" w:color="auto" w:fill="365F91"/>
      </w:tcPr>
    </w:tblStylePr>
    <w:tblStylePr w:type="lastCol">
      <w:tblPr/>
      <w:tcPr>
        <w:tcBorders>
          <w:top w:val="nil"/>
          <w:left w:val="single" w:sz="18" w:space="0" w:color="FFFFFF"/>
          <w:bottom w:val="nil"/>
          <w:right w:val="nil"/>
          <w:insideH w:val="nil"/>
          <w:insideV w:val="nil"/>
          <w:tl2br w:val="nil"/>
          <w:tr2bl w:val="nil"/>
        </w:tcBorders>
        <w:shd w:val="clear" w:color="auto" w:fill="365F91"/>
      </w:tcPr>
    </w:tblStylePr>
    <w:tblStylePr w:type="band1Vert">
      <w:tblPr/>
      <w:tcPr>
        <w:tcBorders>
          <w:top w:val="nil"/>
          <w:left w:val="nil"/>
          <w:bottom w:val="nil"/>
          <w:right w:val="nil"/>
          <w:insideH w:val="nil"/>
          <w:insideV w:val="nil"/>
          <w:tl2br w:val="nil"/>
          <w:tr2bl w:val="nil"/>
        </w:tcBorders>
        <w:shd w:val="clear" w:color="auto" w:fill="365F91"/>
      </w:tcPr>
    </w:tblStylePr>
    <w:tblStylePr w:type="band1Horz">
      <w:tblPr/>
      <w:tcPr>
        <w:tcBorders>
          <w:top w:val="nil"/>
          <w:left w:val="nil"/>
          <w:bottom w:val="nil"/>
          <w:right w:val="nil"/>
          <w:insideH w:val="nil"/>
          <w:insideV w:val="nil"/>
          <w:tl2br w:val="nil"/>
          <w:tr2bl w:val="nil"/>
        </w:tcBorders>
        <w:shd w:val="clear" w:color="auto" w:fill="365F91"/>
      </w:tcPr>
    </w:tblStylePr>
  </w:style>
  <w:style w:type="table" w:styleId="2-31">
    <w:name w:val="Medium Grid 2 Accent 3"/>
    <w:basedOn w:val="a3"/>
    <w:uiPriority w:val="68"/>
    <w:qFormat/>
    <w:pPr>
      <w:spacing w:after="0" w:line="240" w:lineRule="auto"/>
    </w:pPr>
    <w:rPr>
      <w:rFonts w:ascii="Times New Roman" w:eastAsia="Times New Roman" w:hAnsi="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AF1DD"/>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styleId="2f8">
    <w:name w:val="Medium List 2"/>
    <w:basedOn w:val="a3"/>
    <w:uiPriority w:val="66"/>
    <w:qFormat/>
    <w:pPr>
      <w:spacing w:after="0" w:line="240" w:lineRule="auto"/>
    </w:pPr>
    <w:rPr>
      <w:rFonts w:ascii="Times New Roman" w:eastAsia="Times New Roman" w:hAnsi="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l2br w:val="nil"/>
          <w:tr2bl w:val="nil"/>
        </w:tcBorders>
        <w:shd w:val="clear" w:color="auto" w:fill="FFFFFF"/>
      </w:tcPr>
    </w:tblStylePr>
    <w:tblStylePr w:type="lastRow">
      <w:tblPr/>
      <w:tcPr>
        <w:tcBorders>
          <w:top w:val="single" w:sz="8" w:space="0" w:color="00000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000000"/>
          <w:insideH w:val="nil"/>
          <w:insideV w:val="nil"/>
          <w:tl2br w:val="nil"/>
          <w:tr2bl w:val="nil"/>
        </w:tcBorders>
        <w:shd w:val="clear" w:color="auto" w:fill="FFFFFF"/>
      </w:tcPr>
    </w:tblStylePr>
    <w:tblStylePr w:type="lastCol">
      <w:tblPr/>
      <w:tcPr>
        <w:tcBorders>
          <w:top w:val="nil"/>
          <w:left w:val="single" w:sz="8" w:space="0" w:color="00000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2-60">
    <w:name w:val="Medium Shading 2 Accent 6"/>
    <w:basedOn w:val="a3"/>
    <w:uiPriority w:val="64"/>
    <w:qFormat/>
    <w:pPr>
      <w:spacing w:after="0" w:line="240" w:lineRule="auto"/>
    </w:pPr>
    <w:rPr>
      <w:rFonts w:ascii="Times New Roman" w:hAnsi="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32">
    <w:name w:val="Light List Accent 3"/>
    <w:basedOn w:val="a3"/>
    <w:uiPriority w:val="61"/>
    <w:qFormat/>
    <w:pPr>
      <w:spacing w:after="0" w:line="240" w:lineRule="auto"/>
    </w:pPr>
    <w:rPr>
      <w:rFonts w:ascii="Times New Roman" w:hAnsi="Times New Roman"/>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3-2">
    <w:name w:val="Medium Grid 3 Accent 2"/>
    <w:basedOn w:val="a3"/>
    <w:uiPriority w:val="69"/>
    <w:qFormat/>
    <w:pPr>
      <w:spacing w:after="0" w:line="240" w:lineRule="auto"/>
    </w:pPr>
    <w:rPr>
      <w:rFonts w:ascii="Times New Roman" w:hAnsi="Times New Roman"/>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C0504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DFA7A6"/>
      </w:tcPr>
    </w:tblStylePr>
  </w:style>
  <w:style w:type="table" w:styleId="-33">
    <w:name w:val="Light Shading Accent 3"/>
    <w:basedOn w:val="a3"/>
    <w:uiPriority w:val="60"/>
    <w:qFormat/>
    <w:pPr>
      <w:spacing w:after="0" w:line="240" w:lineRule="auto"/>
    </w:pPr>
    <w:rPr>
      <w:rFonts w:ascii="Times New Roman" w:hAnsi="Times New Roman"/>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52">
    <w:name w:val="Light Shading Accent 5"/>
    <w:basedOn w:val="a3"/>
    <w:uiPriority w:val="60"/>
    <w:qFormat/>
    <w:pPr>
      <w:spacing w:after="0" w:line="240" w:lineRule="auto"/>
    </w:pPr>
    <w:rPr>
      <w:rFonts w:ascii="Times New Roman" w:hAnsi="Times New Roman"/>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34">
    <w:name w:val="Colorful Grid Accent 3"/>
    <w:basedOn w:val="a3"/>
    <w:uiPriority w:val="73"/>
    <w:qFormat/>
    <w:pPr>
      <w:spacing w:after="0" w:line="240" w:lineRule="auto"/>
    </w:pPr>
    <w:rPr>
      <w:rFonts w:ascii="Times New Roman" w:hAnsi="Times New Roman"/>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15">
    <w:name w:val="Colorful Shading Accent 1"/>
    <w:basedOn w:val="a3"/>
    <w:uiPriority w:val="71"/>
    <w:qFormat/>
    <w:pPr>
      <w:spacing w:after="0" w:line="240" w:lineRule="auto"/>
    </w:pPr>
    <w:rPr>
      <w:rFonts w:ascii="Times New Roman" w:hAnsi="Times New Roman"/>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2C4C74"/>
      </w:tcPr>
    </w:tblStylePr>
    <w:tblStylePr w:type="lastCol">
      <w:rPr>
        <w:color w:val="FFFFFF"/>
      </w:rPr>
      <w:tblPr/>
      <w:tcPr>
        <w:tcBorders>
          <w:top w:val="nil"/>
          <w:left w:val="nil"/>
          <w:bottom w:val="nil"/>
          <w:right w:val="nil"/>
          <w:insideH w:val="nil"/>
          <w:insideV w:val="nil"/>
          <w:tl2br w:val="nil"/>
          <w:tr2bl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11">
    <w:name w:val="Medium Grid 1 Accent 1"/>
    <w:basedOn w:val="a3"/>
    <w:uiPriority w:val="67"/>
    <w:qFormat/>
    <w:pPr>
      <w:spacing w:after="0" w:line="240" w:lineRule="auto"/>
    </w:pPr>
    <w:rPr>
      <w:rFonts w:ascii="Times New Roman" w:hAnsi="Times New Roman"/>
    </w:rPr>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51">
    <w:name w:val="Medium Grid 2 Accent 5"/>
    <w:basedOn w:val="a3"/>
    <w:uiPriority w:val="68"/>
    <w:qFormat/>
    <w:pPr>
      <w:spacing w:after="0" w:line="240" w:lineRule="auto"/>
    </w:pPr>
    <w:rPr>
      <w:rFonts w:ascii="Times New Roman" w:eastAsia="Times New Roman" w:hAnsi="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AEEF3"/>
      </w:tcPr>
    </w:tblStylePr>
    <w:tblStylePr w:type="band1Vert">
      <w:tblPr/>
      <w:tcPr>
        <w:shd w:val="clear" w:color="auto" w:fill="A5D5E2"/>
      </w:tcPr>
    </w:tblStylePr>
    <w:tblStylePr w:type="band1Horz">
      <w:tblPr/>
      <w:tcPr>
        <w:shd w:val="clear" w:color="auto" w:fill="A5D5E2"/>
      </w:tcPr>
    </w:tblStylePr>
    <w:tblStylePr w:type="nwCell">
      <w:tblPr/>
      <w:tcPr>
        <w:shd w:val="clear" w:color="auto" w:fill="FFFFFF"/>
      </w:tcPr>
    </w:tblStylePr>
  </w:style>
  <w:style w:type="table" w:styleId="-43">
    <w:name w:val="Colorful List Accent 4"/>
    <w:basedOn w:val="a3"/>
    <w:uiPriority w:val="72"/>
    <w:qFormat/>
    <w:pPr>
      <w:spacing w:after="0" w:line="240" w:lineRule="auto"/>
    </w:pPr>
    <w:rPr>
      <w:rFonts w:ascii="Times New Roman" w:hAnsi="Times New Roman"/>
      <w:color w:val="000000"/>
    </w:rPr>
    <w:tblPr>
      <w:tblInd w:w="0" w:type="dxa"/>
      <w:tblCellMar>
        <w:top w:w="0" w:type="dxa"/>
        <w:left w:w="108" w:type="dxa"/>
        <w:bottom w:w="0" w:type="dxa"/>
        <w:right w:w="108" w:type="dxa"/>
      </w:tblCellMar>
    </w:tblPr>
    <w:tcPr>
      <w:shd w:val="clear" w:color="auto" w:fill="F2EFF6"/>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7E9C40"/>
      </w:tcPr>
    </w:tblStylePr>
    <w:tblStylePr w:type="lastRow">
      <w:rPr>
        <w:b/>
        <w:bCs/>
        <w:color w:val="7E9C4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shd w:val="clear" w:color="auto" w:fill="E5DFEC"/>
      </w:tcPr>
    </w:tblStylePr>
  </w:style>
  <w:style w:type="table" w:styleId="-25">
    <w:name w:val="Dark List Accent 2"/>
    <w:basedOn w:val="a3"/>
    <w:uiPriority w:val="70"/>
    <w:qFormat/>
    <w:pPr>
      <w:spacing w:after="0" w:line="240" w:lineRule="auto"/>
    </w:pPr>
    <w:rPr>
      <w:rFonts w:ascii="Times New Roman" w:hAnsi="Times New Roman"/>
      <w:color w:val="FFFFFF"/>
    </w:rPr>
    <w:tblPr>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sz="18" w:space="0" w:color="FFFFFF"/>
          <w:insideH w:val="nil"/>
          <w:insideV w:val="nil"/>
          <w:tl2br w:val="nil"/>
          <w:tr2bl w:val="nil"/>
        </w:tcBorders>
        <w:shd w:val="clear" w:color="auto" w:fill="943634"/>
      </w:tcPr>
    </w:tblStylePr>
    <w:tblStylePr w:type="lastCol">
      <w:tblPr/>
      <w:tcPr>
        <w:tcBorders>
          <w:top w:val="nil"/>
          <w:left w:val="single" w:sz="18" w:space="0" w:color="FFFFFF"/>
          <w:bottom w:val="nil"/>
          <w:right w:val="nil"/>
          <w:insideH w:val="nil"/>
          <w:insideV w:val="nil"/>
          <w:tl2br w:val="nil"/>
          <w:tr2bl w:val="nil"/>
        </w:tcBorders>
        <w:shd w:val="clear" w:color="auto" w:fill="943634"/>
      </w:tcPr>
    </w:tblStylePr>
    <w:tblStylePr w:type="band1Vert">
      <w:tblPr/>
      <w:tcPr>
        <w:tcBorders>
          <w:top w:val="nil"/>
          <w:left w:val="nil"/>
          <w:bottom w:val="nil"/>
          <w:right w:val="nil"/>
          <w:insideH w:val="nil"/>
          <w:insideV w:val="nil"/>
          <w:tl2br w:val="nil"/>
          <w:tr2bl w:val="nil"/>
        </w:tcBorders>
        <w:shd w:val="clear" w:color="auto" w:fill="943634"/>
      </w:tcPr>
    </w:tblStylePr>
    <w:tblStylePr w:type="band1Horz">
      <w:tblPr/>
      <w:tcPr>
        <w:tcBorders>
          <w:top w:val="nil"/>
          <w:left w:val="nil"/>
          <w:bottom w:val="nil"/>
          <w:right w:val="nil"/>
          <w:insideH w:val="nil"/>
          <w:insideV w:val="nil"/>
          <w:tl2br w:val="nil"/>
          <w:tr2bl w:val="nil"/>
        </w:tcBorders>
        <w:shd w:val="clear" w:color="auto" w:fill="943634"/>
      </w:tcPr>
    </w:tblStylePr>
  </w:style>
  <w:style w:type="table" w:styleId="-53">
    <w:name w:val="Dark List Accent 5"/>
    <w:basedOn w:val="a3"/>
    <w:uiPriority w:val="70"/>
    <w:qFormat/>
    <w:pPr>
      <w:spacing w:after="0" w:line="240" w:lineRule="auto"/>
    </w:pPr>
    <w:rPr>
      <w:rFonts w:ascii="Times New Roman" w:hAnsi="Times New Roman"/>
      <w:color w:val="FFFFFF"/>
    </w:rPr>
    <w:tblPr>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sz="18" w:space="0" w:color="FFFFFF"/>
          <w:insideH w:val="nil"/>
          <w:insideV w:val="nil"/>
          <w:tl2br w:val="nil"/>
          <w:tr2bl w:val="nil"/>
        </w:tcBorders>
        <w:shd w:val="clear" w:color="auto" w:fill="31849B"/>
      </w:tcPr>
    </w:tblStylePr>
    <w:tblStylePr w:type="lastCol">
      <w:tblPr/>
      <w:tcPr>
        <w:tcBorders>
          <w:top w:val="nil"/>
          <w:left w:val="single" w:sz="18" w:space="0" w:color="FFFFFF"/>
          <w:bottom w:val="nil"/>
          <w:right w:val="nil"/>
          <w:insideH w:val="nil"/>
          <w:insideV w:val="nil"/>
          <w:tl2br w:val="nil"/>
          <w:tr2bl w:val="nil"/>
        </w:tcBorders>
        <w:shd w:val="clear" w:color="auto" w:fill="31849B"/>
      </w:tcPr>
    </w:tblStylePr>
    <w:tblStylePr w:type="band1Vert">
      <w:tblPr/>
      <w:tcPr>
        <w:tcBorders>
          <w:top w:val="nil"/>
          <w:left w:val="nil"/>
          <w:bottom w:val="nil"/>
          <w:right w:val="nil"/>
          <w:insideH w:val="nil"/>
          <w:insideV w:val="nil"/>
          <w:tl2br w:val="nil"/>
          <w:tr2bl w:val="nil"/>
        </w:tcBorders>
        <w:shd w:val="clear" w:color="auto" w:fill="31849B"/>
      </w:tcPr>
    </w:tblStylePr>
    <w:tblStylePr w:type="band1Horz">
      <w:tblPr/>
      <w:tcPr>
        <w:tcBorders>
          <w:top w:val="nil"/>
          <w:left w:val="nil"/>
          <w:bottom w:val="nil"/>
          <w:right w:val="nil"/>
          <w:insideH w:val="nil"/>
          <w:insideV w:val="nil"/>
          <w:tl2br w:val="nil"/>
          <w:tr2bl w:val="nil"/>
        </w:tcBorders>
        <w:shd w:val="clear" w:color="auto" w:fill="31849B"/>
      </w:tcPr>
    </w:tblStylePr>
  </w:style>
  <w:style w:type="table" w:styleId="3-6">
    <w:name w:val="Medium Grid 3 Accent 6"/>
    <w:basedOn w:val="a3"/>
    <w:uiPriority w:val="69"/>
    <w:qFormat/>
    <w:pPr>
      <w:spacing w:after="0" w:line="240" w:lineRule="auto"/>
    </w:pPr>
    <w:rPr>
      <w:rFonts w:ascii="Times New Roman" w:hAnsi="Times New Roman"/>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F7964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FBCAA2"/>
      </w:tcPr>
    </w:tblStylePr>
  </w:style>
  <w:style w:type="table" w:styleId="1-21">
    <w:name w:val="Medium Grid 1 Accent 2"/>
    <w:basedOn w:val="a3"/>
    <w:uiPriority w:val="67"/>
    <w:qFormat/>
    <w:pPr>
      <w:spacing w:after="0" w:line="240" w:lineRule="auto"/>
    </w:pPr>
    <w:rPr>
      <w:rFonts w:ascii="Times New Roman" w:hAnsi="Times New Roman"/>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afffff3">
    <w:name w:val="Colorful List"/>
    <w:basedOn w:val="a3"/>
    <w:uiPriority w:val="72"/>
    <w:qFormat/>
    <w:pPr>
      <w:spacing w:after="0" w:line="240" w:lineRule="auto"/>
    </w:pPr>
    <w:rPr>
      <w:rFonts w:ascii="Times New Roman" w:hAnsi="Times New Roman"/>
      <w:color w:val="000000"/>
    </w:rPr>
    <w:tblPr>
      <w:tblInd w:w="0" w:type="dxa"/>
      <w:tblCellMar>
        <w:top w:w="0" w:type="dxa"/>
        <w:left w:w="108" w:type="dxa"/>
        <w:bottom w:w="0" w:type="dxa"/>
        <w:right w:w="108" w:type="dxa"/>
      </w:tblCellMar>
    </w:tblPr>
    <w:tcPr>
      <w:shd w:val="clear" w:color="auto" w:fill="E6E6E6"/>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shd w:val="clear" w:color="auto" w:fill="CCCCCC"/>
      </w:tcPr>
    </w:tblStylePr>
  </w:style>
  <w:style w:type="table" w:styleId="3-4">
    <w:name w:val="Medium Grid 3 Accent 4"/>
    <w:basedOn w:val="a3"/>
    <w:uiPriority w:val="69"/>
    <w:qFormat/>
    <w:pPr>
      <w:spacing w:after="0" w:line="240" w:lineRule="auto"/>
    </w:pPr>
    <w:rPr>
      <w:rFonts w:ascii="Times New Roman" w:hAnsi="Times New Roman"/>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8064A2"/>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BFB1D0"/>
      </w:tcPr>
    </w:tblStylePr>
  </w:style>
  <w:style w:type="table" w:styleId="-35">
    <w:name w:val="Colorful List Accent 3"/>
    <w:basedOn w:val="a3"/>
    <w:uiPriority w:val="72"/>
    <w:qFormat/>
    <w:pPr>
      <w:spacing w:after="0" w:line="240" w:lineRule="auto"/>
    </w:pPr>
    <w:rPr>
      <w:rFonts w:ascii="Times New Roman" w:hAnsi="Times New Roman"/>
      <w:color w:val="000000"/>
    </w:rPr>
    <w:tblPr>
      <w:tblInd w:w="0" w:type="dxa"/>
      <w:tblCellMar>
        <w:top w:w="0" w:type="dxa"/>
        <w:left w:w="108" w:type="dxa"/>
        <w:bottom w:w="0" w:type="dxa"/>
        <w:right w:w="108" w:type="dxa"/>
      </w:tblCellMar>
    </w:tblPr>
    <w:tcPr>
      <w:shd w:val="clear" w:color="auto" w:fill="F5F8EE"/>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664E82"/>
      </w:tcPr>
    </w:tblStylePr>
    <w:tblStylePr w:type="lastRow">
      <w:rPr>
        <w:b/>
        <w:bCs/>
        <w:color w:val="664E8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shd w:val="clear" w:color="auto" w:fill="EAF1DD"/>
      </w:tcPr>
    </w:tblStylePr>
  </w:style>
  <w:style w:type="table" w:styleId="3-5">
    <w:name w:val="Medium Grid 3 Accent 5"/>
    <w:basedOn w:val="a3"/>
    <w:uiPriority w:val="69"/>
    <w:qFormat/>
    <w:pPr>
      <w:spacing w:after="0" w:line="240" w:lineRule="auto"/>
    </w:pPr>
    <w:rPr>
      <w:rFonts w:ascii="Times New Roman" w:hAnsi="Times New Roman"/>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4BACC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5D5E2"/>
      </w:tcPr>
    </w:tblStylePr>
  </w:style>
  <w:style w:type="table" w:styleId="afffff4">
    <w:name w:val="Colorful Shading"/>
    <w:basedOn w:val="a3"/>
    <w:uiPriority w:val="71"/>
    <w:qFormat/>
    <w:pPr>
      <w:spacing w:after="0" w:line="240" w:lineRule="auto"/>
    </w:pPr>
    <w:rPr>
      <w:rFonts w:ascii="Times New Roman" w:hAnsi="Times New Roman"/>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000000"/>
      </w:tcPr>
    </w:tblStylePr>
    <w:tblStylePr w:type="lastCol">
      <w:rPr>
        <w:color w:val="FFFFFF"/>
      </w:rPr>
      <w:tblPr/>
      <w:tcPr>
        <w:tcBorders>
          <w:top w:val="nil"/>
          <w:left w:val="nil"/>
          <w:bottom w:val="nil"/>
          <w:right w:val="nil"/>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1">
    <w:name w:val="Medium Grid 1 Accent 3"/>
    <w:basedOn w:val="a3"/>
    <w:uiPriority w:val="67"/>
    <w:qFormat/>
    <w:pPr>
      <w:spacing w:after="0" w:line="240" w:lineRule="auto"/>
    </w:pPr>
    <w:rPr>
      <w:rFonts w:ascii="Times New Roman" w:hAnsi="Times New Roman"/>
    </w:rPr>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6">
    <w:name w:val="Colorful Grid Accent 2"/>
    <w:basedOn w:val="a3"/>
    <w:uiPriority w:val="73"/>
    <w:qFormat/>
    <w:pPr>
      <w:spacing w:after="0" w:line="240" w:lineRule="auto"/>
    </w:pPr>
    <w:rPr>
      <w:rFonts w:ascii="Times New Roman" w:hAnsi="Times New Roman"/>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63">
    <w:name w:val="Colorful Shading Accent 6"/>
    <w:basedOn w:val="a3"/>
    <w:uiPriority w:val="71"/>
    <w:qFormat/>
    <w:pPr>
      <w:spacing w:after="0" w:line="240" w:lineRule="auto"/>
    </w:pPr>
    <w:rPr>
      <w:rFonts w:ascii="Times New Roman" w:hAnsi="Times New Roman"/>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B65608"/>
      </w:tcPr>
    </w:tblStylePr>
    <w:tblStylePr w:type="lastCol">
      <w:rPr>
        <w:color w:val="FFFFFF"/>
      </w:rPr>
      <w:tblPr/>
      <w:tcPr>
        <w:tcBorders>
          <w:top w:val="nil"/>
          <w:left w:val="nil"/>
          <w:bottom w:val="nil"/>
          <w:right w:val="nil"/>
          <w:insideH w:val="nil"/>
          <w:insideV w:val="nil"/>
          <w:tl2br w:val="nil"/>
          <w:tr2bl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44">
    <w:name w:val="Colorful Shading Accent 4"/>
    <w:basedOn w:val="a3"/>
    <w:uiPriority w:val="71"/>
    <w:qFormat/>
    <w:pPr>
      <w:spacing w:after="0" w:line="240" w:lineRule="auto"/>
    </w:pPr>
    <w:rPr>
      <w:rFonts w:ascii="Times New Roman" w:hAnsi="Times New Roman"/>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4C3B62"/>
      </w:tcPr>
    </w:tblStylePr>
    <w:tblStylePr w:type="lastCol">
      <w:rPr>
        <w:color w:val="FFFFFF"/>
      </w:rPr>
      <w:tblPr/>
      <w:tcPr>
        <w:tcBorders>
          <w:top w:val="nil"/>
          <w:left w:val="nil"/>
          <w:bottom w:val="nil"/>
          <w:right w:val="nil"/>
          <w:insideH w:val="nil"/>
          <w:insideV w:val="nil"/>
          <w:tl2br w:val="nil"/>
          <w:tr2bl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6">
    <w:name w:val="Dark List Accent 3"/>
    <w:basedOn w:val="a3"/>
    <w:uiPriority w:val="70"/>
    <w:qFormat/>
    <w:pPr>
      <w:spacing w:after="0" w:line="240" w:lineRule="auto"/>
    </w:pPr>
    <w:rPr>
      <w:rFonts w:ascii="Times New Roman" w:hAnsi="Times New Roman"/>
      <w:color w:val="FFFFFF"/>
    </w:rPr>
    <w:tblPr>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sz="18" w:space="0" w:color="FFFFFF"/>
          <w:insideH w:val="nil"/>
          <w:insideV w:val="nil"/>
          <w:tl2br w:val="nil"/>
          <w:tr2bl w:val="nil"/>
        </w:tcBorders>
        <w:shd w:val="clear" w:color="auto" w:fill="76923C"/>
      </w:tcPr>
    </w:tblStylePr>
    <w:tblStylePr w:type="lastCol">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nil"/>
          <w:left w:val="nil"/>
          <w:bottom w:val="nil"/>
          <w:right w:val="nil"/>
          <w:insideH w:val="nil"/>
          <w:insideV w:val="nil"/>
          <w:tl2br w:val="nil"/>
          <w:tr2bl w:val="nil"/>
        </w:tcBorders>
        <w:shd w:val="clear" w:color="auto" w:fill="76923C"/>
      </w:tcPr>
    </w:tblStylePr>
    <w:tblStylePr w:type="band1Horz">
      <w:tblPr/>
      <w:tcPr>
        <w:tcBorders>
          <w:top w:val="nil"/>
          <w:left w:val="nil"/>
          <w:bottom w:val="nil"/>
          <w:right w:val="nil"/>
          <w:insideH w:val="nil"/>
          <w:insideV w:val="nil"/>
          <w:tl2br w:val="nil"/>
          <w:tr2bl w:val="nil"/>
        </w:tcBorders>
        <w:shd w:val="clear" w:color="auto" w:fill="76923C"/>
      </w:tcPr>
    </w:tblStylePr>
  </w:style>
  <w:style w:type="table" w:styleId="1-41">
    <w:name w:val="Medium Grid 1 Accent 4"/>
    <w:basedOn w:val="a3"/>
    <w:uiPriority w:val="67"/>
    <w:qFormat/>
    <w:pPr>
      <w:spacing w:after="0" w:line="240" w:lineRule="auto"/>
    </w:pPr>
    <w:rPr>
      <w:rFonts w:ascii="Times New Roman" w:hAnsi="Times New Roman"/>
    </w:rPr>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4">
    <w:name w:val="Dark List Accent 6"/>
    <w:basedOn w:val="a3"/>
    <w:uiPriority w:val="70"/>
    <w:qFormat/>
    <w:pPr>
      <w:spacing w:after="0" w:line="240" w:lineRule="auto"/>
    </w:pPr>
    <w:rPr>
      <w:rFonts w:ascii="Times New Roman" w:hAnsi="Times New Roman"/>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sz="18" w:space="0" w:color="FFFFFF"/>
          <w:insideH w:val="nil"/>
          <w:insideV w:val="nil"/>
          <w:tl2br w:val="nil"/>
          <w:tr2bl w:val="nil"/>
        </w:tcBorders>
        <w:shd w:val="clear" w:color="auto" w:fill="E36C0A"/>
      </w:tcPr>
    </w:tblStylePr>
    <w:tblStylePr w:type="lastCol">
      <w:tblPr/>
      <w:tcPr>
        <w:tcBorders>
          <w:top w:val="nil"/>
          <w:left w:val="single" w:sz="18" w:space="0" w:color="FFFFFF"/>
          <w:bottom w:val="nil"/>
          <w:right w:val="nil"/>
          <w:insideH w:val="nil"/>
          <w:insideV w:val="nil"/>
          <w:tl2br w:val="nil"/>
          <w:tr2bl w:val="nil"/>
        </w:tcBorders>
        <w:shd w:val="clear" w:color="auto" w:fill="E36C0A"/>
      </w:tcPr>
    </w:tblStylePr>
    <w:tblStylePr w:type="band1Vert">
      <w:tblPr/>
      <w:tcPr>
        <w:tcBorders>
          <w:top w:val="nil"/>
          <w:left w:val="nil"/>
          <w:bottom w:val="nil"/>
          <w:right w:val="nil"/>
          <w:insideH w:val="nil"/>
          <w:insideV w:val="nil"/>
          <w:tl2br w:val="nil"/>
          <w:tr2bl w:val="nil"/>
        </w:tcBorders>
        <w:shd w:val="clear" w:color="auto" w:fill="E36C0A"/>
      </w:tcPr>
    </w:tblStylePr>
    <w:tblStylePr w:type="band1Horz">
      <w:tblPr/>
      <w:tcPr>
        <w:tcBorders>
          <w:top w:val="nil"/>
          <w:left w:val="nil"/>
          <w:bottom w:val="nil"/>
          <w:right w:val="nil"/>
          <w:insideH w:val="nil"/>
          <w:insideV w:val="nil"/>
          <w:tl2br w:val="nil"/>
          <w:tr2bl w:val="nil"/>
        </w:tcBorders>
        <w:shd w:val="clear" w:color="auto" w:fill="E36C0A"/>
      </w:tcPr>
    </w:tblStylePr>
  </w:style>
  <w:style w:type="table" w:styleId="-45">
    <w:name w:val="Colorful Grid Accent 4"/>
    <w:basedOn w:val="a3"/>
    <w:uiPriority w:val="73"/>
    <w:qFormat/>
    <w:pPr>
      <w:spacing w:after="0" w:line="240" w:lineRule="auto"/>
    </w:pPr>
    <w:rPr>
      <w:rFonts w:ascii="Times New Roman" w:hAnsi="Times New Roman"/>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3"/>
    <w:uiPriority w:val="67"/>
    <w:qFormat/>
    <w:pPr>
      <w:spacing w:after="0" w:line="240" w:lineRule="auto"/>
    </w:pPr>
    <w:rPr>
      <w:rFonts w:ascii="Times New Roman" w:hAnsi="Times New Roman"/>
    </w:rPr>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3">
    <w:name w:val="Medium Grid 3 Accent 3"/>
    <w:basedOn w:val="a3"/>
    <w:uiPriority w:val="69"/>
    <w:qFormat/>
    <w:pPr>
      <w:spacing w:after="0" w:line="240" w:lineRule="auto"/>
    </w:pPr>
    <w:rPr>
      <w:rFonts w:ascii="Times New Roman" w:hAnsi="Times New Roman"/>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9BBB59"/>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CDDDAC"/>
      </w:tcPr>
    </w:tblStylePr>
  </w:style>
  <w:style w:type="table" w:styleId="1-61">
    <w:name w:val="Medium Grid 1 Accent 6"/>
    <w:basedOn w:val="a3"/>
    <w:uiPriority w:val="67"/>
    <w:qFormat/>
    <w:pPr>
      <w:spacing w:after="0" w:line="240" w:lineRule="auto"/>
    </w:pPr>
    <w:rPr>
      <w:rFonts w:ascii="Times New Roman" w:hAnsi="Times New Roman"/>
    </w:rPr>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3"/>
    <w:uiPriority w:val="68"/>
    <w:pPr>
      <w:spacing w:after="0" w:line="240" w:lineRule="auto"/>
    </w:pPr>
    <w:rPr>
      <w:rFonts w:ascii="Times New Roman" w:eastAsia="Times New Roman" w:hAnsi="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DE9D9"/>
      </w:tcPr>
    </w:tblStylePr>
    <w:tblStylePr w:type="band1Vert">
      <w:tblPr/>
      <w:tcPr>
        <w:shd w:val="clear" w:color="auto" w:fill="FBCAA2"/>
      </w:tcPr>
    </w:tblStylePr>
    <w:tblStylePr w:type="band1Horz">
      <w:tblPr/>
      <w:tcPr>
        <w:shd w:val="clear" w:color="auto" w:fill="FBCAA2"/>
      </w:tcPr>
    </w:tblStylePr>
    <w:tblStylePr w:type="nwCell">
      <w:tblPr/>
      <w:tcPr>
        <w:shd w:val="clear" w:color="auto" w:fill="FFFFFF"/>
      </w:tcPr>
    </w:tblStylePr>
  </w:style>
  <w:style w:type="table" w:styleId="afffff5">
    <w:name w:val="Colorful Grid"/>
    <w:basedOn w:val="a3"/>
    <w:uiPriority w:val="73"/>
    <w:qFormat/>
    <w:pPr>
      <w:spacing w:after="0" w:line="240" w:lineRule="auto"/>
    </w:pPr>
    <w:rPr>
      <w:rFonts w:ascii="Times New Roman" w:hAnsi="Times New Roman"/>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3f1">
    <w:name w:val="Medium Grid 3"/>
    <w:basedOn w:val="a3"/>
    <w:uiPriority w:val="69"/>
    <w:qFormat/>
    <w:pPr>
      <w:spacing w:after="0" w:line="240" w:lineRule="auto"/>
    </w:pPr>
    <w:rPr>
      <w:rFonts w:ascii="Times New Roman" w:hAnsi="Times New Roman"/>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000000"/>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808080"/>
      </w:tcPr>
    </w:tblStylePr>
  </w:style>
  <w:style w:type="table" w:styleId="2f9">
    <w:name w:val="Medium Grid 2"/>
    <w:basedOn w:val="a3"/>
    <w:uiPriority w:val="68"/>
    <w:qFormat/>
    <w:pPr>
      <w:spacing w:after="0" w:line="240" w:lineRule="auto"/>
    </w:pPr>
    <w:rPr>
      <w:rFonts w:ascii="Times New Roman" w:eastAsia="Times New Roman" w:hAnsi="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tblPr/>
      <w:tcPr>
        <w:shd w:val="clear" w:color="auto" w:fill="808080"/>
      </w:tcPr>
    </w:tblStylePr>
    <w:tblStylePr w:type="band1Horz">
      <w:tblPr/>
      <w:tcPr>
        <w:shd w:val="clear" w:color="auto" w:fill="808080"/>
      </w:tcPr>
    </w:tblStylePr>
    <w:tblStylePr w:type="nwCell">
      <w:tblPr/>
      <w:tcPr>
        <w:shd w:val="clear" w:color="auto" w:fill="FFFFFF"/>
      </w:tcPr>
    </w:tblStylePr>
  </w:style>
  <w:style w:type="table" w:styleId="-16">
    <w:name w:val="Colorful List Accent 1"/>
    <w:basedOn w:val="a3"/>
    <w:uiPriority w:val="72"/>
    <w:qFormat/>
    <w:pPr>
      <w:spacing w:after="0" w:line="240" w:lineRule="auto"/>
    </w:pPr>
    <w:rPr>
      <w:rFonts w:ascii="Times New Roman" w:hAnsi="Times New Roman"/>
      <w:color w:val="000000"/>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styleId="-17">
    <w:name w:val="Colorful Grid Accent 1"/>
    <w:basedOn w:val="a3"/>
    <w:uiPriority w:val="73"/>
    <w:qFormat/>
    <w:pPr>
      <w:spacing w:after="0" w:line="240" w:lineRule="auto"/>
    </w:pPr>
    <w:rPr>
      <w:rFonts w:ascii="Times New Roman" w:hAnsi="Times New Roman"/>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46">
    <w:name w:val="Dark List Accent 4"/>
    <w:basedOn w:val="a3"/>
    <w:uiPriority w:val="70"/>
    <w:qFormat/>
    <w:pPr>
      <w:spacing w:after="0" w:line="240" w:lineRule="auto"/>
    </w:pPr>
    <w:rPr>
      <w:rFonts w:ascii="Times New Roman" w:hAnsi="Times New Roman"/>
      <w:color w:val="FFFFFF"/>
    </w:rPr>
    <w:tblPr>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sz="18" w:space="0" w:color="FFFFFF"/>
          <w:insideH w:val="nil"/>
          <w:insideV w:val="nil"/>
          <w:tl2br w:val="nil"/>
          <w:tr2bl w:val="nil"/>
        </w:tcBorders>
        <w:shd w:val="clear" w:color="auto" w:fill="5F497A"/>
      </w:tcPr>
    </w:tblStylePr>
    <w:tblStylePr w:type="lastCol">
      <w:tblPr/>
      <w:tcPr>
        <w:tcBorders>
          <w:top w:val="nil"/>
          <w:left w:val="single" w:sz="18" w:space="0" w:color="FFFFFF"/>
          <w:bottom w:val="nil"/>
          <w:right w:val="nil"/>
          <w:insideH w:val="nil"/>
          <w:insideV w:val="nil"/>
          <w:tl2br w:val="nil"/>
          <w:tr2bl w:val="nil"/>
        </w:tcBorders>
        <w:shd w:val="clear" w:color="auto" w:fill="5F497A"/>
      </w:tcPr>
    </w:tblStylePr>
    <w:tblStylePr w:type="band1Vert">
      <w:tblPr/>
      <w:tcPr>
        <w:tcBorders>
          <w:top w:val="nil"/>
          <w:left w:val="nil"/>
          <w:bottom w:val="nil"/>
          <w:right w:val="nil"/>
          <w:insideH w:val="nil"/>
          <w:insideV w:val="nil"/>
          <w:tl2br w:val="nil"/>
          <w:tr2bl w:val="nil"/>
        </w:tcBorders>
        <w:shd w:val="clear" w:color="auto" w:fill="5F497A"/>
      </w:tcPr>
    </w:tblStylePr>
    <w:tblStylePr w:type="band1Horz">
      <w:tblPr/>
      <w:tcPr>
        <w:tcBorders>
          <w:top w:val="nil"/>
          <w:left w:val="nil"/>
          <w:bottom w:val="nil"/>
          <w:right w:val="nil"/>
          <w:insideH w:val="nil"/>
          <w:insideV w:val="nil"/>
          <w:tl2br w:val="nil"/>
          <w:tr2bl w:val="nil"/>
        </w:tcBorders>
        <w:shd w:val="clear" w:color="auto" w:fill="5F497A"/>
      </w:tcPr>
    </w:tblStylePr>
  </w:style>
  <w:style w:type="table" w:styleId="2-11">
    <w:name w:val="Medium Grid 2 Accent 1"/>
    <w:basedOn w:val="a3"/>
    <w:uiPriority w:val="68"/>
    <w:qFormat/>
    <w:pPr>
      <w:spacing w:after="0" w:line="240" w:lineRule="auto"/>
    </w:pPr>
    <w:rPr>
      <w:rFonts w:ascii="Times New Roman" w:eastAsia="Times New Roman" w:hAnsi="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shd w:val="clear" w:color="auto" w:fill="A7BFDE"/>
      </w:tcPr>
    </w:tblStylePr>
    <w:tblStylePr w:type="nwCell">
      <w:tblPr/>
      <w:tcPr>
        <w:shd w:val="clear" w:color="auto" w:fill="FFFFFF"/>
      </w:tcPr>
    </w:tblStylePr>
  </w:style>
  <w:style w:type="table" w:styleId="3-1">
    <w:name w:val="Medium Grid 3 Accent 1"/>
    <w:basedOn w:val="a3"/>
    <w:uiPriority w:val="69"/>
    <w:qFormat/>
    <w:pPr>
      <w:spacing w:after="0" w:line="240" w:lineRule="auto"/>
    </w:pPr>
    <w:rPr>
      <w:rFonts w:ascii="Times New Roman" w:hAnsi="Times New Roman"/>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4F81B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7BFDE"/>
      </w:tcPr>
    </w:tblStylePr>
  </w:style>
  <w:style w:type="table" w:styleId="-54">
    <w:name w:val="Colorful Grid Accent 5"/>
    <w:basedOn w:val="a3"/>
    <w:uiPriority w:val="73"/>
    <w:qFormat/>
    <w:pPr>
      <w:spacing w:after="0" w:line="240" w:lineRule="auto"/>
    </w:pPr>
    <w:rPr>
      <w:rFonts w:ascii="Times New Roman" w:hAnsi="Times New Roman"/>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21">
    <w:name w:val="Medium Grid 2 Accent 2"/>
    <w:basedOn w:val="a3"/>
    <w:uiPriority w:val="68"/>
    <w:qFormat/>
    <w:pPr>
      <w:spacing w:after="0" w:line="240" w:lineRule="auto"/>
    </w:pPr>
    <w:rPr>
      <w:rFonts w:ascii="Times New Roman" w:eastAsia="Times New Roman" w:hAnsi="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2DBDB"/>
      </w:tcPr>
    </w:tblStylePr>
    <w:tblStylePr w:type="band1Vert">
      <w:tblPr/>
      <w:tcPr>
        <w:shd w:val="clear" w:color="auto" w:fill="DFA7A6"/>
      </w:tcPr>
    </w:tblStylePr>
    <w:tblStylePr w:type="band1Horz">
      <w:tblPr/>
      <w:tcPr>
        <w:shd w:val="clear" w:color="auto" w:fill="DFA7A6"/>
      </w:tcPr>
    </w:tblStylePr>
    <w:tblStylePr w:type="nwCell">
      <w:tblPr/>
      <w:tcPr>
        <w:shd w:val="clear" w:color="auto" w:fill="FFFFFF"/>
      </w:tcPr>
    </w:tblStylePr>
  </w:style>
  <w:style w:type="table" w:styleId="2-41">
    <w:name w:val="Medium Grid 2 Accent 4"/>
    <w:basedOn w:val="a3"/>
    <w:uiPriority w:val="68"/>
    <w:qFormat/>
    <w:pPr>
      <w:spacing w:after="0" w:line="240" w:lineRule="auto"/>
    </w:pPr>
    <w:rPr>
      <w:rFonts w:ascii="Times New Roman" w:eastAsia="Times New Roman" w:hAnsi="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5DFEC"/>
      </w:tcPr>
    </w:tblStylePr>
    <w:tblStylePr w:type="band1Vert">
      <w:tblPr/>
      <w:tcPr>
        <w:shd w:val="clear" w:color="auto" w:fill="BFB1D0"/>
      </w:tcPr>
    </w:tblStylePr>
    <w:tblStylePr w:type="band1Horz">
      <w:tblPr/>
      <w:tcPr>
        <w:shd w:val="clear" w:color="auto" w:fill="BFB1D0"/>
      </w:tcPr>
    </w:tblStylePr>
    <w:tblStylePr w:type="nwCell">
      <w:tblPr/>
      <w:tcPr>
        <w:shd w:val="clear" w:color="auto" w:fill="FFFFFF"/>
      </w:tcPr>
    </w:tblStylePr>
  </w:style>
  <w:style w:type="table" w:styleId="-55">
    <w:name w:val="Colorful Shading Accent 5"/>
    <w:basedOn w:val="a3"/>
    <w:uiPriority w:val="71"/>
    <w:qFormat/>
    <w:pPr>
      <w:spacing w:after="0" w:line="240" w:lineRule="auto"/>
    </w:pPr>
    <w:rPr>
      <w:rFonts w:ascii="Times New Roman" w:hAnsi="Times New Roman"/>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276A7C"/>
      </w:tcPr>
    </w:tblStylePr>
    <w:tblStylePr w:type="lastCol">
      <w:rPr>
        <w:color w:val="FFFFFF"/>
      </w:rPr>
      <w:tblPr/>
      <w:tcPr>
        <w:tcBorders>
          <w:top w:val="nil"/>
          <w:left w:val="nil"/>
          <w:bottom w:val="nil"/>
          <w:right w:val="nil"/>
          <w:insideH w:val="nil"/>
          <w:insideV w:val="nil"/>
          <w:tl2br w:val="nil"/>
          <w:tr2bl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5">
    <w:name w:val="Colorful List Accent 6"/>
    <w:basedOn w:val="a3"/>
    <w:uiPriority w:val="72"/>
    <w:qFormat/>
    <w:pPr>
      <w:spacing w:after="0" w:line="240" w:lineRule="auto"/>
    </w:pPr>
    <w:rPr>
      <w:rFonts w:ascii="Times New Roman" w:hAnsi="Times New Roman"/>
      <w:color w:val="000000"/>
    </w:rPr>
    <w:tblPr>
      <w:tblInd w:w="0" w:type="dxa"/>
      <w:tblCellMar>
        <w:top w:w="0" w:type="dxa"/>
        <w:left w:w="108" w:type="dxa"/>
        <w:bottom w:w="0" w:type="dxa"/>
        <w:right w:w="108" w:type="dxa"/>
      </w:tblCellMar>
    </w:tblPr>
    <w:tcPr>
      <w:shd w:val="clear" w:color="auto" w:fill="FEF4EC"/>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348DA5"/>
      </w:tcPr>
    </w:tblStylePr>
    <w:tblStylePr w:type="lastRow">
      <w:rPr>
        <w:b/>
        <w:bCs/>
        <w:color w:val="348DA5"/>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shd w:val="clear" w:color="auto" w:fill="FDE9D9"/>
      </w:tcPr>
    </w:tblStylePr>
  </w:style>
  <w:style w:type="table" w:styleId="-66">
    <w:name w:val="Colorful Grid Accent 6"/>
    <w:basedOn w:val="a3"/>
    <w:uiPriority w:val="73"/>
    <w:qFormat/>
    <w:pPr>
      <w:spacing w:after="0" w:line="240" w:lineRule="auto"/>
    </w:pPr>
    <w:rPr>
      <w:rFonts w:ascii="Times New Roman" w:hAnsi="Times New Roman"/>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56">
    <w:name w:val="Colorful List Accent 5"/>
    <w:basedOn w:val="a3"/>
    <w:uiPriority w:val="72"/>
    <w:qFormat/>
    <w:pPr>
      <w:spacing w:after="0" w:line="240" w:lineRule="auto"/>
    </w:pPr>
    <w:rPr>
      <w:rFonts w:ascii="Times New Roman" w:hAnsi="Times New Roman"/>
      <w:color w:val="000000"/>
    </w:rPr>
    <w:tblPr>
      <w:tblInd w:w="0" w:type="dxa"/>
      <w:tblCellMar>
        <w:top w:w="0" w:type="dxa"/>
        <w:left w:w="108" w:type="dxa"/>
        <w:bottom w:w="0" w:type="dxa"/>
        <w:right w:w="108" w:type="dxa"/>
      </w:tblCellMar>
    </w:tblPr>
    <w:tcPr>
      <w:shd w:val="clear" w:color="auto" w:fill="EDF6F9"/>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F2730A"/>
      </w:tcPr>
    </w:tblStylePr>
    <w:tblStylePr w:type="lastRow">
      <w:rPr>
        <w:b/>
        <w:bCs/>
        <w:color w:val="F2730A"/>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shd w:val="clear" w:color="auto" w:fill="DAEEF3"/>
      </w:tcPr>
    </w:tblStylePr>
  </w:style>
  <w:style w:type="table" w:styleId="-37">
    <w:name w:val="Colorful Shading Accent 3"/>
    <w:basedOn w:val="a3"/>
    <w:uiPriority w:val="71"/>
    <w:qFormat/>
    <w:pPr>
      <w:spacing w:after="0" w:line="240" w:lineRule="auto"/>
    </w:pPr>
    <w:rPr>
      <w:rFonts w:ascii="Times New Roman" w:hAnsi="Times New Roman"/>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5E7530"/>
      </w:tcPr>
    </w:tblStylePr>
    <w:tblStylePr w:type="lastCol">
      <w:rPr>
        <w:color w:val="FFFFFF"/>
      </w:rPr>
      <w:tblPr/>
      <w:tcPr>
        <w:tcBorders>
          <w:top w:val="nil"/>
          <w:left w:val="nil"/>
          <w:bottom w:val="nil"/>
          <w:right w:val="nil"/>
          <w:insideH w:val="nil"/>
          <w:insideV w:val="nil"/>
          <w:tl2br w:val="nil"/>
          <w:tr2bl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7">
    <w:name w:val="Colorful List Accent 2"/>
    <w:basedOn w:val="a3"/>
    <w:uiPriority w:val="72"/>
    <w:qFormat/>
    <w:pPr>
      <w:spacing w:after="0" w:line="240" w:lineRule="auto"/>
    </w:pPr>
    <w:rPr>
      <w:rFonts w:ascii="Times New Roman" w:hAnsi="Times New Roman"/>
      <w:color w:val="000000"/>
    </w:rPr>
    <w:tblPr>
      <w:tblInd w:w="0" w:type="dxa"/>
      <w:tblCellMar>
        <w:top w:w="0" w:type="dxa"/>
        <w:left w:w="108" w:type="dxa"/>
        <w:bottom w:w="0" w:type="dxa"/>
        <w:right w:w="108" w:type="dxa"/>
      </w:tblCellMar>
    </w:tblPr>
    <w:tcPr>
      <w:shd w:val="clear" w:color="auto" w:fill="F8EDED"/>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49</Pages>
  <Words>14816</Words>
  <Characters>84453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2019-12-11T10:30:00Z</dcterms:created>
  <dcterms:modified xsi:type="dcterms:W3CDTF">2019-12-13T07:09:00Z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1049-10.2.0.7516</vt:lpwstr>
  </property>
</Properties>
</file>