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РОССИЙСКОЙ ФЕДЕРАЦИИ</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531273" w:rsidRDefault="00531273" w:rsidP="00531273">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p>
    <w:p w:rsidR="00531273" w:rsidRDefault="00531273" w:rsidP="00531273">
      <w:pPr>
        <w:spacing w:after="0" w:line="240" w:lineRule="auto"/>
        <w:jc w:val="center"/>
        <w:rPr>
          <w:rFonts w:ascii="Times New Roman" w:eastAsia="Times New Roman" w:hAnsi="Times New Roman" w:cs="Times New Roman"/>
          <w:sz w:val="28"/>
          <w:szCs w:val="28"/>
        </w:rPr>
      </w:pPr>
    </w:p>
    <w:p w:rsidR="00531273" w:rsidRDefault="00531273" w:rsidP="00531273">
      <w:pPr>
        <w:spacing w:after="0" w:line="240" w:lineRule="auto"/>
        <w:jc w:val="center"/>
        <w:rPr>
          <w:rFonts w:ascii="Times New Roman" w:eastAsia="Times New Roman" w:hAnsi="Times New Roman" w:cs="Times New Roman"/>
          <w:sz w:val="28"/>
          <w:szCs w:val="28"/>
        </w:rPr>
      </w:pPr>
    </w:p>
    <w:p w:rsidR="00531273" w:rsidRDefault="00531273" w:rsidP="0053127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531273" w:rsidRDefault="00531273" w:rsidP="0053127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531273" w:rsidRDefault="00531273" w:rsidP="00531273">
      <w:pPr>
        <w:suppressAutoHyphens/>
        <w:spacing w:before="120" w:after="0" w:line="240" w:lineRule="auto"/>
        <w:jc w:val="center"/>
        <w:rPr>
          <w:rFonts w:ascii="Times New Roman" w:eastAsia="Arial Unicode MS" w:hAnsi="Times New Roman" w:cs="Times New Roman"/>
          <w:sz w:val="32"/>
          <w:szCs w:val="32"/>
          <w:lang w:eastAsia="ru-RU"/>
        </w:rPr>
      </w:pPr>
      <w:r w:rsidRPr="00444846">
        <w:rPr>
          <w:rFonts w:ascii="Times New Roman" w:eastAsia="Arial Unicode MS" w:hAnsi="Times New Roman" w:cs="Times New Roman"/>
          <w:sz w:val="28"/>
          <w:szCs w:val="28"/>
          <w:lang w:eastAsia="ru-RU"/>
        </w:rPr>
        <w:t>по дисциплине «</w:t>
      </w:r>
      <w:r w:rsidR="00B232A3" w:rsidRPr="00444846">
        <w:rPr>
          <w:rFonts w:ascii="Times New Roman" w:eastAsia="Arial Unicode MS" w:hAnsi="Times New Roman" w:cs="Times New Roman"/>
          <w:sz w:val="28"/>
          <w:szCs w:val="28"/>
          <w:lang w:eastAsia="ru-RU"/>
        </w:rPr>
        <w:t xml:space="preserve">Б.4.2 </w:t>
      </w:r>
      <w:r w:rsidRPr="00444846">
        <w:rPr>
          <w:rFonts w:ascii="Times New Roman" w:eastAsia="Times New Roman" w:hAnsi="Times New Roman" w:cs="Times New Roman"/>
          <w:sz w:val="28"/>
          <w:szCs w:val="28"/>
        </w:rPr>
        <w:t>Современная экология и глобальные экологические</w:t>
      </w:r>
      <w:r>
        <w:rPr>
          <w:rFonts w:ascii="Times New Roman" w:eastAsia="Times New Roman" w:hAnsi="Times New Roman" w:cs="Times New Roman"/>
          <w:sz w:val="28"/>
          <w:szCs w:val="28"/>
        </w:rPr>
        <w:t xml:space="preserve"> проблемы</w:t>
      </w:r>
      <w:r>
        <w:rPr>
          <w:rFonts w:ascii="Times New Roman" w:eastAsia="Arial Unicode MS" w:hAnsi="Times New Roman" w:cs="Times New Roman"/>
          <w:sz w:val="32"/>
          <w:szCs w:val="32"/>
          <w:lang w:eastAsia="ru-RU"/>
        </w:rPr>
        <w:t>»</w:t>
      </w:r>
    </w:p>
    <w:p w:rsidR="00531273" w:rsidRDefault="00531273" w:rsidP="00531273">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531273" w:rsidRDefault="00531273" w:rsidP="00531273">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531273" w:rsidRDefault="00531273" w:rsidP="00531273">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531273" w:rsidRDefault="00531273" w:rsidP="0053127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531273" w:rsidRDefault="00531273" w:rsidP="00531273">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531273" w:rsidRDefault="00531273" w:rsidP="00531273">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w:t>
      </w:r>
      <w:proofErr w:type="spellEnd"/>
    </w:p>
    <w:p w:rsidR="00531273" w:rsidRDefault="00531273" w:rsidP="00531273">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531273" w:rsidRDefault="00531273" w:rsidP="00531273">
      <w:pPr>
        <w:suppressAutoHyphens/>
        <w:spacing w:after="0" w:line="240" w:lineRule="auto"/>
        <w:jc w:val="center"/>
        <w:rPr>
          <w:rFonts w:ascii="Times New Roman" w:eastAsia="Arial Unicode MS" w:hAnsi="Times New Roman" w:cs="Times New Roman"/>
          <w:sz w:val="20"/>
          <w:szCs w:val="20"/>
          <w:lang w:eastAsia="ru-RU"/>
        </w:rPr>
      </w:pPr>
    </w:p>
    <w:p w:rsidR="00531273" w:rsidRDefault="00531273" w:rsidP="00531273">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531273" w:rsidRDefault="00531273" w:rsidP="00531273">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531273" w:rsidRDefault="00531273" w:rsidP="00531273">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531273" w:rsidRDefault="00531273" w:rsidP="0053127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очная </w:t>
      </w:r>
    </w:p>
    <w:p w:rsidR="00531273" w:rsidRDefault="00531273" w:rsidP="00531273">
      <w:pPr>
        <w:suppressAutoHyphens/>
        <w:spacing w:after="0" w:line="240" w:lineRule="auto"/>
        <w:jc w:val="center"/>
        <w:rPr>
          <w:rFonts w:ascii="Times New Roman" w:eastAsia="Arial Unicode MS" w:hAnsi="Times New Roman" w:cs="Times New Roman"/>
          <w:sz w:val="20"/>
          <w:szCs w:val="20"/>
          <w:lang w:eastAsia="ru-RU"/>
        </w:rPr>
      </w:pPr>
    </w:p>
    <w:p w:rsidR="00531273" w:rsidRDefault="00531273" w:rsidP="00531273">
      <w:pPr>
        <w:suppressAutoHyphens/>
        <w:spacing w:after="0" w:line="240" w:lineRule="auto"/>
        <w:jc w:val="center"/>
        <w:rPr>
          <w:rFonts w:ascii="Times New Roman" w:eastAsia="Arial Unicode MS" w:hAnsi="Times New Roman" w:cs="Times New Roman"/>
          <w:sz w:val="20"/>
          <w:szCs w:val="20"/>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Бузулук, 2017</w:t>
      </w: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p>
    <w:p w:rsidR="00B232A3" w:rsidRDefault="00B232A3" w:rsidP="00B232A3">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 xml:space="preserve">едназначен для контроля знаний обучающихся </w:t>
      </w:r>
      <w:r w:rsidRPr="00444846">
        <w:rPr>
          <w:rFonts w:ascii="Times New Roman" w:eastAsia="Times New Roman" w:hAnsi="Times New Roman" w:cs="Times New Roman"/>
          <w:sz w:val="28"/>
          <w:szCs w:val="28"/>
        </w:rPr>
        <w:t>направления 06.03.01 Биология по дисциплине «</w:t>
      </w:r>
      <w:r w:rsidRPr="00444846">
        <w:rPr>
          <w:rFonts w:ascii="Times New Roman" w:eastAsia="Arial Unicode MS" w:hAnsi="Times New Roman" w:cs="Times New Roman"/>
          <w:sz w:val="28"/>
          <w:szCs w:val="28"/>
          <w:lang w:eastAsia="ru-RU"/>
        </w:rPr>
        <w:t xml:space="preserve">Б.4.2 </w:t>
      </w:r>
      <w:r w:rsidRPr="00444846">
        <w:rPr>
          <w:rFonts w:ascii="Times New Roman" w:eastAsia="Times New Roman" w:hAnsi="Times New Roman" w:cs="Times New Roman"/>
          <w:sz w:val="28"/>
          <w:szCs w:val="28"/>
        </w:rPr>
        <w:t>Современная экология и</w:t>
      </w:r>
      <w:r>
        <w:rPr>
          <w:rFonts w:ascii="Times New Roman" w:eastAsia="Times New Roman" w:hAnsi="Times New Roman" w:cs="Times New Roman"/>
          <w:sz w:val="28"/>
          <w:szCs w:val="28"/>
        </w:rPr>
        <w:t xml:space="preserve"> глобальные экологические проблемы»</w:t>
      </w:r>
    </w:p>
    <w:p w:rsidR="00B232A3" w:rsidRDefault="00B232A3" w:rsidP="00B232A3">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B232A3" w:rsidRDefault="00B232A3" w:rsidP="00B232A3">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232A3" w:rsidRDefault="00B232A3" w:rsidP="00B232A3">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B232A3" w:rsidRDefault="00B232A3" w:rsidP="00B232A3">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B232A3" w:rsidRDefault="00B232A3" w:rsidP="00B232A3">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"___" __________ 2017г.</w:t>
      </w:r>
    </w:p>
    <w:p w:rsidR="00B232A3" w:rsidRDefault="00B232A3" w:rsidP="00B232A3">
      <w:pPr>
        <w:tabs>
          <w:tab w:val="left" w:pos="10432"/>
        </w:tabs>
        <w:suppressAutoHyphens/>
        <w:spacing w:after="0" w:line="240" w:lineRule="auto"/>
        <w:jc w:val="both"/>
        <w:rPr>
          <w:rFonts w:ascii="Times New Roman" w:eastAsia="Calibri" w:hAnsi="Times New Roman" w:cs="Times New Roman"/>
          <w:sz w:val="28"/>
          <w:szCs w:val="28"/>
        </w:rPr>
      </w:pPr>
    </w:p>
    <w:p w:rsidR="00B232A3" w:rsidRDefault="00B232A3" w:rsidP="00B232A3">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B232A3" w:rsidRDefault="00B232A3" w:rsidP="00B232A3">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B232A3" w:rsidRDefault="00B232A3" w:rsidP="00B232A3">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B232A3" w:rsidRDefault="00B232A3" w:rsidP="00B232A3">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B232A3" w:rsidRDefault="00B232A3" w:rsidP="00B232A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B232A3" w:rsidRDefault="00B232A3" w:rsidP="00B232A3">
      <w:pPr>
        <w:spacing w:after="0" w:line="360" w:lineRule="auto"/>
        <w:rPr>
          <w:rFonts w:ascii="Times New Roman" w:eastAsia="Times New Roman" w:hAnsi="Times New Roman" w:cs="Times New Roman"/>
          <w:sz w:val="28"/>
          <w:szCs w:val="28"/>
        </w:rPr>
        <w:sectPr w:rsidR="00B232A3">
          <w:footnotePr>
            <w:numFmt w:val="chicago"/>
          </w:footnotePr>
          <w:pgSz w:w="11906" w:h="16838"/>
          <w:pgMar w:top="1134" w:right="1134" w:bottom="1134" w:left="1134" w:header="709" w:footer="709" w:gutter="0"/>
          <w:cols w:space="720"/>
        </w:sectPr>
      </w:pPr>
    </w:p>
    <w:p w:rsidR="00B232A3" w:rsidRDefault="00B232A3" w:rsidP="00B232A3">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AC2478" w:rsidRPr="00485428" w:rsidTr="00AC2478">
        <w:trPr>
          <w:tblHeader/>
        </w:trPr>
        <w:tc>
          <w:tcPr>
            <w:tcW w:w="3595" w:type="dxa"/>
            <w:shd w:val="clear" w:color="auto" w:fill="auto"/>
            <w:vAlign w:val="center"/>
          </w:tcPr>
          <w:p w:rsidR="00AC2478" w:rsidRPr="00485428" w:rsidRDefault="00AC2478" w:rsidP="00A57692">
            <w:pPr>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AC2478" w:rsidRPr="00485428" w:rsidRDefault="00AC2478" w:rsidP="00A57692">
            <w:pPr>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AC2478" w:rsidRPr="00485428" w:rsidRDefault="00AC2478" w:rsidP="00A57692">
            <w:pPr>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C2478" w:rsidRPr="00485428" w:rsidTr="00AC2478">
        <w:trPr>
          <w:trHeight w:val="1890"/>
        </w:trPr>
        <w:tc>
          <w:tcPr>
            <w:tcW w:w="3595" w:type="dxa"/>
            <w:vMerge w:val="restart"/>
            <w:shd w:val="clear" w:color="auto" w:fill="auto"/>
          </w:tcPr>
          <w:p w:rsidR="00AC2478" w:rsidRPr="008956AF" w:rsidRDefault="00AC2478" w:rsidP="00A57692">
            <w:pPr>
              <w:pStyle w:val="ReportMain"/>
            </w:pPr>
            <w:r>
              <w:t>ОПК-14 способность и готовность</w:t>
            </w:r>
            <w:r w:rsidRPr="000D6F88">
              <w:t xml:space="preserve"> вести дискуссию по социально-значимым проблемам биологии и экологии</w:t>
            </w:r>
          </w:p>
        </w:tc>
        <w:tc>
          <w:tcPr>
            <w:tcW w:w="5812" w:type="dxa"/>
            <w:shd w:val="clear" w:color="auto" w:fill="auto"/>
          </w:tcPr>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b/>
                <w:sz w:val="24"/>
                <w:szCs w:val="24"/>
                <w:u w:val="single"/>
              </w:rPr>
              <w:t>Знать:</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глобальные проблемы современности и их влияние на развитие мира, страны, региона;</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основные правовые принципы, обеспечивающие охрану окружающей среды и природных ресурсов;</w:t>
            </w:r>
          </w:p>
          <w:p w:rsidR="00AC2478" w:rsidRPr="008956AF" w:rsidRDefault="00AC2478" w:rsidP="00531273">
            <w:pPr>
              <w:spacing w:after="0" w:line="240" w:lineRule="auto"/>
            </w:pPr>
            <w:r w:rsidRPr="00531273">
              <w:rPr>
                <w:rFonts w:ascii="Times New Roman" w:eastAsia="Calibri" w:hAnsi="Times New Roman" w:cs="Times New Roman"/>
                <w:sz w:val="24"/>
                <w:szCs w:val="24"/>
              </w:rPr>
              <w:t>-пути и механизмы взаимодействия человечества с биосферой.</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C2478" w:rsidRDefault="00AC2478">
            <w:pPr>
              <w:widowControl w:val="0"/>
              <w:spacing w:after="0" w:line="240" w:lineRule="auto"/>
              <w:jc w:val="both"/>
              <w:rPr>
                <w:rFonts w:ascii="Times New Roman" w:eastAsia="Times New Roman" w:hAnsi="Times New Roman" w:cs="Times New Roman"/>
                <w:sz w:val="24"/>
                <w:szCs w:val="24"/>
              </w:rPr>
            </w:pPr>
          </w:p>
        </w:tc>
      </w:tr>
      <w:tr w:rsidR="00AC2478" w:rsidRPr="00485428" w:rsidTr="00AC2478">
        <w:trPr>
          <w:trHeight w:val="1890"/>
        </w:trPr>
        <w:tc>
          <w:tcPr>
            <w:tcW w:w="3595" w:type="dxa"/>
            <w:vMerge/>
            <w:shd w:val="clear" w:color="auto" w:fill="auto"/>
          </w:tcPr>
          <w:p w:rsidR="00AC2478" w:rsidRDefault="00AC2478" w:rsidP="00A57692">
            <w:pPr>
              <w:pStyle w:val="ReportMain"/>
            </w:pPr>
          </w:p>
        </w:tc>
        <w:tc>
          <w:tcPr>
            <w:tcW w:w="5812" w:type="dxa"/>
            <w:shd w:val="clear" w:color="auto" w:fill="auto"/>
          </w:tcPr>
          <w:p w:rsidR="00AC2478" w:rsidRPr="00531273" w:rsidRDefault="00AC2478" w:rsidP="00531273">
            <w:pPr>
              <w:spacing w:after="0" w:line="240" w:lineRule="auto"/>
              <w:rPr>
                <w:rFonts w:ascii="Times New Roman" w:eastAsia="Calibri" w:hAnsi="Times New Roman" w:cs="Times New Roman"/>
                <w:b/>
                <w:sz w:val="24"/>
                <w:szCs w:val="24"/>
                <w:u w:val="single"/>
              </w:rPr>
            </w:pPr>
            <w:r w:rsidRPr="00531273">
              <w:rPr>
                <w:rFonts w:ascii="Times New Roman" w:eastAsia="Calibri" w:hAnsi="Times New Roman" w:cs="Times New Roman"/>
                <w:b/>
                <w:sz w:val="24"/>
                <w:szCs w:val="24"/>
                <w:u w:val="single"/>
              </w:rPr>
              <w:t>Уметь:</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xml:space="preserve">- прогнозировать экологические последствия реализации социально-значимых проектов; </w:t>
            </w:r>
          </w:p>
          <w:p w:rsidR="00AC2478" w:rsidRPr="00531273" w:rsidRDefault="00AC2478" w:rsidP="00531273">
            <w:pPr>
              <w:spacing w:after="0" w:line="240" w:lineRule="auto"/>
              <w:rPr>
                <w:rFonts w:ascii="Times New Roman" w:eastAsia="Calibri" w:hAnsi="Times New Roman" w:cs="Times New Roman"/>
                <w:bCs/>
                <w:sz w:val="24"/>
                <w:szCs w:val="24"/>
              </w:rPr>
            </w:pPr>
            <w:r w:rsidRPr="00531273">
              <w:rPr>
                <w:rFonts w:ascii="Times New Roman" w:eastAsia="Calibri" w:hAnsi="Times New Roman" w:cs="Times New Roman"/>
                <w:sz w:val="24"/>
                <w:szCs w:val="24"/>
              </w:rPr>
              <w:t>- планировать и проводить мероприятия по оценке состояния и охране природной среды</w:t>
            </w:r>
          </w:p>
          <w:p w:rsidR="00AC2478" w:rsidRPr="00531273" w:rsidRDefault="00AC2478" w:rsidP="00531273">
            <w:pPr>
              <w:spacing w:after="0" w:line="240" w:lineRule="auto"/>
              <w:rPr>
                <w:rFonts w:ascii="Times New Roman" w:eastAsia="Calibri" w:hAnsi="Times New Roman" w:cs="Times New Roman"/>
                <w:b/>
                <w:sz w:val="24"/>
                <w:szCs w:val="24"/>
                <w:u w:val="single"/>
              </w:rPr>
            </w:pPr>
            <w:r w:rsidRPr="00531273">
              <w:rPr>
                <w:rFonts w:ascii="Times New Roman" w:eastAsia="Calibri" w:hAnsi="Times New Roman" w:cs="Times New Roman"/>
                <w:sz w:val="24"/>
                <w:szCs w:val="24"/>
              </w:rPr>
              <w:t xml:space="preserve"> - аргументированно вести дискуссию по социально-значимым проблемам биологии и экологии.</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AC2478" w:rsidRDefault="00AC2478">
            <w:pPr>
              <w:widowControl w:val="0"/>
              <w:spacing w:line="240" w:lineRule="auto"/>
              <w:rPr>
                <w:rFonts w:ascii="Times New Roman" w:eastAsia="Calibri" w:hAnsi="Times New Roman" w:cs="Times New Roman"/>
                <w:b/>
                <w:sz w:val="24"/>
                <w:szCs w:val="24"/>
              </w:rPr>
            </w:pPr>
          </w:p>
        </w:tc>
      </w:tr>
      <w:tr w:rsidR="00AC2478" w:rsidRPr="00485428" w:rsidTr="00AC2478">
        <w:trPr>
          <w:trHeight w:val="1395"/>
        </w:trPr>
        <w:tc>
          <w:tcPr>
            <w:tcW w:w="3595" w:type="dxa"/>
            <w:vMerge/>
            <w:shd w:val="clear" w:color="auto" w:fill="auto"/>
          </w:tcPr>
          <w:p w:rsidR="00AC2478" w:rsidRDefault="00AC2478" w:rsidP="00A57692">
            <w:pPr>
              <w:pStyle w:val="ReportMain"/>
            </w:pPr>
          </w:p>
        </w:tc>
        <w:tc>
          <w:tcPr>
            <w:tcW w:w="5812" w:type="dxa"/>
            <w:shd w:val="clear" w:color="auto" w:fill="auto"/>
          </w:tcPr>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b/>
                <w:sz w:val="24"/>
                <w:szCs w:val="24"/>
                <w:u w:val="single"/>
              </w:rPr>
              <w:t>Владеть:</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xml:space="preserve">- </w:t>
            </w:r>
            <w:r w:rsidRPr="00531273">
              <w:rPr>
                <w:rFonts w:ascii="Times New Roman" w:eastAsia="Calibri" w:hAnsi="Times New Roman" w:cs="Times New Roman"/>
                <w:bCs/>
                <w:sz w:val="24"/>
                <w:szCs w:val="24"/>
              </w:rPr>
              <w:t>приемами</w:t>
            </w:r>
            <w:r w:rsidRPr="00531273">
              <w:rPr>
                <w:rFonts w:ascii="Times New Roman" w:eastAsia="Calibri" w:hAnsi="Times New Roman" w:cs="Times New Roman"/>
                <w:sz w:val="24"/>
                <w:szCs w:val="24"/>
              </w:rPr>
              <w:t xml:space="preserve"> ведения дискуссии по социально-значимым проблемам биологии и экологии;</w:t>
            </w:r>
          </w:p>
          <w:p w:rsidR="00AC2478" w:rsidRPr="00531273" w:rsidRDefault="00AC2478" w:rsidP="00531273">
            <w:pPr>
              <w:pStyle w:val="ReportMain"/>
              <w:rPr>
                <w:rFonts w:eastAsia="Calibri"/>
                <w:b/>
                <w:szCs w:val="24"/>
                <w:u w:val="single"/>
              </w:rPr>
            </w:pPr>
            <w:r w:rsidRPr="00531273">
              <w:rPr>
                <w:rFonts w:eastAsia="Calibri"/>
                <w:sz w:val="22"/>
                <w:szCs w:val="24"/>
              </w:rPr>
              <w:t>- навыками выражения и обоснования собственной позиции относительно современных проблем биологии, экологии.</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2478" w:rsidRDefault="00AC247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AC2478" w:rsidRDefault="00AC2478">
            <w:pPr>
              <w:widowControl w:val="0"/>
              <w:spacing w:after="0" w:line="240" w:lineRule="auto"/>
              <w:jc w:val="both"/>
              <w:rPr>
                <w:rFonts w:ascii="Times New Roman" w:eastAsia="Calibri" w:hAnsi="Times New Roman" w:cs="Times New Roman"/>
                <w:b/>
                <w:sz w:val="24"/>
                <w:szCs w:val="24"/>
              </w:rPr>
            </w:pPr>
          </w:p>
        </w:tc>
      </w:tr>
      <w:tr w:rsidR="00AC2478" w:rsidRPr="00485428" w:rsidTr="00AC2478">
        <w:trPr>
          <w:trHeight w:val="1455"/>
        </w:trPr>
        <w:tc>
          <w:tcPr>
            <w:tcW w:w="3595" w:type="dxa"/>
            <w:vMerge w:val="restart"/>
            <w:shd w:val="clear" w:color="auto" w:fill="auto"/>
          </w:tcPr>
          <w:p w:rsidR="00AC2478" w:rsidRPr="000D6F88" w:rsidRDefault="00AC2478" w:rsidP="00AC2478">
            <w:pPr>
              <w:pStyle w:val="ReportMain"/>
            </w:pPr>
            <w:r>
              <w:t xml:space="preserve">ПК – 6 способность  </w:t>
            </w:r>
            <w:r w:rsidRPr="000B4500">
              <w:t xml:space="preserve">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w:t>
            </w:r>
            <w:r w:rsidRPr="000B4500">
              <w:lastRenderedPageBreak/>
              <w:t>биоресурсов</w:t>
            </w:r>
          </w:p>
        </w:tc>
        <w:tc>
          <w:tcPr>
            <w:tcW w:w="5812" w:type="dxa"/>
            <w:shd w:val="clear" w:color="auto" w:fill="auto"/>
          </w:tcPr>
          <w:p w:rsidR="00AC2478" w:rsidRDefault="00AC2478" w:rsidP="00AC2478">
            <w:pPr>
              <w:pStyle w:val="ReportMain"/>
              <w:rPr>
                <w:szCs w:val="24"/>
              </w:rPr>
            </w:pPr>
            <w:r w:rsidRPr="000F0ECE">
              <w:rPr>
                <w:b/>
                <w:szCs w:val="24"/>
                <w:u w:val="single"/>
              </w:rPr>
              <w:lastRenderedPageBreak/>
              <w:t>Знать:</w:t>
            </w:r>
            <w:r w:rsidRPr="000F0ECE">
              <w:rPr>
                <w:szCs w:val="24"/>
              </w:rPr>
              <w:t xml:space="preserve"> </w:t>
            </w:r>
          </w:p>
          <w:p w:rsidR="00AC2478" w:rsidRPr="001A571F" w:rsidRDefault="00AC2478" w:rsidP="00AC2478">
            <w:pPr>
              <w:pStyle w:val="ReportMain"/>
              <w:rPr>
                <w:szCs w:val="24"/>
              </w:rPr>
            </w:pPr>
            <w:r>
              <w:rPr>
                <w:szCs w:val="24"/>
              </w:rPr>
              <w:t xml:space="preserve">- </w:t>
            </w:r>
            <w:r w:rsidRPr="000F0ECE">
              <w:rPr>
                <w:szCs w:val="24"/>
              </w:rPr>
              <w:t>методы управления в сфере биологических и биомедицинских производств мониторинга и охраны природной среды, природопользования, восст</w:t>
            </w:r>
            <w:r>
              <w:rPr>
                <w:szCs w:val="24"/>
              </w:rPr>
              <w:t>ановления и охраны биоресурсов;</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C2478" w:rsidRDefault="00AC2478">
            <w:pPr>
              <w:widowControl w:val="0"/>
              <w:spacing w:after="0" w:line="240" w:lineRule="auto"/>
              <w:jc w:val="both"/>
              <w:rPr>
                <w:rFonts w:ascii="Times New Roman" w:eastAsia="Times New Roman" w:hAnsi="Times New Roman" w:cs="Times New Roman"/>
                <w:sz w:val="24"/>
                <w:szCs w:val="24"/>
              </w:rPr>
            </w:pPr>
          </w:p>
        </w:tc>
      </w:tr>
      <w:tr w:rsidR="00AC2478" w:rsidRPr="00485428" w:rsidTr="00AC2478">
        <w:trPr>
          <w:trHeight w:val="300"/>
        </w:trPr>
        <w:tc>
          <w:tcPr>
            <w:tcW w:w="3595" w:type="dxa"/>
            <w:vMerge/>
            <w:shd w:val="clear" w:color="auto" w:fill="auto"/>
          </w:tcPr>
          <w:p w:rsidR="00AC2478" w:rsidRDefault="00AC2478" w:rsidP="00AC2478">
            <w:pPr>
              <w:pStyle w:val="ReportMain"/>
            </w:pPr>
          </w:p>
        </w:tc>
        <w:tc>
          <w:tcPr>
            <w:tcW w:w="5812" w:type="dxa"/>
            <w:shd w:val="clear" w:color="auto" w:fill="auto"/>
          </w:tcPr>
          <w:p w:rsidR="00AC2478" w:rsidRDefault="00AC2478" w:rsidP="00AC2478">
            <w:pPr>
              <w:pStyle w:val="ReportMain"/>
              <w:rPr>
                <w:szCs w:val="24"/>
              </w:rPr>
            </w:pPr>
            <w:r w:rsidRPr="000F0ECE">
              <w:rPr>
                <w:b/>
                <w:szCs w:val="24"/>
                <w:u w:val="single"/>
              </w:rPr>
              <w:t>Уметь:</w:t>
            </w:r>
            <w:r w:rsidRPr="000F0ECE">
              <w:rPr>
                <w:szCs w:val="24"/>
              </w:rPr>
              <w:t xml:space="preserve"> </w:t>
            </w:r>
          </w:p>
          <w:p w:rsidR="00AC2478" w:rsidRPr="000F0ECE" w:rsidRDefault="00AC2478" w:rsidP="00AC2478">
            <w:pPr>
              <w:pStyle w:val="ReportMain"/>
              <w:rPr>
                <w:b/>
                <w:szCs w:val="24"/>
                <w:u w:val="single"/>
              </w:rPr>
            </w:pPr>
            <w:r>
              <w:rPr>
                <w:szCs w:val="24"/>
              </w:rPr>
              <w:t xml:space="preserve">- </w:t>
            </w:r>
            <w:r w:rsidRPr="000F0ECE">
              <w:rPr>
                <w:szCs w:val="24"/>
              </w:rPr>
              <w:t xml:space="preserve">применять на практике методы управления в сфере биологических и биомедицинских производств </w:t>
            </w:r>
            <w:r w:rsidRPr="000F0ECE">
              <w:rPr>
                <w:szCs w:val="24"/>
              </w:rPr>
              <w:lastRenderedPageBreak/>
              <w:t>мониторинга и охраны природной среды, природопользования, восстановления и охраны биоре</w:t>
            </w:r>
            <w:r>
              <w:rPr>
                <w:szCs w:val="24"/>
              </w:rPr>
              <w:t>сурсов.</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w:t>
            </w:r>
            <w:r>
              <w:rPr>
                <w:rFonts w:ascii="Times New Roman" w:eastAsia="Calibri" w:hAnsi="Times New Roman" w:cs="Times New Roman"/>
                <w:sz w:val="24"/>
                <w:szCs w:val="24"/>
              </w:rPr>
              <w:lastRenderedPageBreak/>
              <w:t>выполнению практических работ;</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AC2478" w:rsidRDefault="00AC2478">
            <w:pPr>
              <w:widowControl w:val="0"/>
              <w:spacing w:line="240" w:lineRule="auto"/>
              <w:rPr>
                <w:rFonts w:ascii="Times New Roman" w:eastAsia="Calibri" w:hAnsi="Times New Roman" w:cs="Times New Roman"/>
                <w:b/>
                <w:sz w:val="24"/>
                <w:szCs w:val="24"/>
              </w:rPr>
            </w:pPr>
          </w:p>
        </w:tc>
      </w:tr>
      <w:tr w:rsidR="00AC2478" w:rsidRPr="00485428" w:rsidTr="00AC2478">
        <w:trPr>
          <w:trHeight w:val="2154"/>
        </w:trPr>
        <w:tc>
          <w:tcPr>
            <w:tcW w:w="3595" w:type="dxa"/>
            <w:vMerge/>
            <w:shd w:val="clear" w:color="auto" w:fill="auto"/>
          </w:tcPr>
          <w:p w:rsidR="00AC2478" w:rsidRDefault="00AC2478" w:rsidP="00AC2478">
            <w:pPr>
              <w:pStyle w:val="ReportMain"/>
            </w:pPr>
          </w:p>
        </w:tc>
        <w:tc>
          <w:tcPr>
            <w:tcW w:w="5812" w:type="dxa"/>
            <w:shd w:val="clear" w:color="auto" w:fill="auto"/>
          </w:tcPr>
          <w:p w:rsidR="00AC2478" w:rsidRDefault="00AC2478" w:rsidP="00AC2478">
            <w:pPr>
              <w:pStyle w:val="ReportMain"/>
              <w:rPr>
                <w:szCs w:val="24"/>
              </w:rPr>
            </w:pPr>
            <w:r w:rsidRPr="000F0ECE">
              <w:rPr>
                <w:b/>
                <w:szCs w:val="24"/>
                <w:u w:val="single"/>
              </w:rPr>
              <w:t>Владеть:</w:t>
            </w:r>
            <w:r w:rsidRPr="000F0ECE">
              <w:rPr>
                <w:szCs w:val="24"/>
              </w:rPr>
              <w:t xml:space="preserve"> </w:t>
            </w:r>
          </w:p>
          <w:p w:rsidR="00AC2478" w:rsidRPr="000F0ECE" w:rsidRDefault="00AC2478" w:rsidP="00AC2478">
            <w:pPr>
              <w:pStyle w:val="ReportMain"/>
              <w:rPr>
                <w:b/>
                <w:szCs w:val="24"/>
                <w:u w:val="single"/>
              </w:rPr>
            </w:pPr>
            <w:r>
              <w:rPr>
                <w:szCs w:val="24"/>
              </w:rPr>
              <w:t xml:space="preserve">- </w:t>
            </w:r>
            <w:r w:rsidRPr="000F0ECE">
              <w:rPr>
                <w:szCs w:val="24"/>
              </w:rPr>
              <w:t>методиками анализа получаемых результатов в метода</w:t>
            </w:r>
            <w:r>
              <w:rPr>
                <w:szCs w:val="24"/>
              </w:rPr>
              <w:t>х</w:t>
            </w:r>
            <w:r w:rsidRPr="000F0ECE">
              <w:rPr>
                <w:szCs w:val="24"/>
              </w:rPr>
              <w:t xml:space="preserve"> охраны и восстановления природной среды.</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2478" w:rsidRDefault="00AC247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AC2478" w:rsidRDefault="00AC2478">
            <w:pPr>
              <w:widowControl w:val="0"/>
              <w:spacing w:after="0" w:line="240" w:lineRule="auto"/>
              <w:jc w:val="both"/>
              <w:rPr>
                <w:rFonts w:ascii="Times New Roman" w:eastAsia="Calibri" w:hAnsi="Times New Roman" w:cs="Times New Roman"/>
                <w:b/>
                <w:sz w:val="24"/>
                <w:szCs w:val="24"/>
              </w:rPr>
            </w:pPr>
          </w:p>
        </w:tc>
      </w:tr>
    </w:tbl>
    <w:p w:rsidR="00BA0497" w:rsidRPr="00BA0497" w:rsidRDefault="00BA0497" w:rsidP="00BA0497">
      <w:pPr>
        <w:suppressAutoHyphens/>
        <w:spacing w:after="0" w:line="360" w:lineRule="auto"/>
        <w:ind w:firstLine="709"/>
        <w:jc w:val="both"/>
        <w:rPr>
          <w:rFonts w:ascii="Times New Roman" w:eastAsia="Times New Roman" w:hAnsi="Times New Roman" w:cs="Times New Roman"/>
          <w:sz w:val="28"/>
          <w:szCs w:val="28"/>
          <w:lang w:eastAsia="ru-RU"/>
        </w:rPr>
      </w:pPr>
    </w:p>
    <w:p w:rsidR="00485428" w:rsidRPr="00BA0497" w:rsidRDefault="00485428" w:rsidP="00824B3E">
      <w:pPr>
        <w:pStyle w:val="ReportHead"/>
        <w:suppressAutoHyphens/>
        <w:jc w:val="both"/>
        <w:rPr>
          <w:rFonts w:eastAsia="Times New Roman"/>
          <w:szCs w:val="28"/>
          <w:lang w:eastAsia="ru-RU"/>
        </w:rPr>
        <w:sectPr w:rsidR="00485428" w:rsidRPr="00BA0497" w:rsidSect="00BA0497">
          <w:footerReference w:type="default" r:id="rId9"/>
          <w:footnotePr>
            <w:numFmt w:val="chicago"/>
          </w:footnotePr>
          <w:pgSz w:w="16838" w:h="11906" w:orient="landscape"/>
          <w:pgMar w:top="1134" w:right="1134" w:bottom="1134" w:left="1134" w:header="709" w:footer="709" w:gutter="0"/>
          <w:cols w:space="720"/>
        </w:sectPr>
      </w:pPr>
    </w:p>
    <w:p w:rsidR="00B232A3" w:rsidRDefault="00B232A3" w:rsidP="00B232A3">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B232A3" w:rsidRDefault="00B232A3" w:rsidP="00B232A3">
      <w:pPr>
        <w:tabs>
          <w:tab w:val="left" w:pos="426"/>
        </w:tabs>
        <w:spacing w:after="0" w:line="240" w:lineRule="auto"/>
        <w:jc w:val="both"/>
        <w:rPr>
          <w:rFonts w:ascii="Times New Roman" w:eastAsia="Times New Roman" w:hAnsi="Times New Roman" w:cs="Times New Roman"/>
          <w:b/>
          <w:sz w:val="28"/>
          <w:szCs w:val="28"/>
        </w:rPr>
      </w:pPr>
    </w:p>
    <w:p w:rsidR="00B232A3" w:rsidRDefault="00B232A3" w:rsidP="00B232A3">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680BFC" w:rsidRPr="00C44030" w:rsidRDefault="00A57692" w:rsidP="00C44030">
      <w:pPr>
        <w:spacing w:after="0" w:line="360" w:lineRule="auto"/>
        <w:rPr>
          <w:rFonts w:ascii="Times New Roman" w:eastAsia="Times New Roman" w:hAnsi="Times New Roman" w:cs="Times New Roman"/>
          <w:sz w:val="28"/>
          <w:szCs w:val="28"/>
        </w:rPr>
      </w:pPr>
      <w:r w:rsidRPr="00C44030">
        <w:rPr>
          <w:rFonts w:ascii="Times New Roman" w:hAnsi="Times New Roman" w:cs="Times New Roman"/>
          <w:b/>
          <w:sz w:val="28"/>
          <w:szCs w:val="28"/>
        </w:rPr>
        <w:t>Раздел №1 Экологические проблемы, связанные с загрязнением атмосферы</w:t>
      </w:r>
      <w:r w:rsidRPr="00C44030">
        <w:rPr>
          <w:rFonts w:ascii="Times New Roman" w:hAnsi="Times New Roman" w:cs="Times New Roman"/>
          <w:sz w:val="28"/>
          <w:szCs w:val="28"/>
        </w:rPr>
        <w:t>.</w:t>
      </w:r>
    </w:p>
    <w:p w:rsidR="00C44030" w:rsidRPr="00C44030" w:rsidRDefault="00C44030" w:rsidP="00C44030">
      <w:p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w:t>
      </w:r>
      <w:r w:rsidRPr="00C44030">
        <w:rPr>
          <w:rFonts w:ascii="Times New Roman" w:eastAsia="Times New Roman" w:hAnsi="Times New Roman" w:cs="Times New Roman"/>
          <w:sz w:val="28"/>
          <w:szCs w:val="28"/>
        </w:rPr>
        <w:tab/>
        <w:t xml:space="preserve">При увеличении численности популяции внешние условия становятся сдерживающим фактором и приводят: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к появлению широкого разнообразия форм;</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внутривидовой конкуренции;</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мутациям;</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межвидовой конкуренции.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w:t>
      </w:r>
      <w:r w:rsidRPr="00C44030">
        <w:rPr>
          <w:rFonts w:ascii="Times New Roman" w:eastAsia="Times New Roman" w:hAnsi="Times New Roman" w:cs="Times New Roman"/>
          <w:sz w:val="28"/>
          <w:szCs w:val="28"/>
        </w:rPr>
        <w:tab/>
        <w:t xml:space="preserve">Рост популяции животных определяется прежде всего комбинацией: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рождаемости и обеспеченности пищей;</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смертности и миграции;</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рождаемости и размера территории, занимаемой популяцией;</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рождаемости и смертности.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w:t>
      </w:r>
      <w:r w:rsidRPr="00C44030">
        <w:rPr>
          <w:rFonts w:ascii="Times New Roman" w:eastAsia="Times New Roman" w:hAnsi="Times New Roman" w:cs="Times New Roman"/>
          <w:sz w:val="28"/>
          <w:szCs w:val="28"/>
        </w:rPr>
        <w:tab/>
        <w:t xml:space="preserve"> Выберите биоценоз наиболее разнообразный по видовому составу: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степь;</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тропический лес;</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луг;</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широколиственный лес;</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болото.</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w:t>
      </w:r>
      <w:r w:rsidRPr="00C44030">
        <w:rPr>
          <w:rFonts w:ascii="Times New Roman" w:eastAsia="Times New Roman" w:hAnsi="Times New Roman" w:cs="Times New Roman"/>
          <w:sz w:val="28"/>
          <w:szCs w:val="28"/>
        </w:rPr>
        <w:tab/>
        <w:t xml:space="preserve">Как называется весь комплекс совместно живущих и связанных друг с другом видов животных: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экосистема;</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биоценоз;</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фитоценоз;</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lastRenderedPageBreak/>
        <w:t>зооценоз.</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1.5</w:t>
      </w:r>
      <w:r w:rsidRPr="00C44030">
        <w:rPr>
          <w:rFonts w:ascii="Times New Roman" w:eastAsia="Times New Roman" w:hAnsi="Times New Roman" w:cs="Times New Roman"/>
          <w:sz w:val="28"/>
          <w:szCs w:val="28"/>
        </w:rPr>
        <w:tab/>
        <w:t xml:space="preserve">Плотность популяции как правило на ранних стадиях её развития стремительно возрастает, далее несколько снижается и практически останавливается. Выберите причину этого процесса: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это продиктовано биологическими особенностями вида;</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достигается предел ёмкости среды в данных условиях;</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исчерпывается ресурс размножения особей, они больше не могут оставлять потомство.</w:t>
      </w:r>
    </w:p>
    <w:p w:rsidR="00C44030" w:rsidRPr="00C44030" w:rsidRDefault="00C44030" w:rsidP="00C44030">
      <w:pPr>
        <w:pStyle w:val="a3"/>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1.6 Закономерности возникновения приспособлений к среде обитания изучает наука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систематика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зоология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ботаника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1.7 Все компоненты природной среды, влияющие на состояние организмов, популяций, сообществ, называют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абиотическими факторами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биотическими факторами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экологическими факторами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движущими силами эволюции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1.8 Интенсивность действия фактора среды, в пределах которых процессы жизнедеятельности организмов протекают наиболее интенсивно – фактор</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ограничивающий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оптимальный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биотический</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1.9 Совокупность живых организмов (животных, растений, грибов и микроорганизмов), населяющих определенную территорию называют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видовое разнообразие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биоценоз</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биомасса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популяция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1.10 Гетеротрофные организмы в экосистеме называют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хемотрофы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редуцентами</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автотрофами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1.11 Количество особей данного вида на единице площади или в единице объема (например, для планктона)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биомасса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видовое разнообразие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плотность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все перечисленное</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1.12 Организмы, использующие для биосинтеза органических веществ энергию света или энергию химических связей неорганических соединений, называются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консументами</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редуцентами</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гетеротрофами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1.13 Разнообразие пищевых взаимоотношений между организмами в экосистемах, включающее потребителей и весь спектр их источников питания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сеть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цепь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трофическая цепь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цепь питания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 xml:space="preserve">1.14  Географическое изображение соотношения между продуцентами, </w:t>
      </w:r>
      <w:proofErr w:type="spellStart"/>
      <w:r w:rsidRPr="00C44030">
        <w:rPr>
          <w:rFonts w:ascii="Times New Roman" w:eastAsia="Times New Roman" w:hAnsi="Times New Roman" w:cs="Times New Roman"/>
          <w:sz w:val="28"/>
          <w:szCs w:val="28"/>
        </w:rPr>
        <w:t>консументами</w:t>
      </w:r>
      <w:proofErr w:type="spellEnd"/>
      <w:r w:rsidRPr="00C44030">
        <w:rPr>
          <w:rFonts w:ascii="Times New Roman" w:eastAsia="Times New Roman" w:hAnsi="Times New Roman" w:cs="Times New Roman"/>
          <w:sz w:val="28"/>
          <w:szCs w:val="28"/>
        </w:rPr>
        <w:t xml:space="preserve"> и </w:t>
      </w:r>
      <w:proofErr w:type="spellStart"/>
      <w:r w:rsidRPr="00C44030">
        <w:rPr>
          <w:rFonts w:ascii="Times New Roman" w:eastAsia="Times New Roman" w:hAnsi="Times New Roman" w:cs="Times New Roman"/>
          <w:sz w:val="28"/>
          <w:szCs w:val="28"/>
        </w:rPr>
        <w:t>редуцентами</w:t>
      </w:r>
      <w:proofErr w:type="spellEnd"/>
      <w:r w:rsidRPr="00C44030">
        <w:rPr>
          <w:rFonts w:ascii="Times New Roman" w:eastAsia="Times New Roman" w:hAnsi="Times New Roman" w:cs="Times New Roman"/>
          <w:sz w:val="28"/>
          <w:szCs w:val="28"/>
        </w:rPr>
        <w:t>, выраженное в единицах массы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численности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экологическая пирамида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энергии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массы</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1.15 Самая низкая  биомасса растений и продуктивность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степях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тайге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тропиках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тундре</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1.16 Способность к восстановлению и поддержанию определенной численности в популяции называется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плотностью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продуктивностью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саморегуляцией</w:t>
      </w:r>
      <w:proofErr w:type="spellEnd"/>
      <w:r w:rsidRPr="00C44030">
        <w:rPr>
          <w:rFonts w:ascii="Times New Roman" w:eastAsia="Times New Roman" w:hAnsi="Times New Roman" w:cs="Times New Roman"/>
          <w:sz w:val="28"/>
          <w:szCs w:val="28"/>
        </w:rPr>
        <w:t xml:space="preserve">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восстановлением популяции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1.17 Сигналом к сезонным изменениям является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температура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длина дня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количество пищи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взаимоотношения между организмами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1.18 В </w:t>
      </w:r>
      <w:proofErr w:type="spellStart"/>
      <w:r w:rsidRPr="00C44030">
        <w:rPr>
          <w:rFonts w:ascii="Times New Roman" w:eastAsia="Times New Roman" w:hAnsi="Times New Roman" w:cs="Times New Roman"/>
          <w:sz w:val="28"/>
          <w:szCs w:val="28"/>
        </w:rPr>
        <w:t>агроценозе</w:t>
      </w:r>
      <w:proofErr w:type="spellEnd"/>
      <w:r w:rsidRPr="00C44030">
        <w:rPr>
          <w:rFonts w:ascii="Times New Roman" w:eastAsia="Times New Roman" w:hAnsi="Times New Roman" w:cs="Times New Roman"/>
          <w:sz w:val="28"/>
          <w:szCs w:val="28"/>
        </w:rPr>
        <w:t>  пшеницу  относят к продуцентам</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окисляют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потребляют готовые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синтезируют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разлагают органические вещества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1.19 На зиму у растений откладываются запасные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белки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жиры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углеводы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все перечисленные вещества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1.20 Группа организмов, ограниченная в своем распространении и встречается в каком-либо одном месте (географической области)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возникающий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развивающий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исчезающий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эндемичный вид</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 1.21 Основной причиной неустойчивости экосистемы является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неблагоприятные условия среды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недостаток пищевых ресурсов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несбалансированный круговорот веществ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большое количество видов</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1.22 Изменение видового состава биоценоза, сопровождающегося повышением устойчивости сообщества, называется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сукцессией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флуктуацией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климаксом</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интеграцией</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1.23 Факторы среды, взаимодействующие в биогеоценозе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абиотические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нет верного ответа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1.24 Регулярное наблюдение и контроль над состоянием окружающей среды; определение изменений, вызванных антропогенным воздействием, называется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экологической борьбой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экологическими последствиями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экологической ситуацией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экологическим мониторингом</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 25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заповедник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заказник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ботанический сад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национальный парк</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1.26 Термин «экология» в 1866 году предложил</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Ю. Сакс</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 Геккель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 Сеченов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 Мюллер</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1.27 Совокупность физических и химических факторов неживой природы, воздействующих на организм в среде его обитания  - фактор</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экологический</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1.28 Ограничивающий фактор в биоценозе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свет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воздух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почва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1.29 Группа популяций разных видов, населяющих определенную территорию, образуют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биоценоз</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биогеоценоз</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экосистему</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фитоценоз</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1.30 Продуценты в экосистеме дубравы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поглощают готовые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образуют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разлагают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выполняют все перечисленные функции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1.31 Самая высокая продуктивность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смешанные леса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лиственные леса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хвойные леса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тропические леса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1.32 Усваивают углекислый газ, вовлекая его в круговорот веществ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детритофаги</w:t>
      </w:r>
      <w:proofErr w:type="spellEnd"/>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1.33 Ряд взаимосвязанных видов, из которых каждый предыдущий служит пищей последующему</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цепь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сеть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пищевой уровень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численности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1.34 Закономерность, согласно которой количество энергии, накапливаемой на каждом более высоком трофическом уровне, прогрессивно уменьшается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правило экологической пирамиды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закон гомологических рядов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ограничивающий фактор</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оптимальный фактор</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1.35 В биогеоценозе дубравы биомасса </w:t>
      </w:r>
      <w:proofErr w:type="spellStart"/>
      <w:r w:rsidRPr="00C44030">
        <w:rPr>
          <w:rFonts w:ascii="Times New Roman" w:eastAsia="Times New Roman" w:hAnsi="Times New Roman" w:cs="Times New Roman"/>
          <w:sz w:val="28"/>
          <w:szCs w:val="28"/>
        </w:rPr>
        <w:t>консументов</w:t>
      </w:r>
      <w:proofErr w:type="spellEnd"/>
      <w:r w:rsidRPr="00C44030">
        <w:rPr>
          <w:rFonts w:ascii="Times New Roman" w:eastAsia="Times New Roman" w:hAnsi="Times New Roman" w:cs="Times New Roman"/>
          <w:sz w:val="28"/>
          <w:szCs w:val="28"/>
        </w:rPr>
        <w:t xml:space="preserve"> первого порядка определяется биомассой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микроорганизмов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растений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хищников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консументов</w:t>
      </w:r>
      <w:proofErr w:type="spellEnd"/>
      <w:r w:rsidRPr="00C44030">
        <w:rPr>
          <w:rFonts w:ascii="Times New Roman" w:eastAsia="Times New Roman" w:hAnsi="Times New Roman" w:cs="Times New Roman"/>
          <w:sz w:val="28"/>
          <w:szCs w:val="28"/>
        </w:rPr>
        <w:t xml:space="preserve"> 3-го порядка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1.36 Наиболее подвержены изменениям  компоненты биоценоза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нет правильного ответа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1.37  Способность организмов реагировать на чередование в течение суток периодов света и темноты определенной продолжительности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фотопериодизм</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биологические ритмы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биологические часы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биотические факторы</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1.38 Группа организмов, ограниченная в своем распространении и встречается в каком-либо одном месте (географической области)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возникающий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развивающий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исчезающий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эндемичный вид</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1.39 Приспособление животных к перенесению зимнего времени года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зимний покой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зимняя спячка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остановка физиологических процессов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анабиоз</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1.40 Исторически сложившаяся совокупность растительных организмов, произрастающая на данной территории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флора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фауна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экосистема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сообщество</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1.41  Факторы среды, взаимодействующие в биогеоценозе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абиотические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биотические, абиотические</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1.42 Известно, что большое число видов в экосистеме способствует ее устойчивости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особи разных видов не связаны между собой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большое число видов ослабляют конкуренцию</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особи разных видов используют разную пищу</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пищевых цепях один вид может быть заменен другим видом</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1.43 В биогеоценозе в отличие от </w:t>
      </w:r>
      <w:proofErr w:type="spellStart"/>
      <w:r w:rsidRPr="00C44030">
        <w:rPr>
          <w:rFonts w:ascii="Times New Roman" w:eastAsia="Times New Roman" w:hAnsi="Times New Roman" w:cs="Times New Roman"/>
          <w:sz w:val="28"/>
          <w:szCs w:val="28"/>
        </w:rPr>
        <w:t>агроценоза</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круговорот не замкнутый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цепи питания короткие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поглощенные растениями элементы из почвы, со временем в нее возвращаются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поглощенные растениями элементы из почвы,  не все в нее снова возвращаются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hAnsi="Times New Roman"/>
          <w:sz w:val="28"/>
          <w:szCs w:val="28"/>
          <w:lang w:eastAsia="ru-RU"/>
        </w:rPr>
        <w:lastRenderedPageBreak/>
        <w:t xml:space="preserve">1.44  </w:t>
      </w:r>
      <w:r w:rsidRPr="00C44030">
        <w:rPr>
          <w:rFonts w:ascii="Times New Roman" w:eastAsia="Times New Roman" w:hAnsi="Times New Roman" w:cs="Times New Roman"/>
          <w:sz w:val="28"/>
          <w:szCs w:val="28"/>
        </w:rPr>
        <w:t>Какой способ уничтожения вредителей сельского и лесного хозяйства принадлежит к группе биологических методов борьбы?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привлечение плотоядных животных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привлечение животных – </w:t>
      </w:r>
      <w:proofErr w:type="spellStart"/>
      <w:r w:rsidRPr="00C44030">
        <w:rPr>
          <w:rFonts w:ascii="Times New Roman" w:eastAsia="Times New Roman" w:hAnsi="Times New Roman" w:cs="Times New Roman"/>
          <w:sz w:val="28"/>
          <w:szCs w:val="28"/>
        </w:rPr>
        <w:t>редуцентов</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внесение органических удобрений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уничтожение сорняков </w:t>
      </w:r>
      <w:proofErr w:type="spellStart"/>
      <w:r w:rsidRPr="00C44030">
        <w:rPr>
          <w:rFonts w:ascii="Times New Roman" w:eastAsia="Times New Roman" w:hAnsi="Times New Roman" w:cs="Times New Roman"/>
          <w:sz w:val="28"/>
          <w:szCs w:val="28"/>
        </w:rPr>
        <w:t>пропалыванием</w:t>
      </w:r>
      <w:proofErr w:type="spellEnd"/>
      <w:r w:rsidRPr="00C44030">
        <w:rPr>
          <w:rFonts w:ascii="Times New Roman" w:eastAsia="Times New Roman" w:hAnsi="Times New Roman" w:cs="Times New Roman"/>
          <w:sz w:val="28"/>
          <w:szCs w:val="28"/>
        </w:rPr>
        <w:t>       </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1.45 Уникальные или типичные, ценные в научном, культурно-познавательном или эстетическом отношении природные объекты (рощи, озера, старинные парки, живописные скалы и т.д.)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заказник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заповедник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национальный парк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памятник природы</w:t>
      </w:r>
    </w:p>
    <w:p w:rsidR="00967DCE" w:rsidRDefault="00967DCE" w:rsidP="00B96737">
      <w:pPr>
        <w:spacing w:after="0" w:line="360" w:lineRule="auto"/>
        <w:rPr>
          <w:rFonts w:ascii="Times New Roman" w:eastAsia="Times New Roman" w:hAnsi="Times New Roman" w:cs="Times New Roman"/>
          <w:sz w:val="28"/>
          <w:szCs w:val="28"/>
        </w:rPr>
      </w:pPr>
    </w:p>
    <w:p w:rsidR="00A57692" w:rsidRPr="00C44030" w:rsidRDefault="00A57692" w:rsidP="00B96737">
      <w:pPr>
        <w:spacing w:after="0" w:line="360" w:lineRule="auto"/>
        <w:rPr>
          <w:rFonts w:ascii="Times New Roman" w:hAnsi="Times New Roman" w:cs="Times New Roman"/>
          <w:sz w:val="28"/>
          <w:szCs w:val="28"/>
        </w:rPr>
      </w:pPr>
      <w:r w:rsidRPr="00C44030">
        <w:rPr>
          <w:rFonts w:ascii="Times New Roman" w:hAnsi="Times New Roman" w:cs="Times New Roman"/>
          <w:b/>
          <w:sz w:val="28"/>
          <w:szCs w:val="28"/>
        </w:rPr>
        <w:t>Раздел №2 Проблема сохранения биоразнообразия на планете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Какова границы биосферы в атмосфере? </w:t>
      </w:r>
    </w:p>
    <w:p w:rsidR="00B96737" w:rsidRPr="004A3032"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 </w:t>
      </w:r>
      <w:r w:rsidR="00B96737" w:rsidRPr="00B96737">
        <w:rPr>
          <w:rFonts w:ascii="Times New Roman" w:eastAsia="Times New Roman" w:hAnsi="Times New Roman" w:cs="Times New Roman"/>
          <w:sz w:val="28"/>
          <w:szCs w:val="28"/>
        </w:rPr>
        <w:t xml:space="preserve"> Каковы границы биосферы в гидросфере?</w:t>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r w:rsidRPr="00B96737">
        <w:rPr>
          <w:rFonts w:ascii="Times New Roman" w:eastAsia="Times New Roman" w:hAnsi="Times New Roman" w:cs="Times New Roman"/>
          <w:sz w:val="28"/>
          <w:szCs w:val="28"/>
        </w:rPr>
        <w:t>2.</w:t>
      </w:r>
      <w:r w:rsidR="004A3032">
        <w:rPr>
          <w:rFonts w:ascii="Times New Roman" w:eastAsia="Times New Roman" w:hAnsi="Times New Roman" w:cs="Times New Roman"/>
          <w:sz w:val="28"/>
          <w:szCs w:val="28"/>
        </w:rPr>
        <w:t>3</w:t>
      </w:r>
      <w:r w:rsidRPr="00B96737">
        <w:rPr>
          <w:rFonts w:ascii="Times New Roman" w:eastAsia="Times New Roman" w:hAnsi="Times New Roman" w:cs="Times New Roman"/>
          <w:sz w:val="28"/>
          <w:szCs w:val="28"/>
        </w:rPr>
        <w:t xml:space="preserve"> Каковы границы биосферы в литосфере?</w:t>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Сколько лет длилась эволюция Земли?</w:t>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6 </w:t>
      </w:r>
      <w:r w:rsidR="00B96737" w:rsidRPr="00B96737">
        <w:rPr>
          <w:rFonts w:ascii="Times New Roman" w:eastAsia="Times New Roman" w:hAnsi="Times New Roman" w:cs="Times New Roman"/>
          <w:sz w:val="28"/>
          <w:szCs w:val="28"/>
        </w:rPr>
        <w:t xml:space="preserve">Какие организмы относятся к автотрофным?   </w:t>
      </w:r>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б правильные</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967DCE" w:rsidRPr="00967DCE">
        <w:rPr>
          <w:rFonts w:ascii="Times New Roman" w:eastAsia="Times New Roman" w:hAnsi="Times New Roman" w:cs="Times New Roman"/>
          <w:sz w:val="28"/>
          <w:szCs w:val="28"/>
        </w:rPr>
        <w:t xml:space="preserve"> Биосфера есть:</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область распространения жизни;</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совокупность живых организмов, существующих на Земле;</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биогеоценоз.</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w:t>
      </w:r>
      <w:r w:rsidR="00BF7AEC">
        <w:rPr>
          <w:rFonts w:ascii="Times New Roman" w:eastAsia="Times New Roman" w:hAnsi="Times New Roman" w:cs="Times New Roman"/>
          <w:sz w:val="28"/>
          <w:szCs w:val="28"/>
        </w:rPr>
        <w:t>8</w:t>
      </w:r>
      <w:r w:rsidRPr="00967DCE">
        <w:rPr>
          <w:rFonts w:ascii="Times New Roman" w:eastAsia="Times New Roman" w:hAnsi="Times New Roman" w:cs="Times New Roman"/>
          <w:sz w:val="28"/>
          <w:szCs w:val="28"/>
        </w:rPr>
        <w:t xml:space="preserve"> В биосфере обитают разнообразные виды живых существ, которых обнаружено и описано на сегодня: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около 1000;</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более 2 млн;</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более 20 млн.</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967DCE" w:rsidRPr="00967DCE">
        <w:rPr>
          <w:rFonts w:ascii="Times New Roman" w:eastAsia="Times New Roman" w:hAnsi="Times New Roman" w:cs="Times New Roman"/>
          <w:sz w:val="28"/>
          <w:szCs w:val="28"/>
        </w:rPr>
        <w:t xml:space="preserve"> Во Вселенной и в живом веществе биосферы в наибольшем количестве присутствуют:</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водород, углерод, цинк, кальций;</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углерод, азот, кальций, кислород;</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водород, углерод, азот, кислород.</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00967DCE" w:rsidRPr="00967DCE">
        <w:rPr>
          <w:rFonts w:ascii="Times New Roman" w:eastAsia="Times New Roman" w:hAnsi="Times New Roman" w:cs="Times New Roman"/>
          <w:sz w:val="28"/>
          <w:szCs w:val="28"/>
        </w:rPr>
        <w:t xml:space="preserve"> Что такое биологическое разнообразие:</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организмов;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видов;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экосистем.</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00967DCE" w:rsidRPr="00967DCE">
        <w:rPr>
          <w:rFonts w:ascii="Times New Roman" w:eastAsia="Times New Roman" w:hAnsi="Times New Roman" w:cs="Times New Roman"/>
          <w:sz w:val="28"/>
          <w:szCs w:val="28"/>
        </w:rPr>
        <w:t xml:space="preserve"> Что такое давление жизни: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живыми телами на поверхность);</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способность производить огромное число потомков;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 веществом на биосферу.</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967DCE" w:rsidRPr="00967DCE">
        <w:rPr>
          <w:rFonts w:ascii="Times New Roman" w:eastAsia="Times New Roman" w:hAnsi="Times New Roman" w:cs="Times New Roman"/>
          <w:sz w:val="28"/>
          <w:szCs w:val="28"/>
        </w:rPr>
        <w:t xml:space="preserve"> Что дает возможность рассматривать биосферу как вечный двигатель:</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неисчерпаемость солнечной энергии;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безотходное производство;</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экологическая пирамида.</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00967DCE" w:rsidRPr="00967DCE">
        <w:rPr>
          <w:rFonts w:ascii="Times New Roman" w:eastAsia="Times New Roman" w:hAnsi="Times New Roman" w:cs="Times New Roman"/>
          <w:sz w:val="28"/>
          <w:szCs w:val="28"/>
        </w:rPr>
        <w:t xml:space="preserve"> К экосистемам суши или океана относятся следующие характеристики: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 занимают более 2/3 поверхности земного шара;</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 занимают около 1/3 поверхности земного шара;</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3) дают 2/3 всей продукции биосферы;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4) дают 1/3 всей продукции биосферы;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5) основными продуцентами биомассы являются одноклеточные растительные организмы;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6) основными продуцентами биомассы являются высшие растения;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7) главные запасы </w:t>
      </w:r>
      <w:proofErr w:type="spellStart"/>
      <w:r w:rsidRPr="00967DCE">
        <w:rPr>
          <w:rFonts w:ascii="Times New Roman" w:eastAsia="Times New Roman" w:hAnsi="Times New Roman" w:cs="Times New Roman"/>
          <w:sz w:val="28"/>
          <w:szCs w:val="28"/>
        </w:rPr>
        <w:t>фитомассы</w:t>
      </w:r>
      <w:proofErr w:type="spellEnd"/>
      <w:r w:rsidRPr="00967DCE">
        <w:rPr>
          <w:rFonts w:ascii="Times New Roman" w:eastAsia="Times New Roman" w:hAnsi="Times New Roman" w:cs="Times New Roman"/>
          <w:sz w:val="28"/>
          <w:szCs w:val="28"/>
        </w:rPr>
        <w:t xml:space="preserve"> находятся в умеренном поясе;</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8) главные запасы </w:t>
      </w:r>
      <w:proofErr w:type="spellStart"/>
      <w:r w:rsidRPr="00967DCE">
        <w:rPr>
          <w:rFonts w:ascii="Times New Roman" w:eastAsia="Times New Roman" w:hAnsi="Times New Roman" w:cs="Times New Roman"/>
          <w:sz w:val="28"/>
          <w:szCs w:val="28"/>
        </w:rPr>
        <w:t>фитомассы</w:t>
      </w:r>
      <w:proofErr w:type="spellEnd"/>
      <w:r w:rsidRPr="00967DCE">
        <w:rPr>
          <w:rFonts w:ascii="Times New Roman" w:eastAsia="Times New Roman" w:hAnsi="Times New Roman" w:cs="Times New Roman"/>
          <w:sz w:val="28"/>
          <w:szCs w:val="28"/>
        </w:rPr>
        <w:t xml:space="preserve"> находятся в тропических областях;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9) запасы </w:t>
      </w:r>
      <w:proofErr w:type="spellStart"/>
      <w:r w:rsidRPr="00967DCE">
        <w:rPr>
          <w:rFonts w:ascii="Times New Roman" w:eastAsia="Times New Roman" w:hAnsi="Times New Roman" w:cs="Times New Roman"/>
          <w:sz w:val="28"/>
          <w:szCs w:val="28"/>
        </w:rPr>
        <w:t>фитомассы</w:t>
      </w:r>
      <w:proofErr w:type="spellEnd"/>
      <w:r w:rsidRPr="00967DCE">
        <w:rPr>
          <w:rFonts w:ascii="Times New Roman" w:eastAsia="Times New Roman" w:hAnsi="Times New Roman" w:cs="Times New Roman"/>
          <w:sz w:val="28"/>
          <w:szCs w:val="28"/>
        </w:rPr>
        <w:t xml:space="preserve"> распределены равномерно;</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10) </w:t>
      </w:r>
      <w:proofErr w:type="spellStart"/>
      <w:r w:rsidRPr="00967DCE">
        <w:rPr>
          <w:rFonts w:ascii="Times New Roman" w:eastAsia="Times New Roman" w:hAnsi="Times New Roman" w:cs="Times New Roman"/>
          <w:sz w:val="28"/>
          <w:szCs w:val="28"/>
        </w:rPr>
        <w:t>фитомасса</w:t>
      </w:r>
      <w:proofErr w:type="spellEnd"/>
      <w:r w:rsidRPr="00967DCE">
        <w:rPr>
          <w:rFonts w:ascii="Times New Roman" w:eastAsia="Times New Roman" w:hAnsi="Times New Roman" w:cs="Times New Roman"/>
          <w:sz w:val="28"/>
          <w:szCs w:val="28"/>
        </w:rPr>
        <w:t xml:space="preserve"> составляет 1/20 часть общей биомассы;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11) </w:t>
      </w:r>
      <w:proofErr w:type="spellStart"/>
      <w:r w:rsidRPr="00967DCE">
        <w:rPr>
          <w:rFonts w:ascii="Times New Roman" w:eastAsia="Times New Roman" w:hAnsi="Times New Roman" w:cs="Times New Roman"/>
          <w:sz w:val="28"/>
          <w:szCs w:val="28"/>
        </w:rPr>
        <w:t>фитомасса</w:t>
      </w:r>
      <w:proofErr w:type="spellEnd"/>
      <w:r w:rsidRPr="00967DCE">
        <w:rPr>
          <w:rFonts w:ascii="Times New Roman" w:eastAsia="Times New Roman" w:hAnsi="Times New Roman" w:cs="Times New Roman"/>
          <w:sz w:val="28"/>
          <w:szCs w:val="28"/>
        </w:rPr>
        <w:t xml:space="preserve"> составляет более 90 % общей биомассы;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12) пирамида биомассы прямая;</w:t>
      </w:r>
    </w:p>
    <w:p w:rsidR="00B96737"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13) пирамида биомассы перевернутая.</w:t>
      </w:r>
    </w:p>
    <w:p w:rsidR="00967DCE" w:rsidRPr="0091765C" w:rsidRDefault="00BF7AEC"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2.14</w:t>
      </w:r>
      <w:r w:rsidR="00BA1FF0" w:rsidRPr="0091765C">
        <w:rPr>
          <w:rFonts w:ascii="Times New Roman" w:eastAsia="Times New Roman" w:hAnsi="Times New Roman" w:cs="Times New Roman"/>
          <w:kern w:val="1"/>
          <w:sz w:val="28"/>
          <w:szCs w:val="28"/>
          <w:lang w:eastAsia="ar-SA"/>
        </w:rPr>
        <w:t xml:space="preserve"> </w:t>
      </w:r>
      <w:r w:rsidR="00967DCE" w:rsidRPr="0091765C">
        <w:rPr>
          <w:rFonts w:ascii="Times New Roman" w:eastAsia="Times New Roman" w:hAnsi="Times New Roman" w:cs="Times New Roman"/>
          <w:kern w:val="1"/>
          <w:sz w:val="28"/>
          <w:szCs w:val="28"/>
          <w:lang w:eastAsia="ar-SA"/>
        </w:rPr>
        <w:t>Что относится к глобальным социально-экологическим проблемам?</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численности населения</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Ресурсный кризис</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Энергетический кризис</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Возрастание агрессивности среды</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Изменение генофонда</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Все вышеперечисленное</w:t>
      </w:r>
    </w:p>
    <w:p w:rsidR="00967DCE" w:rsidRPr="0091765C" w:rsidRDefault="00BA1FF0"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 xml:space="preserve">2.15 </w:t>
      </w:r>
      <w:r w:rsidR="00967DCE" w:rsidRPr="0091765C">
        <w:rPr>
          <w:rFonts w:ascii="Times New Roman" w:eastAsia="Times New Roman" w:hAnsi="Times New Roman" w:cs="Times New Roman"/>
          <w:kern w:val="1"/>
          <w:sz w:val="28"/>
          <w:szCs w:val="28"/>
          <w:lang w:eastAsia="ar-SA"/>
        </w:rPr>
        <w:t>Какие последствия влечет за собой рост численности населения Земли:</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потребления</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структуры населения</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Рост патогенности микроорганизмов</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генофонда</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967DCE" w:rsidRPr="00967DCE">
        <w:rPr>
          <w:rFonts w:ascii="Times New Roman" w:eastAsia="Times New Roman" w:hAnsi="Times New Roman" w:cs="Times New Roman"/>
          <w:sz w:val="28"/>
          <w:szCs w:val="28"/>
        </w:rPr>
        <w:t xml:space="preserve"> Население Земли достигло 6 миллиардов человек 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1996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1997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1998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1999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2000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е) 2001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ж)2002 г.</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967DCE" w:rsidRPr="00967DCE">
        <w:rPr>
          <w:rFonts w:ascii="Times New Roman" w:eastAsia="Times New Roman" w:hAnsi="Times New Roman" w:cs="Times New Roman"/>
          <w:sz w:val="28"/>
          <w:szCs w:val="28"/>
        </w:rPr>
        <w:t xml:space="preserve"> Численность населения Российской Федерации в настоящее</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время составляет примерно (млн. чел.):</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90-95</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120-125</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в) 145-150</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210-220</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250-260</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w:t>
      </w:r>
      <w:r w:rsidR="00967DCE" w:rsidRPr="00967DCE">
        <w:rPr>
          <w:rFonts w:ascii="Times New Roman" w:eastAsia="Times New Roman" w:hAnsi="Times New Roman" w:cs="Times New Roman"/>
          <w:sz w:val="28"/>
          <w:szCs w:val="28"/>
        </w:rPr>
        <w:t>Демографическая ситуация в России в последние годы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характеризуется: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снижением рождаемости и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снижением рождаемости и повышением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повышением рождаемости и снижением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повышением рождаемости и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стабилизацией рождаемости и смертности</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2.19 </w:t>
      </w:r>
      <w:r w:rsidR="00967DCE" w:rsidRPr="00967DCE">
        <w:rPr>
          <w:rFonts w:ascii="Times New Roman" w:eastAsia="Times New Roman" w:hAnsi="Times New Roman" w:cs="Times New Roman"/>
          <w:sz w:val="28"/>
          <w:szCs w:val="28"/>
        </w:rPr>
        <w:t xml:space="preserve"> Демографическим взрывом называют:</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рост терроризма в перенаселенных странах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рациональный тип воспроизводства населения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феномен быстрого роста численности населения в развивающихся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странах в середине ХХ 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г) невысокие темпы прироста населения </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все перечисленное</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r w:rsidR="00967DCE" w:rsidRPr="00967DCE">
        <w:rPr>
          <w:rFonts w:ascii="Times New Roman" w:eastAsia="Times New Roman" w:hAnsi="Times New Roman" w:cs="Times New Roman"/>
          <w:sz w:val="28"/>
          <w:szCs w:val="28"/>
        </w:rPr>
        <w:t xml:space="preserve"> Демографическим кризисом называют:</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продовольственные проблемы стран, где темпы роста населения очень</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высоки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невысокий прирост населения в экономически развитых странах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уменьшение смертности в молодых независимых государствах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уменьшение численности населения страны в результате превышения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смертности над рождаемостью</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невысокий прирост населения в развивающихся странах</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967DCE" w:rsidRPr="00967DCE">
        <w:rPr>
          <w:rFonts w:ascii="Times New Roman" w:eastAsia="Times New Roman" w:hAnsi="Times New Roman" w:cs="Times New Roman"/>
          <w:sz w:val="28"/>
          <w:szCs w:val="28"/>
        </w:rPr>
        <w:t xml:space="preserve"> Экологические факторы, одинаково воздействующие на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развитие современных природных популяций человека и животных,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это:</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климат, размеры особей, численность особей, пища</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б) пища, болезни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пища, продолжительность жизни, хищники</w:t>
      </w:r>
    </w:p>
    <w:p w:rsid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болезни, климат, размеры ареала</w:t>
      </w:r>
    </w:p>
    <w:p w:rsidR="00967DCE" w:rsidRPr="00967DCE" w:rsidRDefault="00967DCE" w:rsidP="00967DCE">
      <w:pPr>
        <w:spacing w:after="0" w:line="360" w:lineRule="auto"/>
        <w:rPr>
          <w:rFonts w:ascii="Times New Roman" w:eastAsia="Times New Roman" w:hAnsi="Times New Roman" w:cs="Times New Roman"/>
          <w:sz w:val="28"/>
          <w:szCs w:val="28"/>
        </w:rPr>
      </w:pPr>
    </w:p>
    <w:p w:rsidR="00A57692" w:rsidRPr="00C44030" w:rsidRDefault="00A57692" w:rsidP="00B96737">
      <w:pPr>
        <w:spacing w:after="0" w:line="360" w:lineRule="auto"/>
        <w:rPr>
          <w:rFonts w:ascii="Times New Roman" w:hAnsi="Times New Roman" w:cs="Times New Roman"/>
          <w:b/>
          <w:sz w:val="28"/>
          <w:szCs w:val="28"/>
        </w:rPr>
      </w:pPr>
      <w:r w:rsidRPr="00C44030">
        <w:rPr>
          <w:rFonts w:ascii="Times New Roman" w:hAnsi="Times New Roman" w:cs="Times New Roman"/>
          <w:b/>
          <w:sz w:val="28"/>
          <w:szCs w:val="28"/>
        </w:rPr>
        <w:t xml:space="preserve">Раздел №3 Деградация земельных ресурсов. Опустынивание планеты. </w:t>
      </w:r>
    </w:p>
    <w:p w:rsidR="00A57692" w:rsidRDefault="00A57692" w:rsidP="00B96737">
      <w:pPr>
        <w:spacing w:after="0" w:line="360" w:lineRule="auto"/>
        <w:rPr>
          <w:rFonts w:ascii="Times New Roman" w:hAnsi="Times New Roman" w:cs="Times New Roman"/>
          <w:b/>
          <w:sz w:val="24"/>
          <w:szCs w:val="24"/>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первичные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F4154" w:rsidRPr="004A3032">
        <w:rPr>
          <w:rFonts w:ascii="Times New Roman" w:eastAsia="Times New Roman" w:hAnsi="Times New Roman" w:cs="Times New Roman"/>
          <w:sz w:val="28"/>
          <w:szCs w:val="28"/>
          <w:lang w:eastAsia="ru-RU"/>
        </w:rPr>
        <w:t xml:space="preserve"> Под охраной природы понимают:</w:t>
      </w:r>
    </w:p>
    <w:p w:rsidR="005F4154" w:rsidRPr="0041646D" w:rsidRDefault="005F4154" w:rsidP="00023C6C">
      <w:pPr>
        <w:pStyle w:val="a3"/>
        <w:widowControl w:val="0"/>
        <w:numPr>
          <w:ilvl w:val="0"/>
          <w:numId w:val="15"/>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023C6C">
      <w:pPr>
        <w:pStyle w:val="a3"/>
        <w:widowControl w:val="0"/>
        <w:numPr>
          <w:ilvl w:val="0"/>
          <w:numId w:val="15"/>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BA1FF0" w:rsidRDefault="005F4154" w:rsidP="00023C6C">
      <w:pPr>
        <w:pStyle w:val="a3"/>
        <w:widowControl w:val="0"/>
        <w:numPr>
          <w:ilvl w:val="0"/>
          <w:numId w:val="15"/>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BA1FF0">
        <w:rPr>
          <w:rFonts w:ascii="Times New Roman" w:eastAsia="Times New Roman" w:hAnsi="Times New Roman" w:cs="Times New Roman"/>
          <w:sz w:val="28"/>
          <w:szCs w:val="28"/>
          <w:lang w:eastAsia="ru-RU"/>
        </w:rPr>
        <w:t>ресурсо</w:t>
      </w:r>
      <w:proofErr w:type="spellEnd"/>
      <w:r w:rsidRPr="00BA1FF0">
        <w:rPr>
          <w:rFonts w:ascii="Times New Roman" w:eastAsia="Times New Roman" w:hAnsi="Times New Roman" w:cs="Times New Roman"/>
          <w:sz w:val="28"/>
          <w:szCs w:val="28"/>
          <w:lang w:eastAsia="ru-RU"/>
        </w:rPr>
        <w:t xml:space="preserve">- и </w:t>
      </w:r>
      <w:proofErr w:type="spellStart"/>
      <w:r w:rsidRPr="00BA1FF0">
        <w:rPr>
          <w:rFonts w:ascii="Times New Roman" w:eastAsia="Times New Roman" w:hAnsi="Times New Roman" w:cs="Times New Roman"/>
          <w:sz w:val="28"/>
          <w:szCs w:val="28"/>
          <w:lang w:eastAsia="ru-RU"/>
        </w:rPr>
        <w:t>средовоспроизводящих</w:t>
      </w:r>
      <w:proofErr w:type="spellEnd"/>
      <w:r w:rsidRPr="00BA1FF0">
        <w:rPr>
          <w:rFonts w:ascii="Times New Roman" w:eastAsia="Times New Roman" w:hAnsi="Times New Roman" w:cs="Times New Roman"/>
          <w:sz w:val="28"/>
          <w:szCs w:val="28"/>
          <w:lang w:eastAsia="ru-RU"/>
        </w:rPr>
        <w:t xml:space="preserve"> функц</w:t>
      </w:r>
      <w:r w:rsidR="00BA1FF0" w:rsidRPr="00BA1FF0">
        <w:rPr>
          <w:rFonts w:ascii="Times New Roman" w:eastAsia="Times New Roman" w:hAnsi="Times New Roman" w:cs="Times New Roman"/>
          <w:sz w:val="28"/>
          <w:szCs w:val="28"/>
          <w:lang w:eastAsia="ru-RU"/>
        </w:rPr>
        <w:t xml:space="preserve">ий природы, генофонда, а также </w:t>
      </w:r>
      <w:proofErr w:type="spellStart"/>
      <w:r w:rsidR="00BA1FF0" w:rsidRPr="00BA1FF0">
        <w:rPr>
          <w:rFonts w:ascii="Times New Roman" w:eastAsia="Times New Roman" w:hAnsi="Times New Roman" w:cs="Times New Roman"/>
          <w:sz w:val="28"/>
          <w:szCs w:val="28"/>
          <w:lang w:eastAsia="ru-RU"/>
        </w:rPr>
        <w:t>н</w:t>
      </w:r>
      <w:r w:rsidRPr="00BA1FF0">
        <w:rPr>
          <w:rFonts w:ascii="Times New Roman" w:eastAsia="Times New Roman" w:hAnsi="Times New Roman" w:cs="Times New Roman"/>
          <w:sz w:val="28"/>
          <w:szCs w:val="28"/>
          <w:lang w:eastAsia="ru-RU"/>
        </w:rPr>
        <w:t>евозобновимых</w:t>
      </w:r>
      <w:proofErr w:type="spellEnd"/>
      <w:r w:rsidRPr="00BA1FF0">
        <w:rPr>
          <w:rFonts w:ascii="Times New Roman" w:eastAsia="Times New Roman" w:hAnsi="Times New Roman" w:cs="Times New Roman"/>
          <w:sz w:val="28"/>
          <w:szCs w:val="28"/>
          <w:lang w:eastAsia="ru-RU"/>
        </w:rPr>
        <w:t xml:space="preserve"> природных ресурсов;</w:t>
      </w:r>
    </w:p>
    <w:p w:rsidR="005F4154" w:rsidRPr="0041646D" w:rsidRDefault="005F4154" w:rsidP="00023C6C">
      <w:pPr>
        <w:pStyle w:val="a3"/>
        <w:widowControl w:val="0"/>
        <w:numPr>
          <w:ilvl w:val="0"/>
          <w:numId w:val="15"/>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5F4154" w:rsidRPr="004A3032">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BA1FF0" w:rsidRDefault="005F4154" w:rsidP="00023C6C">
      <w:pPr>
        <w:pStyle w:val="a3"/>
        <w:widowControl w:val="0"/>
        <w:numPr>
          <w:ilvl w:val="0"/>
          <w:numId w:val="16"/>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BA1FF0">
        <w:rPr>
          <w:rFonts w:ascii="Times New Roman" w:eastAsia="Times New Roman" w:hAnsi="Times New Roman" w:cs="Times New Roman"/>
          <w:sz w:val="28"/>
          <w:szCs w:val="28"/>
          <w:lang w:eastAsia="ru-RU"/>
        </w:rPr>
        <w:t>профилактичность</w:t>
      </w:r>
      <w:proofErr w:type="spellEnd"/>
      <w:r w:rsidRPr="00BA1FF0">
        <w:rPr>
          <w:rFonts w:ascii="Times New Roman" w:eastAsia="Times New Roman" w:hAnsi="Times New Roman" w:cs="Times New Roman"/>
          <w:sz w:val="28"/>
          <w:szCs w:val="28"/>
          <w:lang w:eastAsia="ru-RU"/>
        </w:rPr>
        <w:t>. комплексность, повсеместность;</w:t>
      </w:r>
    </w:p>
    <w:p w:rsidR="005F4154" w:rsidRPr="0041646D" w:rsidRDefault="005F4154" w:rsidP="00023C6C">
      <w:pPr>
        <w:pStyle w:val="a3"/>
        <w:widowControl w:val="0"/>
        <w:numPr>
          <w:ilvl w:val="0"/>
          <w:numId w:val="16"/>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 xml:space="preserve">историзм, системность, </w:t>
      </w:r>
      <w:proofErr w:type="spellStart"/>
      <w:r w:rsidRPr="0041646D">
        <w:rPr>
          <w:rFonts w:ascii="Times New Roman" w:eastAsia="Times New Roman" w:hAnsi="Times New Roman" w:cs="Times New Roman"/>
          <w:sz w:val="28"/>
          <w:szCs w:val="28"/>
          <w:lang w:eastAsia="ru-RU"/>
        </w:rPr>
        <w:t>воспитательность</w:t>
      </w:r>
      <w:proofErr w:type="spellEnd"/>
      <w:r w:rsidRPr="0041646D">
        <w:rPr>
          <w:rFonts w:ascii="Times New Roman" w:eastAsia="Times New Roman" w:hAnsi="Times New Roman" w:cs="Times New Roman"/>
          <w:sz w:val="28"/>
          <w:szCs w:val="28"/>
          <w:lang w:eastAsia="ru-RU"/>
        </w:rPr>
        <w:t>;</w:t>
      </w:r>
    </w:p>
    <w:p w:rsidR="005F4154" w:rsidRPr="0041646D" w:rsidRDefault="005F4154" w:rsidP="00023C6C">
      <w:pPr>
        <w:pStyle w:val="a3"/>
        <w:widowControl w:val="0"/>
        <w:numPr>
          <w:ilvl w:val="0"/>
          <w:numId w:val="16"/>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познавательность, практичность, всеобщность;</w:t>
      </w:r>
    </w:p>
    <w:p w:rsidR="005F4154" w:rsidRPr="0041646D" w:rsidRDefault="005F4154" w:rsidP="00023C6C">
      <w:pPr>
        <w:pStyle w:val="a3"/>
        <w:widowControl w:val="0"/>
        <w:numPr>
          <w:ilvl w:val="0"/>
          <w:numId w:val="16"/>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необходимость, наглядность, познаваемость.</w:t>
      </w:r>
    </w:p>
    <w:p w:rsidR="005F4154" w:rsidRPr="004A3032"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3</w:t>
      </w:r>
      <w:r w:rsidR="004A3032">
        <w:rPr>
          <w:rFonts w:ascii="Times New Roman" w:eastAsia="Times New Roman" w:hAnsi="Times New Roman" w:cs="Times New Roman"/>
          <w:sz w:val="28"/>
          <w:szCs w:val="28"/>
          <w:lang w:eastAsia="ru-RU"/>
        </w:rPr>
        <w:t>.8</w:t>
      </w:r>
      <w:r w:rsidRPr="004A3032">
        <w:rPr>
          <w:rFonts w:ascii="Times New Roman" w:eastAsia="Times New Roman" w:hAnsi="Times New Roman" w:cs="Times New Roman"/>
          <w:sz w:val="28"/>
          <w:szCs w:val="28"/>
          <w:lang w:eastAsia="ru-RU"/>
        </w:rPr>
        <w:t xml:space="preserve"> Наиболее важными проблемами охраны природы являются:</w:t>
      </w:r>
    </w:p>
    <w:p w:rsidR="005F4154" w:rsidRPr="0041646D" w:rsidRDefault="005F4154" w:rsidP="00023C6C">
      <w:pPr>
        <w:pStyle w:val="a3"/>
        <w:widowControl w:val="0"/>
        <w:numPr>
          <w:ilvl w:val="0"/>
          <w:numId w:val="17"/>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соблюдение населением противопожарных требований и санитарно- гигиенических норм общежития;</w:t>
      </w:r>
    </w:p>
    <w:p w:rsidR="005F4154" w:rsidRPr="0041646D" w:rsidRDefault="005F4154" w:rsidP="00023C6C">
      <w:pPr>
        <w:pStyle w:val="a3"/>
        <w:widowControl w:val="0"/>
        <w:numPr>
          <w:ilvl w:val="0"/>
          <w:numId w:val="17"/>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соблюдение и контроль за состоянием среды своего края, района;</w:t>
      </w:r>
    </w:p>
    <w:p w:rsidR="005F4154" w:rsidRPr="00BA1FF0" w:rsidRDefault="005F4154" w:rsidP="00023C6C">
      <w:pPr>
        <w:pStyle w:val="a3"/>
        <w:widowControl w:val="0"/>
        <w:numPr>
          <w:ilvl w:val="0"/>
          <w:numId w:val="17"/>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BA1FF0" w:rsidRDefault="005F4154" w:rsidP="00023C6C">
      <w:pPr>
        <w:pStyle w:val="a3"/>
        <w:widowControl w:val="0"/>
        <w:numPr>
          <w:ilvl w:val="0"/>
          <w:numId w:val="17"/>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охрана</w:t>
      </w:r>
      <w:r w:rsidRPr="00BA1FF0">
        <w:rPr>
          <w:rFonts w:ascii="Times New Roman" w:eastAsia="Times New Roman" w:hAnsi="Times New Roman" w:cs="Times New Roman"/>
          <w:sz w:val="28"/>
          <w:szCs w:val="28"/>
          <w:lang w:eastAsia="ru-RU"/>
        </w:rPr>
        <w:tab/>
        <w:t>лугов и пастбищ, лесов и рек</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xml:space="preserve">3.9 </w:t>
      </w:r>
      <w:r w:rsidR="005F4154" w:rsidRPr="00BA1FF0">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фоновым;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импактным</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локальным;</w:t>
      </w:r>
    </w:p>
    <w:p w:rsidR="005F4154" w:rsidRPr="004A3032" w:rsidRDefault="005F4154" w:rsidP="004A3032">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аварийным.</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5F4154" w:rsidRPr="004A3032">
        <w:rPr>
          <w:rFonts w:ascii="Times New Roman" w:eastAsia="Times New Roman" w:hAnsi="Times New Roman" w:cs="Times New Roman"/>
          <w:sz w:val="28"/>
          <w:szCs w:val="28"/>
          <w:lang w:eastAsia="ru-RU"/>
        </w:rPr>
        <w:t xml:space="preserve"> В «Черный список» вымерших по вине человека животных уже занесено более:</w:t>
      </w:r>
    </w:p>
    <w:p w:rsidR="005F4154" w:rsidRPr="004A3032"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- 50</w:t>
      </w:r>
      <w:r w:rsidRPr="004A3032">
        <w:rPr>
          <w:rFonts w:ascii="Times New Roman" w:eastAsia="Times New Roman" w:hAnsi="Times New Roman" w:cs="Times New Roman"/>
          <w:sz w:val="28"/>
          <w:szCs w:val="28"/>
          <w:lang w:eastAsia="ru-RU"/>
        </w:rPr>
        <w:tab/>
        <w:t>видов;</w:t>
      </w:r>
    </w:p>
    <w:p w:rsidR="005F4154" w:rsidRPr="004A3032"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- 150 видов;</w:t>
      </w:r>
    </w:p>
    <w:p w:rsidR="005F4154" w:rsidRPr="004A3032" w:rsidRDefault="005F4154" w:rsidP="004A3032">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- 300</w:t>
      </w:r>
      <w:r w:rsidRPr="004A3032">
        <w:rPr>
          <w:rFonts w:ascii="Times New Roman" w:eastAsia="Times New Roman" w:hAnsi="Times New Roman" w:cs="Times New Roman"/>
          <w:sz w:val="28"/>
          <w:szCs w:val="28"/>
          <w:lang w:eastAsia="ru-RU"/>
        </w:rPr>
        <w:tab/>
        <w:t>видов;</w:t>
      </w:r>
    </w:p>
    <w:p w:rsidR="005F4154" w:rsidRPr="00BA1FF0" w:rsidRDefault="005F4154" w:rsidP="004A3032">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- 500 видов.</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3.11</w:t>
      </w:r>
      <w:r w:rsidR="005F4154" w:rsidRPr="00BA1FF0">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BA1FF0" w:rsidRDefault="005F4154" w:rsidP="004A3032">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 xml:space="preserve">они </w:t>
      </w:r>
      <w:proofErr w:type="spellStart"/>
      <w:r w:rsidRPr="00BA1FF0">
        <w:rPr>
          <w:rFonts w:ascii="Times New Roman" w:eastAsia="Times New Roman" w:hAnsi="Times New Roman" w:cs="Times New Roman"/>
          <w:sz w:val="28"/>
          <w:szCs w:val="28"/>
          <w:lang w:eastAsia="ru-RU"/>
        </w:rPr>
        <w:t>замутняют</w:t>
      </w:r>
      <w:proofErr w:type="spellEnd"/>
      <w:r w:rsidRPr="00BA1FF0">
        <w:rPr>
          <w:rFonts w:ascii="Times New Roman" w:eastAsia="Times New Roman" w:hAnsi="Times New Roman" w:cs="Times New Roman"/>
          <w:sz w:val="28"/>
          <w:szCs w:val="28"/>
          <w:lang w:eastAsia="ru-RU"/>
        </w:rPr>
        <w:t xml:space="preserve"> воду и изменяют ее температуру;</w:t>
      </w:r>
    </w:p>
    <w:p w:rsidR="005F4154" w:rsidRPr="00BA1FF0" w:rsidRDefault="005F4154" w:rsidP="004A3032">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3.12</w:t>
      </w:r>
      <w:r w:rsidR="005F4154" w:rsidRPr="00BA1FF0">
        <w:rPr>
          <w:rFonts w:ascii="Times New Roman" w:eastAsia="Times New Roman" w:hAnsi="Times New Roman" w:cs="Times New Roman"/>
          <w:sz w:val="28"/>
          <w:szCs w:val="28"/>
          <w:lang w:eastAsia="ru-RU"/>
        </w:rPr>
        <w:t xml:space="preserve"> Сэкономить сырье и снизить загрязнение среды на 25 % можно путем: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BA1FF0" w:rsidRDefault="005F4154" w:rsidP="004A3032">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получения стали и чугуна из обогащенных руд;</w:t>
      </w:r>
    </w:p>
    <w:p w:rsidR="005F4154" w:rsidRPr="00BA1FF0" w:rsidRDefault="005F4154" w:rsidP="004A3032">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получения стали из металлолома;</w:t>
      </w:r>
    </w:p>
    <w:p w:rsidR="005F4154" w:rsidRPr="00BA1FF0" w:rsidRDefault="005F4154" w:rsidP="004A3032">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BA1FF0" w:rsidRDefault="004A3032" w:rsidP="004A3032">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3.13</w:t>
      </w:r>
      <w:r w:rsidR="005F4154" w:rsidRPr="00BA1FF0">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BA1FF0"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
    <w:p w:rsidR="005F4154" w:rsidRPr="004A3032" w:rsidRDefault="005F4154" w:rsidP="004A3032">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4A3032" w:rsidRDefault="005F4154" w:rsidP="004A3032">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оборонные,</w:t>
      </w:r>
      <w:r w:rsidRPr="004A3032">
        <w:rPr>
          <w:rFonts w:ascii="Times New Roman" w:eastAsia="Times New Roman" w:hAnsi="Times New Roman" w:cs="Times New Roman"/>
          <w:sz w:val="28"/>
          <w:szCs w:val="28"/>
          <w:lang w:eastAsia="ru-RU"/>
        </w:rPr>
        <w:tab/>
        <w:t>радиоактивные, городские, энергетические;</w:t>
      </w:r>
    </w:p>
    <w:p w:rsidR="005F4154" w:rsidRPr="004A3032" w:rsidRDefault="005F4154" w:rsidP="004A3032">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естественные,</w:t>
      </w:r>
      <w:r w:rsidRPr="004A3032">
        <w:rPr>
          <w:rFonts w:ascii="Times New Roman" w:eastAsia="Times New Roman" w:hAnsi="Times New Roman" w:cs="Times New Roman"/>
          <w:sz w:val="28"/>
          <w:szCs w:val="28"/>
          <w:lang w:eastAsia="ru-RU"/>
        </w:rPr>
        <w:tab/>
        <w:t>искусственные, вторичные, третичные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5F4154" w:rsidRPr="004A3032">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луга и пастбища;</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поля и полупустыни;</w:t>
      </w:r>
    </w:p>
    <w:p w:rsidR="005F4154" w:rsidRPr="004A3032"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реки и другие наземные водоемы, кроме болот;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леса.</w:t>
      </w:r>
    </w:p>
    <w:p w:rsidR="005F4154" w:rsidRPr="004A3032" w:rsidRDefault="004A3032" w:rsidP="004A3032">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5F4154" w:rsidRPr="004A3032">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4A3032" w:rsidRDefault="005F4154" w:rsidP="004A3032">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- 50</w:t>
      </w:r>
      <w:r w:rsidRPr="004A3032">
        <w:rPr>
          <w:rFonts w:ascii="Times New Roman" w:eastAsia="Times New Roman" w:hAnsi="Times New Roman" w:cs="Times New Roman"/>
          <w:sz w:val="28"/>
          <w:szCs w:val="28"/>
          <w:lang w:eastAsia="ru-RU"/>
        </w:rPr>
        <w:tab/>
        <w:t>лет;</w:t>
      </w:r>
    </w:p>
    <w:p w:rsidR="005F4154" w:rsidRPr="00BA1FF0" w:rsidRDefault="005F4154" w:rsidP="004A3032">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 лет;</w:t>
      </w:r>
    </w:p>
    <w:p w:rsidR="005F4154" w:rsidRPr="004A3032" w:rsidRDefault="005F4154" w:rsidP="004A3032">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- 300</w:t>
      </w:r>
      <w:r w:rsidRPr="004A3032">
        <w:rPr>
          <w:rFonts w:ascii="Times New Roman" w:eastAsia="Times New Roman" w:hAnsi="Times New Roman" w:cs="Times New Roman"/>
          <w:sz w:val="28"/>
          <w:szCs w:val="28"/>
          <w:lang w:eastAsia="ru-RU"/>
        </w:rPr>
        <w:tab/>
        <w:t>лет;</w:t>
      </w:r>
    </w:p>
    <w:p w:rsidR="005F4154" w:rsidRPr="004A3032"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- 500 лет.</w:t>
      </w:r>
    </w:p>
    <w:p w:rsidR="005F4154" w:rsidRPr="004A3032" w:rsidRDefault="004A3032" w:rsidP="004A3032">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4154" w:rsidRPr="004A30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5F4154" w:rsidRPr="004A3032">
        <w:rPr>
          <w:rFonts w:ascii="Times New Roman" w:eastAsia="Times New Roman" w:hAnsi="Times New Roman" w:cs="Times New Roman"/>
          <w:sz w:val="28"/>
          <w:szCs w:val="28"/>
          <w:lang w:eastAsia="ru-RU"/>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4A3032" w:rsidRDefault="005F4154" w:rsidP="004A3032">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ветровая</w:t>
      </w:r>
      <w:r w:rsidRPr="004A3032">
        <w:rPr>
          <w:rFonts w:ascii="Times New Roman" w:eastAsia="Times New Roman" w:hAnsi="Times New Roman" w:cs="Times New Roman"/>
          <w:sz w:val="28"/>
          <w:szCs w:val="28"/>
          <w:lang w:eastAsia="ru-RU"/>
        </w:rPr>
        <w:tab/>
        <w:t>эрозия почв;</w:t>
      </w:r>
    </w:p>
    <w:p w:rsidR="005F4154" w:rsidRPr="00BA1FF0" w:rsidRDefault="005F4154" w:rsidP="004A3032">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термокарст</w:t>
      </w:r>
      <w:proofErr w:type="spellEnd"/>
      <w:r w:rsidRPr="00BA1FF0">
        <w:rPr>
          <w:rFonts w:ascii="Times New Roman" w:eastAsia="Times New Roman" w:hAnsi="Times New Roman" w:cs="Times New Roman"/>
          <w:sz w:val="28"/>
          <w:szCs w:val="28"/>
          <w:lang w:eastAsia="ru-RU"/>
        </w:rPr>
        <w:t>;</w:t>
      </w:r>
    </w:p>
    <w:p w:rsidR="005F4154" w:rsidRPr="004A3032"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абразия;</w:t>
      </w:r>
    </w:p>
    <w:p w:rsidR="005F4154" w:rsidRPr="004A3032" w:rsidRDefault="005F4154" w:rsidP="004A3032">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переотложение</w:t>
      </w:r>
      <w:proofErr w:type="spellEnd"/>
      <w:r w:rsidRPr="004A3032">
        <w:rPr>
          <w:rFonts w:ascii="Times New Roman" w:eastAsia="Times New Roman" w:hAnsi="Times New Roman" w:cs="Times New Roman"/>
          <w:sz w:val="28"/>
          <w:szCs w:val="28"/>
          <w:lang w:eastAsia="ru-RU"/>
        </w:rPr>
        <w:t xml:space="preserve"> солей.</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4154" w:rsidRPr="004A30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005F4154" w:rsidRPr="004A3032">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4A3032" w:rsidRDefault="005F4154" w:rsidP="004A3032">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разрушения</w:t>
      </w:r>
      <w:r w:rsidRPr="004A3032">
        <w:rPr>
          <w:rFonts w:ascii="Times New Roman" w:eastAsia="Times New Roman" w:hAnsi="Times New Roman" w:cs="Times New Roman"/>
          <w:sz w:val="28"/>
          <w:szCs w:val="28"/>
          <w:lang w:eastAsia="ru-RU"/>
        </w:rPr>
        <w:tab/>
        <w:t>хлорофилла в листьях;</w:t>
      </w:r>
    </w:p>
    <w:p w:rsidR="005F4154" w:rsidRPr="004A3032" w:rsidRDefault="005F4154" w:rsidP="004A3032">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угнетения роста стеблей в длину;</w:t>
      </w:r>
    </w:p>
    <w:p w:rsidR="005F4154" w:rsidRPr="004A3032" w:rsidRDefault="005F4154" w:rsidP="004A3032">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уменьшения количества листьев;</w:t>
      </w:r>
    </w:p>
    <w:p w:rsidR="005F4154" w:rsidRPr="00BA1FF0" w:rsidRDefault="005F4154" w:rsidP="004A3032">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отмирания сосудистой системы растения.</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4154" w:rsidRPr="004A30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005F4154" w:rsidRPr="004A3032">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- 5-10 лет;</w:t>
      </w:r>
    </w:p>
    <w:p w:rsidR="005F4154" w:rsidRPr="00BA1FF0" w:rsidRDefault="005F4154" w:rsidP="004A3032">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- 20-25</w:t>
      </w:r>
      <w:r w:rsidRPr="00BA1FF0">
        <w:rPr>
          <w:rFonts w:ascii="Times New Roman" w:eastAsia="Times New Roman" w:hAnsi="Times New Roman" w:cs="Times New Roman"/>
          <w:sz w:val="28"/>
          <w:szCs w:val="28"/>
          <w:lang w:eastAsia="ru-RU"/>
        </w:rPr>
        <w:tab/>
        <w:t>лет;</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- 50-100 лет;</w:t>
      </w:r>
    </w:p>
    <w:p w:rsidR="005F4154" w:rsidRPr="00BA1FF0" w:rsidRDefault="005F4154" w:rsidP="004A3032">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- 100-200 лет.</w:t>
      </w:r>
    </w:p>
    <w:p w:rsidR="005F4154" w:rsidRPr="00BA1FF0" w:rsidRDefault="004A3032" w:rsidP="004A3032">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BA1FF0" w:rsidRDefault="005F4154" w:rsidP="004A3032">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способность вызывать различные эпидемии;</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К неисчерпаемым относят ресурсы:</w:t>
      </w:r>
    </w:p>
    <w:p w:rsidR="005F4154" w:rsidRPr="00BA1FF0"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нефть,</w:t>
      </w:r>
      <w:r w:rsidRPr="00BA1FF0">
        <w:rPr>
          <w:rFonts w:ascii="Times New Roman" w:eastAsia="Times New Roman" w:hAnsi="Times New Roman" w:cs="Times New Roman"/>
          <w:sz w:val="28"/>
          <w:szCs w:val="28"/>
          <w:lang w:eastAsia="ru-RU"/>
        </w:rPr>
        <w:tab/>
        <w:t>каменный уголь, различные руды;</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почву, растительность, минеральные соли;</w:t>
      </w:r>
    </w:p>
    <w:p w:rsidR="005F4154" w:rsidRPr="00BA1FF0"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водные</w:t>
      </w:r>
      <w:r w:rsidRPr="00BA1FF0">
        <w:rPr>
          <w:rFonts w:ascii="Times New Roman" w:eastAsia="Times New Roman" w:hAnsi="Times New Roman" w:cs="Times New Roman"/>
          <w:sz w:val="28"/>
          <w:szCs w:val="28"/>
          <w:lang w:eastAsia="ru-RU"/>
        </w:rPr>
        <w:tab/>
        <w:t>и климатические;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животный и растительный мир.</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В индустриальных районах количество пылевых частиц, выпадающих за сутки, достигает:</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кг на 1 км;</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 кг на I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- 1000 кг на 1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- 10 000 кг на I км2.</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3.20</w:t>
      </w:r>
      <w:r w:rsidR="005F4154" w:rsidRPr="00BA1FF0">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BA1FF0"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цементная</w:t>
      </w:r>
      <w:r w:rsidRPr="00BA1FF0">
        <w:rPr>
          <w:rFonts w:ascii="Times New Roman" w:eastAsia="Times New Roman" w:hAnsi="Times New Roman" w:cs="Times New Roman"/>
          <w:sz w:val="28"/>
          <w:szCs w:val="28"/>
          <w:lang w:eastAsia="ru-RU"/>
        </w:rPr>
        <w:tab/>
        <w:t>пыль:</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сернистый газ;</w:t>
      </w:r>
    </w:p>
    <w:p w:rsidR="005F4154" w:rsidRPr="00BA1FF0"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углекислый газ:</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угарный газ.</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3.21</w:t>
      </w:r>
      <w:r w:rsidR="005F4154" w:rsidRPr="00BA1FF0">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морской котик;</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тюлень-монах:</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нерпа;</w:t>
      </w:r>
    </w:p>
    <w:p w:rsidR="005F4154" w:rsidRPr="00BA1FF0"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стеллерова корова.</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3.22</w:t>
      </w:r>
      <w:r w:rsidR="005F4154" w:rsidRPr="00BA1FF0">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антибиотической деятельности грибов;</w:t>
      </w:r>
    </w:p>
    <w:p w:rsidR="005F4154" w:rsidRPr="00BA1FF0"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физиологических</w:t>
      </w:r>
      <w:r w:rsidRPr="00BA1FF0">
        <w:rPr>
          <w:rFonts w:ascii="Times New Roman" w:eastAsia="Times New Roman" w:hAnsi="Times New Roman" w:cs="Times New Roman"/>
          <w:sz w:val="28"/>
          <w:szCs w:val="28"/>
          <w:lang w:eastAsia="ru-RU"/>
        </w:rPr>
        <w:tab/>
        <w:t>процессов растений;</w:t>
      </w:r>
    </w:p>
    <w:p w:rsidR="005F4154" w:rsidRPr="00BA1FF0"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физиологии ряда животных.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 xml:space="preserve">3 </w:t>
      </w:r>
      <w:r w:rsidR="005F4154" w:rsidRPr="00BA1FF0">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России;</w:t>
      </w:r>
    </w:p>
    <w:p w:rsidR="005F4154" w:rsidRPr="00BA1FF0"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стран СНГ:</w:t>
      </w:r>
    </w:p>
    <w:p w:rsidR="005F4154" w:rsidRPr="00BA1FF0"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Западной</w:t>
      </w:r>
      <w:r w:rsidRPr="00BA1FF0">
        <w:rPr>
          <w:rFonts w:ascii="Times New Roman" w:eastAsia="Times New Roman" w:hAnsi="Times New Roman" w:cs="Times New Roman"/>
          <w:sz w:val="28"/>
          <w:szCs w:val="28"/>
          <w:lang w:eastAsia="ru-RU"/>
        </w:rPr>
        <w:tab/>
        <w:t>и Юго-Западной Азии: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Японии.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3.24</w:t>
      </w:r>
      <w:r w:rsidR="005F4154" w:rsidRPr="00BA1FF0">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BA1FF0"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законодательные меры;</w:t>
      </w:r>
    </w:p>
    <w:p w:rsidR="005F4154" w:rsidRPr="00BA1FF0"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организационные меры;</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производственные меры.</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BA1FF0"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механическими методами;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химическими методами;</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биологическими методами;</w:t>
      </w:r>
    </w:p>
    <w:p w:rsidR="005F4154" w:rsidRPr="00BA1FF0"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физико-химическими</w:t>
      </w:r>
      <w:r w:rsidRPr="00BA1FF0">
        <w:rPr>
          <w:rFonts w:ascii="Times New Roman" w:eastAsia="Times New Roman" w:hAnsi="Times New Roman" w:cs="Times New Roman"/>
          <w:sz w:val="28"/>
          <w:szCs w:val="28"/>
          <w:lang w:eastAsia="ru-RU"/>
        </w:rPr>
        <w:tab/>
        <w:t>методами.</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3.26</w:t>
      </w:r>
      <w:r w:rsidR="005F4154" w:rsidRPr="00BA1FF0">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полей орошения;</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полей фильтрации;</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отстойников, сит, решеток и других фильтров;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аэротенков</w:t>
      </w:r>
      <w:proofErr w:type="spellEnd"/>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BA1FF0"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ПДП,</w:t>
      </w:r>
      <w:r w:rsidRPr="00BA1FF0">
        <w:rPr>
          <w:rFonts w:ascii="Times New Roman" w:eastAsia="Times New Roman" w:hAnsi="Times New Roman" w:cs="Times New Roman"/>
          <w:sz w:val="28"/>
          <w:szCs w:val="28"/>
          <w:lang w:eastAsia="ru-RU"/>
        </w:rPr>
        <w:tab/>
        <w:t>ПРК, ППП;</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ПДК, ПДС, ПДВ;</w:t>
      </w:r>
    </w:p>
    <w:p w:rsidR="005F4154" w:rsidRPr="00BA1FF0"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ПРП,</w:t>
      </w:r>
      <w:r w:rsidRPr="00BA1FF0">
        <w:rPr>
          <w:rFonts w:ascii="Times New Roman" w:eastAsia="Times New Roman" w:hAnsi="Times New Roman" w:cs="Times New Roman"/>
          <w:sz w:val="28"/>
          <w:szCs w:val="28"/>
          <w:lang w:eastAsia="ru-RU"/>
        </w:rPr>
        <w:tab/>
        <w:t>ПКС, ПКК:</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 ПДУ, ПДО.</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оксиды металлов и серы;</w:t>
      </w:r>
    </w:p>
    <w:p w:rsidR="005F4154" w:rsidRPr="00BA1FF0"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диоксид</w:t>
      </w:r>
      <w:r w:rsidRPr="00BA1FF0">
        <w:rPr>
          <w:rFonts w:ascii="Times New Roman" w:eastAsia="Times New Roman" w:hAnsi="Times New Roman" w:cs="Times New Roman"/>
          <w:sz w:val="28"/>
          <w:szCs w:val="28"/>
          <w:lang w:eastAsia="ru-RU"/>
        </w:rPr>
        <w:tab/>
        <w:t>серы и оксиды азота;</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угольная и фосфорная кислоты;</w:t>
      </w:r>
    </w:p>
    <w:p w:rsidR="005F4154" w:rsidRPr="00BA1FF0"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углеводороды</w:t>
      </w:r>
      <w:r w:rsidRPr="00BA1FF0">
        <w:rPr>
          <w:rFonts w:ascii="Times New Roman" w:eastAsia="Times New Roman" w:hAnsi="Times New Roman" w:cs="Times New Roman"/>
          <w:sz w:val="28"/>
          <w:szCs w:val="28"/>
          <w:lang w:eastAsia="ru-RU"/>
        </w:rPr>
        <w:tab/>
        <w:t>и фреоны.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нивального;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аридного;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гумидного</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континентального.</w:t>
      </w:r>
    </w:p>
    <w:p w:rsidR="005F4154" w:rsidRPr="00BA1FF0" w:rsidRDefault="003C4BD9" w:rsidP="003C4BD9">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3.30</w:t>
      </w:r>
      <w:r w:rsidR="005F4154" w:rsidRPr="00BA1FF0">
        <w:rPr>
          <w:rFonts w:ascii="Times New Roman" w:eastAsia="Times New Roman" w:hAnsi="Times New Roman" w:cs="Times New Roman"/>
          <w:sz w:val="28"/>
          <w:szCs w:val="28"/>
          <w:lang w:eastAsia="ru-RU"/>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леса;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пустыни;</w:t>
      </w:r>
    </w:p>
    <w:p w:rsidR="005F4154" w:rsidRPr="00BA1FF0"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степи и лесостепи;</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тундры, лесотундры.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3.31</w:t>
      </w:r>
      <w:r w:rsidR="005F4154" w:rsidRPr="00BA1FF0">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защиты среды обитания;</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3.32</w:t>
      </w:r>
      <w:r w:rsidR="005F4154" w:rsidRPr="00BA1FF0">
        <w:rPr>
          <w:rFonts w:ascii="Times New Roman" w:eastAsia="Times New Roman" w:hAnsi="Times New Roman" w:cs="Times New Roman"/>
          <w:sz w:val="28"/>
          <w:szCs w:val="28"/>
          <w:lang w:eastAsia="ru-RU"/>
        </w:rPr>
        <w:t xml:space="preserve"> В зависимости от целей мониторинг может быть разных видов, кроме:</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диагностического;</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фонового;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глобального;</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прогнозного.</w:t>
      </w:r>
    </w:p>
    <w:p w:rsidR="005F4154" w:rsidRPr="00BA1FF0" w:rsidRDefault="003C4BD9" w:rsidP="003C4BD9">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3.33</w:t>
      </w:r>
      <w:r w:rsidR="005F4154" w:rsidRPr="00BA1FF0">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BA1FF0"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мел,</w:t>
      </w:r>
      <w:r w:rsidRPr="00BA1FF0">
        <w:rPr>
          <w:rFonts w:ascii="Times New Roman" w:eastAsia="Times New Roman" w:hAnsi="Times New Roman" w:cs="Times New Roman"/>
          <w:sz w:val="28"/>
          <w:szCs w:val="28"/>
          <w:lang w:eastAsia="ru-RU"/>
        </w:rPr>
        <w:tab/>
        <w:t>торф;</w:t>
      </w:r>
    </w:p>
    <w:p w:rsidR="005F4154" w:rsidRPr="00BA1FF0"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кварцевый  песок;</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мрамор,</w:t>
      </w:r>
      <w:r w:rsidRPr="00BA1FF0">
        <w:rPr>
          <w:rFonts w:ascii="Times New Roman" w:eastAsia="Times New Roman" w:hAnsi="Times New Roman" w:cs="Times New Roman"/>
          <w:sz w:val="28"/>
          <w:szCs w:val="28"/>
          <w:lang w:eastAsia="ru-RU"/>
        </w:rPr>
        <w:tab/>
        <w:t>гранит;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сланец.</w:t>
      </w:r>
    </w:p>
    <w:p w:rsidR="005F4154" w:rsidRPr="00BA1FF0" w:rsidRDefault="003C4BD9" w:rsidP="003C4BD9">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демутацией</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антропо</w:t>
      </w:r>
      <w:proofErr w:type="spellEnd"/>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 xml:space="preserve">или </w:t>
      </w:r>
      <w:proofErr w:type="spellStart"/>
      <w:r w:rsidRPr="00BA1FF0">
        <w:rPr>
          <w:rFonts w:ascii="Times New Roman" w:eastAsia="Times New Roman" w:hAnsi="Times New Roman" w:cs="Times New Roman"/>
          <w:sz w:val="28"/>
          <w:szCs w:val="28"/>
          <w:lang w:eastAsia="ru-RU"/>
        </w:rPr>
        <w:t>биолизингом</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депопуляцией;</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биорегрессией</w:t>
      </w:r>
      <w:proofErr w:type="spellEnd"/>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Дампингом называют:</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сброс, захоронение отходов в океане или море;</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запечатление (синоним термина «</w:t>
      </w:r>
      <w:proofErr w:type="spellStart"/>
      <w:r w:rsidRPr="00BA1FF0">
        <w:rPr>
          <w:rFonts w:ascii="Times New Roman" w:eastAsia="Times New Roman" w:hAnsi="Times New Roman" w:cs="Times New Roman"/>
          <w:sz w:val="28"/>
          <w:szCs w:val="28"/>
          <w:lang w:eastAsia="ru-RU"/>
        </w:rPr>
        <w:t>импритинг</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восстановление нарушенных земель.</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Бактерий-</w:t>
      </w:r>
      <w:proofErr w:type="spellStart"/>
      <w:r w:rsidR="005F4154" w:rsidRPr="00BA1FF0">
        <w:rPr>
          <w:rFonts w:ascii="Times New Roman" w:eastAsia="Times New Roman" w:hAnsi="Times New Roman" w:cs="Times New Roman"/>
          <w:sz w:val="28"/>
          <w:szCs w:val="28"/>
          <w:lang w:eastAsia="ru-RU"/>
        </w:rPr>
        <w:t>сапротрофов</w:t>
      </w:r>
      <w:proofErr w:type="spellEnd"/>
      <w:r w:rsidR="005F4154" w:rsidRPr="00BA1FF0">
        <w:rPr>
          <w:rFonts w:ascii="Times New Roman" w:eastAsia="Times New Roman" w:hAnsi="Times New Roman" w:cs="Times New Roman"/>
          <w:sz w:val="28"/>
          <w:szCs w:val="28"/>
          <w:lang w:eastAsia="ru-RU"/>
        </w:rPr>
        <w:t xml:space="preserve"> используют:</w:t>
      </w:r>
    </w:p>
    <w:p w:rsidR="005F4154" w:rsidRPr="00BA1FF0" w:rsidRDefault="005F4154" w:rsidP="004A3032">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для</w:t>
      </w:r>
      <w:r w:rsidRPr="00BA1FF0">
        <w:rPr>
          <w:rFonts w:ascii="Times New Roman" w:eastAsia="Times New Roman" w:hAnsi="Times New Roman" w:cs="Times New Roman"/>
          <w:sz w:val="28"/>
          <w:szCs w:val="28"/>
          <w:lang w:eastAsia="ru-RU"/>
        </w:rPr>
        <w:tab/>
        <w:t xml:space="preserve">создания стерильной среды в </w:t>
      </w:r>
      <w:proofErr w:type="spellStart"/>
      <w:r w:rsidRPr="00BA1FF0">
        <w:rPr>
          <w:rFonts w:ascii="Times New Roman" w:eastAsia="Times New Roman" w:hAnsi="Times New Roman" w:cs="Times New Roman"/>
          <w:sz w:val="28"/>
          <w:szCs w:val="28"/>
          <w:lang w:eastAsia="ru-RU"/>
        </w:rPr>
        <w:t>агроценозах</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для очистки воздушной среды городов;</w:t>
      </w:r>
    </w:p>
    <w:p w:rsidR="005F4154" w:rsidRPr="00BA1FF0" w:rsidRDefault="005F4154" w:rsidP="004A3032">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для</w:t>
      </w:r>
      <w:r w:rsidRPr="00BA1FF0">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В нашей стране на заповедники приходится площадь, от общей территории </w:t>
      </w:r>
      <w:r w:rsidR="005F4154" w:rsidRPr="00BA1FF0">
        <w:rPr>
          <w:rFonts w:ascii="Times New Roman" w:eastAsia="Times New Roman" w:hAnsi="Times New Roman" w:cs="Times New Roman"/>
          <w:sz w:val="28"/>
          <w:szCs w:val="28"/>
          <w:lang w:eastAsia="ru-RU"/>
        </w:rPr>
        <w:lastRenderedPageBreak/>
        <w:t>составляющая около:</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1" w:name="bookmark2"/>
      <w:r w:rsidRPr="00BA1FF0">
        <w:rPr>
          <w:rFonts w:ascii="Times New Roman" w:eastAsia="Times New Roman" w:hAnsi="Times New Roman" w:cs="Times New Roman"/>
          <w:sz w:val="28"/>
          <w:szCs w:val="28"/>
          <w:lang w:eastAsia="ru-RU"/>
        </w:rPr>
        <w:t>- 0.5 %;</w:t>
      </w:r>
      <w:bookmarkEnd w:id="1"/>
    </w:p>
    <w:p w:rsidR="005F4154" w:rsidRPr="00BA1FF0" w:rsidRDefault="00A60487"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fldChar w:fldCharType="begin"/>
      </w:r>
      <w:r w:rsidR="005F4154" w:rsidRPr="00BA1FF0">
        <w:rPr>
          <w:rFonts w:ascii="Times New Roman" w:eastAsia="Times New Roman" w:hAnsi="Times New Roman" w:cs="Times New Roman"/>
          <w:sz w:val="28"/>
          <w:szCs w:val="28"/>
          <w:lang w:eastAsia="ru-RU"/>
        </w:rPr>
        <w:instrText xml:space="preserve"> TOC \o "1-3" \h \z </w:instrText>
      </w:r>
      <w:r w:rsidRPr="00BA1FF0">
        <w:rPr>
          <w:rFonts w:ascii="Times New Roman" w:eastAsia="Times New Roman" w:hAnsi="Times New Roman" w:cs="Times New Roman"/>
          <w:sz w:val="28"/>
          <w:szCs w:val="28"/>
          <w:lang w:eastAsia="ru-RU"/>
        </w:rPr>
        <w:fldChar w:fldCharType="separate"/>
      </w:r>
      <w:r w:rsidR="005F4154" w:rsidRPr="00BA1FF0">
        <w:rPr>
          <w:rFonts w:ascii="Times New Roman" w:eastAsia="Times New Roman" w:hAnsi="Times New Roman" w:cs="Times New Roman"/>
          <w:sz w:val="28"/>
          <w:szCs w:val="28"/>
          <w:lang w:eastAsia="ru-RU"/>
        </w:rPr>
        <w:t>- 1%;</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- 5 %;</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w:t>
      </w:r>
    </w:p>
    <w:p w:rsidR="005F4154" w:rsidRPr="00BA1FF0" w:rsidRDefault="003C4BD9" w:rsidP="00BA1FF0">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BA1FF0" w:rsidRDefault="005F4154" w:rsidP="00BA1FF0">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дезертификация;</w:t>
      </w:r>
    </w:p>
    <w:p w:rsidR="005F4154" w:rsidRPr="00BA1FF0" w:rsidRDefault="005F4154" w:rsidP="00BA1FF0">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дезактивация;</w:t>
      </w:r>
    </w:p>
    <w:p w:rsidR="005F4154" w:rsidRPr="00BA1FF0" w:rsidRDefault="005F4154" w:rsidP="00BA1FF0">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девастация;</w:t>
      </w:r>
    </w:p>
    <w:p w:rsidR="005F4154" w:rsidRPr="00BA1FF0" w:rsidRDefault="005F4154" w:rsidP="00BA1FF0">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деструкция.</w:t>
      </w:r>
    </w:p>
    <w:p w:rsidR="005F4154" w:rsidRPr="00BA1FF0" w:rsidRDefault="003C4BD9" w:rsidP="00BA1FF0">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Неофитом принято называть:</w:t>
      </w:r>
    </w:p>
    <w:p w:rsidR="005F4154" w:rsidRPr="00BA1FF0" w:rsidRDefault="005F4154" w:rsidP="004A3032">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любое эволюционно новое растение;</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новое направление в ботаническом исследовании;</w:t>
      </w:r>
    </w:p>
    <w:p w:rsidR="005F4154" w:rsidRPr="00BA1FF0" w:rsidRDefault="005F4154" w:rsidP="004A3032">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новое для местной флоры растение;</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новообразование у растения.</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3.40</w:t>
      </w:r>
      <w:r w:rsidR="005F4154" w:rsidRPr="00BA1FF0">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 успевают извлекать руду;</w:t>
      </w:r>
      <w:r w:rsidR="00BA1FF0">
        <w:rPr>
          <w:rFonts w:ascii="Times New Roman" w:eastAsia="Times New Roman" w:hAnsi="Times New Roman" w:cs="Times New Roman"/>
          <w:sz w:val="28"/>
          <w:szCs w:val="28"/>
          <w:lang w:eastAsia="ru-RU"/>
        </w:rPr>
        <w:t xml:space="preserve"> </w:t>
      </w:r>
    </w:p>
    <w:p w:rsidR="005F4154" w:rsidRPr="00BA1FF0" w:rsidRDefault="005F4154" w:rsidP="004A3032">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w:t>
      </w:r>
      <w:r w:rsidRPr="00BA1FF0">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BA1FF0" w:rsidRDefault="005F4154" w:rsidP="004A3032">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w:t>
      </w:r>
      <w:r w:rsidRPr="00BA1FF0">
        <w:rPr>
          <w:rFonts w:ascii="Times New Roman" w:eastAsia="Times New Roman" w:hAnsi="Times New Roman" w:cs="Times New Roman"/>
          <w:sz w:val="28"/>
          <w:szCs w:val="28"/>
          <w:lang w:eastAsia="ru-RU"/>
        </w:rPr>
        <w:tab/>
        <w:t xml:space="preserve"> руды извлекают только одно вещество;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41</w:t>
      </w:r>
      <w:r w:rsidR="005F4154" w:rsidRPr="00BA1FF0">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заказники;</w:t>
      </w:r>
    </w:p>
    <w:p w:rsidR="005F4154" w:rsidRPr="00BA1FF0" w:rsidRDefault="005F4154" w:rsidP="004A3032">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природные парки:</w:t>
      </w:r>
    </w:p>
    <w:p w:rsidR="005F4154" w:rsidRPr="00BA1FF0" w:rsidRDefault="005F4154" w:rsidP="004A3032">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биосферные заповедники;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национальные парки.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3.42</w:t>
      </w:r>
      <w:r w:rsidR="005F4154" w:rsidRPr="00BA1FF0">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BA1FF0" w:rsidRDefault="005F4154" w:rsidP="004A3032">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биосферные заповедники;</w:t>
      </w:r>
    </w:p>
    <w:p w:rsidR="005F4154" w:rsidRPr="00BA1FF0" w:rsidRDefault="005F4154" w:rsidP="004A3032">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заказники</w:t>
      </w:r>
      <w:r w:rsidRPr="00BA1FF0">
        <w:rPr>
          <w:rFonts w:ascii="Times New Roman" w:eastAsia="Times New Roman" w:hAnsi="Times New Roman" w:cs="Times New Roman"/>
          <w:sz w:val="28"/>
          <w:szCs w:val="28"/>
          <w:lang w:eastAsia="ru-RU"/>
        </w:rPr>
        <w:tab/>
        <w:t>и памятники природы;</w:t>
      </w:r>
    </w:p>
    <w:p w:rsidR="005F4154" w:rsidRPr="00BA1FF0" w:rsidRDefault="005F4154" w:rsidP="004A3032">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национальные</w:t>
      </w:r>
      <w:r w:rsidRPr="00BA1FF0">
        <w:rPr>
          <w:rFonts w:ascii="Times New Roman" w:eastAsia="Times New Roman" w:hAnsi="Times New Roman" w:cs="Times New Roman"/>
          <w:sz w:val="28"/>
          <w:szCs w:val="28"/>
          <w:lang w:eastAsia="ru-RU"/>
        </w:rPr>
        <w:tab/>
        <w:t>парки;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природные парки.</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3.43</w:t>
      </w:r>
      <w:r w:rsidR="005F4154" w:rsidRPr="00BA1FF0">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около 500 м;</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более 3000 м</w:t>
      </w:r>
      <w:r w:rsidRPr="00BA1FF0">
        <w:rPr>
          <w:rFonts w:ascii="Times New Roman" w:eastAsia="Times New Roman" w:hAnsi="Times New Roman" w:cs="Times New Roman"/>
          <w:sz w:val="28"/>
          <w:szCs w:val="28"/>
          <w:vertAlign w:val="superscript"/>
          <w:lang w:eastAsia="ru-RU"/>
        </w:rPr>
        <w:t>3</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более 5000 м</w:t>
      </w:r>
      <w:r w:rsidRPr="00BA1FF0">
        <w:rPr>
          <w:rFonts w:ascii="Times New Roman" w:eastAsia="Times New Roman" w:hAnsi="Times New Roman" w:cs="Times New Roman"/>
          <w:sz w:val="28"/>
          <w:szCs w:val="28"/>
          <w:vertAlign w:val="superscript"/>
          <w:lang w:eastAsia="ru-RU"/>
        </w:rPr>
        <w:t>3</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более 10 000м</w:t>
      </w:r>
      <w:r w:rsidRPr="00BA1FF0">
        <w:rPr>
          <w:rFonts w:ascii="Times New Roman" w:eastAsia="Times New Roman" w:hAnsi="Times New Roman" w:cs="Times New Roman"/>
          <w:sz w:val="28"/>
          <w:szCs w:val="28"/>
          <w:vertAlign w:val="superscript"/>
          <w:lang w:eastAsia="ru-RU"/>
        </w:rPr>
        <w:t>3</w:t>
      </w:r>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3.44</w:t>
      </w:r>
      <w:r w:rsidR="005F4154" w:rsidRPr="00BA1FF0">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повышение уровня грунтовых вод;</w:t>
      </w:r>
    </w:p>
    <w:p w:rsidR="005F4154" w:rsidRPr="00BA1FF0" w:rsidRDefault="005F4154" w:rsidP="004A3032">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уменьшение поверхностного стока;</w:t>
      </w:r>
    </w:p>
    <w:p w:rsidR="005F4154" w:rsidRPr="00BA1FF0" w:rsidRDefault="005F4154" w:rsidP="004A3032">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увеличение поверхностного стока;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увеличение водоносности рек.</w:t>
      </w:r>
    </w:p>
    <w:p w:rsidR="005F4154" w:rsidRPr="00BA1FF0" w:rsidRDefault="003C4BD9" w:rsidP="003C4BD9">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BA1FF0" w:rsidRDefault="005F4154" w:rsidP="004A3032">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день;</w:t>
      </w:r>
    </w:p>
    <w:p w:rsidR="005F4154" w:rsidRPr="00BA1FF0" w:rsidRDefault="005F4154" w:rsidP="004A3032">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неделю;</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месяц;</w:t>
      </w:r>
    </w:p>
    <w:p w:rsidR="005F4154" w:rsidRPr="00BA1FF0" w:rsidRDefault="005F4154" w:rsidP="004A3032">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год</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BA1FF0" w:rsidRDefault="005F4154" w:rsidP="004A3032">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Вуд-Баффало</w:t>
      </w:r>
      <w:r w:rsidRPr="00BA1FF0">
        <w:rPr>
          <w:rFonts w:ascii="Times New Roman" w:eastAsia="Times New Roman" w:hAnsi="Times New Roman" w:cs="Times New Roman"/>
          <w:sz w:val="28"/>
          <w:szCs w:val="28"/>
          <w:lang w:eastAsia="ru-RU"/>
        </w:rPr>
        <w:tab/>
        <w:t>(Канада):</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Иеллоустонский (США);</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Лосиный Остров (Россия);</w:t>
      </w:r>
    </w:p>
    <w:p w:rsidR="005F4154" w:rsidRPr="00BA1FF0" w:rsidRDefault="005F4154" w:rsidP="004A3032">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Татранский</w:t>
      </w:r>
      <w:r w:rsidRPr="00BA1FF0">
        <w:rPr>
          <w:rFonts w:ascii="Times New Roman" w:eastAsia="Times New Roman" w:hAnsi="Times New Roman" w:cs="Times New Roman"/>
          <w:sz w:val="28"/>
          <w:szCs w:val="28"/>
          <w:lang w:eastAsia="ru-RU"/>
        </w:rPr>
        <w:tab/>
        <w:t>(Польша).</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хлор, угарный газ, меркаптан;</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метан, углекислый газ, сероводород, сернистый газ, аммиак;</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фтор, бром. озон, радон;</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хлорфторуглерод, инертные газы.</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фонового мониторинга;</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дистанционного мониторинга:</w:t>
      </w:r>
    </w:p>
    <w:p w:rsidR="005F4154" w:rsidRPr="00BA1FF0" w:rsidRDefault="005F4154" w:rsidP="004A3032">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точечного</w:t>
      </w:r>
      <w:r w:rsidRPr="00BA1FF0">
        <w:rPr>
          <w:rFonts w:ascii="Times New Roman" w:eastAsia="Times New Roman" w:hAnsi="Times New Roman" w:cs="Times New Roman"/>
          <w:sz w:val="28"/>
          <w:szCs w:val="28"/>
          <w:lang w:eastAsia="ru-RU"/>
        </w:rPr>
        <w:tab/>
        <w:t xml:space="preserve"> мониторинга.</w:t>
      </w:r>
    </w:p>
    <w:p w:rsidR="005F4154" w:rsidRPr="00BA1FF0" w:rsidRDefault="003C4BD9" w:rsidP="003C4BD9">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Фактором деградации почв не является:</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эрозия;</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вторичное засоление;</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чрезмерный выпас скота:</w:t>
      </w:r>
    </w:p>
    <w:p w:rsidR="005F4154" w:rsidRPr="00BA1FF0" w:rsidRDefault="005F4154" w:rsidP="004A3032">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затяжные</w:t>
      </w:r>
      <w:r w:rsidRPr="00BA1FF0">
        <w:rPr>
          <w:rFonts w:ascii="Times New Roman" w:eastAsia="Times New Roman" w:hAnsi="Times New Roman" w:cs="Times New Roman"/>
          <w:sz w:val="28"/>
          <w:szCs w:val="28"/>
          <w:lang w:eastAsia="ru-RU"/>
        </w:rPr>
        <w:tab/>
        <w:t xml:space="preserve"> дожди.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3.50</w:t>
      </w:r>
      <w:r w:rsidR="005F4154" w:rsidRPr="00BA1FF0">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BA1FF0" w:rsidRDefault="005F4154" w:rsidP="004A3032">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использование</w:t>
      </w:r>
      <w:r w:rsidRPr="00BA1FF0">
        <w:rPr>
          <w:rFonts w:ascii="Times New Roman" w:eastAsia="Times New Roman" w:hAnsi="Times New Roman" w:cs="Times New Roman"/>
          <w:sz w:val="28"/>
          <w:szCs w:val="28"/>
          <w:lang w:eastAsia="ru-RU"/>
        </w:rPr>
        <w:tab/>
        <w:t>различных фильтров, сит и отстойников;</w:t>
      </w:r>
    </w:p>
    <w:p w:rsidR="005F4154" w:rsidRPr="00BA1FF0" w:rsidRDefault="005F4154" w:rsidP="004A3032">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BA1FF0" w:rsidRDefault="005F4154" w:rsidP="004A3032">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использование</w:t>
      </w:r>
      <w:r w:rsidRPr="00BA1FF0">
        <w:rPr>
          <w:rFonts w:ascii="Times New Roman" w:eastAsia="Times New Roman" w:hAnsi="Times New Roman" w:cs="Times New Roman"/>
          <w:sz w:val="28"/>
          <w:szCs w:val="28"/>
          <w:lang w:eastAsia="ru-RU"/>
        </w:rPr>
        <w:tab/>
        <w:t>аэротенков;</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использование полей орошения.</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51</w:t>
      </w:r>
      <w:r w:rsidR="005F4154" w:rsidRPr="00BA1FF0">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BA1FF0" w:rsidRDefault="005F4154" w:rsidP="004A3032">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озер</w:t>
      </w:r>
      <w:r w:rsidRPr="00BA1FF0">
        <w:rPr>
          <w:rFonts w:ascii="Times New Roman" w:eastAsia="Times New Roman" w:hAnsi="Times New Roman" w:cs="Times New Roman"/>
          <w:sz w:val="28"/>
          <w:szCs w:val="28"/>
          <w:lang w:eastAsia="ru-RU"/>
        </w:rPr>
        <w:tab/>
        <w:t xml:space="preserve"> и прудов;</w:t>
      </w:r>
    </w:p>
    <w:p w:rsidR="005F4154" w:rsidRPr="00BA1FF0" w:rsidRDefault="005F4154" w:rsidP="004A3032">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водохранилищ</w:t>
      </w:r>
      <w:r w:rsidRPr="00BA1FF0">
        <w:rPr>
          <w:rFonts w:ascii="Times New Roman" w:eastAsia="Times New Roman" w:hAnsi="Times New Roman" w:cs="Times New Roman"/>
          <w:sz w:val="28"/>
          <w:szCs w:val="28"/>
          <w:lang w:eastAsia="ru-RU"/>
        </w:rPr>
        <w:tab/>
        <w:t>и прудов;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рек;</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болот, каналов.</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3.52</w:t>
      </w:r>
      <w:r w:rsidR="005F4154" w:rsidRPr="00BA1FF0">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водопользованием;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водопотреблением;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водоснабжением;</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водозадержанием.</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3.53</w:t>
      </w:r>
      <w:r w:rsidR="005F4154" w:rsidRPr="00BA1FF0">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BA1FF0" w:rsidRDefault="005F4154" w:rsidP="004A3032">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окислы</w:t>
      </w:r>
      <w:r w:rsidRPr="00BA1FF0">
        <w:rPr>
          <w:rFonts w:ascii="Times New Roman" w:eastAsia="Times New Roman" w:hAnsi="Times New Roman" w:cs="Times New Roman"/>
          <w:sz w:val="28"/>
          <w:szCs w:val="28"/>
          <w:lang w:eastAsia="ru-RU"/>
        </w:rPr>
        <w:tab/>
        <w:t>свинца и соединения сурьмы;</w:t>
      </w:r>
    </w:p>
    <w:p w:rsidR="005F4154" w:rsidRPr="00BA1FF0" w:rsidRDefault="005F4154" w:rsidP="004A3032">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метилртуть, фосген, нитрозоамины;</w:t>
      </w:r>
    </w:p>
    <w:p w:rsidR="005F4154" w:rsidRPr="00BA1FF0" w:rsidRDefault="005F4154" w:rsidP="004A3032">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углекислый газ и угарный газ;</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соединения фосфора, в том числе различные соли.</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.5</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BA1FF0" w:rsidRDefault="005F4154" w:rsidP="004A3032">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тепловых</w:t>
      </w:r>
      <w:r w:rsidRPr="00BA1FF0">
        <w:rPr>
          <w:rFonts w:ascii="Times New Roman" w:eastAsia="Times New Roman" w:hAnsi="Times New Roman" w:cs="Times New Roman"/>
          <w:sz w:val="28"/>
          <w:szCs w:val="28"/>
          <w:lang w:eastAsia="ru-RU"/>
        </w:rPr>
        <w:tab/>
        <w:t>станций;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машин;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фабрик;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вулканов.</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3.55</w:t>
      </w:r>
      <w:r w:rsidR="005F4154" w:rsidRPr="00BA1FF0">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BA1FF0" w:rsidRDefault="005F4154" w:rsidP="004A3032">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азотную</w:t>
      </w:r>
      <w:r w:rsidRPr="00BA1FF0">
        <w:rPr>
          <w:rFonts w:ascii="Times New Roman" w:eastAsia="Times New Roman" w:hAnsi="Times New Roman" w:cs="Times New Roman"/>
          <w:sz w:val="28"/>
          <w:szCs w:val="28"/>
          <w:lang w:eastAsia="ru-RU"/>
        </w:rPr>
        <w:tab/>
        <w:t>кислоту;</w:t>
      </w:r>
    </w:p>
    <w:p w:rsidR="005F4154" w:rsidRPr="00BA1FF0" w:rsidRDefault="005F4154" w:rsidP="004A3032">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сернистый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углекислоту;</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фосфорную кислоту.</w:t>
      </w:r>
    </w:p>
    <w:p w:rsidR="005F4154" w:rsidRPr="00BA1FF0" w:rsidRDefault="003C4BD9" w:rsidP="003C4BD9">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3.56</w:t>
      </w:r>
      <w:r w:rsidR="005F4154" w:rsidRPr="00BA1FF0">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BA1FF0" w:rsidRDefault="005F4154" w:rsidP="004A3032">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2" w:name="bookmark3"/>
      <w:r w:rsidRPr="00BA1FF0">
        <w:rPr>
          <w:rFonts w:ascii="Times New Roman" w:eastAsia="Times New Roman" w:hAnsi="Times New Roman" w:cs="Times New Roman"/>
          <w:sz w:val="28"/>
          <w:szCs w:val="28"/>
          <w:lang w:eastAsia="ru-RU"/>
        </w:rPr>
        <w:t>- КС</w:t>
      </w:r>
      <w:r w:rsidR="003C4BD9" w:rsidRPr="00BA1FF0">
        <w:rPr>
          <w:rFonts w:ascii="Times New Roman" w:eastAsia="Times New Roman" w:hAnsi="Times New Roman" w:cs="Times New Roman"/>
          <w:sz w:val="28"/>
          <w:szCs w:val="28"/>
          <w:lang w:val="en-US" w:eastAsia="ru-RU"/>
        </w:rPr>
        <w:t>l</w:t>
      </w: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r>
      <w:r w:rsidRPr="00BA1FF0">
        <w:rPr>
          <w:rFonts w:ascii="Times New Roman" w:eastAsia="Times New Roman" w:hAnsi="Times New Roman" w:cs="Times New Roman"/>
          <w:sz w:val="28"/>
          <w:szCs w:val="28"/>
          <w:lang w:val="en-US" w:eastAsia="ru-RU"/>
        </w:rPr>
        <w:t>KCN</w:t>
      </w:r>
      <w:r w:rsidRPr="00BA1FF0">
        <w:rPr>
          <w:rFonts w:ascii="Times New Roman" w:eastAsia="Times New Roman" w:hAnsi="Times New Roman" w:cs="Times New Roman"/>
          <w:sz w:val="28"/>
          <w:szCs w:val="28"/>
          <w:lang w:eastAsia="ru-RU"/>
        </w:rPr>
        <w:t>;</w:t>
      </w:r>
      <w:bookmarkEnd w:id="2"/>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3" w:name="bookmark4"/>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CuFeS</w:t>
      </w:r>
      <w:r w:rsidRPr="00BA1FF0">
        <w:rPr>
          <w:rFonts w:ascii="Times New Roman" w:eastAsia="Times New Roman" w:hAnsi="Times New Roman" w:cs="Times New Roman"/>
          <w:sz w:val="28"/>
          <w:szCs w:val="28"/>
          <w:vertAlign w:val="subscript"/>
          <w:lang w:eastAsia="ru-RU"/>
        </w:rPr>
        <w:t>2</w:t>
      </w:r>
      <w:bookmarkEnd w:id="3"/>
    </w:p>
    <w:p w:rsidR="005F4154" w:rsidRPr="00BA1FF0" w:rsidRDefault="005F4154" w:rsidP="004A3032">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4" w:name="bookmark5"/>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CFC</w:t>
      </w:r>
      <w:r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vertAlign w:val="subscript"/>
          <w:lang w:eastAsia="ru-RU"/>
        </w:rPr>
        <w:t>3</w:t>
      </w: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CF</w:t>
      </w:r>
      <w:r w:rsidRPr="00BA1FF0">
        <w:rPr>
          <w:rFonts w:ascii="Times New Roman" w:eastAsia="Times New Roman" w:hAnsi="Times New Roman" w:cs="Times New Roman"/>
          <w:sz w:val="28"/>
          <w:szCs w:val="28"/>
          <w:vertAlign w:val="subscript"/>
          <w:lang w:eastAsia="ru-RU"/>
        </w:rPr>
        <w:t>2</w:t>
      </w:r>
      <w:r w:rsidR="003C4BD9" w:rsidRPr="00BA1FF0">
        <w:rPr>
          <w:rFonts w:ascii="Times New Roman" w:eastAsia="Times New Roman" w:hAnsi="Times New Roman" w:cs="Times New Roman"/>
          <w:sz w:val="28"/>
          <w:szCs w:val="28"/>
          <w:lang w:val="en-US" w:eastAsia="ru-RU"/>
        </w:rPr>
        <w:t>Br</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w:t>
      </w:r>
      <w:bookmarkEnd w:id="4"/>
    </w:p>
    <w:p w:rsidR="005F4154" w:rsidRPr="00BA1FF0" w:rsidRDefault="005F4154" w:rsidP="004A3032">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5" w:name="bookmark6"/>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NO</w:t>
      </w: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NO</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HNO</w:t>
      </w:r>
      <w:r w:rsidR="003C4BD9" w:rsidRPr="00BA1FF0">
        <w:rPr>
          <w:rFonts w:ascii="Times New Roman" w:eastAsia="Times New Roman" w:hAnsi="Times New Roman" w:cs="Times New Roman"/>
          <w:sz w:val="28"/>
          <w:szCs w:val="28"/>
          <w:vertAlign w:val="subscript"/>
          <w:lang w:eastAsia="ru-RU"/>
        </w:rPr>
        <w:t>3</w:t>
      </w:r>
      <w:r w:rsidRPr="00BA1FF0">
        <w:rPr>
          <w:rFonts w:ascii="Times New Roman" w:eastAsia="Times New Roman" w:hAnsi="Times New Roman" w:cs="Times New Roman"/>
          <w:sz w:val="28"/>
          <w:szCs w:val="28"/>
          <w:lang w:eastAsia="ru-RU"/>
        </w:rPr>
        <w:t>.</w:t>
      </w:r>
      <w:bookmarkEnd w:id="5"/>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.5</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SO</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w:t>
      </w:r>
      <w:r w:rsidRPr="00BA1FF0">
        <w:rPr>
          <w:rFonts w:ascii="Times New Roman" w:eastAsia="Times New Roman" w:hAnsi="Times New Roman" w:cs="Times New Roman"/>
          <w:sz w:val="28"/>
          <w:szCs w:val="28"/>
          <w:vertAlign w:val="subscript"/>
          <w:lang w:eastAsia="ru-RU"/>
        </w:rPr>
        <w:t>3</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СН</w:t>
      </w:r>
      <w:r w:rsidRPr="00BA1FF0">
        <w:rPr>
          <w:rFonts w:ascii="Times New Roman" w:eastAsia="Times New Roman" w:hAnsi="Times New Roman" w:cs="Times New Roman"/>
          <w:sz w:val="28"/>
          <w:szCs w:val="28"/>
          <w:vertAlign w:val="subscript"/>
          <w:lang w:eastAsia="ru-RU"/>
        </w:rPr>
        <w:t>4</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xml:space="preserve">- </w:t>
      </w:r>
      <w:r w:rsidRPr="00BA1FF0">
        <w:rPr>
          <w:rFonts w:ascii="Times New Roman" w:eastAsia="Times New Roman" w:hAnsi="Times New Roman" w:cs="Times New Roman"/>
          <w:sz w:val="28"/>
          <w:szCs w:val="28"/>
          <w:lang w:val="en-US" w:eastAsia="ru-RU"/>
        </w:rPr>
        <w:t>NO</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3.58</w:t>
      </w:r>
      <w:r w:rsidR="005F4154" w:rsidRPr="00BA1FF0">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BA1FF0" w:rsidRDefault="005F4154" w:rsidP="004A3032">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Чикаго</w:t>
      </w:r>
      <w:r w:rsidRPr="00BA1FF0">
        <w:rPr>
          <w:rFonts w:ascii="Times New Roman" w:eastAsia="Times New Roman" w:hAnsi="Times New Roman" w:cs="Times New Roman"/>
          <w:sz w:val="28"/>
          <w:szCs w:val="28"/>
          <w:lang w:eastAsia="ru-RU"/>
        </w:rPr>
        <w:tab/>
        <w:t>в 1970 г.;</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Берлине в 1930 г.;</w:t>
      </w:r>
    </w:p>
    <w:p w:rsidR="005F4154" w:rsidRPr="00BA1FF0" w:rsidRDefault="005F4154" w:rsidP="004A3032">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Лондоне в 1952 г.;</w:t>
      </w:r>
    </w:p>
    <w:p w:rsidR="005F4154" w:rsidRPr="00BA1FF0" w:rsidRDefault="005F4154" w:rsidP="004A3032">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Нью-Йорке в 1962 г.</w:t>
      </w:r>
    </w:p>
    <w:p w:rsidR="005F4154" w:rsidRPr="00BA1FF0" w:rsidRDefault="003C4BD9" w:rsidP="003C4BD9">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.5</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60</w:t>
      </w:r>
      <w:r w:rsidR="005F4154" w:rsidRPr="00BA1FF0">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химическое рассеивание нефтяного пятна;</w:t>
      </w:r>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оседание нефти на дно;</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ограждение пятна нефти;</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61</w:t>
      </w:r>
      <w:r w:rsidR="005F4154" w:rsidRPr="00BA1FF0">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BA1FF0"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деятельностью людей, и носят название:</w:t>
      </w:r>
    </w:p>
    <w:p w:rsidR="005F4154" w:rsidRPr="00BA1FF0" w:rsidRDefault="005F4154" w:rsidP="004A3032">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горст;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грабен: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термокарст;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трофобласт.</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3.62</w:t>
      </w:r>
      <w:r w:rsidR="005F4154" w:rsidRPr="00BA1FF0">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BA1FF0" w:rsidRDefault="005F4154" w:rsidP="004A3032">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потребления энергии;</w:t>
      </w:r>
    </w:p>
    <w:p w:rsidR="005F4154" w:rsidRPr="00BA1FF0" w:rsidRDefault="005F4154" w:rsidP="004A3032">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получения энергии;</w:t>
      </w:r>
    </w:p>
    <w:p w:rsidR="005F4154" w:rsidRPr="00BA1FF0" w:rsidRDefault="005F4154" w:rsidP="004A3032">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извержения вулканов;</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потребления и получения энергии.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BA1FF0" w:rsidRDefault="005F4154" w:rsidP="004A3032">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почве, гранитах и базальтах;</w:t>
      </w:r>
    </w:p>
    <w:p w:rsidR="005F4154" w:rsidRPr="00BA1FF0" w:rsidRDefault="005F4154" w:rsidP="004A3032">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глине, песке, слюде;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детрите, сланцах, окислах меди.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вырубки старых деревьев на склонах:</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BA1FF0" w:rsidRDefault="005F4154" w:rsidP="004A3032">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BA1FF0" w:rsidRDefault="003C4BD9" w:rsidP="003C4BD9">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- 50 % к 50 %;</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 к 50 % соответственно:</w:t>
      </w:r>
    </w:p>
    <w:p w:rsidR="005F4154" w:rsidRPr="00BA1FF0" w:rsidRDefault="005F4154" w:rsidP="0041646D">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w:t>
      </w:r>
      <w:r w:rsidR="0041646D" w:rsidRPr="00BA1FF0">
        <w:rPr>
          <w:rFonts w:ascii="Times New Roman" w:eastAsia="Times New Roman" w:hAnsi="Times New Roman" w:cs="Times New Roman"/>
          <w:sz w:val="28"/>
          <w:szCs w:val="28"/>
          <w:lang w:eastAsia="ru-RU"/>
        </w:rPr>
        <w:t>/</w:t>
      </w:r>
      <w:r w:rsidRPr="00BA1FF0">
        <w:rPr>
          <w:rFonts w:ascii="Times New Roman" w:eastAsia="Candara" w:hAnsi="Times New Roman" w:cs="Times New Roman"/>
          <w:spacing w:val="450"/>
          <w:sz w:val="28"/>
          <w:szCs w:val="28"/>
          <w:shd w:val="clear" w:color="auto" w:fill="FFFFFF"/>
          <w:lang w:eastAsia="ru-RU"/>
        </w:rPr>
        <w:t>3</w:t>
      </w:r>
      <w:r w:rsidRPr="00BA1FF0">
        <w:rPr>
          <w:rFonts w:ascii="Times New Roman" w:eastAsia="Times New Roman" w:hAnsi="Times New Roman" w:cs="Times New Roman"/>
          <w:sz w:val="28"/>
          <w:szCs w:val="28"/>
          <w:lang w:eastAsia="ru-RU"/>
        </w:rPr>
        <w:t xml:space="preserve"> к</w:t>
      </w:r>
      <w:r w:rsidR="0041646D" w:rsidRPr="00BA1FF0">
        <w:rPr>
          <w:rFonts w:ascii="Times New Roman" w:eastAsia="Candara" w:hAnsi="Times New Roman" w:cs="Times New Roman"/>
          <w:spacing w:val="450"/>
          <w:sz w:val="28"/>
          <w:szCs w:val="28"/>
          <w:shd w:val="clear" w:color="auto" w:fill="FFFFFF"/>
          <w:lang w:eastAsia="ru-RU"/>
        </w:rPr>
        <w:t xml:space="preserve"> </w:t>
      </w:r>
      <w:r w:rsidR="0041646D" w:rsidRPr="00BA1FF0">
        <w:rPr>
          <w:rFonts w:ascii="Times New Roman" w:eastAsia="Times New Roman" w:hAnsi="Times New Roman" w:cs="Times New Roman"/>
          <w:sz w:val="28"/>
          <w:szCs w:val="28"/>
          <w:lang w:eastAsia="ru-RU"/>
        </w:rPr>
        <w:t xml:space="preserve">1/3 </w:t>
      </w:r>
      <w:r w:rsidRPr="00BA1FF0">
        <w:rPr>
          <w:rFonts w:ascii="Times New Roman" w:eastAsia="Times New Roman" w:hAnsi="Times New Roman" w:cs="Times New Roman"/>
          <w:sz w:val="28"/>
          <w:szCs w:val="28"/>
          <w:lang w:eastAsia="ru-RU"/>
        </w:rPr>
        <w:t>соответственно;</w:t>
      </w:r>
      <w:r w:rsidR="0041646D" w:rsidRPr="00BA1FF0">
        <w:rPr>
          <w:rFonts w:ascii="Times New Roman" w:eastAsia="Times New Roman" w:hAnsi="Times New Roman" w:cs="Times New Roman"/>
          <w:sz w:val="28"/>
          <w:szCs w:val="28"/>
          <w:lang w:eastAsia="ru-RU"/>
        </w:rPr>
        <w:t xml:space="preserve"> </w:t>
      </w:r>
    </w:p>
    <w:p w:rsidR="005F4154" w:rsidRPr="00BA1FF0" w:rsidRDefault="005F4154" w:rsidP="004A3032">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w:t>
      </w:r>
      <w:r w:rsidRPr="00BA1FF0">
        <w:rPr>
          <w:rFonts w:ascii="Times New Roman" w:eastAsia="Candara" w:hAnsi="Times New Roman" w:cs="Times New Roman"/>
          <w:spacing w:val="450"/>
          <w:sz w:val="28"/>
          <w:szCs w:val="28"/>
          <w:shd w:val="clear" w:color="auto" w:fill="FFFFFF"/>
          <w:lang w:eastAsia="ru-RU"/>
        </w:rPr>
        <w:t>3</w:t>
      </w:r>
      <w:r w:rsidRPr="00BA1FF0">
        <w:rPr>
          <w:rFonts w:ascii="Times New Roman" w:eastAsia="Times New Roman" w:hAnsi="Times New Roman" w:cs="Times New Roman"/>
          <w:sz w:val="28"/>
          <w:szCs w:val="28"/>
          <w:lang w:eastAsia="ru-RU"/>
        </w:rPr>
        <w:t xml:space="preserve"> к 2/</w:t>
      </w:r>
      <w:r w:rsidRPr="00BA1FF0">
        <w:rPr>
          <w:rFonts w:ascii="Times New Roman" w:eastAsia="Candara" w:hAnsi="Times New Roman" w:cs="Times New Roman"/>
          <w:spacing w:val="450"/>
          <w:sz w:val="28"/>
          <w:szCs w:val="28"/>
          <w:shd w:val="clear" w:color="auto" w:fill="FFFFFF"/>
          <w:lang w:eastAsia="ru-RU"/>
        </w:rPr>
        <w:t>3</w:t>
      </w:r>
      <w:r w:rsidRPr="00BA1FF0">
        <w:rPr>
          <w:rFonts w:ascii="Times New Roman" w:eastAsia="Times New Roman" w:hAnsi="Times New Roman" w:cs="Times New Roman"/>
          <w:sz w:val="28"/>
          <w:szCs w:val="28"/>
          <w:lang w:eastAsia="ru-RU"/>
        </w:rPr>
        <w:t xml:space="preserve"> соответственно.</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2 раза;</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10 раз;</w:t>
      </w:r>
    </w:p>
    <w:p w:rsidR="005F4154" w:rsidRPr="00BA1FF0"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100 раз;</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1000 раз.</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- 2 %;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- 25</w:t>
      </w:r>
      <w:r w:rsidRPr="00BA1FF0">
        <w:rPr>
          <w:rFonts w:ascii="Times New Roman" w:eastAsia="Times New Roman" w:hAnsi="Times New Roman" w:cs="Times New Roman"/>
          <w:sz w:val="28"/>
          <w:szCs w:val="28"/>
          <w:lang w:eastAsia="ru-RU"/>
        </w:rPr>
        <w:tab/>
        <w:t>%;</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- 50 %.</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BA1FF0" w:rsidRDefault="005F4154" w:rsidP="004A3032">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потеря мест гнездования сотен видов птиц;</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потеря убежищ белками и енотами;</w:t>
      </w:r>
    </w:p>
    <w:p w:rsidR="005F4154" w:rsidRPr="00BA1FF0" w:rsidRDefault="005F4154" w:rsidP="004A3032">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уменьшение насекомых-вредителей;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сокращение количества почвенных червей.</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0</w:t>
      </w:r>
      <w:r w:rsidR="005F4154" w:rsidRPr="00BA1FF0">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конкретных видов организмов;</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мест обитания живых организмов:</w:t>
      </w:r>
    </w:p>
    <w:p w:rsidR="005F4154" w:rsidRPr="00BA1FF0" w:rsidRDefault="005F4154" w:rsidP="004A3032">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древесно-кустарниковой</w:t>
      </w:r>
      <w:r w:rsidRPr="00BA1FF0">
        <w:rPr>
          <w:rFonts w:ascii="Times New Roman" w:eastAsia="Times New Roman" w:hAnsi="Times New Roman" w:cs="Times New Roman"/>
          <w:sz w:val="28"/>
          <w:szCs w:val="28"/>
          <w:lang w:eastAsia="ru-RU"/>
        </w:rPr>
        <w:tab/>
        <w:t>растительности;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водных источников.</w:t>
      </w:r>
    </w:p>
    <w:p w:rsidR="005F4154" w:rsidRPr="00BA1FF0" w:rsidRDefault="003C4BD9" w:rsidP="003C4BD9">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3.71</w:t>
      </w:r>
      <w:r w:rsidR="005F4154" w:rsidRPr="00BA1FF0">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энергетической промышленности;</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BA1FF0" w:rsidRDefault="005F4154" w:rsidP="004A3032">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добывающей</w:t>
      </w:r>
      <w:r w:rsidRPr="00BA1FF0">
        <w:rPr>
          <w:rFonts w:ascii="Times New Roman" w:eastAsia="Times New Roman" w:hAnsi="Times New Roman" w:cs="Times New Roman"/>
          <w:sz w:val="28"/>
          <w:szCs w:val="28"/>
          <w:lang w:eastAsia="ru-RU"/>
        </w:rPr>
        <w:tab/>
        <w:t>промышленности;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перерабатывающей промышленности.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3.72</w:t>
      </w:r>
      <w:r w:rsidR="005F4154" w:rsidRPr="00BA1FF0">
        <w:rPr>
          <w:rFonts w:ascii="Times New Roman" w:eastAsia="Times New Roman" w:hAnsi="Times New Roman" w:cs="Times New Roman"/>
          <w:sz w:val="28"/>
          <w:szCs w:val="28"/>
          <w:lang w:eastAsia="ru-RU"/>
        </w:rPr>
        <w:t xml:space="preserve"> Эвтрофированием водоема называют:</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загрязнение синтетическими моющими средствами;</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загрязнение продуктами нефтепереработки;</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накопление солей тяжелых металлов.</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«Об охране атмосферного воздуха»;</w:t>
      </w:r>
    </w:p>
    <w:p w:rsidR="005F4154" w:rsidRPr="00BA1FF0" w:rsidRDefault="005F4154" w:rsidP="004A3032">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«Об</w:t>
      </w:r>
      <w:r w:rsidRPr="00BA1FF0">
        <w:rPr>
          <w:rFonts w:ascii="Times New Roman" w:eastAsia="Times New Roman" w:hAnsi="Times New Roman" w:cs="Times New Roman"/>
          <w:sz w:val="28"/>
          <w:szCs w:val="28"/>
          <w:lang w:eastAsia="ru-RU"/>
        </w:rPr>
        <w:tab/>
        <w:t>уничтожении химического оружия»;</w:t>
      </w:r>
    </w:p>
    <w:p w:rsidR="005F4154" w:rsidRPr="00BA1FF0" w:rsidRDefault="005F4154" w:rsidP="004A3032">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Лесной</w:t>
      </w:r>
      <w:r w:rsidRPr="00BA1FF0">
        <w:rPr>
          <w:rFonts w:ascii="Times New Roman" w:eastAsia="Times New Roman" w:hAnsi="Times New Roman" w:cs="Times New Roman"/>
          <w:sz w:val="28"/>
          <w:szCs w:val="28"/>
          <w:lang w:eastAsia="ru-RU"/>
        </w:rPr>
        <w:tab/>
        <w:t>кодекс РФ;</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BA1FF0" w:rsidRDefault="005F4154" w:rsidP="004A3032">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Приокско-Террасный</w:t>
      </w:r>
      <w:r w:rsidRPr="00BA1FF0">
        <w:rPr>
          <w:rFonts w:ascii="Times New Roman" w:eastAsia="Times New Roman" w:hAnsi="Times New Roman" w:cs="Times New Roman"/>
          <w:sz w:val="28"/>
          <w:szCs w:val="28"/>
          <w:lang w:eastAsia="ru-RU"/>
        </w:rPr>
        <w:tab/>
        <w:t>биосферный заповедник;</w:t>
      </w:r>
    </w:p>
    <w:p w:rsidR="005F4154" w:rsidRPr="00BA1FF0" w:rsidRDefault="005F4154" w:rsidP="004A3032">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Кавказский заповедник;</w:t>
      </w:r>
    </w:p>
    <w:p w:rsidR="005F4154" w:rsidRPr="00BA1FF0" w:rsidRDefault="005F4154" w:rsidP="004A3032">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Национальный парк озера Байкал;</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Сихотэ-Алинский биосферный заповедник.</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дефлоранты;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аттрактанты;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десиканты;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альгициды.</w:t>
      </w:r>
    </w:p>
    <w:p w:rsidR="005F4154" w:rsidRPr="00BA1FF0" w:rsidRDefault="003C4BD9" w:rsidP="003C4BD9">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BA1FF0" w:rsidRDefault="005F4154" w:rsidP="004A3032">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бытовой</w:t>
      </w:r>
      <w:r w:rsidRPr="00BA1FF0">
        <w:rPr>
          <w:rFonts w:ascii="Times New Roman" w:eastAsia="Times New Roman" w:hAnsi="Times New Roman" w:cs="Times New Roman"/>
          <w:sz w:val="28"/>
          <w:szCs w:val="28"/>
          <w:lang w:eastAsia="ru-RU"/>
        </w:rPr>
        <w:tab/>
        <w:t>мусор;</w:t>
      </w:r>
    </w:p>
    <w:p w:rsidR="005F4154" w:rsidRPr="00BA1FF0" w:rsidRDefault="005F4154" w:rsidP="004A3032">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биологические</w:t>
      </w:r>
      <w:r w:rsidRPr="00BA1FF0">
        <w:rPr>
          <w:rFonts w:ascii="Times New Roman" w:eastAsia="Times New Roman" w:hAnsi="Times New Roman" w:cs="Times New Roman"/>
          <w:sz w:val="28"/>
          <w:szCs w:val="28"/>
          <w:lang w:eastAsia="ru-RU"/>
        </w:rPr>
        <w:tab/>
        <w:t>отходы;</w:t>
      </w:r>
    </w:p>
    <w:p w:rsidR="005F4154" w:rsidRPr="00BA1FF0" w:rsidRDefault="005F4154" w:rsidP="004A3032">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нефть и нефтепродукты;</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твердые</w:t>
      </w:r>
      <w:r w:rsidRPr="00BA1FF0">
        <w:rPr>
          <w:rFonts w:ascii="Times New Roman" w:eastAsia="Times New Roman" w:hAnsi="Times New Roman" w:cs="Times New Roman"/>
          <w:sz w:val="28"/>
          <w:szCs w:val="28"/>
          <w:lang w:eastAsia="ru-RU"/>
        </w:rPr>
        <w:tab/>
        <w:t>промышленные отходы.</w:t>
      </w:r>
    </w:p>
    <w:p w:rsidR="005F4154" w:rsidRPr="00BA1FF0" w:rsidRDefault="003C4BD9" w:rsidP="003C4BD9">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BA1FF0" w:rsidRDefault="005F4154" w:rsidP="004A3032">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резким изменением климата;</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вырубкой лесов и осушением болот;</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изменением глобального круговорота воды;</w:t>
      </w:r>
    </w:p>
    <w:p w:rsidR="005F4154" w:rsidRPr="00BA1FF0" w:rsidRDefault="005F4154" w:rsidP="004A3032">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забором</w:t>
      </w:r>
      <w:r w:rsidRPr="00BA1FF0">
        <w:rPr>
          <w:rFonts w:ascii="Times New Roman" w:eastAsia="Times New Roman" w:hAnsi="Times New Roman" w:cs="Times New Roman"/>
          <w:sz w:val="28"/>
          <w:szCs w:val="28"/>
          <w:lang w:eastAsia="ru-RU"/>
        </w:rPr>
        <w:tab/>
        <w:t>воды на нужды промышленных предприятий.</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Витимский;</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Центрально-Сибирский;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Путоранский;</w:t>
      </w:r>
    </w:p>
    <w:p w:rsidR="005F4154" w:rsidRPr="00BA1FF0" w:rsidRDefault="005F4154" w:rsidP="004A3032">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Большой Арктический (Таймырский).</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80</w:t>
      </w:r>
      <w:r w:rsidR="005F4154" w:rsidRPr="00BA1FF0">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глубокие,</w:t>
      </w:r>
      <w:r w:rsidRPr="00BA1FF0">
        <w:rPr>
          <w:rFonts w:ascii="Times New Roman" w:eastAsia="Times New Roman" w:hAnsi="Times New Roman" w:cs="Times New Roman"/>
          <w:sz w:val="28"/>
          <w:szCs w:val="28"/>
          <w:lang w:eastAsia="ru-RU"/>
        </w:rPr>
        <w:tab/>
        <w:t>с большой поверхностью;</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мелкие, со стоячей водой;</w:t>
      </w:r>
    </w:p>
    <w:p w:rsidR="005F4154" w:rsidRPr="00BA1FF0" w:rsidRDefault="005F4154" w:rsidP="004A3032">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проточные, расположены в северных широтах;</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мелкие, расположены в южных широтах.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8</w:t>
      </w:r>
      <w:r w:rsidRPr="00BA1FF0">
        <w:rPr>
          <w:rFonts w:ascii="Times New Roman" w:eastAsia="Times New Roman" w:hAnsi="Times New Roman" w:cs="Times New Roman"/>
          <w:sz w:val="28"/>
          <w:szCs w:val="28"/>
          <w:lang w:eastAsia="ru-RU"/>
        </w:rPr>
        <w:t>1</w:t>
      </w:r>
      <w:r w:rsidR="005F4154" w:rsidRPr="00BA1FF0">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7"/>
      <w:r w:rsidRPr="00BA1FF0">
        <w:rPr>
          <w:rFonts w:ascii="Times New Roman" w:eastAsia="Times New Roman" w:hAnsi="Times New Roman" w:cs="Times New Roman"/>
          <w:sz w:val="28"/>
          <w:szCs w:val="28"/>
          <w:lang w:eastAsia="ru-RU"/>
        </w:rPr>
        <w:t>- 50-55 %;</w:t>
      </w:r>
      <w:bookmarkEnd w:id="6"/>
    </w:p>
    <w:p w:rsidR="005F4154" w:rsidRPr="00BA1FF0" w:rsidRDefault="005F4154" w:rsidP="004A3032">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7" w:name="bookmark8"/>
      <w:r w:rsidRPr="00BA1FF0">
        <w:rPr>
          <w:rFonts w:ascii="Times New Roman" w:eastAsia="Times New Roman" w:hAnsi="Times New Roman" w:cs="Times New Roman"/>
          <w:sz w:val="28"/>
          <w:szCs w:val="28"/>
          <w:lang w:eastAsia="ru-RU"/>
        </w:rPr>
        <w:t>- 70-75%;</w:t>
      </w:r>
      <w:bookmarkEnd w:id="7"/>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8" w:name="bookmark9"/>
      <w:r w:rsidRPr="00BA1FF0">
        <w:rPr>
          <w:rFonts w:ascii="Times New Roman" w:eastAsia="Times New Roman" w:hAnsi="Times New Roman" w:cs="Times New Roman"/>
          <w:sz w:val="28"/>
          <w:szCs w:val="28"/>
          <w:lang w:eastAsia="ru-RU"/>
        </w:rPr>
        <w:t>- 90-95 %;</w:t>
      </w:r>
      <w:bookmarkEnd w:id="8"/>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10"/>
      <w:r w:rsidRPr="00BA1FF0">
        <w:rPr>
          <w:rFonts w:ascii="Times New Roman" w:eastAsia="Times New Roman" w:hAnsi="Times New Roman" w:cs="Times New Roman"/>
          <w:sz w:val="28"/>
          <w:szCs w:val="28"/>
          <w:lang w:eastAsia="ru-RU"/>
        </w:rPr>
        <w:t>- 100 %.</w:t>
      </w:r>
      <w:bookmarkEnd w:id="9"/>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3.82</w:t>
      </w:r>
      <w:r w:rsidR="005F4154" w:rsidRPr="00BA1FF0">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w:t>
      </w:r>
      <w:r w:rsidR="005F4154" w:rsidRPr="00BA1FF0">
        <w:rPr>
          <w:rFonts w:ascii="Times New Roman" w:eastAsia="Times New Roman" w:hAnsi="Times New Roman" w:cs="Times New Roman"/>
          <w:sz w:val="28"/>
          <w:szCs w:val="28"/>
          <w:lang w:eastAsia="ru-RU"/>
        </w:rPr>
        <w:lastRenderedPageBreak/>
        <w:t>охраняемых природных территорий: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- 150 заповедников, из которых 30 биосферных;</w:t>
      </w:r>
    </w:p>
    <w:p w:rsidR="005F4154" w:rsidRPr="00BA1FF0" w:rsidRDefault="005F4154" w:rsidP="004A3032">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w:t>
      </w:r>
      <w:r w:rsidRPr="00BA1FF0">
        <w:rPr>
          <w:rFonts w:ascii="Times New Roman" w:eastAsia="Times New Roman" w:hAnsi="Times New Roman" w:cs="Times New Roman"/>
          <w:sz w:val="28"/>
          <w:szCs w:val="28"/>
          <w:lang w:eastAsia="ru-RU"/>
        </w:rPr>
        <w:tab/>
        <w:t>заповедников, из которых 22 биосферных;</w:t>
      </w:r>
    </w:p>
    <w:p w:rsidR="005F4154" w:rsidRPr="00BA1FF0" w:rsidRDefault="005F4154" w:rsidP="004A3032">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- 70</w:t>
      </w:r>
      <w:r w:rsidRPr="00BA1FF0">
        <w:rPr>
          <w:rFonts w:ascii="Times New Roman" w:eastAsia="Times New Roman" w:hAnsi="Times New Roman" w:cs="Times New Roman"/>
          <w:sz w:val="28"/>
          <w:szCs w:val="28"/>
          <w:lang w:eastAsia="ru-RU"/>
        </w:rPr>
        <w:tab/>
        <w:t>заповедников, из которых 20 биосферных;</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- 55 заповедников, из которых 30 биосферных.</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.8</w:t>
      </w: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- 40 %:</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w:t>
      </w:r>
      <w:r w:rsidRPr="00BA1FF0">
        <w:rPr>
          <w:rFonts w:ascii="Times New Roman" w:eastAsia="Times New Roman" w:hAnsi="Times New Roman" w:cs="Times New Roman"/>
          <w:sz w:val="28"/>
          <w:szCs w:val="28"/>
          <w:lang w:eastAsia="ru-RU"/>
        </w:rPr>
        <w:tab/>
        <w:t>%;</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- 70 %:</w:t>
      </w:r>
    </w:p>
    <w:p w:rsidR="005F4154" w:rsidRPr="003C4BD9" w:rsidRDefault="005F4154" w:rsidP="004A3032">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lang w:eastAsia="ru-RU"/>
        </w:rPr>
        <w:t>- 90 %.</w:t>
      </w:r>
      <w:r w:rsidR="00A60487" w:rsidRPr="00BA1FF0">
        <w:rPr>
          <w:rFonts w:ascii="Times New Roman" w:eastAsia="Times New Roman" w:hAnsi="Times New Roman" w:cs="Times New Roman"/>
          <w:sz w:val="28"/>
          <w:szCs w:val="28"/>
          <w:lang w:eastAsia="ru-RU"/>
        </w:rPr>
        <w:fldChar w:fldCharType="end"/>
      </w:r>
    </w:p>
    <w:p w:rsidR="00B96737" w:rsidRPr="00BA1FF0" w:rsidRDefault="00BA1FF0" w:rsidP="00BA1FF0">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bCs/>
          <w:sz w:val="28"/>
          <w:szCs w:val="28"/>
        </w:rPr>
        <w:t xml:space="preserve">3.84 </w:t>
      </w:r>
      <w:r w:rsidR="00967DCE" w:rsidRPr="00BA1FF0">
        <w:rPr>
          <w:rFonts w:ascii="Times New Roman" w:eastAsia="Times New Roman" w:hAnsi="Times New Roman" w:cs="Times New Roman"/>
          <w:sz w:val="28"/>
          <w:szCs w:val="28"/>
        </w:rPr>
        <w:t> Каковы главные отличия человека от животных:</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lang w:eastAsia="ru-RU"/>
        </w:rPr>
        <w:t>а) социальная жизнь;</w:t>
      </w:r>
      <w:r w:rsidR="00967DCE" w:rsidRPr="00BA1FF0">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00967DCE" w:rsidRPr="00BA1FF0">
        <w:rPr>
          <w:rFonts w:ascii="Times New Roman" w:eastAsia="Times New Roman" w:hAnsi="Times New Roman" w:cs="Times New Roman"/>
          <w:sz w:val="28"/>
          <w:szCs w:val="28"/>
          <w:lang w:eastAsia="ru-RU"/>
        </w:rPr>
        <w:t>б) разум;</w:t>
      </w:r>
      <w:r w:rsidR="00967DCE" w:rsidRPr="00BA1FF0">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00967DCE" w:rsidRPr="00BA1FF0">
        <w:rPr>
          <w:rFonts w:ascii="Times New Roman" w:eastAsia="Times New Roman" w:hAnsi="Times New Roman" w:cs="Times New Roman"/>
          <w:sz w:val="28"/>
          <w:szCs w:val="28"/>
          <w:lang w:eastAsia="ru-RU"/>
        </w:rPr>
        <w:t>в) язык.</w:t>
      </w:r>
      <w:r w:rsidR="00967DCE" w:rsidRPr="00BA1FF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rPr>
        <w:t xml:space="preserve">3.85 </w:t>
      </w:r>
      <w:r w:rsidR="00967DCE" w:rsidRPr="00BA1FF0">
        <w:rPr>
          <w:rFonts w:ascii="Times New Roman" w:eastAsia="Times New Roman" w:hAnsi="Times New Roman" w:cs="Times New Roman"/>
          <w:sz w:val="28"/>
          <w:szCs w:val="28"/>
        </w:rPr>
        <w:t> Что такое тотемизм:</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представление о том, что животные имеют душу;</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 xml:space="preserve"> б) представление о том, что у данной группы людей был животный предок, от которого она произошла;</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в) представление о том, что души животных вселяются в какой-либо предмет, становящийся тем самым священным.</w:t>
      </w:r>
      <w:r w:rsidR="00967DCE" w:rsidRPr="00BA1FF0">
        <w:rPr>
          <w:rFonts w:ascii="Times New Roman" w:eastAsia="Times New Roman" w:hAnsi="Times New Roman" w:cs="Times New Roman"/>
          <w:sz w:val="28"/>
          <w:szCs w:val="28"/>
        </w:rPr>
        <w:br/>
        <w:t>    3.</w:t>
      </w:r>
      <w:r>
        <w:rPr>
          <w:rFonts w:ascii="Times New Roman" w:eastAsia="Times New Roman" w:hAnsi="Times New Roman" w:cs="Times New Roman"/>
          <w:sz w:val="28"/>
          <w:szCs w:val="28"/>
        </w:rPr>
        <w:t xml:space="preserve">86  </w:t>
      </w:r>
      <w:r w:rsidR="00967DCE" w:rsidRPr="00BA1FF0">
        <w:rPr>
          <w:rFonts w:ascii="Times New Roman" w:eastAsia="Times New Roman" w:hAnsi="Times New Roman" w:cs="Times New Roman"/>
          <w:sz w:val="28"/>
          <w:szCs w:val="28"/>
        </w:rPr>
        <w:t> Как изменилась связь современного человека с природой по сравнению с древними временами:</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усилилась;</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б) ослабла;</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в</w:t>
      </w:r>
      <w:r w:rsidR="00967DCE" w:rsidRPr="00BA1FF0">
        <w:rPr>
          <w:rFonts w:ascii="Times New Roman" w:eastAsia="Times New Roman" w:hAnsi="Times New Roman" w:cs="Times New Roman"/>
          <w:sz w:val="28"/>
          <w:szCs w:val="28"/>
        </w:rPr>
        <w:t>) осталась на прежнем уровне. Объясните почему.</w:t>
      </w:r>
    </w:p>
    <w:p w:rsidR="0091765C" w:rsidRDefault="0091765C" w:rsidP="00680BFC">
      <w:pPr>
        <w:spacing w:after="0" w:line="360" w:lineRule="auto"/>
        <w:rPr>
          <w:rFonts w:ascii="Times New Roman" w:eastAsia="Times New Roman" w:hAnsi="Times New Roman" w:cs="Times New Roman"/>
          <w:b/>
          <w:sz w:val="28"/>
          <w:szCs w:val="28"/>
        </w:rPr>
      </w:pPr>
    </w:p>
    <w:p w:rsidR="00A57692" w:rsidRPr="00A57692" w:rsidRDefault="00A57692" w:rsidP="00A57692">
      <w:pPr>
        <w:spacing w:after="0" w:line="360" w:lineRule="auto"/>
        <w:ind w:left="360"/>
        <w:rPr>
          <w:rFonts w:ascii="Times New Roman" w:eastAsia="Calibri" w:hAnsi="Times New Roman" w:cs="Times New Roman"/>
          <w:sz w:val="28"/>
          <w:szCs w:val="28"/>
          <w:lang w:eastAsia="ru-RU"/>
        </w:rPr>
      </w:pPr>
      <w:r w:rsidRPr="00A57692">
        <w:rPr>
          <w:rFonts w:ascii="Times New Roman" w:hAnsi="Times New Roman" w:cs="Times New Roman"/>
          <w:b/>
          <w:sz w:val="28"/>
          <w:szCs w:val="28"/>
        </w:rPr>
        <w:t xml:space="preserve">Раздел №4 Глобальные проявления </w:t>
      </w:r>
      <w:proofErr w:type="spellStart"/>
      <w:r w:rsidRPr="00A57692">
        <w:rPr>
          <w:rFonts w:ascii="Times New Roman" w:hAnsi="Times New Roman" w:cs="Times New Roman"/>
          <w:b/>
          <w:sz w:val="28"/>
          <w:szCs w:val="28"/>
        </w:rPr>
        <w:t>техногенеза</w:t>
      </w:r>
      <w:proofErr w:type="spellEnd"/>
      <w:r w:rsidRPr="00A57692">
        <w:rPr>
          <w:rFonts w:ascii="Times New Roman" w:hAnsi="Times New Roman" w:cs="Times New Roman"/>
          <w:b/>
          <w:sz w:val="28"/>
          <w:szCs w:val="28"/>
        </w:rPr>
        <w:t>.</w:t>
      </w:r>
      <w:r w:rsidRPr="00A57692">
        <w:rPr>
          <w:rFonts w:ascii="Times New Roman" w:hAnsi="Times New Roman" w:cs="Times New Roman"/>
          <w:sz w:val="28"/>
          <w:szCs w:val="28"/>
        </w:rPr>
        <w:t xml:space="preserve"> </w:t>
      </w:r>
      <w:r w:rsidRPr="00A57692">
        <w:rPr>
          <w:rFonts w:ascii="Times New Roman" w:hAnsi="Times New Roman" w:cs="Times New Roman"/>
          <w:b/>
          <w:sz w:val="28"/>
          <w:szCs w:val="28"/>
        </w:rPr>
        <w:t>Последствия антропогенного загрязнения окружающей среды.</w:t>
      </w:r>
      <w:r w:rsidRPr="00A57692">
        <w:rPr>
          <w:rFonts w:ascii="Times New Roman" w:hAnsi="Times New Roman" w:cs="Times New Roman"/>
          <w:sz w:val="28"/>
          <w:szCs w:val="28"/>
        </w:rPr>
        <w:t xml:space="preserve"> </w:t>
      </w:r>
    </w:p>
    <w:p w:rsidR="00A57692" w:rsidRPr="00A57692" w:rsidRDefault="00A57692" w:rsidP="00A57692">
      <w:pPr>
        <w:spacing w:after="0" w:line="360" w:lineRule="auto"/>
        <w:ind w:left="360"/>
        <w:rPr>
          <w:rFonts w:ascii="Times New Roman" w:eastAsia="Calibri" w:hAnsi="Times New Roman" w:cs="Times New Roman"/>
          <w:sz w:val="28"/>
          <w:szCs w:val="28"/>
          <w:lang w:eastAsia="ru-RU"/>
        </w:rPr>
      </w:pPr>
    </w:p>
    <w:p w:rsidR="00B96737" w:rsidRPr="00D37E1D" w:rsidRDefault="00BA1FF0" w:rsidP="00023C6C">
      <w:pPr>
        <w:pStyle w:val="a3"/>
        <w:numPr>
          <w:ilvl w:val="1"/>
          <w:numId w:val="14"/>
        </w:num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B96737" w:rsidRPr="00D37E1D">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b/>
          <w:bCs/>
          <w:sz w:val="28"/>
          <w:szCs w:val="28"/>
          <w:lang w:eastAsia="ru-RU"/>
        </w:rPr>
        <w:t xml:space="preserve"> </w:t>
      </w:r>
      <w:r w:rsidRPr="00D37E1D">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b/>
          <w:bCs/>
          <w:sz w:val="28"/>
          <w:szCs w:val="28"/>
          <w:lang w:eastAsia="ru-RU"/>
        </w:rPr>
        <w:t xml:space="preserve"> </w:t>
      </w:r>
      <w:r w:rsidRPr="00D37E1D">
        <w:rPr>
          <w:rFonts w:ascii="Times New Roman" w:eastAsia="Calibri" w:hAnsi="Times New Roman" w:cs="Times New Roman"/>
          <w:sz w:val="28"/>
          <w:szCs w:val="28"/>
          <w:lang w:eastAsia="ru-RU"/>
        </w:rPr>
        <w:t>Полезные ископаемые недр планеты относятся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Вырубка лесных массивов приводит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b/>
          <w:bCs/>
          <w:sz w:val="28"/>
          <w:szCs w:val="28"/>
          <w:lang w:eastAsia="ru-RU"/>
        </w:rPr>
        <w:t xml:space="preserve"> </w:t>
      </w:r>
      <w:r w:rsidRPr="00D37E1D">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lastRenderedPageBreak/>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Важная роль атмосферы заключается в том, что она защищает живые организмы от: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t>3) озоновый слой;</w:t>
      </w:r>
      <w:r w:rsidRPr="004A3032">
        <w:rPr>
          <w:rFonts w:ascii="Times New Roman" w:eastAsia="Calibri" w:hAnsi="Times New Roman" w:cs="Times New Roman"/>
          <w:sz w:val="28"/>
          <w:szCs w:val="28"/>
          <w:lang w:eastAsia="ru-RU"/>
        </w:rPr>
        <w:br/>
        <w:t>4) азот.</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2) сердечно-сосудистой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сердечно-сосудистые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Наибольше количество веществ, загрязняющих биосферу, приходится на:</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15 </w:t>
      </w:r>
      <w:r w:rsidR="00B96737" w:rsidRPr="004A3032">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B96737" w:rsidRPr="004A3032">
        <w:rPr>
          <w:rFonts w:ascii="Times New Roman" w:eastAsia="Times New Roman" w:hAnsi="Times New Roman" w:cs="Times New Roman"/>
          <w:sz w:val="28"/>
          <w:szCs w:val="28"/>
        </w:rPr>
        <w:t xml:space="preserve"> Какие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r w:rsidRPr="004A3032">
        <w:rPr>
          <w:rFonts w:ascii="Times New Roman" w:eastAsia="Times New Roman" w:hAnsi="Times New Roman" w:cs="Times New Roman"/>
          <w:sz w:val="28"/>
          <w:szCs w:val="28"/>
          <w:vertAlign w:val="subscript"/>
        </w:rPr>
        <w:t>4</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r w:rsidRPr="004A3032">
        <w:rPr>
          <w:rFonts w:ascii="Times New Roman" w:eastAsia="Times New Roman" w:hAnsi="Times New Roman" w:cs="Times New Roman"/>
          <w:sz w:val="28"/>
          <w:szCs w:val="28"/>
          <w:lang w:val="en-US"/>
        </w:rPr>
        <w:t>F</w:t>
      </w:r>
      <w:proofErr w:type="spellStart"/>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00B96737" w:rsidRPr="004A3032">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B96737" w:rsidRPr="004A3032">
        <w:rPr>
          <w:rFonts w:ascii="Times New Roman" w:eastAsia="Times New Roman" w:hAnsi="Times New Roman" w:cs="Times New Roman"/>
          <w:sz w:val="28"/>
          <w:szCs w:val="28"/>
        </w:rPr>
        <w:t xml:space="preserve"> Какие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г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B96737" w:rsidRPr="004A3032">
        <w:rPr>
          <w:rFonts w:ascii="Times New Roman" w:eastAsia="Times New Roman" w:hAnsi="Times New Roman" w:cs="Times New Roman"/>
          <w:sz w:val="28"/>
          <w:szCs w:val="28"/>
        </w:rPr>
        <w:t xml:space="preserve">  Какие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24</w:t>
      </w:r>
      <w:r w:rsidR="00B96737" w:rsidRPr="005D2760">
        <w:rPr>
          <w:rFonts w:ascii="Times New Roman" w:eastAsia="Times New Roman" w:hAnsi="Times New Roman" w:cs="Times New Roman"/>
          <w:sz w:val="28"/>
          <w:szCs w:val="28"/>
          <w:lang w:eastAsia="ru-RU"/>
        </w:rPr>
        <w:t xml:space="preserve"> В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25</w:t>
      </w:r>
      <w:r w:rsidR="00B96737" w:rsidRPr="005D2760">
        <w:rPr>
          <w:rFonts w:ascii="Times New Roman" w:eastAsia="Times New Roman" w:hAnsi="Times New Roman" w:cs="Times New Roman"/>
          <w:sz w:val="28"/>
          <w:szCs w:val="28"/>
          <w:lang w:eastAsia="ru-RU"/>
        </w:rPr>
        <w:t xml:space="preserve"> Какое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26</w:t>
      </w:r>
      <w:r w:rsidR="00B96737" w:rsidRPr="005D2760">
        <w:rPr>
          <w:rFonts w:ascii="Times New Roman" w:eastAsia="Times New Roman" w:hAnsi="Times New Roman" w:cs="Times New Roman"/>
          <w:sz w:val="28"/>
          <w:szCs w:val="28"/>
          <w:lang w:eastAsia="ru-RU"/>
        </w:rPr>
        <w:t xml:space="preserve"> Сколько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27</w:t>
      </w:r>
      <w:r w:rsidR="00B96737" w:rsidRPr="005D2760">
        <w:rPr>
          <w:rFonts w:ascii="Times New Roman" w:eastAsia="Times New Roman" w:hAnsi="Times New Roman" w:cs="Times New Roman"/>
          <w:sz w:val="28"/>
          <w:szCs w:val="28"/>
          <w:lang w:eastAsia="ru-RU"/>
        </w:rPr>
        <w:t xml:space="preserve"> Каково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28</w:t>
      </w:r>
      <w:r w:rsidR="00B96737" w:rsidRPr="005D2760">
        <w:rPr>
          <w:rFonts w:ascii="Times New Roman" w:eastAsia="Times New Roman" w:hAnsi="Times New Roman" w:cs="Times New Roman"/>
          <w:sz w:val="28"/>
          <w:szCs w:val="28"/>
          <w:lang w:eastAsia="ru-RU"/>
        </w:rPr>
        <w:t xml:space="preserve"> Каково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0.1%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29</w:t>
      </w:r>
      <w:r w:rsidR="00B96737" w:rsidRPr="005D2760">
        <w:rPr>
          <w:rFonts w:ascii="Times New Roman" w:eastAsia="Times New Roman" w:hAnsi="Times New Roman" w:cs="Times New Roman"/>
          <w:sz w:val="28"/>
          <w:szCs w:val="28"/>
          <w:lang w:eastAsia="ru-RU"/>
        </w:rPr>
        <w:t xml:space="preserve"> Какова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B96737"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D37E1D" w:rsidRPr="005D2760">
        <w:rPr>
          <w:rFonts w:ascii="Times New Roman" w:eastAsia="Times New Roman" w:hAnsi="Times New Roman" w:cs="Times New Roman"/>
          <w:sz w:val="28"/>
          <w:szCs w:val="28"/>
          <w:lang w:eastAsia="ru-RU"/>
        </w:rPr>
        <w:t>30</w:t>
      </w:r>
      <w:r w:rsidRPr="005D2760">
        <w:rPr>
          <w:rFonts w:ascii="Times New Roman" w:eastAsia="Times New Roman" w:hAnsi="Times New Roman" w:cs="Times New Roman"/>
          <w:sz w:val="28"/>
          <w:szCs w:val="28"/>
          <w:lang w:eastAsia="ru-RU"/>
        </w:rPr>
        <w:t xml:space="preserve"> В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31</w:t>
      </w:r>
      <w:r w:rsidR="00B96737" w:rsidRPr="005D2760">
        <w:rPr>
          <w:rFonts w:ascii="Times New Roman" w:eastAsia="Times New Roman" w:hAnsi="Times New Roman" w:cs="Times New Roman"/>
          <w:sz w:val="28"/>
          <w:szCs w:val="28"/>
          <w:lang w:eastAsia="ru-RU"/>
        </w:rPr>
        <w:t xml:space="preserve"> В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lastRenderedPageBreak/>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32</w:t>
      </w:r>
      <w:r w:rsidR="00B96737" w:rsidRPr="005D2760">
        <w:rPr>
          <w:rFonts w:ascii="Times New Roman" w:eastAsia="Times New Roman" w:hAnsi="Times New Roman" w:cs="Times New Roman"/>
          <w:sz w:val="28"/>
          <w:szCs w:val="28"/>
          <w:lang w:eastAsia="ru-RU"/>
        </w:rPr>
        <w:t xml:space="preserve"> В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9E0B47">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9E0B47">
        <w:rPr>
          <w:rFonts w:ascii="Times New Roman" w:eastAsia="Times New Roman" w:hAnsi="Times New Roman" w:cs="Times New Roman"/>
          <w:noProof/>
          <w:sz w:val="28"/>
          <w:szCs w:val="28"/>
          <w:lang w:eastAsia="ru-RU"/>
        </w:rPr>
      </w:r>
      <w:r w:rsidR="009E0B47">
        <w:rPr>
          <w:rFonts w:ascii="Times New Roman" w:eastAsia="Times New Roman" w:hAnsi="Times New Roman" w:cs="Times New Roman"/>
          <w:noProof/>
          <w:sz w:val="28"/>
          <w:szCs w:val="28"/>
          <w:lang w:eastAsia="ru-RU"/>
        </w:rPr>
        <w:pict>
          <v:rect id="Прямоугольник 45" o:spid="_x0000_s106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9E0B47">
        <w:rPr>
          <w:rFonts w:ascii="Times New Roman" w:eastAsia="Times New Roman" w:hAnsi="Times New Roman" w:cs="Times New Roman"/>
          <w:noProof/>
          <w:sz w:val="28"/>
          <w:szCs w:val="28"/>
          <w:lang w:eastAsia="ru-RU"/>
        </w:rPr>
        <w:pict>
          <v:line id="Прямая соединительная линия 56" o:spid="_x0000_s1055"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9E0B47">
        <w:rPr>
          <w:rFonts w:ascii="Times New Roman" w:eastAsia="Times New Roman" w:hAnsi="Times New Roman" w:cs="Times New Roman"/>
          <w:noProof/>
          <w:sz w:val="28"/>
          <w:szCs w:val="28"/>
          <w:lang w:eastAsia="ru-RU"/>
        </w:rPr>
      </w:r>
      <w:r w:rsidR="009E0B47">
        <w:rPr>
          <w:rFonts w:ascii="Times New Roman" w:eastAsia="Times New Roman" w:hAnsi="Times New Roman" w:cs="Times New Roman"/>
          <w:noProof/>
          <w:sz w:val="28"/>
          <w:szCs w:val="28"/>
          <w:lang w:eastAsia="ru-RU"/>
        </w:rPr>
        <w:pict>
          <v:rect id="Прямоугольник 44" o:spid="_x0000_s106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9E0B47">
        <w:rPr>
          <w:rFonts w:ascii="Times New Roman" w:eastAsia="Times New Roman" w:hAnsi="Times New Roman" w:cs="Times New Roman"/>
          <w:noProof/>
          <w:sz w:val="28"/>
          <w:szCs w:val="28"/>
          <w:lang w:eastAsia="ru-RU"/>
        </w:rPr>
        <w:pict>
          <v:line id="Прямая соединительная линия 55" o:spid="_x0000_s1053"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9E0B47">
        <w:rPr>
          <w:rFonts w:ascii="Times New Roman" w:eastAsia="Times New Roman" w:hAnsi="Times New Roman" w:cs="Times New Roman"/>
          <w:noProof/>
          <w:sz w:val="28"/>
          <w:szCs w:val="28"/>
          <w:vertAlign w:val="subscript"/>
          <w:lang w:eastAsia="ru-RU"/>
        </w:rPr>
      </w:r>
      <w:r w:rsidR="009E0B47">
        <w:rPr>
          <w:rFonts w:ascii="Times New Roman" w:eastAsia="Times New Roman" w:hAnsi="Times New Roman" w:cs="Times New Roman"/>
          <w:noProof/>
          <w:sz w:val="28"/>
          <w:szCs w:val="28"/>
          <w:vertAlign w:val="subscript"/>
          <w:lang w:eastAsia="ru-RU"/>
        </w:rPr>
        <w:pict>
          <v:rect id="Прямоугольник 43" o:spid="_x0000_s106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9E0B47">
        <w:rPr>
          <w:rFonts w:ascii="Times New Roman" w:eastAsia="Times New Roman" w:hAnsi="Times New Roman" w:cs="Times New Roman"/>
          <w:noProof/>
          <w:sz w:val="28"/>
          <w:szCs w:val="28"/>
          <w:lang w:eastAsia="ru-RU"/>
        </w:rPr>
        <w:pict>
          <v:line id="Прямая соединительная линия 54" o:spid="_x0000_s1051"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9E0B47">
        <w:rPr>
          <w:rFonts w:ascii="Times New Roman" w:eastAsia="Times New Roman" w:hAnsi="Times New Roman" w:cs="Times New Roman"/>
          <w:noProof/>
          <w:sz w:val="28"/>
          <w:szCs w:val="28"/>
          <w:lang w:eastAsia="ru-RU"/>
        </w:rPr>
      </w:r>
      <w:r w:rsidR="009E0B47">
        <w:rPr>
          <w:rFonts w:ascii="Times New Roman" w:eastAsia="Times New Roman" w:hAnsi="Times New Roman" w:cs="Times New Roman"/>
          <w:noProof/>
          <w:sz w:val="28"/>
          <w:szCs w:val="28"/>
          <w:lang w:eastAsia="ru-RU"/>
        </w:rPr>
        <w:pict>
          <v:rect id="Прямоугольник 42" o:spid="_x0000_s106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9E0B47">
        <w:rPr>
          <w:rFonts w:ascii="Times New Roman" w:eastAsia="Times New Roman" w:hAnsi="Times New Roman" w:cs="Times New Roman"/>
          <w:noProof/>
          <w:sz w:val="28"/>
          <w:szCs w:val="28"/>
          <w:vertAlign w:val="subscript"/>
          <w:lang w:eastAsia="ru-RU"/>
        </w:rPr>
        <w:pict>
          <v:line id="Прямая соединительная линия 53" o:spid="_x0000_s1049"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9E0B47">
        <w:rPr>
          <w:rFonts w:ascii="Times New Roman" w:eastAsia="Times New Roman" w:hAnsi="Times New Roman" w:cs="Times New Roman"/>
          <w:noProof/>
          <w:sz w:val="28"/>
          <w:szCs w:val="28"/>
          <w:vertAlign w:val="subscript"/>
          <w:lang w:eastAsia="ru-RU"/>
        </w:rPr>
      </w:r>
      <w:r w:rsidR="009E0B47">
        <w:rPr>
          <w:rFonts w:ascii="Times New Roman" w:eastAsia="Times New Roman" w:hAnsi="Times New Roman" w:cs="Times New Roman"/>
          <w:noProof/>
          <w:sz w:val="28"/>
          <w:szCs w:val="28"/>
          <w:vertAlign w:val="subscript"/>
          <w:lang w:eastAsia="ru-RU"/>
        </w:rPr>
        <w:pict>
          <v:rect id="Прямоугольник 41" o:spid="_x0000_s106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9E0B47">
        <w:rPr>
          <w:rFonts w:ascii="Times New Roman" w:eastAsia="Times New Roman" w:hAnsi="Times New Roman" w:cs="Times New Roman"/>
          <w:noProof/>
          <w:sz w:val="28"/>
          <w:szCs w:val="28"/>
          <w:vertAlign w:val="subscript"/>
          <w:lang w:eastAsia="ru-RU"/>
        </w:rPr>
        <w:pict>
          <v:line id="Прямая соединительная линия 52" o:spid="_x0000_s1047"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9E0B47">
        <w:rPr>
          <w:rFonts w:ascii="Times New Roman" w:eastAsia="Times New Roman" w:hAnsi="Times New Roman" w:cs="Times New Roman"/>
          <w:noProof/>
          <w:sz w:val="28"/>
          <w:szCs w:val="28"/>
          <w:vertAlign w:val="subscript"/>
          <w:lang w:eastAsia="ru-RU"/>
        </w:rPr>
      </w:r>
      <w:r w:rsidR="009E0B47">
        <w:rPr>
          <w:rFonts w:ascii="Times New Roman" w:eastAsia="Times New Roman" w:hAnsi="Times New Roman" w:cs="Times New Roman"/>
          <w:noProof/>
          <w:sz w:val="28"/>
          <w:szCs w:val="28"/>
          <w:vertAlign w:val="subscript"/>
          <w:lang w:eastAsia="ru-RU"/>
        </w:rPr>
        <w:pict>
          <v:rect id="Прямоугольник 40" o:spid="_x0000_s106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9E0B47">
        <w:rPr>
          <w:rFonts w:ascii="Times New Roman" w:eastAsia="Times New Roman" w:hAnsi="Times New Roman" w:cs="Times New Roman"/>
          <w:noProof/>
          <w:sz w:val="28"/>
          <w:szCs w:val="28"/>
          <w:lang w:eastAsia="ru-RU"/>
        </w:rPr>
        <w:pict>
          <v:line id="Прямая соединительная линия 51" o:spid="_x0000_s1045"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9E0B47">
        <w:rPr>
          <w:rFonts w:ascii="Times New Roman" w:eastAsia="Times New Roman" w:hAnsi="Times New Roman" w:cs="Times New Roman"/>
          <w:noProof/>
          <w:sz w:val="28"/>
          <w:szCs w:val="28"/>
          <w:lang w:eastAsia="ru-RU"/>
        </w:rPr>
      </w:r>
      <w:r w:rsidR="009E0B47">
        <w:rPr>
          <w:rFonts w:ascii="Times New Roman" w:eastAsia="Times New Roman" w:hAnsi="Times New Roman" w:cs="Times New Roman"/>
          <w:noProof/>
          <w:sz w:val="28"/>
          <w:szCs w:val="28"/>
          <w:lang w:eastAsia="ru-RU"/>
        </w:rPr>
        <w:pict>
          <v:rect id="Прямоугольник 39" o:spid="_x0000_s106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9E0B47">
        <w:rPr>
          <w:rFonts w:ascii="Times New Roman" w:eastAsia="Times New Roman" w:hAnsi="Times New Roman" w:cs="Times New Roman"/>
          <w:noProof/>
          <w:sz w:val="28"/>
          <w:szCs w:val="28"/>
          <w:vertAlign w:val="subscript"/>
          <w:lang w:eastAsia="ru-RU"/>
        </w:rPr>
        <w:pict>
          <v:line id="Прямая соединительная линия 50" o:spid="_x0000_s1043"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9E0B47">
        <w:rPr>
          <w:rFonts w:ascii="Times New Roman" w:eastAsia="Times New Roman" w:hAnsi="Times New Roman" w:cs="Times New Roman"/>
          <w:noProof/>
          <w:sz w:val="28"/>
          <w:szCs w:val="28"/>
          <w:vertAlign w:val="subscript"/>
          <w:lang w:eastAsia="ru-RU"/>
        </w:rPr>
      </w:r>
      <w:r w:rsidR="009E0B47">
        <w:rPr>
          <w:rFonts w:ascii="Times New Roman" w:eastAsia="Times New Roman" w:hAnsi="Times New Roman" w:cs="Times New Roman"/>
          <w:noProof/>
          <w:sz w:val="28"/>
          <w:szCs w:val="28"/>
          <w:vertAlign w:val="subscript"/>
          <w:lang w:eastAsia="ru-RU"/>
        </w:rPr>
        <w:pict>
          <v:rect id="Прямоугольник 38"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9E0B47">
        <w:rPr>
          <w:rFonts w:ascii="Times New Roman" w:eastAsia="Times New Roman" w:hAnsi="Times New Roman" w:cs="Times New Roman"/>
          <w:noProof/>
          <w:sz w:val="28"/>
          <w:szCs w:val="28"/>
          <w:vertAlign w:val="subscript"/>
          <w:lang w:eastAsia="ru-RU"/>
        </w:rPr>
        <w:pict>
          <v:line id="Прямая соединительная линия 49" o:spid="_x0000_s1041"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9E0B47">
        <w:rPr>
          <w:rFonts w:ascii="Times New Roman" w:eastAsia="Times New Roman" w:hAnsi="Times New Roman" w:cs="Times New Roman"/>
          <w:noProof/>
          <w:sz w:val="28"/>
          <w:szCs w:val="28"/>
          <w:vertAlign w:val="subscript"/>
          <w:lang w:eastAsia="ru-RU"/>
        </w:rPr>
      </w:r>
      <w:r w:rsidR="009E0B47">
        <w:rPr>
          <w:rFonts w:ascii="Times New Roman" w:eastAsia="Times New Roman" w:hAnsi="Times New Roman" w:cs="Times New Roman"/>
          <w:noProof/>
          <w:sz w:val="28"/>
          <w:szCs w:val="28"/>
          <w:vertAlign w:val="subscript"/>
          <w:lang w:eastAsia="ru-RU"/>
        </w:rPr>
        <w:pict>
          <v:rect id="Прямоугольник 37"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9E0B47">
        <w:rPr>
          <w:rFonts w:ascii="Times New Roman" w:eastAsia="Times New Roman" w:hAnsi="Times New Roman" w:cs="Times New Roman"/>
          <w:noProof/>
          <w:sz w:val="28"/>
          <w:szCs w:val="28"/>
          <w:lang w:eastAsia="ru-RU"/>
        </w:rPr>
        <w:pict>
          <v:line id="Прямая соединительная линия 48" o:spid="_x0000_s1039"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9E0B47">
        <w:rPr>
          <w:rFonts w:ascii="Times New Roman" w:eastAsia="Times New Roman" w:hAnsi="Times New Roman" w:cs="Times New Roman"/>
          <w:noProof/>
          <w:sz w:val="28"/>
          <w:szCs w:val="28"/>
          <w:lang w:eastAsia="ru-RU"/>
        </w:rPr>
      </w:r>
      <w:r w:rsidR="009E0B47">
        <w:rPr>
          <w:rFonts w:ascii="Times New Roman" w:eastAsia="Times New Roman" w:hAnsi="Times New Roman" w:cs="Times New Roman"/>
          <w:noProof/>
          <w:sz w:val="28"/>
          <w:szCs w:val="28"/>
          <w:lang w:eastAsia="ru-RU"/>
        </w:rPr>
        <w:pict>
          <v:rect id="Прямоугольник 36"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9E0B47">
        <w:rPr>
          <w:rFonts w:ascii="Times New Roman" w:eastAsia="Times New Roman" w:hAnsi="Times New Roman" w:cs="Times New Roman"/>
          <w:noProof/>
          <w:sz w:val="28"/>
          <w:szCs w:val="28"/>
          <w:lang w:eastAsia="ru-RU"/>
        </w:rPr>
        <w:pict>
          <v:line id="Прямая соединительная линия 47" o:spid="_x0000_s1037"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9E0B47">
        <w:rPr>
          <w:rFonts w:ascii="Times New Roman" w:eastAsia="Times New Roman" w:hAnsi="Times New Roman" w:cs="Times New Roman"/>
          <w:noProof/>
          <w:sz w:val="28"/>
          <w:szCs w:val="28"/>
          <w:lang w:eastAsia="ru-RU"/>
        </w:rPr>
      </w:r>
      <w:r w:rsidR="009E0B47">
        <w:rPr>
          <w:rFonts w:ascii="Times New Roman" w:eastAsia="Times New Roman" w:hAnsi="Times New Roman" w:cs="Times New Roman"/>
          <w:noProof/>
          <w:sz w:val="28"/>
          <w:szCs w:val="28"/>
          <w:lang w:eastAsia="ru-RU"/>
        </w:rPr>
        <w:pict>
          <v:rect id="Прямоугольник 35"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9E0B47">
        <w:rPr>
          <w:rFonts w:ascii="Times New Roman" w:eastAsia="Times New Roman" w:hAnsi="Times New Roman" w:cs="Times New Roman"/>
          <w:noProof/>
          <w:sz w:val="28"/>
          <w:szCs w:val="28"/>
          <w:vertAlign w:val="subscript"/>
          <w:lang w:eastAsia="ru-RU"/>
        </w:rPr>
        <w:pict>
          <v:line id="Прямая соединительная линия 46" o:spid="_x0000_s1035"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9E0B47">
        <w:rPr>
          <w:rFonts w:ascii="Times New Roman" w:eastAsia="Times New Roman" w:hAnsi="Times New Roman" w:cs="Times New Roman"/>
          <w:noProof/>
          <w:sz w:val="28"/>
          <w:szCs w:val="28"/>
          <w:vertAlign w:val="subscript"/>
          <w:lang w:eastAsia="ru-RU"/>
        </w:rPr>
      </w:r>
      <w:r w:rsidR="009E0B47">
        <w:rPr>
          <w:rFonts w:ascii="Times New Roman" w:eastAsia="Times New Roman" w:hAnsi="Times New Roman" w:cs="Times New Roman"/>
          <w:noProof/>
          <w:sz w:val="28"/>
          <w:szCs w:val="28"/>
          <w:vertAlign w:val="subscript"/>
          <w:lang w:eastAsia="ru-RU"/>
        </w:rPr>
        <w:pict>
          <v:rect id="Прямоугольник 34"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A1FF0" w:rsidRPr="00D37E1D" w:rsidRDefault="00BA1FF0" w:rsidP="00BA1FF0">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4.33 </w:t>
      </w:r>
      <w:r w:rsidRPr="00D37E1D">
        <w:rPr>
          <w:rFonts w:ascii="Times New Roman" w:eastAsia="Calibri" w:hAnsi="Times New Roman" w:cs="Times New Roman"/>
          <w:sz w:val="28"/>
          <w:szCs w:val="28"/>
          <w:lang w:eastAsia="ru-RU"/>
        </w:rPr>
        <w:t>Глобальные экологические проблемы вызваны в первую очередь:</w:t>
      </w:r>
    </w:p>
    <w:p w:rsidR="00BA1FF0" w:rsidRPr="004A3032" w:rsidRDefault="00BA1FF0" w:rsidP="00BA1FF0">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Default="00BA1FF0"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34</w:t>
      </w:r>
      <w:r w:rsidR="002E2630" w:rsidRPr="002E2630">
        <w:rPr>
          <w:rFonts w:ascii="Times New Roman" w:eastAsia="Times New Roman" w:hAnsi="Times New Roman" w:cs="Times New Roman"/>
          <w:sz w:val="28"/>
          <w:szCs w:val="28"/>
        </w:rPr>
        <w:t> Озоновый слой – необходимое условие существования биосферы, потому что слой озона:</w:t>
      </w:r>
      <w:r w:rsidR="002E2630" w:rsidRPr="002E2630">
        <w:rPr>
          <w:rFonts w:ascii="Times New Roman" w:eastAsia="Times New Roman" w:hAnsi="Times New Roman" w:cs="Times New Roman"/>
          <w:sz w:val="28"/>
          <w:szCs w:val="28"/>
        </w:rPr>
        <w:br/>
        <w:t>    а) образуется в результате космических излучений;</w:t>
      </w:r>
      <w:r w:rsidR="002E2630" w:rsidRPr="002E2630">
        <w:rPr>
          <w:rFonts w:ascii="Times New Roman" w:eastAsia="Times New Roman" w:hAnsi="Times New Roman" w:cs="Times New Roman"/>
          <w:sz w:val="28"/>
          <w:szCs w:val="28"/>
        </w:rPr>
        <w:br/>
        <w:t>    б) препятствует проникновению ультрафиолетовых лучей;</w:t>
      </w:r>
      <w:r w:rsidR="002E2630" w:rsidRPr="002E2630">
        <w:rPr>
          <w:rFonts w:ascii="Times New Roman" w:eastAsia="Times New Roman" w:hAnsi="Times New Roman" w:cs="Times New Roman"/>
          <w:sz w:val="28"/>
          <w:szCs w:val="28"/>
        </w:rPr>
        <w:br/>
        <w:t>    в) препятствует загрязнению атмосферы.</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4.35</w:t>
      </w:r>
      <w:r w:rsidR="002E2630" w:rsidRPr="002E2630">
        <w:rPr>
          <w:rFonts w:ascii="Times New Roman" w:eastAsia="Times New Roman" w:hAnsi="Times New Roman" w:cs="Times New Roman"/>
          <w:sz w:val="28"/>
          <w:szCs w:val="28"/>
        </w:rPr>
        <w:t> Кто является рекордсменом по суммарному объему выброса вредных веществ в атмосферу:</w:t>
      </w:r>
      <w:r w:rsidR="002E2630" w:rsidRPr="002E2630">
        <w:rPr>
          <w:rFonts w:ascii="Times New Roman" w:eastAsia="Times New Roman" w:hAnsi="Times New Roman" w:cs="Times New Roman"/>
          <w:sz w:val="28"/>
          <w:szCs w:val="28"/>
        </w:rPr>
        <w:br/>
        <w:t>    а) автомобиль;</w:t>
      </w:r>
      <w:r w:rsidR="002E2630" w:rsidRPr="002E2630">
        <w:rPr>
          <w:rFonts w:ascii="Times New Roman" w:eastAsia="Times New Roman" w:hAnsi="Times New Roman" w:cs="Times New Roman"/>
          <w:sz w:val="28"/>
          <w:szCs w:val="28"/>
        </w:rPr>
        <w:br/>
        <w:t>    б) ТЭЦ;</w:t>
      </w:r>
      <w:r w:rsidR="002E2630" w:rsidRPr="002E2630">
        <w:rPr>
          <w:rFonts w:ascii="Times New Roman" w:eastAsia="Times New Roman" w:hAnsi="Times New Roman" w:cs="Times New Roman"/>
          <w:sz w:val="28"/>
          <w:szCs w:val="28"/>
        </w:rPr>
        <w:br/>
        <w:t>    в) металлургические комбинаты.</w:t>
      </w:r>
      <w:r w:rsidR="002E2630" w:rsidRPr="002E2630">
        <w:rPr>
          <w:rFonts w:ascii="Times New Roman" w:eastAsia="Times New Roman" w:hAnsi="Times New Roman" w:cs="Times New Roman"/>
          <w:sz w:val="28"/>
          <w:szCs w:val="28"/>
        </w:rPr>
        <w:br/>
        <w:t>    3. В чем суть парникового эффекта:</w:t>
      </w:r>
      <w:r w:rsidR="002E2630" w:rsidRPr="002E2630">
        <w:rPr>
          <w:rFonts w:ascii="Times New Roman" w:eastAsia="Times New Roman" w:hAnsi="Times New Roman" w:cs="Times New Roman"/>
          <w:sz w:val="28"/>
          <w:szCs w:val="28"/>
        </w:rPr>
        <w:br/>
        <w:t>    а) углекислый газ пропускает коротковолновое солнечное излучение;</w:t>
      </w:r>
      <w:r w:rsidR="002E2630" w:rsidRPr="002E2630">
        <w:rPr>
          <w:rFonts w:ascii="Times New Roman" w:eastAsia="Times New Roman" w:hAnsi="Times New Roman" w:cs="Times New Roman"/>
          <w:sz w:val="28"/>
          <w:szCs w:val="28"/>
        </w:rPr>
        <w:br/>
        <w:t>    б) углекислый газ задерживает длинноволновое (тепловое) излучение Земли;</w:t>
      </w:r>
      <w:r w:rsidR="002E2630" w:rsidRPr="002E2630">
        <w:rPr>
          <w:rFonts w:ascii="Times New Roman" w:eastAsia="Times New Roman" w:hAnsi="Times New Roman" w:cs="Times New Roman"/>
          <w:sz w:val="28"/>
          <w:szCs w:val="28"/>
        </w:rPr>
        <w:br/>
        <w:t>    в) углекислый газ пропускает солнечное излучение и задерживает излучение Земли.</w:t>
      </w:r>
      <w:r w:rsidR="002E2630" w:rsidRPr="002E2630">
        <w:rPr>
          <w:rFonts w:ascii="Times New Roman" w:eastAsia="Times New Roman" w:hAnsi="Times New Roman" w:cs="Times New Roman"/>
          <w:sz w:val="28"/>
          <w:szCs w:val="28"/>
        </w:rPr>
        <w:br/>
      </w:r>
      <w:r w:rsidR="002E2630" w:rsidRPr="002E2630">
        <w:rPr>
          <w:rFonts w:ascii="Times New Roman" w:eastAsia="Times New Roman" w:hAnsi="Times New Roman" w:cs="Times New Roman"/>
          <w:sz w:val="28"/>
          <w:szCs w:val="28"/>
        </w:rPr>
        <w:lastRenderedPageBreak/>
        <w:t>    4.</w:t>
      </w:r>
      <w:r>
        <w:rPr>
          <w:rFonts w:ascii="Times New Roman" w:eastAsia="Times New Roman" w:hAnsi="Times New Roman" w:cs="Times New Roman"/>
          <w:sz w:val="28"/>
          <w:szCs w:val="28"/>
        </w:rPr>
        <w:t>36</w:t>
      </w:r>
      <w:r w:rsidR="002E2630" w:rsidRPr="002E2630">
        <w:rPr>
          <w:rFonts w:ascii="Times New Roman" w:eastAsia="Times New Roman" w:hAnsi="Times New Roman" w:cs="Times New Roman"/>
          <w:sz w:val="28"/>
          <w:szCs w:val="28"/>
        </w:rPr>
        <w:t> Потеря какого процента видов считается безопасной для существования конкретных экосистем:</w:t>
      </w:r>
      <w:r w:rsidR="002E2630" w:rsidRPr="002E2630">
        <w:rPr>
          <w:rFonts w:ascii="Times New Roman" w:eastAsia="Times New Roman" w:hAnsi="Times New Roman" w:cs="Times New Roman"/>
          <w:sz w:val="28"/>
          <w:szCs w:val="28"/>
        </w:rPr>
        <w:br/>
        <w:t>    а) не более 1 %;</w:t>
      </w:r>
      <w:r w:rsidR="002E2630" w:rsidRPr="002E2630">
        <w:rPr>
          <w:rFonts w:ascii="Times New Roman" w:eastAsia="Times New Roman" w:hAnsi="Times New Roman" w:cs="Times New Roman"/>
          <w:sz w:val="28"/>
          <w:szCs w:val="28"/>
        </w:rPr>
        <w:br/>
        <w:t>    б) более 5 %;</w:t>
      </w:r>
      <w:r w:rsidR="002E2630" w:rsidRPr="002E2630">
        <w:rPr>
          <w:rFonts w:ascii="Times New Roman" w:eastAsia="Times New Roman" w:hAnsi="Times New Roman" w:cs="Times New Roman"/>
          <w:sz w:val="28"/>
          <w:szCs w:val="28"/>
        </w:rPr>
        <w:br/>
        <w:t>    в) не более 30 %.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37 </w:t>
      </w:r>
      <w:r w:rsidR="002E2630" w:rsidRPr="002E2630">
        <w:rPr>
          <w:rFonts w:ascii="Times New Roman" w:eastAsia="Times New Roman" w:hAnsi="Times New Roman" w:cs="Times New Roman"/>
          <w:sz w:val="28"/>
          <w:szCs w:val="28"/>
        </w:rPr>
        <w:t> Какой процент от энергии, перерабатываемой в процессе фотосинтеза, составляет энергия, вырабатываемая человеком:</w:t>
      </w:r>
      <w:r w:rsidR="002E2630" w:rsidRPr="002E2630">
        <w:rPr>
          <w:rFonts w:ascii="Times New Roman" w:eastAsia="Times New Roman" w:hAnsi="Times New Roman" w:cs="Times New Roman"/>
          <w:sz w:val="28"/>
          <w:szCs w:val="28"/>
        </w:rPr>
        <w:br/>
        <w:t>    а) 0,1 %;</w:t>
      </w:r>
      <w:r w:rsidR="002E2630" w:rsidRPr="002E2630">
        <w:rPr>
          <w:rFonts w:ascii="Times New Roman" w:eastAsia="Times New Roman" w:hAnsi="Times New Roman" w:cs="Times New Roman"/>
          <w:sz w:val="28"/>
          <w:szCs w:val="28"/>
        </w:rPr>
        <w:br/>
        <w:t>    б) 1 %;</w:t>
      </w:r>
      <w:r w:rsidR="002E2630" w:rsidRPr="002E2630">
        <w:rPr>
          <w:rFonts w:ascii="Times New Roman" w:eastAsia="Times New Roman" w:hAnsi="Times New Roman" w:cs="Times New Roman"/>
          <w:sz w:val="28"/>
          <w:szCs w:val="28"/>
        </w:rPr>
        <w:br/>
        <w:t>    в) 10 %.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38</w:t>
      </w:r>
      <w:r w:rsidR="002E2630" w:rsidRPr="002E2630">
        <w:rPr>
          <w:rFonts w:ascii="Times New Roman" w:eastAsia="Times New Roman" w:hAnsi="Times New Roman" w:cs="Times New Roman"/>
          <w:sz w:val="28"/>
          <w:szCs w:val="28"/>
        </w:rPr>
        <w:t> Какой процент от солнечной энергии, поступающей на Землю, не должна превышать энергия, вырабатываемая человеком:</w:t>
      </w:r>
      <w:r w:rsidR="002E2630" w:rsidRPr="002E2630">
        <w:rPr>
          <w:rFonts w:ascii="Times New Roman" w:eastAsia="Times New Roman" w:hAnsi="Times New Roman" w:cs="Times New Roman"/>
          <w:sz w:val="28"/>
          <w:szCs w:val="28"/>
        </w:rPr>
        <w:br/>
        <w:t>    а) 1 %;</w:t>
      </w:r>
      <w:r w:rsidR="002E2630" w:rsidRPr="002E2630">
        <w:rPr>
          <w:rFonts w:ascii="Times New Roman" w:eastAsia="Times New Roman" w:hAnsi="Times New Roman" w:cs="Times New Roman"/>
          <w:sz w:val="28"/>
          <w:szCs w:val="28"/>
        </w:rPr>
        <w:br/>
        <w:t>    б) 20 %;</w:t>
      </w:r>
      <w:r w:rsidR="002E2630" w:rsidRPr="002E2630">
        <w:rPr>
          <w:rFonts w:ascii="Times New Roman" w:eastAsia="Times New Roman" w:hAnsi="Times New Roman" w:cs="Times New Roman"/>
          <w:sz w:val="28"/>
          <w:szCs w:val="28"/>
        </w:rPr>
        <w:br/>
        <w:t>    в) 50 %.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2E2630" w:rsidRPr="002E2630">
        <w:rPr>
          <w:rFonts w:ascii="Times New Roman" w:eastAsia="Times New Roman" w:hAnsi="Times New Roman" w:cs="Times New Roman"/>
          <w:sz w:val="28"/>
          <w:szCs w:val="28"/>
        </w:rPr>
        <w:t> Выпадение кислотных дождей связано с:</w:t>
      </w:r>
      <w:r w:rsidR="002E2630" w:rsidRPr="002E2630">
        <w:rPr>
          <w:rFonts w:ascii="Times New Roman" w:eastAsia="Times New Roman" w:hAnsi="Times New Roman" w:cs="Times New Roman"/>
          <w:sz w:val="28"/>
          <w:szCs w:val="28"/>
        </w:rPr>
        <w:br/>
        <w:t>    а) повышением содержания углекислого газа в атмосфере;</w:t>
      </w:r>
      <w:r w:rsidR="002E2630" w:rsidRPr="002E2630">
        <w:rPr>
          <w:rFonts w:ascii="Times New Roman" w:eastAsia="Times New Roman" w:hAnsi="Times New Roman" w:cs="Times New Roman"/>
          <w:sz w:val="28"/>
          <w:szCs w:val="28"/>
        </w:rPr>
        <w:br/>
        <w:t>    б) увеличением количества озона в атмосфере;</w:t>
      </w:r>
      <w:r w:rsidR="002E2630" w:rsidRPr="002E2630">
        <w:rPr>
          <w:rFonts w:ascii="Times New Roman" w:eastAsia="Times New Roman" w:hAnsi="Times New Roman" w:cs="Times New Roman"/>
          <w:sz w:val="28"/>
          <w:szCs w:val="28"/>
        </w:rPr>
        <w:br/>
        <w:t>    в) выбросами в атмосферу диоксида серы и оксидов азота.</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4.40</w:t>
      </w:r>
      <w:r w:rsidR="002E2630" w:rsidRPr="002E2630">
        <w:rPr>
          <w:rFonts w:ascii="Times New Roman" w:eastAsia="Times New Roman" w:hAnsi="Times New Roman" w:cs="Times New Roman"/>
          <w:sz w:val="28"/>
          <w:szCs w:val="28"/>
        </w:rPr>
        <w:t> Леса вырубаются в настоящее время со скоростью:</w:t>
      </w:r>
      <w:r w:rsidR="002E2630" w:rsidRPr="002E2630">
        <w:rPr>
          <w:rFonts w:ascii="Times New Roman" w:eastAsia="Times New Roman" w:hAnsi="Times New Roman" w:cs="Times New Roman"/>
          <w:sz w:val="28"/>
          <w:szCs w:val="28"/>
        </w:rPr>
        <w:br/>
        <w:t>    а) 1 % в год;</w:t>
      </w:r>
      <w:r w:rsidR="002E2630" w:rsidRPr="002E2630">
        <w:rPr>
          <w:rFonts w:ascii="Times New Roman" w:eastAsia="Times New Roman" w:hAnsi="Times New Roman" w:cs="Times New Roman"/>
          <w:sz w:val="28"/>
          <w:szCs w:val="28"/>
        </w:rPr>
        <w:br/>
        <w:t>    б) 5 % в год;</w:t>
      </w:r>
      <w:r w:rsidR="002E2630" w:rsidRPr="002E2630">
        <w:rPr>
          <w:rFonts w:ascii="Times New Roman" w:eastAsia="Times New Roman" w:hAnsi="Times New Roman" w:cs="Times New Roman"/>
          <w:sz w:val="28"/>
          <w:szCs w:val="28"/>
        </w:rPr>
        <w:br/>
        <w:t>    в) 10 % в год.</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41</w:t>
      </w:r>
      <w:r w:rsidR="002E2630" w:rsidRPr="002E2630">
        <w:rPr>
          <w:rFonts w:ascii="Times New Roman" w:eastAsia="Times New Roman" w:hAnsi="Times New Roman" w:cs="Times New Roman"/>
          <w:sz w:val="28"/>
          <w:szCs w:val="28"/>
        </w:rPr>
        <w:t> Ученые утверждают, что биосфера обладает способностью компенсировать антропогенные изменения, если потребление обществом продуктов биосферы не превышает 1 %. Этот предел:</w:t>
      </w:r>
      <w:r w:rsidR="002E2630" w:rsidRPr="002E2630">
        <w:rPr>
          <w:rFonts w:ascii="Times New Roman" w:eastAsia="Times New Roman" w:hAnsi="Times New Roman" w:cs="Times New Roman"/>
          <w:sz w:val="28"/>
          <w:szCs w:val="28"/>
        </w:rPr>
        <w:br/>
        <w:t>    а) не превышен;</w:t>
      </w:r>
      <w:r w:rsidR="002E2630" w:rsidRPr="002E2630">
        <w:rPr>
          <w:rFonts w:ascii="Times New Roman" w:eastAsia="Times New Roman" w:hAnsi="Times New Roman" w:cs="Times New Roman"/>
          <w:sz w:val="28"/>
          <w:szCs w:val="28"/>
        </w:rPr>
        <w:br/>
        <w:t>    б) превышен в 10 раз;</w:t>
      </w:r>
      <w:r w:rsidR="002E2630" w:rsidRPr="002E2630">
        <w:rPr>
          <w:rFonts w:ascii="Times New Roman" w:eastAsia="Times New Roman" w:hAnsi="Times New Roman" w:cs="Times New Roman"/>
          <w:sz w:val="28"/>
          <w:szCs w:val="28"/>
        </w:rPr>
        <w:br/>
        <w:t>    в) превышен в 100 раз.</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4.41</w:t>
      </w:r>
      <w:r w:rsidR="002E2630" w:rsidRPr="002E2630">
        <w:rPr>
          <w:rFonts w:ascii="Times New Roman" w:eastAsia="Times New Roman" w:hAnsi="Times New Roman" w:cs="Times New Roman"/>
          <w:sz w:val="28"/>
          <w:szCs w:val="28"/>
        </w:rPr>
        <w:t> Выберите правильные суждения:</w:t>
      </w:r>
      <w:r w:rsidR="002E2630" w:rsidRPr="002E2630">
        <w:rPr>
          <w:rFonts w:ascii="Times New Roman" w:eastAsia="Times New Roman" w:hAnsi="Times New Roman" w:cs="Times New Roman"/>
          <w:sz w:val="28"/>
          <w:szCs w:val="28"/>
        </w:rPr>
        <w:br/>
      </w:r>
      <w:r w:rsidR="002E2630" w:rsidRPr="002E2630">
        <w:rPr>
          <w:rFonts w:ascii="Times New Roman" w:eastAsia="Times New Roman" w:hAnsi="Times New Roman" w:cs="Times New Roman"/>
          <w:sz w:val="28"/>
          <w:szCs w:val="28"/>
        </w:rPr>
        <w:lastRenderedPageBreak/>
        <w:t xml:space="preserve">    а) биологическая продуктивность </w:t>
      </w:r>
      <w:proofErr w:type="spellStart"/>
      <w:r w:rsidR="002E2630" w:rsidRPr="002E2630">
        <w:rPr>
          <w:rFonts w:ascii="Times New Roman" w:eastAsia="Times New Roman" w:hAnsi="Times New Roman" w:cs="Times New Roman"/>
          <w:sz w:val="28"/>
          <w:szCs w:val="28"/>
        </w:rPr>
        <w:t>агроценоза</w:t>
      </w:r>
      <w:proofErr w:type="spellEnd"/>
      <w:r w:rsidR="002E2630" w:rsidRPr="002E2630">
        <w:rPr>
          <w:rFonts w:ascii="Times New Roman" w:eastAsia="Times New Roman" w:hAnsi="Times New Roman" w:cs="Times New Roman"/>
          <w:sz w:val="28"/>
          <w:szCs w:val="28"/>
        </w:rPr>
        <w:t xml:space="preserve"> выше, чем у любого естественного биоценоза;</w:t>
      </w:r>
      <w:r w:rsidR="002E2630" w:rsidRPr="002E2630">
        <w:rPr>
          <w:rFonts w:ascii="Times New Roman" w:eastAsia="Times New Roman" w:hAnsi="Times New Roman" w:cs="Times New Roman"/>
          <w:sz w:val="28"/>
          <w:szCs w:val="28"/>
        </w:rPr>
        <w:br/>
        <w:t>    б) применение фреонов в производстве и быту приводит к образованию озонных дыр;</w:t>
      </w:r>
      <w:r w:rsidR="002E2630" w:rsidRPr="002E2630">
        <w:rPr>
          <w:rFonts w:ascii="Times New Roman" w:eastAsia="Times New Roman" w:hAnsi="Times New Roman" w:cs="Times New Roman"/>
          <w:sz w:val="28"/>
          <w:szCs w:val="28"/>
        </w:rPr>
        <w:br/>
        <w:t>    в) кислород в атмосферу поступает, в основном, в результате деятельности фитопланктона морей и океанов.</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2E2630" w:rsidRPr="002E2630">
        <w:rPr>
          <w:rFonts w:ascii="Times New Roman" w:eastAsia="Times New Roman" w:hAnsi="Times New Roman" w:cs="Times New Roman"/>
          <w:sz w:val="28"/>
          <w:szCs w:val="28"/>
        </w:rPr>
        <w:t> Неизбежны ли экологические противоречия в системе общество – природа:</w:t>
      </w:r>
      <w:r w:rsidR="002E2630" w:rsidRPr="002E2630">
        <w:rPr>
          <w:rFonts w:ascii="Times New Roman" w:eastAsia="Times New Roman" w:hAnsi="Times New Roman" w:cs="Times New Roman"/>
          <w:sz w:val="28"/>
          <w:szCs w:val="28"/>
        </w:rPr>
        <w:br/>
        <w:t>    а) да;</w:t>
      </w:r>
      <w:r w:rsidR="002E2630" w:rsidRPr="002E2630">
        <w:rPr>
          <w:rFonts w:ascii="Times New Roman" w:eastAsia="Times New Roman" w:hAnsi="Times New Roman" w:cs="Times New Roman"/>
          <w:sz w:val="28"/>
          <w:szCs w:val="28"/>
        </w:rPr>
        <w:br/>
        <w:t>    б) нет;</w:t>
      </w:r>
      <w:r w:rsidR="002E2630" w:rsidRPr="002E2630">
        <w:rPr>
          <w:rFonts w:ascii="Times New Roman" w:eastAsia="Times New Roman" w:hAnsi="Times New Roman" w:cs="Times New Roman"/>
          <w:sz w:val="28"/>
          <w:szCs w:val="28"/>
        </w:rPr>
        <w:br/>
        <w:t>    в) в некоторые периоды времени да, в некоторые нет. Объясните, почему вы так думаете.</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r w:rsidR="002E2630" w:rsidRPr="002E2630">
        <w:rPr>
          <w:rFonts w:ascii="Times New Roman" w:eastAsia="Times New Roman" w:hAnsi="Times New Roman" w:cs="Times New Roman"/>
          <w:sz w:val="28"/>
          <w:szCs w:val="28"/>
        </w:rPr>
        <w:t> В чем основная причина экологического кризиса:</w:t>
      </w:r>
      <w:r w:rsidR="002E2630" w:rsidRPr="002E2630">
        <w:rPr>
          <w:rFonts w:ascii="Times New Roman" w:eastAsia="Times New Roman" w:hAnsi="Times New Roman" w:cs="Times New Roman"/>
          <w:sz w:val="28"/>
          <w:szCs w:val="28"/>
        </w:rPr>
        <w:br/>
        <w:t>    а) в росте народонаселения;</w:t>
      </w:r>
      <w:r w:rsidR="002E2630" w:rsidRPr="002E2630">
        <w:rPr>
          <w:rFonts w:ascii="Times New Roman" w:eastAsia="Times New Roman" w:hAnsi="Times New Roman" w:cs="Times New Roman"/>
          <w:sz w:val="28"/>
          <w:szCs w:val="28"/>
        </w:rPr>
        <w:br/>
        <w:t>    б) в возрастании темпов материального производства;</w:t>
      </w:r>
      <w:r w:rsidR="002E2630" w:rsidRPr="002E2630">
        <w:rPr>
          <w:rFonts w:ascii="Times New Roman" w:eastAsia="Times New Roman" w:hAnsi="Times New Roman" w:cs="Times New Roman"/>
          <w:sz w:val="28"/>
          <w:szCs w:val="28"/>
        </w:rPr>
        <w:br/>
        <w:t>    в) в развитии науки;</w:t>
      </w:r>
      <w:r w:rsidR="002E2630" w:rsidRPr="002E2630">
        <w:rPr>
          <w:rFonts w:ascii="Times New Roman" w:eastAsia="Times New Roman" w:hAnsi="Times New Roman" w:cs="Times New Roman"/>
          <w:sz w:val="28"/>
          <w:szCs w:val="28"/>
        </w:rPr>
        <w:br/>
        <w:t>    г) в появлении новых технологий. Обоснуйте ваш ответ.</w:t>
      </w:r>
    </w:p>
    <w:p w:rsidR="00BA1FF0" w:rsidRDefault="00BA1FF0" w:rsidP="004A3032">
      <w:pPr>
        <w:spacing w:after="0" w:line="360" w:lineRule="auto"/>
        <w:rPr>
          <w:rFonts w:ascii="Times New Roman" w:eastAsia="Times New Roman" w:hAnsi="Times New Roman" w:cs="Times New Roman"/>
          <w:b/>
          <w:sz w:val="28"/>
          <w:szCs w:val="28"/>
        </w:rPr>
      </w:pPr>
    </w:p>
    <w:p w:rsidR="002E2630" w:rsidRPr="00C44030" w:rsidRDefault="00A57692" w:rsidP="004A3032">
      <w:pPr>
        <w:spacing w:after="0" w:line="360" w:lineRule="auto"/>
        <w:rPr>
          <w:rFonts w:ascii="Times New Roman" w:hAnsi="Times New Roman" w:cs="Times New Roman"/>
          <w:b/>
          <w:sz w:val="28"/>
          <w:szCs w:val="28"/>
        </w:rPr>
      </w:pPr>
      <w:r w:rsidRPr="00C44030">
        <w:rPr>
          <w:rFonts w:ascii="Times New Roman" w:hAnsi="Times New Roman" w:cs="Times New Roman"/>
          <w:b/>
          <w:sz w:val="28"/>
          <w:szCs w:val="28"/>
        </w:rPr>
        <w:t>Раздел №5 Загрязнение  Мирового океана.</w:t>
      </w:r>
    </w:p>
    <w:p w:rsidR="00A57692" w:rsidRDefault="00A57692" w:rsidP="004A3032">
      <w:pPr>
        <w:spacing w:after="0" w:line="360" w:lineRule="auto"/>
        <w:rPr>
          <w:rFonts w:ascii="Times New Roman" w:eastAsia="Times New Roman" w:hAnsi="Times New Roman" w:cs="Times New Roman"/>
          <w:b/>
          <w:sz w:val="28"/>
          <w:szCs w:val="28"/>
        </w:rPr>
      </w:pPr>
    </w:p>
    <w:p w:rsidR="002E2630" w:rsidRPr="002E2630" w:rsidRDefault="002E2630" w:rsidP="004A3032">
      <w:pPr>
        <w:spacing w:after="0" w:line="360" w:lineRule="auto"/>
        <w:rPr>
          <w:rFonts w:ascii="Times New Roman" w:eastAsia="Times New Roman" w:hAnsi="Times New Roman" w:cs="Times New Roman"/>
          <w:sz w:val="28"/>
          <w:szCs w:val="28"/>
        </w:rPr>
      </w:pPr>
      <w:r w:rsidRPr="002E2630">
        <w:rPr>
          <w:rFonts w:ascii="Times New Roman" w:eastAsia="Times New Roman" w:hAnsi="Times New Roman" w:cs="Times New Roman"/>
          <w:sz w:val="28"/>
          <w:szCs w:val="28"/>
        </w:rPr>
        <w:t xml:space="preserve">    </w:t>
      </w:r>
      <w:r w:rsidR="00FF41C7">
        <w:rPr>
          <w:rFonts w:ascii="Times New Roman" w:eastAsia="Times New Roman" w:hAnsi="Times New Roman" w:cs="Times New Roman"/>
          <w:sz w:val="28"/>
          <w:szCs w:val="28"/>
        </w:rPr>
        <w:t>5</w:t>
      </w:r>
      <w:r w:rsidRPr="002E263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1</w:t>
      </w:r>
      <w:r w:rsidRPr="002E2630">
        <w:rPr>
          <w:rFonts w:ascii="Times New Roman" w:eastAsia="Times New Roman" w:hAnsi="Times New Roman" w:cs="Times New Roman"/>
          <w:sz w:val="28"/>
          <w:szCs w:val="28"/>
        </w:rPr>
        <w:t> Что нужно, чтобы преодолеть современный экологический кризис:</w:t>
      </w:r>
      <w:r w:rsidRPr="002E2630">
        <w:rPr>
          <w:rFonts w:ascii="Times New Roman" w:eastAsia="Times New Roman" w:hAnsi="Times New Roman" w:cs="Times New Roman"/>
          <w:sz w:val="28"/>
          <w:szCs w:val="28"/>
        </w:rPr>
        <w:br/>
        <w:t>    а) отказаться от использования достижений науки и техники;</w:t>
      </w:r>
      <w:r w:rsidRPr="002E2630">
        <w:rPr>
          <w:rFonts w:ascii="Times New Roman" w:eastAsia="Times New Roman" w:hAnsi="Times New Roman" w:cs="Times New Roman"/>
          <w:sz w:val="28"/>
          <w:szCs w:val="28"/>
        </w:rPr>
        <w:br/>
        <w:t>    б) еще интенсивнее развивать науку и технику;</w:t>
      </w:r>
      <w:r w:rsidRPr="002E2630">
        <w:rPr>
          <w:rFonts w:ascii="Times New Roman" w:eastAsia="Times New Roman" w:hAnsi="Times New Roman" w:cs="Times New Roman"/>
          <w:sz w:val="28"/>
          <w:szCs w:val="28"/>
        </w:rPr>
        <w:br/>
        <w:t>    в) переориентировать развитие науки и техники. Обоснуйте свой ответ.</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FF41C7">
        <w:rPr>
          <w:rFonts w:ascii="Times New Roman" w:eastAsia="Times New Roman" w:hAnsi="Times New Roman" w:cs="Times New Roman"/>
          <w:sz w:val="28"/>
          <w:szCs w:val="28"/>
          <w:lang w:eastAsia="ru-RU"/>
        </w:rPr>
        <w:t>2</w:t>
      </w:r>
      <w:r w:rsidRPr="005D2760">
        <w:rPr>
          <w:rFonts w:ascii="Times New Roman" w:eastAsia="Times New Roman" w:hAnsi="Times New Roman" w:cs="Times New Roman"/>
          <w:sz w:val="28"/>
          <w:szCs w:val="28"/>
          <w:lang w:eastAsia="ru-RU"/>
        </w:rPr>
        <w:t xml:space="preserve"> Как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3</w:t>
      </w:r>
      <w:r w:rsidR="00B96737" w:rsidRPr="005D2760">
        <w:rPr>
          <w:rFonts w:ascii="Times New Roman" w:eastAsia="Times New Roman" w:hAnsi="Times New Roman" w:cs="Times New Roman"/>
          <w:sz w:val="28"/>
          <w:szCs w:val="28"/>
          <w:lang w:eastAsia="ru-RU"/>
        </w:rPr>
        <w:t xml:space="preserve"> Какие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на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на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 xml:space="preserve"> Каково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 xml:space="preserve"> Сколько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6</w:t>
      </w:r>
      <w:r w:rsidR="00B96737" w:rsidRPr="005D2760">
        <w:rPr>
          <w:rFonts w:ascii="Times New Roman" w:eastAsia="Times New Roman" w:hAnsi="Times New Roman" w:cs="Times New Roman"/>
          <w:sz w:val="28"/>
          <w:szCs w:val="28"/>
          <w:lang w:eastAsia="ru-RU"/>
        </w:rPr>
        <w:t xml:space="preserve"> Каково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7F76C1"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7</w:t>
      </w:r>
      <w:r w:rsidR="00B96737" w:rsidRPr="005D2760">
        <w:rPr>
          <w:rFonts w:ascii="Times New Roman" w:eastAsia="Times New Roman" w:hAnsi="Times New Roman" w:cs="Times New Roman"/>
          <w:sz w:val="28"/>
          <w:szCs w:val="28"/>
          <w:lang w:eastAsia="ru-RU"/>
        </w:rPr>
        <w:t xml:space="preserve"> Какие вы знаете виды рекультивации земель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а) горно-техническая, мелиоративная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биологическая, геологическая</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геохимическая, биохимическая</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горно-техническая, биологическая</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4A3032">
        <w:rPr>
          <w:rFonts w:ascii="Times New Roman" w:eastAsia="Times New Roman" w:hAnsi="Times New Roman" w:cs="Times New Roman"/>
          <w:sz w:val="28"/>
          <w:szCs w:val="28"/>
        </w:rPr>
        <w:t xml:space="preserve"> Когда был принят закон РФ об охране природы?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r w:rsidRPr="004A3032">
        <w:rPr>
          <w:rFonts w:ascii="Times New Roman" w:eastAsia="Times New Roman" w:hAnsi="Times New Roman" w:cs="Times New Roman"/>
          <w:sz w:val="28"/>
          <w:szCs w:val="28"/>
        </w:rPr>
        <w:t xml:space="preserve"> Когда был образован комитет ЮНЕП?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5.12 </w:t>
      </w:r>
      <w:r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б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5.13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5.14</w:t>
      </w:r>
      <w:r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FF41C7" w:rsidRPr="004A3032" w:rsidRDefault="00FF41C7" w:rsidP="00FF41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5.15 </w:t>
      </w:r>
      <w:r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Земноводно</w:t>
      </w:r>
      <w:proofErr w:type="spellEnd"/>
      <w:r w:rsidRPr="004A3032">
        <w:rPr>
          <w:rFonts w:ascii="Times New Roman" w:eastAsia="Times New Roman" w:hAnsi="Times New Roman" w:cs="Times New Roman"/>
          <w:sz w:val="28"/>
          <w:szCs w:val="28"/>
          <w:lang w:eastAsia="ru-RU"/>
        </w:rPr>
        <w:t>-охотничьими хозяйствами.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Заповедниками биосферными.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природы.</w:t>
      </w:r>
    </w:p>
    <w:p w:rsidR="00FF41C7" w:rsidRPr="004A3032" w:rsidRDefault="00FF41C7" w:rsidP="00FF41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5.16 </w:t>
      </w:r>
      <w:r w:rsidRPr="004A3032">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Природными комплексами.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культуры.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Историческими памятниками.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Охраняемыми природными объектами.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Памятниками природы. </w:t>
      </w:r>
    </w:p>
    <w:p w:rsidR="00FF41C7" w:rsidRPr="004A3032" w:rsidRDefault="00FF41C7" w:rsidP="00FF41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5.17 </w:t>
      </w:r>
      <w:r w:rsidRPr="004A3032">
        <w:rPr>
          <w:rFonts w:ascii="Times New Roman" w:eastAsia="Times New Roman" w:hAnsi="Times New Roman" w:cs="Times New Roman"/>
          <w:sz w:val="28"/>
          <w:szCs w:val="28"/>
          <w:lang w:eastAsia="ru-RU"/>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- 1992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- 1972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- 1948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- 1928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- 1995 г.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6.11 </w:t>
      </w:r>
      <w:r w:rsidRPr="00FF41C7">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Зоопарком.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Уголком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Заповедником.</w:t>
      </w:r>
      <w:r w:rsidRPr="004A3032">
        <w:rPr>
          <w:rFonts w:ascii="Times New Roman" w:eastAsia="Times New Roman" w:hAnsi="Times New Roman" w:cs="Times New Roman"/>
          <w:sz w:val="28"/>
          <w:szCs w:val="28"/>
          <w:lang w:eastAsia="ru-RU"/>
        </w:rPr>
        <w:tab/>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5.18 </w:t>
      </w:r>
      <w:r w:rsidRPr="004A3032">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Перечнем.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Кадастром.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Уточняющим списком.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Красной книгой.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Определителем.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5.19</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lang w:eastAsia="ru-RU"/>
        </w:rPr>
      </w:pPr>
      <w:r w:rsidRPr="00FF41C7">
        <w:rPr>
          <w:rFonts w:ascii="Times New Roman" w:eastAsia="Times New Roman" w:hAnsi="Times New Roman" w:cs="Times New Roman"/>
          <w:bCs/>
          <w:sz w:val="28"/>
          <w:szCs w:val="28"/>
          <w:lang w:eastAsia="ru-RU"/>
        </w:rPr>
        <w:t>- специальное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комплексное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гармоничное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5.20 </w:t>
      </w:r>
      <w:r w:rsidRPr="004A3032">
        <w:rPr>
          <w:rFonts w:ascii="Times New Roman" w:eastAsia="Times New Roman" w:hAnsi="Times New Roman" w:cs="Times New Roman"/>
          <w:sz w:val="28"/>
          <w:szCs w:val="28"/>
          <w:lang w:eastAsia="ru-RU"/>
        </w:rPr>
        <w:t>Природопользование может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5.22</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защита растений и животных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защита городской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защита окружающей среды </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изучение ноосферы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5.23 </w:t>
      </w:r>
      <w:r w:rsidRPr="004A3032">
        <w:rPr>
          <w:rFonts w:ascii="Times New Roman" w:eastAsia="Times New Roman" w:hAnsi="Times New Roman" w:cs="Times New Roman"/>
          <w:sz w:val="28"/>
          <w:szCs w:val="28"/>
          <w:lang w:eastAsia="ru-RU"/>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абиотическими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антропическими</w:t>
      </w:r>
      <w:proofErr w:type="spellEnd"/>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нет правильного ответа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5.24</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инженерные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5.25 </w:t>
      </w:r>
      <w:r w:rsidRPr="004A3032">
        <w:rPr>
          <w:rFonts w:ascii="Times New Roman" w:eastAsia="Times New Roman" w:hAnsi="Times New Roman" w:cs="Times New Roman"/>
          <w:sz w:val="28"/>
          <w:szCs w:val="28"/>
          <w:lang w:eastAsia="ru-RU"/>
        </w:rPr>
        <w:t>Под природопользованием понимают возможность использования человеком полезных свойств окружающей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технических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экономических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социологических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культурных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Выберите правильные ответы видов и форм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экономические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социальные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специфические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специальные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5.27 </w:t>
      </w:r>
      <w:r w:rsidRPr="004A3032">
        <w:rPr>
          <w:rFonts w:ascii="Times New Roman" w:eastAsia="Times New Roman" w:hAnsi="Times New Roman" w:cs="Times New Roman"/>
          <w:sz w:val="28"/>
          <w:szCs w:val="28"/>
          <w:lang w:eastAsia="ru-RU"/>
        </w:rPr>
        <w:t xml:space="preserve">По Н.Ф. </w:t>
      </w:r>
      <w:proofErr w:type="spellStart"/>
      <w:r w:rsidRPr="004A3032">
        <w:rPr>
          <w:rFonts w:ascii="Times New Roman" w:eastAsia="Times New Roman" w:hAnsi="Times New Roman" w:cs="Times New Roman"/>
          <w:sz w:val="28"/>
          <w:szCs w:val="28"/>
          <w:lang w:eastAsia="ru-RU"/>
        </w:rPr>
        <w:t>Реймеру</w:t>
      </w:r>
      <w:proofErr w:type="spellEnd"/>
      <w:r w:rsidRPr="004A3032">
        <w:rPr>
          <w:rFonts w:ascii="Times New Roman" w:eastAsia="Times New Roman" w:hAnsi="Times New Roman" w:cs="Times New Roman"/>
          <w:sz w:val="28"/>
          <w:szCs w:val="28"/>
          <w:lang w:eastAsia="ru-RU"/>
        </w:rPr>
        <w:t xml:space="preserve"> (1992) природопользование включает в себя: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охрану и эксплуатацию природных ресурсов</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регуляцию воспроизводства человека и численности людей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5.28 </w:t>
      </w:r>
      <w:r w:rsidRPr="004A3032">
        <w:rPr>
          <w:rFonts w:ascii="Times New Roman" w:eastAsia="Times New Roman" w:hAnsi="Times New Roman" w:cs="Times New Roman"/>
          <w:sz w:val="28"/>
          <w:szCs w:val="28"/>
          <w:lang w:eastAsia="ru-RU"/>
        </w:rPr>
        <w:t xml:space="preserve">Основные направления при </w:t>
      </w:r>
      <w:proofErr w:type="spellStart"/>
      <w:r w:rsidRPr="004A3032">
        <w:rPr>
          <w:rFonts w:ascii="Times New Roman" w:eastAsia="Times New Roman" w:hAnsi="Times New Roman" w:cs="Times New Roman"/>
          <w:sz w:val="28"/>
          <w:szCs w:val="28"/>
          <w:lang w:eastAsia="ru-RU"/>
        </w:rPr>
        <w:t>экологизации</w:t>
      </w:r>
      <w:proofErr w:type="spellEnd"/>
      <w:r w:rsidRPr="004A3032">
        <w:rPr>
          <w:rFonts w:ascii="Times New Roman" w:eastAsia="Times New Roman" w:hAnsi="Times New Roman" w:cs="Times New Roman"/>
          <w:sz w:val="28"/>
          <w:szCs w:val="28"/>
          <w:lang w:eastAsia="ru-RU"/>
        </w:rPr>
        <w:t xml:space="preserve"> промышленного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замена токсичных и </w:t>
      </w:r>
      <w:proofErr w:type="spellStart"/>
      <w:r w:rsidRPr="00FF41C7">
        <w:rPr>
          <w:rFonts w:ascii="Times New Roman" w:eastAsia="Times New Roman" w:hAnsi="Times New Roman" w:cs="Times New Roman"/>
          <w:sz w:val="28"/>
          <w:szCs w:val="28"/>
          <w:lang w:eastAsia="ru-RU"/>
        </w:rPr>
        <w:t>неутилизируемых</w:t>
      </w:r>
      <w:proofErr w:type="spellEnd"/>
      <w:r w:rsidRPr="00FF41C7">
        <w:rPr>
          <w:rFonts w:ascii="Times New Roman" w:eastAsia="Times New Roman" w:hAnsi="Times New Roman" w:cs="Times New Roman"/>
          <w:sz w:val="28"/>
          <w:szCs w:val="28"/>
          <w:lang w:eastAsia="ru-RU"/>
        </w:rPr>
        <w:t xml:space="preserve"> отходов на нетоксичные и утилизируемые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xml:space="preserve">-  замена токсичных и </w:t>
      </w:r>
      <w:proofErr w:type="spellStart"/>
      <w:r w:rsidRPr="00FF41C7">
        <w:rPr>
          <w:rFonts w:ascii="Times New Roman" w:eastAsia="Times New Roman" w:hAnsi="Times New Roman" w:cs="Times New Roman"/>
          <w:sz w:val="28"/>
          <w:szCs w:val="28"/>
          <w:lang w:eastAsia="ru-RU"/>
        </w:rPr>
        <w:t>неутилизируемых</w:t>
      </w:r>
      <w:proofErr w:type="spellEnd"/>
      <w:r w:rsidRPr="00FF41C7">
        <w:rPr>
          <w:rFonts w:ascii="Times New Roman" w:eastAsia="Times New Roman" w:hAnsi="Times New Roman" w:cs="Times New Roman"/>
          <w:sz w:val="28"/>
          <w:szCs w:val="28"/>
          <w:lang w:eastAsia="ru-RU"/>
        </w:rPr>
        <w:t xml:space="preserve"> отходов на новые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5.29</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Инженерные мероприятия, направленные на охрану окружающей среды, классифицируются на: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механические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организационно- технические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5.30 </w:t>
      </w:r>
      <w:r w:rsidRPr="004A3032">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lang w:eastAsia="ru-RU"/>
        </w:rPr>
      </w:pPr>
      <w:r w:rsidRPr="00FF41C7">
        <w:rPr>
          <w:rFonts w:ascii="Times New Roman" w:eastAsia="Times New Roman" w:hAnsi="Times New Roman" w:cs="Times New Roman"/>
          <w:bCs/>
          <w:sz w:val="28"/>
          <w:szCs w:val="28"/>
          <w:lang w:eastAsia="ru-RU"/>
        </w:rPr>
        <w:t>- природопользованием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охраной окружающей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экологической стабилизацией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экологической политикой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5.31</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нецелевое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5.32 </w:t>
      </w:r>
      <w:r w:rsidRPr="004A3032">
        <w:rPr>
          <w:rFonts w:ascii="Times New Roman" w:eastAsia="Times New Roman" w:hAnsi="Times New Roman" w:cs="Times New Roman"/>
          <w:sz w:val="28"/>
          <w:szCs w:val="28"/>
          <w:lang w:eastAsia="ru-RU"/>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химическими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биотическими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5.33 </w:t>
      </w:r>
      <w:r w:rsidRPr="00FF41C7">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Pr="00FF41C7">
        <w:rPr>
          <w:rFonts w:ascii="Times New Roman" w:eastAsia="Times New Roman" w:hAnsi="Times New Roman" w:cs="Times New Roman"/>
          <w:sz w:val="28"/>
          <w:szCs w:val="28"/>
          <w:lang w:eastAsia="ru-RU"/>
        </w:rPr>
        <w:t>природно</w:t>
      </w:r>
      <w:proofErr w:type="spellEnd"/>
      <w:r w:rsidRPr="00FF41C7">
        <w:rPr>
          <w:rFonts w:ascii="Times New Roman" w:eastAsia="Times New Roman" w:hAnsi="Times New Roman" w:cs="Times New Roman"/>
          <w:sz w:val="28"/>
          <w:szCs w:val="28"/>
          <w:lang w:eastAsia="ru-RU"/>
        </w:rPr>
        <w:t xml:space="preserve"> - промышленных систем,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социальные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инженерно-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5.34</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организационные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5.35 </w:t>
      </w:r>
      <w:r w:rsidRPr="004A3032">
        <w:rPr>
          <w:rFonts w:ascii="Times New Roman" w:eastAsia="Times New Roman" w:hAnsi="Times New Roman" w:cs="Times New Roman"/>
          <w:sz w:val="28"/>
          <w:szCs w:val="28"/>
          <w:lang w:eastAsia="ru-RU"/>
        </w:rPr>
        <w:t xml:space="preserve">Природопользование может быть: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нормированным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специальным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5.36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Формы природопользования бывают: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системные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культурно- оздоровительные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5.37 </w:t>
      </w:r>
      <w:r w:rsidRPr="004A3032">
        <w:rPr>
          <w:rFonts w:ascii="Times New Roman" w:eastAsia="Times New Roman" w:hAnsi="Times New Roman" w:cs="Times New Roman"/>
          <w:sz w:val="28"/>
          <w:szCs w:val="28"/>
          <w:lang w:eastAsia="ru-RU"/>
        </w:rPr>
        <w:t>Общие принципы природопользования: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системного подхода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оптимизации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реструктуризации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гармонизации отношений природы и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Группы мероприятий, входящие в инженерно- экологические мероприятия: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всеобщие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выборочные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малоотходной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интенсивной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традиционной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безотходной технологии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5.40 </w:t>
      </w:r>
      <w:r w:rsidRPr="004A3032">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биология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5.41 </w:t>
      </w:r>
      <w:r w:rsidRPr="00FF41C7">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5.42 </w:t>
      </w:r>
      <w:r w:rsidRPr="004A3032">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ресурсопользование</w:t>
      </w:r>
      <w:proofErr w:type="spellEnd"/>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ресурсопользование</w:t>
      </w:r>
      <w:proofErr w:type="spellEnd"/>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5.44 </w:t>
      </w:r>
      <w:r w:rsidRPr="004A3032">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ресурсопользование</w:t>
      </w:r>
      <w:proofErr w:type="spellEnd"/>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5.45</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земельные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почвенные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6.39 </w:t>
      </w:r>
      <w:r w:rsidRPr="00FF41C7">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природно-ресурсный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5.46 </w:t>
      </w:r>
      <w:r w:rsidRPr="004A3032">
        <w:rPr>
          <w:rFonts w:ascii="Times New Roman" w:eastAsia="Times New Roman" w:hAnsi="Times New Roman" w:cs="Times New Roman"/>
          <w:sz w:val="28"/>
          <w:szCs w:val="28"/>
          <w:lang w:eastAsia="ru-RU"/>
        </w:rPr>
        <w:t>По хозяйственной классификации выделяют ресурсы: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минеральные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почвенные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сельскохозяйственные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5.47</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биосферные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природно-ресурсные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социо</w:t>
      </w:r>
      <w:proofErr w:type="spellEnd"/>
      <w:r w:rsidRPr="004A3032">
        <w:rPr>
          <w:rFonts w:ascii="Times New Roman" w:eastAsia="Times New Roman" w:hAnsi="Times New Roman" w:cs="Times New Roman"/>
          <w:sz w:val="28"/>
          <w:szCs w:val="28"/>
          <w:lang w:eastAsia="ru-RU"/>
        </w:rPr>
        <w:t>-экологические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5.48 </w:t>
      </w:r>
      <w:r w:rsidRPr="004A3032">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биосферные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природно-ресурсные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социо</w:t>
      </w:r>
      <w:proofErr w:type="spellEnd"/>
      <w:r w:rsidRPr="00FF41C7">
        <w:rPr>
          <w:rFonts w:ascii="Times New Roman" w:eastAsia="Times New Roman" w:hAnsi="Times New Roman" w:cs="Times New Roman"/>
          <w:sz w:val="28"/>
          <w:szCs w:val="28"/>
          <w:lang w:eastAsia="ru-RU"/>
        </w:rPr>
        <w:t>-экологические последствия</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0" w:name="bookmark1"/>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.4</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lang w:eastAsia="ru-RU"/>
        </w:rPr>
        <w:t>Экологичский</w:t>
      </w:r>
      <w:proofErr w:type="spellEnd"/>
      <w:r w:rsidRPr="00FF41C7">
        <w:rPr>
          <w:rFonts w:ascii="Times New Roman" w:eastAsia="Times New Roman" w:hAnsi="Times New Roman" w:cs="Times New Roman"/>
          <w:sz w:val="28"/>
          <w:szCs w:val="28"/>
          <w:lang w:eastAsia="ru-RU"/>
        </w:rPr>
        <w:t xml:space="preserve"> кризис – это кризис во взаимоотношениях </w:t>
      </w:r>
      <w:bookmarkEnd w:id="10"/>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живой и неживой природы</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таксономических ветвей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компонентов экосистемы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5.50</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технологическое</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биогенное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антропогенное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эпидемиологическое</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5.51 </w:t>
      </w:r>
      <w:r w:rsidRPr="004A3032">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FF41C7" w:rsidRPr="004A3032"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экономическая нестабильность</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низкий уровень экологической культуры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отсутствие экологического образования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исчерпание природных ресурсов и загрязнение среды</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52</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Самая опасная отрасль промышленности в отношении экологических катастроф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нефтедобывающая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горнорудная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нефтеперерабатывающая</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металлургическая</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5.53 </w:t>
      </w:r>
      <w:r w:rsidRPr="004A3032">
        <w:rPr>
          <w:rFonts w:ascii="Times New Roman" w:eastAsia="Times New Roman" w:hAnsi="Times New Roman" w:cs="Times New Roman"/>
          <w:sz w:val="28"/>
          <w:szCs w:val="28"/>
          <w:lang w:eastAsia="ru-RU"/>
        </w:rPr>
        <w:t xml:space="preserve">При расчёте экологического риска производят оценку степени: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b/>
          <w:sz w:val="28"/>
          <w:szCs w:val="28"/>
          <w:lang w:eastAsia="ru-RU"/>
        </w:rPr>
        <w:t xml:space="preserve">- </w:t>
      </w:r>
      <w:r w:rsidRPr="00FF41C7">
        <w:rPr>
          <w:rFonts w:ascii="Times New Roman" w:eastAsia="Times New Roman" w:hAnsi="Times New Roman" w:cs="Times New Roman"/>
          <w:sz w:val="28"/>
          <w:szCs w:val="28"/>
          <w:lang w:eastAsia="ru-RU"/>
        </w:rPr>
        <w:t>воздействия загрязняющих веществ на человека и окружающую природную среду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эффективности биотехнологических мероприятий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интенсивности газодымовых выбросов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экологизации</w:t>
      </w:r>
      <w:proofErr w:type="spellEnd"/>
      <w:r w:rsidRPr="00FF41C7">
        <w:rPr>
          <w:rFonts w:ascii="Times New Roman" w:eastAsia="Times New Roman" w:hAnsi="Times New Roman" w:cs="Times New Roman"/>
          <w:sz w:val="28"/>
          <w:szCs w:val="28"/>
          <w:lang w:eastAsia="ru-RU"/>
        </w:rPr>
        <w:t xml:space="preserve"> технологических процессов</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54</w:t>
      </w:r>
      <w:r w:rsidRPr="00FF41C7">
        <w:rPr>
          <w:rFonts w:ascii="Times New Roman" w:eastAsia="Times New Roman" w:hAnsi="Times New Roman" w:cs="Times New Roman"/>
          <w:sz w:val="28"/>
          <w:szCs w:val="28"/>
          <w:lang w:eastAsia="ru-RU"/>
        </w:rPr>
        <w:t xml:space="preserve">Экологический риск оценивают по состоянию: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всей биосферы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абиотической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всей ноосферы</w:t>
      </w:r>
    </w:p>
    <w:p w:rsidR="00FF41C7" w:rsidRPr="004A3032"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5.55 </w:t>
      </w:r>
      <w:r w:rsidRPr="004A3032">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измененными межвидовыми взаимоотношениями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интенсивным природопользованием</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Зоны экологического бедствия – это территории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разрушенными межвидовыми связями и взаимоотношениями</w:t>
      </w:r>
    </w:p>
    <w:p w:rsidR="00FF41C7" w:rsidRPr="00FF41C7"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импактный</w:t>
      </w:r>
      <w:proofErr w:type="spellEnd"/>
      <w:r w:rsidRPr="00FF41C7">
        <w:rPr>
          <w:rFonts w:ascii="Times New Roman" w:eastAsia="Times New Roman" w:hAnsi="Times New Roman" w:cs="Times New Roman"/>
          <w:sz w:val="28"/>
          <w:szCs w:val="28"/>
          <w:lang w:eastAsia="ru-RU"/>
        </w:rPr>
        <w:t xml:space="preserve"> экологический мониторинг</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глобальный экологический мониторинг</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региональный экологический мониторинг</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социально-гигиенический мониторинг</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5.58 </w:t>
      </w:r>
      <w:r w:rsidRPr="004A3032">
        <w:rPr>
          <w:rFonts w:ascii="Times New Roman" w:eastAsia="Times New Roman" w:hAnsi="Times New Roman" w:cs="Times New Roman"/>
          <w:sz w:val="28"/>
          <w:szCs w:val="28"/>
          <w:lang w:eastAsia="ru-RU"/>
        </w:rPr>
        <w:t xml:space="preserve">Экологическое исследование позволяет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5.59 </w:t>
      </w:r>
      <w:r w:rsidRPr="004A3032">
        <w:rPr>
          <w:rFonts w:ascii="Times New Roman" w:eastAsia="Times New Roman" w:hAnsi="Times New Roman" w:cs="Times New Roman"/>
          <w:sz w:val="28"/>
          <w:szCs w:val="28"/>
          <w:lang w:eastAsia="ru-RU"/>
        </w:rPr>
        <w:t xml:space="preserve">Фактор риска здоровью человека – это </w:t>
      </w:r>
    </w:p>
    <w:p w:rsidR="00FF41C7" w:rsidRPr="00FF41C7"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наследственный фактор, приводящий к снижению уровня здоровья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FF41C7" w:rsidRPr="00FF41C7" w:rsidRDefault="00FF41C7" w:rsidP="00FF41C7">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5.60</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51</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негативным воздействием человека на окружающую среду</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FF41C7" w:rsidRPr="004A3032"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негативным воздействием окружающей среды на человека</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необходимостью рационального природопользования</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5.62 </w:t>
      </w:r>
      <w:r w:rsidRPr="004A3032">
        <w:rPr>
          <w:rFonts w:ascii="Times New Roman" w:eastAsia="Times New Roman" w:hAnsi="Times New Roman" w:cs="Times New Roman"/>
          <w:sz w:val="28"/>
          <w:szCs w:val="28"/>
          <w:lang w:eastAsia="ru-RU"/>
        </w:rPr>
        <w:t xml:space="preserve">Основная функция экологического мониторинга </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принятие решений по рациональному природопользованию</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разработка мероприятий по сохранению биосферы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разработка мероприятий по сохранению ноосферы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b/>
          <w:sz w:val="28"/>
          <w:szCs w:val="28"/>
          <w:lang w:eastAsia="ru-RU"/>
        </w:rPr>
        <w:t xml:space="preserve">- </w:t>
      </w:r>
      <w:r w:rsidRPr="00FF41C7">
        <w:rPr>
          <w:rFonts w:ascii="Times New Roman" w:eastAsia="Times New Roman" w:hAnsi="Times New Roman" w:cs="Times New Roman"/>
          <w:sz w:val="28"/>
          <w:szCs w:val="28"/>
          <w:lang w:eastAsia="ru-RU"/>
        </w:rPr>
        <w:t>принятие решений для улучшения экологической ситуации</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63</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Виды экологического мониторинга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мировой, континентальный, территориальный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глобальный, региональный, локальный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систематический, периодический, постоянный</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биотический, абиотический, антропогенный</w:t>
      </w:r>
    </w:p>
    <w:p w:rsidR="00FF41C7" w:rsidRPr="004A3032"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5.64 </w:t>
      </w:r>
      <w:r w:rsidRPr="004A3032">
        <w:rPr>
          <w:rFonts w:ascii="Times New Roman" w:eastAsia="Times New Roman" w:hAnsi="Times New Roman" w:cs="Times New Roman"/>
          <w:sz w:val="28"/>
          <w:szCs w:val="28"/>
          <w:lang w:eastAsia="ru-RU"/>
        </w:rPr>
        <w:t>Глобальный экологический мониторинг – это слежение за:</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изменениями в космическом пространстве</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изменениями в мировом океане</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мировыми процессами и явлениями в биосфере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демографической ситуацией на Земле</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65</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окружающей природной среде различных стран мира</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атмосфере, литосфере и гидросфере Земли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6 </w:t>
      </w:r>
      <w:r w:rsidRPr="00FF41C7">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местах с неустойчивой экологической ситуацией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районах с высокой миграцией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FF41C7" w:rsidRPr="00FF41C7"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Один из объектов глобального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гидросфера</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агроэкосистема</w:t>
      </w:r>
      <w:proofErr w:type="spellEnd"/>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промышленные стоки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поверхностные воды</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5.68 </w:t>
      </w:r>
      <w:r w:rsidRPr="004A3032">
        <w:rPr>
          <w:rFonts w:ascii="Times New Roman" w:eastAsia="Times New Roman" w:hAnsi="Times New Roman" w:cs="Times New Roman"/>
          <w:sz w:val="28"/>
          <w:szCs w:val="28"/>
          <w:lang w:eastAsia="ru-RU"/>
        </w:rPr>
        <w:t xml:space="preserve">Один из объектов регионального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гидросфера</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агроэкосистема</w:t>
      </w:r>
      <w:proofErr w:type="spellEnd"/>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промышленные стоки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поверхностные воды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5.69 </w:t>
      </w:r>
      <w:r w:rsidRPr="00FF41C7">
        <w:rPr>
          <w:rFonts w:ascii="Times New Roman" w:eastAsia="Times New Roman" w:hAnsi="Times New Roman" w:cs="Times New Roman"/>
          <w:sz w:val="28"/>
          <w:szCs w:val="28"/>
          <w:lang w:eastAsia="ru-RU"/>
        </w:rPr>
        <w:t xml:space="preserve">Один из объектов локального мониторинга окружающей среды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атмосфера</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гидросфера</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артезианские воды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литосфера</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5.70 </w:t>
      </w:r>
      <w:r w:rsidRPr="004A3032">
        <w:rPr>
          <w:rFonts w:ascii="Times New Roman" w:eastAsia="Times New Roman" w:hAnsi="Times New Roman" w:cs="Times New Roman"/>
          <w:sz w:val="28"/>
          <w:szCs w:val="28"/>
          <w:lang w:eastAsia="ru-RU"/>
        </w:rPr>
        <w:t xml:space="preserve">Объект санитарно-гигиенического мониторинга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заболеваемость, связанная с загрязнением атмосферы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биотические экологические факторы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демографические показатели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врожденные дефекты в популяции человека</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5.71 </w:t>
      </w:r>
      <w:proofErr w:type="spellStart"/>
      <w:r w:rsidRPr="00FF41C7">
        <w:rPr>
          <w:rFonts w:ascii="Times New Roman" w:eastAsia="Times New Roman" w:hAnsi="Times New Roman" w:cs="Times New Roman"/>
          <w:sz w:val="28"/>
          <w:szCs w:val="28"/>
          <w:lang w:eastAsia="ru-RU"/>
        </w:rPr>
        <w:t>Импактный</w:t>
      </w:r>
      <w:proofErr w:type="spellEnd"/>
      <w:r w:rsidRPr="00FF41C7">
        <w:rPr>
          <w:rFonts w:ascii="Times New Roman" w:eastAsia="Times New Roman" w:hAnsi="Times New Roman" w:cs="Times New Roman"/>
          <w:sz w:val="28"/>
          <w:szCs w:val="28"/>
          <w:lang w:eastAsia="ru-RU"/>
        </w:rPr>
        <w:t xml:space="preserve"> экологический мониторинг проводится в зонах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высокой заболеваемостью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радиоактивного загрязнения местности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активного природопользования</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исчезающими видами растений и животных</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72</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за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состоянием биосферных заповедников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утилизацией промышленных отходов</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территориями с деградацией почвы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круговоротом веществ в природе</w:t>
      </w:r>
    </w:p>
    <w:p w:rsidR="00FF41C7" w:rsidRPr="00FF41C7"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3</w:t>
      </w: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lang w:eastAsia="ru-RU"/>
        </w:rPr>
        <w:t>Экотоксичные</w:t>
      </w:r>
      <w:proofErr w:type="spellEnd"/>
      <w:r w:rsidRPr="00FF41C7">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нарушения межвидовых взаимоотношений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нарушения биогеохимических циклов биогенных веществ</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биоаккумулирования</w:t>
      </w:r>
      <w:proofErr w:type="spellEnd"/>
      <w:r w:rsidRPr="00FF41C7">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5.74 </w:t>
      </w:r>
      <w:r w:rsidRPr="004A3032">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FF41C7" w:rsidRPr="004A3032"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физические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химические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биоиндикации</w:t>
      </w:r>
      <w:proofErr w:type="spellEnd"/>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радиологические</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5.75 </w:t>
      </w:r>
      <w:r w:rsidRPr="004A3032">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человеческой исключительности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солидарности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коэволюции</w:t>
      </w:r>
      <w:proofErr w:type="spellEnd"/>
      <w:r w:rsidRPr="00FF41C7">
        <w:rPr>
          <w:rFonts w:ascii="Times New Roman" w:eastAsia="Times New Roman" w:hAnsi="Times New Roman" w:cs="Times New Roman"/>
          <w:sz w:val="28"/>
          <w:szCs w:val="28"/>
          <w:lang w:eastAsia="ru-RU"/>
        </w:rPr>
        <w:t xml:space="preserve"> человека и биосферы</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гармонии человека и природы</w:t>
      </w:r>
    </w:p>
    <w:p w:rsidR="00FF41C7" w:rsidRPr="00FF41C7"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К неисчерпаемым относят ресурсы:</w:t>
      </w:r>
    </w:p>
    <w:p w:rsidR="00FF41C7" w:rsidRPr="00FF41C7" w:rsidRDefault="00FF41C7" w:rsidP="00FF41C7">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нефть, каменный уголь, различные руды;</w:t>
      </w:r>
    </w:p>
    <w:p w:rsidR="00FF41C7" w:rsidRPr="00FF41C7"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почву, растительность, минеральные соли;</w:t>
      </w:r>
    </w:p>
    <w:p w:rsidR="00FF41C7" w:rsidRPr="00FF41C7" w:rsidRDefault="00FF41C7" w:rsidP="00FF41C7">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водные</w:t>
      </w:r>
      <w:r w:rsidRPr="00FF41C7">
        <w:rPr>
          <w:rFonts w:ascii="Times New Roman" w:eastAsia="Times New Roman" w:hAnsi="Times New Roman" w:cs="Times New Roman"/>
          <w:sz w:val="28"/>
          <w:szCs w:val="28"/>
          <w:lang w:eastAsia="ru-RU"/>
        </w:rPr>
        <w:tab/>
        <w:t>и климатические;</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животный и растительный мир.</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5.77 </w:t>
      </w:r>
      <w:r w:rsidRPr="004A3032">
        <w:rPr>
          <w:rFonts w:ascii="Times New Roman" w:eastAsia="Times New Roman" w:hAnsi="Times New Roman" w:cs="Times New Roman"/>
          <w:sz w:val="28"/>
          <w:szCs w:val="28"/>
          <w:lang w:eastAsia="ru-RU"/>
        </w:rPr>
        <w:t>В индустриальных районах количество пылевых частиц, выпадающих за сутки, достигает:</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- 10 кг на 1 км ;</w:t>
      </w:r>
    </w:p>
    <w:p w:rsidR="00FF41C7" w:rsidRPr="00FF41C7"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- 100 кг на I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- 1000 кг на 1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- 10 000 кг на I км2.</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5.78 </w:t>
      </w:r>
      <w:r w:rsidRPr="004A3032">
        <w:rPr>
          <w:rFonts w:ascii="Times New Roman" w:eastAsia="Times New Roman" w:hAnsi="Times New Roman" w:cs="Times New Roman"/>
          <w:sz w:val="28"/>
          <w:szCs w:val="28"/>
          <w:lang w:eastAsia="ru-RU"/>
        </w:rPr>
        <w:t>Главным химическим загрязнителем атмосферы является:</w:t>
      </w:r>
    </w:p>
    <w:p w:rsidR="00FF41C7" w:rsidRPr="004A3032" w:rsidRDefault="00FF41C7" w:rsidP="00FF41C7">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цементная</w:t>
      </w:r>
      <w:r w:rsidRPr="004A3032">
        <w:rPr>
          <w:rFonts w:ascii="Times New Roman" w:eastAsia="Times New Roman" w:hAnsi="Times New Roman" w:cs="Times New Roman"/>
          <w:sz w:val="28"/>
          <w:szCs w:val="28"/>
          <w:lang w:eastAsia="ru-RU"/>
        </w:rPr>
        <w:tab/>
        <w:t xml:space="preserve"> пыль:</w:t>
      </w:r>
    </w:p>
    <w:p w:rsidR="00FF41C7" w:rsidRPr="00FF41C7"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сернистый газ;</w:t>
      </w:r>
    </w:p>
    <w:p w:rsidR="00FF41C7" w:rsidRPr="004A3032" w:rsidRDefault="00FF41C7" w:rsidP="00FF41C7">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углекислый газ:</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угарный газ.</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5.79 </w:t>
      </w:r>
      <w:r w:rsidRPr="004A3032">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морской котик;</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тюлень-монах:</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нерпа;</w:t>
      </w:r>
    </w:p>
    <w:p w:rsidR="00FF41C7" w:rsidRPr="00FF41C7" w:rsidRDefault="00FF41C7" w:rsidP="00FF41C7">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стеллерова корона.</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5.80 </w:t>
      </w:r>
      <w:r w:rsidRPr="004A3032">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искусственного распыления химически активных веществ;</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антибиотической деятельности грибов;</w:t>
      </w:r>
    </w:p>
    <w:p w:rsidR="00FF41C7" w:rsidRPr="00FF41C7" w:rsidRDefault="00FF41C7" w:rsidP="00FF41C7">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физиологических процессов растений;</w:t>
      </w:r>
    </w:p>
    <w:p w:rsidR="00FF41C7" w:rsidRPr="004A3032" w:rsidRDefault="00FF41C7" w:rsidP="00FF41C7">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физиологии ряда животных.</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5.81</w:t>
      </w:r>
      <w:r w:rsidRPr="004A3032">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России;</w:t>
      </w:r>
    </w:p>
    <w:p w:rsidR="00FF41C7" w:rsidRPr="004A3032" w:rsidRDefault="00FF41C7" w:rsidP="00FF41C7">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стран СНГ:</w:t>
      </w:r>
    </w:p>
    <w:p w:rsidR="00FF41C7" w:rsidRPr="004A3032" w:rsidRDefault="00FF41C7" w:rsidP="00FF41C7">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Западной</w:t>
      </w:r>
      <w:r w:rsidRPr="004A3032">
        <w:rPr>
          <w:rFonts w:ascii="Times New Roman" w:eastAsia="Times New Roman" w:hAnsi="Times New Roman" w:cs="Times New Roman"/>
          <w:sz w:val="28"/>
          <w:szCs w:val="28"/>
          <w:lang w:eastAsia="ru-RU"/>
        </w:rPr>
        <w:tab/>
        <w:t>и Юго-Западной Азии:</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Японии.</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5.82 </w:t>
      </w:r>
      <w:r w:rsidRPr="004A3032">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FF41C7" w:rsidRPr="004A3032" w:rsidRDefault="00FF41C7" w:rsidP="00FF41C7">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меры по технике личной и общественной безопасности;</w:t>
      </w:r>
    </w:p>
    <w:p w:rsidR="00FF41C7" w:rsidRPr="00FF41C7"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законодательные меры;</w:t>
      </w:r>
    </w:p>
    <w:p w:rsidR="00FF41C7" w:rsidRPr="00FF41C7" w:rsidRDefault="00FF41C7" w:rsidP="00FF41C7">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организационные</w:t>
      </w:r>
      <w:r w:rsidRPr="00FF41C7">
        <w:rPr>
          <w:rFonts w:ascii="Times New Roman" w:eastAsia="Times New Roman" w:hAnsi="Times New Roman" w:cs="Times New Roman"/>
          <w:sz w:val="28"/>
          <w:szCs w:val="28"/>
          <w:lang w:eastAsia="ru-RU"/>
        </w:rPr>
        <w:tab/>
        <w:t>меры;</w:t>
      </w:r>
    </w:p>
    <w:p w:rsidR="00FF41C7" w:rsidRPr="00FF41C7"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производственные меры.</w:t>
      </w:r>
    </w:p>
    <w:p w:rsidR="00FF41C7" w:rsidRPr="00FF41C7" w:rsidRDefault="00FF41C7" w:rsidP="00FF41C7">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5.83</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FF41C7" w:rsidRPr="00FF41C7" w:rsidRDefault="00FF41C7" w:rsidP="00FF41C7">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механическими методами;</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химическими методами;</w:t>
      </w:r>
    </w:p>
    <w:p w:rsidR="00FF41C7" w:rsidRPr="004A3032"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биологическими методами;</w:t>
      </w:r>
    </w:p>
    <w:p w:rsidR="00FF41C7" w:rsidRPr="004A3032" w:rsidRDefault="00FF41C7" w:rsidP="00FF41C7">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физико-химическими</w:t>
      </w:r>
      <w:r w:rsidRPr="004A3032">
        <w:rPr>
          <w:rFonts w:ascii="Times New Roman" w:eastAsia="Times New Roman" w:hAnsi="Times New Roman" w:cs="Times New Roman"/>
          <w:sz w:val="28"/>
          <w:szCs w:val="28"/>
          <w:lang w:eastAsia="ru-RU"/>
        </w:rPr>
        <w:tab/>
        <w:t>методами.</w:t>
      </w:r>
    </w:p>
    <w:p w:rsidR="00FF41C7" w:rsidRPr="004A3032" w:rsidRDefault="00FF41C7"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5.84 </w:t>
      </w:r>
      <w:r w:rsidRPr="004A3032">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FF41C7" w:rsidRPr="004A3032" w:rsidRDefault="00FF41C7" w:rsidP="00FF41C7">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полей</w:t>
      </w:r>
      <w:r w:rsidRPr="004A3032">
        <w:rPr>
          <w:rFonts w:ascii="Times New Roman" w:eastAsia="Times New Roman" w:hAnsi="Times New Roman" w:cs="Times New Roman"/>
          <w:sz w:val="28"/>
          <w:szCs w:val="28"/>
          <w:lang w:eastAsia="ru-RU"/>
        </w:rPr>
        <w:tab/>
        <w:t>орошения;</w:t>
      </w:r>
    </w:p>
    <w:p w:rsidR="00FF41C7" w:rsidRPr="004A3032"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полей фильтрации;</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отстойников, сит, решеток и других фильтров;</w:t>
      </w:r>
    </w:p>
    <w:p w:rsidR="00FF41C7" w:rsidRPr="00FF41C7"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аэротенков</w:t>
      </w:r>
      <w:proofErr w:type="spellEnd"/>
      <w:r w:rsidRPr="00FF41C7">
        <w:rPr>
          <w:rFonts w:ascii="Times New Roman" w:eastAsia="Times New Roman" w:hAnsi="Times New Roman" w:cs="Times New Roman"/>
          <w:sz w:val="28"/>
          <w:szCs w:val="28"/>
          <w:lang w:eastAsia="ru-RU"/>
        </w:rPr>
        <w:t>.</w:t>
      </w:r>
    </w:p>
    <w:p w:rsidR="00FF41C7" w:rsidRPr="004A3032" w:rsidRDefault="00CB3633"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85</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FF41C7" w:rsidRPr="004A3032" w:rsidRDefault="00FF41C7" w:rsidP="00FF41C7">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ПДП, ПРК, ППП;</w:t>
      </w:r>
    </w:p>
    <w:p w:rsidR="00FF41C7" w:rsidRPr="00CB3633"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ПДК, ПДС, ПДВ;</w:t>
      </w:r>
    </w:p>
    <w:p w:rsidR="00FF41C7" w:rsidRPr="004A3032" w:rsidRDefault="00FF41C7" w:rsidP="00FF41C7">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ПРП,</w:t>
      </w:r>
      <w:r w:rsidRPr="004A3032">
        <w:rPr>
          <w:rFonts w:ascii="Times New Roman" w:eastAsia="Times New Roman" w:hAnsi="Times New Roman" w:cs="Times New Roman"/>
          <w:sz w:val="28"/>
          <w:szCs w:val="28"/>
          <w:lang w:eastAsia="ru-RU"/>
        </w:rPr>
        <w:tab/>
        <w:t>ПКС, ПКК:</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 ПДУ, ПДО.</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6</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оксиды металлов и серы;</w:t>
      </w:r>
    </w:p>
    <w:p w:rsidR="00FF41C7" w:rsidRPr="00CB3633" w:rsidRDefault="00FF41C7" w:rsidP="00FF41C7">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диоксид</w:t>
      </w:r>
      <w:r w:rsidRPr="00CB3633">
        <w:rPr>
          <w:rFonts w:ascii="Times New Roman" w:eastAsia="Times New Roman" w:hAnsi="Times New Roman" w:cs="Times New Roman"/>
          <w:sz w:val="28"/>
          <w:szCs w:val="28"/>
          <w:lang w:eastAsia="ru-RU"/>
        </w:rPr>
        <w:tab/>
        <w:t>серы и оксиды азота;</w:t>
      </w:r>
    </w:p>
    <w:p w:rsidR="00FF41C7" w:rsidRPr="00CB3633" w:rsidRDefault="00FF41C7" w:rsidP="00FF41C7">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угольная и фосфорная кислоты;</w:t>
      </w:r>
    </w:p>
    <w:p w:rsidR="00FF41C7" w:rsidRPr="00CB3633" w:rsidRDefault="00FF41C7" w:rsidP="00FF41C7">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углеводороды</w:t>
      </w:r>
      <w:r w:rsidRPr="00CB3633">
        <w:rPr>
          <w:rFonts w:ascii="Times New Roman" w:eastAsia="Times New Roman" w:hAnsi="Times New Roman" w:cs="Times New Roman"/>
          <w:sz w:val="28"/>
          <w:szCs w:val="28"/>
          <w:lang w:eastAsia="ru-RU"/>
        </w:rPr>
        <w:tab/>
        <w:t>и фреоны.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rPr>
        <w:t>.8</w:t>
      </w:r>
      <w:r>
        <w:rPr>
          <w:rFonts w:ascii="Times New Roman" w:eastAsia="Times New Roman" w:hAnsi="Times New Roman" w:cs="Times New Roman"/>
          <w:sz w:val="28"/>
          <w:szCs w:val="28"/>
        </w:rPr>
        <w:t>7</w:t>
      </w:r>
      <w:r w:rsidR="00FF41C7" w:rsidRPr="00CB3633">
        <w:rPr>
          <w:rFonts w:ascii="Times New Roman" w:eastAsia="Times New Roman" w:hAnsi="Times New Roman" w:cs="Times New Roman"/>
          <w:sz w:val="28"/>
          <w:szCs w:val="28"/>
        </w:rPr>
        <w:t xml:space="preserve"> </w:t>
      </w:r>
      <w:r w:rsidR="00FF41C7" w:rsidRPr="00CB3633">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FF41C7" w:rsidRPr="00CB3633"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нивального;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аридного;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гумидного</w:t>
      </w:r>
      <w:proofErr w:type="spellEnd"/>
      <w:r w:rsidRPr="004A3032">
        <w:rPr>
          <w:rFonts w:ascii="Times New Roman" w:eastAsia="Times New Roman" w:hAnsi="Times New Roman" w:cs="Times New Roman"/>
          <w:sz w:val="28"/>
          <w:szCs w:val="28"/>
          <w:lang w:eastAsia="ru-RU"/>
        </w:rPr>
        <w:t>;</w:t>
      </w:r>
    </w:p>
    <w:p w:rsidR="00FF41C7" w:rsidRPr="004A3032" w:rsidRDefault="00FF41C7" w:rsidP="00FF41C7">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континентального.</w:t>
      </w:r>
    </w:p>
    <w:p w:rsidR="00FF41C7" w:rsidRPr="004A3032" w:rsidRDefault="00CB3633" w:rsidP="00FF41C7">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8</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С точки зрения природно-экологических условий овражно-балочная сеть характерна в основном для следующих природных зон:</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леса;</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пустыни;</w:t>
      </w:r>
    </w:p>
    <w:p w:rsidR="00FF41C7" w:rsidRPr="00CB3633" w:rsidRDefault="00FF41C7" w:rsidP="00FF41C7">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степи и лесостепи;</w:t>
      </w:r>
    </w:p>
    <w:p w:rsidR="00FF41C7" w:rsidRPr="00CB3633"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тундры, лесотундры.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9</w:t>
      </w:r>
      <w:r w:rsidR="00FF41C7" w:rsidRPr="00CB3633">
        <w:rPr>
          <w:rFonts w:ascii="Times New Roman" w:eastAsia="Times New Roman" w:hAnsi="Times New Roman" w:cs="Times New Roman"/>
          <w:sz w:val="28"/>
          <w:szCs w:val="28"/>
          <w:lang w:eastAsia="ru-RU"/>
        </w:rPr>
        <w:t xml:space="preserve"> Мониторинг среды означает в первую очередь:</w:t>
      </w:r>
    </w:p>
    <w:p w:rsidR="00FF41C7" w:rsidRPr="00CB3633"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систему защиты среды обитания;</w:t>
      </w:r>
    </w:p>
    <w:p w:rsidR="00FF41C7" w:rsidRPr="00CB3633"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90</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В зависимости от целей мониторинг может быть разных видов, кроме:</w:t>
      </w:r>
    </w:p>
    <w:p w:rsidR="00FF41C7" w:rsidRPr="004A3032"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диагностического;</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фонового;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глобального;</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91765C" w:rsidRPr="00C44030" w:rsidRDefault="00A57692" w:rsidP="00D21EEE">
      <w:pPr>
        <w:spacing w:after="0" w:line="360" w:lineRule="auto"/>
        <w:ind w:firstLine="709"/>
        <w:jc w:val="both"/>
        <w:rPr>
          <w:rFonts w:ascii="Times New Roman" w:hAnsi="Times New Roman" w:cs="Times New Roman"/>
          <w:b/>
          <w:sz w:val="28"/>
          <w:szCs w:val="28"/>
        </w:rPr>
      </w:pPr>
      <w:r w:rsidRPr="00C44030">
        <w:rPr>
          <w:rFonts w:ascii="Times New Roman" w:hAnsi="Times New Roman" w:cs="Times New Roman"/>
          <w:b/>
          <w:sz w:val="28"/>
          <w:szCs w:val="28"/>
        </w:rPr>
        <w:t>Раздел №6 Мировая энергетическая и сырьевая проблема.</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4A3032">
        <w:rPr>
          <w:rFonts w:ascii="Times New Roman" w:eastAsia="Times New Roman" w:hAnsi="Times New Roman" w:cs="Times New Roman"/>
          <w:sz w:val="28"/>
          <w:szCs w:val="28"/>
        </w:rPr>
        <w:t xml:space="preserve"> Когда был принят закон РФ об охране природы?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10 декабря 1991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A3032">
        <w:rPr>
          <w:rFonts w:ascii="Times New Roman" w:eastAsia="Times New Roman" w:hAnsi="Times New Roman" w:cs="Times New Roman"/>
          <w:sz w:val="28"/>
          <w:szCs w:val="28"/>
        </w:rPr>
        <w:t xml:space="preserve">4 Когда был образован комитет ЮНЕП?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5 </w:t>
      </w:r>
      <w:r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д) а и б правильные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A3032">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A57692" w:rsidRPr="004A3032" w:rsidRDefault="00A57692" w:rsidP="00C4403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6.8 </w:t>
      </w:r>
      <w:r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Резерватами.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Земноводно</w:t>
      </w:r>
      <w:proofErr w:type="spellEnd"/>
      <w:r w:rsidRPr="00AC2478">
        <w:rPr>
          <w:rFonts w:ascii="Times New Roman" w:eastAsia="Times New Roman" w:hAnsi="Times New Roman" w:cs="Times New Roman"/>
          <w:sz w:val="28"/>
          <w:szCs w:val="28"/>
          <w:lang w:eastAsia="ru-RU"/>
        </w:rPr>
        <w:t>-охотничьими хозяйствами.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Заповедниками биосферными.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Заказниками.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Памятниками природы.</w:t>
      </w:r>
    </w:p>
    <w:p w:rsidR="00A57692" w:rsidRPr="00AC2478" w:rsidRDefault="00A57692" w:rsidP="00C44030">
      <w:pPr>
        <w:spacing w:after="0" w:line="360" w:lineRule="auto"/>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6.9 </w:t>
      </w:r>
      <w:r w:rsidRPr="00AC2478">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Природными комплексами.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Памятниками культуры.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Историческими памятниками.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Охраняемыми природными объектами.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Памятниками природы. </w:t>
      </w:r>
    </w:p>
    <w:p w:rsidR="00A57692" w:rsidRPr="00AC2478" w:rsidRDefault="00A57692" w:rsidP="00C44030">
      <w:pPr>
        <w:spacing w:after="0" w:line="360" w:lineRule="auto"/>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6.10 </w:t>
      </w:r>
      <w:r w:rsidRPr="00AC2478">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- 1992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- 1972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- 1948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- 1928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- 1995 г.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6.11 </w:t>
      </w:r>
      <w:r w:rsidRPr="00AC2478">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Зоопарком.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Резерватами.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Уголком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Заказником.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Заповедником.</w:t>
      </w:r>
      <w:r w:rsidRPr="00AC2478">
        <w:rPr>
          <w:rFonts w:ascii="Times New Roman" w:eastAsia="Times New Roman" w:hAnsi="Times New Roman" w:cs="Times New Roman"/>
          <w:sz w:val="28"/>
          <w:szCs w:val="28"/>
          <w:lang w:eastAsia="ru-RU"/>
        </w:rPr>
        <w:tab/>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6.12 </w:t>
      </w:r>
      <w:r w:rsidRPr="00AC2478">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Перечнем.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Кадастром.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Уточняющим списком.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Красной книгой.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Определителем.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6.13 </w:t>
      </w:r>
      <w:r w:rsidRPr="00AC2478">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A57692" w:rsidRPr="00AC2478" w:rsidRDefault="00A57692" w:rsidP="00C44030">
      <w:pPr>
        <w:spacing w:after="0" w:line="360" w:lineRule="auto"/>
        <w:ind w:firstLine="709"/>
        <w:jc w:val="both"/>
        <w:rPr>
          <w:rFonts w:ascii="Times New Roman" w:eastAsia="Times New Roman" w:hAnsi="Times New Roman" w:cs="Times New Roman"/>
          <w:bCs/>
          <w:sz w:val="28"/>
          <w:szCs w:val="28"/>
          <w:lang w:eastAsia="ru-RU"/>
        </w:rPr>
      </w:pPr>
      <w:r w:rsidRPr="00AC2478">
        <w:rPr>
          <w:rFonts w:ascii="Times New Roman" w:eastAsia="Times New Roman" w:hAnsi="Times New Roman" w:cs="Times New Roman"/>
          <w:bCs/>
          <w:sz w:val="28"/>
          <w:szCs w:val="28"/>
          <w:lang w:eastAsia="ru-RU"/>
        </w:rPr>
        <w:t>- специальное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общее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комплексное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гармоничное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6.14 </w:t>
      </w:r>
      <w:r w:rsidRPr="00AC2478">
        <w:rPr>
          <w:rFonts w:ascii="Times New Roman" w:eastAsia="Times New Roman" w:hAnsi="Times New Roman" w:cs="Times New Roman"/>
          <w:sz w:val="28"/>
          <w:szCs w:val="28"/>
          <w:lang w:eastAsia="ru-RU"/>
        </w:rPr>
        <w:t>Природопользование может быть:</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традиционным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нетрадиционным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нерациональным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6.15 </w:t>
      </w:r>
      <w:r w:rsidRPr="00AC2478">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защита растений и животных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защита городской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защита окружающей среды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изучение ноосферы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6.16 </w:t>
      </w:r>
      <w:r w:rsidRPr="00AC2478">
        <w:rPr>
          <w:rFonts w:ascii="Times New Roman" w:eastAsia="Times New Roman" w:hAnsi="Times New Roman" w:cs="Times New Roman"/>
          <w:sz w:val="28"/>
          <w:szCs w:val="28"/>
          <w:lang w:eastAsia="ru-RU"/>
        </w:rPr>
        <w:t>Экологические мероприятия могут быть:</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антропическими</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нет правильного ответа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6.17 </w:t>
      </w:r>
      <w:r w:rsidRPr="00AC2478">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6.18</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технических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экономических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социологических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культурных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6.19</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экономические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специфические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специальные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6.20</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 xml:space="preserve">о Н.Ф. </w:t>
      </w:r>
      <w:proofErr w:type="spellStart"/>
      <w:r w:rsidRPr="00AC2478">
        <w:rPr>
          <w:rFonts w:ascii="Times New Roman" w:eastAsia="Times New Roman" w:hAnsi="Times New Roman" w:cs="Times New Roman"/>
          <w:sz w:val="28"/>
          <w:szCs w:val="28"/>
          <w:lang w:eastAsia="ru-RU"/>
        </w:rPr>
        <w:t>Реймеру</w:t>
      </w:r>
      <w:proofErr w:type="spellEnd"/>
      <w:r w:rsidRPr="00AC2478">
        <w:rPr>
          <w:rFonts w:ascii="Times New Roman" w:eastAsia="Times New Roman" w:hAnsi="Times New Roman" w:cs="Times New Roman"/>
          <w:sz w:val="28"/>
          <w:szCs w:val="28"/>
          <w:lang w:eastAsia="ru-RU"/>
        </w:rPr>
        <w:t xml:space="preserve"> (1992) природопользование включает в себя: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охрану и эксплуатацию природных ресурсов</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регуляцию воспроизводства человека и численности людей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6.21 </w:t>
      </w:r>
      <w:r w:rsidRPr="00AC2478">
        <w:rPr>
          <w:rFonts w:ascii="Times New Roman" w:eastAsia="Times New Roman" w:hAnsi="Times New Roman" w:cs="Times New Roman"/>
          <w:sz w:val="28"/>
          <w:szCs w:val="28"/>
          <w:lang w:eastAsia="ru-RU"/>
        </w:rPr>
        <w:t xml:space="preserve">Основные направления при </w:t>
      </w:r>
      <w:proofErr w:type="spellStart"/>
      <w:r w:rsidRPr="00AC2478">
        <w:rPr>
          <w:rFonts w:ascii="Times New Roman" w:eastAsia="Times New Roman" w:hAnsi="Times New Roman" w:cs="Times New Roman"/>
          <w:sz w:val="28"/>
          <w:szCs w:val="28"/>
          <w:lang w:eastAsia="ru-RU"/>
        </w:rPr>
        <w:t>экологизации</w:t>
      </w:r>
      <w:proofErr w:type="spellEnd"/>
      <w:r w:rsidRPr="00AC2478">
        <w:rPr>
          <w:rFonts w:ascii="Times New Roman" w:eastAsia="Times New Roman" w:hAnsi="Times New Roman" w:cs="Times New Roman"/>
          <w:sz w:val="28"/>
          <w:szCs w:val="28"/>
          <w:lang w:eastAsia="ru-RU"/>
        </w:rPr>
        <w:t xml:space="preserve"> промышленного производства: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замена токсичных и </w:t>
      </w:r>
      <w:proofErr w:type="spellStart"/>
      <w:r w:rsidRPr="00AC2478">
        <w:rPr>
          <w:rFonts w:ascii="Times New Roman" w:eastAsia="Times New Roman" w:hAnsi="Times New Roman" w:cs="Times New Roman"/>
          <w:sz w:val="28"/>
          <w:szCs w:val="28"/>
          <w:lang w:eastAsia="ru-RU"/>
        </w:rPr>
        <w:t>неутилизируемых</w:t>
      </w:r>
      <w:proofErr w:type="spellEnd"/>
      <w:r w:rsidRPr="00AC2478">
        <w:rPr>
          <w:rFonts w:ascii="Times New Roman" w:eastAsia="Times New Roman" w:hAnsi="Times New Roman" w:cs="Times New Roman"/>
          <w:sz w:val="28"/>
          <w:szCs w:val="28"/>
          <w:lang w:eastAsia="ru-RU"/>
        </w:rPr>
        <w:t xml:space="preserve"> отходов на </w:t>
      </w:r>
      <w:proofErr w:type="gramStart"/>
      <w:r w:rsidRPr="00AC2478">
        <w:rPr>
          <w:rFonts w:ascii="Times New Roman" w:eastAsia="Times New Roman" w:hAnsi="Times New Roman" w:cs="Times New Roman"/>
          <w:sz w:val="28"/>
          <w:szCs w:val="28"/>
          <w:lang w:eastAsia="ru-RU"/>
        </w:rPr>
        <w:t>нетоксичные</w:t>
      </w:r>
      <w:proofErr w:type="gramEnd"/>
      <w:r w:rsidRPr="00AC2478">
        <w:rPr>
          <w:rFonts w:ascii="Times New Roman" w:eastAsia="Times New Roman" w:hAnsi="Times New Roman" w:cs="Times New Roman"/>
          <w:sz w:val="28"/>
          <w:szCs w:val="28"/>
          <w:lang w:eastAsia="ru-RU"/>
        </w:rPr>
        <w:t xml:space="preserve"> и утилизируемые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замена токсичных и </w:t>
      </w:r>
      <w:proofErr w:type="spellStart"/>
      <w:r w:rsidRPr="00AC2478">
        <w:rPr>
          <w:rFonts w:ascii="Times New Roman" w:eastAsia="Times New Roman" w:hAnsi="Times New Roman" w:cs="Times New Roman"/>
          <w:sz w:val="28"/>
          <w:szCs w:val="28"/>
          <w:lang w:eastAsia="ru-RU"/>
        </w:rPr>
        <w:t>неутилизируемых</w:t>
      </w:r>
      <w:proofErr w:type="spellEnd"/>
      <w:r w:rsidRPr="00AC2478">
        <w:rPr>
          <w:rFonts w:ascii="Times New Roman" w:eastAsia="Times New Roman" w:hAnsi="Times New Roman" w:cs="Times New Roman"/>
          <w:sz w:val="28"/>
          <w:szCs w:val="28"/>
          <w:lang w:eastAsia="ru-RU"/>
        </w:rPr>
        <w:t xml:space="preserve"> отходов на новые продукции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6.22 </w:t>
      </w:r>
      <w:r w:rsidRPr="00AC2478">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Pr="00AC2478">
        <w:rPr>
          <w:rFonts w:ascii="Times New Roman" w:eastAsia="Times New Roman" w:hAnsi="Times New Roman" w:cs="Times New Roman"/>
          <w:sz w:val="28"/>
          <w:szCs w:val="28"/>
          <w:lang w:eastAsia="ru-RU"/>
        </w:rPr>
        <w:t>на</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механические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организационно- технические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технологические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6.23 </w:t>
      </w:r>
      <w:r w:rsidRPr="00AC2478">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A57692" w:rsidRPr="00AC2478" w:rsidRDefault="00A57692" w:rsidP="00C44030">
      <w:pPr>
        <w:spacing w:after="0" w:line="360" w:lineRule="auto"/>
        <w:ind w:firstLine="709"/>
        <w:jc w:val="both"/>
        <w:rPr>
          <w:rFonts w:ascii="Times New Roman" w:eastAsia="Times New Roman" w:hAnsi="Times New Roman" w:cs="Times New Roman"/>
          <w:bCs/>
          <w:sz w:val="28"/>
          <w:szCs w:val="28"/>
          <w:lang w:eastAsia="ru-RU"/>
        </w:rPr>
      </w:pPr>
      <w:r w:rsidRPr="00AC2478">
        <w:rPr>
          <w:rFonts w:ascii="Times New Roman" w:eastAsia="Times New Roman" w:hAnsi="Times New Roman" w:cs="Times New Roman"/>
          <w:bCs/>
          <w:sz w:val="28"/>
          <w:szCs w:val="28"/>
          <w:lang w:eastAsia="ru-RU"/>
        </w:rPr>
        <w:t>- природопользованием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охраной окружающей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экологической стабилизацией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экологической политикой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6.24 </w:t>
      </w:r>
      <w:r w:rsidRPr="00AC2478">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Pr="00AC2478">
        <w:rPr>
          <w:rFonts w:ascii="Times New Roman" w:eastAsia="Times New Roman" w:hAnsi="Times New Roman" w:cs="Times New Roman"/>
          <w:sz w:val="28"/>
          <w:szCs w:val="28"/>
          <w:lang w:eastAsia="ru-RU"/>
        </w:rPr>
        <w:t>-э</w:t>
      </w:r>
      <w:proofErr w:type="gramEnd"/>
      <w:r w:rsidRPr="00AC2478">
        <w:rPr>
          <w:rFonts w:ascii="Times New Roman" w:eastAsia="Times New Roman" w:hAnsi="Times New Roman" w:cs="Times New Roman"/>
          <w:sz w:val="28"/>
          <w:szCs w:val="28"/>
          <w:lang w:eastAsia="ru-RU"/>
        </w:rPr>
        <w:t xml:space="preserve">то: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рациональное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нерациональное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общее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нецелевое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6.25 </w:t>
      </w:r>
      <w:r w:rsidRPr="00AC2478">
        <w:rPr>
          <w:rFonts w:ascii="Times New Roman" w:eastAsia="Times New Roman" w:hAnsi="Times New Roman" w:cs="Times New Roman"/>
          <w:sz w:val="28"/>
          <w:szCs w:val="28"/>
          <w:lang w:eastAsia="ru-RU"/>
        </w:rPr>
        <w:t>Экологические мероприятия могут быть:</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химическими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6.26 </w:t>
      </w:r>
      <w:r w:rsidRPr="00AC2478">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Pr="00AC2478">
        <w:rPr>
          <w:rFonts w:ascii="Times New Roman" w:eastAsia="Times New Roman" w:hAnsi="Times New Roman" w:cs="Times New Roman"/>
          <w:sz w:val="28"/>
          <w:szCs w:val="28"/>
          <w:lang w:eastAsia="ru-RU"/>
        </w:rPr>
        <w:t>природно</w:t>
      </w:r>
      <w:proofErr w:type="spellEnd"/>
      <w:r w:rsidRPr="00AC2478">
        <w:rPr>
          <w:rFonts w:ascii="Times New Roman" w:eastAsia="Times New Roman" w:hAnsi="Times New Roman" w:cs="Times New Roman"/>
          <w:sz w:val="28"/>
          <w:szCs w:val="28"/>
          <w:lang w:eastAsia="ru-RU"/>
        </w:rPr>
        <w:t xml:space="preserve"> - промышленных систем, это:</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w:t>
      </w:r>
      <w:proofErr w:type="gramStart"/>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6.27 </w:t>
      </w:r>
      <w:r w:rsidRPr="00AC2478">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6.28 </w:t>
      </w:r>
      <w:r w:rsidRPr="00AC2478">
        <w:rPr>
          <w:rFonts w:ascii="Times New Roman" w:eastAsia="Times New Roman" w:hAnsi="Times New Roman" w:cs="Times New Roman"/>
          <w:sz w:val="28"/>
          <w:szCs w:val="28"/>
          <w:lang w:eastAsia="ru-RU"/>
        </w:rPr>
        <w:t xml:space="preserve">Природопользование может быть: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рациональным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нормированным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нерациональным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специальным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6.29 </w:t>
      </w:r>
      <w:r w:rsidRPr="00AC2478">
        <w:rPr>
          <w:rFonts w:ascii="Times New Roman" w:eastAsia="Times New Roman" w:hAnsi="Times New Roman" w:cs="Times New Roman"/>
          <w:sz w:val="28"/>
          <w:szCs w:val="28"/>
          <w:lang w:eastAsia="ru-RU"/>
        </w:rPr>
        <w:t xml:space="preserve">Формы природопользования бывают: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культурн</w:t>
      </w:r>
      <w:proofErr w:type="gramStart"/>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 оздоровительные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технологические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6.30 </w:t>
      </w:r>
      <w:r w:rsidRPr="00AC2478">
        <w:rPr>
          <w:rFonts w:ascii="Times New Roman" w:eastAsia="Times New Roman" w:hAnsi="Times New Roman" w:cs="Times New Roman"/>
          <w:sz w:val="28"/>
          <w:szCs w:val="28"/>
          <w:lang w:eastAsia="ru-RU"/>
        </w:rPr>
        <w:t>Общие принципы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системного подхода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оптимизации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реструктуризации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гармонизации отношений природы и производства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6.31 </w:t>
      </w:r>
      <w:r w:rsidRPr="00AC2478">
        <w:rPr>
          <w:rFonts w:ascii="Times New Roman" w:eastAsia="Times New Roman" w:hAnsi="Times New Roman" w:cs="Times New Roman"/>
          <w:sz w:val="28"/>
          <w:szCs w:val="28"/>
          <w:lang w:eastAsia="ru-RU"/>
        </w:rPr>
        <w:t>Группы мероприятий, входящие в инженерн</w:t>
      </w:r>
      <w:proofErr w:type="gramStart"/>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 экологические мероприятия: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всеобщие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выборочные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6.32 </w:t>
      </w:r>
      <w:r w:rsidRPr="00AC2478">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малоотходной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интенсивной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традиционной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безотходной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6.33 </w:t>
      </w:r>
      <w:r w:rsidRPr="00AC2478">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Pr="00AC2478">
        <w:rPr>
          <w:rFonts w:ascii="Times New Roman" w:eastAsia="Times New Roman" w:hAnsi="Times New Roman" w:cs="Times New Roman"/>
          <w:sz w:val="28"/>
          <w:szCs w:val="28"/>
          <w:lang w:eastAsia="ru-RU"/>
        </w:rPr>
        <w:t>ств пр</w:t>
      </w:r>
      <w:proofErr w:type="gramEnd"/>
      <w:r w:rsidRPr="00AC2478">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природопользование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6.34 </w:t>
      </w:r>
      <w:r w:rsidRPr="00AC2478">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природопользование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6.35 </w:t>
      </w:r>
      <w:r w:rsidRPr="00AC2478">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ресурсопользование</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6.36 </w:t>
      </w:r>
      <w:r w:rsidRPr="00AC2478">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ресурсопользование</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6.37 </w:t>
      </w:r>
      <w:r w:rsidRPr="00AC2478">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ресурсопользование</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6.38 </w:t>
      </w:r>
      <w:r w:rsidRPr="00AC2478">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земельные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почвенные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природные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6.39 </w:t>
      </w:r>
      <w:r w:rsidRPr="00AC2478">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природно-ресурсный потенциал</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природный потенциал</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ресурсный потенциал</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6.40</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о хозяйственной классификации выделяют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минеральные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почвенные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сельскохозяйственные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6.41 </w:t>
      </w:r>
      <w:r w:rsidRPr="00AC2478">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биосферные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природно-ресурсные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социо</w:t>
      </w:r>
      <w:proofErr w:type="spellEnd"/>
      <w:r w:rsidRPr="00AC2478">
        <w:rPr>
          <w:rFonts w:ascii="Times New Roman" w:eastAsia="Times New Roman" w:hAnsi="Times New Roman" w:cs="Times New Roman"/>
          <w:sz w:val="28"/>
          <w:szCs w:val="28"/>
          <w:lang w:eastAsia="ru-RU"/>
        </w:rPr>
        <w:t>-экологические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6.42 </w:t>
      </w:r>
      <w:r w:rsidRPr="00AC2478">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биосферные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природно-ресурсные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социо</w:t>
      </w:r>
      <w:proofErr w:type="spellEnd"/>
      <w:r w:rsidRPr="00AC2478">
        <w:rPr>
          <w:rFonts w:ascii="Times New Roman" w:eastAsia="Times New Roman" w:hAnsi="Times New Roman" w:cs="Times New Roman"/>
          <w:sz w:val="28"/>
          <w:szCs w:val="28"/>
          <w:lang w:eastAsia="ru-RU"/>
        </w:rPr>
        <w:t>-экологические последствия</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6.43 </w:t>
      </w:r>
      <w:proofErr w:type="spellStart"/>
      <w:r w:rsidRPr="00AC2478">
        <w:rPr>
          <w:rFonts w:ascii="Times New Roman" w:eastAsia="Times New Roman" w:hAnsi="Times New Roman" w:cs="Times New Roman"/>
          <w:sz w:val="28"/>
          <w:szCs w:val="28"/>
          <w:lang w:eastAsia="ru-RU"/>
        </w:rPr>
        <w:t>Экологичский</w:t>
      </w:r>
      <w:proofErr w:type="spellEnd"/>
      <w:r w:rsidRPr="00AC2478">
        <w:rPr>
          <w:rFonts w:ascii="Times New Roman" w:eastAsia="Times New Roman" w:hAnsi="Times New Roman" w:cs="Times New Roman"/>
          <w:sz w:val="28"/>
          <w:szCs w:val="28"/>
          <w:lang w:eastAsia="ru-RU"/>
        </w:rPr>
        <w:t xml:space="preserve"> кризис – это кризис во взаимоотношениях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человека и природы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живой и неживой природы</w:t>
      </w:r>
    </w:p>
    <w:p w:rsidR="00A57692" w:rsidRPr="00AC2478" w:rsidRDefault="00A57692" w:rsidP="00C44030">
      <w:pPr>
        <w:tabs>
          <w:tab w:val="left" w:pos="99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таксономических ветвей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компонентов экосистемы</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6.44 </w:t>
      </w:r>
      <w:r w:rsidRPr="00AC2478">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A57692" w:rsidRPr="00AC2478" w:rsidRDefault="00A57692" w:rsidP="00C44030">
      <w:pPr>
        <w:tabs>
          <w:tab w:val="left" w:pos="970"/>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технологическое</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биогенное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антропогенное</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эпидемиологическое</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6.45 </w:t>
      </w:r>
      <w:r w:rsidRPr="00AC2478">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A57692" w:rsidRPr="00AC2478" w:rsidRDefault="00A57692" w:rsidP="00C44030">
      <w:pPr>
        <w:tabs>
          <w:tab w:val="left" w:pos="970"/>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экономическая нестабильность</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низкий уровень экологической культуры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отсутствие экологического образования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исчерпание природных ресурсов и загрязнение среды</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6.46</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С</w:t>
      </w:r>
      <w:proofErr w:type="gramEnd"/>
      <w:r w:rsidRPr="00AC2478">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нефтедобывающая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горнорудная</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нефтеперерабатывающая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металлургическая</w:t>
      </w:r>
    </w:p>
    <w:p w:rsidR="00A57692" w:rsidRPr="00AC2478" w:rsidRDefault="00A57692" w:rsidP="00C44030">
      <w:pPr>
        <w:tabs>
          <w:tab w:val="left" w:pos="40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6.47</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эффективности биотехнологических мероприятий</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интенсивности газодымовых выбросов</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экологизации</w:t>
      </w:r>
      <w:proofErr w:type="spellEnd"/>
      <w:r w:rsidRPr="00AC2478">
        <w:rPr>
          <w:rFonts w:ascii="Times New Roman" w:eastAsia="Times New Roman" w:hAnsi="Times New Roman" w:cs="Times New Roman"/>
          <w:sz w:val="28"/>
          <w:szCs w:val="28"/>
          <w:lang w:eastAsia="ru-RU"/>
        </w:rPr>
        <w:t xml:space="preserve"> технологических процессов</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6.48 </w:t>
      </w:r>
      <w:r w:rsidRPr="00AC2478">
        <w:rPr>
          <w:rFonts w:ascii="Times New Roman" w:eastAsia="Times New Roman" w:hAnsi="Times New Roman" w:cs="Times New Roman"/>
          <w:sz w:val="28"/>
          <w:szCs w:val="28"/>
          <w:lang w:eastAsia="ru-RU"/>
        </w:rPr>
        <w:t xml:space="preserve">Экологический риск оценивают по состоянию: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всей биосферы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биотической части биосферы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абиотической части биосферы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всей ноосферы</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6.49 </w:t>
      </w:r>
      <w:r w:rsidRPr="00AC2478">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измененными межвидовыми взаимоотношениями</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с интенсивным природопользованием</w:t>
      </w:r>
    </w:p>
    <w:p w:rsidR="00A57692" w:rsidRPr="00AC2478" w:rsidRDefault="00A57692" w:rsidP="00C44030">
      <w:pPr>
        <w:tabs>
          <w:tab w:val="left" w:pos="40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6.50 </w:t>
      </w:r>
      <w:r w:rsidRPr="00AC2478">
        <w:rPr>
          <w:rFonts w:ascii="Times New Roman" w:eastAsia="Times New Roman" w:hAnsi="Times New Roman" w:cs="Times New Roman"/>
          <w:sz w:val="28"/>
          <w:szCs w:val="28"/>
          <w:lang w:eastAsia="ru-RU"/>
        </w:rPr>
        <w:t xml:space="preserve">Зоны экологического бедствия – это территории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разрушенными межвидовыми связями и взаимоотношениями</w:t>
      </w:r>
    </w:p>
    <w:p w:rsidR="00A57692" w:rsidRPr="00AC2478" w:rsidRDefault="00A57692" w:rsidP="00C44030">
      <w:pPr>
        <w:tabs>
          <w:tab w:val="left" w:pos="40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6.51 </w:t>
      </w:r>
      <w:r w:rsidRPr="00AC2478">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импактный</w:t>
      </w:r>
      <w:proofErr w:type="spellEnd"/>
      <w:r w:rsidRPr="00AC2478">
        <w:rPr>
          <w:rFonts w:ascii="Times New Roman" w:eastAsia="Times New Roman" w:hAnsi="Times New Roman" w:cs="Times New Roman"/>
          <w:sz w:val="28"/>
          <w:szCs w:val="28"/>
          <w:lang w:eastAsia="ru-RU"/>
        </w:rPr>
        <w:t xml:space="preserve"> экологический мониторинг</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глобальный экологический мониторинг</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региональный экологический мониторинг</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социально-гигиенический мониторинг</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6.52 </w:t>
      </w:r>
      <w:r w:rsidRPr="00AC2478">
        <w:rPr>
          <w:rFonts w:ascii="Times New Roman" w:eastAsia="Times New Roman" w:hAnsi="Times New Roman" w:cs="Times New Roman"/>
          <w:sz w:val="28"/>
          <w:szCs w:val="28"/>
          <w:lang w:eastAsia="ru-RU"/>
        </w:rPr>
        <w:t xml:space="preserve">Экологическое исследование позволяет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6.53 </w:t>
      </w:r>
      <w:r w:rsidRPr="00AC2478">
        <w:rPr>
          <w:rFonts w:ascii="Times New Roman" w:eastAsia="Times New Roman" w:hAnsi="Times New Roman" w:cs="Times New Roman"/>
          <w:sz w:val="28"/>
          <w:szCs w:val="28"/>
          <w:lang w:eastAsia="ru-RU"/>
        </w:rPr>
        <w:t xml:space="preserve">Фактор риска здоровью человека – это </w:t>
      </w:r>
    </w:p>
    <w:p w:rsidR="00A57692" w:rsidRPr="00AC2478" w:rsidRDefault="00A57692" w:rsidP="00C44030">
      <w:pPr>
        <w:tabs>
          <w:tab w:val="left" w:pos="98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A57692" w:rsidRPr="00AC2478" w:rsidRDefault="00A57692" w:rsidP="00C44030">
      <w:pPr>
        <w:tabs>
          <w:tab w:val="left" w:pos="101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A57692" w:rsidRPr="00AC2478" w:rsidRDefault="00A57692" w:rsidP="00C44030">
      <w:pPr>
        <w:tabs>
          <w:tab w:val="left" w:pos="42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6.54 </w:t>
      </w:r>
      <w:r w:rsidRPr="00AC2478">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среды обитания под влиянием абиотических экологических факторов</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A57692" w:rsidRPr="00AC2478" w:rsidRDefault="00A57692" w:rsidP="00C44030">
      <w:pPr>
        <w:tabs>
          <w:tab w:val="left" w:pos="101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6.55 </w:t>
      </w:r>
      <w:r w:rsidRPr="00AC2478">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негативным воздействием человека на окружающую среду</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A57692" w:rsidRPr="00AC2478" w:rsidRDefault="00A57692" w:rsidP="00C44030">
      <w:pPr>
        <w:tabs>
          <w:tab w:val="left" w:pos="99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негативным воздействием окружающей среды на человека</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необходимостью рационального природопользования</w:t>
      </w:r>
    </w:p>
    <w:p w:rsidR="00A57692" w:rsidRPr="00AC2478" w:rsidRDefault="00A57692" w:rsidP="00C44030">
      <w:pPr>
        <w:tabs>
          <w:tab w:val="left" w:pos="3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6.56 </w:t>
      </w:r>
      <w:r w:rsidRPr="00AC2478">
        <w:rPr>
          <w:rFonts w:ascii="Times New Roman" w:eastAsia="Times New Roman" w:hAnsi="Times New Roman" w:cs="Times New Roman"/>
          <w:sz w:val="28"/>
          <w:szCs w:val="28"/>
          <w:lang w:eastAsia="ru-RU"/>
        </w:rPr>
        <w:t xml:space="preserve">Основная функция экологического мониторинга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принятие решений по рациональному природопользованию</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разработка мероприятий по сохранению биосферы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разработка мероприятий по сохранению ноосферы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принятие решений для улучшения экологической ситуации</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6.57 </w:t>
      </w:r>
      <w:r w:rsidRPr="00AC2478">
        <w:rPr>
          <w:rFonts w:ascii="Times New Roman" w:eastAsia="Times New Roman" w:hAnsi="Times New Roman" w:cs="Times New Roman"/>
          <w:sz w:val="28"/>
          <w:szCs w:val="28"/>
          <w:lang w:eastAsia="ru-RU"/>
        </w:rPr>
        <w:t xml:space="preserve">Виды экологического мониторинга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мировой, континентальный, территориальный</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глобальный, региональный, локальный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систематический, периодический, постоянный</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биотический, абиотический, антропогенный</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6.58 </w:t>
      </w:r>
      <w:r w:rsidRPr="00AC2478">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Pr="00AC2478">
        <w:rPr>
          <w:rFonts w:ascii="Times New Roman" w:eastAsia="Times New Roman" w:hAnsi="Times New Roman" w:cs="Times New Roman"/>
          <w:sz w:val="28"/>
          <w:szCs w:val="28"/>
          <w:lang w:eastAsia="ru-RU"/>
        </w:rPr>
        <w:t>за</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изменениями в космическом пространстве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изменениями в мировом океане</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мировыми процессами и явлениями в биосфере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демографической ситуацией на Земле</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6.59 </w:t>
      </w:r>
      <w:r w:rsidRPr="00AC2478">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окружающей природной среде различных стран мира</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атмосфере, литосфере и гидросфере Земли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6.60 </w:t>
      </w:r>
      <w:r w:rsidRPr="00AC2478">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местах с неустойчивой экологической ситуацией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районах с высокой миграцией населения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A57692" w:rsidRPr="00AC2478" w:rsidRDefault="00A57692" w:rsidP="00C44030">
      <w:pPr>
        <w:tabs>
          <w:tab w:val="left" w:pos="3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6.61</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гидросфера</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агроэкосистема</w:t>
      </w:r>
      <w:proofErr w:type="spellEnd"/>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промышленные стоки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поверхностные воды</w:t>
      </w:r>
    </w:p>
    <w:p w:rsidR="00A57692" w:rsidRPr="00AC2478" w:rsidRDefault="00A57692" w:rsidP="00C44030">
      <w:pPr>
        <w:tabs>
          <w:tab w:val="left" w:pos="3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6.62</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гидросфера</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агроэкосистема</w:t>
      </w:r>
      <w:proofErr w:type="spellEnd"/>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промышленные стоки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поверхностные воды</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6.63</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атмосфера</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гидросфера</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артезианские воды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литосфера</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6.64 </w:t>
      </w:r>
      <w:r w:rsidRPr="00AC2478">
        <w:rPr>
          <w:rFonts w:ascii="Times New Roman" w:eastAsia="Times New Roman" w:hAnsi="Times New Roman" w:cs="Times New Roman"/>
          <w:sz w:val="28"/>
          <w:szCs w:val="28"/>
          <w:lang w:eastAsia="ru-RU"/>
        </w:rPr>
        <w:t xml:space="preserve">Объект санитарно-гигиенического мониторинга </w:t>
      </w:r>
    </w:p>
    <w:p w:rsidR="00A57692" w:rsidRPr="00AC2478" w:rsidRDefault="00A57692" w:rsidP="00C44030">
      <w:pPr>
        <w:tabs>
          <w:tab w:val="left" w:pos="970"/>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заболеваемость, связанная с загрязнением атмосферы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биотические экологические факторы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демографические показатели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врожденные дефекты в популяции человека</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6.65 </w:t>
      </w:r>
      <w:proofErr w:type="spellStart"/>
      <w:r w:rsidRPr="00AC2478">
        <w:rPr>
          <w:rFonts w:ascii="Times New Roman" w:eastAsia="Times New Roman" w:hAnsi="Times New Roman" w:cs="Times New Roman"/>
          <w:sz w:val="28"/>
          <w:szCs w:val="28"/>
          <w:lang w:eastAsia="ru-RU"/>
        </w:rPr>
        <w:t>Импактный</w:t>
      </w:r>
      <w:proofErr w:type="spellEnd"/>
      <w:r w:rsidRPr="00AC2478">
        <w:rPr>
          <w:rFonts w:ascii="Times New Roman" w:eastAsia="Times New Roman" w:hAnsi="Times New Roman" w:cs="Times New Roman"/>
          <w:sz w:val="28"/>
          <w:szCs w:val="28"/>
          <w:lang w:eastAsia="ru-RU"/>
        </w:rPr>
        <w:t xml:space="preserve"> экологический мониторинг проводится в зонах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высокой заболеваемостью населения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радиоактивного загрязнения местности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активного природопользования</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с исчезающими видами растений и животных</w:t>
      </w:r>
    </w:p>
    <w:p w:rsidR="00A57692" w:rsidRPr="00AC2478" w:rsidRDefault="00A57692" w:rsidP="00C44030">
      <w:pPr>
        <w:tabs>
          <w:tab w:val="left" w:pos="40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6.66 </w:t>
      </w:r>
      <w:r w:rsidRPr="00AC2478">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Pr="00AC2478">
        <w:rPr>
          <w:rFonts w:ascii="Times New Roman" w:eastAsia="Times New Roman" w:hAnsi="Times New Roman" w:cs="Times New Roman"/>
          <w:sz w:val="28"/>
          <w:szCs w:val="28"/>
          <w:lang w:eastAsia="ru-RU"/>
        </w:rPr>
        <w:t>за</w:t>
      </w:r>
      <w:proofErr w:type="gramEnd"/>
      <w:r w:rsidRPr="00AC2478">
        <w:rPr>
          <w:rFonts w:ascii="Times New Roman" w:eastAsia="Times New Roman" w:hAnsi="Times New Roman" w:cs="Times New Roman"/>
          <w:sz w:val="28"/>
          <w:szCs w:val="28"/>
          <w:lang w:eastAsia="ru-RU"/>
        </w:rPr>
        <w:t xml:space="preserve">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состоянием биосферных заповедников</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утилизацией промышленных отходов</w:t>
      </w:r>
    </w:p>
    <w:p w:rsidR="00A57692" w:rsidRPr="00AC2478" w:rsidRDefault="00A57692" w:rsidP="00C44030">
      <w:pPr>
        <w:tabs>
          <w:tab w:val="left" w:pos="99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территориями с деградацией почвы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круговоротом веще</w:t>
      </w:r>
      <w:proofErr w:type="gramStart"/>
      <w:r w:rsidRPr="00AC2478">
        <w:rPr>
          <w:rFonts w:ascii="Times New Roman" w:eastAsia="Times New Roman" w:hAnsi="Times New Roman" w:cs="Times New Roman"/>
          <w:sz w:val="28"/>
          <w:szCs w:val="28"/>
          <w:lang w:eastAsia="ru-RU"/>
        </w:rPr>
        <w:t>ств в пр</w:t>
      </w:r>
      <w:proofErr w:type="gramEnd"/>
      <w:r w:rsidRPr="00AC2478">
        <w:rPr>
          <w:rFonts w:ascii="Times New Roman" w:eastAsia="Times New Roman" w:hAnsi="Times New Roman" w:cs="Times New Roman"/>
          <w:sz w:val="28"/>
          <w:szCs w:val="28"/>
          <w:lang w:eastAsia="ru-RU"/>
        </w:rPr>
        <w:t>ироде</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6.67 </w:t>
      </w:r>
      <w:proofErr w:type="spellStart"/>
      <w:r w:rsidRPr="00AC2478">
        <w:rPr>
          <w:rFonts w:ascii="Times New Roman" w:eastAsia="Times New Roman" w:hAnsi="Times New Roman" w:cs="Times New Roman"/>
          <w:sz w:val="28"/>
          <w:szCs w:val="28"/>
          <w:lang w:eastAsia="ru-RU"/>
        </w:rPr>
        <w:t>Экотоксичные</w:t>
      </w:r>
      <w:proofErr w:type="spellEnd"/>
      <w:r w:rsidRPr="00AC2478">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нарушения межвидовых взаимоотношений</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нарушения биогеохимических циклов биогенных веществ</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биоаккумулирования</w:t>
      </w:r>
      <w:proofErr w:type="spellEnd"/>
      <w:r w:rsidRPr="00AC2478">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A57692" w:rsidRPr="00AC2478" w:rsidRDefault="00A57692" w:rsidP="00C44030">
      <w:pPr>
        <w:tabs>
          <w:tab w:val="left" w:pos="40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6.68 </w:t>
      </w:r>
      <w:r w:rsidRPr="00AC2478">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A57692" w:rsidRPr="00AC2478" w:rsidRDefault="00A57692" w:rsidP="00C44030">
      <w:pPr>
        <w:tabs>
          <w:tab w:val="left" w:pos="98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физические</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химические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биоиндикации</w:t>
      </w:r>
      <w:proofErr w:type="spellEnd"/>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радиологические</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6.69 </w:t>
      </w:r>
      <w:r w:rsidRPr="00AC2478">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человеческой исключительности</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солидарности человека и природы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коэволюции</w:t>
      </w:r>
      <w:proofErr w:type="spellEnd"/>
      <w:r w:rsidRPr="00AC2478">
        <w:rPr>
          <w:rFonts w:ascii="Times New Roman" w:eastAsia="Times New Roman" w:hAnsi="Times New Roman" w:cs="Times New Roman"/>
          <w:sz w:val="28"/>
          <w:szCs w:val="28"/>
          <w:lang w:eastAsia="ru-RU"/>
        </w:rPr>
        <w:t xml:space="preserve"> человека и биосферы</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гармонии человека и природы</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6.70</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К</w:t>
      </w:r>
      <w:proofErr w:type="gramEnd"/>
      <w:r w:rsidRPr="00AC2478">
        <w:rPr>
          <w:rFonts w:ascii="Times New Roman" w:eastAsia="Times New Roman" w:hAnsi="Times New Roman" w:cs="Times New Roman"/>
          <w:sz w:val="28"/>
          <w:szCs w:val="28"/>
          <w:lang w:eastAsia="ru-RU"/>
        </w:rPr>
        <w:t xml:space="preserve"> неисчерпаемым относят ресурсы:</w:t>
      </w:r>
    </w:p>
    <w:p w:rsidR="00A57692" w:rsidRPr="00AC2478" w:rsidRDefault="00A57692" w:rsidP="00C44030">
      <w:pPr>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нефть, каменный уголь, различные руды;</w:t>
      </w:r>
    </w:p>
    <w:p w:rsidR="00A57692" w:rsidRPr="00AC2478" w:rsidRDefault="00A57692" w:rsidP="00C44030">
      <w:pPr>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почву, растительность, минеральные соли;</w:t>
      </w:r>
    </w:p>
    <w:p w:rsidR="00A57692" w:rsidRPr="00AC2478" w:rsidRDefault="00A57692" w:rsidP="00C44030">
      <w:pPr>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водные</w:t>
      </w:r>
      <w:r w:rsidRPr="00AC2478">
        <w:rPr>
          <w:rFonts w:ascii="Times New Roman" w:eastAsia="Times New Roman" w:hAnsi="Times New Roman" w:cs="Times New Roman"/>
          <w:sz w:val="28"/>
          <w:szCs w:val="28"/>
          <w:lang w:eastAsia="ru-RU"/>
        </w:rPr>
        <w:tab/>
        <w:t>и климатические;</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животный и растительный мир.</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6.71</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A57692" w:rsidRPr="00AC2478" w:rsidRDefault="00A57692" w:rsidP="00C44030">
      <w:pPr>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- 10 кг на 1 км</w:t>
      </w:r>
      <w:proofErr w:type="gramStart"/>
      <w:r w:rsidRPr="00AC2478">
        <w:rPr>
          <w:rFonts w:ascii="Times New Roman" w:eastAsia="Times New Roman" w:hAnsi="Times New Roman" w:cs="Times New Roman"/>
          <w:sz w:val="28"/>
          <w:szCs w:val="28"/>
          <w:lang w:eastAsia="ru-RU"/>
        </w:rPr>
        <w:t xml:space="preserve"> ;</w:t>
      </w:r>
      <w:proofErr w:type="gramEnd"/>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- 100 кг на I км</w:t>
      </w:r>
      <w:proofErr w:type="gramStart"/>
      <w:r w:rsidRPr="00AC2478">
        <w:rPr>
          <w:rFonts w:ascii="Times New Roman" w:eastAsia="Times New Roman" w:hAnsi="Times New Roman" w:cs="Times New Roman"/>
          <w:sz w:val="28"/>
          <w:szCs w:val="28"/>
          <w:lang w:eastAsia="ru-RU"/>
        </w:rPr>
        <w:t xml:space="preserve"> ;</w:t>
      </w:r>
      <w:proofErr w:type="gramEnd"/>
    </w:p>
    <w:p w:rsidR="00A57692" w:rsidRPr="00AC2478" w:rsidRDefault="00A57692" w:rsidP="00C44030">
      <w:pPr>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- 1000 кг на 1 км</w:t>
      </w:r>
      <w:proofErr w:type="gramStart"/>
      <w:r w:rsidRPr="00AC2478">
        <w:rPr>
          <w:rFonts w:ascii="Times New Roman" w:eastAsia="Times New Roman" w:hAnsi="Times New Roman" w:cs="Times New Roman"/>
          <w:sz w:val="28"/>
          <w:szCs w:val="28"/>
          <w:lang w:eastAsia="ru-RU"/>
        </w:rPr>
        <w:t xml:space="preserve"> ;</w:t>
      </w:r>
      <w:proofErr w:type="gramEnd"/>
    </w:p>
    <w:p w:rsidR="00A57692" w:rsidRPr="00AC2478" w:rsidRDefault="00A57692" w:rsidP="00C44030">
      <w:pPr>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- 10 000 кг на I км</w:t>
      </w:r>
      <w:proofErr w:type="gramStart"/>
      <w:r w:rsidRPr="00AC2478">
        <w:rPr>
          <w:rFonts w:ascii="Times New Roman" w:eastAsia="Times New Roman" w:hAnsi="Times New Roman" w:cs="Times New Roman"/>
          <w:sz w:val="28"/>
          <w:szCs w:val="28"/>
          <w:lang w:eastAsia="ru-RU"/>
        </w:rPr>
        <w:t>2</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6.72 </w:t>
      </w:r>
      <w:r w:rsidRPr="00AC2478">
        <w:rPr>
          <w:rFonts w:ascii="Times New Roman" w:eastAsia="Times New Roman" w:hAnsi="Times New Roman" w:cs="Times New Roman"/>
          <w:sz w:val="28"/>
          <w:szCs w:val="28"/>
          <w:lang w:eastAsia="ru-RU"/>
        </w:rPr>
        <w:t>Главным химическим загрязнителем атмосферы является:</w:t>
      </w:r>
    </w:p>
    <w:p w:rsidR="00A57692" w:rsidRPr="00AC2478" w:rsidRDefault="00A57692" w:rsidP="00C44030">
      <w:pPr>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цементная</w:t>
      </w:r>
      <w:r w:rsidRPr="00AC2478">
        <w:rPr>
          <w:rFonts w:ascii="Times New Roman" w:eastAsia="Times New Roman" w:hAnsi="Times New Roman" w:cs="Times New Roman"/>
          <w:sz w:val="28"/>
          <w:szCs w:val="28"/>
          <w:lang w:eastAsia="ru-RU"/>
        </w:rPr>
        <w:tab/>
        <w:t xml:space="preserve"> пыль:</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сернистый газ;</w:t>
      </w:r>
    </w:p>
    <w:p w:rsidR="00A57692" w:rsidRPr="00AC2478" w:rsidRDefault="00A57692" w:rsidP="00C44030">
      <w:pPr>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углекислый газ:</w:t>
      </w:r>
    </w:p>
    <w:p w:rsidR="00A57692" w:rsidRPr="00AC2478" w:rsidRDefault="00A57692" w:rsidP="00C44030">
      <w:pPr>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угарный газ.</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6.73 </w:t>
      </w:r>
      <w:r w:rsidRPr="00AC2478">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морской котик;</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тюлень-монах:</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нерпа;</w:t>
      </w:r>
    </w:p>
    <w:p w:rsidR="00A57692" w:rsidRPr="00AC2478" w:rsidRDefault="00A57692" w:rsidP="00C44030">
      <w:pPr>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стеллерова корона.</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6.74 </w:t>
      </w:r>
      <w:r w:rsidRPr="00AC2478">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искусственного распыления химически активных веществ;</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антибиотической деятельности грибов;</w:t>
      </w:r>
    </w:p>
    <w:p w:rsidR="00A57692" w:rsidRPr="00AC2478" w:rsidRDefault="00A57692" w:rsidP="00C44030">
      <w:pPr>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физиологических процессов растений;</w:t>
      </w:r>
    </w:p>
    <w:p w:rsidR="00A57692" w:rsidRPr="00AC2478" w:rsidRDefault="00A57692" w:rsidP="00C44030">
      <w:pPr>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физиологии ряда животных.</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6.75</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С</w:t>
      </w:r>
      <w:proofErr w:type="gramEnd"/>
      <w:r w:rsidRPr="00AC24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России;</w:t>
      </w:r>
    </w:p>
    <w:p w:rsidR="00A57692" w:rsidRPr="00AC2478" w:rsidRDefault="00A57692" w:rsidP="00C44030">
      <w:pPr>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стран СНГ:</w:t>
      </w:r>
    </w:p>
    <w:p w:rsidR="00A57692" w:rsidRPr="00AC2478" w:rsidRDefault="00A57692" w:rsidP="00C44030">
      <w:pPr>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Западной</w:t>
      </w:r>
      <w:r w:rsidRPr="00AC2478">
        <w:rPr>
          <w:rFonts w:ascii="Times New Roman" w:eastAsia="Times New Roman" w:hAnsi="Times New Roman" w:cs="Times New Roman"/>
          <w:sz w:val="28"/>
          <w:szCs w:val="28"/>
          <w:lang w:eastAsia="ru-RU"/>
        </w:rPr>
        <w:tab/>
        <w:t>и Юго-Западной Азии:</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Японии.</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6.76 </w:t>
      </w:r>
      <w:r w:rsidRPr="00AC2478">
        <w:rPr>
          <w:rFonts w:ascii="Times New Roman" w:eastAsia="Times New Roman" w:hAnsi="Times New Roman" w:cs="Times New Roman"/>
          <w:sz w:val="28"/>
          <w:szCs w:val="28"/>
          <w:lang w:eastAsia="ru-RU"/>
        </w:rPr>
        <w:t xml:space="preserve">Система экологической безопасности, кроме технических и медицинских мер, также включает образование, воспитание и экономические </w:t>
      </w:r>
      <w:r w:rsidRPr="00AC2478">
        <w:rPr>
          <w:rFonts w:ascii="Times New Roman" w:eastAsia="Times New Roman" w:hAnsi="Times New Roman" w:cs="Times New Roman"/>
          <w:sz w:val="28"/>
          <w:szCs w:val="28"/>
          <w:lang w:eastAsia="ru-RU"/>
        </w:rPr>
        <w:lastRenderedPageBreak/>
        <w:t>мероприятия, но это не полный перечень компонентов — еще необходимо назвать:</w:t>
      </w:r>
    </w:p>
    <w:p w:rsidR="00A57692" w:rsidRPr="00AC2478" w:rsidRDefault="00A57692" w:rsidP="00C44030">
      <w:pPr>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меры по технике личной и общественной безопасности;</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законодательные меры;</w:t>
      </w:r>
    </w:p>
    <w:p w:rsidR="00A57692" w:rsidRPr="00AC2478" w:rsidRDefault="00A57692" w:rsidP="00C44030">
      <w:pPr>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организационные</w:t>
      </w:r>
      <w:r w:rsidRPr="00AC2478">
        <w:rPr>
          <w:rFonts w:ascii="Times New Roman" w:eastAsia="Times New Roman" w:hAnsi="Times New Roman" w:cs="Times New Roman"/>
          <w:sz w:val="28"/>
          <w:szCs w:val="28"/>
          <w:lang w:eastAsia="ru-RU"/>
        </w:rPr>
        <w:tab/>
        <w:t>меры;</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производственные меры.</w:t>
      </w:r>
    </w:p>
    <w:p w:rsidR="00A57692" w:rsidRPr="00AC2478" w:rsidRDefault="00A57692" w:rsidP="00C44030">
      <w:pPr>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6.77 </w:t>
      </w:r>
      <w:r w:rsidRPr="00AC2478">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A57692" w:rsidRPr="00AC2478" w:rsidRDefault="00A57692" w:rsidP="00C44030">
      <w:pPr>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механическими методами;</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химическими методами;</w:t>
      </w:r>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биологическими методами;</w:t>
      </w:r>
    </w:p>
    <w:p w:rsidR="00A57692" w:rsidRPr="00AC2478" w:rsidRDefault="00A57692" w:rsidP="00C44030">
      <w:pPr>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физико-химическими</w:t>
      </w:r>
      <w:r w:rsidRPr="00AC2478">
        <w:rPr>
          <w:rFonts w:ascii="Times New Roman" w:eastAsia="Times New Roman" w:hAnsi="Times New Roman" w:cs="Times New Roman"/>
          <w:sz w:val="28"/>
          <w:szCs w:val="28"/>
          <w:lang w:eastAsia="ru-RU"/>
        </w:rPr>
        <w:tab/>
        <w:t>методами.</w:t>
      </w:r>
    </w:p>
    <w:p w:rsidR="00A57692" w:rsidRPr="00AC2478" w:rsidRDefault="00A57692" w:rsidP="00C44030">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6.78 </w:t>
      </w:r>
      <w:r w:rsidRPr="00AC2478">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A57692" w:rsidRPr="00AC2478" w:rsidRDefault="00A57692" w:rsidP="00C44030">
      <w:pPr>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полей</w:t>
      </w:r>
      <w:r w:rsidRPr="00AC2478">
        <w:rPr>
          <w:rFonts w:ascii="Times New Roman" w:eastAsia="Times New Roman" w:hAnsi="Times New Roman" w:cs="Times New Roman"/>
          <w:sz w:val="28"/>
          <w:szCs w:val="28"/>
          <w:lang w:eastAsia="ru-RU"/>
        </w:rPr>
        <w:tab/>
        <w:t>орошения;</w:t>
      </w:r>
    </w:p>
    <w:p w:rsidR="00A57692" w:rsidRPr="00AC2478" w:rsidRDefault="00A57692" w:rsidP="00C44030">
      <w:pPr>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полей фильтрации;</w:t>
      </w:r>
    </w:p>
    <w:p w:rsidR="00A57692" w:rsidRPr="00AC2478" w:rsidRDefault="00A57692" w:rsidP="00C44030">
      <w:pPr>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отстойников, сит, решеток и других фильтров;</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аэротенков</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6.79 </w:t>
      </w:r>
      <w:r w:rsidRPr="00AC2478">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A57692" w:rsidRPr="00AC2478" w:rsidRDefault="00A57692" w:rsidP="00C44030">
      <w:pPr>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ПДП, ПРК, ППП;</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ПДК, ПДС, ПДВ;</w:t>
      </w:r>
    </w:p>
    <w:p w:rsidR="00A57692" w:rsidRPr="00AC2478" w:rsidRDefault="00A57692" w:rsidP="00C44030">
      <w:pPr>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ПРП,</w:t>
      </w:r>
      <w:r w:rsidRPr="00AC2478">
        <w:rPr>
          <w:rFonts w:ascii="Times New Roman" w:eastAsia="Times New Roman" w:hAnsi="Times New Roman" w:cs="Times New Roman"/>
          <w:sz w:val="28"/>
          <w:szCs w:val="28"/>
          <w:lang w:eastAsia="ru-RU"/>
        </w:rPr>
        <w:tab/>
        <w:t>ПКС, ПКК:</w:t>
      </w:r>
    </w:p>
    <w:p w:rsidR="00A57692" w:rsidRPr="00AC2478" w:rsidRDefault="00A57692" w:rsidP="00C44030">
      <w:pPr>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 ПДУ, ПДО.</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6.80 </w:t>
      </w:r>
      <w:r w:rsidRPr="00AC2478">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оксиды металлов и серы;</w:t>
      </w:r>
    </w:p>
    <w:p w:rsidR="00A57692" w:rsidRPr="00AC2478" w:rsidRDefault="00A57692" w:rsidP="00C44030">
      <w:pPr>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диоксид</w:t>
      </w:r>
      <w:r w:rsidRPr="00AC2478">
        <w:rPr>
          <w:rFonts w:ascii="Times New Roman" w:eastAsia="Times New Roman" w:hAnsi="Times New Roman" w:cs="Times New Roman"/>
          <w:sz w:val="28"/>
          <w:szCs w:val="28"/>
          <w:lang w:eastAsia="ru-RU"/>
        </w:rPr>
        <w:tab/>
        <w:t>серы и оксиды азота;</w:t>
      </w:r>
    </w:p>
    <w:p w:rsidR="00A57692" w:rsidRPr="00AC2478" w:rsidRDefault="00A57692" w:rsidP="00C44030">
      <w:pPr>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угольная и фосфорная кислоты;</w:t>
      </w:r>
    </w:p>
    <w:p w:rsidR="00A57692" w:rsidRPr="00AC2478" w:rsidRDefault="00A57692" w:rsidP="00C44030">
      <w:pPr>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углеводороды</w:t>
      </w:r>
      <w:r w:rsidRPr="00AC2478">
        <w:rPr>
          <w:rFonts w:ascii="Times New Roman" w:eastAsia="Times New Roman" w:hAnsi="Times New Roman" w:cs="Times New Roman"/>
          <w:sz w:val="28"/>
          <w:szCs w:val="28"/>
          <w:lang w:eastAsia="ru-RU"/>
        </w:rPr>
        <w:tab/>
        <w:t>и фреоны.</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6.81 </w:t>
      </w:r>
      <w:r w:rsidRPr="00AC2478">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нивального;</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аридного;</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гумидного</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континентального.</w:t>
      </w:r>
    </w:p>
    <w:p w:rsidR="00A57692" w:rsidRPr="00AC2478" w:rsidRDefault="00A57692" w:rsidP="00C44030">
      <w:pPr>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6.82</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С</w:t>
      </w:r>
      <w:proofErr w:type="gramEnd"/>
      <w:r w:rsidRPr="00AC24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леса;</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пустыни;</w:t>
      </w:r>
    </w:p>
    <w:p w:rsidR="00A57692" w:rsidRPr="00AC2478" w:rsidRDefault="00A57692" w:rsidP="00C44030">
      <w:pPr>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степи и лесостепи;</w:t>
      </w:r>
    </w:p>
    <w:p w:rsidR="00A57692" w:rsidRPr="00AC2478" w:rsidRDefault="00A57692" w:rsidP="00C44030">
      <w:pPr>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тундры, лесотундры.</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w:t>
      </w:r>
      <w:r w:rsidRPr="00AC2478">
        <w:rPr>
          <w:rFonts w:ascii="Times New Roman" w:eastAsia="Times New Roman" w:hAnsi="Times New Roman" w:cs="Times New Roman"/>
          <w:sz w:val="28"/>
          <w:szCs w:val="28"/>
          <w:lang w:eastAsia="ru-RU"/>
        </w:rPr>
        <w:t>.83 Мониторинг среды означает в первую очередь:</w:t>
      </w:r>
    </w:p>
    <w:p w:rsidR="00A57692" w:rsidRPr="00AC2478" w:rsidRDefault="00A57692" w:rsidP="00C44030">
      <w:pPr>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защиты среды обитания;</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6.84</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A57692" w:rsidRPr="00AC2478" w:rsidRDefault="00A57692" w:rsidP="00C44030">
      <w:pPr>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диагностического;</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фонового;</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глобального;</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прогнозного.</w:t>
      </w:r>
    </w:p>
    <w:p w:rsidR="00A57692" w:rsidRPr="00AC2478" w:rsidRDefault="00A57692" w:rsidP="00C44030">
      <w:pPr>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6.85 </w:t>
      </w:r>
      <w:r w:rsidRPr="00AC2478">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A57692" w:rsidRPr="00AC2478" w:rsidRDefault="00A57692" w:rsidP="00C44030">
      <w:pPr>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мел,</w:t>
      </w:r>
      <w:r w:rsidRPr="00AC2478">
        <w:rPr>
          <w:rFonts w:ascii="Times New Roman" w:eastAsia="Times New Roman" w:hAnsi="Times New Roman" w:cs="Times New Roman"/>
          <w:sz w:val="28"/>
          <w:szCs w:val="28"/>
          <w:lang w:eastAsia="ru-RU"/>
        </w:rPr>
        <w:tab/>
        <w:t xml:space="preserve"> торф;</w:t>
      </w:r>
    </w:p>
    <w:p w:rsidR="00A57692" w:rsidRPr="00AC2478" w:rsidRDefault="00A57692" w:rsidP="00C44030">
      <w:pPr>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кварцевый песок;</w:t>
      </w:r>
    </w:p>
    <w:p w:rsidR="00A57692" w:rsidRPr="00AC2478" w:rsidRDefault="00A57692" w:rsidP="00C44030">
      <w:pPr>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мрамор, гранит;</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сланец.</w:t>
      </w:r>
    </w:p>
    <w:p w:rsidR="00A57692" w:rsidRPr="00AC2478" w:rsidRDefault="00A57692" w:rsidP="00C44030">
      <w:pPr>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6.86 </w:t>
      </w:r>
      <w:r w:rsidRPr="00AC2478">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демутацией</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антроп</w:t>
      </w:r>
      <w:proofErr w:type="gramStart"/>
      <w:r w:rsidRPr="00AC2478">
        <w:rPr>
          <w:rFonts w:ascii="Times New Roman" w:eastAsia="Times New Roman" w:hAnsi="Times New Roman" w:cs="Times New Roman"/>
          <w:sz w:val="28"/>
          <w:szCs w:val="28"/>
          <w:lang w:eastAsia="ru-RU"/>
        </w:rPr>
        <w:t>о</w:t>
      </w:r>
      <w:proofErr w:type="spellEnd"/>
      <w:r w:rsidRPr="00AC2478">
        <w:rPr>
          <w:rFonts w:ascii="Times New Roman" w:eastAsia="Times New Roman" w:hAnsi="Times New Roman" w:cs="Times New Roman"/>
          <w:sz w:val="28"/>
          <w:szCs w:val="28"/>
          <w:lang w:eastAsia="ru-RU"/>
        </w:rPr>
        <w:t>-</w:t>
      </w:r>
      <w:proofErr w:type="gramEnd"/>
      <w:r w:rsidRPr="00AC2478">
        <w:rPr>
          <w:rFonts w:ascii="Times New Roman" w:eastAsia="Times New Roman" w:hAnsi="Times New Roman" w:cs="Times New Roman"/>
          <w:sz w:val="28"/>
          <w:szCs w:val="28"/>
          <w:lang w:eastAsia="ru-RU"/>
        </w:rPr>
        <w:tab/>
        <w:t xml:space="preserve">или </w:t>
      </w:r>
      <w:proofErr w:type="spellStart"/>
      <w:r w:rsidRPr="00AC2478">
        <w:rPr>
          <w:rFonts w:ascii="Times New Roman" w:eastAsia="Times New Roman" w:hAnsi="Times New Roman" w:cs="Times New Roman"/>
          <w:sz w:val="28"/>
          <w:szCs w:val="28"/>
          <w:lang w:eastAsia="ru-RU"/>
        </w:rPr>
        <w:t>биолизингом</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депопуляцией;</w:t>
      </w:r>
    </w:p>
    <w:p w:rsidR="00A57692" w:rsidRPr="00AC2478" w:rsidRDefault="00A57692" w:rsidP="00C44030">
      <w:pPr>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биорегрессией</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6.87 </w:t>
      </w:r>
      <w:r w:rsidRPr="00AC2478">
        <w:rPr>
          <w:rFonts w:ascii="Times New Roman" w:eastAsia="Times New Roman" w:hAnsi="Times New Roman" w:cs="Times New Roman"/>
          <w:sz w:val="28"/>
          <w:szCs w:val="28"/>
          <w:lang w:eastAsia="ru-RU"/>
        </w:rPr>
        <w:t>Дампингом называют:</w:t>
      </w:r>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сброс, захоронение отходов в океане или море;</w:t>
      </w:r>
    </w:p>
    <w:p w:rsidR="00A57692" w:rsidRPr="00AC2478" w:rsidRDefault="00A57692" w:rsidP="00C44030">
      <w:pPr>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запечатление (синоним термина «</w:t>
      </w:r>
      <w:proofErr w:type="spellStart"/>
      <w:r w:rsidRPr="00AC2478">
        <w:rPr>
          <w:rFonts w:ascii="Times New Roman" w:eastAsia="Times New Roman" w:hAnsi="Times New Roman" w:cs="Times New Roman"/>
          <w:sz w:val="28"/>
          <w:szCs w:val="28"/>
          <w:lang w:eastAsia="ru-RU"/>
        </w:rPr>
        <w:t>импритинг</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восстановление нарушенных земель.</w:t>
      </w:r>
    </w:p>
    <w:p w:rsidR="00A57692" w:rsidRDefault="00A57692" w:rsidP="00D21EEE">
      <w:pPr>
        <w:spacing w:after="0" w:line="360" w:lineRule="auto"/>
        <w:ind w:firstLine="709"/>
        <w:jc w:val="both"/>
        <w:rPr>
          <w:rFonts w:ascii="Times New Roman" w:hAnsi="Times New Roman" w:cs="Times New Roman"/>
          <w:b/>
          <w:sz w:val="24"/>
          <w:szCs w:val="24"/>
        </w:rPr>
      </w:pPr>
    </w:p>
    <w:p w:rsidR="00A57692" w:rsidRDefault="00A57692" w:rsidP="00D21EEE">
      <w:pPr>
        <w:spacing w:after="0" w:line="360" w:lineRule="auto"/>
        <w:ind w:firstLine="709"/>
        <w:jc w:val="both"/>
        <w:rPr>
          <w:rFonts w:ascii="Times New Roman" w:hAnsi="Times New Roman" w:cs="Times New Roman"/>
          <w:b/>
          <w:sz w:val="28"/>
          <w:szCs w:val="28"/>
        </w:rPr>
      </w:pPr>
      <w:r w:rsidRPr="00C44030">
        <w:rPr>
          <w:rFonts w:ascii="Times New Roman" w:hAnsi="Times New Roman" w:cs="Times New Roman"/>
          <w:b/>
          <w:sz w:val="28"/>
          <w:szCs w:val="28"/>
        </w:rPr>
        <w:t>Раз</w:t>
      </w:r>
      <w:r w:rsidR="00C44030">
        <w:rPr>
          <w:rFonts w:ascii="Times New Roman" w:hAnsi="Times New Roman" w:cs="Times New Roman"/>
          <w:b/>
          <w:sz w:val="28"/>
          <w:szCs w:val="28"/>
        </w:rPr>
        <w:t>дел №7 Демографическая проблема</w:t>
      </w:r>
    </w:p>
    <w:p w:rsidR="00C44030" w:rsidRPr="00C44030" w:rsidRDefault="00C44030"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 Стратегия выживания человечества зависит от:</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демографической политики</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роста экономики</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роста темпов потребления</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роста валового национального продукта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7.2 Современные концепции взаимоотношения природы, общества и человека взаимоотношения:</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концепция технократического оптимизма</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концепция убывающего плодородия почв</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концепция неограниченности природных богатств</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концепция экологического </w:t>
      </w:r>
      <w:proofErr w:type="spellStart"/>
      <w:r w:rsidRPr="00C44030">
        <w:rPr>
          <w:rFonts w:ascii="Times New Roman" w:hAnsi="Times New Roman" w:cs="Times New Roman"/>
          <w:sz w:val="28"/>
          <w:szCs w:val="28"/>
        </w:rPr>
        <w:t>алармизма</w:t>
      </w:r>
      <w:proofErr w:type="spellEnd"/>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7.3 Наибольшее количество загрязнителей выбрасывается в воздух при сжигании:</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угля</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природного газа</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нефти</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древесины</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7.4 Кислотные дожди возникают из-за растворения в атмосферной влаге промышленных выбросов:</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lastRenderedPageBreak/>
        <w:t>оксида серы</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оксида фосфора</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оксида азота</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оксида углерода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7.5 Парниковыми газами являются:</w:t>
      </w:r>
    </w:p>
    <w:p w:rsidR="00A57692" w:rsidRPr="00C44030" w:rsidRDefault="00A57692" w:rsidP="00023C6C">
      <w:pPr>
        <w:numPr>
          <w:ilvl w:val="0"/>
          <w:numId w:val="31"/>
        </w:numPr>
        <w:spacing w:after="0"/>
        <w:jc w:val="both"/>
        <w:rPr>
          <w:rFonts w:ascii="Times New Roman" w:hAnsi="Times New Roman" w:cs="Times New Roman"/>
          <w:sz w:val="28"/>
          <w:szCs w:val="28"/>
        </w:rPr>
      </w:pPr>
      <w:r w:rsidRPr="00C44030">
        <w:rPr>
          <w:rFonts w:ascii="Times New Roman" w:hAnsi="Times New Roman" w:cs="Times New Roman"/>
          <w:sz w:val="28"/>
          <w:szCs w:val="28"/>
        </w:rPr>
        <w:t>углекислый газ</w:t>
      </w:r>
    </w:p>
    <w:p w:rsidR="00A57692" w:rsidRPr="00C44030" w:rsidRDefault="00A57692" w:rsidP="00023C6C">
      <w:pPr>
        <w:numPr>
          <w:ilvl w:val="0"/>
          <w:numId w:val="31"/>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 фосфора</w:t>
      </w:r>
    </w:p>
    <w:p w:rsidR="00A57692" w:rsidRPr="00C44030" w:rsidRDefault="00A57692" w:rsidP="00023C6C">
      <w:pPr>
        <w:numPr>
          <w:ilvl w:val="0"/>
          <w:numId w:val="31"/>
        </w:numPr>
        <w:spacing w:after="0"/>
        <w:jc w:val="both"/>
        <w:rPr>
          <w:rFonts w:ascii="Times New Roman" w:hAnsi="Times New Roman" w:cs="Times New Roman"/>
          <w:sz w:val="28"/>
          <w:szCs w:val="28"/>
        </w:rPr>
      </w:pPr>
      <w:r w:rsidRPr="00C44030">
        <w:rPr>
          <w:rFonts w:ascii="Times New Roman" w:hAnsi="Times New Roman" w:cs="Times New Roman"/>
          <w:sz w:val="28"/>
          <w:szCs w:val="28"/>
        </w:rPr>
        <w:t>хлор</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7.6 Наибольшее негативное воздействие с катастрофическим последствиями оказывают:</w:t>
      </w:r>
    </w:p>
    <w:p w:rsidR="00A57692" w:rsidRPr="00C44030" w:rsidRDefault="00A57692" w:rsidP="00023C6C">
      <w:pPr>
        <w:numPr>
          <w:ilvl w:val="0"/>
          <w:numId w:val="32"/>
        </w:numPr>
        <w:spacing w:after="0"/>
        <w:jc w:val="both"/>
        <w:rPr>
          <w:rFonts w:ascii="Times New Roman" w:hAnsi="Times New Roman" w:cs="Times New Roman"/>
          <w:sz w:val="28"/>
          <w:szCs w:val="28"/>
        </w:rPr>
      </w:pPr>
      <w:r w:rsidRPr="00C44030">
        <w:rPr>
          <w:rFonts w:ascii="Times New Roman" w:hAnsi="Times New Roman" w:cs="Times New Roman"/>
          <w:sz w:val="28"/>
          <w:szCs w:val="28"/>
        </w:rPr>
        <w:t>бриз</w:t>
      </w:r>
    </w:p>
    <w:p w:rsidR="00A57692" w:rsidRPr="00C44030" w:rsidRDefault="00A57692" w:rsidP="00023C6C">
      <w:pPr>
        <w:numPr>
          <w:ilvl w:val="0"/>
          <w:numId w:val="32"/>
        </w:numPr>
        <w:spacing w:after="0"/>
        <w:jc w:val="both"/>
        <w:rPr>
          <w:rFonts w:ascii="Times New Roman" w:hAnsi="Times New Roman" w:cs="Times New Roman"/>
          <w:sz w:val="28"/>
          <w:szCs w:val="28"/>
        </w:rPr>
      </w:pPr>
      <w:r w:rsidRPr="00C44030">
        <w:rPr>
          <w:rFonts w:ascii="Times New Roman" w:hAnsi="Times New Roman" w:cs="Times New Roman"/>
          <w:sz w:val="28"/>
          <w:szCs w:val="28"/>
        </w:rPr>
        <w:t>шквал</w:t>
      </w:r>
    </w:p>
    <w:p w:rsidR="00A57692" w:rsidRPr="00C44030" w:rsidRDefault="00A57692" w:rsidP="00023C6C">
      <w:pPr>
        <w:numPr>
          <w:ilvl w:val="0"/>
          <w:numId w:val="32"/>
        </w:numPr>
        <w:spacing w:after="0"/>
        <w:jc w:val="both"/>
        <w:rPr>
          <w:rFonts w:ascii="Times New Roman" w:hAnsi="Times New Roman" w:cs="Times New Roman"/>
          <w:sz w:val="28"/>
          <w:szCs w:val="28"/>
        </w:rPr>
      </w:pPr>
      <w:r w:rsidRPr="00C44030">
        <w:rPr>
          <w:rFonts w:ascii="Times New Roman" w:hAnsi="Times New Roman" w:cs="Times New Roman"/>
          <w:sz w:val="28"/>
          <w:szCs w:val="28"/>
        </w:rPr>
        <w:t>торнадо</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7.7 Причиной опустынивания могут быть:</w:t>
      </w:r>
    </w:p>
    <w:p w:rsidR="00A57692" w:rsidRPr="00C44030" w:rsidRDefault="00A57692" w:rsidP="00023C6C">
      <w:pPr>
        <w:numPr>
          <w:ilvl w:val="0"/>
          <w:numId w:val="33"/>
        </w:numPr>
        <w:spacing w:after="0"/>
        <w:jc w:val="both"/>
        <w:rPr>
          <w:rFonts w:ascii="Times New Roman" w:hAnsi="Times New Roman" w:cs="Times New Roman"/>
          <w:sz w:val="28"/>
          <w:szCs w:val="28"/>
        </w:rPr>
      </w:pPr>
      <w:r w:rsidRPr="00C44030">
        <w:rPr>
          <w:rFonts w:ascii="Times New Roman" w:hAnsi="Times New Roman" w:cs="Times New Roman"/>
          <w:sz w:val="28"/>
          <w:szCs w:val="28"/>
        </w:rPr>
        <w:t>уничтожение растительности</w:t>
      </w:r>
    </w:p>
    <w:p w:rsidR="00A57692" w:rsidRPr="00C44030" w:rsidRDefault="00A57692" w:rsidP="00023C6C">
      <w:pPr>
        <w:numPr>
          <w:ilvl w:val="0"/>
          <w:numId w:val="33"/>
        </w:numPr>
        <w:spacing w:after="0"/>
        <w:jc w:val="both"/>
        <w:rPr>
          <w:rFonts w:ascii="Times New Roman" w:hAnsi="Times New Roman" w:cs="Times New Roman"/>
          <w:sz w:val="28"/>
          <w:szCs w:val="28"/>
        </w:rPr>
      </w:pPr>
      <w:r w:rsidRPr="00C44030">
        <w:rPr>
          <w:rFonts w:ascii="Times New Roman" w:hAnsi="Times New Roman" w:cs="Times New Roman"/>
          <w:sz w:val="28"/>
          <w:szCs w:val="28"/>
        </w:rPr>
        <w:t>выпас скота</w:t>
      </w:r>
    </w:p>
    <w:p w:rsidR="00A57692" w:rsidRPr="00C44030" w:rsidRDefault="00A57692" w:rsidP="00023C6C">
      <w:pPr>
        <w:numPr>
          <w:ilvl w:val="0"/>
          <w:numId w:val="33"/>
        </w:numPr>
        <w:spacing w:after="0"/>
        <w:jc w:val="both"/>
        <w:rPr>
          <w:rFonts w:ascii="Times New Roman" w:hAnsi="Times New Roman" w:cs="Times New Roman"/>
          <w:sz w:val="28"/>
          <w:szCs w:val="28"/>
        </w:rPr>
      </w:pPr>
      <w:r w:rsidRPr="00C44030">
        <w:rPr>
          <w:rFonts w:ascii="Times New Roman" w:hAnsi="Times New Roman" w:cs="Times New Roman"/>
          <w:sz w:val="28"/>
          <w:szCs w:val="28"/>
        </w:rPr>
        <w:t>дефляция</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7.8 Загрязняющими веществами гидросферы являются:</w:t>
      </w:r>
    </w:p>
    <w:p w:rsidR="00A57692" w:rsidRPr="00C44030" w:rsidRDefault="00A57692" w:rsidP="00023C6C">
      <w:pPr>
        <w:numPr>
          <w:ilvl w:val="0"/>
          <w:numId w:val="34"/>
        </w:numPr>
        <w:spacing w:after="0"/>
        <w:jc w:val="both"/>
        <w:rPr>
          <w:rFonts w:ascii="Times New Roman" w:hAnsi="Times New Roman" w:cs="Times New Roman"/>
          <w:sz w:val="28"/>
          <w:szCs w:val="28"/>
        </w:rPr>
      </w:pPr>
      <w:r w:rsidRPr="00C44030">
        <w:rPr>
          <w:rFonts w:ascii="Times New Roman" w:hAnsi="Times New Roman" w:cs="Times New Roman"/>
          <w:sz w:val="28"/>
          <w:szCs w:val="28"/>
        </w:rPr>
        <w:t>патогены</w:t>
      </w:r>
    </w:p>
    <w:p w:rsidR="00A57692" w:rsidRPr="00C44030" w:rsidRDefault="00A57692" w:rsidP="00023C6C">
      <w:pPr>
        <w:numPr>
          <w:ilvl w:val="0"/>
          <w:numId w:val="34"/>
        </w:numPr>
        <w:spacing w:after="0"/>
        <w:jc w:val="both"/>
        <w:rPr>
          <w:rFonts w:ascii="Times New Roman" w:hAnsi="Times New Roman" w:cs="Times New Roman"/>
          <w:sz w:val="28"/>
          <w:szCs w:val="28"/>
        </w:rPr>
      </w:pPr>
      <w:r w:rsidRPr="00C44030">
        <w:rPr>
          <w:rFonts w:ascii="Times New Roman" w:hAnsi="Times New Roman" w:cs="Times New Roman"/>
          <w:sz w:val="28"/>
          <w:szCs w:val="28"/>
        </w:rPr>
        <w:t>глинистые частицы</w:t>
      </w:r>
    </w:p>
    <w:p w:rsidR="00A57692" w:rsidRPr="00C44030" w:rsidRDefault="00A57692" w:rsidP="00023C6C">
      <w:pPr>
        <w:numPr>
          <w:ilvl w:val="0"/>
          <w:numId w:val="34"/>
        </w:numPr>
        <w:spacing w:after="0"/>
        <w:jc w:val="both"/>
        <w:rPr>
          <w:rFonts w:ascii="Times New Roman" w:hAnsi="Times New Roman" w:cs="Times New Roman"/>
          <w:sz w:val="28"/>
          <w:szCs w:val="28"/>
        </w:rPr>
      </w:pPr>
      <w:r w:rsidRPr="00C44030">
        <w:rPr>
          <w:rFonts w:ascii="Times New Roman" w:hAnsi="Times New Roman" w:cs="Times New Roman"/>
          <w:sz w:val="28"/>
          <w:szCs w:val="28"/>
        </w:rPr>
        <w:t>гидрокарбонаты</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7.9 Уменьшение ресурсов вод связано с:</w:t>
      </w:r>
    </w:p>
    <w:p w:rsidR="00A57692" w:rsidRPr="00C44030" w:rsidRDefault="00A57692" w:rsidP="00023C6C">
      <w:pPr>
        <w:numPr>
          <w:ilvl w:val="0"/>
          <w:numId w:val="35"/>
        </w:numPr>
        <w:spacing w:after="0"/>
        <w:jc w:val="both"/>
        <w:rPr>
          <w:rFonts w:ascii="Times New Roman" w:hAnsi="Times New Roman" w:cs="Times New Roman"/>
          <w:sz w:val="28"/>
          <w:szCs w:val="28"/>
        </w:rPr>
      </w:pPr>
      <w:r w:rsidRPr="00C44030">
        <w:rPr>
          <w:rFonts w:ascii="Times New Roman" w:hAnsi="Times New Roman" w:cs="Times New Roman"/>
          <w:sz w:val="28"/>
          <w:szCs w:val="28"/>
        </w:rPr>
        <w:t>сведением лесов</w:t>
      </w:r>
    </w:p>
    <w:p w:rsidR="00A57692" w:rsidRPr="00C44030" w:rsidRDefault="00A57692" w:rsidP="00023C6C">
      <w:pPr>
        <w:numPr>
          <w:ilvl w:val="0"/>
          <w:numId w:val="35"/>
        </w:numPr>
        <w:spacing w:after="0"/>
        <w:jc w:val="both"/>
        <w:rPr>
          <w:rFonts w:ascii="Times New Roman" w:hAnsi="Times New Roman" w:cs="Times New Roman"/>
          <w:sz w:val="28"/>
          <w:szCs w:val="28"/>
        </w:rPr>
      </w:pPr>
      <w:r w:rsidRPr="00C44030">
        <w:rPr>
          <w:rFonts w:ascii="Times New Roman" w:hAnsi="Times New Roman" w:cs="Times New Roman"/>
          <w:sz w:val="28"/>
          <w:szCs w:val="28"/>
        </w:rPr>
        <w:t>созданием водохранилищ</w:t>
      </w:r>
    </w:p>
    <w:p w:rsidR="00A57692" w:rsidRPr="00C44030" w:rsidRDefault="00A57692" w:rsidP="00023C6C">
      <w:pPr>
        <w:numPr>
          <w:ilvl w:val="0"/>
          <w:numId w:val="35"/>
        </w:numPr>
        <w:spacing w:after="0"/>
        <w:jc w:val="both"/>
        <w:rPr>
          <w:rFonts w:ascii="Times New Roman" w:hAnsi="Times New Roman" w:cs="Times New Roman"/>
          <w:sz w:val="28"/>
          <w:szCs w:val="28"/>
        </w:rPr>
      </w:pPr>
      <w:r w:rsidRPr="00C44030">
        <w:rPr>
          <w:rFonts w:ascii="Times New Roman" w:hAnsi="Times New Roman" w:cs="Times New Roman"/>
          <w:sz w:val="28"/>
          <w:szCs w:val="28"/>
        </w:rPr>
        <w:t>сокращением протяженности мелкой речной сети</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7.10 Мерами по уменьшению дефицита воды являются:</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оборотное водоснабжение</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создание водохранилищ</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увеличение подачи воды</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использование </w:t>
      </w:r>
      <w:proofErr w:type="spellStart"/>
      <w:r w:rsidRPr="00C44030">
        <w:rPr>
          <w:rFonts w:ascii="Times New Roman" w:hAnsi="Times New Roman" w:cs="Times New Roman"/>
          <w:sz w:val="28"/>
          <w:szCs w:val="28"/>
        </w:rPr>
        <w:t>невозобновимых</w:t>
      </w:r>
      <w:proofErr w:type="spellEnd"/>
      <w:r w:rsidRPr="00C44030">
        <w:rPr>
          <w:rFonts w:ascii="Times New Roman" w:hAnsi="Times New Roman" w:cs="Times New Roman"/>
          <w:sz w:val="28"/>
          <w:szCs w:val="28"/>
        </w:rPr>
        <w:t xml:space="preserve"> ресурсов</w:t>
      </w:r>
    </w:p>
    <w:p w:rsidR="00A57692" w:rsidRPr="00C44030" w:rsidRDefault="00A57692" w:rsidP="00C44030">
      <w:pPr>
        <w:jc w:val="both"/>
        <w:rPr>
          <w:rFonts w:ascii="Times New Roman" w:hAnsi="Times New Roman" w:cs="Times New Roman"/>
          <w:sz w:val="28"/>
          <w:szCs w:val="28"/>
        </w:rPr>
      </w:pP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7.11 Деградации почв способствует:</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t>изменение водного режима территории</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t>загрязнение пестицидами</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lastRenderedPageBreak/>
        <w:t>уменьшение эрозии</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t>органическое земледелие</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7.12 Для борьбы с неблагоприятными </w:t>
      </w:r>
      <w:proofErr w:type="spellStart"/>
      <w:r w:rsidRPr="00C44030">
        <w:rPr>
          <w:rFonts w:ascii="Times New Roman" w:hAnsi="Times New Roman" w:cs="Times New Roman"/>
          <w:bCs/>
          <w:sz w:val="28"/>
          <w:szCs w:val="28"/>
        </w:rPr>
        <w:t>геоэкологическими</w:t>
      </w:r>
      <w:proofErr w:type="spellEnd"/>
      <w:r w:rsidRPr="00C44030">
        <w:rPr>
          <w:rFonts w:ascii="Times New Roman" w:hAnsi="Times New Roman" w:cs="Times New Roman"/>
          <w:bCs/>
          <w:sz w:val="28"/>
          <w:szCs w:val="28"/>
        </w:rPr>
        <w:t xml:space="preserve"> последствиями промышленного производства следует:</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снизить объем производства</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увеличить степень использования промышленного продукта</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увеличить добычу сырья</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Использовать промышленные отходы</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7.13 Загрязнители воздуха, продуцируемые автомобилями:</w:t>
      </w:r>
    </w:p>
    <w:p w:rsidR="00A57692" w:rsidRPr="00C44030" w:rsidRDefault="00A57692" w:rsidP="00023C6C">
      <w:pPr>
        <w:numPr>
          <w:ilvl w:val="0"/>
          <w:numId w:val="39"/>
        </w:numPr>
        <w:spacing w:after="0"/>
        <w:jc w:val="both"/>
        <w:rPr>
          <w:rFonts w:ascii="Times New Roman" w:hAnsi="Times New Roman" w:cs="Times New Roman"/>
          <w:sz w:val="28"/>
          <w:szCs w:val="28"/>
        </w:rPr>
      </w:pPr>
      <w:r w:rsidRPr="00C44030">
        <w:rPr>
          <w:rFonts w:ascii="Times New Roman" w:hAnsi="Times New Roman" w:cs="Times New Roman"/>
          <w:sz w:val="28"/>
          <w:szCs w:val="28"/>
        </w:rPr>
        <w:t>окись углерода</w:t>
      </w:r>
    </w:p>
    <w:p w:rsidR="00A57692" w:rsidRPr="00C44030" w:rsidRDefault="00A57692" w:rsidP="00023C6C">
      <w:pPr>
        <w:numPr>
          <w:ilvl w:val="0"/>
          <w:numId w:val="39"/>
        </w:numPr>
        <w:spacing w:after="0"/>
        <w:jc w:val="both"/>
        <w:rPr>
          <w:rFonts w:ascii="Times New Roman" w:hAnsi="Times New Roman" w:cs="Times New Roman"/>
          <w:sz w:val="28"/>
          <w:szCs w:val="28"/>
        </w:rPr>
      </w:pPr>
      <w:r w:rsidRPr="00C44030">
        <w:rPr>
          <w:rFonts w:ascii="Times New Roman" w:hAnsi="Times New Roman" w:cs="Times New Roman"/>
          <w:sz w:val="28"/>
          <w:szCs w:val="28"/>
        </w:rPr>
        <w:t>свинец</w:t>
      </w:r>
    </w:p>
    <w:p w:rsidR="00A57692" w:rsidRPr="00C44030" w:rsidRDefault="00A57692" w:rsidP="00023C6C">
      <w:pPr>
        <w:numPr>
          <w:ilvl w:val="0"/>
          <w:numId w:val="39"/>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оксиды фосфора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7.14 Потребление энергии в мире за счет использования:</w:t>
      </w:r>
    </w:p>
    <w:p w:rsidR="00A57692" w:rsidRPr="00C44030" w:rsidRDefault="00A57692" w:rsidP="00023C6C">
      <w:pPr>
        <w:numPr>
          <w:ilvl w:val="0"/>
          <w:numId w:val="40"/>
        </w:numPr>
        <w:spacing w:after="0"/>
        <w:jc w:val="both"/>
        <w:rPr>
          <w:rFonts w:ascii="Times New Roman" w:hAnsi="Times New Roman" w:cs="Times New Roman"/>
          <w:sz w:val="28"/>
          <w:szCs w:val="28"/>
        </w:rPr>
      </w:pPr>
      <w:r w:rsidRPr="00C44030">
        <w:rPr>
          <w:rFonts w:ascii="Times New Roman" w:hAnsi="Times New Roman" w:cs="Times New Roman"/>
          <w:sz w:val="28"/>
          <w:szCs w:val="28"/>
        </w:rPr>
        <w:t>нефти</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воды</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газа</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угля</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солнечной энергии</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7.15 С точки зрения  геоэкологии Земля и ее </w:t>
      </w:r>
      <w:proofErr w:type="spellStart"/>
      <w:r w:rsidRPr="00C44030">
        <w:rPr>
          <w:rFonts w:ascii="Times New Roman" w:hAnsi="Times New Roman" w:cs="Times New Roman"/>
          <w:bCs/>
          <w:sz w:val="28"/>
          <w:szCs w:val="28"/>
        </w:rPr>
        <w:t>экосфера</w:t>
      </w:r>
      <w:proofErr w:type="spellEnd"/>
      <w:r w:rsidRPr="00C44030">
        <w:rPr>
          <w:rFonts w:ascii="Times New Roman" w:hAnsi="Times New Roman" w:cs="Times New Roman"/>
          <w:bCs/>
          <w:sz w:val="28"/>
          <w:szCs w:val="28"/>
        </w:rPr>
        <w:t>:</w:t>
      </w:r>
    </w:p>
    <w:p w:rsidR="00A57692" w:rsidRPr="00C44030" w:rsidRDefault="00A57692" w:rsidP="00023C6C">
      <w:pPr>
        <w:numPr>
          <w:ilvl w:val="0"/>
          <w:numId w:val="41"/>
        </w:numPr>
        <w:spacing w:after="0"/>
        <w:jc w:val="both"/>
        <w:rPr>
          <w:rFonts w:ascii="Times New Roman" w:hAnsi="Times New Roman" w:cs="Times New Roman"/>
          <w:sz w:val="28"/>
          <w:szCs w:val="28"/>
        </w:rPr>
      </w:pPr>
      <w:r w:rsidRPr="00C44030">
        <w:rPr>
          <w:rFonts w:ascii="Times New Roman" w:hAnsi="Times New Roman" w:cs="Times New Roman"/>
          <w:sz w:val="28"/>
          <w:szCs w:val="28"/>
        </w:rPr>
        <w:t>закрытая система</w:t>
      </w:r>
    </w:p>
    <w:p w:rsidR="00A57692" w:rsidRPr="00C44030" w:rsidRDefault="00A57692" w:rsidP="00023C6C">
      <w:pPr>
        <w:numPr>
          <w:ilvl w:val="0"/>
          <w:numId w:val="41"/>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открытая система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7.16 Наибольшим видовым разнообразием отличаются ландшафты:</w:t>
      </w:r>
    </w:p>
    <w:p w:rsidR="00A57692" w:rsidRPr="00C44030" w:rsidRDefault="00A57692" w:rsidP="00023C6C">
      <w:pPr>
        <w:numPr>
          <w:ilvl w:val="0"/>
          <w:numId w:val="42"/>
        </w:numPr>
        <w:spacing w:after="0"/>
        <w:jc w:val="both"/>
        <w:rPr>
          <w:rFonts w:ascii="Times New Roman" w:hAnsi="Times New Roman" w:cs="Times New Roman"/>
          <w:sz w:val="28"/>
          <w:szCs w:val="28"/>
        </w:rPr>
      </w:pPr>
      <w:r w:rsidRPr="00C44030">
        <w:rPr>
          <w:rFonts w:ascii="Times New Roman" w:hAnsi="Times New Roman" w:cs="Times New Roman"/>
          <w:sz w:val="28"/>
          <w:szCs w:val="28"/>
        </w:rPr>
        <w:t>степные</w:t>
      </w:r>
    </w:p>
    <w:p w:rsidR="00A57692" w:rsidRPr="00C44030" w:rsidRDefault="00A57692" w:rsidP="00023C6C">
      <w:pPr>
        <w:numPr>
          <w:ilvl w:val="0"/>
          <w:numId w:val="42"/>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экваториальные леса</w:t>
      </w:r>
    </w:p>
    <w:p w:rsidR="00A57692" w:rsidRPr="00C44030" w:rsidRDefault="00A57692" w:rsidP="00023C6C">
      <w:pPr>
        <w:numPr>
          <w:ilvl w:val="0"/>
          <w:numId w:val="42"/>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коралловые рифы </w:t>
      </w:r>
    </w:p>
    <w:p w:rsidR="00A57692" w:rsidRPr="00C44030" w:rsidRDefault="00A57692" w:rsidP="00023C6C">
      <w:pPr>
        <w:numPr>
          <w:ilvl w:val="0"/>
          <w:numId w:val="42"/>
        </w:numPr>
        <w:spacing w:after="0"/>
        <w:jc w:val="both"/>
        <w:rPr>
          <w:rFonts w:ascii="Times New Roman" w:hAnsi="Times New Roman" w:cs="Times New Roman"/>
          <w:sz w:val="28"/>
          <w:szCs w:val="28"/>
        </w:rPr>
      </w:pPr>
      <w:r w:rsidRPr="00C44030">
        <w:rPr>
          <w:rFonts w:ascii="Times New Roman" w:hAnsi="Times New Roman" w:cs="Times New Roman"/>
          <w:sz w:val="28"/>
          <w:szCs w:val="28"/>
        </w:rPr>
        <w:t>тундра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7.17 Причины современного снижения биологического разнообразия:</w:t>
      </w:r>
    </w:p>
    <w:p w:rsidR="00A57692" w:rsidRPr="00C44030" w:rsidRDefault="00A57692" w:rsidP="00023C6C">
      <w:pPr>
        <w:numPr>
          <w:ilvl w:val="0"/>
          <w:numId w:val="43"/>
        </w:numPr>
        <w:spacing w:after="0"/>
        <w:jc w:val="both"/>
        <w:rPr>
          <w:rFonts w:ascii="Times New Roman" w:hAnsi="Times New Roman" w:cs="Times New Roman"/>
          <w:sz w:val="28"/>
          <w:szCs w:val="28"/>
        </w:rPr>
      </w:pPr>
      <w:r w:rsidRPr="00C44030">
        <w:rPr>
          <w:rFonts w:ascii="Times New Roman" w:hAnsi="Times New Roman" w:cs="Times New Roman"/>
          <w:sz w:val="28"/>
          <w:szCs w:val="28"/>
        </w:rPr>
        <w:t>быстрый рост населения</w:t>
      </w:r>
    </w:p>
    <w:p w:rsidR="00A57692" w:rsidRPr="00C44030" w:rsidRDefault="00A57692" w:rsidP="00023C6C">
      <w:pPr>
        <w:numPr>
          <w:ilvl w:val="0"/>
          <w:numId w:val="43"/>
        </w:numPr>
        <w:spacing w:after="0"/>
        <w:jc w:val="both"/>
        <w:rPr>
          <w:rFonts w:ascii="Times New Roman" w:hAnsi="Times New Roman" w:cs="Times New Roman"/>
          <w:sz w:val="28"/>
          <w:szCs w:val="28"/>
        </w:rPr>
      </w:pPr>
      <w:r w:rsidRPr="00C44030">
        <w:rPr>
          <w:rFonts w:ascii="Times New Roman" w:hAnsi="Times New Roman" w:cs="Times New Roman"/>
          <w:sz w:val="28"/>
          <w:szCs w:val="28"/>
        </w:rPr>
        <w:t>массовое вымирание организмов</w:t>
      </w:r>
    </w:p>
    <w:p w:rsidR="00A57692" w:rsidRPr="00C44030" w:rsidRDefault="00A57692" w:rsidP="00023C6C">
      <w:pPr>
        <w:numPr>
          <w:ilvl w:val="0"/>
          <w:numId w:val="43"/>
        </w:numPr>
        <w:spacing w:after="0"/>
        <w:jc w:val="both"/>
        <w:rPr>
          <w:rFonts w:ascii="Times New Roman" w:hAnsi="Times New Roman" w:cs="Times New Roman"/>
          <w:sz w:val="28"/>
          <w:szCs w:val="28"/>
        </w:rPr>
      </w:pPr>
      <w:r w:rsidRPr="00C44030">
        <w:rPr>
          <w:rFonts w:ascii="Times New Roman" w:hAnsi="Times New Roman" w:cs="Times New Roman"/>
          <w:sz w:val="28"/>
          <w:szCs w:val="28"/>
        </w:rPr>
        <w:t>рыночная экономика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7.18 К катастрофическим для существования </w:t>
      </w:r>
      <w:proofErr w:type="spellStart"/>
      <w:r w:rsidRPr="00C44030">
        <w:rPr>
          <w:rFonts w:ascii="Times New Roman" w:hAnsi="Times New Roman" w:cs="Times New Roman"/>
          <w:bCs/>
          <w:sz w:val="28"/>
          <w:szCs w:val="28"/>
        </w:rPr>
        <w:t>биоты</w:t>
      </w:r>
      <w:proofErr w:type="spellEnd"/>
      <w:r w:rsidRPr="00C44030">
        <w:rPr>
          <w:rFonts w:ascii="Times New Roman" w:hAnsi="Times New Roman" w:cs="Times New Roman"/>
          <w:bCs/>
          <w:sz w:val="28"/>
          <w:szCs w:val="28"/>
        </w:rPr>
        <w:t xml:space="preserve"> процессам относятся:</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землетрясения</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засуха</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осыпи</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карст</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lastRenderedPageBreak/>
        <w:t>7.19 Процессы, изменяющие негативно условия жизнедеятельности человека:</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обвалы</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дефляция</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провал</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линейная эрозия</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7.20 </w:t>
      </w:r>
      <w:proofErr w:type="spellStart"/>
      <w:r w:rsidRPr="00C44030">
        <w:rPr>
          <w:rFonts w:ascii="Times New Roman" w:hAnsi="Times New Roman" w:cs="Times New Roman"/>
          <w:bCs/>
          <w:sz w:val="28"/>
          <w:szCs w:val="28"/>
        </w:rPr>
        <w:t>Высокоопасные</w:t>
      </w:r>
      <w:proofErr w:type="spellEnd"/>
      <w:r w:rsidRPr="00C44030">
        <w:rPr>
          <w:rFonts w:ascii="Times New Roman" w:hAnsi="Times New Roman" w:cs="Times New Roman"/>
          <w:bCs/>
          <w:sz w:val="28"/>
          <w:szCs w:val="28"/>
        </w:rPr>
        <w:t xml:space="preserve"> геохимические аномалии создают:</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тальк</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мышьяк</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теллур</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свинец</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7.21 Аномалии геофизических полей связаны с:</w:t>
      </w:r>
    </w:p>
    <w:p w:rsidR="00A57692" w:rsidRPr="00C44030" w:rsidRDefault="00A57692" w:rsidP="00023C6C">
      <w:pPr>
        <w:numPr>
          <w:ilvl w:val="0"/>
          <w:numId w:val="47"/>
        </w:numPr>
        <w:spacing w:after="0"/>
        <w:jc w:val="both"/>
        <w:rPr>
          <w:rFonts w:ascii="Times New Roman" w:hAnsi="Times New Roman" w:cs="Times New Roman"/>
          <w:sz w:val="28"/>
          <w:szCs w:val="28"/>
        </w:rPr>
      </w:pPr>
      <w:r w:rsidRPr="00C44030">
        <w:rPr>
          <w:rFonts w:ascii="Times New Roman" w:hAnsi="Times New Roman" w:cs="Times New Roman"/>
          <w:sz w:val="28"/>
          <w:szCs w:val="28"/>
        </w:rPr>
        <w:t>погребенными речными долинами</w:t>
      </w:r>
    </w:p>
    <w:p w:rsidR="00A57692" w:rsidRPr="00C44030" w:rsidRDefault="00A57692" w:rsidP="00023C6C">
      <w:pPr>
        <w:numPr>
          <w:ilvl w:val="0"/>
          <w:numId w:val="47"/>
        </w:numPr>
        <w:spacing w:after="0"/>
        <w:jc w:val="both"/>
        <w:rPr>
          <w:rFonts w:ascii="Times New Roman" w:hAnsi="Times New Roman" w:cs="Times New Roman"/>
          <w:sz w:val="28"/>
          <w:szCs w:val="28"/>
        </w:rPr>
      </w:pPr>
      <w:r w:rsidRPr="00C44030">
        <w:rPr>
          <w:rFonts w:ascii="Times New Roman" w:hAnsi="Times New Roman" w:cs="Times New Roman"/>
          <w:sz w:val="28"/>
          <w:szCs w:val="28"/>
        </w:rPr>
        <w:t>карстовыми воронками</w:t>
      </w:r>
    </w:p>
    <w:p w:rsidR="00A57692" w:rsidRPr="00C44030" w:rsidRDefault="00A57692" w:rsidP="00023C6C">
      <w:pPr>
        <w:numPr>
          <w:ilvl w:val="0"/>
          <w:numId w:val="47"/>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солнечной активностью  4. </w:t>
      </w:r>
      <w:proofErr w:type="spellStart"/>
      <w:r w:rsidRPr="00C44030">
        <w:rPr>
          <w:rFonts w:ascii="Times New Roman" w:hAnsi="Times New Roman" w:cs="Times New Roman"/>
          <w:sz w:val="28"/>
          <w:szCs w:val="28"/>
        </w:rPr>
        <w:t>трещиноватостью</w:t>
      </w:r>
      <w:proofErr w:type="spellEnd"/>
    </w:p>
    <w:p w:rsidR="00A57692" w:rsidRDefault="00A57692" w:rsidP="00D21EEE">
      <w:pPr>
        <w:spacing w:after="0" w:line="360" w:lineRule="auto"/>
        <w:ind w:firstLine="709"/>
        <w:jc w:val="both"/>
        <w:rPr>
          <w:b/>
          <w:szCs w:val="24"/>
        </w:rPr>
      </w:pPr>
    </w:p>
    <w:p w:rsidR="00A57692" w:rsidRPr="00A57692" w:rsidRDefault="00A57692" w:rsidP="00D21EEE">
      <w:pPr>
        <w:spacing w:after="0" w:line="360" w:lineRule="auto"/>
        <w:ind w:firstLine="709"/>
        <w:jc w:val="both"/>
        <w:rPr>
          <w:rFonts w:ascii="Times New Roman" w:hAnsi="Times New Roman" w:cs="Times New Roman"/>
          <w:bCs/>
          <w:sz w:val="28"/>
          <w:szCs w:val="28"/>
        </w:rPr>
      </w:pPr>
      <w:r w:rsidRPr="00A57692">
        <w:rPr>
          <w:rFonts w:ascii="Times New Roman" w:hAnsi="Times New Roman" w:cs="Times New Roman"/>
          <w:b/>
          <w:sz w:val="28"/>
          <w:szCs w:val="28"/>
        </w:rPr>
        <w:t>Раздел №8 Экологические  проблемы  урбанизации</w:t>
      </w:r>
      <w:r w:rsidRPr="00A57692">
        <w:rPr>
          <w:rFonts w:ascii="Times New Roman" w:hAnsi="Times New Roman" w:cs="Times New Roman"/>
          <w:bCs/>
          <w:sz w:val="28"/>
          <w:szCs w:val="28"/>
        </w:rPr>
        <w:t>.</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1Основная причина обострения экологической ситуации в мире состоит: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росте народонаселения, низком уровне культуры потребл</w:t>
      </w:r>
      <w:r>
        <w:rPr>
          <w:rFonts w:ascii="Times New Roman" w:eastAsia="Times New Roman" w:hAnsi="Times New Roman" w:cs="Times New Roman"/>
          <w:sz w:val="28"/>
          <w:szCs w:val="28"/>
          <w:lang w:eastAsia="ru-RU"/>
        </w:rPr>
        <w:t>е</w:t>
      </w:r>
      <w:r w:rsidRPr="00600ED0">
        <w:rPr>
          <w:rFonts w:ascii="Times New Roman" w:eastAsia="Times New Roman" w:hAnsi="Times New Roman" w:cs="Times New Roman"/>
          <w:sz w:val="28"/>
          <w:szCs w:val="28"/>
          <w:lang w:eastAsia="ru-RU"/>
        </w:rPr>
        <w:t xml:space="preserve">ния, возрастании темпов и масштабов материального производства;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развитии науки и появлении новых технологий;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возникновении новых видов военной техники.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600ED0">
        <w:rPr>
          <w:rFonts w:ascii="Times New Roman" w:eastAsia="Times New Roman" w:hAnsi="Times New Roman" w:cs="Times New Roman"/>
          <w:sz w:val="28"/>
          <w:szCs w:val="28"/>
          <w:lang w:eastAsia="ru-RU"/>
        </w:rPr>
        <w:t xml:space="preserve"> Геоэкология</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это: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наука, изучающая отношения организмов (особей, популяций,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 xml:space="preserve">биоценозов и т. п.) между собой и окружающей средой;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наука, изучающая </w:t>
      </w:r>
      <w:proofErr w:type="spellStart"/>
      <w:r w:rsidRPr="00600ED0">
        <w:rPr>
          <w:rFonts w:ascii="Times New Roman" w:eastAsia="Times New Roman" w:hAnsi="Times New Roman" w:cs="Times New Roman"/>
          <w:sz w:val="28"/>
          <w:szCs w:val="28"/>
          <w:lang w:eastAsia="ru-RU"/>
        </w:rPr>
        <w:t>пространственно</w:t>
      </w:r>
      <w:proofErr w:type="spellEnd"/>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временные изменения абиотической среды и </w:t>
      </w:r>
      <w:proofErr w:type="spellStart"/>
      <w:r w:rsidRPr="00600ED0">
        <w:rPr>
          <w:rFonts w:ascii="Times New Roman" w:eastAsia="Times New Roman" w:hAnsi="Times New Roman" w:cs="Times New Roman"/>
          <w:sz w:val="28"/>
          <w:szCs w:val="28"/>
          <w:lang w:eastAsia="ru-RU"/>
        </w:rPr>
        <w:t>геоэкосистем</w:t>
      </w:r>
      <w:proofErr w:type="spellEnd"/>
      <w:r w:rsidRPr="00600ED0">
        <w:rPr>
          <w:rFonts w:ascii="Times New Roman" w:eastAsia="Times New Roman" w:hAnsi="Times New Roman" w:cs="Times New Roman"/>
          <w:sz w:val="28"/>
          <w:szCs w:val="28"/>
          <w:lang w:eastAsia="ru-RU"/>
        </w:rPr>
        <w:t xml:space="preserve"> в целом под воздействием антр</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 xml:space="preserve">погенных факторов, а также влияние абиотических и антропогенных факторов на </w:t>
      </w:r>
      <w:proofErr w:type="spellStart"/>
      <w:r w:rsidRPr="00600ED0">
        <w:rPr>
          <w:rFonts w:ascii="Times New Roman" w:eastAsia="Times New Roman" w:hAnsi="Times New Roman" w:cs="Times New Roman"/>
          <w:sz w:val="28"/>
          <w:szCs w:val="28"/>
          <w:lang w:eastAsia="ru-RU"/>
        </w:rPr>
        <w:t>биоту</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наука, изучающая влияние разнообразных экологических факторов на состояние здоровья людей;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разработка норм использования природных ресурсов и среды жизни, допустимых нагрузок на них, форм управления экосистемами различного иерархического уровня, способов «</w:t>
      </w:r>
      <w:proofErr w:type="spellStart"/>
      <w:r w:rsidRPr="00600ED0">
        <w:rPr>
          <w:rFonts w:ascii="Times New Roman" w:eastAsia="Times New Roman" w:hAnsi="Times New Roman" w:cs="Times New Roman"/>
          <w:sz w:val="28"/>
          <w:szCs w:val="28"/>
          <w:lang w:eastAsia="ru-RU"/>
        </w:rPr>
        <w:t>экологизации</w:t>
      </w:r>
      <w:proofErr w:type="spellEnd"/>
      <w:r w:rsidRPr="00600ED0">
        <w:rPr>
          <w:rFonts w:ascii="Times New Roman" w:eastAsia="Times New Roman" w:hAnsi="Times New Roman" w:cs="Times New Roman"/>
          <w:sz w:val="28"/>
          <w:szCs w:val="28"/>
          <w:lang w:eastAsia="ru-RU"/>
        </w:rPr>
        <w:t>» хозя</w:t>
      </w:r>
      <w:r>
        <w:rPr>
          <w:rFonts w:ascii="Times New Roman" w:eastAsia="Times New Roman" w:hAnsi="Times New Roman" w:cs="Times New Roman"/>
          <w:sz w:val="28"/>
          <w:szCs w:val="28"/>
          <w:lang w:eastAsia="ru-RU"/>
        </w:rPr>
        <w:t>й</w:t>
      </w:r>
      <w:r w:rsidRPr="00600ED0">
        <w:rPr>
          <w:rFonts w:ascii="Times New Roman" w:eastAsia="Times New Roman" w:hAnsi="Times New Roman" w:cs="Times New Roman"/>
          <w:sz w:val="28"/>
          <w:szCs w:val="28"/>
          <w:lang w:eastAsia="ru-RU"/>
        </w:rPr>
        <w:t>ства.</w:t>
      </w:r>
    </w:p>
    <w:p w:rsidR="00A57692" w:rsidRPr="00600ED0" w:rsidRDefault="00A57692" w:rsidP="00C4403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3 Объект исследования в геоэкологии: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окружающая природная среда;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биосфера;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геологическая среда;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lastRenderedPageBreak/>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природные ресурсы;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геоэкосистема</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географическая оболочка.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.4 К </w:t>
      </w:r>
      <w:proofErr w:type="spellStart"/>
      <w:r w:rsidRPr="00600ED0">
        <w:rPr>
          <w:rFonts w:ascii="Times New Roman" w:eastAsia="Times New Roman" w:hAnsi="Times New Roman" w:cs="Times New Roman"/>
          <w:sz w:val="28"/>
          <w:szCs w:val="28"/>
          <w:lang w:eastAsia="ru-RU"/>
        </w:rPr>
        <w:t>геоэкосистеме</w:t>
      </w:r>
      <w:proofErr w:type="spellEnd"/>
      <w:r w:rsidRPr="00600ED0">
        <w:rPr>
          <w:rFonts w:ascii="Times New Roman" w:eastAsia="Times New Roman" w:hAnsi="Times New Roman" w:cs="Times New Roman"/>
          <w:sz w:val="28"/>
          <w:szCs w:val="28"/>
          <w:lang w:eastAsia="ru-RU"/>
        </w:rPr>
        <w:t xml:space="preserve"> относят: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экосистему, </w:t>
      </w:r>
      <w:proofErr w:type="spellStart"/>
      <w:r w:rsidRPr="00600ED0">
        <w:rPr>
          <w:rFonts w:ascii="Times New Roman" w:eastAsia="Times New Roman" w:hAnsi="Times New Roman" w:cs="Times New Roman"/>
          <w:sz w:val="28"/>
          <w:szCs w:val="28"/>
          <w:lang w:eastAsia="ru-RU"/>
        </w:rPr>
        <w:t>геосистему</w:t>
      </w:r>
      <w:proofErr w:type="spellEnd"/>
      <w:r w:rsidRPr="00600ED0">
        <w:rPr>
          <w:rFonts w:ascii="Times New Roman" w:eastAsia="Times New Roman" w:hAnsi="Times New Roman" w:cs="Times New Roman"/>
          <w:sz w:val="28"/>
          <w:szCs w:val="28"/>
          <w:lang w:eastAsia="ru-RU"/>
        </w:rPr>
        <w:t xml:space="preserve">, биом, биогеоценоз, </w:t>
      </w:r>
      <w:proofErr w:type="spellStart"/>
      <w:r w:rsidRPr="00600ED0">
        <w:rPr>
          <w:rFonts w:ascii="Times New Roman" w:eastAsia="Times New Roman" w:hAnsi="Times New Roman" w:cs="Times New Roman"/>
          <w:sz w:val="28"/>
          <w:szCs w:val="28"/>
          <w:lang w:eastAsia="ru-RU"/>
        </w:rPr>
        <w:t>геотехсистему</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природный комплекс, биосферу, </w:t>
      </w:r>
      <w:proofErr w:type="spellStart"/>
      <w:r w:rsidRPr="00600ED0">
        <w:rPr>
          <w:rFonts w:ascii="Times New Roman" w:eastAsia="Times New Roman" w:hAnsi="Times New Roman" w:cs="Times New Roman"/>
          <w:sz w:val="28"/>
          <w:szCs w:val="28"/>
          <w:lang w:eastAsia="ru-RU"/>
        </w:rPr>
        <w:t>биоту</w:t>
      </w:r>
      <w:proofErr w:type="spellEnd"/>
      <w:r w:rsidRPr="00600ED0">
        <w:rPr>
          <w:rFonts w:ascii="Times New Roman" w:eastAsia="Times New Roman" w:hAnsi="Times New Roman" w:cs="Times New Roman"/>
          <w:sz w:val="28"/>
          <w:szCs w:val="28"/>
          <w:lang w:eastAsia="ru-RU"/>
        </w:rPr>
        <w:t xml:space="preserve">, ландшафт, </w:t>
      </w:r>
      <w:proofErr w:type="spellStart"/>
      <w:r w:rsidRPr="00600ED0">
        <w:rPr>
          <w:rFonts w:ascii="Times New Roman" w:eastAsia="Times New Roman" w:hAnsi="Times New Roman" w:cs="Times New Roman"/>
          <w:sz w:val="28"/>
          <w:szCs w:val="28"/>
          <w:lang w:eastAsia="ru-RU"/>
        </w:rPr>
        <w:t>синузию</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совокупность живых организмов на территории любой размерности;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совокупность живых организмов, не подразумевающая экол</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гической с</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вязи между ними.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600ED0">
        <w:rPr>
          <w:rFonts w:ascii="Times New Roman" w:eastAsia="Times New Roman" w:hAnsi="Times New Roman" w:cs="Times New Roman"/>
          <w:sz w:val="28"/>
          <w:szCs w:val="28"/>
          <w:lang w:eastAsia="ru-RU"/>
        </w:rPr>
        <w:t xml:space="preserve"> Экосистемой называют: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совокупность живых организмов;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любую совокупность взаимодействующих живых организмов и условий среды их обитания;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совокупность живых организмов, не подразумевающая экологической связи между ними.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6 Разделами геоэкологии являются: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химическая экология, </w:t>
      </w:r>
      <w:proofErr w:type="spellStart"/>
      <w:r w:rsidRPr="00600ED0">
        <w:rPr>
          <w:rFonts w:ascii="Times New Roman" w:eastAsia="Times New Roman" w:hAnsi="Times New Roman" w:cs="Times New Roman"/>
          <w:sz w:val="28"/>
          <w:szCs w:val="28"/>
          <w:lang w:eastAsia="ru-RU"/>
        </w:rPr>
        <w:t>урбоэкология</w:t>
      </w:r>
      <w:proofErr w:type="spellEnd"/>
      <w:r w:rsidRPr="00600ED0">
        <w:rPr>
          <w:rFonts w:ascii="Times New Roman" w:eastAsia="Times New Roman" w:hAnsi="Times New Roman" w:cs="Times New Roman"/>
          <w:sz w:val="28"/>
          <w:szCs w:val="28"/>
          <w:lang w:eastAsia="ru-RU"/>
        </w:rPr>
        <w:t xml:space="preserve">, агроэкология;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общая экология, </w:t>
      </w:r>
      <w:proofErr w:type="spellStart"/>
      <w:r w:rsidRPr="00600ED0">
        <w:rPr>
          <w:rFonts w:ascii="Times New Roman" w:eastAsia="Times New Roman" w:hAnsi="Times New Roman" w:cs="Times New Roman"/>
          <w:sz w:val="28"/>
          <w:szCs w:val="28"/>
          <w:lang w:eastAsia="ru-RU"/>
        </w:rPr>
        <w:t>гидроэкология</w:t>
      </w:r>
      <w:proofErr w:type="spellEnd"/>
      <w:r w:rsidRPr="00600ED0">
        <w:rPr>
          <w:rFonts w:ascii="Times New Roman" w:eastAsia="Times New Roman" w:hAnsi="Times New Roman" w:cs="Times New Roman"/>
          <w:sz w:val="28"/>
          <w:szCs w:val="28"/>
          <w:lang w:eastAsia="ru-RU"/>
        </w:rPr>
        <w:t xml:space="preserve">, региональная геоэкология;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гидроэкология</w:t>
      </w:r>
      <w:proofErr w:type="spellEnd"/>
      <w:r w:rsidRPr="00600ED0">
        <w:rPr>
          <w:rFonts w:ascii="Times New Roman" w:eastAsia="Times New Roman" w:hAnsi="Times New Roman" w:cs="Times New Roman"/>
          <w:sz w:val="28"/>
          <w:szCs w:val="28"/>
          <w:lang w:eastAsia="ru-RU"/>
        </w:rPr>
        <w:t>, экология атмосферы, экология почв, экология недр.</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Основная заслуга в разработке учения о биосфере пр</w:t>
      </w:r>
      <w:r>
        <w:rPr>
          <w:rFonts w:ascii="Times New Roman" w:eastAsia="Times New Roman" w:hAnsi="Times New Roman" w:cs="Times New Roman"/>
          <w:sz w:val="28"/>
          <w:szCs w:val="28"/>
          <w:lang w:eastAsia="ru-RU"/>
        </w:rPr>
        <w:t>и</w:t>
      </w:r>
      <w:r w:rsidRPr="00600ED0">
        <w:rPr>
          <w:rFonts w:ascii="Times New Roman" w:eastAsia="Times New Roman" w:hAnsi="Times New Roman" w:cs="Times New Roman"/>
          <w:sz w:val="28"/>
          <w:szCs w:val="28"/>
          <w:lang w:eastAsia="ru-RU"/>
        </w:rPr>
        <w:t>надлежит: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Ж. Б. Ламарку;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Ч. Дарвину;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В.И. Вернадскому;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Троллю.</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 Основные положения концепции экосистемы разраб</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таны:</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А. </w:t>
      </w:r>
      <w:proofErr w:type="spellStart"/>
      <w:r w:rsidRPr="00600ED0">
        <w:rPr>
          <w:rFonts w:ascii="Times New Roman" w:eastAsia="Times New Roman" w:hAnsi="Times New Roman" w:cs="Times New Roman"/>
          <w:sz w:val="28"/>
          <w:szCs w:val="28"/>
          <w:lang w:eastAsia="ru-RU"/>
        </w:rPr>
        <w:t>Тенсли</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Э. Зюссом;</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Мебиусом.</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Основоположником ландшафтной экологии (геоэкол</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гии) принято считать:</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 И. Вернадского;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Тролля;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Э. </w:t>
      </w:r>
      <w:proofErr w:type="spellStart"/>
      <w:r w:rsidRPr="00600ED0">
        <w:rPr>
          <w:rFonts w:ascii="Times New Roman" w:eastAsia="Times New Roman" w:hAnsi="Times New Roman" w:cs="Times New Roman"/>
          <w:sz w:val="28"/>
          <w:szCs w:val="28"/>
          <w:lang w:eastAsia="ru-RU"/>
        </w:rPr>
        <w:t>Неефа</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 Б. </w:t>
      </w:r>
      <w:proofErr w:type="spellStart"/>
      <w:r w:rsidRPr="00600ED0">
        <w:rPr>
          <w:rFonts w:ascii="Times New Roman" w:eastAsia="Times New Roman" w:hAnsi="Times New Roman" w:cs="Times New Roman"/>
          <w:sz w:val="28"/>
          <w:szCs w:val="28"/>
          <w:lang w:eastAsia="ru-RU"/>
        </w:rPr>
        <w:t>Сочаву</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А. </w:t>
      </w:r>
      <w:proofErr w:type="spellStart"/>
      <w:r w:rsidRPr="00600ED0">
        <w:rPr>
          <w:rFonts w:ascii="Times New Roman" w:eastAsia="Times New Roman" w:hAnsi="Times New Roman" w:cs="Times New Roman"/>
          <w:sz w:val="28"/>
          <w:szCs w:val="28"/>
          <w:lang w:eastAsia="ru-RU"/>
        </w:rPr>
        <w:t>Тенсли</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Мебиуса.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10 Основными принципами </w:t>
      </w:r>
      <w:proofErr w:type="spellStart"/>
      <w:r w:rsidRPr="00600ED0">
        <w:rPr>
          <w:rFonts w:ascii="Times New Roman" w:eastAsia="Times New Roman" w:hAnsi="Times New Roman" w:cs="Times New Roman"/>
          <w:sz w:val="28"/>
          <w:szCs w:val="28"/>
          <w:lang w:eastAsia="ru-RU"/>
        </w:rPr>
        <w:t>геоэкологических</w:t>
      </w:r>
      <w:proofErr w:type="spellEnd"/>
      <w:r w:rsidRPr="00600ED0">
        <w:rPr>
          <w:rFonts w:ascii="Times New Roman" w:eastAsia="Times New Roman" w:hAnsi="Times New Roman" w:cs="Times New Roman"/>
          <w:sz w:val="28"/>
          <w:szCs w:val="28"/>
          <w:lang w:eastAsia="ru-RU"/>
        </w:rPr>
        <w:t xml:space="preserve"> исследований являются: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lastRenderedPageBreak/>
        <w:t>а)</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экологичность</w:t>
      </w:r>
      <w:proofErr w:type="spellEnd"/>
      <w:r w:rsidRPr="00600ED0">
        <w:rPr>
          <w:rFonts w:ascii="Times New Roman" w:eastAsia="Times New Roman" w:hAnsi="Times New Roman" w:cs="Times New Roman"/>
          <w:sz w:val="28"/>
          <w:szCs w:val="28"/>
          <w:lang w:eastAsia="ru-RU"/>
        </w:rPr>
        <w:t xml:space="preserve">, комплексность, структурность, историчность, </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генетичность</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экологичность</w:t>
      </w:r>
      <w:proofErr w:type="spellEnd"/>
      <w:r w:rsidRPr="00600ED0">
        <w:rPr>
          <w:rFonts w:ascii="Times New Roman" w:eastAsia="Times New Roman" w:hAnsi="Times New Roman" w:cs="Times New Roman"/>
          <w:sz w:val="28"/>
          <w:szCs w:val="28"/>
          <w:lang w:eastAsia="ru-RU"/>
        </w:rPr>
        <w:t xml:space="preserve">, комплексность, зональность, </w:t>
      </w:r>
      <w:proofErr w:type="spellStart"/>
      <w:r w:rsidRPr="00600ED0">
        <w:rPr>
          <w:rFonts w:ascii="Times New Roman" w:eastAsia="Times New Roman" w:hAnsi="Times New Roman" w:cs="Times New Roman"/>
          <w:sz w:val="28"/>
          <w:szCs w:val="28"/>
          <w:lang w:eastAsia="ru-RU"/>
        </w:rPr>
        <w:t>региональность</w:t>
      </w:r>
      <w:proofErr w:type="spellEnd"/>
      <w:r w:rsidRPr="00600E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территориальность, устойчивость;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продуктивность, зональность,</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иерархичность, </w:t>
      </w:r>
      <w:proofErr w:type="spellStart"/>
      <w:r w:rsidRPr="00600ED0">
        <w:rPr>
          <w:rFonts w:ascii="Times New Roman" w:eastAsia="Times New Roman" w:hAnsi="Times New Roman" w:cs="Times New Roman"/>
          <w:sz w:val="28"/>
          <w:szCs w:val="28"/>
          <w:lang w:eastAsia="ru-RU"/>
        </w:rPr>
        <w:t>генетичность</w:t>
      </w:r>
      <w:proofErr w:type="spellEnd"/>
      <w:r w:rsidRPr="00600ED0">
        <w:rPr>
          <w:rFonts w:ascii="Times New Roman" w:eastAsia="Times New Roman" w:hAnsi="Times New Roman" w:cs="Times New Roman"/>
          <w:sz w:val="28"/>
          <w:szCs w:val="28"/>
          <w:lang w:eastAsia="ru-RU"/>
        </w:rPr>
        <w:t>.</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К новейшим методам </w:t>
      </w:r>
      <w:proofErr w:type="spellStart"/>
      <w:r w:rsidRPr="00600ED0">
        <w:rPr>
          <w:rFonts w:ascii="Times New Roman" w:eastAsia="Times New Roman" w:hAnsi="Times New Roman" w:cs="Times New Roman"/>
          <w:sz w:val="28"/>
          <w:szCs w:val="28"/>
          <w:lang w:eastAsia="ru-RU"/>
        </w:rPr>
        <w:t>геоэкологических</w:t>
      </w:r>
      <w:proofErr w:type="spellEnd"/>
      <w:r w:rsidRPr="00600ED0">
        <w:rPr>
          <w:rFonts w:ascii="Times New Roman" w:eastAsia="Times New Roman" w:hAnsi="Times New Roman" w:cs="Times New Roman"/>
          <w:sz w:val="28"/>
          <w:szCs w:val="28"/>
          <w:lang w:eastAsia="ru-RU"/>
        </w:rPr>
        <w:t xml:space="preserve"> исследований</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относят: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картографический, исторический, сравнительно-экологический;</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статистический, геохимический, </w:t>
      </w:r>
      <w:proofErr w:type="spellStart"/>
      <w:r w:rsidRPr="00600ED0">
        <w:rPr>
          <w:rFonts w:ascii="Times New Roman" w:eastAsia="Times New Roman" w:hAnsi="Times New Roman" w:cs="Times New Roman"/>
          <w:sz w:val="28"/>
          <w:szCs w:val="28"/>
          <w:lang w:eastAsia="ru-RU"/>
        </w:rPr>
        <w:t>аэрометоды</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космический, моделирование, использование ПЭВМ.</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Антропогенное воздействие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это:</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мероприятия, способствующие восстановлению природно-ресурсного потенциала </w:t>
      </w:r>
      <w:proofErr w:type="spellStart"/>
      <w:r w:rsidRPr="00600ED0">
        <w:rPr>
          <w:rFonts w:ascii="Times New Roman" w:eastAsia="Times New Roman" w:hAnsi="Times New Roman" w:cs="Times New Roman"/>
          <w:sz w:val="28"/>
          <w:szCs w:val="28"/>
          <w:lang w:eastAsia="ru-RU"/>
        </w:rPr>
        <w:t>геоэкосистем</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влияние производственной и непроизводственной деятельности людей на свойства природных систем;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негативные последствия хозяйственной деятельности людей (загрязнение, эрозия почв, </w:t>
      </w:r>
      <w:proofErr w:type="spellStart"/>
      <w:r w:rsidRPr="00600ED0">
        <w:rPr>
          <w:rFonts w:ascii="Times New Roman" w:eastAsia="Times New Roman" w:hAnsi="Times New Roman" w:cs="Times New Roman"/>
          <w:sz w:val="28"/>
          <w:szCs w:val="28"/>
          <w:lang w:eastAsia="ru-RU"/>
        </w:rPr>
        <w:t>евтрофикация</w:t>
      </w:r>
      <w:proofErr w:type="spellEnd"/>
      <w:r w:rsidRPr="00600ED0">
        <w:rPr>
          <w:rFonts w:ascii="Times New Roman" w:eastAsia="Times New Roman" w:hAnsi="Times New Roman" w:cs="Times New Roman"/>
          <w:sz w:val="28"/>
          <w:szCs w:val="28"/>
          <w:lang w:eastAsia="ru-RU"/>
        </w:rPr>
        <w:t xml:space="preserve"> водоемов и т. п.).</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.13 Назовите самый длительный по времени период взаимодействия природы и общества: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биогенный,</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или адаптационный;</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аграрный;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индустриальный.</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.14 К основным антропогенным изменениям </w:t>
      </w:r>
      <w:proofErr w:type="spellStart"/>
      <w:r w:rsidRPr="00600ED0">
        <w:rPr>
          <w:rFonts w:ascii="Times New Roman" w:eastAsia="Times New Roman" w:hAnsi="Times New Roman" w:cs="Times New Roman"/>
          <w:sz w:val="28"/>
          <w:szCs w:val="28"/>
          <w:lang w:eastAsia="ru-RU"/>
        </w:rPr>
        <w:t>геоэкосистем</w:t>
      </w:r>
      <w:proofErr w:type="spellEnd"/>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можно отнести: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загрязнение природной среды, истощение природных ресурсов, нарушение местообитаний растений и животных, опустынивание, разрушение </w:t>
      </w:r>
      <w:proofErr w:type="spellStart"/>
      <w:r w:rsidRPr="00600ED0">
        <w:rPr>
          <w:rFonts w:ascii="Times New Roman" w:eastAsia="Times New Roman" w:hAnsi="Times New Roman" w:cs="Times New Roman"/>
          <w:sz w:val="28"/>
          <w:szCs w:val="28"/>
          <w:lang w:eastAsia="ru-RU"/>
        </w:rPr>
        <w:t>озоносферы</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урбанизацию, изменение </w:t>
      </w:r>
      <w:proofErr w:type="spellStart"/>
      <w:r w:rsidRPr="00600ED0">
        <w:rPr>
          <w:rFonts w:ascii="Times New Roman" w:eastAsia="Times New Roman" w:hAnsi="Times New Roman" w:cs="Times New Roman"/>
          <w:sz w:val="28"/>
          <w:szCs w:val="28"/>
          <w:lang w:eastAsia="ru-RU"/>
        </w:rPr>
        <w:t>влагооборота</w:t>
      </w:r>
      <w:proofErr w:type="spellEnd"/>
      <w:r w:rsidRPr="00600ED0">
        <w:rPr>
          <w:rFonts w:ascii="Times New Roman" w:eastAsia="Times New Roman" w:hAnsi="Times New Roman" w:cs="Times New Roman"/>
          <w:sz w:val="28"/>
          <w:szCs w:val="28"/>
          <w:lang w:eastAsia="ru-RU"/>
        </w:rPr>
        <w:t xml:space="preserve">, изменение теплового баланса Земли;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нарушение гравитационного равновесия и перемещение литогенного материала, изменение </w:t>
      </w:r>
      <w:proofErr w:type="spellStart"/>
      <w:r w:rsidRPr="00600ED0">
        <w:rPr>
          <w:rFonts w:ascii="Times New Roman" w:eastAsia="Times New Roman" w:hAnsi="Times New Roman" w:cs="Times New Roman"/>
          <w:sz w:val="28"/>
          <w:szCs w:val="28"/>
          <w:lang w:eastAsia="ru-RU"/>
        </w:rPr>
        <w:t>влагооборота</w:t>
      </w:r>
      <w:proofErr w:type="spellEnd"/>
      <w:r w:rsidRPr="00600ED0">
        <w:rPr>
          <w:rFonts w:ascii="Times New Roman" w:eastAsia="Times New Roman" w:hAnsi="Times New Roman" w:cs="Times New Roman"/>
          <w:sz w:val="28"/>
          <w:szCs w:val="28"/>
          <w:lang w:eastAsia="ru-RU"/>
        </w:rPr>
        <w:t xml:space="preserve"> и водного баланса, нарушение биологического равновесия и биологического круговорота веществ, преобразование геохимического круговорота, изменение теплового баланса.</w:t>
      </w:r>
    </w:p>
    <w:p w:rsidR="00A57692"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 xml:space="preserve">8.15 Наиболее значительный (глубокий) экологический урон </w:t>
      </w:r>
      <w:proofErr w:type="spellStart"/>
      <w:r w:rsidRPr="00600ED0">
        <w:rPr>
          <w:rFonts w:ascii="Times New Roman" w:eastAsia="Times New Roman" w:hAnsi="Times New Roman" w:cs="Times New Roman"/>
          <w:sz w:val="28"/>
          <w:szCs w:val="28"/>
          <w:lang w:eastAsia="ru-RU"/>
        </w:rPr>
        <w:t>геоэкосистемам</w:t>
      </w:r>
      <w:proofErr w:type="spellEnd"/>
      <w:r w:rsidRPr="00600ED0">
        <w:rPr>
          <w:rFonts w:ascii="Times New Roman" w:eastAsia="Times New Roman" w:hAnsi="Times New Roman" w:cs="Times New Roman"/>
          <w:sz w:val="28"/>
          <w:szCs w:val="28"/>
          <w:lang w:eastAsia="ru-RU"/>
        </w:rPr>
        <w:t xml:space="preserve"> наносит (</w:t>
      </w:r>
      <w:proofErr w:type="spellStart"/>
      <w:r w:rsidRPr="00600ED0">
        <w:rPr>
          <w:rFonts w:ascii="Times New Roman" w:eastAsia="Times New Roman" w:hAnsi="Times New Roman" w:cs="Times New Roman"/>
          <w:sz w:val="28"/>
          <w:szCs w:val="28"/>
          <w:lang w:eastAsia="ru-RU"/>
        </w:rPr>
        <w:t>сят</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охота, рыболовство;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добыча полезных ископаемых;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урбанизация, транспорт, промышленность;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г)сельское хозяйство.</w:t>
      </w:r>
      <w:r>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600ED0">
        <w:rPr>
          <w:rFonts w:ascii="Times New Roman" w:eastAsia="Times New Roman" w:hAnsi="Times New Roman" w:cs="Times New Roman"/>
          <w:sz w:val="28"/>
          <w:szCs w:val="28"/>
          <w:lang w:eastAsia="ru-RU"/>
        </w:rPr>
        <w:t>.16 Техногенное преобразование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биогеохимического кр</w:t>
      </w:r>
      <w:r>
        <w:rPr>
          <w:rFonts w:ascii="Times New Roman" w:eastAsia="Times New Roman" w:hAnsi="Times New Roman" w:cs="Times New Roman"/>
          <w:sz w:val="28"/>
          <w:szCs w:val="28"/>
          <w:lang w:eastAsia="ru-RU"/>
        </w:rPr>
        <w:t>у</w:t>
      </w:r>
      <w:r w:rsidRPr="00600ED0">
        <w:rPr>
          <w:rFonts w:ascii="Times New Roman" w:eastAsia="Times New Roman" w:hAnsi="Times New Roman" w:cs="Times New Roman"/>
          <w:sz w:val="28"/>
          <w:szCs w:val="28"/>
          <w:lang w:eastAsia="ru-RU"/>
        </w:rPr>
        <w:t xml:space="preserve">говорота веществ: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не опасно для человека;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незначительно опасно для человека;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очень опасно для человека.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Природные ресурсы:</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природные объекты и явления, используемые в настоящем, прошлом и будущем для прямого или косвенного потребления, способствующие созданию материальных богатств, воспроизводству трудовых ресурсов, поддержанию условий существования человечества и повышающие качество жизни;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часть биосферы, пригодная для использования в хозяйстве</w:t>
      </w:r>
      <w:r>
        <w:rPr>
          <w:rFonts w:ascii="Times New Roman" w:eastAsia="Times New Roman" w:hAnsi="Times New Roman" w:cs="Times New Roman"/>
          <w:sz w:val="28"/>
          <w:szCs w:val="28"/>
          <w:lang w:eastAsia="ru-RU"/>
        </w:rPr>
        <w:t>н</w:t>
      </w:r>
      <w:r w:rsidRPr="00600ED0">
        <w:rPr>
          <w:rFonts w:ascii="Times New Roman" w:eastAsia="Times New Roman" w:hAnsi="Times New Roman" w:cs="Times New Roman"/>
          <w:sz w:val="28"/>
          <w:szCs w:val="28"/>
          <w:lang w:eastAsia="ru-RU"/>
        </w:rPr>
        <w:t xml:space="preserve">ной деятельности людей;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природные объекты и явления, которые могут реально быть вовлечены в хозяйственную деятельность при данных технических и социально-экономических возможностях общества с условием с</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хранения среды жизни человечества.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.18 К </w:t>
      </w:r>
      <w:proofErr w:type="spellStart"/>
      <w:r w:rsidRPr="00600ED0">
        <w:rPr>
          <w:rFonts w:ascii="Times New Roman" w:eastAsia="Times New Roman" w:hAnsi="Times New Roman" w:cs="Times New Roman"/>
          <w:sz w:val="28"/>
          <w:szCs w:val="28"/>
          <w:lang w:eastAsia="ru-RU"/>
        </w:rPr>
        <w:t>невозобновимым</w:t>
      </w:r>
      <w:proofErr w:type="spellEnd"/>
      <w:r w:rsidRPr="00600ED0">
        <w:rPr>
          <w:rFonts w:ascii="Times New Roman" w:eastAsia="Times New Roman" w:hAnsi="Times New Roman" w:cs="Times New Roman"/>
          <w:sz w:val="28"/>
          <w:szCs w:val="28"/>
          <w:lang w:eastAsia="ru-RU"/>
        </w:rPr>
        <w:t xml:space="preserve"> природным ресурсам относится: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плодородие почвы;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залежи железной руды;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фауна суши;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солнечная энергия.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.19 К неисчерпаемым природным ресурсам относятся: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космические, водные (вода Мирового океана) и воздушные (атмосфера Земли) ресурсы;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лесные и почвенные ресурсы;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ресурсы подземных вод, минерально-сырьевые ресурсы.</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00ED0">
        <w:rPr>
          <w:rFonts w:ascii="Times New Roman" w:eastAsia="Times New Roman" w:hAnsi="Times New Roman" w:cs="Times New Roman"/>
          <w:sz w:val="28"/>
          <w:szCs w:val="28"/>
          <w:lang w:eastAsia="ru-RU"/>
        </w:rPr>
        <w:t>.20 Истощение традиционных горючих и минеральных ресурсов ведет: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поискам их альтернативных видов (заменителей) и созданию принципиально новой технологии;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изменению, совершенствованию традиционной технологии с целью экономичного использования истощающихся природных ресурсов;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снижению уровня и ухудшению качества жизни людей;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уникальным технологическим и социальным явлениям</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 совокупности.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00ED0">
        <w:rPr>
          <w:rFonts w:ascii="Times New Roman" w:eastAsia="Times New Roman" w:hAnsi="Times New Roman" w:cs="Times New Roman"/>
          <w:sz w:val="28"/>
          <w:szCs w:val="28"/>
          <w:lang w:eastAsia="ru-RU"/>
        </w:rPr>
        <w:t>.21 Горючие и минеральные ресурсы интенсивно истощаются вследствие:</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бурного развития техники и промышленности;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невозобновимости</w:t>
      </w:r>
      <w:proofErr w:type="spellEnd"/>
      <w:r w:rsidRPr="00600ED0">
        <w:rPr>
          <w:rFonts w:ascii="Times New Roman" w:eastAsia="Times New Roman" w:hAnsi="Times New Roman" w:cs="Times New Roman"/>
          <w:sz w:val="28"/>
          <w:szCs w:val="28"/>
          <w:lang w:eastAsia="ru-RU"/>
        </w:rPr>
        <w:t xml:space="preserve"> за исторически небольшой период времени;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неэффективного их использования.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600ED0">
        <w:rPr>
          <w:rFonts w:ascii="Times New Roman" w:eastAsia="Times New Roman" w:hAnsi="Times New Roman" w:cs="Times New Roman"/>
          <w:sz w:val="28"/>
          <w:szCs w:val="28"/>
          <w:lang w:eastAsia="ru-RU"/>
        </w:rPr>
        <w:t>.22. Основными экологическими нормативами являются</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(выберите не менее двух правильных ответов):</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ПДК</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предельно допустимые концентрации;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 ПДМ</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предельно допустимая мера;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ПДУ</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предельно допустимый унос;</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ПДС –</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предельно допустимый сброс.</w:t>
      </w:r>
    </w:p>
    <w:p w:rsidR="00A57692" w:rsidRDefault="00A57692" w:rsidP="00C44030">
      <w:pPr>
        <w:tabs>
          <w:tab w:val="left" w:pos="142"/>
          <w:tab w:val="left" w:pos="442"/>
          <w:tab w:val="left" w:pos="1134"/>
        </w:tabs>
        <w:spacing w:after="0"/>
        <w:ind w:firstLine="709"/>
        <w:jc w:val="both"/>
        <w:rPr>
          <w:rFonts w:ascii="Times New Roman" w:hAnsi="Times New Roman" w:cs="Times New Roman"/>
          <w:sz w:val="28"/>
          <w:szCs w:val="28"/>
        </w:rPr>
      </w:pPr>
    </w:p>
    <w:p w:rsidR="00A57692" w:rsidRDefault="00A57692" w:rsidP="00C44030">
      <w:pPr>
        <w:spacing w:after="0"/>
        <w:ind w:firstLine="709"/>
        <w:jc w:val="both"/>
        <w:rPr>
          <w:bCs/>
          <w:szCs w:val="24"/>
        </w:rPr>
      </w:pPr>
    </w:p>
    <w:p w:rsidR="00A57692" w:rsidRDefault="00A57692" w:rsidP="00C44030">
      <w:pPr>
        <w:spacing w:after="0"/>
        <w:ind w:firstLine="709"/>
        <w:jc w:val="both"/>
        <w:rPr>
          <w:rFonts w:ascii="Times New Roman" w:hAnsi="Times New Roman" w:cs="Times New Roman"/>
          <w:b/>
          <w:sz w:val="28"/>
          <w:szCs w:val="28"/>
        </w:rPr>
      </w:pPr>
      <w:r w:rsidRPr="00A57692">
        <w:rPr>
          <w:rFonts w:ascii="Times New Roman" w:hAnsi="Times New Roman" w:cs="Times New Roman"/>
          <w:b/>
          <w:sz w:val="28"/>
          <w:szCs w:val="28"/>
        </w:rPr>
        <w:t>Раздел №9 Международное сотрудничество в области решения глобальных экологических проблем. Концепция устойчивого развития</w:t>
      </w:r>
    </w:p>
    <w:p w:rsidR="00A57692" w:rsidRPr="00A57692" w:rsidRDefault="00A57692" w:rsidP="00C44030">
      <w:pPr>
        <w:spacing w:after="0"/>
        <w:ind w:firstLine="709"/>
        <w:jc w:val="both"/>
        <w:rPr>
          <w:rFonts w:ascii="Times New Roman" w:eastAsia="Times New Roman" w:hAnsi="Times New Roman" w:cs="Times New Roman"/>
          <w:sz w:val="28"/>
          <w:szCs w:val="28"/>
        </w:rPr>
      </w:pP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 xml:space="preserve">9.1 Особенность </w:t>
      </w:r>
      <w:proofErr w:type="spellStart"/>
      <w:r w:rsidRPr="001A7147">
        <w:rPr>
          <w:rFonts w:ascii="Times New Roman" w:hAnsi="Times New Roman" w:cs="Times New Roman"/>
          <w:color w:val="000000"/>
          <w:sz w:val="28"/>
          <w:szCs w:val="28"/>
        </w:rPr>
        <w:t>гравигенных</w:t>
      </w:r>
      <w:proofErr w:type="spellEnd"/>
      <w:r w:rsidRPr="001A7147">
        <w:rPr>
          <w:rFonts w:ascii="Times New Roman" w:hAnsi="Times New Roman" w:cs="Times New Roman"/>
          <w:color w:val="000000"/>
          <w:sz w:val="28"/>
          <w:szCs w:val="28"/>
        </w:rPr>
        <w:t xml:space="preserve"> процессов техногенного происхождения в том, что: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 xml:space="preserve">они необратимы;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 xml:space="preserve">они не предсказуемы;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они ведут к естественному восстановлению </w:t>
      </w:r>
      <w:proofErr w:type="spellStart"/>
      <w:r w:rsidRPr="00600ED0">
        <w:rPr>
          <w:rFonts w:ascii="Times New Roman" w:hAnsi="Times New Roman" w:cs="Times New Roman"/>
          <w:color w:val="000000"/>
          <w:sz w:val="28"/>
          <w:szCs w:val="28"/>
        </w:rPr>
        <w:t>геоэкосистем</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 </w:t>
      </w:r>
      <w:r w:rsidRPr="00600ED0">
        <w:rPr>
          <w:rFonts w:ascii="Times New Roman" w:hAnsi="Times New Roman" w:cs="Times New Roman"/>
          <w:color w:val="000000"/>
          <w:sz w:val="28"/>
          <w:szCs w:val="28"/>
        </w:rPr>
        <w:t>Факторы, определяющие уровень загрязнения атмосферы: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циркуляция атмосферы, температура воздуха, режим увлажнения;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циркуляция атмосферы, температура воздуха, режим увлажнения, рельеф местности;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циркуляция атмосферы, на</w:t>
      </w:r>
      <w:r>
        <w:rPr>
          <w:rFonts w:ascii="Times New Roman" w:hAnsi="Times New Roman" w:cs="Times New Roman"/>
          <w:color w:val="000000"/>
          <w:sz w:val="28"/>
          <w:szCs w:val="28"/>
        </w:rPr>
        <w:t xml:space="preserve">личие древесной растительности, </w:t>
      </w:r>
      <w:r w:rsidRPr="00600ED0">
        <w:rPr>
          <w:rFonts w:ascii="Times New Roman" w:hAnsi="Times New Roman" w:cs="Times New Roman"/>
          <w:color w:val="000000"/>
          <w:sz w:val="28"/>
          <w:szCs w:val="28"/>
        </w:rPr>
        <w:t>наличие населенного пункта.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 Самоочищение атмосферы</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это: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комплекс мероприятий, направленных на снижение загрязнения атмосферного воздуха;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процесс, приводящий к рассеиванию вредных выбросов в нижней атмосфере;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естественный процесс, связанный с разрушением загрязнителя в атмосфере в результате природных физико-химических явлений.</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 Озоновый слой</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необходимое условие существования биосферы, потому что слой озона: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образуется в результате космических излучений;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 xml:space="preserve">препятствует проникновению ультрафиолетовых лучей;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препятствует загрязнению атмосферы.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9.4 </w:t>
      </w:r>
      <w:r w:rsidRPr="000769B2">
        <w:rPr>
          <w:rFonts w:ascii="Times New Roman" w:hAnsi="Times New Roman" w:cs="Times New Roman"/>
          <w:color w:val="000000"/>
          <w:sz w:val="28"/>
          <w:szCs w:val="28"/>
        </w:rPr>
        <w:t>Можно считать, что загрязнение воздуха –</w:t>
      </w:r>
      <w:r>
        <w:rPr>
          <w:rFonts w:ascii="Times New Roman" w:hAnsi="Times New Roman" w:cs="Times New Roman"/>
          <w:color w:val="000000"/>
          <w:sz w:val="28"/>
          <w:szCs w:val="28"/>
        </w:rPr>
        <w:t xml:space="preserve"> </w:t>
      </w:r>
      <w:r w:rsidRPr="000769B2">
        <w:rPr>
          <w:rFonts w:ascii="Times New Roman" w:hAnsi="Times New Roman" w:cs="Times New Roman"/>
          <w:color w:val="000000"/>
          <w:sz w:val="28"/>
          <w:szCs w:val="28"/>
        </w:rPr>
        <w:t>это не только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неприятность и угроза здоровью, но и показатель несовершенства современной технологии. В связи с этим необходимо: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отказаться от развития техники вообще; </w:t>
      </w:r>
    </w:p>
    <w:p w:rsidR="00A57692" w:rsidRPr="000769B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lastRenderedPageBreak/>
        <w:t>б)</w:t>
      </w:r>
      <w:r>
        <w:rPr>
          <w:rFonts w:ascii="Times New Roman" w:hAnsi="Times New Roman" w:cs="Times New Roman"/>
          <w:color w:val="000000"/>
          <w:sz w:val="28"/>
          <w:szCs w:val="28"/>
        </w:rPr>
        <w:t xml:space="preserve"> </w:t>
      </w:r>
      <w:r w:rsidRPr="000769B2">
        <w:rPr>
          <w:rFonts w:ascii="Times New Roman" w:hAnsi="Times New Roman" w:cs="Times New Roman"/>
          <w:color w:val="000000"/>
          <w:sz w:val="28"/>
          <w:szCs w:val="28"/>
        </w:rPr>
        <w:t>создавать принципиально новые, экологические виды техники;</w:t>
      </w:r>
    </w:p>
    <w:p w:rsidR="00A57692" w:rsidRPr="000769B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t>в) совершенствовать современную технику.</w:t>
      </w:r>
    </w:p>
    <w:p w:rsidR="00A57692" w:rsidRPr="000769B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t xml:space="preserve">К основным способам очистки сточных вод относят: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озонирование, хлорирование, фильтрование воды;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механическую, физико-химическую и биологическую очистку</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вод;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34261">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биологические пруды, </w:t>
      </w:r>
      <w:proofErr w:type="spellStart"/>
      <w:r w:rsidRPr="00600ED0">
        <w:rPr>
          <w:rFonts w:ascii="Times New Roman" w:hAnsi="Times New Roman" w:cs="Times New Roman"/>
          <w:color w:val="000000"/>
          <w:sz w:val="28"/>
          <w:szCs w:val="28"/>
        </w:rPr>
        <w:t>нефтеловушки</w:t>
      </w:r>
      <w:proofErr w:type="spellEnd"/>
      <w:r w:rsidRPr="00600ED0">
        <w:rPr>
          <w:rFonts w:ascii="Times New Roman" w:hAnsi="Times New Roman" w:cs="Times New Roman"/>
          <w:color w:val="000000"/>
          <w:sz w:val="28"/>
          <w:szCs w:val="28"/>
        </w:rPr>
        <w:t>, отстойники, песколовки.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5 </w:t>
      </w:r>
      <w:r w:rsidRPr="00600ED0">
        <w:rPr>
          <w:rFonts w:ascii="Times New Roman" w:hAnsi="Times New Roman" w:cs="Times New Roman"/>
          <w:color w:val="000000"/>
          <w:sz w:val="28"/>
          <w:szCs w:val="28"/>
        </w:rPr>
        <w:t xml:space="preserve">Потребление воды из водного объекта или из систем водоснабжения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водопотреблением;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водоотведением;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водопользованием.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600ED0">
        <w:rPr>
          <w:rFonts w:ascii="Times New Roman" w:hAnsi="Times New Roman" w:cs="Times New Roman"/>
          <w:color w:val="000000"/>
          <w:sz w:val="28"/>
          <w:szCs w:val="28"/>
        </w:rPr>
        <w:t xml:space="preserve"> Основное назначение биологических прудов: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разведение мальков и выращивание молоди рыб;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очистка сточных вод;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охрана ценных биологических ресурсов.</w:t>
      </w:r>
    </w:p>
    <w:p w:rsidR="00A57692" w:rsidRPr="00F34261"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9.7 </w:t>
      </w:r>
      <w:r w:rsidRPr="00F34261">
        <w:rPr>
          <w:rFonts w:ascii="Times New Roman" w:hAnsi="Times New Roman" w:cs="Times New Roman"/>
          <w:color w:val="000000"/>
          <w:sz w:val="28"/>
          <w:szCs w:val="28"/>
        </w:rPr>
        <w:t xml:space="preserve">Процесс избыточного поступления в водоемы органических и минеральных веществ (главным образом, соединений азота и фосфора) в составе промышленных, коммунальных и сельскохозяйственных сточных вод или под воздействием естественных факторов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эвтрофикацией</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загрязнением;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самоочищением.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600ED0">
        <w:rPr>
          <w:rFonts w:ascii="Times New Roman" w:hAnsi="Times New Roman" w:cs="Times New Roman"/>
          <w:color w:val="000000"/>
          <w:sz w:val="28"/>
          <w:szCs w:val="28"/>
        </w:rPr>
        <w:t xml:space="preserve"> Основные лимитирующие факторы водопользования: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характер и темпы </w:t>
      </w:r>
      <w:proofErr w:type="spellStart"/>
      <w:r w:rsidRPr="00600ED0">
        <w:rPr>
          <w:rFonts w:ascii="Times New Roman" w:hAnsi="Times New Roman" w:cs="Times New Roman"/>
          <w:color w:val="000000"/>
          <w:sz w:val="28"/>
          <w:szCs w:val="28"/>
        </w:rPr>
        <w:t>возобновимости</w:t>
      </w:r>
      <w:proofErr w:type="spellEnd"/>
      <w:r w:rsidRPr="00600ED0">
        <w:rPr>
          <w:rFonts w:ascii="Times New Roman" w:hAnsi="Times New Roman" w:cs="Times New Roman"/>
          <w:color w:val="000000"/>
          <w:sz w:val="28"/>
          <w:szCs w:val="28"/>
        </w:rPr>
        <w:t xml:space="preserve"> водных ресурсов, их пригодность и доступность для применения;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34261">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запасы и качество водных ресурсов;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удаленность источников водопользования от потребителя, экологическое состояние территории вокруг источника водопотребления.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10 </w:t>
      </w:r>
      <w:r w:rsidRPr="00600ED0">
        <w:rPr>
          <w:rFonts w:ascii="Times New Roman" w:hAnsi="Times New Roman" w:cs="Times New Roman"/>
          <w:color w:val="000000"/>
          <w:sz w:val="28"/>
          <w:szCs w:val="28"/>
        </w:rPr>
        <w:t xml:space="preserve">Основную часть биомассы Мирового океана (93,7 %) составляют: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животные;</w:t>
      </w:r>
    </w:p>
    <w:p w:rsidR="00A57692" w:rsidRPr="00F34261"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34261">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F34261">
        <w:rPr>
          <w:rFonts w:ascii="Times New Roman" w:hAnsi="Times New Roman" w:cs="Times New Roman"/>
          <w:color w:val="000000"/>
          <w:sz w:val="28"/>
          <w:szCs w:val="28"/>
        </w:rPr>
        <w:t xml:space="preserve">растения;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бактерии.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11 </w:t>
      </w:r>
      <w:r w:rsidRPr="00600ED0">
        <w:rPr>
          <w:rFonts w:ascii="Times New Roman" w:hAnsi="Times New Roman" w:cs="Times New Roman"/>
          <w:color w:val="000000"/>
          <w:sz w:val="28"/>
          <w:szCs w:val="28"/>
        </w:rPr>
        <w:t>Из всего разнообразия экологических видов в океанах</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преобладают: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растения и животные;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животные;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растения.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12 </w:t>
      </w:r>
      <w:r w:rsidRPr="00600ED0">
        <w:rPr>
          <w:rFonts w:ascii="Times New Roman" w:hAnsi="Times New Roman" w:cs="Times New Roman"/>
          <w:color w:val="000000"/>
          <w:sz w:val="28"/>
          <w:szCs w:val="28"/>
        </w:rPr>
        <w:t>Фитопланктон океана не может аккумулировать и длительно хранить питательные вещества, потому что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 нем преобладают: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кратковременно живущие одноклеточные организмы;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долговременно живущие одноклеточные организмы;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многолетние многоклеточные организмы.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.1</w:t>
      </w:r>
      <w:r>
        <w:rPr>
          <w:rFonts w:ascii="Times New Roman" w:hAnsi="Times New Roman" w:cs="Times New Roman"/>
          <w:color w:val="000000"/>
          <w:sz w:val="28"/>
          <w:szCs w:val="28"/>
        </w:rPr>
        <w:t xml:space="preserve">3 </w:t>
      </w:r>
      <w:r w:rsidRPr="00600ED0">
        <w:rPr>
          <w:rFonts w:ascii="Times New Roman" w:hAnsi="Times New Roman" w:cs="Times New Roman"/>
          <w:color w:val="000000"/>
          <w:sz w:val="28"/>
          <w:szCs w:val="28"/>
        </w:rPr>
        <w:t>Физические и химические свойства почвы, оказыва</w:t>
      </w:r>
      <w:r>
        <w:rPr>
          <w:rFonts w:ascii="Times New Roman" w:hAnsi="Times New Roman" w:cs="Times New Roman"/>
          <w:color w:val="000000"/>
          <w:sz w:val="28"/>
          <w:szCs w:val="28"/>
        </w:rPr>
        <w:t>ю</w:t>
      </w:r>
      <w:r w:rsidRPr="00600ED0">
        <w:rPr>
          <w:rFonts w:ascii="Times New Roman" w:hAnsi="Times New Roman" w:cs="Times New Roman"/>
          <w:color w:val="000000"/>
          <w:sz w:val="28"/>
          <w:szCs w:val="28"/>
        </w:rPr>
        <w:t xml:space="preserve">щие большое влияние на наземных и почвенных обитателей, называются факторами: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абиотическими;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лимитирующими;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биотическими;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эдафическими;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антропогенными.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.1</w:t>
      </w:r>
      <w:r>
        <w:rPr>
          <w:rFonts w:ascii="Times New Roman" w:hAnsi="Times New Roman" w:cs="Times New Roman"/>
          <w:color w:val="000000"/>
          <w:sz w:val="28"/>
          <w:szCs w:val="28"/>
        </w:rPr>
        <w:t xml:space="preserve">4 </w:t>
      </w:r>
      <w:r w:rsidRPr="00600ED0">
        <w:rPr>
          <w:rFonts w:ascii="Times New Roman" w:hAnsi="Times New Roman" w:cs="Times New Roman"/>
          <w:color w:val="000000"/>
          <w:sz w:val="28"/>
          <w:szCs w:val="28"/>
        </w:rPr>
        <w:t>Земельные (территориальные) ресурсы</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это: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самостоятельное естественно-историческое образование, к</w:t>
      </w:r>
      <w:r>
        <w:rPr>
          <w:rFonts w:ascii="Times New Roman" w:hAnsi="Times New Roman" w:cs="Times New Roman"/>
          <w:color w:val="000000"/>
          <w:sz w:val="28"/>
          <w:szCs w:val="28"/>
        </w:rPr>
        <w:t>о</w:t>
      </w:r>
      <w:r w:rsidRPr="00600ED0">
        <w:rPr>
          <w:rFonts w:ascii="Times New Roman" w:hAnsi="Times New Roman" w:cs="Times New Roman"/>
          <w:color w:val="000000"/>
          <w:sz w:val="28"/>
          <w:szCs w:val="28"/>
        </w:rPr>
        <w:t xml:space="preserve">торое является продуктом совокупной деятельности грунта, климата, природных вод, растительных и животных организмов рельефа и возраста страны;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важнейшая часть окружающей природной среды, характер</w:t>
      </w:r>
      <w:r>
        <w:rPr>
          <w:rFonts w:ascii="Times New Roman" w:hAnsi="Times New Roman" w:cs="Times New Roman"/>
          <w:color w:val="000000"/>
          <w:sz w:val="28"/>
          <w:szCs w:val="28"/>
        </w:rPr>
        <w:t>и</w:t>
      </w:r>
      <w:r w:rsidRPr="00600ED0">
        <w:rPr>
          <w:rFonts w:ascii="Times New Roman" w:hAnsi="Times New Roman" w:cs="Times New Roman"/>
          <w:color w:val="000000"/>
          <w:sz w:val="28"/>
          <w:szCs w:val="28"/>
        </w:rPr>
        <w:t xml:space="preserve">зующаяся пространством, рельефом, почвенным покровом, растительностью, недрами, водами и являющаяся главным средством производства в сельском и лесном хозяйствах, а также пространственным базисом для размещения всех отраслей экономики;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земли, систематически используемые или пригодные к использованию для конкретных хозяйственных целей и отличающихся по природно-историческим признакам.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15</w:t>
      </w:r>
      <w:r w:rsidRPr="00600ED0">
        <w:rPr>
          <w:rFonts w:ascii="Times New Roman" w:hAnsi="Times New Roman" w:cs="Times New Roman"/>
          <w:color w:val="000000"/>
          <w:sz w:val="28"/>
          <w:szCs w:val="28"/>
        </w:rPr>
        <w:t xml:space="preserve"> Первичными разрушителями органических остатков в почве служат: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дождевые черви и жужелицы;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жужелицы и многоножки;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дождевые черви и многоножки.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9.16</w:t>
      </w:r>
      <w:r w:rsidRPr="00600ED0">
        <w:rPr>
          <w:rFonts w:ascii="Times New Roman" w:hAnsi="Times New Roman" w:cs="Times New Roman"/>
          <w:color w:val="000000"/>
          <w:sz w:val="28"/>
          <w:szCs w:val="28"/>
        </w:rPr>
        <w:t xml:space="preserve"> Простейшие</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обитатели почвы, питаются бактериями, в круговороте веществ они: </w:t>
      </w:r>
    </w:p>
    <w:p w:rsidR="00A57692" w:rsidRPr="004F51C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4F51C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4F51C0">
        <w:rPr>
          <w:rFonts w:ascii="Times New Roman" w:hAnsi="Times New Roman" w:cs="Times New Roman"/>
          <w:color w:val="000000"/>
          <w:sz w:val="28"/>
          <w:szCs w:val="28"/>
        </w:rPr>
        <w:t xml:space="preserve">являются первичными разрушителями растительного </w:t>
      </w:r>
      <w:proofErr w:type="spellStart"/>
      <w:r w:rsidRPr="004F51C0">
        <w:rPr>
          <w:rFonts w:ascii="Times New Roman" w:hAnsi="Times New Roman" w:cs="Times New Roman"/>
          <w:color w:val="000000"/>
          <w:sz w:val="28"/>
          <w:szCs w:val="28"/>
        </w:rPr>
        <w:t>опада</w:t>
      </w:r>
      <w:proofErr w:type="spellEnd"/>
      <w:r w:rsidRPr="004F51C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регулируют численность микроорганизмов;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образуют органическое вещество в процессе фотосинтеза.</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17</w:t>
      </w:r>
      <w:r w:rsidRPr="00600ED0">
        <w:rPr>
          <w:rFonts w:ascii="Times New Roman" w:hAnsi="Times New Roman" w:cs="Times New Roman"/>
          <w:color w:val="000000"/>
          <w:sz w:val="28"/>
          <w:szCs w:val="28"/>
        </w:rPr>
        <w:t xml:space="preserve"> Показателем скорости разложения </w:t>
      </w:r>
      <w:proofErr w:type="spellStart"/>
      <w:r w:rsidRPr="00600ED0">
        <w:rPr>
          <w:rFonts w:ascii="Times New Roman" w:hAnsi="Times New Roman" w:cs="Times New Roman"/>
          <w:color w:val="000000"/>
          <w:sz w:val="28"/>
          <w:szCs w:val="28"/>
        </w:rPr>
        <w:t>опада</w:t>
      </w:r>
      <w:proofErr w:type="spellEnd"/>
      <w:r w:rsidRPr="00600ED0">
        <w:rPr>
          <w:rFonts w:ascii="Times New Roman" w:hAnsi="Times New Roman" w:cs="Times New Roman"/>
          <w:color w:val="000000"/>
          <w:sz w:val="28"/>
          <w:szCs w:val="28"/>
        </w:rPr>
        <w:t xml:space="preserve"> и освобождения химических элементов, т. е. интенсивности биологического круговорота, являются: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отношение массы подстилки к опаду;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отношение массы подстилки к той части </w:t>
      </w:r>
      <w:proofErr w:type="spellStart"/>
      <w:r w:rsidRPr="00600ED0">
        <w:rPr>
          <w:rFonts w:ascii="Times New Roman" w:hAnsi="Times New Roman" w:cs="Times New Roman"/>
          <w:color w:val="000000"/>
          <w:sz w:val="28"/>
          <w:szCs w:val="28"/>
        </w:rPr>
        <w:t>опада</w:t>
      </w:r>
      <w:proofErr w:type="spellEnd"/>
      <w:r w:rsidRPr="00600ED0">
        <w:rPr>
          <w:rFonts w:ascii="Times New Roman" w:hAnsi="Times New Roman" w:cs="Times New Roman"/>
          <w:color w:val="000000"/>
          <w:sz w:val="28"/>
          <w:szCs w:val="28"/>
        </w:rPr>
        <w:t xml:space="preserve">, которая формирует подстилку;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отношение массы </w:t>
      </w:r>
      <w:proofErr w:type="spellStart"/>
      <w:r w:rsidRPr="00600ED0">
        <w:rPr>
          <w:rFonts w:ascii="Times New Roman" w:hAnsi="Times New Roman" w:cs="Times New Roman"/>
          <w:color w:val="000000"/>
          <w:sz w:val="28"/>
          <w:szCs w:val="28"/>
        </w:rPr>
        <w:t>опада</w:t>
      </w:r>
      <w:proofErr w:type="spellEnd"/>
      <w:r w:rsidRPr="00600ED0">
        <w:rPr>
          <w:rFonts w:ascii="Times New Roman" w:hAnsi="Times New Roman" w:cs="Times New Roman"/>
          <w:color w:val="000000"/>
          <w:sz w:val="28"/>
          <w:szCs w:val="28"/>
        </w:rPr>
        <w:t xml:space="preserve"> к</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массе подстилки.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18</w:t>
      </w:r>
      <w:r w:rsidRPr="00600ED0">
        <w:rPr>
          <w:rFonts w:ascii="Times New Roman" w:hAnsi="Times New Roman" w:cs="Times New Roman"/>
          <w:color w:val="000000"/>
          <w:sz w:val="28"/>
          <w:szCs w:val="28"/>
        </w:rPr>
        <w:t xml:space="preserve"> Скорость минерализации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разложение ежегодно отмирающего органического вещества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идет медленнее всего в следующих биомах: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влажные тропические леса и тундра;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тундра и тайга;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саванна и тайга.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19 </w:t>
      </w:r>
      <w:r w:rsidRPr="00600ED0">
        <w:rPr>
          <w:rFonts w:ascii="Times New Roman" w:hAnsi="Times New Roman" w:cs="Times New Roman"/>
          <w:color w:val="000000"/>
          <w:sz w:val="28"/>
          <w:szCs w:val="28"/>
        </w:rPr>
        <w:t>Биосфера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это: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экосистема; </w:t>
      </w:r>
    </w:p>
    <w:p w:rsidR="00A57692" w:rsidRPr="00FF36FF"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F36FF">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FF36FF">
        <w:rPr>
          <w:rFonts w:ascii="Times New Roman" w:hAnsi="Times New Roman" w:cs="Times New Roman"/>
          <w:color w:val="000000"/>
          <w:sz w:val="28"/>
          <w:szCs w:val="28"/>
        </w:rPr>
        <w:t xml:space="preserve">сообщество; </w:t>
      </w:r>
    </w:p>
    <w:p w:rsidR="00A57692" w:rsidRPr="00FF36FF"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F36FF">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proofErr w:type="spellStart"/>
      <w:r w:rsidRPr="00FF36FF">
        <w:rPr>
          <w:rFonts w:ascii="Times New Roman" w:hAnsi="Times New Roman" w:cs="Times New Roman"/>
          <w:color w:val="000000"/>
          <w:sz w:val="28"/>
          <w:szCs w:val="28"/>
        </w:rPr>
        <w:t>биота</w:t>
      </w:r>
      <w:proofErr w:type="spellEnd"/>
      <w:r w:rsidRPr="00FF36FF">
        <w:rPr>
          <w:rFonts w:ascii="Times New Roman" w:hAnsi="Times New Roman" w:cs="Times New Roman"/>
          <w:color w:val="000000"/>
          <w:sz w:val="28"/>
          <w:szCs w:val="28"/>
        </w:rPr>
        <w:t xml:space="preserve">; </w:t>
      </w:r>
    </w:p>
    <w:p w:rsidR="00A57692" w:rsidRPr="00FF36FF"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F36FF">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FF36FF">
        <w:rPr>
          <w:rFonts w:ascii="Times New Roman" w:hAnsi="Times New Roman" w:cs="Times New Roman"/>
          <w:color w:val="000000"/>
          <w:sz w:val="28"/>
          <w:szCs w:val="28"/>
        </w:rPr>
        <w:t>«пленка жизни».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20 </w:t>
      </w:r>
      <w:r w:rsidRPr="00600ED0">
        <w:rPr>
          <w:rFonts w:ascii="Times New Roman" w:hAnsi="Times New Roman" w:cs="Times New Roman"/>
          <w:color w:val="000000"/>
          <w:sz w:val="28"/>
          <w:szCs w:val="28"/>
        </w:rPr>
        <w:t xml:space="preserve">Живое отличается от неживого: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составом неорганических соединений;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наличием катализаторов;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взаимодействием молекул друг с другом;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обменными процессами, обеспечивающими постоянство структурно-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функциональной организации системы.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600ED0">
        <w:rPr>
          <w:rFonts w:ascii="Times New Roman" w:hAnsi="Times New Roman" w:cs="Times New Roman"/>
          <w:color w:val="000000"/>
          <w:sz w:val="28"/>
          <w:szCs w:val="28"/>
        </w:rPr>
        <w:t xml:space="preserve">2 Живые организмы, разрушающие готовые органические вещества до минеральных соединений,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автотрофами;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редуцентами</w:t>
      </w:r>
      <w:proofErr w:type="spellEnd"/>
      <w:r w:rsidRPr="00600ED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паразитами;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консументами</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 Первым автором термина «биосфера» является: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 Геккель;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 Зюсс;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В.И. Вернадский;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К. Тролль.</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600ED0">
        <w:rPr>
          <w:rFonts w:ascii="Times New Roman" w:hAnsi="Times New Roman" w:cs="Times New Roman"/>
          <w:color w:val="000000"/>
          <w:sz w:val="28"/>
          <w:szCs w:val="28"/>
        </w:rPr>
        <w:t xml:space="preserve"> В состав биосферы входит число видов живых организмов: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около 1 млн;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более 500 тыс.;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около 5 млн;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800 тыс.;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более 2 млн.</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600ED0">
        <w:rPr>
          <w:rFonts w:ascii="Times New Roman" w:hAnsi="Times New Roman" w:cs="Times New Roman"/>
          <w:color w:val="000000"/>
          <w:sz w:val="28"/>
          <w:szCs w:val="28"/>
        </w:rPr>
        <w:t xml:space="preserve"> Основную часть биомассы (99,2 %) составляют: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животные;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растения;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бактерии.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26</w:t>
      </w:r>
      <w:r w:rsidRPr="00600ED0">
        <w:rPr>
          <w:rFonts w:ascii="Times New Roman" w:hAnsi="Times New Roman" w:cs="Times New Roman"/>
          <w:color w:val="000000"/>
          <w:sz w:val="28"/>
          <w:szCs w:val="28"/>
        </w:rPr>
        <w:t xml:space="preserve"> Наиболее опасной причиной обеднения биологического разнообразия</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–важнейшего фактора устойчивости биосферы является: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истребление;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химическое загрязнение;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физическое загрязнение;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разрушение местообитаний.</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27</w:t>
      </w:r>
      <w:r w:rsidRPr="00600ED0">
        <w:rPr>
          <w:rFonts w:ascii="Times New Roman" w:hAnsi="Times New Roman" w:cs="Times New Roman"/>
          <w:color w:val="000000"/>
          <w:sz w:val="28"/>
          <w:szCs w:val="28"/>
        </w:rPr>
        <w:t xml:space="preserve"> Площадь лесов на нашей планете в последние десятилетия постоянно сокращается. В тропиках этот процесс идет наиболее интенсивно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от 160 до 190 тыс. м</w:t>
      </w:r>
      <w:r w:rsidRPr="00FF36FF">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vertAlign w:val="superscript"/>
        </w:rPr>
        <w:t xml:space="preserve"> </w:t>
      </w:r>
      <w:r w:rsidRPr="00600ED0">
        <w:rPr>
          <w:rFonts w:ascii="Times New Roman" w:hAnsi="Times New Roman" w:cs="Times New Roman"/>
          <w:color w:val="000000"/>
          <w:sz w:val="28"/>
          <w:szCs w:val="28"/>
        </w:rPr>
        <w:t xml:space="preserve">в год. При таких темпах все тропические леса будут ликвидированы к концу будущего столетия. Как уничтожение лесов отразится на климате Земли: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альбедо поверхности повысится, содержание СО</w:t>
      </w:r>
      <w:r w:rsidRPr="00FF36FF">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rPr>
        <w:t xml:space="preserve"> </w:t>
      </w:r>
      <w:r w:rsidRPr="00600ED0">
        <w:rPr>
          <w:rFonts w:ascii="Times New Roman" w:hAnsi="Times New Roman" w:cs="Times New Roman"/>
          <w:color w:val="000000"/>
          <w:sz w:val="28"/>
          <w:szCs w:val="28"/>
        </w:rPr>
        <w:t>в атмосфере снизится, глобально понизится температура воздуха,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поверхности суши и глубинных вод океана;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альбедо поверхности снизится, содержание СО</w:t>
      </w:r>
      <w:r w:rsidRPr="00FF36FF">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rPr>
        <w:t xml:space="preserve"> </w:t>
      </w:r>
      <w:r w:rsidRPr="00600ED0">
        <w:rPr>
          <w:rFonts w:ascii="Times New Roman" w:hAnsi="Times New Roman" w:cs="Times New Roman"/>
          <w:color w:val="000000"/>
          <w:sz w:val="28"/>
          <w:szCs w:val="28"/>
        </w:rPr>
        <w:t xml:space="preserve">в атмосфере возрастет, глобально повысится температура воздуха, возрастет температура поверхности суши и глубинных вод океана;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альбедо поверхности не изменится, содержание СО</w:t>
      </w:r>
      <w:r w:rsidRPr="00FF36FF">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rPr>
        <w:t xml:space="preserve"> </w:t>
      </w:r>
      <w:r w:rsidRPr="00600ED0">
        <w:rPr>
          <w:rFonts w:ascii="Times New Roman" w:hAnsi="Times New Roman" w:cs="Times New Roman"/>
          <w:color w:val="000000"/>
          <w:sz w:val="28"/>
          <w:szCs w:val="28"/>
        </w:rPr>
        <w:t>в атмосфере снизится, температура воздуха, поверхности суши и глубинных</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вод океана глобально не изменится.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9.28 </w:t>
      </w:r>
      <w:r w:rsidRPr="00600ED0">
        <w:rPr>
          <w:rFonts w:ascii="Times New Roman" w:hAnsi="Times New Roman" w:cs="Times New Roman"/>
          <w:color w:val="000000"/>
          <w:sz w:val="28"/>
          <w:szCs w:val="28"/>
        </w:rPr>
        <w:t xml:space="preserve">Крупные хищники в экосистемах малочисленны, потому что они: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находятся на нижней ступени «трофической лестницы», сл</w:t>
      </w:r>
      <w:r>
        <w:rPr>
          <w:rFonts w:ascii="Times New Roman" w:hAnsi="Times New Roman" w:cs="Times New Roman"/>
          <w:color w:val="000000"/>
          <w:sz w:val="28"/>
          <w:szCs w:val="28"/>
        </w:rPr>
        <w:t>е</w:t>
      </w:r>
      <w:r w:rsidRPr="00600ED0">
        <w:rPr>
          <w:rFonts w:ascii="Times New Roman" w:hAnsi="Times New Roman" w:cs="Times New Roman"/>
          <w:color w:val="000000"/>
          <w:sz w:val="28"/>
          <w:szCs w:val="28"/>
        </w:rPr>
        <w:t xml:space="preserve">довательно, располагают небольшим источником энергии;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находятся в середине «трофической лестницы», следовательно, располагают значительным источником энергии;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находятся на самой верхней ступени «трофической лестницы» биогеоценозов, следовательно, располагают наиболее ограниченными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из всех источников энергии.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29</w:t>
      </w:r>
      <w:r w:rsidRPr="00600ED0">
        <w:rPr>
          <w:rFonts w:ascii="Times New Roman" w:hAnsi="Times New Roman" w:cs="Times New Roman"/>
          <w:color w:val="000000"/>
          <w:sz w:val="28"/>
          <w:szCs w:val="28"/>
        </w:rPr>
        <w:t xml:space="preserve"> Выскажите ваше отношение к проблеме возникновения жизни на Земле: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жизнь была создана сверхъестественным существом в определенное время;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жизнь возникла из неживого вещества;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жизнь существовала всегда;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жизнь занесена на нашу планету извне;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жизнь возникла в результате биохимической эволюции.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0</w:t>
      </w:r>
      <w:r w:rsidRPr="00600ED0">
        <w:rPr>
          <w:rFonts w:ascii="Times New Roman" w:hAnsi="Times New Roman" w:cs="Times New Roman"/>
          <w:color w:val="000000"/>
          <w:sz w:val="28"/>
          <w:szCs w:val="28"/>
        </w:rPr>
        <w:t xml:space="preserve"> Живые организмы, разрушающие готовые органические вещества до минеральных соединений,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автотрофами;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редуцентами</w:t>
      </w:r>
      <w:proofErr w:type="spellEnd"/>
      <w:r w:rsidRPr="00600ED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паразитами;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консументами</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продуцентами.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 xml:space="preserve">1 </w:t>
      </w:r>
      <w:r w:rsidRPr="00600ED0">
        <w:rPr>
          <w:rFonts w:ascii="Times New Roman" w:hAnsi="Times New Roman" w:cs="Times New Roman"/>
          <w:color w:val="000000"/>
          <w:sz w:val="28"/>
          <w:szCs w:val="28"/>
        </w:rPr>
        <w:t>Закон периодической географической зональности А.А. Григорьева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–М.И. </w:t>
      </w:r>
      <w:proofErr w:type="spellStart"/>
      <w:r w:rsidRPr="00600ED0">
        <w:rPr>
          <w:rFonts w:ascii="Times New Roman" w:hAnsi="Times New Roman" w:cs="Times New Roman"/>
          <w:color w:val="000000"/>
          <w:sz w:val="28"/>
          <w:szCs w:val="28"/>
        </w:rPr>
        <w:t>Будыко</w:t>
      </w:r>
      <w:proofErr w:type="spellEnd"/>
      <w:r w:rsidRPr="00600ED0">
        <w:rPr>
          <w:rFonts w:ascii="Times New Roman" w:hAnsi="Times New Roman" w:cs="Times New Roman"/>
          <w:color w:val="000000"/>
          <w:sz w:val="28"/>
          <w:szCs w:val="28"/>
        </w:rPr>
        <w:t xml:space="preserve"> гласит: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со сменой физико-географических поясов аналогичные ландшафтные зоны и их некоторые общие свойства периодически повторяются;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 всех физико-географических и соответствующих лан</w:t>
      </w:r>
      <w:r>
        <w:rPr>
          <w:rFonts w:ascii="Times New Roman" w:hAnsi="Times New Roman" w:cs="Times New Roman"/>
          <w:color w:val="000000"/>
          <w:sz w:val="28"/>
          <w:szCs w:val="28"/>
        </w:rPr>
        <w:t>д</w:t>
      </w:r>
      <w:r w:rsidRPr="00600ED0">
        <w:rPr>
          <w:rFonts w:ascii="Times New Roman" w:hAnsi="Times New Roman" w:cs="Times New Roman"/>
          <w:color w:val="000000"/>
          <w:sz w:val="28"/>
          <w:szCs w:val="28"/>
        </w:rPr>
        <w:t xml:space="preserve">шафтных зонах отмечаются общие свойства;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 всех физико-географических поясах и соответствующих</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ландшафтных зонах общие свойства не наблюдаются.</w:t>
      </w:r>
    </w:p>
    <w:p w:rsidR="00A57692" w:rsidRPr="007E44AF"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9.32 </w:t>
      </w:r>
      <w:r w:rsidRPr="007E44AF">
        <w:rPr>
          <w:rFonts w:ascii="Times New Roman" w:hAnsi="Times New Roman" w:cs="Times New Roman"/>
          <w:color w:val="000000"/>
          <w:sz w:val="28"/>
          <w:szCs w:val="28"/>
        </w:rPr>
        <w:t xml:space="preserve">К антропогенным ландшафтам относят: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ландшафты, сознательно измененные хозяйственной деятел</w:t>
      </w:r>
      <w:r>
        <w:rPr>
          <w:rFonts w:ascii="Times New Roman" w:hAnsi="Times New Roman" w:cs="Times New Roman"/>
          <w:color w:val="000000"/>
          <w:sz w:val="28"/>
          <w:szCs w:val="28"/>
        </w:rPr>
        <w:t>ь</w:t>
      </w:r>
      <w:r w:rsidRPr="00600ED0">
        <w:rPr>
          <w:rFonts w:ascii="Times New Roman" w:hAnsi="Times New Roman" w:cs="Times New Roman"/>
          <w:color w:val="000000"/>
          <w:sz w:val="28"/>
          <w:szCs w:val="28"/>
        </w:rPr>
        <w:t>ностью человека для удовлетворения своих потребностей, постоянно поддерживаемые человеком в нужном для него состоянии, способные</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одновременно продолжать выполнение функций воспроизводства здоровой среды;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широкую группу ландшафтов, как сознательно, целенаправленно созданных человеком для выполнения тех или иных социально-экономических функций, так и возникших в результате непреднамеренного изменения природных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ландшафты, сформировавшиеся под влиянием только природных факторов, не испытавшие влияние хозяйственной деятельности.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3 К особо охраняемым природным территориям относят: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заповедник, национальный парк, городской сквер;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ботанический сад, </w:t>
      </w:r>
      <w:proofErr w:type="spellStart"/>
      <w:r w:rsidRPr="00600ED0">
        <w:rPr>
          <w:rFonts w:ascii="Times New Roman" w:hAnsi="Times New Roman" w:cs="Times New Roman"/>
          <w:color w:val="000000"/>
          <w:sz w:val="28"/>
          <w:szCs w:val="28"/>
        </w:rPr>
        <w:t>водоохранные</w:t>
      </w:r>
      <w:proofErr w:type="spellEnd"/>
      <w:r w:rsidRPr="00600ED0">
        <w:rPr>
          <w:rFonts w:ascii="Times New Roman" w:hAnsi="Times New Roman" w:cs="Times New Roman"/>
          <w:color w:val="000000"/>
          <w:sz w:val="28"/>
          <w:szCs w:val="28"/>
        </w:rPr>
        <w:t xml:space="preserve"> зоны рек, дендрологические парки, леса 1-й</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группы;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памятники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природы, заказник, искусственные лесопосадки.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600ED0">
        <w:rPr>
          <w:rFonts w:ascii="Times New Roman" w:hAnsi="Times New Roman" w:cs="Times New Roman"/>
          <w:color w:val="000000"/>
          <w:sz w:val="28"/>
          <w:szCs w:val="28"/>
        </w:rPr>
        <w:t xml:space="preserve"> В систему мероприятий по охране ландшафтов входят:</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улучшение, рекультивация, оптимизация и мелиорация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уход за ландшафтом, самоочищение ландшафта;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управление, планирование, консервация, устойчивость ландшафтов.</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 xml:space="preserve">5 </w:t>
      </w:r>
      <w:r w:rsidRPr="00600ED0">
        <w:rPr>
          <w:rFonts w:ascii="Times New Roman" w:hAnsi="Times New Roman" w:cs="Times New Roman"/>
          <w:color w:val="000000"/>
          <w:sz w:val="28"/>
          <w:szCs w:val="28"/>
        </w:rPr>
        <w:t>Комплекс работ, направленных на восстановление хозяйственной, медико-биологической и эстетической ценности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н</w:t>
      </w:r>
      <w:r>
        <w:rPr>
          <w:rFonts w:ascii="Times New Roman" w:hAnsi="Times New Roman" w:cs="Times New Roman"/>
          <w:color w:val="000000"/>
          <w:sz w:val="28"/>
          <w:szCs w:val="28"/>
        </w:rPr>
        <w:t>а</w:t>
      </w:r>
      <w:r w:rsidRPr="00600ED0">
        <w:rPr>
          <w:rFonts w:ascii="Times New Roman" w:hAnsi="Times New Roman" w:cs="Times New Roman"/>
          <w:color w:val="000000"/>
          <w:sz w:val="28"/>
          <w:szCs w:val="28"/>
        </w:rPr>
        <w:t>рушенных ландшафтов,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мелиорацией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оптимизацией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рекультивацией ландшафтов.</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36 </w:t>
      </w:r>
      <w:r w:rsidRPr="00600ED0">
        <w:rPr>
          <w:rFonts w:ascii="Times New Roman" w:hAnsi="Times New Roman" w:cs="Times New Roman"/>
          <w:color w:val="000000"/>
          <w:sz w:val="28"/>
          <w:szCs w:val="28"/>
        </w:rPr>
        <w:t>Ландшафт, сознательно измененный хозяйственной деятельностью человека для удовлетворения своих потребностей, постоянно поддерживаемый человеком в нужном для него состоянии, способный одновременно продолжать выполнение функций воспроизводства здоровой среды,</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 xml:space="preserve">а)культурным;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деградированным;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акультурным</w:t>
      </w:r>
      <w:proofErr w:type="spellEnd"/>
      <w:r w:rsidRPr="00600ED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антропогенным;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измененным;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природным.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37 </w:t>
      </w:r>
      <w:r w:rsidRPr="00600ED0">
        <w:rPr>
          <w:rFonts w:ascii="Times New Roman" w:hAnsi="Times New Roman" w:cs="Times New Roman"/>
          <w:color w:val="000000"/>
          <w:sz w:val="28"/>
          <w:szCs w:val="28"/>
        </w:rPr>
        <w:t xml:space="preserve">Комплексный </w:t>
      </w:r>
      <w:proofErr w:type="spellStart"/>
      <w:r w:rsidRPr="00600ED0">
        <w:rPr>
          <w:rFonts w:ascii="Times New Roman" w:hAnsi="Times New Roman" w:cs="Times New Roman"/>
          <w:color w:val="000000"/>
          <w:sz w:val="28"/>
          <w:szCs w:val="28"/>
        </w:rPr>
        <w:t>геоэкологический</w:t>
      </w:r>
      <w:proofErr w:type="spellEnd"/>
      <w:r w:rsidRPr="00600ED0">
        <w:rPr>
          <w:rFonts w:ascii="Times New Roman" w:hAnsi="Times New Roman" w:cs="Times New Roman"/>
          <w:color w:val="000000"/>
          <w:sz w:val="28"/>
          <w:szCs w:val="28"/>
        </w:rPr>
        <w:t xml:space="preserve"> мониторинг (КЭМ)</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это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регулярное слежение:</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7E44AF">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7E44AF">
        <w:rPr>
          <w:rFonts w:ascii="Times New Roman" w:hAnsi="Times New Roman" w:cs="Times New Roman"/>
          <w:color w:val="000000"/>
          <w:sz w:val="28"/>
          <w:szCs w:val="28"/>
        </w:rPr>
        <w:t>за состоянием антропогенных изменений природных комп</w:t>
      </w:r>
      <w:r w:rsidRPr="00600ED0">
        <w:rPr>
          <w:rFonts w:ascii="Times New Roman" w:hAnsi="Times New Roman" w:cs="Times New Roman"/>
          <w:color w:val="000000"/>
          <w:sz w:val="28"/>
          <w:szCs w:val="28"/>
        </w:rPr>
        <w:t>онентов и комплексов раздельно с целью их последующего преобразования;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и прогноза;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прогноза и управления.</w:t>
      </w:r>
    </w:p>
    <w:p w:rsidR="0091765C" w:rsidRDefault="0091765C" w:rsidP="00D21EEE">
      <w:pPr>
        <w:spacing w:after="0" w:line="360" w:lineRule="auto"/>
        <w:ind w:firstLine="709"/>
        <w:jc w:val="both"/>
        <w:rPr>
          <w:rFonts w:ascii="Times New Roman" w:eastAsia="Times New Roman" w:hAnsi="Times New Roman" w:cs="Times New Roman"/>
          <w:sz w:val="28"/>
          <w:szCs w:val="28"/>
        </w:rPr>
      </w:pPr>
    </w:p>
    <w:p w:rsidR="00BA0497" w:rsidRPr="00D21EEE" w:rsidRDefault="00BA0497" w:rsidP="00D21EEE">
      <w:pPr>
        <w:spacing w:after="0" w:line="360" w:lineRule="auto"/>
        <w:ind w:firstLine="709"/>
        <w:jc w:val="both"/>
        <w:rPr>
          <w:rFonts w:ascii="Times New Roman" w:eastAsia="Times New Roman" w:hAnsi="Times New Roman" w:cs="Times New Roman"/>
          <w:sz w:val="28"/>
          <w:szCs w:val="28"/>
        </w:rPr>
      </w:pPr>
      <w:r w:rsidRPr="00A57692">
        <w:rPr>
          <w:rFonts w:ascii="Times New Roman" w:eastAsia="Times New Roman" w:hAnsi="Times New Roman" w:cs="Times New Roman"/>
          <w:sz w:val="28"/>
          <w:szCs w:val="28"/>
        </w:rPr>
        <w:t>А.1 Вопросы для опроса:</w:t>
      </w:r>
    </w:p>
    <w:p w:rsidR="00BA0497" w:rsidRPr="00D21EEE" w:rsidRDefault="00BA0497" w:rsidP="00D21EEE">
      <w:pPr>
        <w:spacing w:after="0" w:line="360" w:lineRule="auto"/>
        <w:ind w:firstLine="709"/>
        <w:jc w:val="both"/>
        <w:rPr>
          <w:rFonts w:ascii="Times New Roman" w:eastAsia="Times New Roman" w:hAnsi="Times New Roman" w:cs="Times New Roman"/>
          <w:b/>
          <w:sz w:val="28"/>
          <w:szCs w:val="28"/>
          <w:u w:val="single"/>
        </w:rPr>
      </w:pPr>
    </w:p>
    <w:p w:rsidR="00C44030" w:rsidRPr="00C44030" w:rsidRDefault="00C44030" w:rsidP="00C44030">
      <w:pPr>
        <w:tabs>
          <w:tab w:val="left" w:pos="0"/>
        </w:tabs>
        <w:autoSpaceDE w:val="0"/>
        <w:autoSpaceDN w:val="0"/>
        <w:adjustRightInd w:val="0"/>
        <w:spacing w:after="0" w:line="360" w:lineRule="auto"/>
        <w:ind w:left="360"/>
        <w:jc w:val="both"/>
        <w:rPr>
          <w:rFonts w:ascii="Times New Roman" w:hAnsi="Times New Roman" w:cs="Times New Roman"/>
          <w:sz w:val="28"/>
          <w:szCs w:val="28"/>
        </w:rPr>
      </w:pPr>
      <w:r w:rsidRPr="00C44030">
        <w:rPr>
          <w:rFonts w:ascii="Times New Roman" w:hAnsi="Times New Roman" w:cs="Times New Roman"/>
          <w:b/>
          <w:sz w:val="28"/>
          <w:szCs w:val="28"/>
        </w:rPr>
        <w:t>Раздел №1 Экологические проблемы, связанные с загрязнением атмосферы</w:t>
      </w:r>
      <w:r w:rsidRPr="00C44030">
        <w:rPr>
          <w:rFonts w:ascii="Times New Roman" w:hAnsi="Times New Roman" w:cs="Times New Roman"/>
          <w:sz w:val="28"/>
          <w:szCs w:val="28"/>
        </w:rPr>
        <w:t xml:space="preserve">. </w:t>
      </w:r>
    </w:p>
    <w:p w:rsidR="00C44030" w:rsidRPr="00C44030" w:rsidRDefault="00C44030" w:rsidP="00C44030">
      <w:pPr>
        <w:tabs>
          <w:tab w:val="left" w:pos="0"/>
        </w:tabs>
        <w:spacing w:after="0" w:line="360" w:lineRule="auto"/>
        <w:ind w:left="360"/>
        <w:jc w:val="both"/>
        <w:rPr>
          <w:rFonts w:ascii="Times New Roman" w:hAnsi="Times New Roman" w:cs="Times New Roman"/>
          <w:color w:val="000000"/>
          <w:sz w:val="28"/>
          <w:szCs w:val="28"/>
        </w:rPr>
      </w:pP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Чем объясняется возникновение парникового эффекта и каковы</w:t>
      </w:r>
    </w:p>
    <w:p w:rsidR="00C44030" w:rsidRPr="001E6C71" w:rsidRDefault="00C44030" w:rsidP="001E6C71">
      <w:pPr>
        <w:tabs>
          <w:tab w:val="left" w:pos="0"/>
          <w:tab w:val="left" w:pos="1134"/>
        </w:tabs>
        <w:spacing w:after="0"/>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t>его последствия?</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 xml:space="preserve"> Почему разрушается озоновый слой Земли?</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Из каких источников попадают в атмосферу оксиды серы</w:t>
      </w:r>
      <w:r>
        <w:rPr>
          <w:rFonts w:ascii="Times New Roman" w:hAnsi="Times New Roman" w:cs="Times New Roman"/>
          <w:color w:val="000000"/>
          <w:sz w:val="28"/>
          <w:szCs w:val="28"/>
        </w:rPr>
        <w:t xml:space="preserve"> </w:t>
      </w:r>
      <w:r w:rsidRPr="00C44030">
        <w:rPr>
          <w:rFonts w:ascii="Times New Roman" w:hAnsi="Times New Roman" w:cs="Times New Roman"/>
          <w:color w:val="000000"/>
          <w:sz w:val="28"/>
          <w:szCs w:val="28"/>
        </w:rPr>
        <w:t>и азота?</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Экологический риск</w:t>
      </w:r>
      <w:r>
        <w:rPr>
          <w:rFonts w:ascii="Times New Roman" w:hAnsi="Times New Roman" w:cs="Times New Roman"/>
          <w:color w:val="000000"/>
          <w:sz w:val="28"/>
          <w:szCs w:val="28"/>
        </w:rPr>
        <w:t xml:space="preserve"> </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В какие химические реакции вступает диоксид серы в атмосфере?</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 xml:space="preserve"> Как называется смесь дыма, тумана и пыли? </w:t>
      </w:r>
      <w:r w:rsidR="003431BE">
        <w:rPr>
          <w:rFonts w:ascii="Times New Roman" w:hAnsi="Times New Roman" w:cs="Times New Roman"/>
          <w:color w:val="000000"/>
          <w:sz w:val="28"/>
          <w:szCs w:val="28"/>
        </w:rPr>
        <w:t>Ка</w:t>
      </w:r>
      <w:r w:rsidRPr="00C44030">
        <w:rPr>
          <w:rFonts w:ascii="Times New Roman" w:hAnsi="Times New Roman" w:cs="Times New Roman"/>
          <w:color w:val="000000"/>
          <w:sz w:val="28"/>
          <w:szCs w:val="28"/>
        </w:rPr>
        <w:t>ковы экологические</w:t>
      </w:r>
    </w:p>
    <w:p w:rsidR="00C44030" w:rsidRPr="003431BE" w:rsidRDefault="00C44030" w:rsidP="001E6C71">
      <w:pPr>
        <w:tabs>
          <w:tab w:val="left" w:pos="0"/>
          <w:tab w:val="left" w:pos="1134"/>
        </w:tabs>
        <w:spacing w:after="0"/>
        <w:ind w:firstLine="709"/>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последствия ее присутствия в атмосферном воздухе?</w:t>
      </w:r>
    </w:p>
    <w:p w:rsidR="00C44030" w:rsidRPr="001E6C71"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t>Какие изменения в современной гидросфере связаны с хозяйственной</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деятельностью человека?</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Оцените роль экологически оптимальных технологий в защите</w:t>
      </w:r>
    </w:p>
    <w:p w:rsidR="00C44030" w:rsidRPr="003431BE" w:rsidRDefault="00C44030" w:rsidP="001E6C71">
      <w:pPr>
        <w:tabs>
          <w:tab w:val="left" w:pos="0"/>
          <w:tab w:val="left" w:pos="1134"/>
        </w:tabs>
        <w:spacing w:after="0"/>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среды обитания организмов от загрязнения.</w:t>
      </w:r>
    </w:p>
    <w:p w:rsidR="00C44030" w:rsidRPr="003431BE"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 xml:space="preserve"> Что называют шумовым загрязнением</w:t>
      </w:r>
      <w:r w:rsidR="003431BE">
        <w:rPr>
          <w:rFonts w:ascii="Times New Roman" w:hAnsi="Times New Roman" w:cs="Times New Roman"/>
          <w:color w:val="000000"/>
          <w:sz w:val="28"/>
          <w:szCs w:val="28"/>
        </w:rPr>
        <w:t>?</w:t>
      </w:r>
      <w:r w:rsidRPr="00C44030">
        <w:rPr>
          <w:rFonts w:ascii="Times New Roman" w:hAnsi="Times New Roman" w:cs="Times New Roman"/>
          <w:color w:val="000000"/>
          <w:sz w:val="28"/>
          <w:szCs w:val="28"/>
        </w:rPr>
        <w:t xml:space="preserve"> Как оно влияет</w:t>
      </w:r>
      <w:r w:rsidR="003431BE">
        <w:rPr>
          <w:rFonts w:ascii="Times New Roman" w:hAnsi="Times New Roman" w:cs="Times New Roman"/>
          <w:color w:val="000000"/>
          <w:sz w:val="28"/>
          <w:szCs w:val="28"/>
        </w:rPr>
        <w:t xml:space="preserve"> </w:t>
      </w:r>
      <w:r w:rsidRPr="003431BE">
        <w:rPr>
          <w:rFonts w:ascii="Times New Roman" w:hAnsi="Times New Roman" w:cs="Times New Roman"/>
          <w:color w:val="000000"/>
          <w:sz w:val="28"/>
          <w:szCs w:val="28"/>
        </w:rPr>
        <w:t>на здоровье</w:t>
      </w:r>
      <w:r w:rsidR="003431BE">
        <w:rPr>
          <w:rFonts w:ascii="Times New Roman" w:hAnsi="Times New Roman" w:cs="Times New Roman"/>
          <w:color w:val="000000"/>
          <w:sz w:val="28"/>
          <w:szCs w:val="28"/>
        </w:rPr>
        <w:t xml:space="preserve"> </w:t>
      </w:r>
      <w:r w:rsidRPr="003431BE">
        <w:rPr>
          <w:rFonts w:ascii="Times New Roman" w:hAnsi="Times New Roman" w:cs="Times New Roman"/>
          <w:color w:val="000000"/>
          <w:sz w:val="28"/>
          <w:szCs w:val="28"/>
        </w:rPr>
        <w:t>людей?</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Каковы техногенные источники ионизирующих излучений?</w:t>
      </w:r>
    </w:p>
    <w:p w:rsidR="00C44030" w:rsidRPr="001E6C71"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Какая существует зависимость между энергопотреблением и уровнем</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жизни людей?</w:t>
      </w:r>
    </w:p>
    <w:p w:rsidR="00C44030" w:rsidRPr="001E6C71"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lastRenderedPageBreak/>
        <w:t>Каковы последствия техногенных чрезвычайных ситуаций и военных</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действий для экосистем планеты?</w:t>
      </w:r>
    </w:p>
    <w:p w:rsidR="00D21EEE"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t>С какими процессами связывают понятие глобального экологического</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риска?</w:t>
      </w:r>
    </w:p>
    <w:p w:rsidR="001E6C71" w:rsidRPr="001E6C71" w:rsidRDefault="001E6C71" w:rsidP="001E6C71">
      <w:pPr>
        <w:pStyle w:val="a3"/>
        <w:tabs>
          <w:tab w:val="left" w:pos="0"/>
          <w:tab w:val="left" w:pos="1134"/>
        </w:tabs>
        <w:spacing w:after="0"/>
        <w:ind w:left="709"/>
        <w:jc w:val="both"/>
        <w:rPr>
          <w:rFonts w:ascii="Times New Roman" w:hAnsi="Times New Roman" w:cs="Times New Roman"/>
          <w:color w:val="000000"/>
          <w:sz w:val="28"/>
          <w:szCs w:val="28"/>
        </w:rPr>
      </w:pPr>
    </w:p>
    <w:p w:rsidR="00D21EEE" w:rsidRDefault="00C44030" w:rsidP="00D21EEE">
      <w:pPr>
        <w:tabs>
          <w:tab w:val="left" w:pos="0"/>
        </w:tabs>
        <w:spacing w:after="0" w:line="360" w:lineRule="auto"/>
        <w:jc w:val="both"/>
        <w:rPr>
          <w:rFonts w:ascii="Times New Roman" w:hAnsi="Times New Roman" w:cs="Times New Roman"/>
          <w:b/>
          <w:bCs/>
          <w:sz w:val="28"/>
          <w:szCs w:val="28"/>
        </w:rPr>
      </w:pPr>
      <w:r w:rsidRPr="003431BE">
        <w:rPr>
          <w:rFonts w:ascii="Times New Roman" w:hAnsi="Times New Roman" w:cs="Times New Roman"/>
          <w:b/>
          <w:sz w:val="28"/>
          <w:szCs w:val="28"/>
        </w:rPr>
        <w:t>Раздел №2 Проблема сохранения биоразнообразия на планете</w:t>
      </w:r>
    </w:p>
    <w:p w:rsidR="001E6C71" w:rsidRPr="003431BE" w:rsidRDefault="001E6C71" w:rsidP="00D21EEE">
      <w:pPr>
        <w:tabs>
          <w:tab w:val="left" w:pos="0"/>
        </w:tabs>
        <w:spacing w:after="0" w:line="360" w:lineRule="auto"/>
        <w:jc w:val="both"/>
        <w:rPr>
          <w:rFonts w:ascii="Times New Roman" w:hAnsi="Times New Roman" w:cs="Times New Roman"/>
          <w:b/>
          <w:bCs/>
          <w:sz w:val="28"/>
          <w:szCs w:val="28"/>
        </w:rPr>
      </w:pP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1. Что такое пищевая цепь и как много таких цепей в экосистемах?</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2. Расскажите о потоке энергии, проходящем через пищевую</w:t>
      </w:r>
      <w:r w:rsidR="001F7A95">
        <w:rPr>
          <w:rFonts w:ascii="Times New Roman" w:eastAsia="Times-Roman" w:hAnsi="Times New Roman" w:cs="Times New Roman"/>
          <w:sz w:val="28"/>
          <w:szCs w:val="28"/>
        </w:rPr>
        <w:t xml:space="preserve"> </w:t>
      </w:r>
      <w:r w:rsidRPr="003431BE">
        <w:rPr>
          <w:rFonts w:ascii="Times New Roman" w:eastAsia="Times-Roman" w:hAnsi="Times New Roman" w:cs="Times New Roman"/>
          <w:sz w:val="28"/>
          <w:szCs w:val="28"/>
        </w:rPr>
        <w:t>цепь.</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3. Какие трофические уровни в пищевой цепи занимают продуценты</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и </w:t>
      </w:r>
      <w:proofErr w:type="spellStart"/>
      <w:r w:rsidRPr="003431BE">
        <w:rPr>
          <w:rFonts w:ascii="Times New Roman" w:eastAsia="Times-Roman" w:hAnsi="Times New Roman" w:cs="Times New Roman"/>
          <w:sz w:val="28"/>
          <w:szCs w:val="28"/>
        </w:rPr>
        <w:t>консументы</w:t>
      </w:r>
      <w:proofErr w:type="spellEnd"/>
      <w:r w:rsidRPr="003431BE">
        <w:rPr>
          <w:rFonts w:ascii="Times New Roman" w:eastAsia="Times-Roman" w:hAnsi="Times New Roman" w:cs="Times New Roman"/>
          <w:sz w:val="28"/>
          <w:szCs w:val="28"/>
        </w:rPr>
        <w:t xml:space="preserve"> первого, второго и третьего порядков?</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4. Как формулируется правило экологической пирамиды? Чем</w:t>
      </w:r>
      <w:r w:rsidR="001F7A95">
        <w:rPr>
          <w:rFonts w:ascii="Times New Roman" w:eastAsia="Times-Roman" w:hAnsi="Times New Roman" w:cs="Times New Roman"/>
          <w:sz w:val="28"/>
          <w:szCs w:val="28"/>
        </w:rPr>
        <w:t xml:space="preserve"> </w:t>
      </w:r>
      <w:r w:rsidRPr="003431BE">
        <w:rPr>
          <w:rFonts w:ascii="Times New Roman" w:eastAsia="Times-Roman" w:hAnsi="Times New Roman" w:cs="Times New Roman"/>
          <w:sz w:val="28"/>
          <w:szCs w:val="28"/>
        </w:rPr>
        <w:t>отличаются пирамиды энергии от пирамид чисел и биомасс?</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6. Биоразнообразие </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5. От чего зависит видовой состав и насыщенность биоценоза?</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6. Дайте определение вида, являющегося </w:t>
      </w:r>
      <w:proofErr w:type="spellStart"/>
      <w:r w:rsidRPr="003431BE">
        <w:rPr>
          <w:rFonts w:ascii="Times New Roman" w:eastAsia="Times-Roman" w:hAnsi="Times New Roman" w:cs="Times New Roman"/>
          <w:sz w:val="28"/>
          <w:szCs w:val="28"/>
        </w:rPr>
        <w:t>эдификатором</w:t>
      </w:r>
      <w:proofErr w:type="spellEnd"/>
      <w:r w:rsidRPr="003431BE">
        <w:rPr>
          <w:rFonts w:ascii="Times New Roman" w:eastAsia="Times-Roman" w:hAnsi="Times New Roman" w:cs="Times New Roman"/>
          <w:sz w:val="28"/>
          <w:szCs w:val="28"/>
        </w:rPr>
        <w:t>. Приведите</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примеры.</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7. </w:t>
      </w:r>
      <w:r>
        <w:rPr>
          <w:rFonts w:ascii="Times New Roman" w:eastAsia="Times-Roman" w:hAnsi="Times New Roman" w:cs="Times New Roman"/>
          <w:sz w:val="28"/>
          <w:szCs w:val="28"/>
        </w:rPr>
        <w:t>Какую</w:t>
      </w:r>
      <w:r w:rsidRPr="003431BE">
        <w:rPr>
          <w:rFonts w:ascii="Times New Roman" w:eastAsia="Times-Roman" w:hAnsi="Times New Roman" w:cs="Times New Roman"/>
          <w:sz w:val="28"/>
          <w:szCs w:val="28"/>
        </w:rPr>
        <w:t xml:space="preserve"> численность контролирует: хищник численность жертвы</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или наоборот?</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8. Как влияют абиотические факторы среды на формирование видовой</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структуры биоценозов?</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9. Сформулируйте правило экологического дублирования и приведите</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примеры его действия.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10. Объясните, в чем заключается особая важность биоразнообразия</w:t>
      </w:r>
    </w:p>
    <w:p w:rsidR="00C44030" w:rsidRPr="003431BE" w:rsidRDefault="003431BE" w:rsidP="001E6C71">
      <w:pPr>
        <w:tabs>
          <w:tab w:val="left" w:pos="0"/>
        </w:tabs>
        <w:spacing w:after="0"/>
        <w:jc w:val="both"/>
        <w:rPr>
          <w:rFonts w:ascii="Times New Roman" w:eastAsia="Times-Roman" w:hAnsi="Times New Roman" w:cs="Times New Roman"/>
          <w:sz w:val="28"/>
          <w:szCs w:val="28"/>
        </w:rPr>
      </w:pPr>
      <w:r w:rsidRPr="003431BE">
        <w:rPr>
          <w:rFonts w:ascii="Times New Roman" w:eastAsia="Times-Roman" w:hAnsi="Times New Roman" w:cs="Times New Roman"/>
          <w:sz w:val="28"/>
          <w:szCs w:val="28"/>
        </w:rPr>
        <w:t>для экосистем нашей планеты.</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1</w:t>
      </w: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 Дайте определение популяции и ее свойств.</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2. Почему элементарной частицей эволюции является популяция?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 xml:space="preserve">3. Сформулируйте правило Ю. </w:t>
      </w:r>
      <w:proofErr w:type="spellStart"/>
      <w:r w:rsidRPr="003431BE">
        <w:rPr>
          <w:rFonts w:ascii="Times New Roman" w:eastAsia="Times-Roman" w:hAnsi="Times New Roman" w:cs="Times New Roman"/>
          <w:sz w:val="28"/>
          <w:szCs w:val="28"/>
        </w:rPr>
        <w:t>Одума</w:t>
      </w:r>
      <w:proofErr w:type="spellEnd"/>
      <w:r w:rsidRPr="003431BE">
        <w:rPr>
          <w:rFonts w:ascii="Times New Roman" w:eastAsia="Times-Roman" w:hAnsi="Times New Roman" w:cs="Times New Roman"/>
          <w:sz w:val="28"/>
          <w:szCs w:val="28"/>
        </w:rPr>
        <w:t xml:space="preserve"> и теорию К. </w:t>
      </w:r>
      <w:proofErr w:type="spellStart"/>
      <w:r w:rsidRPr="003431BE">
        <w:rPr>
          <w:rFonts w:ascii="Times New Roman" w:eastAsia="Times-Roman" w:hAnsi="Times New Roman" w:cs="Times New Roman"/>
          <w:sz w:val="28"/>
          <w:szCs w:val="28"/>
        </w:rPr>
        <w:t>Фридерихса</w:t>
      </w:r>
      <w:proofErr w:type="spellEnd"/>
      <w:r w:rsidRPr="003431BE">
        <w:rPr>
          <w:rFonts w:ascii="Times New Roman" w:eastAsia="Times-Roman" w:hAnsi="Times New Roman" w:cs="Times New Roman"/>
          <w:sz w:val="28"/>
          <w:szCs w:val="28"/>
        </w:rPr>
        <w:t>.</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4. Каково место популяции на Земле?</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5. Что отражают статистические показатели популяции?</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6. Почему толерантность популяции к факторам среды значительно</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шире, чем у особи, и каково экологическое значение этого</w:t>
      </w:r>
      <w:r w:rsidR="001E6C71">
        <w:rPr>
          <w:rFonts w:ascii="Times New Roman" w:eastAsia="Times-Roman" w:hAnsi="Times New Roman" w:cs="Times New Roman"/>
          <w:sz w:val="28"/>
          <w:szCs w:val="28"/>
        </w:rPr>
        <w:t xml:space="preserve"> </w:t>
      </w:r>
      <w:r w:rsidRPr="003431BE">
        <w:rPr>
          <w:rFonts w:ascii="Times New Roman" w:eastAsia="Times-Roman" w:hAnsi="Times New Roman" w:cs="Times New Roman"/>
          <w:sz w:val="28"/>
          <w:szCs w:val="28"/>
        </w:rPr>
        <w:t>явления?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7. Каковы экологические причины, вызывающие рост численности</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популяций по экспоненте и логистической кривой?</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8. В чем суть экологической стратегии выживания?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 xml:space="preserve">9. Какие экологические факторы вызывают </w:t>
      </w:r>
      <w:proofErr w:type="spellStart"/>
      <w:r w:rsidRPr="003431BE">
        <w:rPr>
          <w:rFonts w:ascii="Times New Roman" w:eastAsia="Times-Roman" w:hAnsi="Times New Roman" w:cs="Times New Roman"/>
          <w:sz w:val="28"/>
          <w:szCs w:val="28"/>
        </w:rPr>
        <w:t>саморегуляцию</w:t>
      </w:r>
      <w:proofErr w:type="spellEnd"/>
      <w:r w:rsidRPr="003431BE">
        <w:rPr>
          <w:rFonts w:ascii="Times New Roman" w:eastAsia="Times-Roman" w:hAnsi="Times New Roman" w:cs="Times New Roman"/>
          <w:sz w:val="28"/>
          <w:szCs w:val="28"/>
        </w:rPr>
        <w:t xml:space="preserve"> плотности</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популяции?</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2</w:t>
      </w:r>
      <w:r w:rsidRPr="003431BE">
        <w:rPr>
          <w:rFonts w:ascii="Times New Roman" w:eastAsia="Times-Roman" w:hAnsi="Times New Roman" w:cs="Times New Roman"/>
          <w:sz w:val="28"/>
          <w:szCs w:val="28"/>
        </w:rPr>
        <w:t>0. Что такое синантропные виды? Почему они являются опасными</w:t>
      </w:r>
    </w:p>
    <w:p w:rsidR="003431BE" w:rsidRPr="003431BE" w:rsidRDefault="003431BE" w:rsidP="001E6C71">
      <w:pPr>
        <w:tabs>
          <w:tab w:val="left" w:pos="0"/>
        </w:tabs>
        <w:spacing w:after="0"/>
        <w:ind w:firstLine="709"/>
        <w:jc w:val="both"/>
        <w:rPr>
          <w:rFonts w:ascii="Times New Roman" w:eastAsia="Times New Roman" w:hAnsi="Times New Roman" w:cs="Times New Roman"/>
          <w:b/>
          <w:sz w:val="28"/>
          <w:szCs w:val="28"/>
        </w:rPr>
      </w:pPr>
      <w:r w:rsidRPr="003431BE">
        <w:rPr>
          <w:rFonts w:ascii="Times New Roman" w:eastAsia="Times-Roman" w:hAnsi="Times New Roman" w:cs="Times New Roman"/>
          <w:sz w:val="28"/>
          <w:szCs w:val="28"/>
        </w:rPr>
        <w:lastRenderedPageBreak/>
        <w:t>видами для человека</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D21EEE" w:rsidRPr="003431BE" w:rsidRDefault="00C44030" w:rsidP="00D21EEE">
      <w:pPr>
        <w:tabs>
          <w:tab w:val="left" w:pos="0"/>
        </w:tabs>
        <w:spacing w:after="0" w:line="360" w:lineRule="auto"/>
        <w:jc w:val="both"/>
        <w:rPr>
          <w:rFonts w:ascii="Times New Roman" w:hAnsi="Times New Roman" w:cs="Times New Roman"/>
          <w:b/>
          <w:sz w:val="28"/>
          <w:szCs w:val="28"/>
        </w:rPr>
      </w:pPr>
      <w:r w:rsidRPr="003431BE">
        <w:rPr>
          <w:rFonts w:ascii="Times New Roman" w:hAnsi="Times New Roman" w:cs="Times New Roman"/>
          <w:b/>
          <w:sz w:val="28"/>
          <w:szCs w:val="28"/>
        </w:rPr>
        <w:t>Раздел №3 Деградация земельных ресурсов. Опустынивание планеты.</w:t>
      </w:r>
    </w:p>
    <w:p w:rsidR="00C44030" w:rsidRPr="003431BE" w:rsidRDefault="00C44030" w:rsidP="001E6C71">
      <w:pPr>
        <w:pStyle w:val="a3"/>
        <w:tabs>
          <w:tab w:val="left" w:pos="0"/>
          <w:tab w:val="left" w:pos="1134"/>
        </w:tabs>
        <w:spacing w:after="0"/>
        <w:ind w:left="0" w:firstLine="567"/>
        <w:jc w:val="both"/>
        <w:rPr>
          <w:rFonts w:ascii="Times New Roman" w:hAnsi="Times New Roman" w:cs="Times New Roman"/>
          <w:color w:val="000000"/>
          <w:sz w:val="28"/>
          <w:szCs w:val="28"/>
        </w:rPr>
      </w:pP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Перечислите основные направления взаимодействия</w:t>
      </w:r>
      <w:r>
        <w:rPr>
          <w:rFonts w:ascii="Times New Roman" w:hAnsi="Times New Roman" w:cs="Times New Roman"/>
          <w:color w:val="000000"/>
          <w:sz w:val="28"/>
          <w:szCs w:val="28"/>
        </w:rPr>
        <w:t xml:space="preserve"> ч</w:t>
      </w:r>
      <w:r w:rsidRPr="003431BE">
        <w:rPr>
          <w:rFonts w:ascii="Times New Roman" w:hAnsi="Times New Roman" w:cs="Times New Roman"/>
          <w:color w:val="000000"/>
          <w:sz w:val="28"/>
          <w:szCs w:val="28"/>
        </w:rPr>
        <w:t>еловеческого общества и природы.</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Приведите примеры увеличения потребления природных ресурсов с развитием цивилизации.</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Раскройте сущность и приведите примеры преднамеренного и непреднамеренного воздействия человека на окружающую природную среду.</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 xml:space="preserve"> Что такое экологический кризис, приведите примеры экологических кризисов в истории  человечества.</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 xml:space="preserve"> Почему современный экологический кризис  называют “кризис </w:t>
      </w:r>
      <w:proofErr w:type="spellStart"/>
      <w:r w:rsidRPr="003431BE">
        <w:rPr>
          <w:rFonts w:ascii="Times New Roman" w:hAnsi="Times New Roman" w:cs="Times New Roman"/>
          <w:color w:val="000000"/>
          <w:sz w:val="28"/>
          <w:szCs w:val="28"/>
        </w:rPr>
        <w:t>редуцентов</w:t>
      </w:r>
      <w:proofErr w:type="spellEnd"/>
      <w:r w:rsidRPr="003431BE">
        <w:rPr>
          <w:rFonts w:ascii="Times New Roman" w:hAnsi="Times New Roman" w:cs="Times New Roman"/>
          <w:color w:val="000000"/>
          <w:sz w:val="28"/>
          <w:szCs w:val="28"/>
        </w:rPr>
        <w:t>”?</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Каковы этапы взаимоотношений человека и природы?</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непосредственное единство человека с природой?</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осуществился переход от присваивающего к производящему хозяйству?</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неолитическая революция и почему она так называется?</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Что такое экофильная и </w:t>
      </w:r>
      <w:proofErr w:type="spellStart"/>
      <w:r w:rsidR="00411AC5" w:rsidRPr="00D21EEE">
        <w:rPr>
          <w:rFonts w:ascii="Times New Roman" w:hAnsi="Times New Roman" w:cs="Times New Roman"/>
          <w:color w:val="000000"/>
          <w:sz w:val="28"/>
          <w:szCs w:val="28"/>
        </w:rPr>
        <w:t>экофобная</w:t>
      </w:r>
      <w:proofErr w:type="spellEnd"/>
      <w:r w:rsidR="00411AC5" w:rsidRPr="00D21EEE">
        <w:rPr>
          <w:rFonts w:ascii="Times New Roman" w:hAnsi="Times New Roman" w:cs="Times New Roman"/>
          <w:color w:val="000000"/>
          <w:sz w:val="28"/>
          <w:szCs w:val="28"/>
        </w:rPr>
        <w:t xml:space="preserve"> культура?</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гармония в представлении древних греков?</w:t>
      </w:r>
    </w:p>
    <w:p w:rsidR="002E2630" w:rsidRPr="001F7A95"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изменения в природе вызвало появление человека?</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По какому признаку компоненты  окружающей  природной  среды можно отнести к природным ресурсам?</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По каким признакам классифицируют природные ресурсы?</w:t>
      </w:r>
    </w:p>
    <w:p w:rsidR="001F7A95" w:rsidRPr="001F7A95" w:rsidRDefault="001F7A95" w:rsidP="001E6C71">
      <w:pPr>
        <w:pStyle w:val="a3"/>
        <w:numPr>
          <w:ilvl w:val="0"/>
          <w:numId w:val="19"/>
        </w:numPr>
        <w:tabs>
          <w:tab w:val="left" w:pos="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 xml:space="preserve">  Дайте определение </w:t>
      </w:r>
      <w:proofErr w:type="spellStart"/>
      <w:r w:rsidRPr="001F7A95">
        <w:rPr>
          <w:rFonts w:ascii="Times New Roman" w:hAnsi="Times New Roman" w:cs="Times New Roman"/>
          <w:color w:val="000000"/>
          <w:sz w:val="28"/>
          <w:szCs w:val="28"/>
        </w:rPr>
        <w:t>исчерпаемым</w:t>
      </w:r>
      <w:proofErr w:type="spellEnd"/>
      <w:r w:rsidRPr="001F7A95">
        <w:rPr>
          <w:rFonts w:ascii="Times New Roman" w:hAnsi="Times New Roman" w:cs="Times New Roman"/>
          <w:color w:val="000000"/>
          <w:sz w:val="28"/>
          <w:szCs w:val="28"/>
        </w:rPr>
        <w:t xml:space="preserve"> и неисчерпаемым природным ресурсам.</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 xml:space="preserve">Приведите примеры </w:t>
      </w:r>
      <w:proofErr w:type="spellStart"/>
      <w:r w:rsidRPr="001F7A95">
        <w:rPr>
          <w:rFonts w:ascii="Times New Roman" w:hAnsi="Times New Roman" w:cs="Times New Roman"/>
          <w:color w:val="000000"/>
          <w:sz w:val="28"/>
          <w:szCs w:val="28"/>
        </w:rPr>
        <w:t>возобновимых</w:t>
      </w:r>
      <w:proofErr w:type="spellEnd"/>
      <w:r w:rsidRPr="001F7A95">
        <w:rPr>
          <w:rFonts w:ascii="Times New Roman" w:hAnsi="Times New Roman" w:cs="Times New Roman"/>
          <w:color w:val="000000"/>
          <w:sz w:val="28"/>
          <w:szCs w:val="28"/>
        </w:rPr>
        <w:t xml:space="preserve">,  </w:t>
      </w:r>
      <w:proofErr w:type="spellStart"/>
      <w:r w:rsidRPr="001F7A95">
        <w:rPr>
          <w:rFonts w:ascii="Times New Roman" w:hAnsi="Times New Roman" w:cs="Times New Roman"/>
          <w:color w:val="000000"/>
          <w:sz w:val="28"/>
          <w:szCs w:val="28"/>
        </w:rPr>
        <w:t>невозобновимых</w:t>
      </w:r>
      <w:proofErr w:type="spellEnd"/>
      <w:r w:rsidRPr="001F7A95">
        <w:rPr>
          <w:rFonts w:ascii="Times New Roman" w:hAnsi="Times New Roman" w:cs="Times New Roman"/>
          <w:color w:val="000000"/>
          <w:sz w:val="28"/>
          <w:szCs w:val="28"/>
        </w:rPr>
        <w:t xml:space="preserve"> и относительно </w:t>
      </w:r>
      <w:proofErr w:type="spellStart"/>
      <w:r w:rsidRPr="001F7A95">
        <w:rPr>
          <w:rFonts w:ascii="Times New Roman" w:hAnsi="Times New Roman" w:cs="Times New Roman"/>
          <w:color w:val="000000"/>
          <w:sz w:val="28"/>
          <w:szCs w:val="28"/>
        </w:rPr>
        <w:t>возобновимых</w:t>
      </w:r>
      <w:proofErr w:type="spellEnd"/>
      <w:r w:rsidRPr="001F7A95">
        <w:rPr>
          <w:rFonts w:ascii="Times New Roman" w:hAnsi="Times New Roman" w:cs="Times New Roman"/>
          <w:color w:val="000000"/>
          <w:sz w:val="28"/>
          <w:szCs w:val="28"/>
        </w:rPr>
        <w:t xml:space="preserve"> природных ресурсов.</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Какие формы природопользования вы знаете?</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D21EEE" w:rsidRPr="00C44030" w:rsidRDefault="00C44030" w:rsidP="00D21EEE">
      <w:pPr>
        <w:tabs>
          <w:tab w:val="left" w:pos="0"/>
        </w:tabs>
        <w:spacing w:after="0" w:line="360" w:lineRule="auto"/>
        <w:jc w:val="both"/>
        <w:rPr>
          <w:rFonts w:ascii="Times New Roman" w:hAnsi="Times New Roman" w:cs="Times New Roman"/>
          <w:b/>
          <w:sz w:val="28"/>
          <w:szCs w:val="28"/>
        </w:rPr>
      </w:pPr>
      <w:r w:rsidRPr="00C44030">
        <w:rPr>
          <w:rFonts w:ascii="Times New Roman" w:hAnsi="Times New Roman" w:cs="Times New Roman"/>
          <w:b/>
          <w:sz w:val="28"/>
          <w:szCs w:val="28"/>
        </w:rPr>
        <w:t xml:space="preserve">Раздел №4 Глобальные проявления </w:t>
      </w:r>
      <w:proofErr w:type="spellStart"/>
      <w:r w:rsidRPr="00C44030">
        <w:rPr>
          <w:rFonts w:ascii="Times New Roman" w:hAnsi="Times New Roman" w:cs="Times New Roman"/>
          <w:b/>
          <w:sz w:val="28"/>
          <w:szCs w:val="28"/>
        </w:rPr>
        <w:t>техногенеза</w:t>
      </w:r>
      <w:proofErr w:type="spellEnd"/>
      <w:r w:rsidRPr="00C44030">
        <w:rPr>
          <w:rFonts w:ascii="Times New Roman" w:hAnsi="Times New Roman" w:cs="Times New Roman"/>
          <w:b/>
          <w:sz w:val="28"/>
          <w:szCs w:val="28"/>
        </w:rPr>
        <w:t>.</w:t>
      </w:r>
      <w:r w:rsidRPr="00C44030">
        <w:rPr>
          <w:rFonts w:ascii="Times New Roman" w:hAnsi="Times New Roman" w:cs="Times New Roman"/>
          <w:sz w:val="28"/>
          <w:szCs w:val="28"/>
        </w:rPr>
        <w:t xml:space="preserve"> </w:t>
      </w:r>
      <w:r w:rsidRPr="00C44030">
        <w:rPr>
          <w:rFonts w:ascii="Times New Roman" w:hAnsi="Times New Roman" w:cs="Times New Roman"/>
          <w:b/>
          <w:sz w:val="28"/>
          <w:szCs w:val="28"/>
        </w:rPr>
        <w:t>Последствия антропогенного загрязнения окружающей среды.</w:t>
      </w:r>
    </w:p>
    <w:p w:rsidR="00C44030" w:rsidRPr="00D21EEE" w:rsidRDefault="00C44030"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современного экологического кризиса?</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промышленности?</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сельском хозяйстве?</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lastRenderedPageBreak/>
        <w:t>Как соотносятся законы по охране природы с естественными биологическими законами?</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соотносится современный экологический кризис с концепцией ноосферы?</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ПДК, ПДВ и ПДУ?</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опустынивание и что является его причинами?</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Зачем нужен озоновый слой в атмосфере?</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Почему ДДТ был обнаружен в печени пингвинов Антарктиды и о чем это свидетельствует?</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«триггерный эффект» влияет на экологическую ситуацию?</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разница между реальными и потенциальными экологическими опасностями?</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виды потенциальных опасностей вы знаете?</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К какому виду опасностей относятся техногенные катастрофы?</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Что такое эффект синергизма?</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Какое значение имеет </w:t>
      </w:r>
      <w:proofErr w:type="spellStart"/>
      <w:r w:rsidR="00411AC5" w:rsidRPr="00D21EEE">
        <w:rPr>
          <w:rFonts w:ascii="Times New Roman" w:hAnsi="Times New Roman" w:cs="Times New Roman"/>
          <w:color w:val="000000"/>
          <w:sz w:val="28"/>
          <w:szCs w:val="28"/>
        </w:rPr>
        <w:t>экспоненциальность</w:t>
      </w:r>
      <w:proofErr w:type="spellEnd"/>
      <w:r w:rsidR="00411AC5" w:rsidRPr="00D21EEE">
        <w:rPr>
          <w:rFonts w:ascii="Times New Roman" w:hAnsi="Times New Roman" w:cs="Times New Roman"/>
          <w:color w:val="000000"/>
          <w:sz w:val="28"/>
          <w:szCs w:val="28"/>
        </w:rPr>
        <w:t xml:space="preserve"> экологических процессов?</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имеет комплексный характер экологической проблемы?</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«сдвиг проблем» в экологии?</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для экологии имеет «закон необходимого разнообразия»?</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«экологический бумеранг»?</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современную цивилизацию называют «цивилизацией отходов»?</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«остров тепла»?</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гибели рек?</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Чем «отходы» естественной экосистемы отличаются от отходов промышленности в их воздействии на природу?</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называют «лунным пейзажем»?</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экологическое значение имеет тот факт, что человек умеет синтезировать 10 млн веществ, тогда как в природе существует порядка 2 млн веществ?</w:t>
      </w:r>
    </w:p>
    <w:p w:rsidR="002E2630"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озон является прекрасным примером формулы «Загрязнитель – это вещество, оказавшееся не на месте»?</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D21EEE" w:rsidRPr="003431BE" w:rsidRDefault="00C44030" w:rsidP="00D21EEE">
      <w:pPr>
        <w:tabs>
          <w:tab w:val="left" w:pos="0"/>
        </w:tabs>
        <w:spacing w:after="0" w:line="360" w:lineRule="auto"/>
        <w:jc w:val="both"/>
        <w:rPr>
          <w:rFonts w:ascii="Times New Roman" w:hAnsi="Times New Roman" w:cs="Times New Roman"/>
          <w:b/>
          <w:sz w:val="28"/>
          <w:szCs w:val="28"/>
        </w:rPr>
      </w:pPr>
      <w:r w:rsidRPr="003431BE">
        <w:rPr>
          <w:rFonts w:ascii="Times New Roman" w:hAnsi="Times New Roman" w:cs="Times New Roman"/>
          <w:b/>
          <w:sz w:val="28"/>
          <w:szCs w:val="28"/>
        </w:rPr>
        <w:t>Раздел №5 Загрязнение  Мирового океана.</w:t>
      </w:r>
    </w:p>
    <w:p w:rsidR="00C44030" w:rsidRPr="00D21EEE" w:rsidRDefault="00C44030"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color w:val="000000"/>
          <w:sz w:val="28"/>
          <w:szCs w:val="28"/>
        </w:rPr>
        <w:t> Что значит рациональный подход?</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lastRenderedPageBreak/>
        <w:t>Какая основная задача ставилась человечеством перед наукой и техникой?</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В чем суть техники и суть науки?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Когда возникла наука в ее современном понимании?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Какие можно назвать черты современной науки и техники, имеющие значение для экологической ситуации?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Каково соотношение анализа и синтеза в современной науке и как это влияет на экологическую ситуацию?</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Каковы общие черты науки и техники, давшие им возможность объединиться в одну систему и стать основой НТР?</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Каковы естественно-научные корни экологического кризиса?</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 xml:space="preserve">В чем выражается тенденция </w:t>
      </w:r>
      <w:proofErr w:type="spellStart"/>
      <w:r w:rsidRPr="00D21EEE">
        <w:rPr>
          <w:rFonts w:ascii="Times New Roman" w:hAnsi="Times New Roman" w:cs="Times New Roman"/>
          <w:sz w:val="28"/>
          <w:szCs w:val="28"/>
        </w:rPr>
        <w:t>экологизации</w:t>
      </w:r>
      <w:proofErr w:type="spellEnd"/>
      <w:r w:rsidRPr="00D21EEE">
        <w:rPr>
          <w:rFonts w:ascii="Times New Roman" w:hAnsi="Times New Roman" w:cs="Times New Roman"/>
          <w:sz w:val="28"/>
          <w:szCs w:val="28"/>
        </w:rPr>
        <w:t xml:space="preserve"> науки и каково ее значение?</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 Каково в целом экологическое значение науки?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в целом экологическое значение техники?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Каковы классическая и современная научные картины мира?</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Чем определяется развитие науки?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определил Ф. Бэкон задачи экспериментального исследования?</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понимать безличный характер науки?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Почему экологически важны связи между науками?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Какова роль информации в решении экологической проблемы?</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ценность комплексных экологических исследований?</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Назовите переходные экологические науки?</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Назовите основные методы очистки промышленных вод.</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Какие существуют виды полезных ископаемых?</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Какие факторы определяют плодородие почвы?</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Какие меры позволяют предупредить водную и ветровую эрозию почв?</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Какая флора и фауна соответствует каждому виду болот?</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 xml:space="preserve">Назовите типы и основные задачи особо  охраняемых  природных территорий России. </w:t>
      </w:r>
    </w:p>
    <w:p w:rsidR="001F7A95" w:rsidRPr="001F7A95" w:rsidRDefault="001F7A95" w:rsidP="001F7A95">
      <w:pPr>
        <w:tabs>
          <w:tab w:val="left" w:pos="0"/>
        </w:tabs>
        <w:autoSpaceDE w:val="0"/>
        <w:autoSpaceDN w:val="0"/>
        <w:adjustRightInd w:val="0"/>
        <w:spacing w:after="0" w:line="360" w:lineRule="auto"/>
        <w:ind w:left="360"/>
        <w:jc w:val="both"/>
        <w:rPr>
          <w:rFonts w:ascii="Times New Roman" w:eastAsia="Times New Roman" w:hAnsi="Times New Roman" w:cs="Times New Roman"/>
          <w:sz w:val="28"/>
          <w:szCs w:val="28"/>
          <w:lang w:eastAsia="ru-RU"/>
        </w:rPr>
      </w:pPr>
    </w:p>
    <w:p w:rsidR="00C44030" w:rsidRPr="001F7A95" w:rsidRDefault="00C44030" w:rsidP="00C44030">
      <w:pPr>
        <w:tabs>
          <w:tab w:val="left" w:pos="0"/>
        </w:tabs>
        <w:autoSpaceDE w:val="0"/>
        <w:autoSpaceDN w:val="0"/>
        <w:adjustRightInd w:val="0"/>
        <w:spacing w:after="0" w:line="360" w:lineRule="auto"/>
        <w:ind w:left="360"/>
        <w:jc w:val="both"/>
        <w:rPr>
          <w:rFonts w:ascii="Times New Roman" w:hAnsi="Times New Roman" w:cs="Times New Roman"/>
          <w:b/>
          <w:sz w:val="28"/>
          <w:szCs w:val="28"/>
        </w:rPr>
      </w:pPr>
      <w:r w:rsidRPr="001F7A95">
        <w:rPr>
          <w:rFonts w:ascii="Times New Roman" w:hAnsi="Times New Roman" w:cs="Times New Roman"/>
          <w:b/>
          <w:sz w:val="28"/>
          <w:szCs w:val="28"/>
        </w:rPr>
        <w:t>Раздел №6 Мировая энергетическая и сырьевая проблема.</w:t>
      </w:r>
    </w:p>
    <w:p w:rsidR="001F7A95" w:rsidRPr="001F7A95" w:rsidRDefault="001F7A95" w:rsidP="001E6C71">
      <w:pPr>
        <w:numPr>
          <w:ilvl w:val="0"/>
          <w:numId w:val="48"/>
        </w:numPr>
        <w:tabs>
          <w:tab w:val="clear" w:pos="720"/>
          <w:tab w:val="left" w:pos="-280"/>
          <w:tab w:val="left" w:pos="-140"/>
          <w:tab w:val="num" w:pos="0"/>
        </w:tabs>
        <w:spacing w:after="0"/>
        <w:ind w:left="560" w:hanging="200"/>
        <w:jc w:val="both"/>
        <w:rPr>
          <w:rFonts w:ascii="Times New Roman" w:hAnsi="Times New Roman" w:cs="Times New Roman"/>
          <w:sz w:val="28"/>
          <w:szCs w:val="28"/>
        </w:rPr>
      </w:pPr>
      <w:r w:rsidRPr="001F7A95">
        <w:rPr>
          <w:rFonts w:ascii="Times New Roman" w:hAnsi="Times New Roman" w:cs="Times New Roman"/>
          <w:sz w:val="28"/>
          <w:szCs w:val="28"/>
        </w:rPr>
        <w:t>Какие признаки характеризуют современный экологический кризис?</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Назовите основные причины загрязнения биосферы.</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Приведите примеры истощения энергетических ресурсов.</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Какие глобальные изменения происходят в атмосфере?</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В чем причины и каковы последствия разрушения озонового слоя?</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lastRenderedPageBreak/>
        <w:t>В чем причины и каковы последствия парникового эффекта?</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Какие вы знаете глобальные континентальные проблемы?</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Каковы основные причины уничтожения тропических лесов?</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Что является основными источниками загрязнения Мирового океана?</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Каковы последствия увеличения численности населения?</w:t>
      </w:r>
    </w:p>
    <w:p w:rsidR="001F7A95" w:rsidRPr="0028090A" w:rsidRDefault="001F7A95" w:rsidP="00C44030">
      <w:pPr>
        <w:tabs>
          <w:tab w:val="left" w:pos="0"/>
        </w:tabs>
        <w:autoSpaceDE w:val="0"/>
        <w:autoSpaceDN w:val="0"/>
        <w:adjustRightInd w:val="0"/>
        <w:spacing w:after="0" w:line="360" w:lineRule="auto"/>
        <w:ind w:left="360"/>
        <w:jc w:val="both"/>
        <w:rPr>
          <w:rFonts w:ascii="Times New Roman" w:hAnsi="Times New Roman" w:cs="Times New Roman"/>
          <w:b/>
          <w:sz w:val="28"/>
          <w:szCs w:val="28"/>
        </w:rPr>
      </w:pPr>
    </w:p>
    <w:p w:rsidR="00C44030" w:rsidRPr="0028090A" w:rsidRDefault="00C44030" w:rsidP="001E6C71">
      <w:pPr>
        <w:tabs>
          <w:tab w:val="left" w:pos="0"/>
        </w:tabs>
        <w:autoSpaceDE w:val="0"/>
        <w:autoSpaceDN w:val="0"/>
        <w:adjustRightInd w:val="0"/>
        <w:spacing w:after="0" w:line="360" w:lineRule="auto"/>
        <w:ind w:firstLine="709"/>
        <w:jc w:val="both"/>
        <w:rPr>
          <w:rFonts w:ascii="Times New Roman" w:hAnsi="Times New Roman" w:cs="Times New Roman"/>
          <w:b/>
          <w:sz w:val="28"/>
          <w:szCs w:val="28"/>
        </w:rPr>
      </w:pPr>
      <w:r w:rsidRPr="0028090A">
        <w:rPr>
          <w:rFonts w:ascii="Times New Roman" w:hAnsi="Times New Roman" w:cs="Times New Roman"/>
          <w:b/>
          <w:sz w:val="28"/>
          <w:szCs w:val="28"/>
        </w:rPr>
        <w:t>Раздел №7 Демографическая проблема.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sidRPr="0028090A">
        <w:rPr>
          <w:rFonts w:ascii="Times New Roman" w:eastAsia="Times New Roman" w:hAnsi="Times New Roman" w:cs="Times New Roman"/>
          <w:sz w:val="28"/>
          <w:szCs w:val="28"/>
          <w:lang w:eastAsia="ru-RU"/>
        </w:rPr>
        <w:t>1. Численность населения регионов и стран мира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8090A">
        <w:rPr>
          <w:rFonts w:ascii="Times New Roman" w:eastAsia="Times New Roman" w:hAnsi="Times New Roman" w:cs="Times New Roman"/>
          <w:sz w:val="28"/>
          <w:szCs w:val="28"/>
          <w:lang w:eastAsia="ru-RU"/>
        </w:rPr>
        <w:t>Динамика численности населения</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8090A">
        <w:rPr>
          <w:rFonts w:ascii="Times New Roman" w:eastAsia="Times New Roman" w:hAnsi="Times New Roman" w:cs="Times New Roman"/>
          <w:sz w:val="28"/>
          <w:szCs w:val="28"/>
          <w:lang w:eastAsia="ru-RU"/>
        </w:rPr>
        <w:t xml:space="preserve"> "Демографический взрыв"</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8090A">
        <w:rPr>
          <w:rFonts w:ascii="Times New Roman" w:eastAsia="Times New Roman" w:hAnsi="Times New Roman" w:cs="Times New Roman"/>
          <w:sz w:val="28"/>
          <w:szCs w:val="28"/>
          <w:lang w:eastAsia="ru-RU"/>
        </w:rPr>
        <w:t xml:space="preserve"> Гипотеза Мальтуса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8090A">
        <w:rPr>
          <w:rFonts w:ascii="Times New Roman" w:eastAsia="Times New Roman" w:hAnsi="Times New Roman" w:cs="Times New Roman"/>
          <w:sz w:val="28"/>
          <w:szCs w:val="28"/>
          <w:lang w:eastAsia="ru-RU"/>
        </w:rPr>
        <w:t xml:space="preserve"> Теория демографического перехода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28090A">
        <w:rPr>
          <w:rFonts w:ascii="Times New Roman" w:eastAsia="Times New Roman" w:hAnsi="Times New Roman" w:cs="Times New Roman"/>
          <w:sz w:val="28"/>
          <w:szCs w:val="28"/>
          <w:lang w:eastAsia="ru-RU"/>
        </w:rPr>
        <w:t xml:space="preserve"> Демографическая характеристика Южного и Северного регионов</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8090A">
        <w:rPr>
          <w:rFonts w:ascii="Times New Roman" w:eastAsia="Times New Roman" w:hAnsi="Times New Roman" w:cs="Times New Roman"/>
          <w:sz w:val="28"/>
          <w:szCs w:val="28"/>
          <w:lang w:eastAsia="ru-RU"/>
        </w:rPr>
        <w:t>. Демографическая политика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8090A">
        <w:rPr>
          <w:rFonts w:ascii="Times New Roman" w:eastAsia="Times New Roman" w:hAnsi="Times New Roman" w:cs="Times New Roman"/>
          <w:sz w:val="28"/>
          <w:szCs w:val="28"/>
          <w:lang w:eastAsia="ru-RU"/>
        </w:rPr>
        <w:t xml:space="preserve"> Международная федерация планирования семьи</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28090A">
        <w:rPr>
          <w:rFonts w:ascii="Times New Roman" w:eastAsia="Times New Roman" w:hAnsi="Times New Roman" w:cs="Times New Roman"/>
          <w:sz w:val="28"/>
          <w:szCs w:val="28"/>
          <w:lang w:eastAsia="ru-RU"/>
        </w:rPr>
        <w:t xml:space="preserve"> Демографическая политика развитых стран</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28090A">
        <w:rPr>
          <w:rFonts w:ascii="Times New Roman" w:eastAsia="Times New Roman" w:hAnsi="Times New Roman" w:cs="Times New Roman"/>
          <w:sz w:val="28"/>
          <w:szCs w:val="28"/>
          <w:lang w:eastAsia="ru-RU"/>
        </w:rPr>
        <w:t xml:space="preserve"> Демографическая политика развивающихся стран</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28090A">
        <w:rPr>
          <w:rFonts w:ascii="Times New Roman" w:eastAsia="Times New Roman" w:hAnsi="Times New Roman" w:cs="Times New Roman"/>
          <w:sz w:val="28"/>
          <w:szCs w:val="28"/>
          <w:lang w:eastAsia="ru-RU"/>
        </w:rPr>
        <w:t xml:space="preserve"> Мировой демографический гигант Индия</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8090A">
        <w:rPr>
          <w:rFonts w:ascii="Times New Roman" w:eastAsia="Times New Roman" w:hAnsi="Times New Roman" w:cs="Times New Roman"/>
          <w:sz w:val="28"/>
          <w:szCs w:val="28"/>
          <w:lang w:eastAsia="ru-RU"/>
        </w:rPr>
        <w:t xml:space="preserve"> Сравнительная характеристика демографической политики Китая и Германии</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8090A">
        <w:rPr>
          <w:rFonts w:ascii="Times New Roman" w:eastAsia="Times New Roman" w:hAnsi="Times New Roman" w:cs="Times New Roman"/>
          <w:sz w:val="28"/>
          <w:szCs w:val="28"/>
          <w:lang w:eastAsia="ru-RU"/>
        </w:rPr>
        <w:t xml:space="preserve">3. Демографическая политика </w:t>
      </w:r>
      <w:r>
        <w:rPr>
          <w:rFonts w:ascii="Times New Roman" w:eastAsia="Times New Roman" w:hAnsi="Times New Roman" w:cs="Times New Roman"/>
          <w:sz w:val="28"/>
          <w:szCs w:val="28"/>
          <w:lang w:eastAsia="ru-RU"/>
        </w:rPr>
        <w:t>России</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28090A">
        <w:rPr>
          <w:rFonts w:ascii="Times New Roman" w:eastAsia="Times New Roman" w:hAnsi="Times New Roman" w:cs="Times New Roman"/>
          <w:sz w:val="28"/>
          <w:szCs w:val="28"/>
          <w:lang w:eastAsia="ru-RU"/>
        </w:rPr>
        <w:t xml:space="preserve"> Рождаемость</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28090A">
        <w:rPr>
          <w:rFonts w:ascii="Times New Roman" w:eastAsia="Times New Roman" w:hAnsi="Times New Roman" w:cs="Times New Roman"/>
          <w:sz w:val="28"/>
          <w:szCs w:val="28"/>
          <w:lang w:eastAsia="ru-RU"/>
        </w:rPr>
        <w:t xml:space="preserve"> Смертность</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28090A">
        <w:rPr>
          <w:rFonts w:ascii="Times New Roman" w:eastAsia="Times New Roman" w:hAnsi="Times New Roman" w:cs="Times New Roman"/>
          <w:sz w:val="28"/>
          <w:szCs w:val="28"/>
          <w:lang w:eastAsia="ru-RU"/>
        </w:rPr>
        <w:t xml:space="preserve"> Миграция</w:t>
      </w:r>
    </w:p>
    <w:p w:rsidR="001F7A95" w:rsidRDefault="001F7A95" w:rsidP="00C44030">
      <w:pPr>
        <w:tabs>
          <w:tab w:val="left" w:pos="0"/>
        </w:tabs>
        <w:autoSpaceDE w:val="0"/>
        <w:autoSpaceDN w:val="0"/>
        <w:adjustRightInd w:val="0"/>
        <w:spacing w:after="0" w:line="360" w:lineRule="auto"/>
        <w:ind w:left="360"/>
        <w:jc w:val="both"/>
        <w:rPr>
          <w:b/>
          <w:szCs w:val="24"/>
        </w:rPr>
      </w:pPr>
    </w:p>
    <w:p w:rsidR="00C44030" w:rsidRPr="001E6C71" w:rsidRDefault="00C44030" w:rsidP="00C44030">
      <w:pPr>
        <w:tabs>
          <w:tab w:val="left" w:pos="0"/>
        </w:tabs>
        <w:autoSpaceDE w:val="0"/>
        <w:autoSpaceDN w:val="0"/>
        <w:adjustRightInd w:val="0"/>
        <w:spacing w:after="0" w:line="360" w:lineRule="auto"/>
        <w:ind w:left="360"/>
        <w:jc w:val="both"/>
        <w:rPr>
          <w:rFonts w:ascii="Times New Roman" w:hAnsi="Times New Roman" w:cs="Times New Roman"/>
          <w:bCs/>
          <w:sz w:val="28"/>
          <w:szCs w:val="28"/>
        </w:rPr>
      </w:pPr>
      <w:r w:rsidRPr="001E6C71">
        <w:rPr>
          <w:rFonts w:ascii="Times New Roman" w:hAnsi="Times New Roman" w:cs="Times New Roman"/>
          <w:b/>
          <w:sz w:val="28"/>
          <w:szCs w:val="28"/>
        </w:rPr>
        <w:t>Раздел №8 Экологические  проблемы  урбанизации</w:t>
      </w:r>
      <w:r w:rsidRPr="001E6C71">
        <w:rPr>
          <w:rFonts w:ascii="Times New Roman" w:hAnsi="Times New Roman" w:cs="Times New Roman"/>
          <w:bCs/>
          <w:sz w:val="28"/>
          <w:szCs w:val="28"/>
        </w:rPr>
        <w:t>.</w:t>
      </w:r>
    </w:p>
    <w:p w:rsidR="0028090A" w:rsidRPr="001E6C71" w:rsidRDefault="0028090A" w:rsidP="001E6C71">
      <w:pPr>
        <w:pStyle w:val="a3"/>
        <w:numPr>
          <w:ilvl w:val="0"/>
          <w:numId w:val="51"/>
        </w:numPr>
        <w:spacing w:after="0"/>
        <w:ind w:left="0"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В чем заключается процесс урбанизации? Какова динамика урбанизации?</w:t>
      </w:r>
    </w:p>
    <w:p w:rsidR="0028090A" w:rsidRPr="001E6C71" w:rsidRDefault="0028090A" w:rsidP="001E6C71">
      <w:pPr>
        <w:pStyle w:val="a3"/>
        <w:numPr>
          <w:ilvl w:val="0"/>
          <w:numId w:val="51"/>
        </w:numPr>
        <w:spacing w:after="0"/>
        <w:ind w:left="0"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Особенности урбанизации в России в последние десятилетия.</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3.</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Что включает в себя понятие «городская среда»?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4.</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Особенности формирования экосистемы большого города.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5.</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Причины возникновения ДТП и ущерб от них.</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6.</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В чем заключаются проблемы пространственной организации территорий города?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7.</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 xml:space="preserve">Виды </w:t>
      </w:r>
      <w:proofErr w:type="spellStart"/>
      <w:r w:rsidRPr="001E6C71">
        <w:rPr>
          <w:rFonts w:ascii="Times New Roman" w:eastAsia="Times New Roman" w:hAnsi="Times New Roman" w:cs="Times New Roman"/>
          <w:sz w:val="28"/>
          <w:szCs w:val="28"/>
          <w:lang w:eastAsia="ru-RU"/>
        </w:rPr>
        <w:t>природнотехногенных</w:t>
      </w:r>
      <w:proofErr w:type="spellEnd"/>
      <w:r w:rsidRPr="001E6C71">
        <w:rPr>
          <w:rFonts w:ascii="Times New Roman" w:eastAsia="Times New Roman" w:hAnsi="Times New Roman" w:cs="Times New Roman"/>
          <w:sz w:val="28"/>
          <w:szCs w:val="28"/>
          <w:lang w:eastAsia="ru-RU"/>
        </w:rPr>
        <w:t xml:space="preserve"> опасностей. Какой причиняемый ими </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вред?</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8.</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Проблемы видеоэкологии в крупных городах.</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9.</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Изменение климата на планете, содержание Киотского Протокола.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lastRenderedPageBreak/>
        <w:t>10. Принципы устойчивого развития городских поселений.</w:t>
      </w:r>
    </w:p>
    <w:p w:rsidR="001F7A95" w:rsidRPr="001E6C71" w:rsidRDefault="001F7A95" w:rsidP="001E6C71">
      <w:pPr>
        <w:spacing w:after="0"/>
        <w:ind w:firstLine="709"/>
        <w:rPr>
          <w:rFonts w:ascii="Times New Roman" w:eastAsia="Times New Roman" w:hAnsi="Times New Roman" w:cs="Times New Roman"/>
          <w:sz w:val="28"/>
          <w:szCs w:val="28"/>
          <w:lang w:eastAsia="ru-RU"/>
        </w:rPr>
      </w:pPr>
    </w:p>
    <w:p w:rsidR="00C44030" w:rsidRPr="001E6C71" w:rsidRDefault="00C44030" w:rsidP="00C44030">
      <w:pPr>
        <w:tabs>
          <w:tab w:val="left" w:pos="0"/>
        </w:tabs>
        <w:autoSpaceDE w:val="0"/>
        <w:autoSpaceDN w:val="0"/>
        <w:adjustRightInd w:val="0"/>
        <w:spacing w:after="0" w:line="360" w:lineRule="auto"/>
        <w:ind w:left="360"/>
        <w:jc w:val="both"/>
        <w:rPr>
          <w:rFonts w:ascii="Times New Roman" w:hAnsi="Times New Roman" w:cs="Times New Roman"/>
          <w:b/>
          <w:sz w:val="28"/>
          <w:szCs w:val="28"/>
        </w:rPr>
      </w:pPr>
      <w:r w:rsidRPr="001E6C71">
        <w:rPr>
          <w:rFonts w:ascii="Times New Roman" w:hAnsi="Times New Roman" w:cs="Times New Roman"/>
          <w:b/>
          <w:sz w:val="28"/>
          <w:szCs w:val="28"/>
        </w:rPr>
        <w:t>Раздел №9 Международное сотрудничество в области решения глобальных экологических проблем. Концепция устойчивого развития.</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Перечислите основные методы очистки газообразных выбросов.</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Каким образом при помощи строительстве высоких труб достигается рассеяние выбросов в атмосферу?</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Опишите этапы и способы очистки промышленно-бытовых сточных вод.</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Раскройте сущность утилизации промышленного мусора.</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Почему процесс урбанизации опасен для окружающей природной среды.</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определение понятию “малоотходное производство”. Какова его цель?</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Приведите примеры совмещения различных видов производств.</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В каких формах проявляется влияние загрязнения биосферы на организм человека?</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существуют источники загрязнения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В чем выражается прямое воздействие на человека загрязнений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заболевания вызываются загрязнением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В чем выражается косвенное воздействие на человека загрязнений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Приведите примеры косвенного воздействия на человека загрязнений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загрязнители атмосферы.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 xml:space="preserve">Какие защитные мероприятия используются для снижения </w:t>
      </w:r>
      <w:proofErr w:type="spellStart"/>
      <w:r w:rsidRPr="0028090A">
        <w:rPr>
          <w:rFonts w:ascii="Times New Roman" w:hAnsi="Times New Roman" w:cs="Times New Roman"/>
          <w:sz w:val="28"/>
          <w:szCs w:val="28"/>
        </w:rPr>
        <w:t>ат</w:t>
      </w:r>
      <w:proofErr w:type="spellEnd"/>
      <w:r w:rsidRPr="0028090A">
        <w:rPr>
          <w:rFonts w:ascii="Times New Roman" w:hAnsi="Times New Roman" w:cs="Times New Roman"/>
          <w:sz w:val="28"/>
          <w:szCs w:val="28"/>
        </w:rPr>
        <w:t>-</w:t>
      </w:r>
    </w:p>
    <w:p w:rsidR="001F7A95" w:rsidRPr="0028090A" w:rsidRDefault="001F7A95" w:rsidP="001E6C71">
      <w:pPr>
        <w:tabs>
          <w:tab w:val="num" w:pos="284"/>
          <w:tab w:val="left" w:pos="420"/>
        </w:tabs>
        <w:ind w:firstLine="709"/>
        <w:jc w:val="both"/>
        <w:rPr>
          <w:rFonts w:ascii="Times New Roman" w:hAnsi="Times New Roman" w:cs="Times New Roman"/>
          <w:sz w:val="28"/>
          <w:szCs w:val="28"/>
        </w:rPr>
      </w:pPr>
      <w:proofErr w:type="spellStart"/>
      <w:r w:rsidRPr="0028090A">
        <w:rPr>
          <w:rFonts w:ascii="Times New Roman" w:hAnsi="Times New Roman" w:cs="Times New Roman"/>
          <w:sz w:val="28"/>
          <w:szCs w:val="28"/>
        </w:rPr>
        <w:t>мосферного</w:t>
      </w:r>
      <w:proofErr w:type="spellEnd"/>
      <w:r w:rsidRPr="0028090A">
        <w:rPr>
          <w:rFonts w:ascii="Times New Roman" w:hAnsi="Times New Roman" w:cs="Times New Roman"/>
          <w:sz w:val="28"/>
          <w:szCs w:val="28"/>
        </w:rPr>
        <w:t xml:space="preserve"> загрязнения?</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загрязнители почвы.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 xml:space="preserve">Какие виды хозяйственной деятельности приводят к загрязнению почвы? </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нормативно-правовые акты, которые регулируют использование отдельных природных ресурсов и охрану окружающей природной среды.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Охарактеризуйте основные этапы формирования российского законодательства.</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общую характеристику Федерального закона “Об охране окружающей среды”.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lastRenderedPageBreak/>
        <w:t xml:space="preserve">Какие общественные отношения регулируются </w:t>
      </w:r>
      <w:proofErr w:type="spellStart"/>
      <w:r w:rsidRPr="0028090A">
        <w:rPr>
          <w:rFonts w:ascii="Times New Roman" w:hAnsi="Times New Roman" w:cs="Times New Roman"/>
          <w:sz w:val="28"/>
          <w:szCs w:val="28"/>
        </w:rPr>
        <w:t>природоресурсными</w:t>
      </w:r>
      <w:proofErr w:type="spellEnd"/>
      <w:r w:rsidRPr="0028090A">
        <w:rPr>
          <w:rFonts w:ascii="Times New Roman" w:hAnsi="Times New Roman" w:cs="Times New Roman"/>
          <w:sz w:val="28"/>
          <w:szCs w:val="28"/>
        </w:rPr>
        <w:t xml:space="preserve"> нормативными актами?</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характеристику Земельного кодекса РФ.</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характеристику Водного кодекса РФ.</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обязанности землепользователей предусмотрены Земельным кодексом РФ?</w:t>
      </w:r>
    </w:p>
    <w:p w:rsidR="001F7A95" w:rsidRPr="0028090A" w:rsidRDefault="001F7A95" w:rsidP="001E6C71">
      <w:pPr>
        <w:pStyle w:val="a3"/>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 xml:space="preserve">       Приведите примеры участия России в международном сотрудничестве.</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Из каких источников финансируется природоохранная деятельность?</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природоохранные мероприятия финансируются из государственного бюджета?</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С какой целью лицензируется природопользование?</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Можно ли считать возмещение вреда окружающей среде вследствие правонарушения платой за природопользования?</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виды деятельности лицензируются?</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Приведите примеры лимитов природопользования.</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существуют виды платы в сфере природопользования и охраны окружающей природной среды?</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меры экономического стимулирования охраны окружающей природной среды.</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организации ООН, посвященные охране окружающей природной среды.</w:t>
      </w:r>
    </w:p>
    <w:p w:rsidR="001F7A95" w:rsidRPr="0028090A" w:rsidRDefault="001F7A95" w:rsidP="0028090A">
      <w:pPr>
        <w:tabs>
          <w:tab w:val="left" w:pos="0"/>
          <w:tab w:val="left" w:pos="420"/>
        </w:tabs>
        <w:spacing w:line="360" w:lineRule="auto"/>
        <w:jc w:val="both"/>
        <w:rPr>
          <w:rFonts w:ascii="Times New Roman" w:hAnsi="Times New Roman" w:cs="Times New Roman"/>
          <w:sz w:val="28"/>
          <w:szCs w:val="28"/>
        </w:rPr>
      </w:pPr>
    </w:p>
    <w:p w:rsidR="00BA0497" w:rsidRDefault="00BA0497"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 xml:space="preserve">Блок </w:t>
      </w:r>
      <w:r w:rsidRPr="00D21EEE">
        <w:rPr>
          <w:rFonts w:ascii="Times New Roman" w:eastAsia="Times New Roman" w:hAnsi="Times New Roman" w:cs="Times New Roman"/>
          <w:b/>
          <w:sz w:val="28"/>
          <w:szCs w:val="28"/>
          <w:lang w:val="en-US"/>
        </w:rPr>
        <w:t>B</w:t>
      </w:r>
    </w:p>
    <w:p w:rsidR="00AC2478" w:rsidRDefault="00AC2478" w:rsidP="00AC2478">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Б.1 Примерные варианты заданий на выполнение практической работы:</w:t>
      </w:r>
    </w:p>
    <w:p w:rsidR="00A42E55" w:rsidRDefault="00A42E55" w:rsidP="00A42E55">
      <w:pPr>
        <w:keepNext/>
        <w:keepLines/>
        <w:spacing w:after="0" w:line="360" w:lineRule="auto"/>
        <w:jc w:val="both"/>
        <w:outlineLvl w:val="0"/>
        <w:rPr>
          <w:rFonts w:ascii="Times New Roman" w:eastAsiaTheme="majorEastAsia" w:hAnsi="Times New Roman" w:cstheme="majorBidi"/>
          <w:b/>
          <w:bCs/>
          <w:sz w:val="28"/>
          <w:szCs w:val="28"/>
        </w:rPr>
      </w:pPr>
      <w:bookmarkStart w:id="11" w:name="_Toc3885764"/>
    </w:p>
    <w:p w:rsidR="00AC2478" w:rsidRPr="00AC2478" w:rsidRDefault="00A42E55" w:rsidP="00A42E55">
      <w:pPr>
        <w:keepNext/>
        <w:keepLines/>
        <w:spacing w:after="0" w:line="360" w:lineRule="auto"/>
        <w:ind w:firstLine="708"/>
        <w:jc w:val="both"/>
        <w:outlineLvl w:val="0"/>
        <w:rPr>
          <w:rFonts w:ascii="Times New Roman" w:eastAsiaTheme="majorEastAsia" w:hAnsi="Times New Roman" w:cstheme="majorBidi"/>
          <w:b/>
          <w:bCs/>
          <w:sz w:val="28"/>
          <w:szCs w:val="28"/>
        </w:rPr>
      </w:pPr>
      <w:r>
        <w:rPr>
          <w:rFonts w:ascii="Times New Roman" w:eastAsiaTheme="majorEastAsia" w:hAnsi="Times New Roman" w:cstheme="majorBidi"/>
          <w:b/>
          <w:bCs/>
          <w:sz w:val="28"/>
          <w:szCs w:val="28"/>
        </w:rPr>
        <w:t>Тема:</w:t>
      </w:r>
      <w:r w:rsidR="00AC2478" w:rsidRPr="00AC2478">
        <w:rPr>
          <w:rFonts w:ascii="Times New Roman" w:eastAsiaTheme="majorEastAsia" w:hAnsi="Times New Roman" w:cstheme="majorBidi"/>
          <w:b/>
          <w:bCs/>
          <w:sz w:val="28"/>
          <w:szCs w:val="28"/>
        </w:rPr>
        <w:t xml:space="preserve"> Загрязнение атмосферы</w:t>
      </w:r>
      <w:bookmarkEnd w:id="11"/>
    </w:p>
    <w:p w:rsidR="00AC2478" w:rsidRPr="00AC2478" w:rsidRDefault="00AC2478" w:rsidP="00AC2478">
      <w:pPr>
        <w:ind w:firstLine="708"/>
        <w:rPr>
          <w:rFonts w:ascii="Times New Roman" w:hAnsi="Times New Roman" w:cs="Times New Roman"/>
          <w:b/>
          <w:sz w:val="28"/>
          <w:szCs w:val="28"/>
        </w:rPr>
      </w:pPr>
      <w:r w:rsidRPr="00AC2478">
        <w:rPr>
          <w:rFonts w:ascii="Times New Roman" w:hAnsi="Times New Roman" w:cs="Times New Roman"/>
          <w:b/>
          <w:sz w:val="28"/>
          <w:szCs w:val="28"/>
        </w:rPr>
        <w:t>Постановка проблемы</w:t>
      </w: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sz w:val="28"/>
          <w:szCs w:val="28"/>
        </w:rPr>
        <w:t xml:space="preserve">Загрязнение воздуха оказывает влияние на климат, здоровье людей, состояние </w:t>
      </w:r>
      <w:proofErr w:type="spellStart"/>
      <w:r w:rsidRPr="00AC2478">
        <w:rPr>
          <w:rFonts w:ascii="Times New Roman" w:hAnsi="Times New Roman" w:cs="Times New Roman"/>
          <w:sz w:val="28"/>
          <w:szCs w:val="28"/>
        </w:rPr>
        <w:t>биоты</w:t>
      </w:r>
      <w:proofErr w:type="spellEnd"/>
      <w:r w:rsidRPr="00AC2478">
        <w:rPr>
          <w:rFonts w:ascii="Times New Roman" w:hAnsi="Times New Roman" w:cs="Times New Roman"/>
          <w:sz w:val="28"/>
          <w:szCs w:val="28"/>
        </w:rPr>
        <w:t xml:space="preserve">. Негативное воздействие при этом происходит и в  результате прямого контакта с загрязненным воздухом, и в результате выпадения загрязняющих веществ из атмосферы, и вторичного загрязнения окружающей </w:t>
      </w:r>
      <w:r w:rsidRPr="00AC2478">
        <w:rPr>
          <w:rFonts w:ascii="Times New Roman" w:hAnsi="Times New Roman" w:cs="Times New Roman"/>
          <w:sz w:val="28"/>
          <w:szCs w:val="28"/>
        </w:rPr>
        <w:lastRenderedPageBreak/>
        <w:t>среды. Газовые выбросы наносят экономический ущерб из-за потери веществ, которые могли бы быть использованы в смежных отраслях.</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sz w:val="28"/>
          <w:szCs w:val="28"/>
        </w:rPr>
        <w:t xml:space="preserve">Из-за загрязнения воздуха происходит разрушение материалов, оборудования, сооружений, многие </w:t>
      </w:r>
      <w:proofErr w:type="spellStart"/>
      <w:r w:rsidRPr="00AC2478">
        <w:rPr>
          <w:rFonts w:ascii="Times New Roman" w:hAnsi="Times New Roman" w:cs="Times New Roman"/>
          <w:sz w:val="28"/>
          <w:szCs w:val="28"/>
        </w:rPr>
        <w:t>поллютанты</w:t>
      </w:r>
      <w:proofErr w:type="spellEnd"/>
      <w:r w:rsidRPr="00AC2478">
        <w:rPr>
          <w:rFonts w:ascii="Times New Roman" w:hAnsi="Times New Roman" w:cs="Times New Roman"/>
          <w:sz w:val="28"/>
          <w:szCs w:val="28"/>
        </w:rPr>
        <w:t xml:space="preserve"> вызывают болезни и гибель домашних и диких животных, лесных и культурных растений. Посчитано, что экономические потери от заболеваний и смертности людей в связи с загрязнением воздушной среды составляют ежегодно 6 млрд. долларов США.</w:t>
      </w: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Цель</w:t>
      </w:r>
      <w:r w:rsidRPr="00AC2478">
        <w:rPr>
          <w:rFonts w:ascii="Times New Roman" w:hAnsi="Times New Roman" w:cs="Times New Roman"/>
          <w:sz w:val="28"/>
          <w:szCs w:val="28"/>
        </w:rPr>
        <w:t>: углубление знаний об атмосфере, об экологических проблемах, обусловленных загрязнением воздуха, оценка экологической безопасности атмосферного воздуха.</w:t>
      </w:r>
    </w:p>
    <w:p w:rsidR="00AC2478" w:rsidRPr="00AC2478" w:rsidRDefault="00AC2478" w:rsidP="00AC2478">
      <w:pPr>
        <w:spacing w:line="360" w:lineRule="auto"/>
        <w:ind w:firstLine="709"/>
        <w:jc w:val="both"/>
        <w:rPr>
          <w:rFonts w:ascii="Times New Roman" w:hAnsi="Times New Roman" w:cs="Times New Roman"/>
          <w:sz w:val="28"/>
          <w:szCs w:val="28"/>
        </w:rPr>
      </w:pPr>
      <w:proofErr w:type="gramStart"/>
      <w:r w:rsidRPr="00AC2478">
        <w:rPr>
          <w:rFonts w:ascii="Times New Roman" w:hAnsi="Times New Roman" w:cs="Times New Roman"/>
          <w:b/>
          <w:sz w:val="28"/>
          <w:szCs w:val="28"/>
        </w:rPr>
        <w:t>Глоссарий</w:t>
      </w:r>
      <w:r w:rsidRPr="00AC2478">
        <w:rPr>
          <w:rFonts w:ascii="Times New Roman" w:hAnsi="Times New Roman" w:cs="Times New Roman"/>
          <w:sz w:val="28"/>
          <w:szCs w:val="28"/>
        </w:rPr>
        <w:t>: атмосфера, загрязнение атмосферы, парниковый эффект, парниковые газы, смог Лондонский, смог Лос-Анджелесский (фотохимический туман), кислотный дождь, аэрозоли, фреоны, озоновый экран (слой), озоновая дыра, предельно допустимый выброс (ПДВ).</w:t>
      </w:r>
      <w:proofErr w:type="gramEnd"/>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1.</w:t>
      </w:r>
      <w:r w:rsidRPr="00AC2478">
        <w:rPr>
          <w:rFonts w:ascii="Times New Roman" w:hAnsi="Times New Roman" w:cs="Times New Roman"/>
          <w:sz w:val="28"/>
          <w:szCs w:val="28"/>
        </w:rPr>
        <w:t xml:space="preserve"> Определите понятия глоссария, перечисленные выше, используя доступные информационные ресурсы.</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2.</w:t>
      </w:r>
      <w:r w:rsidRPr="00AC2478">
        <w:rPr>
          <w:rFonts w:ascii="Times New Roman" w:hAnsi="Times New Roman" w:cs="Times New Roman"/>
          <w:sz w:val="28"/>
          <w:szCs w:val="28"/>
        </w:rPr>
        <w:t xml:space="preserve"> Представьте данные о составе воздуха в виде круговой диаграммы, учитывая все газы:</w:t>
      </w:r>
    </w:p>
    <w:p w:rsid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 xml:space="preserve">Задание </w:t>
      </w:r>
      <w:r w:rsidR="00A42E55">
        <w:rPr>
          <w:rFonts w:ascii="Times New Roman" w:hAnsi="Times New Roman" w:cs="Times New Roman"/>
          <w:b/>
          <w:sz w:val="28"/>
          <w:szCs w:val="28"/>
        </w:rPr>
        <w:t>3</w:t>
      </w:r>
      <w:r w:rsidRPr="00AC2478">
        <w:rPr>
          <w:rFonts w:ascii="Times New Roman" w:hAnsi="Times New Roman" w:cs="Times New Roman"/>
          <w:b/>
          <w:sz w:val="28"/>
          <w:szCs w:val="28"/>
        </w:rPr>
        <w:t>.</w:t>
      </w:r>
      <w:r w:rsidRPr="00AC2478">
        <w:rPr>
          <w:rFonts w:ascii="Times New Roman" w:hAnsi="Times New Roman" w:cs="Times New Roman"/>
          <w:sz w:val="28"/>
          <w:szCs w:val="28"/>
        </w:rPr>
        <w:t xml:space="preserve"> Установите соответствие между отраслями техники и результатами воздействия на атмосферу загрязнителей, выбрасываемых работающими в этих отраслях предприятиями и машинами: к каждой позиции, данной в первом столбце, подберите соответствующую позицию из второго столбца. Впишите полученный ответ в таблицу. Обращаем внимание, что разные отрасли техники могут вызывать одинаковые техногенные изменения в атмосфере.</w:t>
      </w:r>
    </w:p>
    <w:p w:rsidR="00A42E55" w:rsidRDefault="00A42E55" w:rsidP="00AC2478">
      <w:pPr>
        <w:spacing w:line="360" w:lineRule="auto"/>
        <w:ind w:firstLine="709"/>
        <w:jc w:val="both"/>
        <w:rPr>
          <w:rFonts w:ascii="Times New Roman" w:hAnsi="Times New Roman" w:cs="Times New Roman"/>
          <w:sz w:val="28"/>
          <w:szCs w:val="28"/>
        </w:rPr>
      </w:pPr>
    </w:p>
    <w:p w:rsidR="00A42E55" w:rsidRPr="00AC2478" w:rsidRDefault="00A42E55" w:rsidP="00AC2478">
      <w:pPr>
        <w:spacing w:line="360" w:lineRule="auto"/>
        <w:ind w:firstLine="709"/>
        <w:jc w:val="both"/>
        <w:rPr>
          <w:rFonts w:ascii="Times New Roman" w:hAnsi="Times New Roman" w:cs="Times New Roman"/>
          <w:sz w:val="28"/>
          <w:szCs w:val="28"/>
        </w:rPr>
      </w:pPr>
    </w:p>
    <w:tbl>
      <w:tblPr>
        <w:tblStyle w:val="ac"/>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1"/>
      </w:tblGrid>
      <w:tr w:rsidR="00AC2478" w:rsidRPr="00AC2478" w:rsidTr="00AC2478">
        <w:tc>
          <w:tcPr>
            <w:tcW w:w="4361" w:type="dxa"/>
          </w:tcPr>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lastRenderedPageBreak/>
              <w:t>Отрасли техники</w:t>
            </w:r>
          </w:p>
        </w:tc>
        <w:tc>
          <w:tcPr>
            <w:tcW w:w="5211" w:type="dxa"/>
          </w:tcPr>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t>Техногенные изменения в атмосфере</w:t>
            </w:r>
          </w:p>
        </w:tc>
      </w:tr>
      <w:tr w:rsidR="00AC2478" w:rsidRPr="00AC2478" w:rsidTr="00AC2478">
        <w:trPr>
          <w:trHeight w:val="4211"/>
        </w:trPr>
        <w:tc>
          <w:tcPr>
            <w:tcW w:w="4361" w:type="dxa"/>
          </w:tcPr>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1) теплоэнергетика</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2) черная металлургия</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3) нефтедобыча и нефтепереработка</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4) автотранспорт</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5) цветная металлургия</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 xml:space="preserve">6) промышленность </w:t>
            </w:r>
            <w:proofErr w:type="gramStart"/>
            <w:r w:rsidRPr="00AC2478">
              <w:rPr>
                <w:rFonts w:ascii="Times New Roman" w:hAnsi="Times New Roman" w:cs="Times New Roman"/>
                <w:sz w:val="28"/>
                <w:szCs w:val="28"/>
              </w:rPr>
              <w:t>строительных</w:t>
            </w:r>
            <w:proofErr w:type="gramEnd"/>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материалов</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7) химическая промышленность</w:t>
            </w:r>
          </w:p>
        </w:tc>
        <w:tc>
          <w:tcPr>
            <w:tcW w:w="5211" w:type="dxa"/>
          </w:tcPr>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А) «кислотные дожди» (вымывание кислот из атмосферы)</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 xml:space="preserve">Б) </w:t>
            </w:r>
            <w:proofErr w:type="spellStart"/>
            <w:r w:rsidRPr="00AC2478">
              <w:rPr>
                <w:rFonts w:ascii="Times New Roman" w:hAnsi="Times New Roman" w:cs="Times New Roman"/>
                <w:sz w:val="28"/>
                <w:szCs w:val="28"/>
              </w:rPr>
              <w:t>Утоньшение</w:t>
            </w:r>
            <w:proofErr w:type="spellEnd"/>
            <w:r w:rsidRPr="00AC2478">
              <w:rPr>
                <w:rFonts w:ascii="Times New Roman" w:hAnsi="Times New Roman" w:cs="Times New Roman"/>
                <w:sz w:val="28"/>
                <w:szCs w:val="28"/>
              </w:rPr>
              <w:t xml:space="preserve"> и перфорация слоя О</w:t>
            </w:r>
            <w:r w:rsidRPr="00AC2478">
              <w:rPr>
                <w:rFonts w:ascii="Times New Roman" w:hAnsi="Times New Roman" w:cs="Times New Roman"/>
                <w:sz w:val="28"/>
                <w:szCs w:val="28"/>
                <w:vertAlign w:val="subscript"/>
              </w:rPr>
              <w:t>3</w:t>
            </w:r>
            <w:r w:rsidRPr="00AC2478">
              <w:rPr>
                <w:rFonts w:ascii="Times New Roman" w:hAnsi="Times New Roman" w:cs="Times New Roman"/>
                <w:sz w:val="28"/>
                <w:szCs w:val="28"/>
              </w:rPr>
              <w:t xml:space="preserve">, защищающего земную жизнь от </w:t>
            </w:r>
            <w:proofErr w:type="gramStart"/>
            <w:r w:rsidRPr="00AC2478">
              <w:rPr>
                <w:rFonts w:ascii="Times New Roman" w:hAnsi="Times New Roman" w:cs="Times New Roman"/>
                <w:sz w:val="28"/>
                <w:szCs w:val="28"/>
              </w:rPr>
              <w:t>УФ-излучения</w:t>
            </w:r>
            <w:proofErr w:type="gramEnd"/>
            <w:r w:rsidRPr="00AC2478">
              <w:rPr>
                <w:rFonts w:ascii="Times New Roman" w:hAnsi="Times New Roman" w:cs="Times New Roman"/>
                <w:sz w:val="28"/>
                <w:szCs w:val="28"/>
              </w:rPr>
              <w:t xml:space="preserve"> Солнца</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В) «парниковый» эффект (потепление климата, вызванное накоплением в атмосфере газов, поглощающих ИК-излучение и препятствующих его рассеянию)</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 xml:space="preserve">Г) коррозия металлов, эрозия камня на открытом воздухе </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Д) фотохимический смог в городах</w:t>
            </w:r>
          </w:p>
        </w:tc>
      </w:tr>
    </w:tbl>
    <w:p w:rsidR="00AC2478" w:rsidRPr="00AC2478" w:rsidRDefault="00AC2478" w:rsidP="00AC2478">
      <w:pPr>
        <w:spacing w:after="0" w:line="240" w:lineRule="auto"/>
        <w:ind w:firstLine="709"/>
        <w:jc w:val="both"/>
        <w:rPr>
          <w:rFonts w:ascii="Times New Roman" w:hAnsi="Times New Roman" w:cs="Times New Roman"/>
          <w:sz w:val="28"/>
          <w:szCs w:val="28"/>
        </w:rPr>
      </w:pPr>
    </w:p>
    <w:p w:rsidR="00AC2478" w:rsidRPr="00AC2478" w:rsidRDefault="00AC2478" w:rsidP="00AC2478">
      <w:pPr>
        <w:spacing w:after="0" w:line="240" w:lineRule="auto"/>
        <w:ind w:firstLine="709"/>
        <w:jc w:val="both"/>
        <w:rPr>
          <w:rFonts w:ascii="Times New Roman" w:hAnsi="Times New Roman" w:cs="Times New Roman"/>
          <w:sz w:val="28"/>
          <w:szCs w:val="28"/>
        </w:rPr>
      </w:pPr>
    </w:p>
    <w:p w:rsidR="00AC2478" w:rsidRPr="00AC2478" w:rsidRDefault="00AC2478" w:rsidP="00AC2478">
      <w:pPr>
        <w:spacing w:after="0" w:line="240" w:lineRule="auto"/>
        <w:ind w:firstLine="709"/>
        <w:jc w:val="both"/>
        <w:rPr>
          <w:rFonts w:ascii="Times New Roman" w:hAnsi="Times New Roman" w:cs="Times New Roman"/>
          <w:sz w:val="28"/>
          <w:szCs w:val="28"/>
        </w:rPr>
      </w:pPr>
      <w:r w:rsidRPr="00AC2478">
        <w:rPr>
          <w:rFonts w:ascii="Times New Roman" w:hAnsi="Times New Roman" w:cs="Times New Roman"/>
          <w:sz w:val="28"/>
          <w:szCs w:val="28"/>
        </w:rPr>
        <w:t>Таблица 1 - Соответствие между отраслями техники и результатами воздействия на атмосферу загрязнителей</w:t>
      </w:r>
    </w:p>
    <w:p w:rsidR="00AC2478" w:rsidRPr="00AC2478" w:rsidRDefault="00AC2478" w:rsidP="00AC2478">
      <w:pPr>
        <w:spacing w:after="0" w:line="240" w:lineRule="auto"/>
        <w:ind w:firstLine="709"/>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1367"/>
        <w:gridCol w:w="1367"/>
        <w:gridCol w:w="1367"/>
        <w:gridCol w:w="1367"/>
        <w:gridCol w:w="1367"/>
        <w:gridCol w:w="1368"/>
        <w:gridCol w:w="1368"/>
      </w:tblGrid>
      <w:tr w:rsidR="00AC2478" w:rsidRPr="00AC2478" w:rsidTr="00AC2478">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1</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2</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3</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4</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5</w:t>
            </w: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6</w:t>
            </w: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7</w:t>
            </w:r>
          </w:p>
        </w:tc>
      </w:tr>
      <w:tr w:rsidR="00AC2478" w:rsidRPr="00AC2478" w:rsidTr="00AC2478">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p>
        </w:tc>
      </w:tr>
    </w:tbl>
    <w:p w:rsidR="00AC2478" w:rsidRPr="00AC2478" w:rsidRDefault="00AC2478" w:rsidP="00AC2478">
      <w:pPr>
        <w:spacing w:line="360" w:lineRule="auto"/>
        <w:ind w:firstLine="709"/>
        <w:jc w:val="both"/>
        <w:rPr>
          <w:rFonts w:ascii="Times New Roman" w:hAnsi="Times New Roman" w:cs="Times New Roman"/>
          <w:b/>
          <w:sz w:val="28"/>
          <w:szCs w:val="28"/>
        </w:rPr>
      </w:pP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 xml:space="preserve">Задание </w:t>
      </w:r>
      <w:r w:rsidR="00A42E55">
        <w:rPr>
          <w:rFonts w:ascii="Times New Roman" w:hAnsi="Times New Roman" w:cs="Times New Roman"/>
          <w:b/>
          <w:sz w:val="28"/>
          <w:szCs w:val="28"/>
        </w:rPr>
        <w:t>4</w:t>
      </w:r>
      <w:r w:rsidRPr="00AC2478">
        <w:rPr>
          <w:rFonts w:ascii="Times New Roman" w:hAnsi="Times New Roman" w:cs="Times New Roman"/>
          <w:sz w:val="28"/>
          <w:szCs w:val="28"/>
        </w:rPr>
        <w:t>. «Жизнь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 xml:space="preserve">Задание </w:t>
      </w:r>
      <w:r w:rsidR="00A42E55">
        <w:rPr>
          <w:rFonts w:ascii="Times New Roman" w:hAnsi="Times New Roman" w:cs="Times New Roman"/>
          <w:b/>
          <w:sz w:val="28"/>
          <w:szCs w:val="28"/>
        </w:rPr>
        <w:t>4</w:t>
      </w:r>
      <w:r w:rsidRPr="00AC2478">
        <w:rPr>
          <w:rFonts w:ascii="Times New Roman" w:hAnsi="Times New Roman" w:cs="Times New Roman"/>
          <w:b/>
          <w:sz w:val="28"/>
          <w:szCs w:val="28"/>
        </w:rPr>
        <w:t>.</w:t>
      </w:r>
      <w:r w:rsidRPr="00AC2478">
        <w:rPr>
          <w:rFonts w:ascii="Times New Roman" w:hAnsi="Times New Roman" w:cs="Times New Roman"/>
          <w:sz w:val="28"/>
          <w:szCs w:val="28"/>
        </w:rPr>
        <w:t xml:space="preserve"> </w:t>
      </w:r>
      <w:proofErr w:type="gramStart"/>
      <w:r w:rsidRPr="00AC2478">
        <w:rPr>
          <w:rFonts w:ascii="Times New Roman" w:hAnsi="Times New Roman" w:cs="Times New Roman"/>
          <w:sz w:val="28"/>
          <w:szCs w:val="28"/>
        </w:rPr>
        <w:t>Мраморные и известняковые скульптуры, стены старинных сооружений, созданные в Древней Греции и Римской империи, за последние 30 лет ХХ века разрушились гораздо сильнее, чем за предыдущие 2400 лет.</w:t>
      </w:r>
      <w:proofErr w:type="gramEnd"/>
      <w:r w:rsidRPr="00AC2478">
        <w:rPr>
          <w:rFonts w:ascii="Times New Roman" w:hAnsi="Times New Roman" w:cs="Times New Roman"/>
          <w:sz w:val="28"/>
          <w:szCs w:val="28"/>
        </w:rPr>
        <w:t xml:space="preserve"> Почему? Какие процессы этому способствуют?</w:t>
      </w:r>
    </w:p>
    <w:p w:rsidR="00AC2478" w:rsidRPr="00AC2478" w:rsidRDefault="00AC2478" w:rsidP="00AC2478">
      <w:pPr>
        <w:spacing w:line="360" w:lineRule="auto"/>
        <w:ind w:firstLine="709"/>
        <w:jc w:val="both"/>
        <w:rPr>
          <w:rFonts w:ascii="Times New Roman" w:hAnsi="Times New Roman" w:cs="Times New Roman"/>
          <w:b/>
          <w:i/>
          <w:sz w:val="28"/>
          <w:szCs w:val="28"/>
        </w:rPr>
      </w:pPr>
      <w:r w:rsidRPr="00AC2478">
        <w:rPr>
          <w:rFonts w:ascii="Times New Roman" w:hAnsi="Times New Roman" w:cs="Times New Roman"/>
          <w:b/>
          <w:i/>
          <w:sz w:val="28"/>
          <w:szCs w:val="28"/>
        </w:rPr>
        <w:t xml:space="preserve">Подсказка: используйте знания о кислотных дождях и химическом составе мрамора и известняка. </w:t>
      </w: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lastRenderedPageBreak/>
        <w:t>Парниковый эффект</w:t>
      </w:r>
      <w:r w:rsidRPr="00AC2478">
        <w:rPr>
          <w:rFonts w:ascii="Times New Roman" w:hAnsi="Times New Roman" w:cs="Times New Roman"/>
          <w:sz w:val="28"/>
          <w:szCs w:val="28"/>
        </w:rPr>
        <w:t xml:space="preserve"> – возможное потепление климата на планете Земля в результате накопления в атмосфере углекислого и других, так называемых парниковых газов, основной источник которых – человеческая деятельность.</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2478" w:rsidRPr="00AC2478" w:rsidTr="00AC2478">
        <w:tc>
          <w:tcPr>
            <w:tcW w:w="4785" w:type="dxa"/>
          </w:tcPr>
          <w:p w:rsidR="00AC2478" w:rsidRPr="00AC2478" w:rsidRDefault="00AC2478" w:rsidP="00AC2478">
            <w:pPr>
              <w:jc w:val="both"/>
              <w:rPr>
                <w:rFonts w:ascii="Times New Roman" w:hAnsi="Times New Roman" w:cs="Times New Roman"/>
                <w:b/>
                <w:sz w:val="28"/>
                <w:szCs w:val="28"/>
              </w:rPr>
            </w:pPr>
          </w:p>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t>Парниковые газы:</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1. Диоксид углерода (СО</w:t>
            </w:r>
            <w:proofErr w:type="gramStart"/>
            <w:r w:rsidRPr="00AC2478">
              <w:rPr>
                <w:rFonts w:ascii="Times New Roman" w:hAnsi="Times New Roman" w:cs="Times New Roman"/>
                <w:sz w:val="28"/>
                <w:szCs w:val="28"/>
                <w:vertAlign w:val="subscript"/>
              </w:rPr>
              <w:t>2</w:t>
            </w:r>
            <w:proofErr w:type="gramEnd"/>
            <w:r w:rsidRPr="00AC2478">
              <w:rPr>
                <w:rFonts w:ascii="Times New Roman" w:hAnsi="Times New Roman" w:cs="Times New Roman"/>
                <w:sz w:val="28"/>
                <w:szCs w:val="28"/>
              </w:rPr>
              <w:t>)</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2. Метан (СН</w:t>
            </w:r>
            <w:proofErr w:type="gramStart"/>
            <w:r w:rsidRPr="00AC2478">
              <w:rPr>
                <w:rFonts w:ascii="Times New Roman" w:hAnsi="Times New Roman" w:cs="Times New Roman"/>
                <w:sz w:val="28"/>
                <w:szCs w:val="28"/>
                <w:vertAlign w:val="subscript"/>
              </w:rPr>
              <w:t>4</w:t>
            </w:r>
            <w:proofErr w:type="gramEnd"/>
            <w:r w:rsidRPr="00AC2478">
              <w:rPr>
                <w:rFonts w:ascii="Times New Roman" w:hAnsi="Times New Roman" w:cs="Times New Roman"/>
                <w:sz w:val="28"/>
                <w:szCs w:val="28"/>
              </w:rPr>
              <w:t>)</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3. Закись азота (N</w:t>
            </w:r>
            <w:r w:rsidRPr="00AC2478">
              <w:rPr>
                <w:rFonts w:ascii="Times New Roman" w:hAnsi="Times New Roman" w:cs="Times New Roman"/>
                <w:sz w:val="28"/>
                <w:szCs w:val="28"/>
                <w:vertAlign w:val="subscript"/>
              </w:rPr>
              <w:t>2</w:t>
            </w:r>
            <w:r w:rsidRPr="00AC2478">
              <w:rPr>
                <w:rFonts w:ascii="Times New Roman" w:hAnsi="Times New Roman" w:cs="Times New Roman"/>
                <w:sz w:val="28"/>
                <w:szCs w:val="28"/>
              </w:rPr>
              <w:t>O)</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4. Гидрофторуглероды (ГФУ)</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xml:space="preserve">5. </w:t>
            </w:r>
            <w:proofErr w:type="spellStart"/>
            <w:r w:rsidRPr="00AC2478">
              <w:rPr>
                <w:rFonts w:ascii="Times New Roman" w:hAnsi="Times New Roman" w:cs="Times New Roman"/>
                <w:sz w:val="28"/>
                <w:szCs w:val="28"/>
              </w:rPr>
              <w:t>Перфторуглероды</w:t>
            </w:r>
            <w:proofErr w:type="spellEnd"/>
            <w:r w:rsidRPr="00AC2478">
              <w:rPr>
                <w:rFonts w:ascii="Times New Roman" w:hAnsi="Times New Roman" w:cs="Times New Roman"/>
                <w:sz w:val="28"/>
                <w:szCs w:val="28"/>
              </w:rPr>
              <w:t xml:space="preserve"> (ПФУ)</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xml:space="preserve">6. </w:t>
            </w:r>
            <w:proofErr w:type="spellStart"/>
            <w:r w:rsidRPr="00AC2478">
              <w:rPr>
                <w:rFonts w:ascii="Times New Roman" w:hAnsi="Times New Roman" w:cs="Times New Roman"/>
                <w:sz w:val="28"/>
                <w:szCs w:val="28"/>
              </w:rPr>
              <w:t>Гексафторид</w:t>
            </w:r>
            <w:proofErr w:type="spellEnd"/>
            <w:r w:rsidRPr="00AC2478">
              <w:rPr>
                <w:rFonts w:ascii="Times New Roman" w:hAnsi="Times New Roman" w:cs="Times New Roman"/>
                <w:sz w:val="28"/>
                <w:szCs w:val="28"/>
              </w:rPr>
              <w:t xml:space="preserve"> серы (SF</w:t>
            </w:r>
            <w:r w:rsidRPr="00AC2478">
              <w:rPr>
                <w:rFonts w:ascii="Times New Roman" w:hAnsi="Times New Roman" w:cs="Times New Roman"/>
                <w:sz w:val="28"/>
                <w:szCs w:val="28"/>
                <w:vertAlign w:val="subscript"/>
              </w:rPr>
              <w:t>6</w:t>
            </w:r>
            <w:r w:rsidRPr="00AC2478">
              <w:rPr>
                <w:rFonts w:ascii="Times New Roman" w:hAnsi="Times New Roman" w:cs="Times New Roman"/>
                <w:sz w:val="28"/>
                <w:szCs w:val="28"/>
              </w:rPr>
              <w:t>)</w:t>
            </w:r>
          </w:p>
        </w:tc>
        <w:tc>
          <w:tcPr>
            <w:tcW w:w="4786" w:type="dxa"/>
          </w:tcPr>
          <w:p w:rsidR="00AC2478" w:rsidRPr="00AC2478" w:rsidRDefault="00AC2478" w:rsidP="00AC2478">
            <w:pPr>
              <w:jc w:val="both"/>
              <w:rPr>
                <w:rFonts w:ascii="Times New Roman" w:hAnsi="Times New Roman" w:cs="Times New Roman"/>
                <w:b/>
                <w:sz w:val="28"/>
                <w:szCs w:val="28"/>
              </w:rPr>
            </w:pPr>
          </w:p>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t>Секторы источников парниковых газов:</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энергетика;</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 утечка при добыче и транспортировке топлива;</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промышленные процессы;</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сельское хозяйство;</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отходы.</w:t>
            </w:r>
          </w:p>
        </w:tc>
      </w:tr>
    </w:tbl>
    <w:p w:rsidR="00AC2478" w:rsidRPr="00AC2478" w:rsidRDefault="00AC2478" w:rsidP="00AC2478">
      <w:pPr>
        <w:spacing w:after="0" w:line="360" w:lineRule="auto"/>
        <w:ind w:firstLine="709"/>
        <w:jc w:val="both"/>
        <w:rPr>
          <w:rFonts w:ascii="Times New Roman" w:hAnsi="Times New Roman" w:cs="Times New Roman"/>
          <w:sz w:val="28"/>
          <w:szCs w:val="28"/>
        </w:rPr>
      </w:pP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5</w:t>
      </w:r>
      <w:r w:rsidRPr="00AC2478">
        <w:rPr>
          <w:rFonts w:ascii="Times New Roman" w:hAnsi="Times New Roman" w:cs="Times New Roman"/>
          <w:sz w:val="28"/>
          <w:szCs w:val="28"/>
        </w:rPr>
        <w:t xml:space="preserve">. Предложите 3 </w:t>
      </w:r>
      <w:proofErr w:type="gramStart"/>
      <w:r w:rsidRPr="00AC2478">
        <w:rPr>
          <w:rFonts w:ascii="Times New Roman" w:hAnsi="Times New Roman" w:cs="Times New Roman"/>
          <w:sz w:val="28"/>
          <w:szCs w:val="28"/>
        </w:rPr>
        <w:t>возможных</w:t>
      </w:r>
      <w:proofErr w:type="gramEnd"/>
      <w:r w:rsidRPr="00AC2478">
        <w:rPr>
          <w:rFonts w:ascii="Times New Roman" w:hAnsi="Times New Roman" w:cs="Times New Roman"/>
          <w:sz w:val="28"/>
          <w:szCs w:val="28"/>
        </w:rPr>
        <w:t xml:space="preserve">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6</w:t>
      </w:r>
      <w:r w:rsidRPr="00AC2478">
        <w:rPr>
          <w:rFonts w:ascii="Times New Roman" w:hAnsi="Times New Roman" w:cs="Times New Roman"/>
          <w:sz w:val="28"/>
          <w:szCs w:val="28"/>
        </w:rPr>
        <w:t xml:space="preserve">. Установите соответствие между видами загрязнений воздуха и заболеваниями, которые они могут вызывать: к каждой позиции, данной в первом столбце, подберите соответствующую позицию из второго столбца. Впишите полученный ответ в таблицу. Обращаем внимание, что загрязнители воздуха могут вызывать несколько заболеваний, и наоборот, одинаковое патологическое состояние может быть обусловлено разными токсичными веществами.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2478" w:rsidRPr="00AC2478" w:rsidTr="00AC2478">
        <w:tc>
          <w:tcPr>
            <w:tcW w:w="4785" w:type="dxa"/>
          </w:tcPr>
          <w:p w:rsidR="00AC2478" w:rsidRPr="00AC2478" w:rsidRDefault="00AC2478" w:rsidP="00AC2478">
            <w:pPr>
              <w:spacing w:line="360" w:lineRule="auto"/>
              <w:rPr>
                <w:rFonts w:ascii="Times New Roman" w:hAnsi="Times New Roman" w:cs="Times New Roman"/>
                <w:b/>
                <w:sz w:val="28"/>
                <w:szCs w:val="28"/>
              </w:rPr>
            </w:pPr>
            <w:r w:rsidRPr="00AC2478">
              <w:rPr>
                <w:rFonts w:ascii="Times New Roman" w:hAnsi="Times New Roman" w:cs="Times New Roman"/>
                <w:b/>
                <w:sz w:val="28"/>
                <w:szCs w:val="28"/>
              </w:rPr>
              <w:t>Заболевания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А) Онкологические заболевания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Б) Респираторные заболевания (силикоз)</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В) Аллергия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Г) Заболевания крови</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 xml:space="preserve">Д) Головная боль, отравление </w:t>
            </w:r>
            <w:proofErr w:type="gramStart"/>
            <w:r w:rsidRPr="00AC2478">
              <w:rPr>
                <w:rFonts w:ascii="Times New Roman" w:hAnsi="Times New Roman" w:cs="Times New Roman"/>
                <w:sz w:val="28"/>
                <w:szCs w:val="28"/>
              </w:rPr>
              <w:t>угарным</w:t>
            </w:r>
            <w:proofErr w:type="gramEnd"/>
          </w:p>
          <w:p w:rsidR="00AC2478" w:rsidRPr="00AC2478" w:rsidRDefault="00AC2478" w:rsidP="00AC2478">
            <w:pPr>
              <w:spacing w:line="360" w:lineRule="auto"/>
              <w:rPr>
                <w:rFonts w:ascii="Times New Roman" w:hAnsi="Times New Roman" w:cs="Times New Roman"/>
                <w:sz w:val="28"/>
                <w:szCs w:val="28"/>
              </w:rPr>
            </w:pPr>
          </w:p>
        </w:tc>
        <w:tc>
          <w:tcPr>
            <w:tcW w:w="4786" w:type="dxa"/>
          </w:tcPr>
          <w:p w:rsidR="00AC2478" w:rsidRPr="00AC2478" w:rsidRDefault="00AC2478" w:rsidP="00AC2478">
            <w:pPr>
              <w:spacing w:line="360" w:lineRule="auto"/>
              <w:rPr>
                <w:rFonts w:ascii="Times New Roman" w:hAnsi="Times New Roman" w:cs="Times New Roman"/>
                <w:b/>
                <w:sz w:val="28"/>
                <w:szCs w:val="28"/>
              </w:rPr>
            </w:pPr>
            <w:r w:rsidRPr="00AC2478">
              <w:rPr>
                <w:rFonts w:ascii="Times New Roman" w:hAnsi="Times New Roman" w:cs="Times New Roman"/>
                <w:b/>
                <w:sz w:val="28"/>
                <w:szCs w:val="28"/>
              </w:rPr>
              <w:t>Загрязнение атмосферного воздуха</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1) пыльца высших растений</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2) асбест</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3) ядохимикаты, удобрения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4) кремнийсодержащие частицы</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5) угольная пыль, ПАУ (</w:t>
            </w:r>
            <w:proofErr w:type="spellStart"/>
            <w:r w:rsidRPr="00AC2478">
              <w:rPr>
                <w:rFonts w:ascii="Times New Roman" w:hAnsi="Times New Roman" w:cs="Times New Roman"/>
                <w:sz w:val="28"/>
                <w:szCs w:val="28"/>
              </w:rPr>
              <w:t>полиароматические</w:t>
            </w:r>
            <w:proofErr w:type="spellEnd"/>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углеводороды)</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 xml:space="preserve">6) </w:t>
            </w:r>
            <w:proofErr w:type="spellStart"/>
            <w:r w:rsidRPr="00AC2478">
              <w:rPr>
                <w:rFonts w:ascii="Times New Roman" w:hAnsi="Times New Roman" w:cs="Times New Roman"/>
                <w:sz w:val="28"/>
                <w:szCs w:val="28"/>
              </w:rPr>
              <w:t>монооксид</w:t>
            </w:r>
            <w:proofErr w:type="spellEnd"/>
            <w:r w:rsidRPr="00AC2478">
              <w:rPr>
                <w:rFonts w:ascii="Times New Roman" w:hAnsi="Times New Roman" w:cs="Times New Roman"/>
                <w:sz w:val="28"/>
                <w:szCs w:val="28"/>
              </w:rPr>
              <w:t xml:space="preserve"> углерода (</w:t>
            </w:r>
            <w:proofErr w:type="gramStart"/>
            <w:r w:rsidRPr="00AC2478">
              <w:rPr>
                <w:rFonts w:ascii="Times New Roman" w:hAnsi="Times New Roman" w:cs="Times New Roman"/>
                <w:sz w:val="28"/>
                <w:szCs w:val="28"/>
              </w:rPr>
              <w:t>СО</w:t>
            </w:r>
            <w:proofErr w:type="gramEnd"/>
            <w:r w:rsidRPr="00AC2478">
              <w:rPr>
                <w:rFonts w:ascii="Times New Roman" w:hAnsi="Times New Roman" w:cs="Times New Roman"/>
                <w:sz w:val="28"/>
                <w:szCs w:val="28"/>
              </w:rPr>
              <w:t>)</w:t>
            </w:r>
          </w:p>
          <w:p w:rsidR="00AC2478" w:rsidRPr="00AC2478" w:rsidRDefault="00AC2478" w:rsidP="00AC2478">
            <w:pPr>
              <w:spacing w:line="360" w:lineRule="auto"/>
              <w:rPr>
                <w:rFonts w:ascii="Times New Roman" w:hAnsi="Times New Roman" w:cs="Times New Roman"/>
                <w:sz w:val="28"/>
                <w:szCs w:val="28"/>
              </w:rPr>
            </w:pPr>
          </w:p>
        </w:tc>
      </w:tr>
    </w:tbl>
    <w:p w:rsidR="00AC2478" w:rsidRPr="00AC2478" w:rsidRDefault="00AC2478" w:rsidP="00AC2478">
      <w:pPr>
        <w:spacing w:after="0" w:line="240" w:lineRule="auto"/>
        <w:jc w:val="both"/>
        <w:rPr>
          <w:rFonts w:ascii="Times New Roman" w:hAnsi="Times New Roman" w:cs="Times New Roman"/>
          <w:sz w:val="28"/>
          <w:szCs w:val="28"/>
        </w:rPr>
      </w:pPr>
      <w:r w:rsidRPr="00AC2478">
        <w:rPr>
          <w:rFonts w:ascii="Times New Roman" w:hAnsi="Times New Roman" w:cs="Times New Roman"/>
          <w:sz w:val="28"/>
          <w:szCs w:val="28"/>
        </w:rPr>
        <w:lastRenderedPageBreak/>
        <w:t>Таблица 2 - Соответствие между видами загрязнений воздуха и заболеваниями</w:t>
      </w:r>
    </w:p>
    <w:tbl>
      <w:tblPr>
        <w:tblStyle w:val="ac"/>
        <w:tblW w:w="0" w:type="auto"/>
        <w:tblLook w:val="04A0" w:firstRow="1" w:lastRow="0" w:firstColumn="1" w:lastColumn="0" w:noHBand="0" w:noVBand="1"/>
      </w:tblPr>
      <w:tblGrid>
        <w:gridCol w:w="1595"/>
        <w:gridCol w:w="1595"/>
        <w:gridCol w:w="1595"/>
        <w:gridCol w:w="1595"/>
        <w:gridCol w:w="1595"/>
        <w:gridCol w:w="1596"/>
      </w:tblGrid>
      <w:tr w:rsidR="00AC2478" w:rsidRPr="00AC2478" w:rsidTr="00AC2478">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1</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2</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3</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4</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5</w:t>
            </w:r>
          </w:p>
        </w:tc>
        <w:tc>
          <w:tcPr>
            <w:tcW w:w="1596"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6</w:t>
            </w:r>
          </w:p>
        </w:tc>
      </w:tr>
      <w:tr w:rsidR="00AC2478" w:rsidRPr="00AC2478" w:rsidTr="00AC2478">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6" w:type="dxa"/>
          </w:tcPr>
          <w:p w:rsidR="00AC2478" w:rsidRPr="00AC2478" w:rsidRDefault="00AC2478" w:rsidP="00AC2478">
            <w:pPr>
              <w:spacing w:line="360" w:lineRule="auto"/>
              <w:jc w:val="both"/>
              <w:rPr>
                <w:rFonts w:ascii="Times New Roman" w:hAnsi="Times New Roman" w:cs="Times New Roman"/>
                <w:sz w:val="28"/>
                <w:szCs w:val="28"/>
              </w:rPr>
            </w:pPr>
          </w:p>
        </w:tc>
      </w:tr>
    </w:tbl>
    <w:p w:rsidR="00AC2478" w:rsidRPr="00AC2478" w:rsidRDefault="00AC2478" w:rsidP="00AC2478">
      <w:pPr>
        <w:spacing w:after="0" w:line="360" w:lineRule="auto"/>
        <w:ind w:firstLine="709"/>
        <w:jc w:val="both"/>
        <w:rPr>
          <w:rFonts w:ascii="Times New Roman" w:hAnsi="Times New Roman" w:cs="Times New Roman"/>
          <w:sz w:val="28"/>
          <w:szCs w:val="28"/>
        </w:rPr>
      </w:pPr>
    </w:p>
    <w:p w:rsidR="00A42E55" w:rsidRPr="00736A69" w:rsidRDefault="00A42E55" w:rsidP="00A42E5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736A69">
        <w:rPr>
          <w:rFonts w:ascii="Times New Roman" w:hAnsi="Times New Roman" w:cs="Times New Roman"/>
          <w:b/>
          <w:sz w:val="28"/>
          <w:szCs w:val="28"/>
        </w:rPr>
        <w:t>Биоразнообразие биосферы и причины его уменьшения</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736A69">
        <w:rPr>
          <w:rFonts w:ascii="Times New Roman" w:hAnsi="Times New Roman" w:cs="Times New Roman"/>
          <w:b/>
          <w:sz w:val="28"/>
          <w:szCs w:val="28"/>
        </w:rPr>
        <w:t>Цель работы:</w:t>
      </w:r>
      <w:r w:rsidRPr="00D66138">
        <w:rPr>
          <w:rFonts w:ascii="Times New Roman" w:hAnsi="Times New Roman" w:cs="Times New Roman"/>
          <w:sz w:val="28"/>
          <w:szCs w:val="28"/>
        </w:rPr>
        <w:t xml:space="preserve"> проанализировать причины уменьшения биоразнообразия.</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Теория: Современное состояние экосистем позволяет определить</w:t>
      </w:r>
      <w:r>
        <w:rPr>
          <w:rFonts w:ascii="Times New Roman" w:hAnsi="Times New Roman" w:cs="Times New Roman"/>
          <w:sz w:val="28"/>
          <w:szCs w:val="28"/>
        </w:rPr>
        <w:t xml:space="preserve"> </w:t>
      </w:r>
      <w:r w:rsidRPr="00D66138">
        <w:rPr>
          <w:rFonts w:ascii="Times New Roman" w:hAnsi="Times New Roman" w:cs="Times New Roman"/>
          <w:sz w:val="28"/>
          <w:szCs w:val="28"/>
        </w:rPr>
        <w:t>отрицательные последствия воздействия на них деятельности человека, в том</w:t>
      </w:r>
      <w:r>
        <w:rPr>
          <w:rFonts w:ascii="Times New Roman" w:hAnsi="Times New Roman" w:cs="Times New Roman"/>
          <w:sz w:val="28"/>
          <w:szCs w:val="28"/>
        </w:rPr>
        <w:t xml:space="preserve"> </w:t>
      </w:r>
      <w:r w:rsidRPr="00D66138">
        <w:rPr>
          <w:rFonts w:ascii="Times New Roman" w:hAnsi="Times New Roman" w:cs="Times New Roman"/>
          <w:sz w:val="28"/>
          <w:szCs w:val="28"/>
        </w:rPr>
        <w:t>числе снижение биологического разнообразия, сокращение численности</w:t>
      </w:r>
      <w:r>
        <w:rPr>
          <w:rFonts w:ascii="Times New Roman" w:hAnsi="Times New Roman" w:cs="Times New Roman"/>
          <w:sz w:val="28"/>
          <w:szCs w:val="28"/>
        </w:rPr>
        <w:t xml:space="preserve"> </w:t>
      </w:r>
      <w:r w:rsidRPr="00D66138">
        <w:rPr>
          <w:rFonts w:ascii="Times New Roman" w:hAnsi="Times New Roman" w:cs="Times New Roman"/>
          <w:sz w:val="28"/>
          <w:szCs w:val="28"/>
        </w:rPr>
        <w:t>популяций ряда видов, ускоренное старение популяций, выпадение отдельных</w:t>
      </w:r>
      <w:r>
        <w:rPr>
          <w:rFonts w:ascii="Times New Roman" w:hAnsi="Times New Roman" w:cs="Times New Roman"/>
          <w:sz w:val="28"/>
          <w:szCs w:val="28"/>
        </w:rPr>
        <w:t xml:space="preserve"> </w:t>
      </w:r>
      <w:r w:rsidRPr="00D66138">
        <w:rPr>
          <w:rFonts w:ascii="Times New Roman" w:hAnsi="Times New Roman" w:cs="Times New Roman"/>
          <w:sz w:val="28"/>
          <w:szCs w:val="28"/>
        </w:rPr>
        <w:t>видов из биоценозов, обеднение флоры и фауны, особенно в районах с высокой</w:t>
      </w:r>
      <w:r>
        <w:rPr>
          <w:rFonts w:ascii="Times New Roman" w:hAnsi="Times New Roman" w:cs="Times New Roman"/>
          <w:sz w:val="28"/>
          <w:szCs w:val="28"/>
        </w:rPr>
        <w:t xml:space="preserve"> </w:t>
      </w:r>
      <w:r w:rsidRPr="00D66138">
        <w:rPr>
          <w:rFonts w:ascii="Times New Roman" w:hAnsi="Times New Roman" w:cs="Times New Roman"/>
          <w:sz w:val="28"/>
          <w:szCs w:val="28"/>
        </w:rPr>
        <w:t>концентрацией промышленности и населения.</w:t>
      </w:r>
    </w:p>
    <w:p w:rsidR="00A42E55" w:rsidRPr="00736A69" w:rsidRDefault="00A42E55" w:rsidP="00A42E55">
      <w:pPr>
        <w:spacing w:after="0" w:line="360" w:lineRule="auto"/>
        <w:ind w:firstLine="709"/>
        <w:jc w:val="both"/>
        <w:rPr>
          <w:rFonts w:ascii="Times New Roman" w:hAnsi="Times New Roman" w:cs="Times New Roman"/>
          <w:b/>
          <w:sz w:val="28"/>
          <w:szCs w:val="28"/>
        </w:rPr>
      </w:pPr>
      <w:r w:rsidRPr="00736A69">
        <w:rPr>
          <w:rFonts w:ascii="Times New Roman" w:hAnsi="Times New Roman" w:cs="Times New Roman"/>
          <w:b/>
          <w:sz w:val="28"/>
          <w:szCs w:val="28"/>
        </w:rPr>
        <w:t>Задания к работе.</w:t>
      </w:r>
    </w:p>
    <w:p w:rsidR="00A42E55" w:rsidRPr="00736A69" w:rsidRDefault="00A42E55" w:rsidP="00A42E55">
      <w:pPr>
        <w:spacing w:after="0" w:line="360" w:lineRule="auto"/>
        <w:ind w:firstLine="709"/>
        <w:jc w:val="both"/>
        <w:rPr>
          <w:rFonts w:ascii="Times New Roman" w:hAnsi="Times New Roman" w:cs="Times New Roman"/>
          <w:b/>
          <w:sz w:val="28"/>
          <w:szCs w:val="28"/>
        </w:rPr>
      </w:pPr>
      <w:r w:rsidRPr="00736A69">
        <w:rPr>
          <w:rFonts w:ascii="Times New Roman" w:hAnsi="Times New Roman" w:cs="Times New Roman"/>
          <w:b/>
          <w:sz w:val="28"/>
          <w:szCs w:val="28"/>
        </w:rPr>
        <w:t>Задание 1.</w:t>
      </w:r>
    </w:p>
    <w:p w:rsidR="00A42E55" w:rsidRPr="00D66138" w:rsidRDefault="00A42E55" w:rsidP="00A42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sidRPr="00D66138">
        <w:rPr>
          <w:rFonts w:ascii="Times New Roman" w:hAnsi="Times New Roman" w:cs="Times New Roman"/>
          <w:sz w:val="28"/>
          <w:szCs w:val="28"/>
        </w:rPr>
        <w:t xml:space="preserve"> П</w:t>
      </w:r>
      <w:proofErr w:type="gramEnd"/>
      <w:r w:rsidRPr="00D66138">
        <w:rPr>
          <w:rFonts w:ascii="Times New Roman" w:hAnsi="Times New Roman" w:cs="Times New Roman"/>
          <w:sz w:val="28"/>
          <w:szCs w:val="28"/>
        </w:rPr>
        <w:t>роанализируйте главные факторы, опасные для существования</w:t>
      </w:r>
      <w:r>
        <w:rPr>
          <w:rFonts w:ascii="Times New Roman" w:hAnsi="Times New Roman" w:cs="Times New Roman"/>
          <w:sz w:val="28"/>
          <w:szCs w:val="28"/>
        </w:rPr>
        <w:t xml:space="preserve"> </w:t>
      </w:r>
      <w:r w:rsidRPr="00D66138">
        <w:rPr>
          <w:rFonts w:ascii="Times New Roman" w:hAnsi="Times New Roman" w:cs="Times New Roman"/>
          <w:sz w:val="28"/>
          <w:szCs w:val="28"/>
        </w:rPr>
        <w:t>исчезающих видов позвоночных животных, с целью оценки степени</w:t>
      </w:r>
      <w:r>
        <w:rPr>
          <w:rFonts w:ascii="Times New Roman" w:hAnsi="Times New Roman" w:cs="Times New Roman"/>
          <w:sz w:val="28"/>
          <w:szCs w:val="28"/>
        </w:rPr>
        <w:t xml:space="preserve"> </w:t>
      </w:r>
      <w:r w:rsidRPr="00D66138">
        <w:rPr>
          <w:rFonts w:ascii="Times New Roman" w:hAnsi="Times New Roman" w:cs="Times New Roman"/>
          <w:sz w:val="28"/>
          <w:szCs w:val="28"/>
        </w:rPr>
        <w:t xml:space="preserve">воздействия каждого фактора (табл. </w:t>
      </w:r>
      <w:r>
        <w:rPr>
          <w:rFonts w:ascii="Times New Roman" w:hAnsi="Times New Roman" w:cs="Times New Roman"/>
          <w:sz w:val="28"/>
          <w:szCs w:val="28"/>
        </w:rPr>
        <w:t>6</w:t>
      </w:r>
      <w:r w:rsidRPr="00D66138">
        <w:rPr>
          <w:rFonts w:ascii="Times New Roman" w:hAnsi="Times New Roman" w:cs="Times New Roman"/>
          <w:sz w:val="28"/>
          <w:szCs w:val="28"/>
        </w:rPr>
        <w:t>). При обработке информации учтите, что</w:t>
      </w:r>
      <w:r>
        <w:rPr>
          <w:rFonts w:ascii="Times New Roman" w:hAnsi="Times New Roman" w:cs="Times New Roman"/>
          <w:sz w:val="28"/>
          <w:szCs w:val="28"/>
        </w:rPr>
        <w:t xml:space="preserve"> </w:t>
      </w:r>
      <w:r w:rsidRPr="00D66138">
        <w:rPr>
          <w:rFonts w:ascii="Times New Roman" w:hAnsi="Times New Roman" w:cs="Times New Roman"/>
          <w:sz w:val="28"/>
          <w:szCs w:val="28"/>
        </w:rPr>
        <w:t>многие виды исчезают в результате действия нескольких факторов.</w:t>
      </w:r>
    </w:p>
    <w:p w:rsidR="00A42E55" w:rsidRPr="00D66138" w:rsidRDefault="00A42E55" w:rsidP="00A42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sidRPr="00D66138">
        <w:rPr>
          <w:rFonts w:ascii="Times New Roman" w:hAnsi="Times New Roman" w:cs="Times New Roman"/>
          <w:sz w:val="28"/>
          <w:szCs w:val="28"/>
        </w:rPr>
        <w:t xml:space="preserve"> О</w:t>
      </w:r>
      <w:proofErr w:type="gramEnd"/>
      <w:r w:rsidRPr="00D66138">
        <w:rPr>
          <w:rFonts w:ascii="Times New Roman" w:hAnsi="Times New Roman" w:cs="Times New Roman"/>
          <w:sz w:val="28"/>
          <w:szCs w:val="28"/>
        </w:rPr>
        <w:t>бъясните, почему косвенные факторы оказывают более значительное</w:t>
      </w:r>
      <w:r>
        <w:rPr>
          <w:rFonts w:ascii="Times New Roman" w:hAnsi="Times New Roman" w:cs="Times New Roman"/>
          <w:sz w:val="28"/>
          <w:szCs w:val="28"/>
        </w:rPr>
        <w:t xml:space="preserve"> </w:t>
      </w:r>
      <w:r w:rsidRPr="00D66138">
        <w:rPr>
          <w:rFonts w:ascii="Times New Roman" w:hAnsi="Times New Roman" w:cs="Times New Roman"/>
          <w:sz w:val="28"/>
          <w:szCs w:val="28"/>
        </w:rPr>
        <w:t>воздействие на позвоночных животных, чем прямые.</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3</w:t>
      </w:r>
      <w:proofErr w:type="gramStart"/>
      <w:r w:rsidRPr="00D66138">
        <w:rPr>
          <w:rFonts w:ascii="Times New Roman" w:hAnsi="Times New Roman" w:cs="Times New Roman"/>
          <w:sz w:val="28"/>
          <w:szCs w:val="28"/>
        </w:rPr>
        <w:t xml:space="preserve"> О</w:t>
      </w:r>
      <w:proofErr w:type="gramEnd"/>
      <w:r w:rsidRPr="00D66138">
        <w:rPr>
          <w:rFonts w:ascii="Times New Roman" w:hAnsi="Times New Roman" w:cs="Times New Roman"/>
          <w:sz w:val="28"/>
          <w:szCs w:val="28"/>
        </w:rPr>
        <w:t>бъясните, почему так велико отрицательное влияние позвоночных</w:t>
      </w:r>
      <w:r>
        <w:rPr>
          <w:rFonts w:ascii="Times New Roman" w:hAnsi="Times New Roman" w:cs="Times New Roman"/>
          <w:sz w:val="28"/>
          <w:szCs w:val="28"/>
        </w:rPr>
        <w:t xml:space="preserve"> </w:t>
      </w:r>
      <w:r w:rsidRPr="00D66138">
        <w:rPr>
          <w:rFonts w:ascii="Times New Roman" w:hAnsi="Times New Roman" w:cs="Times New Roman"/>
          <w:sz w:val="28"/>
          <w:szCs w:val="28"/>
        </w:rPr>
        <w:t>животных-переселенцев (</w:t>
      </w:r>
      <w:proofErr w:type="spellStart"/>
      <w:r w:rsidRPr="00D66138">
        <w:rPr>
          <w:rFonts w:ascii="Times New Roman" w:hAnsi="Times New Roman" w:cs="Times New Roman"/>
          <w:sz w:val="28"/>
          <w:szCs w:val="28"/>
        </w:rPr>
        <w:t>интродуцентов</w:t>
      </w:r>
      <w:proofErr w:type="spellEnd"/>
      <w:r w:rsidRPr="00D66138">
        <w:rPr>
          <w:rFonts w:ascii="Times New Roman" w:hAnsi="Times New Roman" w:cs="Times New Roman"/>
          <w:sz w:val="28"/>
          <w:szCs w:val="28"/>
        </w:rPr>
        <w:t>). Приведите примеры.</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4</w:t>
      </w:r>
      <w:proofErr w:type="gramStart"/>
      <w:r w:rsidRPr="00D66138">
        <w:rPr>
          <w:rFonts w:ascii="Times New Roman" w:hAnsi="Times New Roman" w:cs="Times New Roman"/>
          <w:sz w:val="28"/>
          <w:szCs w:val="28"/>
        </w:rPr>
        <w:t xml:space="preserve"> П</w:t>
      </w:r>
      <w:proofErr w:type="gramEnd"/>
      <w:r w:rsidRPr="00D66138">
        <w:rPr>
          <w:rFonts w:ascii="Times New Roman" w:hAnsi="Times New Roman" w:cs="Times New Roman"/>
          <w:sz w:val="28"/>
          <w:szCs w:val="28"/>
        </w:rPr>
        <w:t xml:space="preserve">роведите анализ диаграммы на рисунке </w:t>
      </w:r>
      <w:r>
        <w:rPr>
          <w:rFonts w:ascii="Times New Roman" w:hAnsi="Times New Roman" w:cs="Times New Roman"/>
          <w:sz w:val="28"/>
          <w:szCs w:val="28"/>
        </w:rPr>
        <w:t>5</w:t>
      </w:r>
      <w:r w:rsidRPr="00D66138">
        <w:rPr>
          <w:rFonts w:ascii="Times New Roman" w:hAnsi="Times New Roman" w:cs="Times New Roman"/>
          <w:sz w:val="28"/>
          <w:szCs w:val="28"/>
        </w:rPr>
        <w:t>. Объясните, почему до</w:t>
      </w:r>
      <w:r>
        <w:rPr>
          <w:rFonts w:ascii="Times New Roman" w:hAnsi="Times New Roman" w:cs="Times New Roman"/>
          <w:sz w:val="28"/>
          <w:szCs w:val="28"/>
        </w:rPr>
        <w:t xml:space="preserve"> </w:t>
      </w:r>
      <w:r w:rsidRPr="00D66138">
        <w:rPr>
          <w:rFonts w:ascii="Times New Roman" w:hAnsi="Times New Roman" w:cs="Times New Roman"/>
          <w:sz w:val="28"/>
          <w:szCs w:val="28"/>
        </w:rPr>
        <w:t>начала XIX в. главными причинами истребления животных были прямые, а</w:t>
      </w:r>
      <w:r>
        <w:rPr>
          <w:rFonts w:ascii="Times New Roman" w:hAnsi="Times New Roman" w:cs="Times New Roman"/>
          <w:sz w:val="28"/>
          <w:szCs w:val="28"/>
        </w:rPr>
        <w:t xml:space="preserve"> </w:t>
      </w:r>
      <w:r w:rsidRPr="00D66138">
        <w:rPr>
          <w:rFonts w:ascii="Times New Roman" w:hAnsi="Times New Roman" w:cs="Times New Roman"/>
          <w:sz w:val="28"/>
          <w:szCs w:val="28"/>
        </w:rPr>
        <w:t>позже – косвенные факторы. Дайте заключение о том, какие причины</w:t>
      </w:r>
      <w:r>
        <w:rPr>
          <w:rFonts w:ascii="Times New Roman" w:hAnsi="Times New Roman" w:cs="Times New Roman"/>
          <w:sz w:val="28"/>
          <w:szCs w:val="28"/>
        </w:rPr>
        <w:t xml:space="preserve"> </w:t>
      </w:r>
      <w:r w:rsidRPr="00D66138">
        <w:rPr>
          <w:rFonts w:ascii="Times New Roman" w:hAnsi="Times New Roman" w:cs="Times New Roman"/>
          <w:sz w:val="28"/>
          <w:szCs w:val="28"/>
        </w:rPr>
        <w:t>воздействуют сильнее на разные классы позвоночных животных и почему.</w:t>
      </w:r>
      <w:r>
        <w:rPr>
          <w:rFonts w:ascii="Times New Roman" w:hAnsi="Times New Roman" w:cs="Times New Roman"/>
          <w:sz w:val="28"/>
          <w:szCs w:val="28"/>
        </w:rPr>
        <w:t xml:space="preserve"> </w:t>
      </w:r>
      <w:r w:rsidRPr="00D66138">
        <w:rPr>
          <w:rFonts w:ascii="Times New Roman" w:hAnsi="Times New Roman" w:cs="Times New Roman"/>
          <w:sz w:val="28"/>
          <w:szCs w:val="28"/>
        </w:rPr>
        <w:t>Выводы запишите.</w:t>
      </w:r>
    </w:p>
    <w:p w:rsidR="00A42E55" w:rsidRDefault="00A42E55" w:rsidP="00A42E55">
      <w:pPr>
        <w:spacing w:after="0" w:line="360" w:lineRule="auto"/>
        <w:ind w:firstLine="709"/>
        <w:jc w:val="both"/>
        <w:rPr>
          <w:rFonts w:ascii="Times New Roman" w:hAnsi="Times New Roman" w:cs="Times New Roman"/>
          <w:sz w:val="28"/>
          <w:szCs w:val="28"/>
        </w:rPr>
      </w:pPr>
    </w:p>
    <w:p w:rsidR="00A42E55" w:rsidRDefault="00A42E55" w:rsidP="00A42E55">
      <w:pPr>
        <w:spacing w:after="0" w:line="360" w:lineRule="auto"/>
        <w:ind w:firstLine="709"/>
        <w:jc w:val="both"/>
        <w:rPr>
          <w:rFonts w:ascii="Times New Roman" w:hAnsi="Times New Roman" w:cs="Times New Roman"/>
          <w:sz w:val="28"/>
          <w:szCs w:val="28"/>
        </w:rPr>
      </w:pPr>
    </w:p>
    <w:p w:rsidR="00A42E55"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lastRenderedPageBreak/>
        <w:t xml:space="preserve">Таблица </w:t>
      </w:r>
      <w:r>
        <w:rPr>
          <w:rFonts w:ascii="Times New Roman" w:hAnsi="Times New Roman" w:cs="Times New Roman"/>
          <w:sz w:val="28"/>
          <w:szCs w:val="28"/>
        </w:rPr>
        <w:t>6 – Оценка степени воздействия факторов</w:t>
      </w:r>
    </w:p>
    <w:tbl>
      <w:tblPr>
        <w:tblStyle w:val="ac"/>
        <w:tblW w:w="0" w:type="auto"/>
        <w:tblLook w:val="04A0" w:firstRow="1" w:lastRow="0" w:firstColumn="1" w:lastColumn="0" w:noHBand="0" w:noVBand="1"/>
      </w:tblPr>
      <w:tblGrid>
        <w:gridCol w:w="3794"/>
        <w:gridCol w:w="3969"/>
        <w:gridCol w:w="2091"/>
      </w:tblGrid>
      <w:tr w:rsidR="00A42E55" w:rsidTr="00990127">
        <w:tc>
          <w:tcPr>
            <w:tcW w:w="3794" w:type="dxa"/>
          </w:tcPr>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Факторы воздействия</w:t>
            </w:r>
          </w:p>
        </w:tc>
        <w:tc>
          <w:tcPr>
            <w:tcW w:w="3969" w:type="dxa"/>
          </w:tcPr>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Число видов, находящихся под угрозой исчезновения</w:t>
            </w:r>
          </w:p>
        </w:tc>
        <w:tc>
          <w:tcPr>
            <w:tcW w:w="2091" w:type="dxa"/>
          </w:tcPr>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Процент от их общего числа</w:t>
            </w:r>
          </w:p>
        </w:tc>
      </w:tr>
      <w:tr w:rsidR="00A42E55" w:rsidTr="00990127">
        <w:tc>
          <w:tcPr>
            <w:tcW w:w="3794" w:type="dxa"/>
          </w:tcPr>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Прямые факторы:</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xml:space="preserve">      - чрезмерная добыча (промысел);</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уничтожение для защиты сельскохозяйственных и промысловых объектов;</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случайное уничтожение</w:t>
            </w:r>
          </w:p>
        </w:tc>
        <w:tc>
          <w:tcPr>
            <w:tcW w:w="3969"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250</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21</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12</w:t>
            </w:r>
          </w:p>
        </w:tc>
        <w:tc>
          <w:tcPr>
            <w:tcW w:w="2091"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37</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3</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w:t>
            </w:r>
          </w:p>
        </w:tc>
      </w:tr>
      <w:tr w:rsidR="00A42E55" w:rsidTr="00990127">
        <w:tc>
          <w:tcPr>
            <w:tcW w:w="3794" w:type="dxa"/>
          </w:tcPr>
          <w:p w:rsidR="00A42E55" w:rsidRDefault="00A42E55" w:rsidP="00990127">
            <w:pPr>
              <w:jc w:val="both"/>
              <w:rPr>
                <w:rFonts w:ascii="Times New Roman" w:hAnsi="Times New Roman" w:cs="Times New Roman"/>
                <w:sz w:val="28"/>
                <w:szCs w:val="28"/>
              </w:rPr>
            </w:pPr>
            <w:r>
              <w:rPr>
                <w:rFonts w:ascii="Times New Roman" w:hAnsi="Times New Roman" w:cs="Times New Roman"/>
                <w:sz w:val="28"/>
                <w:szCs w:val="28"/>
              </w:rPr>
              <w:t>Косвенные факторы:</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xml:space="preserve"> - разрушение местообитаний;</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влияние вселённых (</w:t>
            </w:r>
            <w:proofErr w:type="spellStart"/>
            <w:r>
              <w:rPr>
                <w:rFonts w:ascii="Times New Roman" w:hAnsi="Times New Roman" w:cs="Times New Roman"/>
                <w:sz w:val="28"/>
                <w:szCs w:val="28"/>
              </w:rPr>
              <w:t>интродуцированных</w:t>
            </w:r>
            <w:proofErr w:type="spellEnd"/>
            <w:r>
              <w:rPr>
                <w:rFonts w:ascii="Times New Roman" w:hAnsi="Times New Roman" w:cs="Times New Roman"/>
                <w:sz w:val="28"/>
                <w:szCs w:val="28"/>
              </w:rPr>
              <w:t>) видов;</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сокращение и ухудшение кормовой базы</w:t>
            </w:r>
          </w:p>
        </w:tc>
        <w:tc>
          <w:tcPr>
            <w:tcW w:w="3969"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449</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127</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25</w:t>
            </w:r>
          </w:p>
        </w:tc>
        <w:tc>
          <w:tcPr>
            <w:tcW w:w="2091"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67</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19</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4</w:t>
            </w:r>
          </w:p>
        </w:tc>
      </w:tr>
    </w:tbl>
    <w:p w:rsidR="00A42E55" w:rsidRDefault="00A42E55" w:rsidP="00A42E55">
      <w:pPr>
        <w:spacing w:after="0" w:line="360" w:lineRule="auto"/>
        <w:ind w:firstLine="709"/>
        <w:jc w:val="both"/>
        <w:rPr>
          <w:rFonts w:ascii="Times New Roman" w:hAnsi="Times New Roman" w:cs="Times New Roman"/>
          <w:b/>
          <w:sz w:val="28"/>
          <w:szCs w:val="28"/>
        </w:rPr>
      </w:pPr>
    </w:p>
    <w:p w:rsidR="00A42E55" w:rsidRPr="00277993" w:rsidRDefault="00A42E55" w:rsidP="00A42E55">
      <w:pPr>
        <w:spacing w:after="0" w:line="360" w:lineRule="auto"/>
        <w:ind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2.</w:t>
      </w:r>
    </w:p>
    <w:p w:rsidR="00A42E55" w:rsidRPr="00D66138" w:rsidRDefault="00A42E55" w:rsidP="00A42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sidRPr="00D66138">
        <w:rPr>
          <w:rFonts w:ascii="Times New Roman" w:hAnsi="Times New Roman" w:cs="Times New Roman"/>
          <w:sz w:val="28"/>
          <w:szCs w:val="28"/>
        </w:rPr>
        <w:t xml:space="preserve"> З</w:t>
      </w:r>
      <w:proofErr w:type="gramEnd"/>
      <w:r w:rsidRPr="00D66138">
        <w:rPr>
          <w:rFonts w:ascii="Times New Roman" w:hAnsi="Times New Roman" w:cs="Times New Roman"/>
          <w:sz w:val="28"/>
          <w:szCs w:val="28"/>
        </w:rPr>
        <w:t>апишите и объясните следующую последовательность уменьшения</w:t>
      </w:r>
      <w:r>
        <w:rPr>
          <w:rFonts w:ascii="Times New Roman" w:hAnsi="Times New Roman" w:cs="Times New Roman"/>
          <w:sz w:val="28"/>
          <w:szCs w:val="28"/>
        </w:rPr>
        <w:t xml:space="preserve"> </w:t>
      </w:r>
      <w:r w:rsidRPr="00D66138">
        <w:rPr>
          <w:rFonts w:ascii="Times New Roman" w:hAnsi="Times New Roman" w:cs="Times New Roman"/>
          <w:sz w:val="28"/>
          <w:szCs w:val="28"/>
        </w:rPr>
        <w:t>числа видов позвоночных животных, исчезающих но причине антропогенного</w:t>
      </w:r>
      <w:r>
        <w:rPr>
          <w:rFonts w:ascii="Times New Roman" w:hAnsi="Times New Roman" w:cs="Times New Roman"/>
          <w:sz w:val="28"/>
          <w:szCs w:val="28"/>
        </w:rPr>
        <w:t xml:space="preserve"> </w:t>
      </w:r>
      <w:r w:rsidRPr="00D66138">
        <w:rPr>
          <w:rFonts w:ascii="Times New Roman" w:hAnsi="Times New Roman" w:cs="Times New Roman"/>
          <w:sz w:val="28"/>
          <w:szCs w:val="28"/>
        </w:rPr>
        <w:t>разрушения местообитаний: экосистемы пресных вод (178 видов); экосистемы</w:t>
      </w:r>
      <w:r>
        <w:rPr>
          <w:rFonts w:ascii="Times New Roman" w:hAnsi="Times New Roman" w:cs="Times New Roman"/>
          <w:sz w:val="28"/>
          <w:szCs w:val="28"/>
        </w:rPr>
        <w:t xml:space="preserve"> </w:t>
      </w:r>
      <w:r w:rsidRPr="00D66138">
        <w:rPr>
          <w:rFonts w:ascii="Times New Roman" w:hAnsi="Times New Roman" w:cs="Times New Roman"/>
          <w:sz w:val="28"/>
          <w:szCs w:val="28"/>
        </w:rPr>
        <w:t>тропических лесов (105); островные экосистемы (75); экосистемы прибрежных</w:t>
      </w:r>
      <w:r>
        <w:rPr>
          <w:rFonts w:ascii="Times New Roman" w:hAnsi="Times New Roman" w:cs="Times New Roman"/>
          <w:sz w:val="28"/>
          <w:szCs w:val="28"/>
        </w:rPr>
        <w:t xml:space="preserve"> </w:t>
      </w:r>
      <w:r w:rsidRPr="00D66138">
        <w:rPr>
          <w:rFonts w:ascii="Times New Roman" w:hAnsi="Times New Roman" w:cs="Times New Roman"/>
          <w:sz w:val="28"/>
          <w:szCs w:val="28"/>
        </w:rPr>
        <w:t>морских вод (20); горные экосистемы (16); экосистемы пустынь (12); лесные</w:t>
      </w:r>
      <w:r>
        <w:rPr>
          <w:rFonts w:ascii="Times New Roman" w:hAnsi="Times New Roman" w:cs="Times New Roman"/>
          <w:sz w:val="28"/>
          <w:szCs w:val="28"/>
        </w:rPr>
        <w:t xml:space="preserve"> </w:t>
      </w:r>
      <w:r w:rsidRPr="00D66138">
        <w:rPr>
          <w:rFonts w:ascii="Times New Roman" w:hAnsi="Times New Roman" w:cs="Times New Roman"/>
          <w:sz w:val="28"/>
          <w:szCs w:val="28"/>
        </w:rPr>
        <w:t>экосистемы субтропического и умеренного поясов (8); экосистемы пещер (8);</w:t>
      </w:r>
      <w:r>
        <w:rPr>
          <w:rFonts w:ascii="Times New Roman" w:hAnsi="Times New Roman" w:cs="Times New Roman"/>
          <w:sz w:val="28"/>
          <w:szCs w:val="28"/>
        </w:rPr>
        <w:t xml:space="preserve"> </w:t>
      </w:r>
      <w:r w:rsidRPr="00D66138">
        <w:rPr>
          <w:rFonts w:ascii="Times New Roman" w:hAnsi="Times New Roman" w:cs="Times New Roman"/>
          <w:sz w:val="28"/>
          <w:szCs w:val="28"/>
        </w:rPr>
        <w:t>степные экосистемы (5).</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2</w:t>
      </w:r>
      <w:proofErr w:type="gramStart"/>
      <w:r w:rsidRPr="00D66138">
        <w:rPr>
          <w:rFonts w:ascii="Times New Roman" w:hAnsi="Times New Roman" w:cs="Times New Roman"/>
          <w:sz w:val="28"/>
          <w:szCs w:val="28"/>
        </w:rPr>
        <w:t xml:space="preserve"> З</w:t>
      </w:r>
      <w:proofErr w:type="gramEnd"/>
      <w:r w:rsidRPr="00D66138">
        <w:rPr>
          <w:rFonts w:ascii="Times New Roman" w:hAnsi="Times New Roman" w:cs="Times New Roman"/>
          <w:sz w:val="28"/>
          <w:szCs w:val="28"/>
        </w:rPr>
        <w:t>апишите и объясните следующую последовательность уменьшения</w:t>
      </w:r>
      <w:r>
        <w:rPr>
          <w:rFonts w:ascii="Times New Roman" w:hAnsi="Times New Roman" w:cs="Times New Roman"/>
          <w:sz w:val="28"/>
          <w:szCs w:val="28"/>
        </w:rPr>
        <w:t xml:space="preserve"> </w:t>
      </w:r>
      <w:r w:rsidRPr="00D66138">
        <w:rPr>
          <w:rFonts w:ascii="Times New Roman" w:hAnsi="Times New Roman" w:cs="Times New Roman"/>
          <w:sz w:val="28"/>
          <w:szCs w:val="28"/>
        </w:rPr>
        <w:t>числа видов позвоночных животных в разных регионах земного шара,</w:t>
      </w:r>
      <w:r>
        <w:rPr>
          <w:rFonts w:ascii="Times New Roman" w:hAnsi="Times New Roman" w:cs="Times New Roman"/>
          <w:sz w:val="28"/>
          <w:szCs w:val="28"/>
        </w:rPr>
        <w:t xml:space="preserve"> </w:t>
      </w:r>
      <w:r w:rsidRPr="00D66138">
        <w:rPr>
          <w:rFonts w:ascii="Times New Roman" w:hAnsi="Times New Roman" w:cs="Times New Roman"/>
          <w:sz w:val="28"/>
          <w:szCs w:val="28"/>
        </w:rPr>
        <w:t>исчезающих по причине антропогенного разрушения местообитания: Северная</w:t>
      </w:r>
      <w:r>
        <w:rPr>
          <w:rFonts w:ascii="Times New Roman" w:hAnsi="Times New Roman" w:cs="Times New Roman"/>
          <w:sz w:val="28"/>
          <w:szCs w:val="28"/>
        </w:rPr>
        <w:t xml:space="preserve"> </w:t>
      </w:r>
      <w:r w:rsidRPr="00D66138">
        <w:rPr>
          <w:rFonts w:ascii="Times New Roman" w:hAnsi="Times New Roman" w:cs="Times New Roman"/>
          <w:sz w:val="28"/>
          <w:szCs w:val="28"/>
        </w:rPr>
        <w:t>и Центральная Америка (103 вида); Юго-Восточная Азия (42); Мадагаскар (35);</w:t>
      </w:r>
      <w:r>
        <w:rPr>
          <w:rFonts w:ascii="Times New Roman" w:hAnsi="Times New Roman" w:cs="Times New Roman"/>
          <w:sz w:val="28"/>
          <w:szCs w:val="28"/>
        </w:rPr>
        <w:t xml:space="preserve"> </w:t>
      </w:r>
      <w:r w:rsidRPr="00D66138">
        <w:rPr>
          <w:rFonts w:ascii="Times New Roman" w:hAnsi="Times New Roman" w:cs="Times New Roman"/>
          <w:sz w:val="28"/>
          <w:szCs w:val="28"/>
        </w:rPr>
        <w:t>Южная Америка (30); острова Карибского моря (23); острова Тихого океана</w:t>
      </w:r>
      <w:r>
        <w:rPr>
          <w:rFonts w:ascii="Times New Roman" w:hAnsi="Times New Roman" w:cs="Times New Roman"/>
          <w:sz w:val="28"/>
          <w:szCs w:val="28"/>
        </w:rPr>
        <w:t xml:space="preserve"> </w:t>
      </w:r>
      <w:r w:rsidRPr="00D66138">
        <w:rPr>
          <w:rFonts w:ascii="Times New Roman" w:hAnsi="Times New Roman" w:cs="Times New Roman"/>
          <w:sz w:val="28"/>
          <w:szCs w:val="28"/>
        </w:rPr>
        <w:t>(22); западная часть Индийского океана (18); Африка (16).</w:t>
      </w:r>
    </w:p>
    <w:p w:rsidR="00A42E55" w:rsidRPr="00277993" w:rsidRDefault="00A42E55" w:rsidP="00A42E55">
      <w:pPr>
        <w:spacing w:after="0" w:line="360" w:lineRule="auto"/>
        <w:ind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3.</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lastRenderedPageBreak/>
        <w:t>Прочитайте текст и выполните экологический анализ приведенных в нем</w:t>
      </w:r>
      <w:r>
        <w:rPr>
          <w:rFonts w:ascii="Times New Roman" w:hAnsi="Times New Roman" w:cs="Times New Roman"/>
          <w:sz w:val="28"/>
          <w:szCs w:val="28"/>
        </w:rPr>
        <w:t xml:space="preserve"> </w:t>
      </w:r>
      <w:r w:rsidRPr="00D66138">
        <w:rPr>
          <w:rFonts w:ascii="Times New Roman" w:hAnsi="Times New Roman" w:cs="Times New Roman"/>
          <w:sz w:val="28"/>
          <w:szCs w:val="28"/>
        </w:rPr>
        <w:t>данных.</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В США на протяжении последних десятилетий XX в. в рамках ежегодного</w:t>
      </w:r>
      <w:r>
        <w:rPr>
          <w:rFonts w:ascii="Times New Roman" w:hAnsi="Times New Roman" w:cs="Times New Roman"/>
          <w:sz w:val="28"/>
          <w:szCs w:val="28"/>
        </w:rPr>
        <w:t xml:space="preserve"> </w:t>
      </w:r>
      <w:r w:rsidRPr="00D66138">
        <w:rPr>
          <w:rFonts w:ascii="Times New Roman" w:hAnsi="Times New Roman" w:cs="Times New Roman"/>
          <w:sz w:val="28"/>
          <w:szCs w:val="28"/>
        </w:rPr>
        <w:t>учета птиц,</w:t>
      </w:r>
      <w:r w:rsidRPr="00D66138">
        <w:t xml:space="preserve"> </w:t>
      </w:r>
      <w:r w:rsidRPr="00D66138">
        <w:rPr>
          <w:rFonts w:ascii="Times New Roman" w:hAnsi="Times New Roman" w:cs="Times New Roman"/>
          <w:sz w:val="28"/>
          <w:szCs w:val="28"/>
        </w:rPr>
        <w:t>проводимого Национальной службой дикой природы, в 1700</w:t>
      </w:r>
      <w:r>
        <w:rPr>
          <w:rFonts w:ascii="Times New Roman" w:hAnsi="Times New Roman" w:cs="Times New Roman"/>
          <w:sz w:val="28"/>
          <w:szCs w:val="28"/>
        </w:rPr>
        <w:t xml:space="preserve"> </w:t>
      </w:r>
      <w:r w:rsidRPr="00D66138">
        <w:rPr>
          <w:rFonts w:ascii="Times New Roman" w:hAnsi="Times New Roman" w:cs="Times New Roman"/>
          <w:sz w:val="28"/>
          <w:szCs w:val="28"/>
        </w:rPr>
        <w:t>пунктах собираются сведения о численности гнездящихся певчих птиц.</w:t>
      </w:r>
      <w:r>
        <w:rPr>
          <w:rFonts w:ascii="Times New Roman" w:hAnsi="Times New Roman" w:cs="Times New Roman"/>
          <w:sz w:val="28"/>
          <w:szCs w:val="28"/>
        </w:rPr>
        <w:t xml:space="preserve"> </w:t>
      </w:r>
      <w:r w:rsidRPr="00D66138">
        <w:rPr>
          <w:rFonts w:ascii="Times New Roman" w:hAnsi="Times New Roman" w:cs="Times New Roman"/>
          <w:sz w:val="28"/>
          <w:szCs w:val="28"/>
        </w:rPr>
        <w:t xml:space="preserve">Оказалось, что за 12 лет численность восточного </w:t>
      </w:r>
      <w:proofErr w:type="spellStart"/>
      <w:r w:rsidRPr="00D66138">
        <w:rPr>
          <w:rFonts w:ascii="Times New Roman" w:hAnsi="Times New Roman" w:cs="Times New Roman"/>
          <w:sz w:val="28"/>
          <w:szCs w:val="28"/>
        </w:rPr>
        <w:t>тиранна</w:t>
      </w:r>
      <w:proofErr w:type="spellEnd"/>
      <w:r w:rsidRPr="00D66138">
        <w:rPr>
          <w:rFonts w:ascii="Times New Roman" w:hAnsi="Times New Roman" w:cs="Times New Roman"/>
          <w:sz w:val="28"/>
          <w:szCs w:val="28"/>
        </w:rPr>
        <w:t xml:space="preserve"> сокращалась на 1 % в</w:t>
      </w:r>
      <w:r>
        <w:rPr>
          <w:rFonts w:ascii="Times New Roman" w:hAnsi="Times New Roman" w:cs="Times New Roman"/>
          <w:sz w:val="28"/>
          <w:szCs w:val="28"/>
        </w:rPr>
        <w:t xml:space="preserve"> </w:t>
      </w:r>
      <w:r w:rsidRPr="00D66138">
        <w:rPr>
          <w:rFonts w:ascii="Times New Roman" w:hAnsi="Times New Roman" w:cs="Times New Roman"/>
          <w:sz w:val="28"/>
          <w:szCs w:val="28"/>
        </w:rPr>
        <w:t xml:space="preserve">год, древесного оливкового </w:t>
      </w:r>
      <w:proofErr w:type="spellStart"/>
      <w:r w:rsidRPr="00D66138">
        <w:rPr>
          <w:rFonts w:ascii="Times New Roman" w:hAnsi="Times New Roman" w:cs="Times New Roman"/>
          <w:sz w:val="28"/>
          <w:szCs w:val="28"/>
        </w:rPr>
        <w:t>тиранна</w:t>
      </w:r>
      <w:proofErr w:type="spellEnd"/>
      <w:r w:rsidRPr="00D66138">
        <w:rPr>
          <w:rFonts w:ascii="Times New Roman" w:hAnsi="Times New Roman" w:cs="Times New Roman"/>
          <w:sz w:val="28"/>
          <w:szCs w:val="28"/>
        </w:rPr>
        <w:t xml:space="preserve"> и желтой лесной совки – на 2 %, </w:t>
      </w:r>
      <w:proofErr w:type="spellStart"/>
      <w:r w:rsidRPr="00D66138">
        <w:rPr>
          <w:rFonts w:ascii="Times New Roman" w:hAnsi="Times New Roman" w:cs="Times New Roman"/>
          <w:sz w:val="28"/>
          <w:szCs w:val="28"/>
        </w:rPr>
        <w:t>виреона</w:t>
      </w:r>
      <w:proofErr w:type="spellEnd"/>
      <w:r w:rsidRPr="00D66138">
        <w:t xml:space="preserve"> </w:t>
      </w:r>
      <w:r w:rsidRPr="00D66138">
        <w:rPr>
          <w:rFonts w:ascii="Times New Roman" w:hAnsi="Times New Roman" w:cs="Times New Roman"/>
          <w:sz w:val="28"/>
          <w:szCs w:val="28"/>
        </w:rPr>
        <w:t>Белла и желтогрудого чекана – на 3%, степной древесницы – на 4 % в год. Это</w:t>
      </w:r>
      <w:r>
        <w:rPr>
          <w:rFonts w:ascii="Times New Roman" w:hAnsi="Times New Roman" w:cs="Times New Roman"/>
          <w:sz w:val="28"/>
          <w:szCs w:val="28"/>
        </w:rPr>
        <w:t xml:space="preserve"> </w:t>
      </w:r>
      <w:r w:rsidRPr="00D66138">
        <w:rPr>
          <w:rFonts w:ascii="Times New Roman" w:hAnsi="Times New Roman" w:cs="Times New Roman"/>
          <w:sz w:val="28"/>
          <w:szCs w:val="28"/>
        </w:rPr>
        <w:t>сокращение совпадает с темпами сокращения площади, занимаемой лесами</w:t>
      </w:r>
      <w:r>
        <w:rPr>
          <w:rFonts w:ascii="Times New Roman" w:hAnsi="Times New Roman" w:cs="Times New Roman"/>
          <w:sz w:val="28"/>
          <w:szCs w:val="28"/>
        </w:rPr>
        <w:t xml:space="preserve"> </w:t>
      </w:r>
      <w:proofErr w:type="gramStart"/>
      <w:r w:rsidRPr="00D66138">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Pr="00D66138">
        <w:rPr>
          <w:rFonts w:ascii="Times New Roman" w:hAnsi="Times New Roman" w:cs="Times New Roman"/>
          <w:sz w:val="28"/>
          <w:szCs w:val="28"/>
        </w:rPr>
        <w:t>центральной</w:t>
      </w:r>
      <w:proofErr w:type="gramEnd"/>
      <w:r w:rsidRPr="00D66138">
        <w:rPr>
          <w:rFonts w:ascii="Times New Roman" w:hAnsi="Times New Roman" w:cs="Times New Roman"/>
          <w:sz w:val="28"/>
          <w:szCs w:val="28"/>
        </w:rPr>
        <w:t xml:space="preserve"> и северной частях Южной Америки, где зимует большинство</w:t>
      </w:r>
      <w:r>
        <w:rPr>
          <w:rFonts w:ascii="Times New Roman" w:hAnsi="Times New Roman" w:cs="Times New Roman"/>
          <w:sz w:val="28"/>
          <w:szCs w:val="28"/>
        </w:rPr>
        <w:t xml:space="preserve"> </w:t>
      </w:r>
      <w:r w:rsidRPr="00D66138">
        <w:rPr>
          <w:rFonts w:ascii="Times New Roman" w:hAnsi="Times New Roman" w:cs="Times New Roman"/>
          <w:sz w:val="28"/>
          <w:szCs w:val="28"/>
        </w:rPr>
        <w:t>перелетных птиц.</w:t>
      </w:r>
    </w:p>
    <w:p w:rsidR="00A42E55" w:rsidRPr="00277993" w:rsidRDefault="00A42E55" w:rsidP="00A42E55">
      <w:pPr>
        <w:spacing w:after="0" w:line="360" w:lineRule="auto"/>
        <w:ind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4.</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Объясните, почему скорость исчезновения видов на разрозненных</w:t>
      </w:r>
      <w:r>
        <w:rPr>
          <w:rFonts w:ascii="Times New Roman" w:hAnsi="Times New Roman" w:cs="Times New Roman"/>
          <w:sz w:val="28"/>
          <w:szCs w:val="28"/>
        </w:rPr>
        <w:t xml:space="preserve"> </w:t>
      </w:r>
      <w:r w:rsidRPr="00D66138">
        <w:rPr>
          <w:rFonts w:ascii="Times New Roman" w:hAnsi="Times New Roman" w:cs="Times New Roman"/>
          <w:sz w:val="28"/>
          <w:szCs w:val="28"/>
        </w:rPr>
        <w:t>участках сохранившегося леса будет выше, чем в случае сохранения одного</w:t>
      </w:r>
      <w:r>
        <w:rPr>
          <w:rFonts w:ascii="Times New Roman" w:hAnsi="Times New Roman" w:cs="Times New Roman"/>
          <w:sz w:val="28"/>
          <w:szCs w:val="28"/>
        </w:rPr>
        <w:t xml:space="preserve"> </w:t>
      </w:r>
      <w:r w:rsidRPr="00D66138">
        <w:rPr>
          <w:rFonts w:ascii="Times New Roman" w:hAnsi="Times New Roman" w:cs="Times New Roman"/>
          <w:sz w:val="28"/>
          <w:szCs w:val="28"/>
        </w:rPr>
        <w:t>участка той же площади. Изобразите схему и объясните ее.</w:t>
      </w:r>
    </w:p>
    <w:p w:rsidR="00A42E55" w:rsidRPr="00277993" w:rsidRDefault="00A42E55" w:rsidP="00A42E55">
      <w:pPr>
        <w:spacing w:after="0" w:line="360" w:lineRule="auto"/>
        <w:ind w:left="707"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5.</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Проанализируйте карту биоразнообразия по странам мира. Сделайте</w:t>
      </w:r>
      <w:r>
        <w:rPr>
          <w:rFonts w:ascii="Times New Roman" w:hAnsi="Times New Roman" w:cs="Times New Roman"/>
          <w:sz w:val="28"/>
          <w:szCs w:val="28"/>
        </w:rPr>
        <w:t xml:space="preserve"> </w:t>
      </w:r>
      <w:r w:rsidRPr="00D66138">
        <w:rPr>
          <w:rFonts w:ascii="Times New Roman" w:hAnsi="Times New Roman" w:cs="Times New Roman"/>
          <w:sz w:val="28"/>
          <w:szCs w:val="28"/>
        </w:rPr>
        <w:t>выводы о его особенностях по странам и регионам мира, о числе видов</w:t>
      </w:r>
      <w:r>
        <w:rPr>
          <w:rFonts w:ascii="Times New Roman" w:hAnsi="Times New Roman" w:cs="Times New Roman"/>
          <w:sz w:val="28"/>
          <w:szCs w:val="28"/>
        </w:rPr>
        <w:t xml:space="preserve"> </w:t>
      </w:r>
      <w:r w:rsidRPr="00D66138">
        <w:rPr>
          <w:rFonts w:ascii="Times New Roman" w:hAnsi="Times New Roman" w:cs="Times New Roman"/>
          <w:sz w:val="28"/>
          <w:szCs w:val="28"/>
        </w:rPr>
        <w:t>находящихся под угрозой. ( Прил. № 1)</w:t>
      </w:r>
    </w:p>
    <w:p w:rsidR="00AC2478" w:rsidRPr="00D21EEE" w:rsidRDefault="00AC2478" w:rsidP="00D21EEE">
      <w:pPr>
        <w:tabs>
          <w:tab w:val="left" w:pos="0"/>
        </w:tabs>
        <w:spacing w:after="0" w:line="360" w:lineRule="auto"/>
        <w:jc w:val="both"/>
        <w:rPr>
          <w:rFonts w:ascii="Times New Roman" w:eastAsia="Times New Roman" w:hAnsi="Times New Roman" w:cs="Times New Roman"/>
          <w:b/>
          <w:sz w:val="28"/>
          <w:szCs w:val="28"/>
        </w:rPr>
      </w:pPr>
    </w:p>
    <w:p w:rsidR="00BA0497" w:rsidRPr="00D21EEE" w:rsidRDefault="00AC2478" w:rsidP="00D21EEE">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A0497" w:rsidRPr="00D21EEE">
        <w:rPr>
          <w:rFonts w:ascii="Times New Roman" w:eastAsia="Times New Roman" w:hAnsi="Times New Roman" w:cs="Times New Roman"/>
          <w:sz w:val="28"/>
          <w:szCs w:val="28"/>
        </w:rPr>
        <w:t xml:space="preserve">.1 Типовые </w:t>
      </w:r>
      <w:r w:rsidR="00D96551" w:rsidRPr="00D21EEE">
        <w:rPr>
          <w:rFonts w:ascii="Times New Roman" w:eastAsia="Times New Roman" w:hAnsi="Times New Roman" w:cs="Times New Roman"/>
          <w:sz w:val="28"/>
          <w:szCs w:val="28"/>
        </w:rPr>
        <w:t xml:space="preserve">задания и </w:t>
      </w:r>
      <w:r w:rsidR="00BA0497" w:rsidRPr="00D21EEE">
        <w:rPr>
          <w:rFonts w:ascii="Times New Roman" w:eastAsia="Times New Roman" w:hAnsi="Times New Roman" w:cs="Times New Roman"/>
          <w:sz w:val="28"/>
          <w:szCs w:val="28"/>
        </w:rPr>
        <w:t>задачи:</w:t>
      </w:r>
    </w:p>
    <w:p w:rsidR="001F7A95" w:rsidRDefault="001F7A95" w:rsidP="001F7A95">
      <w:pPr>
        <w:tabs>
          <w:tab w:val="left" w:pos="0"/>
        </w:tabs>
        <w:autoSpaceDE w:val="0"/>
        <w:autoSpaceDN w:val="0"/>
        <w:adjustRightInd w:val="0"/>
        <w:spacing w:after="0" w:line="360" w:lineRule="auto"/>
        <w:ind w:left="360"/>
        <w:jc w:val="both"/>
        <w:rPr>
          <w:rFonts w:ascii="Times New Roman" w:hAnsi="Times New Roman" w:cs="Times New Roman"/>
          <w:sz w:val="28"/>
          <w:szCs w:val="28"/>
        </w:rPr>
      </w:pPr>
      <w:r>
        <w:rPr>
          <w:rFonts w:ascii="Times New Roman" w:hAnsi="Times New Roman" w:cs="Times New Roman"/>
          <w:b/>
          <w:sz w:val="28"/>
          <w:szCs w:val="28"/>
        </w:rPr>
        <w:t>Раздел №1 Экологические проблемы, связанные с загрязнением атмосферы</w:t>
      </w:r>
      <w:r>
        <w:rPr>
          <w:rFonts w:ascii="Times New Roman" w:hAnsi="Times New Roman" w:cs="Times New Roman"/>
          <w:sz w:val="28"/>
          <w:szCs w:val="28"/>
        </w:rPr>
        <w:t xml:space="preserve">. </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Задача 1.</w:t>
      </w:r>
      <w:r w:rsidRPr="009B00DD">
        <w:rPr>
          <w:rFonts w:ascii="Times New Roman" w:hAnsi="Times New Roman" w:cs="Times New Roman"/>
          <w:sz w:val="28"/>
          <w:szCs w:val="28"/>
        </w:rPr>
        <w:t xml:space="preserve"> К загрязнениям атмосферы относят накопление в воздухе пыли (твердых частиц). Она образуется при сжигании твердого топлива, при переработке минеральных веществ и в ряде других случаев. Атмосфера над сушей загрязнена в 15-20 раз больше, чем над океаном, над небольшим городом в 30-35 раз, а над большим мегаполисом в 60-70 раз больше. Пылевое загрязнение атмосферы несет вредные последствия для здоровья </w:t>
      </w:r>
    </w:p>
    <w:p w:rsidR="00B35CE8" w:rsidRPr="009B00DD" w:rsidRDefault="00B35CE8" w:rsidP="009B00DD">
      <w:pPr>
        <w:spacing w:after="0"/>
        <w:ind w:firstLine="709"/>
        <w:rPr>
          <w:rFonts w:ascii="Times New Roman" w:hAnsi="Times New Roman" w:cs="Times New Roman"/>
          <w:noProof/>
          <w:sz w:val="28"/>
          <w:szCs w:val="28"/>
          <w:u w:val="single"/>
        </w:rPr>
      </w:pPr>
      <w:r w:rsidRPr="009B00DD">
        <w:rPr>
          <w:rFonts w:ascii="Times New Roman" w:hAnsi="Times New Roman" w:cs="Times New Roman"/>
          <w:sz w:val="28"/>
          <w:szCs w:val="28"/>
        </w:rPr>
        <w:t xml:space="preserve">человека. </w:t>
      </w:r>
      <w:r w:rsidRPr="009B00DD">
        <w:rPr>
          <w:rFonts w:ascii="Times New Roman" w:hAnsi="Times New Roman" w:cs="Times New Roman"/>
          <w:sz w:val="28"/>
          <w:szCs w:val="28"/>
          <w:u w:val="single"/>
        </w:rPr>
        <w:t xml:space="preserve">Почему? </w:t>
      </w:r>
    </w:p>
    <w:p w:rsidR="00B35CE8" w:rsidRPr="009B00DD" w:rsidRDefault="00B35CE8" w:rsidP="009B00DD">
      <w:pPr>
        <w:spacing w:after="0"/>
        <w:ind w:firstLine="709"/>
        <w:jc w:val="center"/>
        <w:rPr>
          <w:rFonts w:ascii="Times New Roman" w:hAnsi="Times New Roman" w:cs="Times New Roman"/>
          <w:noProof/>
          <w:sz w:val="28"/>
          <w:szCs w:val="28"/>
        </w:rPr>
      </w:pP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lastRenderedPageBreak/>
        <w:t>Задача 2.</w:t>
      </w:r>
      <w:r w:rsidRPr="009B00DD">
        <w:rPr>
          <w:rFonts w:ascii="Times New Roman" w:hAnsi="Times New Roman" w:cs="Times New Roman"/>
          <w:sz w:val="28"/>
          <w:szCs w:val="28"/>
        </w:rPr>
        <w:t xml:space="preserve"> Количество злокачественных опухолей у коренного населения некоторых арктических районов оказывается заметно выше среднего. Исследователи связывают этот факт с резким увеличением поступления в организм людей на Севере радиоактивных веществ по цепи питания: лишайник – олень – человек. </w:t>
      </w:r>
      <w:r w:rsidRPr="009B00DD">
        <w:rPr>
          <w:rFonts w:ascii="Times New Roman" w:hAnsi="Times New Roman" w:cs="Times New Roman"/>
          <w:sz w:val="28"/>
          <w:szCs w:val="28"/>
          <w:u w:val="single"/>
        </w:rPr>
        <w:t>Как вы это понимаете?</w:t>
      </w:r>
    </w:p>
    <w:p w:rsidR="00B35CE8" w:rsidRPr="00A42E55"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3</w:t>
      </w:r>
      <w:r w:rsidRPr="009B00DD">
        <w:rPr>
          <w:rFonts w:ascii="Times New Roman" w:hAnsi="Times New Roman" w:cs="Times New Roman"/>
          <w:color w:val="7030A0"/>
          <w:sz w:val="28"/>
          <w:szCs w:val="28"/>
        </w:rPr>
        <w:t xml:space="preserve">. </w:t>
      </w:r>
      <w:r w:rsidRPr="009B00DD">
        <w:rPr>
          <w:rFonts w:ascii="Times New Roman" w:hAnsi="Times New Roman" w:cs="Times New Roman"/>
          <w:sz w:val="28"/>
          <w:szCs w:val="28"/>
        </w:rPr>
        <w:t xml:space="preserve">Массовый характер приобретает отравление водоплавающих птиц в Европе и Северной Америке свинцовой дробью. Утки проглатывают дробинки,  как </w:t>
      </w:r>
      <w:proofErr w:type="spellStart"/>
      <w:r w:rsidRPr="009B00DD">
        <w:rPr>
          <w:rFonts w:ascii="Times New Roman" w:hAnsi="Times New Roman" w:cs="Times New Roman"/>
          <w:sz w:val="28"/>
          <w:szCs w:val="28"/>
        </w:rPr>
        <w:t>гастролиты</w:t>
      </w:r>
      <w:proofErr w:type="spellEnd"/>
      <w:r w:rsidRPr="009B00DD">
        <w:rPr>
          <w:rFonts w:ascii="Times New Roman" w:hAnsi="Times New Roman" w:cs="Times New Roman"/>
          <w:sz w:val="28"/>
          <w:szCs w:val="28"/>
        </w:rPr>
        <w:t xml:space="preserve"> – камушки, способствующие перетиранию пищи в желудке. Всего шесть дробинок среднего размера могут стать причиной смертельного отравления кряквы. Меньшие порции отрицательно влияют на размножение. </w:t>
      </w:r>
      <w:r w:rsidRPr="009B00DD">
        <w:rPr>
          <w:rFonts w:ascii="Times New Roman" w:hAnsi="Times New Roman" w:cs="Times New Roman"/>
          <w:sz w:val="28"/>
          <w:szCs w:val="28"/>
          <w:u w:val="single"/>
        </w:rPr>
        <w:t>Какие последствия для популяции уток и для чело</w:t>
      </w:r>
      <w:r w:rsidR="00A42E55">
        <w:rPr>
          <w:rFonts w:ascii="Times New Roman" w:hAnsi="Times New Roman" w:cs="Times New Roman"/>
          <w:sz w:val="28"/>
          <w:szCs w:val="28"/>
          <w:u w:val="single"/>
        </w:rPr>
        <w:t>века могут иметь такие явления?</w:t>
      </w:r>
    </w:p>
    <w:p w:rsidR="00B35CE8" w:rsidRPr="009B00DD"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4.</w:t>
      </w:r>
      <w:r w:rsidRPr="009B00DD">
        <w:rPr>
          <w:rFonts w:ascii="Times New Roman" w:hAnsi="Times New Roman" w:cs="Times New Roman"/>
          <w:sz w:val="28"/>
          <w:szCs w:val="28"/>
        </w:rPr>
        <w:t xml:space="preserve"> Существующие проекты сероулавливающих установок позволяют превратить крупные города в источники производства серосодержащих соединений, например, серной кислоты. При утилизации 90% сернистого газа, выбрасываемого ныне в атмосферу, можно получать до 170-180 тонн серной кислоты в сутки во время отопительного сезона в расчете на город с пятисоттысячным населением. </w:t>
      </w:r>
      <w:r w:rsidRPr="009B00DD">
        <w:rPr>
          <w:rFonts w:ascii="Times New Roman" w:hAnsi="Times New Roman" w:cs="Times New Roman"/>
          <w:sz w:val="28"/>
          <w:szCs w:val="28"/>
          <w:u w:val="single"/>
        </w:rPr>
        <w:t>Какой природный принцип учтен в таких проектах? Какое значение для здоровья человека имеет реализация п</w:t>
      </w:r>
      <w:r w:rsidR="00A42E55">
        <w:rPr>
          <w:rFonts w:ascii="Times New Roman" w:hAnsi="Times New Roman" w:cs="Times New Roman"/>
          <w:sz w:val="28"/>
          <w:szCs w:val="28"/>
          <w:u w:val="single"/>
        </w:rPr>
        <w:t>одобных проектов?</w:t>
      </w:r>
    </w:p>
    <w:p w:rsidR="00B35CE8" w:rsidRPr="009B00DD"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5.</w:t>
      </w:r>
      <w:r w:rsidRPr="009B00DD">
        <w:rPr>
          <w:rFonts w:ascii="Times New Roman" w:hAnsi="Times New Roman" w:cs="Times New Roman"/>
          <w:sz w:val="28"/>
          <w:szCs w:val="28"/>
        </w:rPr>
        <w:t xml:space="preserve"> Профессор А.М. </w:t>
      </w:r>
      <w:proofErr w:type="spellStart"/>
      <w:r w:rsidRPr="009B00DD">
        <w:rPr>
          <w:rFonts w:ascii="Times New Roman" w:hAnsi="Times New Roman" w:cs="Times New Roman"/>
          <w:sz w:val="28"/>
          <w:szCs w:val="28"/>
        </w:rPr>
        <w:t>Мауринь</w:t>
      </w:r>
      <w:proofErr w:type="spellEnd"/>
      <w:r w:rsidRPr="009B00DD">
        <w:rPr>
          <w:rFonts w:ascii="Times New Roman" w:hAnsi="Times New Roman" w:cs="Times New Roman"/>
          <w:sz w:val="28"/>
          <w:szCs w:val="28"/>
        </w:rPr>
        <w:t xml:space="preserve"> предложил несложный метод анализа изменений окружающей среды в городе. При этом используются срезы деревьев в городе и за его пределами. </w:t>
      </w:r>
      <w:r w:rsidR="00A42E55">
        <w:rPr>
          <w:rFonts w:ascii="Times New Roman" w:hAnsi="Times New Roman" w:cs="Times New Roman"/>
          <w:sz w:val="28"/>
          <w:szCs w:val="28"/>
          <w:u w:val="single"/>
        </w:rPr>
        <w:t>В чем заключается суть метода?</w:t>
      </w:r>
    </w:p>
    <w:p w:rsidR="00B35CE8" w:rsidRPr="00A42E55"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6.</w:t>
      </w:r>
      <w:r w:rsidRPr="009B00DD">
        <w:rPr>
          <w:rFonts w:ascii="Times New Roman" w:hAnsi="Times New Roman" w:cs="Times New Roman"/>
          <w:sz w:val="28"/>
          <w:szCs w:val="28"/>
        </w:rPr>
        <w:t xml:space="preserve">  При благоустройстве территории новостроек можно нередко наблюдать следующее: в таких местах часто образуются застойные лужи, плохо растут зеленые насаждения, особенно в первые годы их высадки. </w:t>
      </w:r>
      <w:r w:rsidR="00A42E55">
        <w:rPr>
          <w:rFonts w:ascii="Times New Roman" w:hAnsi="Times New Roman" w:cs="Times New Roman"/>
          <w:sz w:val="28"/>
          <w:szCs w:val="28"/>
          <w:u w:val="single"/>
        </w:rPr>
        <w:t>В чем причина данных явлений?</w:t>
      </w:r>
    </w:p>
    <w:p w:rsidR="00B35CE8" w:rsidRPr="00A42E55"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7.</w:t>
      </w:r>
      <w:r w:rsidRPr="009B00DD">
        <w:rPr>
          <w:rFonts w:ascii="Times New Roman" w:hAnsi="Times New Roman" w:cs="Times New Roman"/>
          <w:sz w:val="28"/>
          <w:szCs w:val="28"/>
        </w:rPr>
        <w:t xml:space="preserve"> Стоки городов всегда имеют повышенную кислотность. Загрязненные поверхностные стоки могут проникать в подпочвенные воды. </w:t>
      </w:r>
      <w:r w:rsidRPr="009B00DD">
        <w:rPr>
          <w:rFonts w:ascii="Times New Roman" w:hAnsi="Times New Roman" w:cs="Times New Roman"/>
          <w:sz w:val="28"/>
          <w:szCs w:val="28"/>
          <w:u w:val="single"/>
        </w:rPr>
        <w:t xml:space="preserve">К каким последствиям это может привести, если под городом располагаются </w:t>
      </w:r>
      <w:r w:rsidR="00A42E55">
        <w:rPr>
          <w:rFonts w:ascii="Times New Roman" w:hAnsi="Times New Roman" w:cs="Times New Roman"/>
          <w:sz w:val="28"/>
          <w:szCs w:val="28"/>
          <w:u w:val="single"/>
        </w:rPr>
        <w:t>меловые отложения и известняки?</w:t>
      </w:r>
    </w:p>
    <w:p w:rsidR="00CB3633" w:rsidRPr="009B00DD" w:rsidRDefault="00CB3633" w:rsidP="009B00DD">
      <w:pPr>
        <w:tabs>
          <w:tab w:val="left" w:pos="0"/>
        </w:tabs>
        <w:spacing w:after="0"/>
        <w:ind w:firstLine="709"/>
        <w:jc w:val="both"/>
        <w:rPr>
          <w:rFonts w:ascii="Times New Roman" w:eastAsia="Times New Roman" w:hAnsi="Times New Roman" w:cs="Times New Roman"/>
          <w:b/>
          <w:sz w:val="28"/>
          <w:szCs w:val="28"/>
        </w:rPr>
      </w:pPr>
    </w:p>
    <w:p w:rsidR="001F7A95" w:rsidRPr="009B00DD" w:rsidRDefault="001F7A95" w:rsidP="009B00DD">
      <w:pPr>
        <w:tabs>
          <w:tab w:val="left" w:pos="0"/>
        </w:tabs>
        <w:spacing w:after="0"/>
        <w:ind w:firstLine="709"/>
        <w:jc w:val="both"/>
        <w:rPr>
          <w:rFonts w:ascii="Times New Roman" w:hAnsi="Times New Roman" w:cs="Times New Roman"/>
          <w:b/>
          <w:bCs/>
          <w:sz w:val="28"/>
          <w:szCs w:val="28"/>
        </w:rPr>
      </w:pPr>
      <w:r w:rsidRPr="009B00DD">
        <w:rPr>
          <w:rFonts w:ascii="Times New Roman" w:hAnsi="Times New Roman" w:cs="Times New Roman"/>
          <w:b/>
          <w:sz w:val="28"/>
          <w:szCs w:val="28"/>
        </w:rPr>
        <w:t>Раздел №2 Проблема сохранения биоразнообразия на планете</w:t>
      </w:r>
      <w:r w:rsidRPr="009B00DD">
        <w:rPr>
          <w:rFonts w:ascii="Times New Roman" w:hAnsi="Times New Roman" w:cs="Times New Roman"/>
          <w:b/>
          <w:bCs/>
          <w:sz w:val="28"/>
          <w:szCs w:val="28"/>
        </w:rPr>
        <w:t>.</w:t>
      </w:r>
    </w:p>
    <w:p w:rsidR="00506A83" w:rsidRPr="009B00DD" w:rsidRDefault="00506A83" w:rsidP="009B00DD">
      <w:pPr>
        <w:tabs>
          <w:tab w:val="left" w:pos="0"/>
        </w:tabs>
        <w:spacing w:after="0"/>
        <w:ind w:firstLine="709"/>
        <w:jc w:val="both"/>
        <w:rPr>
          <w:rFonts w:ascii="Times New Roman" w:hAnsi="Times New Roman" w:cs="Times New Roman"/>
          <w:color w:val="000000"/>
          <w:sz w:val="28"/>
          <w:szCs w:val="28"/>
        </w:rPr>
      </w:pP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1.</w:t>
      </w:r>
      <w:r w:rsidRPr="009B00DD">
        <w:rPr>
          <w:rFonts w:ascii="Times New Roman" w:hAnsi="Times New Roman" w:cs="Times New Roman"/>
          <w:sz w:val="28"/>
          <w:szCs w:val="28"/>
        </w:rPr>
        <w:t xml:space="preserve"> В зонах повышенного увлажнения около 20%  удобрений и ядохимикатов, вносимых в почву, попадает в водотоки. </w:t>
      </w:r>
      <w:r w:rsidRPr="009B00DD">
        <w:rPr>
          <w:rFonts w:ascii="Times New Roman" w:hAnsi="Times New Roman" w:cs="Times New Roman"/>
          <w:sz w:val="28"/>
          <w:szCs w:val="28"/>
          <w:u w:val="single"/>
        </w:rPr>
        <w:t>Какое значение для здоровья людей имеют такие стоки? Предложите пути защиты здоровья людей в населенных пунктах, использующих воду из данных водотоков.</w:t>
      </w:r>
    </w:p>
    <w:p w:rsidR="00B35CE8" w:rsidRPr="009B00DD" w:rsidRDefault="00B35CE8" w:rsidP="009B00DD">
      <w:pPr>
        <w:spacing w:after="0"/>
        <w:ind w:firstLine="709"/>
        <w:jc w:val="center"/>
        <w:rPr>
          <w:rFonts w:ascii="Times New Roman" w:hAnsi="Times New Roman" w:cs="Times New Roman"/>
          <w:sz w:val="28"/>
          <w:szCs w:val="28"/>
          <w:u w:val="single"/>
        </w:rPr>
      </w:pP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lastRenderedPageBreak/>
        <w:t>Задача 2.</w:t>
      </w:r>
      <w:r w:rsidRPr="009B00DD">
        <w:rPr>
          <w:rFonts w:ascii="Times New Roman" w:hAnsi="Times New Roman" w:cs="Times New Roman"/>
          <w:sz w:val="28"/>
          <w:szCs w:val="28"/>
        </w:rPr>
        <w:t xml:space="preserve"> Сотни гектаров сельскохозяйственных угодий имеют засоленные почвы (почвы с избытком солей). Соли придают почве щелочность. При высокой щелочности почвы растения плохо растут, резко снижается урожай. Выяснилось, что соли, содержащиеся в почве, можно нейтрализовать разными веществами, например: </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rPr>
        <w:t>а) однопроцентным раствором уже использованной серной кислоты, которую обычно выливают на свалку, нанося природе вред;</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rPr>
        <w:t>б) дефекатором, являющимся отходом в сахарном производстве;</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rPr>
        <w:t>в) железным купоросом – побочным продуктом металлургических комбинатов.</w:t>
      </w:r>
    </w:p>
    <w:p w:rsidR="00B35CE8" w:rsidRPr="009B00DD"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sz w:val="28"/>
          <w:szCs w:val="28"/>
          <w:u w:val="single"/>
        </w:rPr>
        <w:t xml:space="preserve">Какой принцип природы учитывается человеком при борьбе с засолением почв? Какое значение </w:t>
      </w:r>
      <w:r w:rsidR="00A42E55">
        <w:rPr>
          <w:rFonts w:ascii="Times New Roman" w:hAnsi="Times New Roman" w:cs="Times New Roman"/>
          <w:sz w:val="28"/>
          <w:szCs w:val="28"/>
          <w:u w:val="single"/>
        </w:rPr>
        <w:t>для природы имеет такой подход?</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 xml:space="preserve">Задача 3. </w:t>
      </w:r>
      <w:r w:rsidRPr="009B00DD">
        <w:rPr>
          <w:rFonts w:ascii="Times New Roman" w:hAnsi="Times New Roman" w:cs="Times New Roman"/>
          <w:sz w:val="28"/>
          <w:szCs w:val="28"/>
        </w:rPr>
        <w:t xml:space="preserve">На карте России восточнее Камчатки отмечены в Тихом океане две маленькие точки – это Командорские острова. Острова были открыты в 1741 году экспедицией русского мореплавателя </w:t>
      </w:r>
      <w:proofErr w:type="spellStart"/>
      <w:r w:rsidRPr="009B00DD">
        <w:rPr>
          <w:rFonts w:ascii="Times New Roman" w:hAnsi="Times New Roman" w:cs="Times New Roman"/>
          <w:sz w:val="28"/>
          <w:szCs w:val="28"/>
        </w:rPr>
        <w:t>Витуса</w:t>
      </w:r>
      <w:proofErr w:type="spellEnd"/>
      <w:r w:rsidRPr="009B00DD">
        <w:rPr>
          <w:rFonts w:ascii="Times New Roman" w:hAnsi="Times New Roman" w:cs="Times New Roman"/>
          <w:sz w:val="28"/>
          <w:szCs w:val="28"/>
        </w:rPr>
        <w:t xml:space="preserve"> Беринга. Командоры – два острова (Беринга и Медный) с уникальным животным миром, бесценной сокровищницей самых разных зверей и птиц. Лет 30 назад на остров Беринга были завезены норки и создана звероферма. </w:t>
      </w:r>
      <w:r w:rsidRPr="009B00DD">
        <w:rPr>
          <w:rFonts w:ascii="Times New Roman" w:hAnsi="Times New Roman" w:cs="Times New Roman"/>
          <w:sz w:val="28"/>
          <w:szCs w:val="28"/>
          <w:u w:val="single"/>
        </w:rPr>
        <w:t>Но нескольким ловким зверькам удалось сбежать из клетки на волю. Последствия для природы острова оказались печальны. Почему?</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4.</w:t>
      </w:r>
      <w:r w:rsidRPr="009B00DD">
        <w:rPr>
          <w:rFonts w:ascii="Times New Roman" w:hAnsi="Times New Roman" w:cs="Times New Roman"/>
          <w:sz w:val="28"/>
          <w:szCs w:val="28"/>
        </w:rPr>
        <w:t xml:space="preserve"> Применение ядохимикатов для борьбы с сорняками и насекомыми-вредителями сельского хозяйства, с одной стороны, дает прирост урожая, с другой – приводит к гибели ни в чем не повинных животных. К тому же сотни видов вредителей приспособились к ядохимикатам и плодятся, как ни в чем не бывало (клещи, клопы, мухи…). </w:t>
      </w:r>
      <w:r w:rsidRPr="009B00DD">
        <w:rPr>
          <w:rFonts w:ascii="Times New Roman" w:hAnsi="Times New Roman" w:cs="Times New Roman"/>
          <w:sz w:val="28"/>
          <w:szCs w:val="28"/>
          <w:u w:val="single"/>
        </w:rPr>
        <w:t>Почему применение ядохимикатов приводит к гибели животных разных видов? Почему может сформироваться приспособленность насекомых-вредителей к ядохимикатам?</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5</w:t>
      </w:r>
      <w:r w:rsidRPr="009B00DD">
        <w:rPr>
          <w:rFonts w:ascii="Times New Roman" w:hAnsi="Times New Roman" w:cs="Times New Roman"/>
          <w:sz w:val="28"/>
          <w:szCs w:val="28"/>
        </w:rPr>
        <w:t xml:space="preserve">. Биологи установили такую парадоксальную зависимость: как только на каком-нибудь водоеме истребляют выдр, так сразу становится больше рыбы, но вскоре ее становится гораздо меньше. Если снова в водоеме появляются выдры, то снова рыбы становится больше. </w:t>
      </w:r>
      <w:r w:rsidRPr="009B00DD">
        <w:rPr>
          <w:rFonts w:ascii="Times New Roman" w:hAnsi="Times New Roman" w:cs="Times New Roman"/>
          <w:sz w:val="28"/>
          <w:szCs w:val="28"/>
          <w:u w:val="single"/>
        </w:rPr>
        <w:t>Почему?</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Задача 6.</w:t>
      </w:r>
      <w:r w:rsidRPr="009B00DD">
        <w:rPr>
          <w:rFonts w:ascii="Times New Roman" w:hAnsi="Times New Roman" w:cs="Times New Roman"/>
          <w:sz w:val="28"/>
          <w:szCs w:val="28"/>
        </w:rPr>
        <w:t xml:space="preserve"> Оказывается, не все болота одинаковые. Есть верховые болота, расположенные на водоразделах, они питаются только атмосферными осадками. В верховых болотах с толщиной торфа около 5 метров на каждые 100 гектаров площади приходится примерно 4,5 миллиона кубометров воды, причем чистой. Низинные болота, расположенные главным образом в поймах рек, питаются богатыми грунтовыми водами. </w:t>
      </w:r>
      <w:r w:rsidRPr="009B00DD">
        <w:rPr>
          <w:rFonts w:ascii="Times New Roman" w:hAnsi="Times New Roman" w:cs="Times New Roman"/>
          <w:sz w:val="28"/>
          <w:szCs w:val="28"/>
          <w:u w:val="single"/>
        </w:rPr>
        <w:t>Выскажите свое мнение относительно осушения болот.</w:t>
      </w:r>
      <w:r w:rsidRPr="009B00DD">
        <w:rPr>
          <w:rFonts w:ascii="Times New Roman" w:hAnsi="Times New Roman" w:cs="Times New Roman"/>
          <w:sz w:val="28"/>
          <w:szCs w:val="28"/>
        </w:rPr>
        <w:t xml:space="preserve"> </w:t>
      </w:r>
    </w:p>
    <w:p w:rsidR="00B35CE8" w:rsidRPr="009B00DD" w:rsidRDefault="00B35CE8" w:rsidP="009B00DD">
      <w:pPr>
        <w:spacing w:after="0"/>
        <w:ind w:firstLine="709"/>
        <w:jc w:val="center"/>
        <w:rPr>
          <w:rFonts w:ascii="Times New Roman" w:hAnsi="Times New Roman" w:cs="Times New Roman"/>
          <w:sz w:val="28"/>
          <w:szCs w:val="28"/>
        </w:rPr>
      </w:pPr>
    </w:p>
    <w:p w:rsidR="00B35CE8" w:rsidRPr="009B00DD" w:rsidRDefault="00B35CE8" w:rsidP="009B00DD">
      <w:pPr>
        <w:spacing w:after="0"/>
        <w:ind w:firstLine="709"/>
        <w:jc w:val="both"/>
        <w:rPr>
          <w:rFonts w:ascii="Times New Roman" w:hAnsi="Times New Roman" w:cs="Times New Roman"/>
          <w:color w:val="000000" w:themeColor="text1"/>
          <w:sz w:val="28"/>
          <w:szCs w:val="28"/>
          <w:u w:val="single"/>
        </w:rPr>
      </w:pPr>
      <w:r w:rsidRPr="009B00DD">
        <w:rPr>
          <w:rFonts w:ascii="Times New Roman" w:hAnsi="Times New Roman" w:cs="Times New Roman"/>
          <w:b/>
          <w:color w:val="7030A0"/>
          <w:sz w:val="28"/>
          <w:szCs w:val="28"/>
        </w:rPr>
        <w:lastRenderedPageBreak/>
        <w:t>Задача 7.</w:t>
      </w:r>
      <w:r w:rsidRPr="009B00DD">
        <w:rPr>
          <w:rFonts w:ascii="Times New Roman" w:hAnsi="Times New Roman" w:cs="Times New Roman"/>
          <w:color w:val="000000" w:themeColor="text1"/>
          <w:sz w:val="28"/>
          <w:szCs w:val="28"/>
        </w:rPr>
        <w:t xml:space="preserve"> Зимой на реках и озерах рыбаки во льду делают проруби. Иногда в прорубь  вставляют стебли тростника. </w:t>
      </w:r>
      <w:r w:rsidRPr="009B00DD">
        <w:rPr>
          <w:rFonts w:ascii="Times New Roman" w:hAnsi="Times New Roman" w:cs="Times New Roman"/>
          <w:color w:val="000000" w:themeColor="text1"/>
          <w:sz w:val="28"/>
          <w:szCs w:val="28"/>
          <w:u w:val="single"/>
        </w:rPr>
        <w:t>С какой целью это делается?</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8.</w:t>
      </w:r>
      <w:r w:rsidRPr="009B00DD">
        <w:rPr>
          <w:rFonts w:ascii="Times New Roman" w:hAnsi="Times New Roman" w:cs="Times New Roman"/>
          <w:sz w:val="28"/>
          <w:szCs w:val="28"/>
        </w:rPr>
        <w:t xml:space="preserve"> При правильном ведении лесного хозяйства после вырубки леса просеку полностью очищают от хвороста и остатков древесины. Срубленные стволы, временно на лето оставляемые в лесу, полагается очищать от коры. </w:t>
      </w:r>
      <w:r w:rsidRPr="009B00DD">
        <w:rPr>
          <w:rFonts w:ascii="Times New Roman" w:hAnsi="Times New Roman" w:cs="Times New Roman"/>
          <w:sz w:val="28"/>
          <w:szCs w:val="28"/>
          <w:u w:val="single"/>
        </w:rPr>
        <w:t>Какое значение для леса имеют эти правила?</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 xml:space="preserve">Задача 9. </w:t>
      </w:r>
      <w:r w:rsidRPr="009B00DD">
        <w:rPr>
          <w:rFonts w:ascii="Times New Roman" w:hAnsi="Times New Roman" w:cs="Times New Roman"/>
          <w:b/>
          <w:sz w:val="28"/>
          <w:szCs w:val="28"/>
        </w:rPr>
        <w:t>«</w:t>
      </w:r>
      <w:r w:rsidRPr="009B00DD">
        <w:rPr>
          <w:rFonts w:ascii="Times New Roman" w:hAnsi="Times New Roman" w:cs="Times New Roman"/>
          <w:sz w:val="28"/>
          <w:szCs w:val="28"/>
        </w:rPr>
        <w:t>Один человек оставляет в лесу след, сотня – тропу, тысяча – пустыню». Объясните смысл поговорки.</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 xml:space="preserve">Задача 10. </w:t>
      </w:r>
      <w:r w:rsidRPr="009B00DD">
        <w:rPr>
          <w:rFonts w:ascii="Times New Roman" w:hAnsi="Times New Roman" w:cs="Times New Roman"/>
          <w:sz w:val="28"/>
          <w:szCs w:val="28"/>
        </w:rPr>
        <w:t>В некоторых леспромхозах рубку деревьев ведут следующим образом: через каждые 10 или 12 лет вырубают 8-10% общей массы всех стволов. Рубки стараются проводить зимой по глубокому снегу. Почему такой способ рубки является самым безболезненным для леса?</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Ответ.</w:t>
      </w:r>
      <w:r w:rsidRPr="009B00DD">
        <w:rPr>
          <w:rFonts w:ascii="Times New Roman" w:hAnsi="Times New Roman" w:cs="Times New Roman"/>
          <w:sz w:val="28"/>
          <w:szCs w:val="28"/>
        </w:rPr>
        <w:t xml:space="preserve"> Постепенное </w:t>
      </w:r>
      <w:proofErr w:type="spellStart"/>
      <w:r w:rsidRPr="009B00DD">
        <w:rPr>
          <w:rFonts w:ascii="Times New Roman" w:hAnsi="Times New Roman" w:cs="Times New Roman"/>
          <w:sz w:val="28"/>
          <w:szCs w:val="28"/>
        </w:rPr>
        <w:t>изреживание</w:t>
      </w:r>
      <w:proofErr w:type="spellEnd"/>
      <w:r w:rsidRPr="009B00DD">
        <w:rPr>
          <w:rFonts w:ascii="Times New Roman" w:hAnsi="Times New Roman" w:cs="Times New Roman"/>
          <w:sz w:val="28"/>
          <w:szCs w:val="28"/>
        </w:rPr>
        <w:t xml:space="preserve"> леса создает лучшие условия для оставшихся деревьев. При глубоком снежном покрове не повреждается подрост и подлесочные растения.</w:t>
      </w:r>
    </w:p>
    <w:p w:rsidR="00B35CE8"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u w:val="single"/>
        </w:rPr>
        <w:t>Литература</w:t>
      </w:r>
      <w:r w:rsidRPr="009B00DD">
        <w:rPr>
          <w:rFonts w:ascii="Times New Roman" w:hAnsi="Times New Roman" w:cs="Times New Roman"/>
          <w:sz w:val="28"/>
          <w:szCs w:val="28"/>
        </w:rPr>
        <w:t>. Савченков В.И., Костюченков В.Н. Занимательная экология. Смоленск-2000.</w:t>
      </w:r>
    </w:p>
    <w:p w:rsidR="00CC2543" w:rsidRPr="009B00DD" w:rsidRDefault="00CC2543" w:rsidP="009B00DD">
      <w:pPr>
        <w:spacing w:after="0"/>
        <w:ind w:firstLine="709"/>
        <w:jc w:val="both"/>
        <w:rPr>
          <w:rFonts w:ascii="Times New Roman" w:hAnsi="Times New Roman" w:cs="Times New Roman"/>
          <w:sz w:val="28"/>
          <w:szCs w:val="28"/>
        </w:rPr>
      </w:pPr>
    </w:p>
    <w:p w:rsidR="00CC2543" w:rsidRPr="00CC2543" w:rsidRDefault="00CC2543" w:rsidP="00CC2543">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CC2543">
        <w:rPr>
          <w:rFonts w:ascii="Times New Roman" w:hAnsi="Times New Roman" w:cs="Times New Roman"/>
          <w:b/>
          <w:sz w:val="28"/>
          <w:szCs w:val="28"/>
        </w:rPr>
        <w:t>Раздел №3 Деградация земельных ресурсов. Опустынивание планеты.</w:t>
      </w:r>
    </w:p>
    <w:p w:rsidR="00CC2543" w:rsidRDefault="00CC2543" w:rsidP="009B00DD">
      <w:pPr>
        <w:tabs>
          <w:tab w:val="left" w:pos="0"/>
        </w:tabs>
        <w:spacing w:after="0"/>
        <w:ind w:firstLine="709"/>
        <w:jc w:val="both"/>
        <w:rPr>
          <w:rFonts w:ascii="Times New Roman" w:hAnsi="Times New Roman" w:cs="Times New Roman"/>
          <w:b/>
          <w:sz w:val="28"/>
          <w:szCs w:val="28"/>
        </w:rPr>
      </w:pP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 Человек </w:t>
      </w:r>
      <w:r w:rsidRPr="001727EE">
        <w:rPr>
          <w:rFonts w:ascii="Times New Roman" w:hAnsi="Times New Roman"/>
          <w:sz w:val="28"/>
          <w:szCs w:val="28"/>
        </w:rPr>
        <w:t>вспахал</w:t>
      </w:r>
      <w:r w:rsidRPr="001727EE">
        <w:rPr>
          <w:rFonts w:ascii="Times New Roman" w:eastAsia="MS Mincho" w:hAnsi="Times New Roman"/>
          <w:sz w:val="28"/>
          <w:szCs w:val="28"/>
        </w:rPr>
        <w:t xml:space="preserve"> землю и посеял пшеницу. Почему ему приходится бороться с сорняками?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2. Человек вспахал землю и посеял пшеницу. Почему через несколько лет на этом поле пшеница расти не хочет?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3. Весной я привез из леса и посадил у своего окна в центре города молодую осинку. Она не стала расти и погибла. Я привез другую, поливал и подкармливал ее. Тот же результат! Еще несколько таких посадок привели меня к мысли, что этому дереву в городе чего-то не хватает. В чем же здесь дело?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4. По берегу реки растет лес. Во время лесозаготовок он был полностью вырублен на значительном расстоянии. Что произошло с этой рекой?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5.  На низком берегу реки (пойменном) располагаются обширные </w:t>
      </w:r>
      <w:proofErr w:type="spellStart"/>
      <w:r w:rsidRPr="001727EE">
        <w:rPr>
          <w:rFonts w:ascii="Times New Roman" w:eastAsia="MS Mincho" w:hAnsi="Times New Roman"/>
          <w:sz w:val="28"/>
          <w:szCs w:val="28"/>
        </w:rPr>
        <w:t>кочкарниковые</w:t>
      </w:r>
      <w:proofErr w:type="spellEnd"/>
      <w:r w:rsidRPr="001727EE">
        <w:rPr>
          <w:rFonts w:ascii="Times New Roman" w:eastAsia="MS Mincho" w:hAnsi="Times New Roman"/>
          <w:sz w:val="28"/>
          <w:szCs w:val="28"/>
        </w:rPr>
        <w:t xml:space="preserve"> болота. В них долго задерживается вода и во множестве обитают личинки комаров. Отсюда вылетают все лето полчища кровососов. Человек провел мелиорацию - срезал кочки, выровнял рельеф и создал в этом месте заливной луг. Как на это отреагировала река?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6. Человек, особенно в </w:t>
      </w:r>
      <w:r w:rsidRPr="001727EE">
        <w:rPr>
          <w:rFonts w:ascii="Times New Roman" w:hAnsi="Times New Roman"/>
          <w:sz w:val="28"/>
          <w:szCs w:val="28"/>
        </w:rPr>
        <w:t>последние</w:t>
      </w:r>
      <w:r w:rsidRPr="001727EE">
        <w:rPr>
          <w:rFonts w:ascii="Times New Roman" w:eastAsia="MS Mincho" w:hAnsi="Times New Roman"/>
          <w:sz w:val="28"/>
          <w:szCs w:val="28"/>
        </w:rPr>
        <w:t xml:space="preserve"> годы, перевозил очень многие растения с континента на континент, выращивал их в новых, чуждых для них сообществах. Какие трудности испытывали эти акклиматизированные растения?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7. Человек акклиматизировал множество растений. Так или иначе они приживались в новых сообществах на новых местах. Чем выгодно оказывалось </w:t>
      </w:r>
      <w:r w:rsidRPr="001727EE">
        <w:rPr>
          <w:rFonts w:ascii="Times New Roman" w:eastAsia="MS Mincho" w:hAnsi="Times New Roman"/>
          <w:sz w:val="28"/>
          <w:szCs w:val="28"/>
        </w:rPr>
        <w:lastRenderedPageBreak/>
        <w:t xml:space="preserve">подчас для них такое переселение?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8. Поле пшеницы брошено </w:t>
      </w:r>
      <w:r w:rsidRPr="001727EE">
        <w:rPr>
          <w:rFonts w:ascii="Times New Roman" w:hAnsi="Times New Roman"/>
          <w:sz w:val="28"/>
          <w:szCs w:val="28"/>
        </w:rPr>
        <w:t>его</w:t>
      </w:r>
      <w:r w:rsidRPr="001727EE">
        <w:rPr>
          <w:rFonts w:ascii="Times New Roman" w:eastAsia="MS Mincho" w:hAnsi="Times New Roman"/>
          <w:sz w:val="28"/>
          <w:szCs w:val="28"/>
        </w:rPr>
        <w:t xml:space="preserve"> хозяином. Оно быстро преобразуется в залежь,  луг и так далее. Почему поле без ухода перестает быть полем? Какова судьба такого поля в лесной зоне Западной Сибири?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9. Мы тщательно вспахали наше поле, выборонили все сорняки и посеяли пшеницу. В середине лета обнаруживается, что растет здесь не только пшеница. Тщательная прополка не помогает, на наше поле "пробираются" то васильки, то другие сложноцветные, то вьюнок. Почему на поле стремятся вырасти различные другие растения, кроме основной культуры?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10. Поле сельскохозяйственных культур не выпадает из природной среды и подчиняется ходу экологической сукцессии, хотя человек всеми силами сдерживает ее развитие. Какой же тип сукцессии представляет собой поле сельскохозяйственных культур?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11. Мы выращиваем на нашем поле овес и получаем в различные годы разные урожаи. Как проявляется на нашем поле действие закона минимума (Либиха)?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12. Человек </w:t>
      </w:r>
      <w:r w:rsidRPr="001727EE">
        <w:rPr>
          <w:rFonts w:ascii="Times New Roman" w:hAnsi="Times New Roman"/>
          <w:sz w:val="28"/>
          <w:szCs w:val="28"/>
        </w:rPr>
        <w:t>распахивает</w:t>
      </w:r>
      <w:r w:rsidRPr="001727EE">
        <w:rPr>
          <w:rFonts w:ascii="Times New Roman" w:eastAsia="MS Mincho" w:hAnsi="Times New Roman"/>
          <w:sz w:val="28"/>
          <w:szCs w:val="28"/>
        </w:rPr>
        <w:t xml:space="preserve"> луг, чтобы посеять здесь пшеницу. Распашка луга - это его уничтожение, но не только это нарушение в природе производит человек. Чем же нехороша пахота с экологической точки зрения? А чем хороша?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13. Мы посеяли сельскохозяйственную культуру и почти сразу начали оборонять ее от вредителей. А их очень много и </w:t>
      </w:r>
      <w:r w:rsidRPr="001727EE">
        <w:rPr>
          <w:rFonts w:ascii="Times New Roman" w:hAnsi="Times New Roman"/>
          <w:sz w:val="28"/>
          <w:szCs w:val="28"/>
        </w:rPr>
        <w:t>поедают</w:t>
      </w:r>
      <w:r w:rsidRPr="001727EE">
        <w:rPr>
          <w:rFonts w:ascii="Times New Roman" w:eastAsia="MS Mincho" w:hAnsi="Times New Roman"/>
          <w:sz w:val="28"/>
          <w:szCs w:val="28"/>
        </w:rPr>
        <w:t xml:space="preserve"> они нашу культуру на всех стадиях ее роста. Они даже продолжают ее есть в хранилище, куда мы сложили свой урожай. Почему же этих потребителей нашей культуры так много?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14. Посади в землю </w:t>
      </w:r>
      <w:r w:rsidRPr="001727EE">
        <w:rPr>
          <w:rFonts w:ascii="Times New Roman" w:hAnsi="Times New Roman"/>
          <w:sz w:val="28"/>
          <w:szCs w:val="28"/>
        </w:rPr>
        <w:t>семечко</w:t>
      </w:r>
      <w:r w:rsidRPr="001727EE">
        <w:rPr>
          <w:rFonts w:ascii="Times New Roman" w:eastAsia="MS Mincho" w:hAnsi="Times New Roman"/>
          <w:sz w:val="28"/>
          <w:szCs w:val="28"/>
        </w:rPr>
        <w:t xml:space="preserve"> и даже при минимальном уходе вырастет редька или свекла, морковь</w:t>
      </w:r>
      <w:r w:rsidRPr="001727EE">
        <w:rPr>
          <w:rFonts w:ascii="Times New Roman" w:hAnsi="Times New Roman"/>
          <w:sz w:val="28"/>
          <w:szCs w:val="28"/>
        </w:rPr>
        <w:t xml:space="preserve"> </w:t>
      </w:r>
      <w:r w:rsidRPr="001727EE">
        <w:rPr>
          <w:rFonts w:ascii="Times New Roman" w:eastAsia="MS Mincho" w:hAnsi="Times New Roman"/>
          <w:sz w:val="28"/>
          <w:szCs w:val="28"/>
        </w:rPr>
        <w:t xml:space="preserve">или капуста. Практически никаких затрат на это не надо. Отчего же так дороги сельскохозяйственные продукты? Из чего складывается их стоимость?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15. Используя все самые современные приемы ведения сельского хозяйства мы вырастили урожай моркови. Она получилась очень крупная и красивая. Ни малейшего следа повреждений не было на корнеплодах, а кроме того, ее оказалось очень много. Вот только невкусная она какая-то. И врач посоветовал не есть ее много, после того как мы отравились морковным соком. Почему же наша красивая морковь так мало съедобна?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16. Буквальное </w:t>
      </w:r>
      <w:r w:rsidRPr="001727EE">
        <w:rPr>
          <w:rFonts w:ascii="Times New Roman" w:hAnsi="Times New Roman"/>
          <w:sz w:val="28"/>
          <w:szCs w:val="28"/>
        </w:rPr>
        <w:t>исполнение</w:t>
      </w:r>
      <w:r w:rsidRPr="001727EE">
        <w:rPr>
          <w:rFonts w:ascii="Times New Roman" w:eastAsia="MS Mincho" w:hAnsi="Times New Roman"/>
          <w:sz w:val="28"/>
          <w:szCs w:val="28"/>
        </w:rPr>
        <w:t xml:space="preserve"> лозунга "Превратим Землю в цветущий сад!" опасно с экологической точки зрения. Почему? Может ли оно привести к гибели биосферу или отдельные экосистемы? Какие экосистемы пострадают от воплощения такого лозунга?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17. На заре земледелия </w:t>
      </w:r>
      <w:proofErr w:type="spellStart"/>
      <w:r w:rsidRPr="001727EE">
        <w:rPr>
          <w:rFonts w:ascii="Times New Roman" w:eastAsia="MS Mincho" w:hAnsi="Times New Roman"/>
          <w:sz w:val="28"/>
          <w:szCs w:val="28"/>
        </w:rPr>
        <w:t>агроценозы</w:t>
      </w:r>
      <w:proofErr w:type="spellEnd"/>
      <w:r w:rsidRPr="001727EE">
        <w:rPr>
          <w:rFonts w:ascii="Times New Roman" w:eastAsia="MS Mincho" w:hAnsi="Times New Roman"/>
          <w:sz w:val="28"/>
          <w:szCs w:val="28"/>
        </w:rPr>
        <w:t xml:space="preserve"> были боле устойчивы, чем современные. Культурные растения не были чистыми сортами и представляли собой смесь различных по наследственным качествам форм. В засушливые годы выживали одни, во влажные - другие. То же - в холодные и в жаркие годы. Сорняки на полях привлекали разнообразных насекомых, получалась система </w:t>
      </w:r>
      <w:r w:rsidRPr="001727EE">
        <w:rPr>
          <w:rFonts w:ascii="Times New Roman" w:eastAsia="MS Mincho" w:hAnsi="Times New Roman"/>
          <w:sz w:val="28"/>
          <w:szCs w:val="28"/>
        </w:rPr>
        <w:lastRenderedPageBreak/>
        <w:t xml:space="preserve">экологических связей, близкая к природной. Сорняки сгнивали на поле, улучшая почву. Такие </w:t>
      </w:r>
      <w:proofErr w:type="spellStart"/>
      <w:r w:rsidRPr="001727EE">
        <w:rPr>
          <w:rFonts w:ascii="Times New Roman" w:eastAsia="MS Mincho" w:hAnsi="Times New Roman"/>
          <w:sz w:val="28"/>
          <w:szCs w:val="28"/>
        </w:rPr>
        <w:t>агроценозы</w:t>
      </w:r>
      <w:proofErr w:type="spellEnd"/>
      <w:r w:rsidRPr="001727EE">
        <w:rPr>
          <w:rFonts w:ascii="Times New Roman" w:eastAsia="MS Mincho" w:hAnsi="Times New Roman"/>
          <w:sz w:val="28"/>
          <w:szCs w:val="28"/>
        </w:rPr>
        <w:t xml:space="preserve"> давали относительно невысокие, но устойчивые урожаи. Что являлось главным экологическим признаком, обеспечивающим устойчивость такого биоценоза?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18. Современные </w:t>
      </w:r>
      <w:proofErr w:type="spellStart"/>
      <w:r w:rsidRPr="001727EE">
        <w:rPr>
          <w:rFonts w:ascii="Times New Roman" w:eastAsia="MS Mincho" w:hAnsi="Times New Roman"/>
          <w:sz w:val="28"/>
          <w:szCs w:val="28"/>
        </w:rPr>
        <w:t>агроценозы</w:t>
      </w:r>
      <w:proofErr w:type="spellEnd"/>
      <w:r w:rsidRPr="001727EE">
        <w:rPr>
          <w:rFonts w:ascii="Times New Roman" w:eastAsia="MS Mincho" w:hAnsi="Times New Roman"/>
          <w:sz w:val="28"/>
          <w:szCs w:val="28"/>
        </w:rPr>
        <w:t xml:space="preserve"> характерны чистыми сортами культур, отсутствием сорняков, большими площадями. Что же делает их такими неустойчивыми, из-за чего они так истощают почву?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19. Один из передовых методов современной агрономии - выращивание </w:t>
      </w:r>
      <w:proofErr w:type="spellStart"/>
      <w:r w:rsidRPr="001727EE">
        <w:rPr>
          <w:rFonts w:ascii="Times New Roman" w:eastAsia="MS Mincho" w:hAnsi="Times New Roman"/>
          <w:sz w:val="28"/>
          <w:szCs w:val="28"/>
        </w:rPr>
        <w:t>сортосмесей</w:t>
      </w:r>
      <w:proofErr w:type="spellEnd"/>
      <w:r w:rsidRPr="001727EE">
        <w:rPr>
          <w:rFonts w:ascii="Times New Roman" w:eastAsia="MS Mincho" w:hAnsi="Times New Roman"/>
          <w:sz w:val="28"/>
          <w:szCs w:val="28"/>
        </w:rPr>
        <w:t xml:space="preserve"> или наборов разных видов растений на одном поле. В огородничестве - это смешение посадок овощей на одной грядке. Так, еще древние индейцы сажали вместе кукурузу тыкву и бобы. Что эта сельскохозяйственная технология означает с экологической точки зрения? Что она дает?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20. При длительном, в течение 80 лет, применении высоких доз азотных удобрений на одном из лугов, содержавшем ранее 49 видов растений, осталось только три вида. На не удобряемом участке видовое разнообразие сохранилось. Почему такое могло произойти? </w:t>
      </w:r>
    </w:p>
    <w:p w:rsidR="001727EE" w:rsidRPr="001727EE" w:rsidRDefault="001727EE" w:rsidP="001727EE">
      <w:pPr>
        <w:pStyle w:val="af2"/>
        <w:widowControl w:val="0"/>
        <w:ind w:firstLine="720"/>
        <w:jc w:val="both"/>
        <w:rPr>
          <w:rFonts w:ascii="Times New Roman" w:hAnsi="Times New Roman"/>
          <w:sz w:val="28"/>
          <w:szCs w:val="28"/>
        </w:rPr>
      </w:pPr>
      <w:r w:rsidRPr="001727EE">
        <w:rPr>
          <w:rFonts w:ascii="Times New Roman" w:hAnsi="Times New Roman"/>
          <w:sz w:val="28"/>
          <w:szCs w:val="28"/>
        </w:rPr>
        <w:t xml:space="preserve">21. Множество </w:t>
      </w:r>
      <w:r w:rsidRPr="001727EE">
        <w:rPr>
          <w:rFonts w:ascii="Times New Roman" w:eastAsia="MS Mincho" w:hAnsi="Times New Roman"/>
          <w:sz w:val="28"/>
          <w:szCs w:val="28"/>
        </w:rPr>
        <w:t>растений</w:t>
      </w:r>
      <w:r w:rsidRPr="001727EE">
        <w:rPr>
          <w:rFonts w:ascii="Times New Roman" w:hAnsi="Times New Roman"/>
          <w:sz w:val="28"/>
          <w:szCs w:val="28"/>
        </w:rPr>
        <w:t xml:space="preserve"> в нашей области – пришельцы из других мест, нередко даже с других континентов. Деревья и травы из Америки у нас не редкость, но это касается не только овощных растений и деревьев для озеленения, но растений вполне безразличных для человека. Не было ему смысла завозить семена этих поселенцев, а вот куда не глянь, они растут, можно встретить дурнишник калифорнийский, мелколепестник канадский, щирицу – это американские виды. Да и по Америке распространился наш подорожник. Как попадают на другие континенты такие растения, как они там распространяются?</w:t>
      </w:r>
    </w:p>
    <w:p w:rsidR="001727EE" w:rsidRDefault="001727EE" w:rsidP="009B00DD">
      <w:pPr>
        <w:tabs>
          <w:tab w:val="left" w:pos="0"/>
        </w:tabs>
        <w:spacing w:after="0"/>
        <w:ind w:firstLine="709"/>
        <w:jc w:val="both"/>
        <w:rPr>
          <w:rFonts w:ascii="Times New Roman" w:hAnsi="Times New Roman" w:cs="Times New Roman"/>
          <w:b/>
          <w:sz w:val="28"/>
          <w:szCs w:val="28"/>
        </w:rPr>
      </w:pPr>
    </w:p>
    <w:p w:rsidR="001F7A95" w:rsidRDefault="001F7A95" w:rsidP="009B00DD">
      <w:pPr>
        <w:tabs>
          <w:tab w:val="left" w:pos="0"/>
        </w:tabs>
        <w:spacing w:after="0"/>
        <w:ind w:firstLine="709"/>
        <w:jc w:val="both"/>
        <w:rPr>
          <w:rFonts w:ascii="Times New Roman" w:hAnsi="Times New Roman" w:cs="Times New Roman"/>
          <w:b/>
          <w:sz w:val="28"/>
          <w:szCs w:val="28"/>
        </w:rPr>
      </w:pPr>
      <w:r w:rsidRPr="009B00DD">
        <w:rPr>
          <w:rFonts w:ascii="Times New Roman" w:hAnsi="Times New Roman" w:cs="Times New Roman"/>
          <w:b/>
          <w:sz w:val="28"/>
          <w:szCs w:val="28"/>
        </w:rPr>
        <w:t xml:space="preserve">Раздел №4 Глобальные проявления </w:t>
      </w:r>
      <w:proofErr w:type="spellStart"/>
      <w:r w:rsidRPr="009B00DD">
        <w:rPr>
          <w:rFonts w:ascii="Times New Roman" w:hAnsi="Times New Roman" w:cs="Times New Roman"/>
          <w:b/>
          <w:sz w:val="28"/>
          <w:szCs w:val="28"/>
        </w:rPr>
        <w:t>техногенеза</w:t>
      </w:r>
      <w:proofErr w:type="spellEnd"/>
      <w:r w:rsidRPr="009B00DD">
        <w:rPr>
          <w:rFonts w:ascii="Times New Roman" w:hAnsi="Times New Roman" w:cs="Times New Roman"/>
          <w:b/>
          <w:sz w:val="28"/>
          <w:szCs w:val="28"/>
        </w:rPr>
        <w:t>.</w:t>
      </w:r>
      <w:r w:rsidRPr="009B00DD">
        <w:rPr>
          <w:rFonts w:ascii="Times New Roman" w:hAnsi="Times New Roman" w:cs="Times New Roman"/>
          <w:sz w:val="28"/>
          <w:szCs w:val="28"/>
        </w:rPr>
        <w:t xml:space="preserve"> </w:t>
      </w:r>
      <w:r w:rsidRPr="009B00DD">
        <w:rPr>
          <w:rFonts w:ascii="Times New Roman" w:hAnsi="Times New Roman" w:cs="Times New Roman"/>
          <w:b/>
          <w:sz w:val="28"/>
          <w:szCs w:val="28"/>
        </w:rPr>
        <w:t>Последствия антропогенно</w:t>
      </w:r>
      <w:r w:rsidR="009B00DD">
        <w:rPr>
          <w:rFonts w:ascii="Times New Roman" w:hAnsi="Times New Roman" w:cs="Times New Roman"/>
          <w:b/>
          <w:sz w:val="28"/>
          <w:szCs w:val="28"/>
        </w:rPr>
        <w:t>го загрязнения окружающей среды</w:t>
      </w:r>
    </w:p>
    <w:p w:rsidR="009B00DD" w:rsidRPr="009B00DD" w:rsidRDefault="009B00DD" w:rsidP="009B00DD">
      <w:pPr>
        <w:tabs>
          <w:tab w:val="left" w:pos="0"/>
        </w:tabs>
        <w:spacing w:after="0"/>
        <w:ind w:firstLine="709"/>
        <w:jc w:val="both"/>
        <w:rPr>
          <w:rFonts w:ascii="Times New Roman" w:eastAsia="Times New Roman" w:hAnsi="Times New Roman" w:cs="Times New Roman"/>
          <w:b/>
          <w:sz w:val="28"/>
          <w:szCs w:val="28"/>
        </w:rPr>
      </w:pPr>
    </w:p>
    <w:p w:rsidR="0060497B" w:rsidRPr="009B00DD" w:rsidRDefault="009B00DD" w:rsidP="00A42E55">
      <w:pPr>
        <w:pStyle w:val="p445"/>
        <w:spacing w:before="0" w:beforeAutospacing="0" w:after="0" w:afterAutospacing="0" w:line="276" w:lineRule="auto"/>
        <w:ind w:firstLine="709"/>
        <w:jc w:val="both"/>
        <w:rPr>
          <w:sz w:val="28"/>
          <w:szCs w:val="28"/>
        </w:rPr>
      </w:pPr>
      <w:r>
        <w:rPr>
          <w:rStyle w:val="ft15"/>
          <w:sz w:val="28"/>
          <w:szCs w:val="28"/>
        </w:rPr>
        <w:t>1</w:t>
      </w:r>
      <w:r w:rsidR="0060497B" w:rsidRPr="009B00DD">
        <w:rPr>
          <w:rStyle w:val="ft15"/>
          <w:sz w:val="28"/>
          <w:szCs w:val="28"/>
        </w:rPr>
        <w:t>.</w:t>
      </w:r>
      <w:r w:rsidR="0060497B" w:rsidRPr="009B00DD">
        <w:rPr>
          <w:rStyle w:val="ft20"/>
          <w:sz w:val="28"/>
          <w:szCs w:val="28"/>
        </w:rPr>
        <w:t>Зимой в гололед дороги посыпают смесью соли с песком. Часть соли позднее впитывается</w:t>
      </w:r>
      <w:r>
        <w:rPr>
          <w:rStyle w:val="ft20"/>
          <w:sz w:val="28"/>
          <w:szCs w:val="28"/>
        </w:rPr>
        <w:t xml:space="preserve"> </w:t>
      </w:r>
      <w:r w:rsidR="0060497B" w:rsidRPr="009B00DD">
        <w:rPr>
          <w:rStyle w:val="ft0"/>
          <w:sz w:val="28"/>
          <w:szCs w:val="28"/>
        </w:rPr>
        <w:t>в</w:t>
      </w:r>
      <w:r>
        <w:rPr>
          <w:rStyle w:val="ft0"/>
          <w:sz w:val="28"/>
          <w:szCs w:val="28"/>
        </w:rPr>
        <w:t xml:space="preserve"> </w:t>
      </w:r>
      <w:r w:rsidR="0060497B" w:rsidRPr="009B00DD">
        <w:rPr>
          <w:rStyle w:val="ft128"/>
          <w:sz w:val="28"/>
          <w:szCs w:val="28"/>
        </w:rPr>
        <w:t>асфальт, попадает на газоны. Снег с дорог убирают и вывозят на специальные полигоны (</w:t>
      </w:r>
      <w:proofErr w:type="spellStart"/>
      <w:r w:rsidR="0060497B" w:rsidRPr="009B00DD">
        <w:rPr>
          <w:rStyle w:val="ft128"/>
          <w:sz w:val="28"/>
          <w:szCs w:val="28"/>
        </w:rPr>
        <w:t>снегоотвалы</w:t>
      </w:r>
      <w:proofErr w:type="spellEnd"/>
      <w:r w:rsidR="0060497B" w:rsidRPr="009B00DD">
        <w:rPr>
          <w:rStyle w:val="ft128"/>
          <w:sz w:val="28"/>
          <w:szCs w:val="28"/>
        </w:rPr>
        <w:t xml:space="preserve">). Часть соли оказывается за городом. Предложите альтернативные, экологически чистые, варианты </w:t>
      </w:r>
      <w:proofErr w:type="spellStart"/>
      <w:r w:rsidR="0060497B" w:rsidRPr="009B00DD">
        <w:rPr>
          <w:rStyle w:val="ft128"/>
          <w:sz w:val="28"/>
          <w:szCs w:val="28"/>
        </w:rPr>
        <w:t>противогололедных</w:t>
      </w:r>
      <w:proofErr w:type="spellEnd"/>
      <w:r w:rsidR="0060497B" w:rsidRPr="009B00DD">
        <w:rPr>
          <w:rStyle w:val="ft128"/>
          <w:sz w:val="28"/>
          <w:szCs w:val="28"/>
        </w:rPr>
        <w:t xml:space="preserve"> мероприятий.</w:t>
      </w:r>
    </w:p>
    <w:p w:rsidR="0060497B" w:rsidRPr="009B00DD" w:rsidRDefault="009B00DD" w:rsidP="009B00DD">
      <w:pPr>
        <w:pStyle w:val="p10"/>
        <w:spacing w:before="0" w:beforeAutospacing="0" w:after="0" w:afterAutospacing="0" w:line="276" w:lineRule="auto"/>
        <w:ind w:firstLine="709"/>
        <w:jc w:val="both"/>
        <w:rPr>
          <w:sz w:val="28"/>
          <w:szCs w:val="28"/>
        </w:rPr>
      </w:pPr>
      <w:r>
        <w:rPr>
          <w:sz w:val="28"/>
          <w:szCs w:val="28"/>
        </w:rPr>
        <w:t>2</w:t>
      </w:r>
      <w:r w:rsidR="0060497B" w:rsidRPr="009B00DD">
        <w:rPr>
          <w:sz w:val="28"/>
          <w:szCs w:val="28"/>
        </w:rPr>
        <w:t>. Утилизация отходов – важнейшая экологическая проблема. При ее решении и сырье можно сэкономить, и площади свалок, занимающих большие территории и являющихся источником загрязнения, уменьшить. Предложите свои варианты утилизации:</w:t>
      </w:r>
    </w:p>
    <w:p w:rsidR="0060497B" w:rsidRPr="009B00DD" w:rsidRDefault="0060497B" w:rsidP="009B00DD">
      <w:pPr>
        <w:pStyle w:val="p116"/>
        <w:spacing w:before="0" w:beforeAutospacing="0" w:after="0" w:afterAutospacing="0" w:line="276" w:lineRule="auto"/>
        <w:ind w:firstLine="709"/>
        <w:jc w:val="both"/>
        <w:rPr>
          <w:sz w:val="28"/>
          <w:szCs w:val="28"/>
        </w:rPr>
      </w:pPr>
      <w:r w:rsidRPr="009B00DD">
        <w:rPr>
          <w:sz w:val="28"/>
          <w:szCs w:val="28"/>
        </w:rPr>
        <w:t>а) бумаги и картона; б) пластмассовых изделий (пластиковых бутылок, негодных авторучек, одноразовой посуды</w:t>
      </w:r>
      <w:r w:rsidR="009B00DD">
        <w:rPr>
          <w:sz w:val="28"/>
          <w:szCs w:val="28"/>
        </w:rPr>
        <w:t xml:space="preserve"> </w:t>
      </w:r>
      <w:r w:rsidRPr="009B00DD">
        <w:rPr>
          <w:sz w:val="28"/>
          <w:szCs w:val="28"/>
        </w:rPr>
        <w:t>и т.п.);</w:t>
      </w:r>
    </w:p>
    <w:p w:rsidR="0060497B" w:rsidRPr="009B00DD" w:rsidRDefault="0060497B" w:rsidP="009B00DD">
      <w:pPr>
        <w:pStyle w:val="p10"/>
        <w:spacing w:before="0" w:beforeAutospacing="0" w:after="0" w:afterAutospacing="0" w:line="276" w:lineRule="auto"/>
        <w:ind w:firstLine="709"/>
        <w:jc w:val="both"/>
        <w:rPr>
          <w:sz w:val="28"/>
          <w:szCs w:val="28"/>
        </w:rPr>
      </w:pPr>
      <w:r w:rsidRPr="009B00DD">
        <w:rPr>
          <w:sz w:val="28"/>
          <w:szCs w:val="28"/>
        </w:rPr>
        <w:lastRenderedPageBreak/>
        <w:t>в) испорченных продуктов питания (гнилых овощей и фруктов, полуфабрикатов с истекшим сроком годности и т. п.). Приветствуются нестандартные решения.</w:t>
      </w:r>
    </w:p>
    <w:p w:rsidR="0060497B" w:rsidRPr="009B00DD" w:rsidRDefault="009B00DD" w:rsidP="009B00DD">
      <w:pPr>
        <w:pStyle w:val="p562"/>
        <w:spacing w:before="0" w:beforeAutospacing="0" w:after="0" w:afterAutospacing="0" w:line="276" w:lineRule="auto"/>
        <w:ind w:firstLine="709"/>
        <w:jc w:val="both"/>
        <w:rPr>
          <w:sz w:val="28"/>
          <w:szCs w:val="28"/>
        </w:rPr>
      </w:pPr>
      <w:r>
        <w:rPr>
          <w:sz w:val="28"/>
          <w:szCs w:val="28"/>
        </w:rPr>
        <w:t>3</w:t>
      </w:r>
      <w:r w:rsidR="0060497B" w:rsidRPr="009B00DD">
        <w:rPr>
          <w:sz w:val="28"/>
          <w:szCs w:val="28"/>
        </w:rPr>
        <w:t xml:space="preserve">. Основоположник научного почвоведения В.В.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 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w:t>
      </w:r>
      <w:proofErr w:type="spellStart"/>
      <w:r w:rsidR="0060497B" w:rsidRPr="009B00DD">
        <w:rPr>
          <w:sz w:val="28"/>
          <w:szCs w:val="28"/>
        </w:rPr>
        <w:t>почвеннорастительного</w:t>
      </w:r>
      <w:proofErr w:type="spellEnd"/>
      <w:r w:rsidR="0060497B" w:rsidRPr="009B00DD">
        <w:rPr>
          <w:sz w:val="28"/>
          <w:szCs w:val="28"/>
        </w:rPr>
        <w:t xml:space="preserve">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Алтайском, Красноярском крае, Новосибирской, Томской, Кемеровской областях (по выбору).</w:t>
      </w:r>
    </w:p>
    <w:p w:rsidR="002E2630" w:rsidRPr="009B00DD" w:rsidRDefault="002E2630" w:rsidP="009B00DD">
      <w:pPr>
        <w:tabs>
          <w:tab w:val="left" w:pos="0"/>
        </w:tabs>
        <w:spacing w:after="0"/>
        <w:ind w:firstLine="709"/>
        <w:jc w:val="both"/>
        <w:rPr>
          <w:rFonts w:ascii="Times New Roman" w:eastAsia="Times New Roman" w:hAnsi="Times New Roman" w:cs="Times New Roman"/>
          <w:b/>
          <w:sz w:val="28"/>
          <w:szCs w:val="28"/>
        </w:rPr>
      </w:pPr>
    </w:p>
    <w:p w:rsidR="001F7A95" w:rsidRPr="009B00DD" w:rsidRDefault="001F7A95" w:rsidP="009B00DD">
      <w:pPr>
        <w:tabs>
          <w:tab w:val="left" w:pos="0"/>
        </w:tabs>
        <w:spacing w:after="0"/>
        <w:ind w:firstLine="709"/>
        <w:jc w:val="both"/>
        <w:rPr>
          <w:rFonts w:ascii="Times New Roman" w:hAnsi="Times New Roman" w:cs="Times New Roman"/>
          <w:b/>
          <w:sz w:val="28"/>
          <w:szCs w:val="28"/>
        </w:rPr>
      </w:pPr>
      <w:r w:rsidRPr="009B00DD">
        <w:rPr>
          <w:rFonts w:ascii="Times New Roman" w:hAnsi="Times New Roman" w:cs="Times New Roman"/>
          <w:b/>
          <w:sz w:val="28"/>
          <w:szCs w:val="28"/>
        </w:rPr>
        <w:t xml:space="preserve">Раздел №5 Загрязнение  Мирового океана. </w:t>
      </w:r>
    </w:p>
    <w:p w:rsidR="0060497B" w:rsidRPr="009B00DD" w:rsidRDefault="0060497B" w:rsidP="009B00DD">
      <w:pPr>
        <w:pStyle w:val="p440"/>
        <w:spacing w:before="0" w:beforeAutospacing="0" w:after="0" w:afterAutospacing="0" w:line="276" w:lineRule="auto"/>
        <w:ind w:firstLine="709"/>
        <w:jc w:val="both"/>
        <w:rPr>
          <w:sz w:val="28"/>
          <w:szCs w:val="28"/>
        </w:rPr>
      </w:pPr>
      <w:r w:rsidRPr="009B00DD">
        <w:rPr>
          <w:rStyle w:val="ft33"/>
          <w:sz w:val="28"/>
          <w:szCs w:val="28"/>
        </w:rPr>
        <w:t xml:space="preserve">Глоссарий: </w:t>
      </w:r>
      <w:r w:rsidRPr="009B00DD">
        <w:rPr>
          <w:sz w:val="28"/>
          <w:szCs w:val="28"/>
        </w:rPr>
        <w:t xml:space="preserve">гидросфера, гидробионты, круговорот воды, водопотребление, бассейн реки, </w:t>
      </w:r>
      <w:proofErr w:type="spellStart"/>
      <w:r w:rsidRPr="009B00DD">
        <w:rPr>
          <w:sz w:val="28"/>
          <w:szCs w:val="28"/>
        </w:rPr>
        <w:t>водоохранная</w:t>
      </w:r>
      <w:proofErr w:type="spellEnd"/>
      <w:r w:rsidRPr="009B00DD">
        <w:rPr>
          <w:sz w:val="28"/>
          <w:szCs w:val="28"/>
        </w:rPr>
        <w:t xml:space="preserve"> зона, качество воды, вода питьевая, вода сточная, водоподготовка, очистка сточных вод, предельно допустимый сброс.</w:t>
      </w:r>
    </w:p>
    <w:p w:rsidR="0060497B" w:rsidRPr="009B00DD" w:rsidRDefault="0060497B" w:rsidP="009B00DD">
      <w:pPr>
        <w:pStyle w:val="p346"/>
        <w:spacing w:before="0" w:beforeAutospacing="0" w:after="0" w:afterAutospacing="0" w:line="276" w:lineRule="auto"/>
        <w:ind w:firstLine="709"/>
        <w:jc w:val="both"/>
        <w:rPr>
          <w:sz w:val="28"/>
          <w:szCs w:val="28"/>
        </w:rPr>
      </w:pPr>
      <w:r w:rsidRPr="009B00DD">
        <w:rPr>
          <w:rStyle w:val="ft35"/>
          <w:sz w:val="28"/>
          <w:szCs w:val="28"/>
        </w:rPr>
        <w:t xml:space="preserve">1. </w:t>
      </w:r>
      <w:r w:rsidRPr="009B00DD">
        <w:rPr>
          <w:sz w:val="28"/>
          <w:szCs w:val="28"/>
        </w:rPr>
        <w:t>Определите понятия глоссария, перечисленные выше, используя доступные информационные ресурсы.</w:t>
      </w:r>
    </w:p>
    <w:p w:rsidR="0060497B" w:rsidRPr="009B00DD" w:rsidRDefault="0060497B" w:rsidP="009B00DD">
      <w:pPr>
        <w:pStyle w:val="p376"/>
        <w:spacing w:before="0" w:beforeAutospacing="0" w:after="0" w:afterAutospacing="0" w:line="276" w:lineRule="auto"/>
        <w:ind w:firstLine="709"/>
        <w:jc w:val="both"/>
        <w:rPr>
          <w:sz w:val="28"/>
          <w:szCs w:val="28"/>
        </w:rPr>
      </w:pPr>
      <w:r w:rsidRPr="009B00DD">
        <w:rPr>
          <w:sz w:val="28"/>
          <w:szCs w:val="28"/>
        </w:rPr>
        <w:t>Вода – важнейший и самый распространенный минерал на Земле. Гидросфера включает Мировой океан, моря, реки, озера, болота, пруды, водохранилища, полярные льды, горные ледники, почвенную влагу и атмосферные пары. Водные ресурсы слагаются из статических (вековых) запасов и возобновляемых ресурсов. Ежегодно в круговороте на поверхности Земли участвует более 1 млн км</w:t>
      </w:r>
      <w:r w:rsidRPr="009B00DD">
        <w:rPr>
          <w:rStyle w:val="ft187"/>
          <w:sz w:val="28"/>
          <w:szCs w:val="28"/>
        </w:rPr>
        <w:t xml:space="preserve">3 </w:t>
      </w:r>
      <w:r w:rsidRPr="009B00DD">
        <w:rPr>
          <w:sz w:val="28"/>
          <w:szCs w:val="28"/>
        </w:rPr>
        <w:t xml:space="preserve">воды, что составляет около 0,1 % объема вод активного </w:t>
      </w:r>
      <w:proofErr w:type="spellStart"/>
      <w:r w:rsidRPr="009B00DD">
        <w:rPr>
          <w:sz w:val="28"/>
          <w:szCs w:val="28"/>
        </w:rPr>
        <w:t>водообмена</w:t>
      </w:r>
      <w:proofErr w:type="spellEnd"/>
      <w:r w:rsidRPr="009B00DD">
        <w:rPr>
          <w:sz w:val="28"/>
          <w:szCs w:val="28"/>
        </w:rPr>
        <w:t xml:space="preserve">. Циркуляция воды связана с механическим движением (потоки рек, океанические течения) и с изменением фазового состава, когда </w:t>
      </w:r>
      <w:r w:rsidRPr="009B00DD">
        <w:rPr>
          <w:sz w:val="28"/>
          <w:szCs w:val="28"/>
        </w:rPr>
        <w:lastRenderedPageBreak/>
        <w:t>вода испаряется и переходит в атмосферу благодаря диффузионным конвективным потокам из поверхностных вод, почв и горных пород, растительности. При испарении воды происходит накопление ею энергии, которую она стремится вернуть, конденсируясь, и вода в виде осадков возвращается на Землю.</w:t>
      </w:r>
    </w:p>
    <w:p w:rsidR="0060497B" w:rsidRPr="009B00DD" w:rsidRDefault="0060497B" w:rsidP="009B00DD">
      <w:pPr>
        <w:pStyle w:val="p441"/>
        <w:spacing w:before="0" w:beforeAutospacing="0" w:after="0" w:afterAutospacing="0" w:line="276" w:lineRule="auto"/>
        <w:ind w:firstLine="709"/>
        <w:jc w:val="both"/>
        <w:rPr>
          <w:sz w:val="28"/>
          <w:szCs w:val="28"/>
        </w:rPr>
      </w:pPr>
      <w:r w:rsidRPr="009B00DD">
        <w:rPr>
          <w:rStyle w:val="ft58"/>
          <w:sz w:val="28"/>
          <w:szCs w:val="28"/>
        </w:rPr>
        <w:t xml:space="preserve">2. </w:t>
      </w:r>
      <w:r w:rsidRPr="009B00DD">
        <w:rPr>
          <w:sz w:val="28"/>
          <w:szCs w:val="28"/>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60497B" w:rsidRPr="009B00DD" w:rsidRDefault="0060497B" w:rsidP="009B00DD">
      <w:pPr>
        <w:pStyle w:val="p348"/>
        <w:spacing w:before="0" w:beforeAutospacing="0" w:after="0" w:afterAutospacing="0" w:line="276" w:lineRule="auto"/>
        <w:ind w:firstLine="709"/>
        <w:jc w:val="both"/>
        <w:rPr>
          <w:sz w:val="28"/>
          <w:szCs w:val="28"/>
        </w:rPr>
      </w:pPr>
      <w:r w:rsidRPr="009B00DD">
        <w:rPr>
          <w:sz w:val="28"/>
          <w:szCs w:val="28"/>
        </w:rPr>
        <w:t>Водно-</w:t>
      </w:r>
      <w:proofErr w:type="spellStart"/>
      <w:r w:rsidRPr="009B00DD">
        <w:rPr>
          <w:sz w:val="28"/>
          <w:szCs w:val="28"/>
        </w:rPr>
        <w:t>экологическиепроблемы</w:t>
      </w:r>
      <w:proofErr w:type="spellEnd"/>
      <w:r w:rsidRPr="009B00DD">
        <w:rPr>
          <w:sz w:val="28"/>
          <w:szCs w:val="28"/>
        </w:rPr>
        <w:t xml:space="preserve"> в полной мере отражают кризисную экологическую ситуацию. С учетом темпов роста численности человечества (за период с 1975 по 2000 гг. население земного шара увеличилось почти в 1,5 раза) и связанного с этим повышением общего расхода воды (суммарный расход воды в 1975 г. составлял 3000 м</w:t>
      </w:r>
      <w:r w:rsidRPr="009B00DD">
        <w:rPr>
          <w:rStyle w:val="ft187"/>
          <w:sz w:val="28"/>
          <w:szCs w:val="28"/>
        </w:rPr>
        <w:t>3</w:t>
      </w:r>
      <w:r w:rsidRPr="009B00DD">
        <w:rPr>
          <w:sz w:val="28"/>
          <w:szCs w:val="28"/>
        </w:rPr>
        <w:t>, в 2000 г. – 6000 м</w:t>
      </w:r>
      <w:r w:rsidRPr="009B00DD">
        <w:rPr>
          <w:rStyle w:val="ft187"/>
          <w:sz w:val="28"/>
          <w:szCs w:val="28"/>
        </w:rPr>
        <w:t>3</w:t>
      </w:r>
      <w:r w:rsidRPr="009B00DD">
        <w:rPr>
          <w:sz w:val="28"/>
          <w:szCs w:val="28"/>
        </w:rPr>
        <w:t>) можно ожидать превращения воды в стратегическое сырье, наличие которого будет определять развитие цивилизации.</w:t>
      </w:r>
    </w:p>
    <w:p w:rsidR="0060497B" w:rsidRPr="009B00DD" w:rsidRDefault="0060497B" w:rsidP="009B00DD">
      <w:pPr>
        <w:pStyle w:val="p442"/>
        <w:spacing w:before="0" w:beforeAutospacing="0" w:after="0" w:afterAutospacing="0" w:line="276" w:lineRule="auto"/>
        <w:ind w:firstLine="709"/>
        <w:jc w:val="both"/>
        <w:rPr>
          <w:sz w:val="28"/>
          <w:szCs w:val="28"/>
        </w:rPr>
      </w:pPr>
      <w:r w:rsidRPr="009B00DD">
        <w:rPr>
          <w:sz w:val="28"/>
          <w:szCs w:val="28"/>
        </w:rPr>
        <w:t>Земля – «планета Воды». В самом деле, в мантии земного шара содержится 13–15млрд км</w:t>
      </w:r>
      <w:r w:rsidRPr="009B00DD">
        <w:rPr>
          <w:rStyle w:val="ft187"/>
          <w:sz w:val="28"/>
          <w:szCs w:val="28"/>
        </w:rPr>
        <w:t xml:space="preserve">3 </w:t>
      </w:r>
      <w:r w:rsidRPr="009B00DD">
        <w:rPr>
          <w:sz w:val="28"/>
          <w:szCs w:val="28"/>
        </w:rPr>
        <w:t>химически связанной воды; а объем воды, входящей в состав всех частей гидросферы планеты Земля, составляет еще около 1,5 млрд км</w:t>
      </w:r>
      <w:r w:rsidRPr="009B00DD">
        <w:rPr>
          <w:rStyle w:val="ft187"/>
          <w:sz w:val="28"/>
          <w:szCs w:val="28"/>
        </w:rPr>
        <w:t>3</w:t>
      </w:r>
      <w:r w:rsidRPr="009B00DD">
        <w:rPr>
          <w:sz w:val="28"/>
          <w:szCs w:val="28"/>
        </w:rPr>
        <w:t>. Из них на долю морей и океанов приходится около 1 млрд 370 млн км</w:t>
      </w:r>
      <w:r w:rsidRPr="009B00DD">
        <w:rPr>
          <w:rStyle w:val="ft187"/>
          <w:sz w:val="28"/>
          <w:szCs w:val="28"/>
        </w:rPr>
        <w:t>3</w:t>
      </w:r>
      <w:r w:rsidRPr="009B00DD">
        <w:rPr>
          <w:sz w:val="28"/>
          <w:szCs w:val="28"/>
        </w:rPr>
        <w:t>, а пресных и соленых вод суши – 48 млн км</w:t>
      </w:r>
      <w:r w:rsidRPr="009B00DD">
        <w:rPr>
          <w:rStyle w:val="ft187"/>
          <w:sz w:val="28"/>
          <w:szCs w:val="28"/>
        </w:rPr>
        <w:t>3</w:t>
      </w:r>
      <w:r w:rsidRPr="009B00DD">
        <w:rPr>
          <w:sz w:val="28"/>
          <w:szCs w:val="28"/>
        </w:rPr>
        <w:t>. При этом количество пресной воды (т. е. такой, в которой содержание растворенных солей не превышает 1 г/дм</w:t>
      </w:r>
      <w:r w:rsidRPr="009B00DD">
        <w:rPr>
          <w:rStyle w:val="ft187"/>
          <w:sz w:val="28"/>
          <w:szCs w:val="28"/>
        </w:rPr>
        <w:t>3</w:t>
      </w:r>
      <w:r w:rsidRPr="009B00DD">
        <w:rPr>
          <w:sz w:val="28"/>
          <w:szCs w:val="28"/>
        </w:rPr>
        <w:t>) составляет около 35 млн км</w:t>
      </w:r>
      <w:r w:rsidRPr="009B00DD">
        <w:rPr>
          <w:rStyle w:val="ft187"/>
          <w:sz w:val="28"/>
          <w:szCs w:val="28"/>
        </w:rPr>
        <w:t>3</w:t>
      </w:r>
      <w:r w:rsidRPr="009B00DD">
        <w:rPr>
          <w:sz w:val="28"/>
          <w:szCs w:val="28"/>
        </w:rPr>
        <w:t>. Следует учитывать, что и эта цифра нуждается в комментариях, т. к. огромная часть пресной воды находится в труднодоступном для человека состоянии. Около 70 % ее существует в виде льдов, близкое к 30 % количество воды находится в подземных толщах. Речная сеть Земли включает только около 0,006 % всей пресной воды. Именно эта часть воды в наибольшей степени связана с жизнедеятельностью человека, она используется для бытового и промышленного водоснабжения, для орошения земель, в энергетике, в транспорте.</w:t>
      </w:r>
    </w:p>
    <w:p w:rsidR="0060497B" w:rsidRPr="0060497B" w:rsidRDefault="009B00DD" w:rsidP="009B00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0497B" w:rsidRPr="009B00DD">
        <w:rPr>
          <w:rFonts w:ascii="Times New Roman" w:eastAsia="Times New Roman" w:hAnsi="Times New Roman" w:cs="Times New Roman"/>
          <w:sz w:val="28"/>
          <w:szCs w:val="28"/>
          <w:lang w:eastAsia="ru-RU"/>
        </w:rPr>
        <w:t xml:space="preserve">. </w:t>
      </w:r>
      <w:r w:rsidR="0060497B" w:rsidRPr="0060497B">
        <w:rPr>
          <w:rFonts w:ascii="Times New Roman" w:eastAsia="Times New Roman" w:hAnsi="Times New Roman" w:cs="Times New Roman"/>
          <w:sz w:val="28"/>
          <w:szCs w:val="28"/>
          <w:lang w:eastAsia="ru-RU"/>
        </w:rPr>
        <w:t>Водные объекты – источники так называемых «экологических услуг» для населения. Это места традиционных видов природопользования, отдыха. В горах Алтая планируется строительство ГЭС на р. Катунь, против которого выступают местные жители и большое число экологов из общественных организаций. Разделяете ли вы их отношение к ГЭС? Основываясь на собственных наблюдениях и/или информации из научной литературы, изложите свою точку зрения о влиянии плотин на жизнь, природу, экономику, культуру. Чьи интересы затрагивает прежнее и будущее гидростроительство? На основе оценки экономических, экологических и соц</w:t>
      </w:r>
      <w:r>
        <w:rPr>
          <w:rFonts w:ascii="Times New Roman" w:eastAsia="Times New Roman" w:hAnsi="Times New Roman" w:cs="Times New Roman"/>
          <w:sz w:val="28"/>
          <w:szCs w:val="28"/>
          <w:lang w:eastAsia="ru-RU"/>
        </w:rPr>
        <w:t xml:space="preserve">иальных последствий </w:t>
      </w:r>
      <w:r>
        <w:rPr>
          <w:rFonts w:ascii="Times New Roman" w:eastAsia="Times New Roman" w:hAnsi="Times New Roman" w:cs="Times New Roman"/>
          <w:sz w:val="28"/>
          <w:szCs w:val="28"/>
          <w:lang w:eastAsia="ru-RU"/>
        </w:rPr>
        <w:lastRenderedPageBreak/>
        <w:t>предшествую</w:t>
      </w:r>
      <w:r w:rsidR="0060497B" w:rsidRPr="0060497B">
        <w:rPr>
          <w:rFonts w:ascii="Times New Roman" w:eastAsia="Times New Roman" w:hAnsi="Times New Roman" w:cs="Times New Roman"/>
          <w:sz w:val="28"/>
          <w:szCs w:val="28"/>
          <w:lang w:eastAsia="ru-RU"/>
        </w:rPr>
        <w:t>щей деятельности по строительству и эксплуатации плотин в России сформулируйте правила и процедуры принятия решения по строительству гидротехнических объектов.</w:t>
      </w:r>
    </w:p>
    <w:p w:rsidR="0060497B" w:rsidRPr="0060497B" w:rsidRDefault="009B00DD" w:rsidP="009B00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497B" w:rsidRPr="009B00DD">
        <w:rPr>
          <w:rFonts w:ascii="Times New Roman" w:eastAsia="Times New Roman" w:hAnsi="Times New Roman" w:cs="Times New Roman"/>
          <w:sz w:val="28"/>
          <w:szCs w:val="28"/>
          <w:lang w:eastAsia="ru-RU"/>
        </w:rPr>
        <w:t xml:space="preserve">. </w:t>
      </w:r>
      <w:r w:rsidR="0060497B" w:rsidRPr="0060497B">
        <w:rPr>
          <w:rFonts w:ascii="Times New Roman" w:eastAsia="Times New Roman" w:hAnsi="Times New Roman" w:cs="Times New Roman"/>
          <w:sz w:val="28"/>
          <w:szCs w:val="28"/>
          <w:lang w:eastAsia="ru-RU"/>
        </w:rPr>
        <w:t xml:space="preserve">В связи с изменением климата, что подтверждается уже несколько лет аномально высокими летними температурами во многих странах, важнейшим фактором выживания становится рациональное использование питьевой воды. Итальянский ученый </w:t>
      </w:r>
      <w:proofErr w:type="spellStart"/>
      <w:r w:rsidR="0060497B" w:rsidRPr="0060497B">
        <w:rPr>
          <w:rFonts w:ascii="Times New Roman" w:eastAsia="Times New Roman" w:hAnsi="Times New Roman" w:cs="Times New Roman"/>
          <w:sz w:val="28"/>
          <w:szCs w:val="28"/>
          <w:lang w:eastAsia="ru-RU"/>
        </w:rPr>
        <w:t>Пьетро</w:t>
      </w:r>
      <w:proofErr w:type="spellEnd"/>
      <w:r w:rsidR="0060497B" w:rsidRPr="0060497B">
        <w:rPr>
          <w:rFonts w:ascii="Times New Roman" w:eastAsia="Times New Roman" w:hAnsi="Times New Roman" w:cs="Times New Roman"/>
          <w:sz w:val="28"/>
          <w:szCs w:val="28"/>
          <w:lang w:eastAsia="ru-RU"/>
        </w:rPr>
        <w:t xml:space="preserve"> </w:t>
      </w:r>
      <w:proofErr w:type="spellStart"/>
      <w:r w:rsidR="0060497B" w:rsidRPr="0060497B">
        <w:rPr>
          <w:rFonts w:ascii="Times New Roman" w:eastAsia="Times New Roman" w:hAnsi="Times New Roman" w:cs="Times New Roman"/>
          <w:sz w:val="28"/>
          <w:szCs w:val="28"/>
          <w:lang w:eastAsia="ru-RU"/>
        </w:rPr>
        <w:t>Лауреано</w:t>
      </w:r>
      <w:proofErr w:type="spellEnd"/>
      <w:r w:rsidR="0060497B" w:rsidRPr="0060497B">
        <w:rPr>
          <w:rFonts w:ascii="Times New Roman" w:eastAsia="Times New Roman" w:hAnsi="Times New Roman" w:cs="Times New Roman"/>
          <w:sz w:val="28"/>
          <w:szCs w:val="28"/>
          <w:lang w:eastAsia="ru-RU"/>
        </w:rPr>
        <w:t>, архитектор и эксперт ЮНЕСКО по проблемам борьбы с наступлением пустынь, опубликовал 10 правил обращения с водой в условиях глобального потепления климата на планете.</w:t>
      </w:r>
    </w:p>
    <w:p w:rsidR="0060497B" w:rsidRPr="0060497B" w:rsidRDefault="0060497B" w:rsidP="009B00DD">
      <w:pPr>
        <w:spacing w:after="0"/>
        <w:ind w:firstLine="709"/>
        <w:jc w:val="both"/>
        <w:rPr>
          <w:rFonts w:ascii="Times New Roman" w:eastAsia="Times New Roman" w:hAnsi="Times New Roman" w:cs="Times New Roman"/>
          <w:sz w:val="28"/>
          <w:szCs w:val="28"/>
          <w:lang w:eastAsia="ru-RU"/>
        </w:rPr>
      </w:pPr>
      <w:r w:rsidRPr="0060497B">
        <w:rPr>
          <w:rFonts w:ascii="Times New Roman" w:eastAsia="Times New Roman" w:hAnsi="Times New Roman" w:cs="Times New Roman"/>
          <w:sz w:val="28"/>
          <w:szCs w:val="28"/>
          <w:lang w:eastAsia="ru-RU"/>
        </w:rPr>
        <w:t xml:space="preserve">В этом «декалоге» содержатся рекомендации не применять питьевую воду для нужд сельского хозяйства; разделять при подаче воды в жилища питьевую и техническую воду, не менять многолетних привычек и прекратить рекламу минеральной воды; снабдить здания резервуарами для сбора дождевой воды; применять методы повторного использования воды после очистки; запретить строительство больших плотин; отказаться от применения искусственного снега; ужесточить правила сохранения природных ледников; облегчить путь воды в бассейны рек; научиться использовать в </w:t>
      </w:r>
      <w:proofErr w:type="spellStart"/>
      <w:r w:rsidRPr="0060497B">
        <w:rPr>
          <w:rFonts w:ascii="Times New Roman" w:eastAsia="Times New Roman" w:hAnsi="Times New Roman" w:cs="Times New Roman"/>
          <w:sz w:val="28"/>
          <w:szCs w:val="28"/>
          <w:lang w:eastAsia="ru-RU"/>
        </w:rPr>
        <w:t>урбанистике</w:t>
      </w:r>
      <w:proofErr w:type="spellEnd"/>
      <w:r w:rsidRPr="0060497B">
        <w:rPr>
          <w:rFonts w:ascii="Times New Roman" w:eastAsia="Times New Roman" w:hAnsi="Times New Roman" w:cs="Times New Roman"/>
          <w:sz w:val="28"/>
          <w:szCs w:val="28"/>
          <w:lang w:eastAsia="ru-RU"/>
        </w:rPr>
        <w:t xml:space="preserve"> пространства крыш и садов.</w:t>
      </w:r>
    </w:p>
    <w:p w:rsidR="0060497B" w:rsidRDefault="0060497B" w:rsidP="009B00DD">
      <w:pPr>
        <w:spacing w:after="0"/>
        <w:ind w:firstLine="709"/>
        <w:jc w:val="both"/>
        <w:rPr>
          <w:rFonts w:ascii="Times New Roman" w:eastAsia="Times New Roman" w:hAnsi="Times New Roman" w:cs="Times New Roman"/>
          <w:sz w:val="28"/>
          <w:szCs w:val="28"/>
          <w:lang w:eastAsia="ru-RU"/>
        </w:rPr>
      </w:pPr>
      <w:r w:rsidRPr="0060497B">
        <w:rPr>
          <w:rFonts w:ascii="Times New Roman" w:eastAsia="Times New Roman" w:hAnsi="Times New Roman" w:cs="Times New Roman"/>
          <w:sz w:val="28"/>
          <w:szCs w:val="28"/>
          <w:lang w:eastAsia="ru-RU"/>
        </w:rPr>
        <w:t xml:space="preserve">П. </w:t>
      </w:r>
      <w:proofErr w:type="spellStart"/>
      <w:r w:rsidRPr="0060497B">
        <w:rPr>
          <w:rFonts w:ascii="Times New Roman" w:eastAsia="Times New Roman" w:hAnsi="Times New Roman" w:cs="Times New Roman"/>
          <w:sz w:val="28"/>
          <w:szCs w:val="28"/>
          <w:lang w:eastAsia="ru-RU"/>
        </w:rPr>
        <w:t>Лауреано</w:t>
      </w:r>
      <w:proofErr w:type="spellEnd"/>
      <w:r w:rsidRPr="0060497B">
        <w:rPr>
          <w:rFonts w:ascii="Times New Roman" w:eastAsia="Times New Roman" w:hAnsi="Times New Roman" w:cs="Times New Roman"/>
          <w:sz w:val="28"/>
          <w:szCs w:val="28"/>
          <w:lang w:eastAsia="ru-RU"/>
        </w:rPr>
        <w:t xml:space="preserve"> считает, что «если бы методам и привычкам в использовании воды, принятым в современной Италии, последовали все жители Земли, то наша планета не смогла бы удовлетворить эти запросы».</w:t>
      </w:r>
      <w:r w:rsidR="009B00DD" w:rsidRPr="009B00DD">
        <w:rPr>
          <w:rFonts w:ascii="Times New Roman" w:eastAsia="Times New Roman" w:hAnsi="Times New Roman" w:cs="Times New Roman"/>
          <w:sz w:val="28"/>
          <w:szCs w:val="28"/>
          <w:lang w:eastAsia="ru-RU"/>
        </w:rPr>
        <w:t xml:space="preserve"> Задание. </w:t>
      </w:r>
      <w:r w:rsidR="009B00DD" w:rsidRPr="0060497B">
        <w:rPr>
          <w:rFonts w:ascii="Times New Roman" w:eastAsia="Times New Roman" w:hAnsi="Times New Roman" w:cs="Times New Roman"/>
          <w:sz w:val="28"/>
          <w:szCs w:val="28"/>
          <w:lang w:eastAsia="ru-RU"/>
        </w:rPr>
        <w:t>Сформулируйте свои собственные</w:t>
      </w:r>
      <w:r w:rsidR="009B00DD" w:rsidRPr="009B00DD">
        <w:rPr>
          <w:rFonts w:ascii="Times New Roman" w:eastAsia="Times New Roman" w:hAnsi="Times New Roman" w:cs="Times New Roman"/>
          <w:sz w:val="28"/>
          <w:szCs w:val="28"/>
          <w:lang w:eastAsia="ru-RU"/>
        </w:rPr>
        <w:t xml:space="preserve"> </w:t>
      </w:r>
      <w:r w:rsidR="009B00DD" w:rsidRPr="0060497B">
        <w:rPr>
          <w:rFonts w:ascii="Times New Roman" w:eastAsia="Times New Roman" w:hAnsi="Times New Roman" w:cs="Times New Roman"/>
          <w:sz w:val="28"/>
          <w:szCs w:val="28"/>
          <w:lang w:eastAsia="ru-RU"/>
        </w:rPr>
        <w:t>10</w:t>
      </w:r>
      <w:r w:rsidR="009B00DD" w:rsidRPr="009B00DD">
        <w:rPr>
          <w:rFonts w:ascii="Times New Roman" w:eastAsia="Times New Roman" w:hAnsi="Times New Roman" w:cs="Times New Roman"/>
          <w:sz w:val="28"/>
          <w:szCs w:val="28"/>
          <w:lang w:eastAsia="ru-RU"/>
        </w:rPr>
        <w:t xml:space="preserve"> </w:t>
      </w:r>
      <w:r w:rsidR="009B00DD" w:rsidRPr="0060497B">
        <w:rPr>
          <w:rFonts w:ascii="Times New Roman" w:eastAsia="Times New Roman" w:hAnsi="Times New Roman" w:cs="Times New Roman"/>
          <w:sz w:val="28"/>
          <w:szCs w:val="28"/>
          <w:lang w:eastAsia="ru-RU"/>
        </w:rPr>
        <w:t>правил обращения</w:t>
      </w:r>
      <w:r w:rsidR="009B00DD" w:rsidRPr="009B00DD">
        <w:rPr>
          <w:rFonts w:ascii="Times New Roman" w:eastAsia="Times New Roman" w:hAnsi="Times New Roman" w:cs="Times New Roman"/>
          <w:sz w:val="28"/>
          <w:szCs w:val="28"/>
          <w:lang w:eastAsia="ru-RU"/>
        </w:rPr>
        <w:t xml:space="preserve"> с </w:t>
      </w:r>
      <w:r w:rsidR="009B00DD" w:rsidRPr="0060497B">
        <w:rPr>
          <w:rFonts w:ascii="Times New Roman" w:eastAsia="Times New Roman" w:hAnsi="Times New Roman" w:cs="Times New Roman"/>
          <w:sz w:val="28"/>
          <w:szCs w:val="28"/>
          <w:lang w:eastAsia="ru-RU"/>
        </w:rPr>
        <w:t>водой применительно к Сибири. Что общего и</w:t>
      </w:r>
      <w:r w:rsidR="009B00DD" w:rsidRPr="009B00DD">
        <w:rPr>
          <w:rFonts w:ascii="Times New Roman" w:eastAsia="Times New Roman" w:hAnsi="Times New Roman" w:cs="Times New Roman"/>
          <w:sz w:val="28"/>
          <w:szCs w:val="28"/>
          <w:lang w:eastAsia="ru-RU"/>
        </w:rPr>
        <w:t xml:space="preserve">  </w:t>
      </w:r>
      <w:r w:rsidR="009B00DD" w:rsidRPr="0060497B">
        <w:rPr>
          <w:rFonts w:ascii="Times New Roman" w:eastAsia="Times New Roman" w:hAnsi="Times New Roman" w:cs="Times New Roman"/>
          <w:sz w:val="28"/>
          <w:szCs w:val="28"/>
          <w:lang w:eastAsia="ru-RU"/>
        </w:rPr>
        <w:t>различного у нас</w:t>
      </w:r>
      <w:r w:rsidR="009B00DD" w:rsidRPr="009B00DD">
        <w:rPr>
          <w:rFonts w:ascii="Times New Roman" w:eastAsia="Times New Roman" w:hAnsi="Times New Roman" w:cs="Times New Roman"/>
          <w:sz w:val="28"/>
          <w:szCs w:val="28"/>
          <w:lang w:eastAsia="ru-RU"/>
        </w:rPr>
        <w:t xml:space="preserve"> и </w:t>
      </w:r>
      <w:r w:rsidR="009B00DD" w:rsidRPr="0060497B">
        <w:rPr>
          <w:rFonts w:ascii="Times New Roman" w:eastAsia="Times New Roman" w:hAnsi="Times New Roman" w:cs="Times New Roman"/>
          <w:sz w:val="28"/>
          <w:szCs w:val="28"/>
          <w:lang w:eastAsia="ru-RU"/>
        </w:rPr>
        <w:t>в Италии?</w:t>
      </w:r>
    </w:p>
    <w:p w:rsidR="0060497B" w:rsidRPr="009B00DD" w:rsidRDefault="009B00DD" w:rsidP="009B00DD">
      <w:pPr>
        <w:pStyle w:val="p110"/>
        <w:spacing w:before="0" w:beforeAutospacing="0" w:after="0" w:afterAutospacing="0" w:line="276" w:lineRule="auto"/>
        <w:ind w:firstLine="709"/>
        <w:jc w:val="both"/>
        <w:rPr>
          <w:sz w:val="28"/>
          <w:szCs w:val="28"/>
        </w:rPr>
      </w:pPr>
      <w:r>
        <w:rPr>
          <w:rStyle w:val="ft15"/>
          <w:sz w:val="28"/>
          <w:szCs w:val="28"/>
        </w:rPr>
        <w:t>5</w:t>
      </w:r>
      <w:r w:rsidR="0060497B" w:rsidRPr="009B00DD">
        <w:rPr>
          <w:rStyle w:val="ft15"/>
          <w:sz w:val="28"/>
          <w:szCs w:val="28"/>
        </w:rPr>
        <w:t>.</w:t>
      </w:r>
      <w:r w:rsidR="0060497B" w:rsidRPr="009B00DD">
        <w:rPr>
          <w:rStyle w:val="ft22"/>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60497B" w:rsidRPr="009B00DD" w:rsidRDefault="0060497B" w:rsidP="009B00DD">
      <w:pPr>
        <w:pStyle w:val="p10"/>
        <w:spacing w:before="0" w:beforeAutospacing="0" w:after="0" w:afterAutospacing="0" w:line="276" w:lineRule="auto"/>
        <w:ind w:firstLine="709"/>
        <w:jc w:val="both"/>
        <w:rPr>
          <w:sz w:val="28"/>
          <w:szCs w:val="28"/>
        </w:rPr>
      </w:pPr>
      <w:r w:rsidRPr="009B00DD">
        <w:rPr>
          <w:sz w:val="28"/>
          <w:szCs w:val="28"/>
        </w:rPr>
        <w:t>За последнее 10-летиев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написан2-метровыйхолст с высохшим Мраморным морем. Изображенные на нем дети просят воды, пусты пляжи Анталии…</w:t>
      </w:r>
    </w:p>
    <w:p w:rsidR="0060497B" w:rsidRPr="009B00DD" w:rsidRDefault="0060497B" w:rsidP="009B00DD">
      <w:pPr>
        <w:pStyle w:val="p345"/>
        <w:spacing w:before="0" w:beforeAutospacing="0" w:after="0" w:afterAutospacing="0" w:line="276" w:lineRule="auto"/>
        <w:ind w:firstLine="709"/>
        <w:jc w:val="both"/>
        <w:rPr>
          <w:sz w:val="28"/>
          <w:szCs w:val="28"/>
        </w:rPr>
      </w:pPr>
      <w:r w:rsidRPr="009B00DD">
        <w:rPr>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60497B" w:rsidRPr="009B00DD" w:rsidRDefault="009B00DD" w:rsidP="009B00DD">
      <w:pPr>
        <w:pStyle w:val="p440"/>
        <w:spacing w:before="0" w:beforeAutospacing="0" w:after="0" w:afterAutospacing="0" w:line="276" w:lineRule="auto"/>
        <w:ind w:firstLine="709"/>
        <w:jc w:val="both"/>
        <w:rPr>
          <w:sz w:val="28"/>
          <w:szCs w:val="28"/>
        </w:rPr>
      </w:pPr>
      <w:r>
        <w:rPr>
          <w:sz w:val="28"/>
          <w:szCs w:val="28"/>
        </w:rPr>
        <w:lastRenderedPageBreak/>
        <w:t>6</w:t>
      </w:r>
      <w:r w:rsidR="0060497B" w:rsidRPr="009B00DD">
        <w:rPr>
          <w:sz w:val="28"/>
          <w:szCs w:val="28"/>
        </w:rPr>
        <w:t>. 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0060497B" w:rsidRPr="009B00DD">
        <w:rPr>
          <w:rStyle w:val="ft186"/>
          <w:sz w:val="28"/>
          <w:szCs w:val="28"/>
        </w:rPr>
        <w:t>2</w:t>
      </w:r>
      <w:r w:rsidR="0060497B" w:rsidRPr="009B00DD">
        <w:rPr>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0060497B" w:rsidRPr="009B00DD">
        <w:rPr>
          <w:rStyle w:val="ft186"/>
          <w:sz w:val="28"/>
          <w:szCs w:val="28"/>
        </w:rPr>
        <w:t>3</w:t>
      </w:r>
      <w:r w:rsidR="0060497B" w:rsidRPr="009B00DD">
        <w:rPr>
          <w:sz w:val="28"/>
          <w:szCs w:val="28"/>
        </w:rPr>
        <w:t>. В осадочных породах на Земле в связанном виде удерживается примерно в 20 000 раз больше углерода, чем содержится в атмосфере.</w:t>
      </w:r>
    </w:p>
    <w:p w:rsidR="0060497B" w:rsidRPr="009B00DD" w:rsidRDefault="0060497B" w:rsidP="009B00DD">
      <w:pPr>
        <w:pStyle w:val="p345"/>
        <w:spacing w:before="0" w:beforeAutospacing="0" w:after="0" w:afterAutospacing="0" w:line="276" w:lineRule="auto"/>
        <w:ind w:firstLine="709"/>
        <w:jc w:val="both"/>
        <w:rPr>
          <w:sz w:val="28"/>
          <w:szCs w:val="28"/>
        </w:rPr>
      </w:pPr>
      <w:r w:rsidRPr="009B00DD">
        <w:rPr>
          <w:sz w:val="28"/>
          <w:szCs w:val="28"/>
        </w:rPr>
        <w:t>Как связаны повышение средней температуры Земли, круговорот углерода и процессы, протекающие в гидросфере?</w:t>
      </w:r>
    </w:p>
    <w:p w:rsidR="0060497B" w:rsidRPr="009B00DD" w:rsidRDefault="009B00DD" w:rsidP="009B00DD">
      <w:pPr>
        <w:pStyle w:val="p427"/>
        <w:spacing w:before="0" w:beforeAutospacing="0" w:after="0" w:afterAutospacing="0" w:line="276" w:lineRule="auto"/>
        <w:ind w:firstLine="709"/>
        <w:jc w:val="both"/>
        <w:rPr>
          <w:sz w:val="28"/>
          <w:szCs w:val="28"/>
        </w:rPr>
      </w:pPr>
      <w:r>
        <w:rPr>
          <w:rStyle w:val="ft15"/>
          <w:sz w:val="28"/>
          <w:szCs w:val="28"/>
        </w:rPr>
        <w:t xml:space="preserve">7. </w:t>
      </w:r>
      <w:r w:rsidR="0060497B" w:rsidRPr="009B00DD">
        <w:rPr>
          <w:rStyle w:val="ft47"/>
          <w:sz w:val="28"/>
          <w:szCs w:val="28"/>
        </w:rPr>
        <w:t>Какие из приведенных ниже утверждений являются, по вашему мнению, ложными, а какие – истинными:</w:t>
      </w:r>
    </w:p>
    <w:p w:rsidR="0060497B" w:rsidRPr="009B00DD" w:rsidRDefault="0060497B" w:rsidP="009B00DD">
      <w:pPr>
        <w:pStyle w:val="p37"/>
        <w:spacing w:before="0" w:beforeAutospacing="0" w:after="0" w:afterAutospacing="0" w:line="276" w:lineRule="auto"/>
        <w:ind w:firstLine="709"/>
        <w:jc w:val="both"/>
        <w:rPr>
          <w:sz w:val="28"/>
          <w:szCs w:val="28"/>
        </w:rPr>
      </w:pPr>
      <w:r w:rsidRPr="009B00DD">
        <w:rPr>
          <w:sz w:val="28"/>
          <w:szCs w:val="28"/>
        </w:rPr>
        <w:t>а) при стирке белья полоскать лучше в проточной воде; б) использование посудомоечных машин – хоть и более дорогой, но эффективный способ эко-</w:t>
      </w:r>
    </w:p>
    <w:p w:rsidR="0060497B" w:rsidRPr="009B00DD" w:rsidRDefault="0060497B" w:rsidP="009B00DD">
      <w:pPr>
        <w:pStyle w:val="p520"/>
        <w:spacing w:before="0" w:beforeAutospacing="0" w:after="0" w:afterAutospacing="0" w:line="276" w:lineRule="auto"/>
        <w:ind w:firstLine="709"/>
        <w:jc w:val="both"/>
        <w:rPr>
          <w:sz w:val="28"/>
          <w:szCs w:val="28"/>
        </w:rPr>
      </w:pPr>
      <w:proofErr w:type="spellStart"/>
      <w:r w:rsidRPr="009B00DD">
        <w:rPr>
          <w:sz w:val="28"/>
          <w:szCs w:val="28"/>
        </w:rPr>
        <w:t>номии</w:t>
      </w:r>
      <w:proofErr w:type="spellEnd"/>
      <w:r w:rsidRPr="009B00DD">
        <w:rPr>
          <w:sz w:val="28"/>
          <w:szCs w:val="28"/>
        </w:rPr>
        <w:t xml:space="preserve"> воды и электроэнергии при мытье большого количества посуды; в) при использовании </w:t>
      </w:r>
      <w:proofErr w:type="spellStart"/>
      <w:r w:rsidRPr="009B00DD">
        <w:rPr>
          <w:sz w:val="28"/>
          <w:szCs w:val="28"/>
        </w:rPr>
        <w:t>рычаговых</w:t>
      </w:r>
      <w:proofErr w:type="spellEnd"/>
      <w:r w:rsidRPr="009B00DD">
        <w:rPr>
          <w:sz w:val="28"/>
          <w:szCs w:val="28"/>
        </w:rPr>
        <w:t xml:space="preserve"> смесителей меньше воды уходит «впустую» при подборе оп-</w:t>
      </w:r>
    </w:p>
    <w:p w:rsidR="0060497B" w:rsidRPr="009B00DD" w:rsidRDefault="0060497B" w:rsidP="009B00DD">
      <w:pPr>
        <w:pStyle w:val="p521"/>
        <w:spacing w:before="0" w:beforeAutospacing="0" w:after="0" w:afterAutospacing="0" w:line="276" w:lineRule="auto"/>
        <w:ind w:firstLine="709"/>
        <w:jc w:val="both"/>
        <w:rPr>
          <w:sz w:val="28"/>
          <w:szCs w:val="28"/>
        </w:rPr>
      </w:pPr>
      <w:proofErr w:type="spellStart"/>
      <w:r w:rsidRPr="009B00DD">
        <w:rPr>
          <w:sz w:val="28"/>
          <w:szCs w:val="28"/>
        </w:rPr>
        <w:t>тимальной</w:t>
      </w:r>
      <w:proofErr w:type="spellEnd"/>
      <w:r w:rsidRPr="009B00DD">
        <w:rPr>
          <w:sz w:val="28"/>
          <w:szCs w:val="28"/>
        </w:rPr>
        <w:t xml:space="preserve"> температуры воды; г) избежать больших потерь воды можно, если принимать ванну, а не душ.</w:t>
      </w:r>
    </w:p>
    <w:p w:rsidR="0060497B" w:rsidRPr="009B00DD" w:rsidRDefault="009B00DD" w:rsidP="009B00DD">
      <w:pPr>
        <w:pStyle w:val="p427"/>
        <w:spacing w:before="0" w:beforeAutospacing="0" w:after="0" w:afterAutospacing="0" w:line="276" w:lineRule="auto"/>
        <w:ind w:firstLine="709"/>
        <w:jc w:val="both"/>
        <w:rPr>
          <w:sz w:val="28"/>
          <w:szCs w:val="28"/>
        </w:rPr>
      </w:pPr>
      <w:r>
        <w:rPr>
          <w:rStyle w:val="ft15"/>
          <w:sz w:val="28"/>
          <w:szCs w:val="28"/>
        </w:rPr>
        <w:t>8</w:t>
      </w:r>
      <w:r w:rsidR="0060497B" w:rsidRPr="009B00DD">
        <w:rPr>
          <w:rStyle w:val="ft15"/>
          <w:sz w:val="28"/>
          <w:szCs w:val="28"/>
        </w:rPr>
        <w:t>.</w:t>
      </w:r>
      <w:r w:rsidR="0060497B" w:rsidRPr="009B00DD">
        <w:rPr>
          <w:rStyle w:val="ft48"/>
          <w:sz w:val="28"/>
          <w:szCs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60497B" w:rsidRPr="009B00DD" w:rsidRDefault="009B00DD" w:rsidP="009B00DD">
      <w:pPr>
        <w:pStyle w:val="p522"/>
        <w:spacing w:before="0" w:beforeAutospacing="0" w:after="0" w:afterAutospacing="0" w:line="276" w:lineRule="auto"/>
        <w:ind w:firstLine="709"/>
        <w:jc w:val="both"/>
        <w:rPr>
          <w:sz w:val="28"/>
          <w:szCs w:val="28"/>
        </w:rPr>
      </w:pPr>
      <w:r>
        <w:rPr>
          <w:rStyle w:val="ft15"/>
          <w:sz w:val="28"/>
          <w:szCs w:val="28"/>
        </w:rPr>
        <w:t>9</w:t>
      </w:r>
      <w:r w:rsidR="0060497B" w:rsidRPr="009B00DD">
        <w:rPr>
          <w:rStyle w:val="ft15"/>
          <w:sz w:val="28"/>
          <w:szCs w:val="28"/>
        </w:rPr>
        <w:t>.</w:t>
      </w:r>
      <w:r w:rsidR="0060497B" w:rsidRPr="009B00DD">
        <w:rPr>
          <w:rStyle w:val="ft128"/>
          <w:sz w:val="28"/>
          <w:szCs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9B00DD" w:rsidRDefault="009B00DD" w:rsidP="009B00DD">
      <w:pPr>
        <w:tabs>
          <w:tab w:val="left" w:pos="0"/>
        </w:tabs>
        <w:spacing w:after="0"/>
        <w:ind w:firstLine="709"/>
        <w:jc w:val="both"/>
        <w:rPr>
          <w:rFonts w:ascii="Times New Roman" w:hAnsi="Times New Roman" w:cs="Times New Roman"/>
          <w:b/>
          <w:sz w:val="28"/>
          <w:szCs w:val="28"/>
        </w:rPr>
      </w:pPr>
    </w:p>
    <w:p w:rsidR="0060497B" w:rsidRPr="009B00DD" w:rsidRDefault="0011583F" w:rsidP="009B00DD">
      <w:pPr>
        <w:tabs>
          <w:tab w:val="left" w:pos="0"/>
        </w:tabs>
        <w:spacing w:after="0"/>
        <w:ind w:firstLine="709"/>
        <w:jc w:val="both"/>
        <w:rPr>
          <w:rFonts w:ascii="Times New Roman" w:hAnsi="Times New Roman" w:cs="Times New Roman"/>
          <w:b/>
          <w:sz w:val="28"/>
          <w:szCs w:val="28"/>
        </w:rPr>
      </w:pPr>
      <w:r w:rsidRPr="009B00DD">
        <w:rPr>
          <w:rFonts w:ascii="Times New Roman" w:hAnsi="Times New Roman" w:cs="Times New Roman"/>
          <w:b/>
          <w:sz w:val="28"/>
          <w:szCs w:val="28"/>
        </w:rPr>
        <w:t>Раздел №6 Мировая энергетическая и сырьевая проблема</w:t>
      </w:r>
    </w:p>
    <w:p w:rsidR="0011583F" w:rsidRPr="009B00DD" w:rsidRDefault="0011583F" w:rsidP="009B00DD">
      <w:pPr>
        <w:tabs>
          <w:tab w:val="left" w:pos="0"/>
        </w:tabs>
        <w:spacing w:after="0"/>
        <w:ind w:firstLine="709"/>
        <w:jc w:val="both"/>
        <w:rPr>
          <w:rFonts w:ascii="Times New Roman" w:hAnsi="Times New Roman" w:cs="Times New Roman"/>
          <w:b/>
          <w:sz w:val="28"/>
          <w:szCs w:val="28"/>
        </w:rPr>
      </w:pPr>
    </w:p>
    <w:p w:rsidR="0011583F" w:rsidRPr="0011583F" w:rsidRDefault="0011583F" w:rsidP="009B00DD">
      <w:pPr>
        <w:spacing w:after="0"/>
        <w:ind w:firstLine="709"/>
        <w:jc w:val="both"/>
        <w:rPr>
          <w:rFonts w:ascii="Times New Roman" w:eastAsia="Times New Roman" w:hAnsi="Times New Roman" w:cs="Times New Roman"/>
          <w:sz w:val="28"/>
          <w:szCs w:val="28"/>
          <w:lang w:eastAsia="ru-RU"/>
        </w:rPr>
      </w:pPr>
      <w:r w:rsidRPr="009B00DD">
        <w:rPr>
          <w:rFonts w:ascii="Times New Roman" w:eastAsia="Times New Roman" w:hAnsi="Times New Roman" w:cs="Times New Roman"/>
          <w:sz w:val="28"/>
          <w:szCs w:val="28"/>
          <w:lang w:eastAsia="ru-RU"/>
        </w:rPr>
        <w:lastRenderedPageBreak/>
        <w:t xml:space="preserve">1. </w:t>
      </w:r>
      <w:r w:rsidRPr="0011583F">
        <w:rPr>
          <w:rFonts w:ascii="Times New Roman" w:eastAsia="Times New Roman" w:hAnsi="Times New Roman" w:cs="Times New Roman"/>
          <w:sz w:val="28"/>
          <w:szCs w:val="28"/>
          <w:lang w:eastAsia="ru-RU"/>
        </w:rPr>
        <w:t>Ознакомьтесь с основными положениями концепции устойчивого развития, получившей широкий общественный резонанс в мире после Международной конференции по окружающей среде и развитию в г. Рио де Жанейро в 1992 г. Рассмотрите материалы концепции перехода России на модель устойчивого развития. Дайте оценку развития России в разные периоды ее истории с позиции соответствия решения экономических, политических, экологических, социальных проблем таким основным принципам устойчивого развития, как примат духовных ценностей над материальными; примат общественных интересов над государственными; примат государственного регулирования (законодательного и с помощью экономических механизмов) над чисто рыночными отношениями.</w:t>
      </w:r>
    </w:p>
    <w:p w:rsidR="0011583F" w:rsidRPr="009B00DD" w:rsidRDefault="009B00DD" w:rsidP="009B00DD">
      <w:pPr>
        <w:pStyle w:val="p99"/>
        <w:spacing w:before="0" w:beforeAutospacing="0" w:after="0" w:afterAutospacing="0" w:line="276" w:lineRule="auto"/>
        <w:ind w:firstLine="709"/>
        <w:jc w:val="both"/>
        <w:rPr>
          <w:sz w:val="28"/>
          <w:szCs w:val="28"/>
        </w:rPr>
      </w:pPr>
      <w:r>
        <w:rPr>
          <w:rStyle w:val="ft15"/>
          <w:sz w:val="28"/>
          <w:szCs w:val="28"/>
        </w:rPr>
        <w:t>2</w:t>
      </w:r>
      <w:r w:rsidR="0011583F" w:rsidRPr="009B00DD">
        <w:rPr>
          <w:rStyle w:val="ft15"/>
          <w:sz w:val="28"/>
          <w:szCs w:val="28"/>
        </w:rPr>
        <w:t>.</w:t>
      </w:r>
      <w:r w:rsidR="0011583F" w:rsidRPr="009B00DD">
        <w:rPr>
          <w:rStyle w:val="ft47"/>
          <w:sz w:val="28"/>
          <w:szCs w:val="28"/>
        </w:rPr>
        <w:t xml:space="preserve">Как, по вашему мнению, должен развиваться </w:t>
      </w:r>
      <w:r w:rsidR="0011583F" w:rsidRPr="009B00DD">
        <w:rPr>
          <w:sz w:val="28"/>
          <w:szCs w:val="28"/>
        </w:rPr>
        <w:t>научно-технический</w:t>
      </w:r>
      <w:r>
        <w:rPr>
          <w:sz w:val="28"/>
          <w:szCs w:val="28"/>
        </w:rPr>
        <w:t xml:space="preserve"> </w:t>
      </w:r>
      <w:r w:rsidR="0011583F" w:rsidRPr="009B00DD">
        <w:rPr>
          <w:sz w:val="28"/>
          <w:szCs w:val="28"/>
        </w:rPr>
        <w:t>прогресс: а) должен развиваться с учетом законов природы; б) должен устанавливать новые законы развития природы; в) не должен учитывать законы природы;</w:t>
      </w:r>
      <w:r>
        <w:rPr>
          <w:sz w:val="28"/>
          <w:szCs w:val="28"/>
        </w:rPr>
        <w:t xml:space="preserve"> </w:t>
      </w:r>
      <w:r w:rsidR="0011583F" w:rsidRPr="009B00DD">
        <w:rPr>
          <w:sz w:val="28"/>
          <w:szCs w:val="28"/>
        </w:rPr>
        <w:t>г) должен развиваться вне зависимости от законов природы?</w:t>
      </w:r>
    </w:p>
    <w:p w:rsidR="0011583F" w:rsidRPr="009B00DD" w:rsidRDefault="00CC2543" w:rsidP="00CC2543">
      <w:pPr>
        <w:pStyle w:val="p101"/>
        <w:spacing w:before="0" w:beforeAutospacing="0" w:after="0" w:afterAutospacing="0" w:line="276" w:lineRule="auto"/>
        <w:ind w:firstLine="709"/>
        <w:jc w:val="both"/>
        <w:rPr>
          <w:sz w:val="28"/>
          <w:szCs w:val="28"/>
        </w:rPr>
      </w:pPr>
      <w:r>
        <w:rPr>
          <w:rStyle w:val="ft15"/>
          <w:sz w:val="28"/>
          <w:szCs w:val="28"/>
        </w:rPr>
        <w:t>3</w:t>
      </w:r>
      <w:r w:rsidR="0011583F" w:rsidRPr="009B00DD">
        <w:rPr>
          <w:rStyle w:val="ft15"/>
          <w:sz w:val="28"/>
          <w:szCs w:val="28"/>
        </w:rPr>
        <w:t>.</w:t>
      </w:r>
      <w:r w:rsidR="0011583F" w:rsidRPr="009B00DD">
        <w:rPr>
          <w:rStyle w:val="ft48"/>
          <w:sz w:val="28"/>
          <w:szCs w:val="28"/>
        </w:rPr>
        <w:t>Какие из формулировок не относятся к так называемому «венку законов» Б. Коммонера: а) все связано со всем; б) вредное для одних – опасно и для других; в) за все надо платить;</w:t>
      </w:r>
      <w:r>
        <w:rPr>
          <w:rStyle w:val="ft48"/>
          <w:sz w:val="28"/>
          <w:szCs w:val="28"/>
        </w:rPr>
        <w:t xml:space="preserve"> </w:t>
      </w:r>
      <w:r w:rsidR="0011583F" w:rsidRPr="009B00DD">
        <w:rPr>
          <w:sz w:val="28"/>
          <w:szCs w:val="28"/>
        </w:rPr>
        <w:t>г) все нужно куда-то</w:t>
      </w:r>
      <w:r>
        <w:rPr>
          <w:sz w:val="28"/>
          <w:szCs w:val="28"/>
        </w:rPr>
        <w:t xml:space="preserve"> </w:t>
      </w:r>
      <w:r w:rsidR="0011583F" w:rsidRPr="009B00DD">
        <w:rPr>
          <w:sz w:val="28"/>
          <w:szCs w:val="28"/>
        </w:rPr>
        <w:t>девать; д) на всех не хватит;</w:t>
      </w:r>
      <w:r>
        <w:rPr>
          <w:sz w:val="28"/>
          <w:szCs w:val="28"/>
        </w:rPr>
        <w:t xml:space="preserve"> </w:t>
      </w:r>
      <w:r w:rsidR="0011583F" w:rsidRPr="009B00DD">
        <w:rPr>
          <w:sz w:val="28"/>
          <w:szCs w:val="28"/>
        </w:rPr>
        <w:t>е) как аукнется, так и откликнется (закон экологического бумеранга); ж) природа знает лучше?</w:t>
      </w:r>
    </w:p>
    <w:p w:rsidR="0011583F" w:rsidRPr="009B00DD" w:rsidRDefault="00CC2543" w:rsidP="009B00DD">
      <w:pPr>
        <w:pStyle w:val="p104"/>
        <w:spacing w:before="0" w:beforeAutospacing="0" w:after="0" w:afterAutospacing="0" w:line="276" w:lineRule="auto"/>
        <w:ind w:firstLine="709"/>
        <w:jc w:val="both"/>
        <w:rPr>
          <w:sz w:val="28"/>
          <w:szCs w:val="28"/>
        </w:rPr>
      </w:pPr>
      <w:r>
        <w:rPr>
          <w:rStyle w:val="ft15"/>
          <w:sz w:val="28"/>
          <w:szCs w:val="28"/>
        </w:rPr>
        <w:t>4</w:t>
      </w:r>
      <w:r w:rsidR="0011583F" w:rsidRPr="009B00DD">
        <w:rPr>
          <w:rStyle w:val="ft15"/>
          <w:sz w:val="28"/>
          <w:szCs w:val="28"/>
        </w:rPr>
        <w:t>.</w:t>
      </w:r>
      <w:r w:rsidR="0011583F" w:rsidRPr="009B00DD">
        <w:rPr>
          <w:rStyle w:val="ft20"/>
          <w:sz w:val="28"/>
          <w:szCs w:val="28"/>
        </w:rPr>
        <w:t>Выделите среди причин экологического кризиса наиболее существенные:</w:t>
      </w:r>
    </w:p>
    <w:p w:rsidR="0011583F" w:rsidRPr="009B00DD" w:rsidRDefault="0011583F" w:rsidP="009B00DD">
      <w:pPr>
        <w:pStyle w:val="p105"/>
        <w:spacing w:before="0" w:beforeAutospacing="0" w:after="0" w:afterAutospacing="0" w:line="276" w:lineRule="auto"/>
        <w:ind w:firstLine="709"/>
        <w:jc w:val="both"/>
        <w:rPr>
          <w:sz w:val="28"/>
          <w:szCs w:val="28"/>
        </w:rPr>
      </w:pPr>
      <w:r w:rsidRPr="009B00DD">
        <w:rPr>
          <w:sz w:val="28"/>
          <w:szCs w:val="28"/>
        </w:rPr>
        <w:t>а) рост природных аномалий; б) рост потребления энергии в производственной и бытовой сфере;</w:t>
      </w:r>
    </w:p>
    <w:p w:rsidR="0011583F" w:rsidRPr="009B00DD" w:rsidRDefault="0011583F" w:rsidP="009B00DD">
      <w:pPr>
        <w:pStyle w:val="p106"/>
        <w:spacing w:before="0" w:beforeAutospacing="0" w:after="0" w:afterAutospacing="0" w:line="276" w:lineRule="auto"/>
        <w:ind w:firstLine="709"/>
        <w:jc w:val="both"/>
        <w:rPr>
          <w:sz w:val="28"/>
          <w:szCs w:val="28"/>
        </w:rPr>
      </w:pPr>
      <w:r w:rsidRPr="009B00DD">
        <w:rPr>
          <w:sz w:val="28"/>
          <w:szCs w:val="28"/>
        </w:rPr>
        <w:t xml:space="preserve">в) загрязнение отходами воды, атмосферного воздуха, почвы; г) рост численности населения; д) психология </w:t>
      </w:r>
      <w:proofErr w:type="spellStart"/>
      <w:r w:rsidRPr="009B00DD">
        <w:rPr>
          <w:sz w:val="28"/>
          <w:szCs w:val="28"/>
        </w:rPr>
        <w:t>природопотребления</w:t>
      </w:r>
      <w:proofErr w:type="spellEnd"/>
      <w:r w:rsidRPr="009B00DD">
        <w:rPr>
          <w:sz w:val="28"/>
          <w:szCs w:val="28"/>
        </w:rPr>
        <w:t xml:space="preserve"> и </w:t>
      </w:r>
      <w:proofErr w:type="spellStart"/>
      <w:r w:rsidRPr="009B00DD">
        <w:rPr>
          <w:sz w:val="28"/>
          <w:szCs w:val="28"/>
        </w:rPr>
        <w:t>природопокорения</w:t>
      </w:r>
      <w:proofErr w:type="spellEnd"/>
      <w:r w:rsidRPr="009B00DD">
        <w:rPr>
          <w:sz w:val="28"/>
          <w:szCs w:val="28"/>
        </w:rPr>
        <w:t>; е) все вышеперечисленное.</w:t>
      </w:r>
    </w:p>
    <w:p w:rsidR="0011583F" w:rsidRPr="009B00DD" w:rsidRDefault="00CC2543" w:rsidP="009B00DD">
      <w:pPr>
        <w:pStyle w:val="p107"/>
        <w:spacing w:before="0" w:beforeAutospacing="0" w:after="0" w:afterAutospacing="0" w:line="276" w:lineRule="auto"/>
        <w:ind w:firstLine="709"/>
        <w:jc w:val="both"/>
        <w:rPr>
          <w:sz w:val="28"/>
          <w:szCs w:val="28"/>
        </w:rPr>
      </w:pPr>
      <w:r>
        <w:rPr>
          <w:rStyle w:val="ft15"/>
          <w:sz w:val="28"/>
          <w:szCs w:val="28"/>
        </w:rPr>
        <w:t>5</w:t>
      </w:r>
      <w:r w:rsidR="0011583F" w:rsidRPr="009B00DD">
        <w:rPr>
          <w:rStyle w:val="ft15"/>
          <w:sz w:val="28"/>
          <w:szCs w:val="28"/>
        </w:rPr>
        <w:t>.</w:t>
      </w:r>
      <w:r w:rsidR="0011583F" w:rsidRPr="009B00DD">
        <w:rPr>
          <w:rStyle w:val="ft47"/>
          <w:sz w:val="28"/>
          <w:szCs w:val="28"/>
        </w:rPr>
        <w:t>К глобальным экологическим проблемам биосферы относятся: а) рост содержания углекислого газа в атмосфере;</w:t>
      </w:r>
    </w:p>
    <w:p w:rsidR="0011583F" w:rsidRPr="009B00DD" w:rsidRDefault="0011583F" w:rsidP="009B00DD">
      <w:pPr>
        <w:pStyle w:val="p108"/>
        <w:spacing w:before="0" w:beforeAutospacing="0" w:after="0" w:afterAutospacing="0" w:line="276" w:lineRule="auto"/>
        <w:ind w:firstLine="709"/>
        <w:rPr>
          <w:sz w:val="28"/>
          <w:szCs w:val="28"/>
        </w:rPr>
      </w:pPr>
      <w:r w:rsidRPr="009B00DD">
        <w:rPr>
          <w:sz w:val="28"/>
          <w:szCs w:val="28"/>
        </w:rPr>
        <w:t xml:space="preserve">б) вырубка Химкинского леса для строительства автомагистрали в Подмосковье; в) </w:t>
      </w:r>
      <w:proofErr w:type="spellStart"/>
      <w:r w:rsidRPr="009B00DD">
        <w:rPr>
          <w:sz w:val="28"/>
          <w:szCs w:val="28"/>
        </w:rPr>
        <w:t>утоньшение</w:t>
      </w:r>
      <w:proofErr w:type="spellEnd"/>
      <w:r w:rsidRPr="009B00DD">
        <w:rPr>
          <w:sz w:val="28"/>
          <w:szCs w:val="28"/>
        </w:rPr>
        <w:t xml:space="preserve"> и перфорация озонового экрана; г) загрязнение побережий морей вблизи больших городов;</w:t>
      </w:r>
    </w:p>
    <w:p w:rsidR="0011583F" w:rsidRPr="009B00DD" w:rsidRDefault="0011583F" w:rsidP="009B00DD">
      <w:pPr>
        <w:pStyle w:val="p109"/>
        <w:spacing w:before="0" w:beforeAutospacing="0" w:after="0" w:afterAutospacing="0" w:line="276" w:lineRule="auto"/>
        <w:ind w:firstLine="709"/>
        <w:rPr>
          <w:sz w:val="28"/>
          <w:szCs w:val="28"/>
        </w:rPr>
      </w:pPr>
      <w:r w:rsidRPr="009B00DD">
        <w:rPr>
          <w:sz w:val="28"/>
          <w:szCs w:val="28"/>
        </w:rPr>
        <w:t xml:space="preserve">д) </w:t>
      </w:r>
      <w:proofErr w:type="spellStart"/>
      <w:r w:rsidRPr="009B00DD">
        <w:rPr>
          <w:sz w:val="28"/>
          <w:szCs w:val="28"/>
        </w:rPr>
        <w:t>обезлесивание</w:t>
      </w:r>
      <w:proofErr w:type="spellEnd"/>
      <w:r w:rsidRPr="009B00DD">
        <w:rPr>
          <w:sz w:val="28"/>
          <w:szCs w:val="28"/>
        </w:rPr>
        <w:t xml:space="preserve"> (в результате вырубки лесов и пожаров); е) браконьерство;</w:t>
      </w:r>
    </w:p>
    <w:p w:rsidR="0011583F" w:rsidRPr="009B00DD" w:rsidRDefault="0011583F" w:rsidP="009B00DD">
      <w:pPr>
        <w:pStyle w:val="p26"/>
        <w:spacing w:before="0" w:beforeAutospacing="0" w:after="0" w:afterAutospacing="0" w:line="276" w:lineRule="auto"/>
        <w:ind w:firstLine="709"/>
        <w:rPr>
          <w:sz w:val="28"/>
          <w:szCs w:val="28"/>
        </w:rPr>
      </w:pPr>
      <w:r w:rsidRPr="009B00DD">
        <w:rPr>
          <w:sz w:val="28"/>
          <w:szCs w:val="28"/>
        </w:rPr>
        <w:t>ж) исчезновение видов растений, животных и экосистем в целом.</w:t>
      </w:r>
    </w:p>
    <w:p w:rsidR="0011583F" w:rsidRPr="009B00DD" w:rsidRDefault="00CC2543" w:rsidP="009B00DD">
      <w:pPr>
        <w:pStyle w:val="p110"/>
        <w:spacing w:before="0" w:beforeAutospacing="0" w:after="0" w:afterAutospacing="0" w:line="276" w:lineRule="auto"/>
        <w:ind w:firstLine="709"/>
        <w:rPr>
          <w:sz w:val="28"/>
          <w:szCs w:val="28"/>
        </w:rPr>
      </w:pPr>
      <w:r>
        <w:rPr>
          <w:rStyle w:val="ft15"/>
          <w:sz w:val="28"/>
          <w:szCs w:val="28"/>
        </w:rPr>
        <w:t>6</w:t>
      </w:r>
      <w:r w:rsidR="0011583F" w:rsidRPr="009B00DD">
        <w:rPr>
          <w:rStyle w:val="ft15"/>
          <w:sz w:val="28"/>
          <w:szCs w:val="28"/>
        </w:rPr>
        <w:t>.</w:t>
      </w:r>
      <w:r w:rsidR="0011583F" w:rsidRPr="009B00DD">
        <w:rPr>
          <w:rStyle w:val="ft83"/>
          <w:sz w:val="28"/>
          <w:szCs w:val="28"/>
        </w:rPr>
        <w:t>Стадия развития биосферы, когда разумная человеческая деятельность становится главным фактором развития на нашей планете – это:</w:t>
      </w:r>
    </w:p>
    <w:p w:rsidR="0011583F" w:rsidRPr="009B00DD" w:rsidRDefault="0011583F" w:rsidP="009B00DD">
      <w:pPr>
        <w:pStyle w:val="p37"/>
        <w:spacing w:before="0" w:beforeAutospacing="0" w:after="0" w:afterAutospacing="0" w:line="276" w:lineRule="auto"/>
        <w:ind w:firstLine="709"/>
        <w:rPr>
          <w:sz w:val="28"/>
          <w:szCs w:val="28"/>
        </w:rPr>
      </w:pPr>
      <w:r w:rsidRPr="009B00DD">
        <w:rPr>
          <w:sz w:val="28"/>
          <w:szCs w:val="28"/>
        </w:rPr>
        <w:t xml:space="preserve">а) </w:t>
      </w:r>
      <w:proofErr w:type="spellStart"/>
      <w:r w:rsidRPr="009B00DD">
        <w:rPr>
          <w:sz w:val="28"/>
          <w:szCs w:val="28"/>
        </w:rPr>
        <w:t>техносфера</w:t>
      </w:r>
      <w:proofErr w:type="spellEnd"/>
      <w:r w:rsidRPr="009B00DD">
        <w:rPr>
          <w:sz w:val="28"/>
          <w:szCs w:val="28"/>
        </w:rPr>
        <w:t xml:space="preserve">; б) </w:t>
      </w:r>
      <w:proofErr w:type="spellStart"/>
      <w:r w:rsidRPr="009B00DD">
        <w:rPr>
          <w:sz w:val="28"/>
          <w:szCs w:val="28"/>
        </w:rPr>
        <w:t>антропосфера</w:t>
      </w:r>
      <w:proofErr w:type="spellEnd"/>
      <w:r w:rsidRPr="009B00DD">
        <w:rPr>
          <w:sz w:val="28"/>
          <w:szCs w:val="28"/>
        </w:rPr>
        <w:t xml:space="preserve">; в) ноосфера; г) </w:t>
      </w:r>
      <w:proofErr w:type="spellStart"/>
      <w:r w:rsidRPr="009B00DD">
        <w:rPr>
          <w:sz w:val="28"/>
          <w:szCs w:val="28"/>
        </w:rPr>
        <w:t>социосфера</w:t>
      </w:r>
      <w:proofErr w:type="spellEnd"/>
      <w:r w:rsidRPr="009B00DD">
        <w:rPr>
          <w:sz w:val="28"/>
          <w:szCs w:val="28"/>
        </w:rPr>
        <w:t>.</w:t>
      </w:r>
    </w:p>
    <w:p w:rsidR="0011583F" w:rsidRPr="009B00DD" w:rsidRDefault="00CC2543" w:rsidP="009B00DD">
      <w:pPr>
        <w:pStyle w:val="p81"/>
        <w:spacing w:before="0" w:beforeAutospacing="0" w:after="0" w:afterAutospacing="0" w:line="276" w:lineRule="auto"/>
        <w:ind w:firstLine="709"/>
        <w:rPr>
          <w:sz w:val="28"/>
          <w:szCs w:val="28"/>
        </w:rPr>
      </w:pPr>
      <w:r>
        <w:rPr>
          <w:sz w:val="28"/>
          <w:szCs w:val="28"/>
        </w:rPr>
        <w:t>7</w:t>
      </w:r>
      <w:r w:rsidR="0011583F" w:rsidRPr="009B00DD">
        <w:rPr>
          <w:sz w:val="28"/>
          <w:szCs w:val="28"/>
        </w:rPr>
        <w:t>. Укажите верное утверждение:</w:t>
      </w:r>
    </w:p>
    <w:p w:rsidR="0011583F" w:rsidRPr="009B00DD" w:rsidRDefault="0011583F" w:rsidP="009B00DD">
      <w:pPr>
        <w:pStyle w:val="p111"/>
        <w:spacing w:before="0" w:beforeAutospacing="0" w:after="0" w:afterAutospacing="0" w:line="276" w:lineRule="auto"/>
        <w:ind w:firstLine="709"/>
        <w:rPr>
          <w:sz w:val="28"/>
          <w:szCs w:val="28"/>
        </w:rPr>
      </w:pPr>
      <w:r w:rsidRPr="009B00DD">
        <w:rPr>
          <w:sz w:val="28"/>
          <w:szCs w:val="28"/>
        </w:rPr>
        <w:lastRenderedPageBreak/>
        <w:t>а) безотходное производство невозможно, т.к. отходы производства многие отходы невозможно утилизировать, их только можно перевести из одной формы в другую и захоронить;</w:t>
      </w:r>
    </w:p>
    <w:p w:rsidR="0011583F" w:rsidRPr="009B00DD" w:rsidRDefault="0011583F" w:rsidP="009B00DD">
      <w:pPr>
        <w:pStyle w:val="p112"/>
        <w:spacing w:before="0" w:beforeAutospacing="0" w:after="0" w:afterAutospacing="0" w:line="276" w:lineRule="auto"/>
        <w:ind w:firstLine="709"/>
        <w:rPr>
          <w:sz w:val="28"/>
          <w:szCs w:val="28"/>
        </w:rPr>
      </w:pPr>
      <w:r w:rsidRPr="009B00DD">
        <w:rPr>
          <w:sz w:val="28"/>
          <w:szCs w:val="28"/>
        </w:rPr>
        <w:t>б) при достаточно высоком уровне развития техники и технологий основная часть отходов может быть переработана с получением полезных продуктов и энергии;</w:t>
      </w:r>
    </w:p>
    <w:p w:rsidR="0011583F" w:rsidRPr="009B00DD" w:rsidRDefault="0011583F" w:rsidP="009B00DD">
      <w:pPr>
        <w:pStyle w:val="p112"/>
        <w:spacing w:before="0" w:beforeAutospacing="0" w:after="0" w:afterAutospacing="0" w:line="276" w:lineRule="auto"/>
        <w:ind w:firstLine="709"/>
        <w:rPr>
          <w:sz w:val="28"/>
          <w:szCs w:val="28"/>
        </w:rPr>
      </w:pPr>
      <w:r w:rsidRPr="009B00DD">
        <w:rPr>
          <w:sz w:val="28"/>
          <w:szCs w:val="28"/>
        </w:rPr>
        <w:t>в) «безотходное производство» – терминологическая ошибка: вместо термина «безотходное» нужно говорить «малоотходное» производство.</w:t>
      </w:r>
    </w:p>
    <w:p w:rsidR="0011583F" w:rsidRPr="009B00DD" w:rsidRDefault="00CC2543" w:rsidP="009B00DD">
      <w:pPr>
        <w:pStyle w:val="p24"/>
        <w:spacing w:before="0" w:beforeAutospacing="0" w:after="0" w:afterAutospacing="0" w:line="276" w:lineRule="auto"/>
        <w:ind w:firstLine="709"/>
        <w:rPr>
          <w:sz w:val="28"/>
          <w:szCs w:val="28"/>
        </w:rPr>
      </w:pPr>
      <w:r>
        <w:rPr>
          <w:rStyle w:val="ft15"/>
          <w:sz w:val="28"/>
          <w:szCs w:val="28"/>
        </w:rPr>
        <w:t>8</w:t>
      </w:r>
      <w:r w:rsidR="0011583F" w:rsidRPr="009B00DD">
        <w:rPr>
          <w:rStyle w:val="ft15"/>
          <w:sz w:val="28"/>
          <w:szCs w:val="28"/>
        </w:rPr>
        <w:t>.</w:t>
      </w:r>
      <w:r w:rsidR="0011583F" w:rsidRPr="009B00DD">
        <w:rPr>
          <w:rStyle w:val="ft84"/>
          <w:sz w:val="28"/>
          <w:szCs w:val="28"/>
        </w:rPr>
        <w:t>Закончите предложение: «Способность окружающей среды поглощать вредные вещества, ослаблять негативные антропогенные воздействия…»</w:t>
      </w:r>
    </w:p>
    <w:p w:rsidR="0011583F" w:rsidRPr="009B00DD" w:rsidRDefault="0011583F" w:rsidP="009B00DD">
      <w:pPr>
        <w:pStyle w:val="p113"/>
        <w:spacing w:before="0" w:beforeAutospacing="0" w:after="0" w:afterAutospacing="0" w:line="276" w:lineRule="auto"/>
        <w:ind w:firstLine="709"/>
        <w:rPr>
          <w:sz w:val="28"/>
          <w:szCs w:val="28"/>
        </w:rPr>
      </w:pPr>
      <w:r w:rsidRPr="009B00DD">
        <w:rPr>
          <w:sz w:val="28"/>
          <w:szCs w:val="28"/>
        </w:rPr>
        <w:t>а) уменьшается с севера на юг; б) увеличивается с севера на юг;</w:t>
      </w:r>
    </w:p>
    <w:p w:rsidR="0011583F" w:rsidRPr="009B00DD" w:rsidRDefault="0011583F" w:rsidP="009B00DD">
      <w:pPr>
        <w:pStyle w:val="p114"/>
        <w:spacing w:before="0" w:beforeAutospacing="0" w:after="0" w:afterAutospacing="0" w:line="276" w:lineRule="auto"/>
        <w:ind w:firstLine="709"/>
        <w:rPr>
          <w:sz w:val="28"/>
          <w:szCs w:val="28"/>
        </w:rPr>
      </w:pPr>
      <w:r w:rsidRPr="009B00DD">
        <w:rPr>
          <w:sz w:val="28"/>
          <w:szCs w:val="28"/>
        </w:rPr>
        <w:t>в) является постоянной величиной для всех регионов; г) уменьшается постоянно из-</w:t>
      </w:r>
      <w:proofErr w:type="spellStart"/>
      <w:r w:rsidRPr="009B00DD">
        <w:rPr>
          <w:sz w:val="28"/>
          <w:szCs w:val="28"/>
        </w:rPr>
        <w:t>заглобального</w:t>
      </w:r>
      <w:proofErr w:type="spellEnd"/>
      <w:r w:rsidRPr="009B00DD">
        <w:rPr>
          <w:sz w:val="28"/>
          <w:szCs w:val="28"/>
        </w:rPr>
        <w:t xml:space="preserve"> потепления.</w:t>
      </w:r>
    </w:p>
    <w:p w:rsidR="0011583F" w:rsidRPr="009B00DD" w:rsidRDefault="00CC2543" w:rsidP="009B00DD">
      <w:pPr>
        <w:pStyle w:val="p115"/>
        <w:spacing w:before="0" w:beforeAutospacing="0" w:after="0" w:afterAutospacing="0" w:line="276" w:lineRule="auto"/>
        <w:ind w:firstLine="709"/>
        <w:rPr>
          <w:sz w:val="28"/>
          <w:szCs w:val="28"/>
        </w:rPr>
      </w:pPr>
      <w:r>
        <w:rPr>
          <w:rStyle w:val="ft15"/>
          <w:sz w:val="28"/>
          <w:szCs w:val="28"/>
        </w:rPr>
        <w:t>9</w:t>
      </w:r>
      <w:r w:rsidR="0011583F" w:rsidRPr="009B00DD">
        <w:rPr>
          <w:rStyle w:val="ft15"/>
          <w:sz w:val="28"/>
          <w:szCs w:val="28"/>
        </w:rPr>
        <w:t>.</w:t>
      </w:r>
      <w:r w:rsidR="0011583F" w:rsidRPr="009B00DD">
        <w:rPr>
          <w:rStyle w:val="ft20"/>
          <w:sz w:val="28"/>
          <w:szCs w:val="28"/>
        </w:rPr>
        <w:t>Устойчивое развитие человечества – это:</w:t>
      </w:r>
    </w:p>
    <w:p w:rsidR="0011583F" w:rsidRPr="009B00DD" w:rsidRDefault="0011583F" w:rsidP="009B00DD">
      <w:pPr>
        <w:pStyle w:val="p116"/>
        <w:spacing w:before="0" w:beforeAutospacing="0" w:after="0" w:afterAutospacing="0" w:line="276" w:lineRule="auto"/>
        <w:ind w:firstLine="709"/>
        <w:rPr>
          <w:sz w:val="28"/>
          <w:szCs w:val="28"/>
        </w:rPr>
      </w:pPr>
      <w:r w:rsidRPr="009B00DD">
        <w:rPr>
          <w:sz w:val="28"/>
          <w:szCs w:val="28"/>
        </w:rPr>
        <w:t>а) стабильность в жизни общества при медленном продвижении по пути прогресса; б) прогресс и движение вперед, при котором удовлетворение потребностей нынешнего поколе-</w:t>
      </w:r>
    </w:p>
    <w:p w:rsidR="0011583F" w:rsidRPr="009B00DD" w:rsidRDefault="0011583F" w:rsidP="009B00DD">
      <w:pPr>
        <w:pStyle w:val="p117"/>
        <w:spacing w:before="0" w:beforeAutospacing="0" w:after="0" w:afterAutospacing="0" w:line="276" w:lineRule="auto"/>
        <w:ind w:firstLine="709"/>
        <w:rPr>
          <w:sz w:val="28"/>
          <w:szCs w:val="28"/>
        </w:rPr>
      </w:pPr>
      <w:proofErr w:type="spellStart"/>
      <w:r w:rsidRPr="009B00DD">
        <w:rPr>
          <w:sz w:val="28"/>
          <w:szCs w:val="28"/>
        </w:rPr>
        <w:t>ния</w:t>
      </w:r>
      <w:proofErr w:type="spellEnd"/>
      <w:r w:rsidRPr="009B00DD">
        <w:rPr>
          <w:sz w:val="28"/>
          <w:szCs w:val="28"/>
        </w:rPr>
        <w:t xml:space="preserve"> должно происходить без лишения такой возможности будущих поколений; в) совокупность запретов, нарушение которых приводит к деградации окружающей среды;</w:t>
      </w:r>
    </w:p>
    <w:p w:rsidR="0011583F" w:rsidRPr="009B00DD" w:rsidRDefault="0011583F" w:rsidP="009B00DD">
      <w:pPr>
        <w:pStyle w:val="p10"/>
        <w:spacing w:before="0" w:beforeAutospacing="0" w:after="0" w:afterAutospacing="0" w:line="276" w:lineRule="auto"/>
        <w:ind w:firstLine="709"/>
        <w:rPr>
          <w:sz w:val="28"/>
          <w:szCs w:val="28"/>
        </w:rPr>
      </w:pPr>
      <w:r w:rsidRPr="009B00DD">
        <w:rPr>
          <w:sz w:val="28"/>
          <w:szCs w:val="28"/>
        </w:rPr>
        <w:t xml:space="preserve">г) то же, что </w:t>
      </w:r>
      <w:proofErr w:type="spellStart"/>
      <w:r w:rsidRPr="009B00DD">
        <w:rPr>
          <w:sz w:val="28"/>
          <w:szCs w:val="28"/>
        </w:rPr>
        <w:t>экоразвитие</w:t>
      </w:r>
      <w:proofErr w:type="spellEnd"/>
      <w:r w:rsidRPr="009B00DD">
        <w:rPr>
          <w:sz w:val="28"/>
          <w:szCs w:val="28"/>
        </w:rPr>
        <w:t>, т. е. экологически ориентированное социально-</w:t>
      </w:r>
      <w:proofErr w:type="spellStart"/>
      <w:r w:rsidRPr="009B00DD">
        <w:rPr>
          <w:sz w:val="28"/>
          <w:szCs w:val="28"/>
        </w:rPr>
        <w:t>экономическоеразвитие</w:t>
      </w:r>
      <w:proofErr w:type="spellEnd"/>
      <w:r w:rsidRPr="009B00DD">
        <w:rPr>
          <w:sz w:val="28"/>
          <w:szCs w:val="28"/>
        </w:rPr>
        <w:t>, при котором рост благосостояния людей не сопровождается ухудшением состояния среды обитания и деградацией природных систем.</w:t>
      </w:r>
    </w:p>
    <w:p w:rsidR="0060497B" w:rsidRPr="001F7A95" w:rsidRDefault="0060497B" w:rsidP="00506A83">
      <w:pPr>
        <w:tabs>
          <w:tab w:val="left" w:pos="0"/>
        </w:tabs>
        <w:spacing w:after="0" w:line="360" w:lineRule="auto"/>
        <w:jc w:val="both"/>
        <w:rPr>
          <w:rFonts w:ascii="Times New Roman" w:hAnsi="Times New Roman" w:cs="Times New Roman"/>
          <w:b/>
          <w:sz w:val="28"/>
          <w:szCs w:val="28"/>
        </w:rPr>
      </w:pPr>
    </w:p>
    <w:p w:rsidR="00B35CE8" w:rsidRDefault="00B35CE8" w:rsidP="00B35CE8">
      <w:pPr>
        <w:rPr>
          <w:sz w:val="30"/>
          <w:szCs w:val="30"/>
        </w:rPr>
      </w:pPr>
      <w:r w:rsidRPr="00B35CE8">
        <w:rPr>
          <w:rFonts w:ascii="Times New Roman" w:hAnsi="Times New Roman" w:cs="Times New Roman"/>
          <w:b/>
          <w:sz w:val="28"/>
          <w:szCs w:val="28"/>
        </w:rPr>
        <w:t>Раздел №7 Демографическая проблема.</w:t>
      </w:r>
      <w:r w:rsidRPr="00B35CE8">
        <w:rPr>
          <w:sz w:val="30"/>
          <w:szCs w:val="30"/>
        </w:rPr>
        <w:t xml:space="preserve"> </w:t>
      </w:r>
    </w:p>
    <w:p w:rsidR="00B35CE8" w:rsidRPr="009B00DD" w:rsidRDefault="009B00DD" w:rsidP="009B00DD">
      <w:pPr>
        <w:pStyle w:val="p36"/>
        <w:spacing w:before="0" w:beforeAutospacing="0" w:after="0" w:afterAutospacing="0" w:line="276" w:lineRule="auto"/>
        <w:ind w:firstLine="709"/>
        <w:jc w:val="both"/>
        <w:rPr>
          <w:sz w:val="28"/>
          <w:szCs w:val="28"/>
        </w:rPr>
      </w:pPr>
      <w:r>
        <w:rPr>
          <w:rStyle w:val="ft45"/>
          <w:sz w:val="28"/>
          <w:szCs w:val="28"/>
        </w:rPr>
        <w:t>1</w:t>
      </w:r>
      <w:r w:rsidR="00B35CE8" w:rsidRPr="009B00DD">
        <w:rPr>
          <w:rStyle w:val="ft45"/>
          <w:sz w:val="28"/>
          <w:szCs w:val="28"/>
        </w:rPr>
        <w:t xml:space="preserve">. </w:t>
      </w:r>
      <w:r w:rsidR="00B35CE8" w:rsidRPr="009B00DD">
        <w:rPr>
          <w:sz w:val="28"/>
          <w:szCs w:val="28"/>
        </w:rPr>
        <w:t xml:space="preserve">Объясните, чем обосновано стремление общества регулировать численность населения? Охарактеризуйте демографическую ситуацию (т. е. конкретное проявление объективных </w:t>
      </w:r>
      <w:proofErr w:type="spellStart"/>
      <w:r w:rsidR="00B35CE8" w:rsidRPr="009B00DD">
        <w:rPr>
          <w:sz w:val="28"/>
          <w:szCs w:val="28"/>
        </w:rPr>
        <w:t>социальноэкономических</w:t>
      </w:r>
      <w:proofErr w:type="spellEnd"/>
      <w:r w:rsidR="00B35CE8" w:rsidRPr="009B00DD">
        <w:rPr>
          <w:sz w:val="28"/>
          <w:szCs w:val="28"/>
        </w:rPr>
        <w:t xml:space="preserve"> закономерностей развития общества, определяющих общие тенденции развития и воспроизводства населения) а)на планете Земля, б)в России, в) в регионе вашего проживания.</w:t>
      </w:r>
    </w:p>
    <w:p w:rsidR="001145BB" w:rsidRPr="009B00DD" w:rsidRDefault="009B00DD" w:rsidP="009B00DD">
      <w:pPr>
        <w:widowControl w:val="0"/>
        <w:tabs>
          <w:tab w:val="left" w:pos="0"/>
          <w:tab w:val="left" w:pos="567"/>
        </w:tabs>
        <w:spacing w:after="0"/>
        <w:ind w:firstLine="709"/>
        <w:jc w:val="both"/>
        <w:rPr>
          <w:rFonts w:ascii="Times New Roman" w:hAnsi="Times New Roman" w:cs="Times New Roman"/>
          <w:sz w:val="28"/>
          <w:szCs w:val="28"/>
        </w:rPr>
      </w:pPr>
      <w:r>
        <w:rPr>
          <w:rStyle w:val="ft58"/>
          <w:rFonts w:ascii="Times New Roman" w:hAnsi="Times New Roman" w:cs="Times New Roman"/>
          <w:sz w:val="28"/>
          <w:szCs w:val="28"/>
        </w:rPr>
        <w:t>2</w:t>
      </w:r>
      <w:r w:rsidR="00C673A5" w:rsidRPr="009B00DD">
        <w:rPr>
          <w:rStyle w:val="ft58"/>
          <w:rFonts w:ascii="Times New Roman" w:hAnsi="Times New Roman" w:cs="Times New Roman"/>
          <w:sz w:val="28"/>
          <w:szCs w:val="28"/>
        </w:rPr>
        <w:t xml:space="preserve">. </w:t>
      </w:r>
      <w:r w:rsidR="00C673A5" w:rsidRPr="009B00DD">
        <w:rPr>
          <w:rFonts w:ascii="Times New Roman" w:hAnsi="Times New Roman" w:cs="Times New Roman"/>
          <w:sz w:val="28"/>
          <w:szCs w:val="28"/>
        </w:rPr>
        <w:t>Человеку как виду свойственна</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k</w:t>
      </w:r>
      <w:r w:rsidR="00C673A5" w:rsidRPr="009B00DD">
        <w:rPr>
          <w:rFonts w:ascii="Times New Roman" w:hAnsi="Times New Roman" w:cs="Times New Roman"/>
          <w:sz w:val="28"/>
          <w:szCs w:val="28"/>
        </w:rPr>
        <w:t>-стратегия</w:t>
      </w:r>
      <w:r>
        <w:rPr>
          <w:rFonts w:ascii="Times New Roman" w:hAnsi="Times New Roman" w:cs="Times New Roman"/>
          <w:sz w:val="28"/>
          <w:szCs w:val="28"/>
        </w:rPr>
        <w:t xml:space="preserve"> </w:t>
      </w:r>
      <w:r w:rsidR="00C673A5" w:rsidRPr="009B00DD">
        <w:rPr>
          <w:rFonts w:ascii="Times New Roman" w:hAnsi="Times New Roman" w:cs="Times New Roman"/>
          <w:sz w:val="28"/>
          <w:szCs w:val="28"/>
        </w:rPr>
        <w:t>репродуктивного поведения, однако в пределах своей потенциальной плодовитости он может сдвигаться в сторону</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r</w:t>
      </w:r>
      <w:r w:rsidR="00C673A5" w:rsidRPr="009B00DD">
        <w:rPr>
          <w:rFonts w:ascii="Times New Roman" w:hAnsi="Times New Roman" w:cs="Times New Roman"/>
          <w:sz w:val="28"/>
          <w:szCs w:val="28"/>
        </w:rPr>
        <w:t>-стратегии.</w:t>
      </w:r>
      <w:r>
        <w:rPr>
          <w:rFonts w:ascii="Times New Roman" w:hAnsi="Times New Roman" w:cs="Times New Roman"/>
          <w:sz w:val="28"/>
          <w:szCs w:val="28"/>
        </w:rPr>
        <w:t xml:space="preserve"> </w:t>
      </w:r>
      <w:r w:rsidR="00C673A5" w:rsidRPr="009B00DD">
        <w:rPr>
          <w:rFonts w:ascii="Times New Roman" w:hAnsi="Times New Roman" w:cs="Times New Roman"/>
          <w:sz w:val="28"/>
          <w:szCs w:val="28"/>
        </w:rPr>
        <w:t>Определите условия, характеризующие возможности реализации</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 xml:space="preserve">k </w:t>
      </w:r>
      <w:r w:rsidR="00C673A5" w:rsidRPr="009B00DD">
        <w:rPr>
          <w:rFonts w:ascii="Times New Roman" w:hAnsi="Times New Roman" w:cs="Times New Roman"/>
          <w:sz w:val="28"/>
          <w:szCs w:val="28"/>
        </w:rPr>
        <w:t>или</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 xml:space="preserve">r </w:t>
      </w:r>
      <w:r w:rsidR="00C673A5" w:rsidRPr="009B00DD">
        <w:rPr>
          <w:rFonts w:ascii="Times New Roman" w:hAnsi="Times New Roman" w:cs="Times New Roman"/>
          <w:sz w:val="28"/>
          <w:szCs w:val="28"/>
        </w:rPr>
        <w:t>типа.</w:t>
      </w:r>
    </w:p>
    <w:p w:rsidR="00C673A5" w:rsidRPr="009B00DD" w:rsidRDefault="009B00DD" w:rsidP="009B00DD">
      <w:pPr>
        <w:pStyle w:val="p22"/>
        <w:spacing w:before="0" w:beforeAutospacing="0" w:after="0" w:afterAutospacing="0" w:line="276" w:lineRule="auto"/>
        <w:ind w:firstLine="709"/>
        <w:jc w:val="both"/>
        <w:rPr>
          <w:sz w:val="28"/>
          <w:szCs w:val="28"/>
        </w:rPr>
      </w:pPr>
      <w:r>
        <w:rPr>
          <w:rStyle w:val="ft117"/>
          <w:sz w:val="28"/>
          <w:szCs w:val="28"/>
        </w:rPr>
        <w:lastRenderedPageBreak/>
        <w:t>3</w:t>
      </w:r>
      <w:r w:rsidR="00C673A5" w:rsidRPr="009B00DD">
        <w:rPr>
          <w:rStyle w:val="ft117"/>
          <w:sz w:val="28"/>
          <w:szCs w:val="28"/>
        </w:rPr>
        <w:t xml:space="preserve">. </w:t>
      </w:r>
      <w:r w:rsidR="00C673A5" w:rsidRPr="009B00DD">
        <w:rPr>
          <w:sz w:val="28"/>
          <w:szCs w:val="28"/>
        </w:rPr>
        <w:t>Ряд видных ученых полагает, что нормальная биологически обусловленная численность вида – примерно 500 тысяч особей. Как вы считаете, чем, в первую очередь, это обусловлено?</w:t>
      </w:r>
    </w:p>
    <w:p w:rsidR="00C673A5" w:rsidRPr="009B00DD" w:rsidRDefault="009B00DD" w:rsidP="009B00DD">
      <w:pPr>
        <w:pStyle w:val="p80"/>
        <w:spacing w:before="0" w:beforeAutospacing="0" w:after="0" w:afterAutospacing="0" w:line="276" w:lineRule="auto"/>
        <w:ind w:firstLine="709"/>
        <w:jc w:val="both"/>
        <w:rPr>
          <w:sz w:val="28"/>
          <w:szCs w:val="28"/>
        </w:rPr>
      </w:pPr>
      <w:r>
        <w:rPr>
          <w:rStyle w:val="ft51"/>
          <w:sz w:val="28"/>
          <w:szCs w:val="28"/>
        </w:rPr>
        <w:t>4</w:t>
      </w:r>
      <w:r w:rsidR="00C673A5" w:rsidRPr="009B00DD">
        <w:rPr>
          <w:rStyle w:val="ft51"/>
          <w:sz w:val="28"/>
          <w:szCs w:val="28"/>
        </w:rPr>
        <w:t xml:space="preserve">. </w:t>
      </w:r>
      <w:r w:rsidR="00C673A5" w:rsidRPr="009B00DD">
        <w:rPr>
          <w:sz w:val="28"/>
          <w:szCs w:val="28"/>
        </w:rPr>
        <w:t>Объясните, в чем состоит отличие механизмов изменения численности популяции человека от популяций других организмов.</w:t>
      </w:r>
    </w:p>
    <w:p w:rsidR="00C673A5" w:rsidRPr="009B00DD" w:rsidRDefault="009B00DD" w:rsidP="009B00DD">
      <w:pPr>
        <w:pStyle w:val="p187"/>
        <w:spacing w:before="0" w:beforeAutospacing="0" w:after="0" w:afterAutospacing="0" w:line="276" w:lineRule="auto"/>
        <w:ind w:firstLine="709"/>
        <w:jc w:val="both"/>
        <w:rPr>
          <w:sz w:val="28"/>
          <w:szCs w:val="28"/>
        </w:rPr>
      </w:pPr>
      <w:r>
        <w:rPr>
          <w:rStyle w:val="ft58"/>
          <w:sz w:val="28"/>
          <w:szCs w:val="28"/>
        </w:rPr>
        <w:t>5</w:t>
      </w:r>
      <w:r w:rsidR="00C673A5" w:rsidRPr="009B00DD">
        <w:rPr>
          <w:rStyle w:val="ft58"/>
          <w:sz w:val="28"/>
          <w:szCs w:val="28"/>
        </w:rPr>
        <w:t xml:space="preserve">. </w:t>
      </w:r>
      <w:r w:rsidR="00C673A5" w:rsidRPr="009B00DD">
        <w:rPr>
          <w:sz w:val="28"/>
          <w:szCs w:val="28"/>
        </w:rPr>
        <w:t xml:space="preserve">Человек – сложное, целостное биосоциальное существо. Демографические процессы, формирующие численность народонаселения, обусловлены во </w:t>
      </w:r>
      <w:proofErr w:type="spellStart"/>
      <w:r w:rsidR="00C673A5" w:rsidRPr="009B00DD">
        <w:rPr>
          <w:sz w:val="28"/>
          <w:szCs w:val="28"/>
        </w:rPr>
        <w:t>многомсоциально-экономическимифакторами</w:t>
      </w:r>
      <w:proofErr w:type="spellEnd"/>
      <w:r w:rsidR="00C673A5" w:rsidRPr="009B00DD">
        <w:rPr>
          <w:sz w:val="28"/>
          <w:szCs w:val="28"/>
        </w:rPr>
        <w:t xml:space="preserve">. Бурное, экспоненциальное развитие народонаселения Земли связано </w:t>
      </w:r>
      <w:proofErr w:type="spellStart"/>
      <w:r w:rsidR="00C673A5" w:rsidRPr="009B00DD">
        <w:rPr>
          <w:sz w:val="28"/>
          <w:szCs w:val="28"/>
        </w:rPr>
        <w:t>с</w:t>
      </w:r>
      <w:r w:rsidR="00C673A5" w:rsidRPr="009B00DD">
        <w:rPr>
          <w:rStyle w:val="ft119"/>
          <w:sz w:val="28"/>
          <w:szCs w:val="28"/>
        </w:rPr>
        <w:t>демографической</w:t>
      </w:r>
      <w:proofErr w:type="spellEnd"/>
      <w:r w:rsidR="00C673A5" w:rsidRPr="009B00DD">
        <w:rPr>
          <w:rStyle w:val="ft119"/>
          <w:sz w:val="28"/>
          <w:szCs w:val="28"/>
        </w:rPr>
        <w:t xml:space="preserve"> революцией</w:t>
      </w:r>
      <w:r w:rsidR="00C673A5" w:rsidRPr="009B00DD">
        <w:rPr>
          <w:sz w:val="28"/>
          <w:szCs w:val="28"/>
        </w:rPr>
        <w:t>. Объясните суть этого понятия.</w:t>
      </w:r>
    </w:p>
    <w:p w:rsidR="00C673A5" w:rsidRPr="009B00DD" w:rsidRDefault="009B00DD" w:rsidP="009B00DD">
      <w:pPr>
        <w:pStyle w:val="p80"/>
        <w:spacing w:before="0" w:beforeAutospacing="0" w:after="0" w:afterAutospacing="0" w:line="276" w:lineRule="auto"/>
        <w:ind w:firstLine="709"/>
        <w:jc w:val="both"/>
        <w:rPr>
          <w:sz w:val="28"/>
          <w:szCs w:val="28"/>
        </w:rPr>
      </w:pPr>
      <w:r>
        <w:rPr>
          <w:rStyle w:val="ft120"/>
          <w:sz w:val="28"/>
          <w:szCs w:val="28"/>
        </w:rPr>
        <w:t>6</w:t>
      </w:r>
      <w:r w:rsidR="00C673A5" w:rsidRPr="009B00DD">
        <w:rPr>
          <w:rStyle w:val="ft120"/>
          <w:sz w:val="28"/>
          <w:szCs w:val="28"/>
        </w:rPr>
        <w:t xml:space="preserve">. </w:t>
      </w:r>
      <w:r w:rsidR="00C673A5" w:rsidRPr="009B00DD">
        <w:rPr>
          <w:sz w:val="28"/>
          <w:szCs w:val="28"/>
        </w:rPr>
        <w:t>Объясните, почему демографическая революция не привела к стабилизации численности населения Земли? Какие социальные причины способствуют стремительному росту численности населения?</w:t>
      </w:r>
    </w:p>
    <w:p w:rsidR="00C673A5" w:rsidRPr="009B00DD" w:rsidRDefault="00C673A5" w:rsidP="009B00DD">
      <w:pPr>
        <w:pStyle w:val="p188"/>
        <w:spacing w:before="0" w:beforeAutospacing="0" w:after="0" w:afterAutospacing="0" w:line="276" w:lineRule="auto"/>
        <w:ind w:firstLine="709"/>
        <w:jc w:val="both"/>
        <w:rPr>
          <w:sz w:val="28"/>
          <w:szCs w:val="28"/>
        </w:rPr>
      </w:pPr>
      <w:r w:rsidRPr="009B00DD">
        <w:rPr>
          <w:rStyle w:val="ft29"/>
          <w:sz w:val="28"/>
          <w:szCs w:val="28"/>
        </w:rPr>
        <w:t xml:space="preserve">Демографический взрыв </w:t>
      </w:r>
      <w:r w:rsidRPr="009B00DD">
        <w:rPr>
          <w:sz w:val="28"/>
          <w:szCs w:val="28"/>
        </w:rPr>
        <w:t>– это фаза динамики численности населения, характеризующая ХХ век, особенно его вторую половину, при которой произошло стремительное увеличение численности населения.</w:t>
      </w:r>
    </w:p>
    <w:p w:rsidR="00C673A5" w:rsidRPr="009B00DD" w:rsidRDefault="00C673A5" w:rsidP="009B00DD">
      <w:pPr>
        <w:pStyle w:val="p80"/>
        <w:spacing w:before="0" w:beforeAutospacing="0" w:after="0" w:afterAutospacing="0" w:line="276" w:lineRule="auto"/>
        <w:ind w:firstLine="709"/>
        <w:jc w:val="both"/>
        <w:rPr>
          <w:sz w:val="28"/>
          <w:szCs w:val="28"/>
        </w:rPr>
      </w:pPr>
      <w:r w:rsidRPr="009B00DD">
        <w:rPr>
          <w:sz w:val="28"/>
          <w:szCs w:val="28"/>
        </w:rPr>
        <w:t xml:space="preserve">К примеру, </w:t>
      </w:r>
      <w:r w:rsidRPr="009B00DD">
        <w:rPr>
          <w:rStyle w:val="ft111"/>
          <w:sz w:val="28"/>
          <w:szCs w:val="28"/>
        </w:rPr>
        <w:t xml:space="preserve">среднегодовой прирост населения </w:t>
      </w:r>
      <w:r w:rsidRPr="009B00DD">
        <w:rPr>
          <w:sz w:val="28"/>
          <w:szCs w:val="28"/>
        </w:rPr>
        <w:t xml:space="preserve">во второй половине ХХ века </w:t>
      </w:r>
      <w:proofErr w:type="spellStart"/>
      <w:r w:rsidRPr="009B00DD">
        <w:rPr>
          <w:sz w:val="28"/>
          <w:szCs w:val="28"/>
        </w:rPr>
        <w:t>составил:</w:t>
      </w:r>
      <w:r w:rsidRPr="009B00DD">
        <w:rPr>
          <w:rStyle w:val="ft122"/>
          <w:sz w:val="28"/>
          <w:szCs w:val="28"/>
        </w:rPr>
        <w:t>в</w:t>
      </w:r>
      <w:proofErr w:type="spellEnd"/>
      <w:r w:rsidRPr="009B00DD">
        <w:rPr>
          <w:rStyle w:val="ft122"/>
          <w:sz w:val="28"/>
          <w:szCs w:val="28"/>
        </w:rPr>
        <w:t xml:space="preserve"> 50</w:t>
      </w:r>
      <w:r w:rsidRPr="009B00DD">
        <w:rPr>
          <w:sz w:val="28"/>
          <w:szCs w:val="28"/>
        </w:rPr>
        <w:t xml:space="preserve">-егг. – 53 млн </w:t>
      </w:r>
      <w:proofErr w:type="spellStart"/>
      <w:r w:rsidRPr="009B00DD">
        <w:rPr>
          <w:sz w:val="28"/>
          <w:szCs w:val="28"/>
        </w:rPr>
        <w:t>чел.;</w:t>
      </w:r>
      <w:r w:rsidRPr="009B00DD">
        <w:rPr>
          <w:rStyle w:val="ft122"/>
          <w:sz w:val="28"/>
          <w:szCs w:val="28"/>
        </w:rPr>
        <w:t>в</w:t>
      </w:r>
      <w:proofErr w:type="spellEnd"/>
      <w:r w:rsidRPr="009B00DD">
        <w:rPr>
          <w:rStyle w:val="ft122"/>
          <w:sz w:val="28"/>
          <w:szCs w:val="28"/>
        </w:rPr>
        <w:t xml:space="preserve"> 60</w:t>
      </w:r>
      <w:r w:rsidRPr="009B00DD">
        <w:rPr>
          <w:sz w:val="28"/>
          <w:szCs w:val="28"/>
        </w:rPr>
        <w:t xml:space="preserve">-егг. – 66 млн </w:t>
      </w:r>
      <w:proofErr w:type="spellStart"/>
      <w:r w:rsidRPr="009B00DD">
        <w:rPr>
          <w:sz w:val="28"/>
          <w:szCs w:val="28"/>
        </w:rPr>
        <w:t>чел.;</w:t>
      </w:r>
      <w:r w:rsidRPr="009B00DD">
        <w:rPr>
          <w:rStyle w:val="ft122"/>
          <w:sz w:val="28"/>
          <w:szCs w:val="28"/>
        </w:rPr>
        <w:t>в</w:t>
      </w:r>
      <w:proofErr w:type="spellEnd"/>
      <w:r w:rsidRPr="009B00DD">
        <w:rPr>
          <w:rStyle w:val="ft122"/>
          <w:sz w:val="28"/>
          <w:szCs w:val="28"/>
        </w:rPr>
        <w:t xml:space="preserve"> 70</w:t>
      </w:r>
      <w:r w:rsidRPr="009B00DD">
        <w:rPr>
          <w:sz w:val="28"/>
          <w:szCs w:val="28"/>
        </w:rPr>
        <w:t xml:space="preserve">-егг. – 70 млн </w:t>
      </w:r>
      <w:proofErr w:type="spellStart"/>
      <w:r w:rsidRPr="009B00DD">
        <w:rPr>
          <w:sz w:val="28"/>
          <w:szCs w:val="28"/>
        </w:rPr>
        <w:t>чел.;</w:t>
      </w:r>
      <w:r w:rsidRPr="009B00DD">
        <w:rPr>
          <w:rStyle w:val="ft122"/>
          <w:sz w:val="28"/>
          <w:szCs w:val="28"/>
        </w:rPr>
        <w:t>в</w:t>
      </w:r>
      <w:proofErr w:type="spellEnd"/>
      <w:r w:rsidRPr="009B00DD">
        <w:rPr>
          <w:rStyle w:val="ft122"/>
          <w:sz w:val="28"/>
          <w:szCs w:val="28"/>
        </w:rPr>
        <w:t xml:space="preserve"> 80</w:t>
      </w:r>
      <w:r w:rsidRPr="009B00DD">
        <w:rPr>
          <w:sz w:val="28"/>
          <w:szCs w:val="28"/>
        </w:rPr>
        <w:t>-егг. – 86 млн чел.</w:t>
      </w:r>
    </w:p>
    <w:p w:rsidR="00C673A5" w:rsidRPr="009B00DD" w:rsidRDefault="009B00DD" w:rsidP="009B00DD">
      <w:pPr>
        <w:pStyle w:val="p79"/>
        <w:spacing w:before="0" w:beforeAutospacing="0" w:after="0" w:afterAutospacing="0" w:line="276" w:lineRule="auto"/>
        <w:ind w:firstLine="709"/>
        <w:jc w:val="both"/>
        <w:rPr>
          <w:sz w:val="28"/>
          <w:szCs w:val="28"/>
        </w:rPr>
      </w:pPr>
      <w:r>
        <w:rPr>
          <w:rStyle w:val="ft117"/>
          <w:sz w:val="28"/>
          <w:szCs w:val="28"/>
        </w:rPr>
        <w:t>7</w:t>
      </w:r>
      <w:r w:rsidR="00C673A5" w:rsidRPr="009B00DD">
        <w:rPr>
          <w:rStyle w:val="ft117"/>
          <w:sz w:val="28"/>
          <w:szCs w:val="28"/>
        </w:rPr>
        <w:t xml:space="preserve">. </w:t>
      </w:r>
      <w:r w:rsidR="00C673A5" w:rsidRPr="009B00DD">
        <w:rPr>
          <w:sz w:val="28"/>
          <w:szCs w:val="28"/>
        </w:rPr>
        <w:t xml:space="preserve">Какие закономерности в характере демографических и экономических проблем выявил </w:t>
      </w:r>
      <w:proofErr w:type="spellStart"/>
      <w:r w:rsidR="00C673A5" w:rsidRPr="009B00DD">
        <w:rPr>
          <w:sz w:val="28"/>
          <w:szCs w:val="28"/>
        </w:rPr>
        <w:t>Т.Мальтус</w:t>
      </w:r>
      <w:proofErr w:type="spellEnd"/>
      <w:r w:rsidR="00C673A5" w:rsidRPr="009B00DD">
        <w:rPr>
          <w:sz w:val="28"/>
          <w:szCs w:val="28"/>
        </w:rPr>
        <w:t>? Что такое неомальтузианство?</w:t>
      </w:r>
    </w:p>
    <w:p w:rsidR="00C673A5" w:rsidRPr="009B00DD" w:rsidRDefault="009B00DD" w:rsidP="009B00DD">
      <w:pPr>
        <w:pStyle w:val="p80"/>
        <w:spacing w:before="0" w:beforeAutospacing="0" w:after="0" w:afterAutospacing="0" w:line="276" w:lineRule="auto"/>
        <w:ind w:firstLine="709"/>
        <w:jc w:val="both"/>
        <w:rPr>
          <w:sz w:val="28"/>
          <w:szCs w:val="28"/>
        </w:rPr>
      </w:pPr>
      <w:r>
        <w:rPr>
          <w:rStyle w:val="ft120"/>
          <w:sz w:val="28"/>
          <w:szCs w:val="28"/>
        </w:rPr>
        <w:t>8</w:t>
      </w:r>
      <w:r w:rsidR="00C673A5" w:rsidRPr="009B00DD">
        <w:rPr>
          <w:rStyle w:val="ft120"/>
          <w:sz w:val="28"/>
          <w:szCs w:val="28"/>
        </w:rPr>
        <w:t xml:space="preserve">. </w:t>
      </w:r>
      <w:r w:rsidR="00C673A5" w:rsidRPr="009B00DD">
        <w:rPr>
          <w:sz w:val="28"/>
          <w:szCs w:val="28"/>
        </w:rPr>
        <w:t>Используя знания школьного курса географии, охарактеризуйте, какими демографическими характеристиками описываются I и II типы воспроизводства населения?</w:t>
      </w:r>
    </w:p>
    <w:p w:rsidR="00C673A5" w:rsidRPr="009B00DD" w:rsidRDefault="009B00DD" w:rsidP="009B00DD">
      <w:pPr>
        <w:pStyle w:val="p169"/>
        <w:spacing w:before="0" w:beforeAutospacing="0" w:after="0" w:afterAutospacing="0" w:line="276" w:lineRule="auto"/>
        <w:ind w:firstLine="709"/>
        <w:jc w:val="both"/>
        <w:rPr>
          <w:sz w:val="28"/>
          <w:szCs w:val="28"/>
        </w:rPr>
      </w:pPr>
      <w:r>
        <w:rPr>
          <w:rStyle w:val="ft35"/>
          <w:sz w:val="28"/>
          <w:szCs w:val="28"/>
        </w:rPr>
        <w:t>9</w:t>
      </w:r>
      <w:r w:rsidR="00C673A5" w:rsidRPr="009B00DD">
        <w:rPr>
          <w:rStyle w:val="ft35"/>
          <w:sz w:val="28"/>
          <w:szCs w:val="28"/>
        </w:rPr>
        <w:t xml:space="preserve">. </w:t>
      </w:r>
      <w:r w:rsidR="00C673A5" w:rsidRPr="009B00DD">
        <w:rPr>
          <w:sz w:val="28"/>
          <w:szCs w:val="28"/>
        </w:rPr>
        <w:t>Какие страны имеют опыт проведения кампаний по регулированию деторождения? Как можно оценить этот опыт?</w:t>
      </w:r>
    </w:p>
    <w:p w:rsidR="00C673A5" w:rsidRPr="009B00DD" w:rsidRDefault="009B00DD" w:rsidP="009B00DD">
      <w:pPr>
        <w:pStyle w:val="p187"/>
        <w:spacing w:before="0" w:beforeAutospacing="0" w:after="0" w:afterAutospacing="0" w:line="276" w:lineRule="auto"/>
        <w:ind w:firstLine="709"/>
        <w:jc w:val="both"/>
        <w:rPr>
          <w:sz w:val="28"/>
          <w:szCs w:val="28"/>
        </w:rPr>
      </w:pPr>
      <w:r>
        <w:rPr>
          <w:rStyle w:val="ft45"/>
          <w:sz w:val="28"/>
          <w:szCs w:val="28"/>
        </w:rPr>
        <w:t>10</w:t>
      </w:r>
      <w:r w:rsidR="00C673A5" w:rsidRPr="009B00DD">
        <w:rPr>
          <w:rStyle w:val="ft45"/>
          <w:sz w:val="28"/>
          <w:szCs w:val="28"/>
        </w:rPr>
        <w:t xml:space="preserve">. </w:t>
      </w:r>
      <w:r w:rsidR="00C673A5" w:rsidRPr="009B00DD">
        <w:rPr>
          <w:sz w:val="28"/>
          <w:szCs w:val="28"/>
        </w:rPr>
        <w:t>В настоящее время государства осуществляют демографическую политику в зависимости от соответствующей демографической ситуации, как правило, в рамках одного из двух противоположных подходов к проблеме снижения темпов роста населения:</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«Лучший контрацептив – развитие», то есть повышение жизненного уровня в сочетании с широким доступом к образованию и использование средств контроля над рождаемостью.</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Проведение массовых кампаний по сокращению рождаемости будет предпосылкой развития.</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Какой из подходов к решению проблемы снижения темпов роста численности населения кажется вам наиболее приемлемым? Почему?</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Какова роль образования в решении проблемы стабилизации численности населения?</w:t>
      </w:r>
    </w:p>
    <w:p w:rsidR="00C673A5" w:rsidRPr="009B00DD" w:rsidRDefault="009B00DD" w:rsidP="009B00DD">
      <w:pPr>
        <w:pStyle w:val="p36"/>
        <w:spacing w:before="0" w:beforeAutospacing="0" w:after="0" w:afterAutospacing="0" w:line="276" w:lineRule="auto"/>
        <w:ind w:firstLine="709"/>
        <w:jc w:val="both"/>
        <w:rPr>
          <w:sz w:val="28"/>
          <w:szCs w:val="28"/>
        </w:rPr>
      </w:pPr>
      <w:r>
        <w:rPr>
          <w:rStyle w:val="ft120"/>
          <w:sz w:val="28"/>
          <w:szCs w:val="28"/>
        </w:rPr>
        <w:lastRenderedPageBreak/>
        <w:t>11</w:t>
      </w:r>
      <w:r w:rsidR="00C673A5" w:rsidRPr="009B00DD">
        <w:rPr>
          <w:rStyle w:val="ft120"/>
          <w:sz w:val="28"/>
          <w:szCs w:val="28"/>
        </w:rPr>
        <w:t xml:space="preserve">. </w:t>
      </w:r>
      <w:r w:rsidR="00C673A5" w:rsidRPr="009B00DD">
        <w:rPr>
          <w:sz w:val="28"/>
          <w:szCs w:val="28"/>
        </w:rPr>
        <w:t>Прокомментируйте высказывание Р.Л. Смита «Наши проблемы загрязнения, питания, народонаселения – все являются экологическими».</w:t>
      </w:r>
    </w:p>
    <w:p w:rsidR="00C673A5" w:rsidRDefault="0011583F" w:rsidP="00D21EEE">
      <w:pPr>
        <w:widowControl w:val="0"/>
        <w:tabs>
          <w:tab w:val="left" w:pos="0"/>
          <w:tab w:val="left" w:pos="567"/>
        </w:tabs>
        <w:spacing w:after="0" w:line="360" w:lineRule="auto"/>
        <w:jc w:val="both"/>
        <w:rPr>
          <w:rFonts w:ascii="Times New Roman" w:hAnsi="Times New Roman" w:cs="Times New Roman"/>
          <w:b/>
          <w:bCs/>
          <w:sz w:val="28"/>
          <w:szCs w:val="28"/>
        </w:rPr>
      </w:pPr>
      <w:r w:rsidRPr="0011583F">
        <w:rPr>
          <w:rFonts w:ascii="Times New Roman" w:hAnsi="Times New Roman" w:cs="Times New Roman"/>
          <w:b/>
          <w:sz w:val="28"/>
          <w:szCs w:val="28"/>
        </w:rPr>
        <w:t>Раздел №8 Экологические  проблемы  урбанизации</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1. </w:t>
      </w:r>
      <w:r w:rsidRPr="0011583F">
        <w:rPr>
          <w:rFonts w:ascii="Times New Roman" w:eastAsia="TimesNewRomanPSMT" w:hAnsi="Times New Roman" w:cs="Times New Roman"/>
          <w:sz w:val="28"/>
          <w:szCs w:val="28"/>
        </w:rPr>
        <w:t>Территорию, отличающуюся высокой плотностью населения,</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компактностью застройки и сложной архитектурно</w:t>
      </w:r>
      <w:r w:rsidRPr="0011583F">
        <w:rPr>
          <w:rFonts w:ascii="Times New Roman" w:hAnsi="Times New Roman" w:cs="Times New Roman"/>
          <w:sz w:val="28"/>
          <w:szCs w:val="28"/>
        </w:rPr>
        <w:t>-</w:t>
      </w:r>
      <w:r w:rsidRPr="0011583F">
        <w:rPr>
          <w:rFonts w:ascii="Times New Roman" w:eastAsia="TimesNewRomanPSMT" w:hAnsi="Times New Roman" w:cs="Times New Roman"/>
          <w:sz w:val="28"/>
          <w:szCs w:val="28"/>
        </w:rPr>
        <w:t>планировочной</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структурой (разветвленной инфраструктурой),</w:t>
      </w:r>
      <w:r>
        <w:rPr>
          <w:rFonts w:ascii="Times New Roman" w:eastAsia="TimesNewRomanPSMT" w:hAnsi="Times New Roman" w:cs="Times New Roman"/>
          <w:sz w:val="28"/>
          <w:szCs w:val="28"/>
        </w:rPr>
        <w:t xml:space="preserve"> н</w:t>
      </w:r>
      <w:r w:rsidRPr="0011583F">
        <w:rPr>
          <w:rFonts w:ascii="Times New Roman" w:eastAsia="TimesNewRomanPSMT" w:hAnsi="Times New Roman" w:cs="Times New Roman"/>
          <w:sz w:val="28"/>
          <w:szCs w:val="28"/>
        </w:rPr>
        <w:t>азывают</w:t>
      </w:r>
      <w:r>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2. </w:t>
      </w:r>
      <w:r w:rsidRPr="0011583F">
        <w:rPr>
          <w:rFonts w:ascii="Times New Roman" w:eastAsia="TimesNewRomanPSMT" w:hAnsi="Times New Roman" w:cs="Times New Roman"/>
          <w:sz w:val="28"/>
          <w:szCs w:val="28"/>
        </w:rPr>
        <w:t>Идеальный в экологическом отношении город, который будет находиться</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в равновесии с окружающей средой, получил</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название</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3. </w:t>
      </w:r>
      <w:r w:rsidRPr="0011583F">
        <w:rPr>
          <w:rFonts w:ascii="Times New Roman" w:eastAsia="TimesNewRomanPSMT" w:hAnsi="Times New Roman" w:cs="Times New Roman"/>
          <w:sz w:val="28"/>
          <w:szCs w:val="28"/>
        </w:rPr>
        <w:t>Если все экосистемы подразделить на авто</w:t>
      </w:r>
      <w:r w:rsidRPr="0011583F">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и гетеротрофные, то город</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следует отнести к</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группе</w:t>
      </w:r>
      <w:r>
        <w:rPr>
          <w:rFonts w:ascii="Times New Roman" w:hAnsi="Times New Roman" w:cs="Times New Roman"/>
          <w:sz w:val="28"/>
          <w:szCs w:val="28"/>
        </w:rPr>
        <w:t>………………………………</w:t>
      </w:r>
      <w:r w:rsidRPr="0011583F">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экосистем.</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4. </w:t>
      </w:r>
      <w:r w:rsidRPr="0011583F">
        <w:rPr>
          <w:rFonts w:ascii="Times New Roman" w:eastAsia="TimesNewRomanPSMT" w:hAnsi="Times New Roman" w:cs="Times New Roman"/>
          <w:sz w:val="28"/>
          <w:szCs w:val="28"/>
        </w:rPr>
        <w:t>Главная особенность экосистем городов заключается в том, что</w:t>
      </w:r>
      <w:r>
        <w:rPr>
          <w:rFonts w:ascii="Times New Roman" w:eastAsia="TimesNewRomanPSMT" w:hAnsi="Times New Roman" w:cs="Times New Roman"/>
          <w:sz w:val="28"/>
          <w:szCs w:val="28"/>
        </w:rPr>
        <w:t xml:space="preserve"> </w:t>
      </w:r>
      <w:proofErr w:type="spellStart"/>
      <w:r w:rsidRPr="0011583F">
        <w:rPr>
          <w:rFonts w:ascii="Times New Roman" w:eastAsia="TimesNewRomanPSMT" w:hAnsi="Times New Roman" w:cs="Times New Roman"/>
          <w:sz w:val="28"/>
          <w:szCs w:val="28"/>
        </w:rPr>
        <w:t>самоподдержание</w:t>
      </w:r>
      <w:proofErr w:type="spellEnd"/>
      <w:r w:rsidRPr="0011583F">
        <w:rPr>
          <w:rFonts w:ascii="Times New Roman" w:eastAsia="TimesNewRomanPSMT" w:hAnsi="Times New Roman" w:cs="Times New Roman"/>
          <w:sz w:val="28"/>
          <w:szCs w:val="28"/>
        </w:rPr>
        <w:t xml:space="preserve"> экологического равновесия в</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них</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5. </w:t>
      </w:r>
      <w:r w:rsidRPr="0011583F">
        <w:rPr>
          <w:rFonts w:ascii="Times New Roman" w:eastAsia="TimesNewRomanPSMT" w:hAnsi="Times New Roman" w:cs="Times New Roman"/>
          <w:sz w:val="28"/>
          <w:szCs w:val="28"/>
        </w:rPr>
        <w:t>Основная причина, по которой в городах рекомендуют строить автодороги</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без светофоров (с развязками, подземными тоннелями), заключается не</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только в том, что это позволит увеличить скорость передвижения (сейчас</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средняя</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скорость для города км/ч), но и для того, чтобы городской воздух, по</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возможности, оставался чистым, гак как при торможении и наборе</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скорости</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11583F">
        <w:rPr>
          <w:rFonts w:ascii="Times New Roman" w:eastAsia="TimesNewRomanPSMT" w:hAnsi="Times New Roman" w:cs="Times New Roman"/>
          <w:sz w:val="28"/>
          <w:szCs w:val="28"/>
        </w:rPr>
        <w:t>6. Причина, по которой нельзя необдуманно высаживать на городских</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улицах новые виды растений, заключается в том, что они</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могут…………………………</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eastAsia="TimesNewRomanPSMT" w:hAnsi="Times New Roman" w:cs="Times New Roman"/>
          <w:sz w:val="28"/>
          <w:szCs w:val="28"/>
        </w:rPr>
        <w:t>7. Городские растения часто испытывают дефицит воды, несмотря на полив</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улиц и газонов, потому</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что</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eastAsia="TimesNewRomanPSMT" w:hAnsi="Times New Roman" w:cs="Times New Roman"/>
          <w:sz w:val="28"/>
          <w:szCs w:val="28"/>
        </w:rPr>
        <w:t>8. Возникновение смога лос</w:t>
      </w:r>
      <w:r w:rsidRPr="0011583F">
        <w:rPr>
          <w:rFonts w:ascii="Times New Roman" w:hAnsi="Times New Roman" w:cs="Times New Roman"/>
          <w:sz w:val="28"/>
          <w:szCs w:val="28"/>
        </w:rPr>
        <w:t>-</w:t>
      </w:r>
      <w:r w:rsidRPr="0011583F">
        <w:rPr>
          <w:rFonts w:ascii="Times New Roman" w:eastAsia="TimesNewRomanPSMT" w:hAnsi="Times New Roman" w:cs="Times New Roman"/>
          <w:sz w:val="28"/>
          <w:szCs w:val="28"/>
        </w:rPr>
        <w:t>анджелесского типа происходит из</w:t>
      </w:r>
      <w:r w:rsidRPr="0011583F">
        <w:rPr>
          <w:rFonts w:ascii="Times New Roman" w:hAnsi="Times New Roman" w:cs="Times New Roman"/>
          <w:sz w:val="28"/>
          <w:szCs w:val="28"/>
        </w:rPr>
        <w:t>-</w:t>
      </w:r>
      <w:r w:rsidRPr="0011583F">
        <w:rPr>
          <w:rFonts w:ascii="Times New Roman" w:eastAsia="TimesNewRomanPSMT" w:hAnsi="Times New Roman" w:cs="Times New Roman"/>
          <w:sz w:val="28"/>
          <w:szCs w:val="28"/>
        </w:rPr>
        <w:t>за</w:t>
      </w:r>
      <w:r w:rsidR="009B00DD">
        <w:rPr>
          <w:rFonts w:ascii="Times New Roman" w:eastAsia="TimesNewRomanPSMT" w:hAnsi="Times New Roman" w:cs="Times New Roman"/>
          <w:sz w:val="28"/>
          <w:szCs w:val="28"/>
        </w:rPr>
        <w:t xml:space="preserve"> </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eastAsia="TimesNewRomanPSMT" w:hAnsi="Times New Roman" w:cs="Times New Roman"/>
          <w:sz w:val="28"/>
          <w:szCs w:val="28"/>
        </w:rPr>
        <w:t>9. Просадка грунтов в городах, особенно в центральной части крупного</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промышленного центра, происходит вследствие</w:t>
      </w:r>
      <w:r w:rsidRPr="0011583F">
        <w:rPr>
          <w:rFonts w:ascii="Times New Roman" w:hAnsi="Times New Roman" w:cs="Times New Roman"/>
          <w:sz w:val="28"/>
          <w:szCs w:val="28"/>
        </w:rPr>
        <w:t>……………………………….. .................,</w:t>
      </w:r>
      <w:r w:rsidR="009B00DD">
        <w:rPr>
          <w:rFonts w:ascii="Times New Roman" w:hAnsi="Times New Roman" w:cs="Times New Roman"/>
          <w:sz w:val="28"/>
          <w:szCs w:val="28"/>
        </w:rPr>
        <w:t xml:space="preserve"> </w:t>
      </w:r>
      <w:r w:rsidRPr="0011583F">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и</w:t>
      </w:r>
      <w:r w:rsidR="009B00DD">
        <w:rPr>
          <w:rFonts w:ascii="Times New Roman" w:eastAsia="TimesNewRomanPSMT" w:hAnsi="Times New Roman" w:cs="Times New Roman"/>
          <w:sz w:val="28"/>
          <w:szCs w:val="28"/>
        </w:rPr>
        <w:t xml:space="preserve"> </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10. </w:t>
      </w:r>
      <w:r w:rsidRPr="0011583F">
        <w:rPr>
          <w:rFonts w:ascii="Times New Roman" w:eastAsia="TimesNewRomanPSMT" w:hAnsi="Times New Roman" w:cs="Times New Roman"/>
          <w:sz w:val="28"/>
          <w:szCs w:val="28"/>
        </w:rPr>
        <w:t>Процесс стремительного роста и развития природной зоны крупных</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городов, приводящий к формированию городских агломераций,</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называют</w:t>
      </w:r>
      <w:r w:rsidRPr="0011583F">
        <w:rPr>
          <w:rFonts w:ascii="Times New Roman" w:hAnsi="Times New Roman" w:cs="Times New Roman"/>
          <w:sz w:val="28"/>
          <w:szCs w:val="28"/>
        </w:rPr>
        <w:t>…………….. ........................................</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11. </w:t>
      </w:r>
      <w:r w:rsidRPr="0011583F">
        <w:rPr>
          <w:rFonts w:ascii="Times New Roman" w:eastAsia="TimesNewRomanPSMT" w:hAnsi="Times New Roman" w:cs="Times New Roman"/>
          <w:sz w:val="28"/>
          <w:szCs w:val="28"/>
        </w:rPr>
        <w:t>Очень крупный город, образовавшийся в результате роста и постепенного</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слияния малых городов и других населенных ПУНКТОВ</w:t>
      </w:r>
      <w:r w:rsidRPr="0011583F">
        <w:rPr>
          <w:rFonts w:ascii="Times New Roman" w:hAnsi="Times New Roman" w:cs="Times New Roman"/>
          <w:sz w:val="28"/>
          <w:szCs w:val="28"/>
        </w:rPr>
        <w:t>,</w:t>
      </w:r>
      <w:r w:rsidR="009B00DD">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называют</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w:t>
      </w:r>
    </w:p>
    <w:p w:rsidR="00CC2543" w:rsidRDefault="00CC2543" w:rsidP="00D21EEE">
      <w:pPr>
        <w:widowControl w:val="0"/>
        <w:tabs>
          <w:tab w:val="left" w:pos="0"/>
          <w:tab w:val="left" w:pos="567"/>
        </w:tabs>
        <w:spacing w:after="0" w:line="360" w:lineRule="auto"/>
        <w:jc w:val="both"/>
        <w:rPr>
          <w:rFonts w:ascii="Times New Roman" w:hAnsi="Times New Roman" w:cs="Times New Roman"/>
          <w:b/>
          <w:sz w:val="28"/>
          <w:szCs w:val="28"/>
        </w:rPr>
      </w:pPr>
    </w:p>
    <w:p w:rsidR="00B35CE8" w:rsidRPr="0011583F" w:rsidRDefault="0011583F" w:rsidP="00CC2543">
      <w:pPr>
        <w:widowControl w:val="0"/>
        <w:tabs>
          <w:tab w:val="left" w:pos="0"/>
          <w:tab w:val="left" w:pos="567"/>
        </w:tabs>
        <w:spacing w:after="0"/>
        <w:jc w:val="both"/>
        <w:rPr>
          <w:rFonts w:ascii="Times New Roman" w:hAnsi="Times New Roman" w:cs="Times New Roman"/>
          <w:b/>
          <w:sz w:val="28"/>
          <w:szCs w:val="28"/>
        </w:rPr>
      </w:pPr>
      <w:r w:rsidRPr="0011583F">
        <w:rPr>
          <w:rFonts w:ascii="Times New Roman" w:hAnsi="Times New Roman" w:cs="Times New Roman"/>
          <w:b/>
          <w:sz w:val="28"/>
          <w:szCs w:val="28"/>
        </w:rPr>
        <w:t>Раздел №9 Международное сотрудничество в области решения глобальных экологических проблем. Концепция устойчивого развития.</w:t>
      </w:r>
    </w:p>
    <w:p w:rsidR="0011583F" w:rsidRPr="009B00DD" w:rsidRDefault="0011583F" w:rsidP="009B00DD">
      <w:pPr>
        <w:pStyle w:val="p346"/>
        <w:ind w:firstLine="709"/>
        <w:jc w:val="both"/>
        <w:rPr>
          <w:sz w:val="28"/>
          <w:szCs w:val="28"/>
        </w:rPr>
      </w:pPr>
      <w:r w:rsidRPr="009B00DD">
        <w:rPr>
          <w:rStyle w:val="ft69"/>
          <w:sz w:val="28"/>
          <w:szCs w:val="28"/>
        </w:rPr>
        <w:t xml:space="preserve">Задание 1. </w:t>
      </w:r>
      <w:r w:rsidRPr="009B00DD">
        <w:rPr>
          <w:sz w:val="28"/>
          <w:szCs w:val="28"/>
        </w:rPr>
        <w:t xml:space="preserve">Ноосфера (в дословном переводе - сфера разума) - высшая стадия развития биосферы. Это сфера взаимодействия природы и общества, в </w:t>
      </w:r>
      <w:r w:rsidRPr="009B00DD">
        <w:rPr>
          <w:sz w:val="28"/>
          <w:szCs w:val="28"/>
        </w:rPr>
        <w:lastRenderedPageBreak/>
        <w:t>пределах которой разумная человеческая деятельность становится главным, определяющим фактором развития. В.И. Вернадский, выявив геологическую и планетарную роли живого вещества, выделил человека как мощную геологическую силу. Ученый писал, что становление ноосферы «есть не случайное явление на нашей планете», а «природное явление», ведь человек изменил «вечный бег геохимических циклов». По каким признакам, по мнению В.И. Вернадского, можно судить о переходе биосферы в ноосферу? Для ответа на этот вопрос используйте доступные информационные источники.</w:t>
      </w:r>
    </w:p>
    <w:p w:rsidR="0011583F" w:rsidRPr="009B00DD" w:rsidRDefault="0011583F" w:rsidP="009B00DD">
      <w:pPr>
        <w:pStyle w:val="p347"/>
        <w:ind w:firstLine="709"/>
        <w:jc w:val="both"/>
        <w:rPr>
          <w:sz w:val="28"/>
          <w:szCs w:val="28"/>
        </w:rPr>
      </w:pPr>
      <w:r w:rsidRPr="009B00DD">
        <w:rPr>
          <w:rStyle w:val="ft69"/>
          <w:sz w:val="28"/>
          <w:szCs w:val="28"/>
        </w:rPr>
        <w:t xml:space="preserve">Задание 2 </w:t>
      </w:r>
      <w:r w:rsidRPr="009B00DD">
        <w:rPr>
          <w:sz w:val="28"/>
          <w:szCs w:val="28"/>
        </w:rPr>
        <w:t>Месторождения свинца, ртути, урана, каменного угля, нефти, газа образовались в далеком геологическом прошлом. Они никогда не участвовали в естественном биосферном круговороте, однако после того, как были вовлечены человеком в хозяйственную деятельность, оказались включенными в биогеохимический круговорот Земли. Проанализируйте, чем обусловлена потребность человечества в этих полезных ископаемых, на какой приблизительно срок их хватит, какое количество отходов образуется при их добыче, переработке, транспортировке и оцените опасность при вовлечении соединений свинца, ртути, урана, углерода в биосферные круговороты.</w:t>
      </w:r>
    </w:p>
    <w:p w:rsidR="0011583F" w:rsidRPr="009B00DD" w:rsidRDefault="0011583F" w:rsidP="009B00DD">
      <w:pPr>
        <w:pStyle w:val="p348"/>
        <w:ind w:firstLine="709"/>
        <w:jc w:val="both"/>
        <w:rPr>
          <w:sz w:val="28"/>
          <w:szCs w:val="28"/>
        </w:rPr>
      </w:pPr>
      <w:r w:rsidRPr="009B00DD">
        <w:rPr>
          <w:rStyle w:val="ft58"/>
          <w:sz w:val="28"/>
          <w:szCs w:val="28"/>
        </w:rPr>
        <w:t xml:space="preserve">Задание 3 </w:t>
      </w:r>
      <w:r w:rsidRPr="009B00DD">
        <w:rPr>
          <w:sz w:val="28"/>
          <w:szCs w:val="28"/>
        </w:rPr>
        <w:t xml:space="preserve">Пути спасения и развития человечества в условиях планетарного экологического кризиса рассматриваются </w:t>
      </w:r>
      <w:proofErr w:type="spellStart"/>
      <w:r w:rsidRPr="009B00DD">
        <w:rPr>
          <w:sz w:val="28"/>
          <w:szCs w:val="28"/>
        </w:rPr>
        <w:t>ученымифутурологами</w:t>
      </w:r>
      <w:proofErr w:type="spellEnd"/>
      <w:r w:rsidRPr="009B00DD">
        <w:rPr>
          <w:sz w:val="28"/>
          <w:szCs w:val="28"/>
        </w:rPr>
        <w:t xml:space="preserve"> в нескольких вариантах:</w:t>
      </w:r>
    </w:p>
    <w:p w:rsidR="0011583F" w:rsidRPr="009B00DD" w:rsidRDefault="0011583F" w:rsidP="009B00DD">
      <w:pPr>
        <w:pStyle w:val="p345"/>
        <w:ind w:firstLine="709"/>
        <w:jc w:val="both"/>
        <w:rPr>
          <w:sz w:val="28"/>
          <w:szCs w:val="28"/>
        </w:rPr>
      </w:pPr>
      <w:r w:rsidRPr="009B00DD">
        <w:rPr>
          <w:sz w:val="28"/>
          <w:szCs w:val="28"/>
        </w:rPr>
        <w:t>а) ученые уже в ближайшее время изобретут новые способы получения дешевой энергии и придумают долговечные супер-</w:t>
      </w:r>
      <w:proofErr w:type="spellStart"/>
      <w:r w:rsidRPr="009B00DD">
        <w:rPr>
          <w:sz w:val="28"/>
          <w:szCs w:val="28"/>
        </w:rPr>
        <w:t>материалы,на</w:t>
      </w:r>
      <w:proofErr w:type="spellEnd"/>
      <w:r w:rsidRPr="009B00DD">
        <w:rPr>
          <w:sz w:val="28"/>
          <w:szCs w:val="28"/>
        </w:rPr>
        <w:t xml:space="preserve"> производство которых не потребуются </w:t>
      </w:r>
      <w:proofErr w:type="spellStart"/>
      <w:r w:rsidRPr="009B00DD">
        <w:rPr>
          <w:sz w:val="28"/>
          <w:szCs w:val="28"/>
        </w:rPr>
        <w:t>невозобновляемые</w:t>
      </w:r>
      <w:proofErr w:type="spellEnd"/>
      <w:r w:rsidRPr="009B00DD">
        <w:rPr>
          <w:sz w:val="28"/>
          <w:szCs w:val="28"/>
        </w:rPr>
        <w:t xml:space="preserve"> ресурсы, а потому не следует их экономить сейчас;</w:t>
      </w:r>
    </w:p>
    <w:p w:rsidR="0011583F" w:rsidRPr="009B00DD" w:rsidRDefault="0011583F" w:rsidP="009B00DD">
      <w:pPr>
        <w:pStyle w:val="p345"/>
        <w:ind w:firstLine="709"/>
        <w:jc w:val="both"/>
        <w:rPr>
          <w:sz w:val="28"/>
          <w:szCs w:val="28"/>
        </w:rPr>
      </w:pPr>
      <w:r w:rsidRPr="009B00DD">
        <w:rPr>
          <w:sz w:val="28"/>
          <w:szCs w:val="28"/>
        </w:rPr>
        <w:t>б) полезные ископаемые тратятся, а окружающая среда загрязняется так стремительно, что нет никакой надежды на выживание человечества в условиях надвигающегося глобального экологического кризиса, ведь крупный бизнес, от власти которого зависят все, никогда не захочет снизить прибыль, что неизбежно при организации серьезных природоохранных мероприятий;</w:t>
      </w:r>
    </w:p>
    <w:p w:rsidR="0011583F" w:rsidRPr="009B00DD" w:rsidRDefault="0011583F" w:rsidP="009B00DD">
      <w:pPr>
        <w:pStyle w:val="p345"/>
        <w:ind w:firstLine="709"/>
        <w:jc w:val="both"/>
        <w:rPr>
          <w:sz w:val="28"/>
          <w:szCs w:val="28"/>
        </w:rPr>
      </w:pPr>
      <w:r w:rsidRPr="009B00DD">
        <w:rPr>
          <w:sz w:val="28"/>
          <w:szCs w:val="28"/>
        </w:rPr>
        <w:t>в) человеческая цивилизация сохранится, если поколениям, которые придут после нас, достанется «живая» планета и достаточное количество ресурсов, но для этого необходима гармонизация взаимоотношений человека и природы, создание общества устойчивого развития, т. е. такого, которое равномерно увеличивает благосостояние людей, не разрушая окружающей среды.</w:t>
      </w:r>
    </w:p>
    <w:p w:rsidR="0011583F" w:rsidRPr="009B00DD" w:rsidRDefault="0011583F" w:rsidP="009B00DD">
      <w:pPr>
        <w:pStyle w:val="p345"/>
        <w:ind w:firstLine="709"/>
        <w:jc w:val="both"/>
        <w:rPr>
          <w:sz w:val="28"/>
          <w:szCs w:val="28"/>
        </w:rPr>
      </w:pPr>
      <w:r w:rsidRPr="009B00DD">
        <w:rPr>
          <w:sz w:val="28"/>
          <w:szCs w:val="28"/>
        </w:rPr>
        <w:t>Какой из вариантов кажется вам наиболее реалистичным? Ответ обоснуйте.</w:t>
      </w:r>
    </w:p>
    <w:p w:rsidR="0011583F" w:rsidRPr="009B00DD" w:rsidRDefault="009B00DD" w:rsidP="009B00DD">
      <w:pPr>
        <w:pStyle w:val="p349"/>
        <w:ind w:firstLine="709"/>
        <w:jc w:val="both"/>
        <w:rPr>
          <w:sz w:val="28"/>
          <w:szCs w:val="28"/>
        </w:rPr>
      </w:pPr>
      <w:r>
        <w:rPr>
          <w:rStyle w:val="ft15"/>
          <w:sz w:val="28"/>
          <w:szCs w:val="28"/>
        </w:rPr>
        <w:lastRenderedPageBreak/>
        <w:t>4</w:t>
      </w:r>
      <w:r w:rsidR="0011583F" w:rsidRPr="009B00DD">
        <w:rPr>
          <w:rStyle w:val="ft15"/>
          <w:sz w:val="28"/>
          <w:szCs w:val="28"/>
        </w:rPr>
        <w:t>.</w:t>
      </w:r>
      <w:r w:rsidR="0011583F" w:rsidRPr="009B00DD">
        <w:rPr>
          <w:rStyle w:val="ft129"/>
          <w:sz w:val="28"/>
          <w:szCs w:val="28"/>
        </w:rPr>
        <w:t xml:space="preserve">Чем отличается производство продукции в биосфере естественной экосистемой от производственной деятельности, осуществляемой человеком в </w:t>
      </w:r>
      <w:proofErr w:type="spellStart"/>
      <w:r w:rsidR="0011583F" w:rsidRPr="009B00DD">
        <w:rPr>
          <w:rStyle w:val="ft129"/>
          <w:sz w:val="28"/>
          <w:szCs w:val="28"/>
        </w:rPr>
        <w:t>агроэкосистеме</w:t>
      </w:r>
      <w:proofErr w:type="spellEnd"/>
      <w:r w:rsidR="0011583F" w:rsidRPr="009B00DD">
        <w:rPr>
          <w:rStyle w:val="ft129"/>
          <w:sz w:val="28"/>
          <w:szCs w:val="28"/>
        </w:rPr>
        <w:t>?</w:t>
      </w:r>
    </w:p>
    <w:p w:rsidR="0011583F" w:rsidRPr="009B00DD" w:rsidRDefault="009B00DD" w:rsidP="009B00DD">
      <w:pPr>
        <w:pStyle w:val="p276"/>
        <w:ind w:firstLine="709"/>
        <w:jc w:val="both"/>
        <w:rPr>
          <w:sz w:val="28"/>
          <w:szCs w:val="28"/>
        </w:rPr>
      </w:pPr>
      <w:r>
        <w:rPr>
          <w:rStyle w:val="ft15"/>
          <w:sz w:val="28"/>
          <w:szCs w:val="28"/>
        </w:rPr>
        <w:t>5</w:t>
      </w:r>
      <w:r w:rsidR="0011583F" w:rsidRPr="009B00DD">
        <w:rPr>
          <w:rStyle w:val="ft15"/>
          <w:sz w:val="28"/>
          <w:szCs w:val="28"/>
        </w:rPr>
        <w:t>.</w:t>
      </w:r>
      <w:r w:rsidR="0011583F" w:rsidRPr="009B00DD">
        <w:rPr>
          <w:rStyle w:val="ft170"/>
          <w:sz w:val="28"/>
          <w:szCs w:val="28"/>
        </w:rPr>
        <w:t xml:space="preserve">Организмы растений, животных и человека на </w:t>
      </w:r>
      <w:r w:rsidR="0011583F" w:rsidRPr="009B00DD">
        <w:rPr>
          <w:sz w:val="28"/>
          <w:szCs w:val="28"/>
        </w:rPr>
        <w:t xml:space="preserve">50–95% состоят из воды и включают около 70 химических элементов. </w:t>
      </w:r>
      <w:proofErr w:type="spellStart"/>
      <w:r w:rsidR="0011583F" w:rsidRPr="009B00DD">
        <w:rPr>
          <w:sz w:val="28"/>
          <w:szCs w:val="28"/>
        </w:rPr>
        <w:t>Какэтосвязаносконцентрационной</w:t>
      </w:r>
      <w:proofErr w:type="spellEnd"/>
      <w:r w:rsidR="0011583F" w:rsidRPr="009B00DD">
        <w:rPr>
          <w:sz w:val="28"/>
          <w:szCs w:val="28"/>
        </w:rPr>
        <w:t xml:space="preserve"> функцией </w:t>
      </w:r>
      <w:proofErr w:type="spellStart"/>
      <w:r w:rsidR="0011583F" w:rsidRPr="009B00DD">
        <w:rPr>
          <w:sz w:val="28"/>
          <w:szCs w:val="28"/>
        </w:rPr>
        <w:t>живоговещества</w:t>
      </w:r>
      <w:proofErr w:type="spellEnd"/>
      <w:r w:rsidR="0011583F" w:rsidRPr="009B00DD">
        <w:rPr>
          <w:sz w:val="28"/>
          <w:szCs w:val="28"/>
        </w:rPr>
        <w:t xml:space="preserve"> в биосфере?</w:t>
      </w:r>
    </w:p>
    <w:p w:rsidR="0011583F" w:rsidRPr="009B00DD" w:rsidRDefault="009B00DD" w:rsidP="009B00DD">
      <w:pPr>
        <w:pStyle w:val="p115"/>
        <w:ind w:firstLine="709"/>
        <w:jc w:val="both"/>
        <w:rPr>
          <w:sz w:val="28"/>
          <w:szCs w:val="28"/>
        </w:rPr>
      </w:pPr>
      <w:r>
        <w:rPr>
          <w:rStyle w:val="ft15"/>
          <w:sz w:val="28"/>
          <w:szCs w:val="28"/>
        </w:rPr>
        <w:t>6</w:t>
      </w:r>
      <w:r w:rsidR="0011583F" w:rsidRPr="009B00DD">
        <w:rPr>
          <w:rStyle w:val="ft15"/>
          <w:sz w:val="28"/>
          <w:szCs w:val="28"/>
        </w:rPr>
        <w:t>.</w:t>
      </w:r>
      <w:r w:rsidR="0011583F" w:rsidRPr="009B00DD">
        <w:rPr>
          <w:rStyle w:val="ft20"/>
          <w:sz w:val="28"/>
          <w:szCs w:val="28"/>
        </w:rPr>
        <w:t>Атмосфера, гидросфера и литосфера связаны между собой и взаимодействуют через:</w:t>
      </w:r>
    </w:p>
    <w:p w:rsidR="0011583F" w:rsidRPr="009B00DD" w:rsidRDefault="0011583F" w:rsidP="009B00DD">
      <w:pPr>
        <w:pStyle w:val="p45"/>
        <w:ind w:firstLine="709"/>
        <w:jc w:val="both"/>
        <w:rPr>
          <w:sz w:val="28"/>
          <w:szCs w:val="28"/>
        </w:rPr>
      </w:pPr>
      <w:r w:rsidRPr="009B00DD">
        <w:rPr>
          <w:sz w:val="28"/>
          <w:szCs w:val="28"/>
        </w:rPr>
        <w:t>а) почву; б) вихри воздуха; в) потоки воды; г) биосферу.</w:t>
      </w:r>
    </w:p>
    <w:p w:rsidR="0011583F" w:rsidRPr="009B00DD" w:rsidRDefault="009B00DD" w:rsidP="009B00DD">
      <w:pPr>
        <w:pStyle w:val="p239"/>
        <w:ind w:firstLine="709"/>
        <w:jc w:val="both"/>
        <w:rPr>
          <w:sz w:val="28"/>
          <w:szCs w:val="28"/>
        </w:rPr>
      </w:pPr>
      <w:r>
        <w:rPr>
          <w:sz w:val="28"/>
          <w:szCs w:val="28"/>
        </w:rPr>
        <w:t>7</w:t>
      </w:r>
      <w:r w:rsidR="0011583F" w:rsidRPr="009B00DD">
        <w:rPr>
          <w:sz w:val="28"/>
          <w:szCs w:val="28"/>
        </w:rPr>
        <w:t>. Какие атмосферные газы имеют преимущественно биогенное происхождение:</w:t>
      </w:r>
    </w:p>
    <w:p w:rsidR="0011583F" w:rsidRPr="009B00DD" w:rsidRDefault="0011583F" w:rsidP="009B00DD">
      <w:pPr>
        <w:pStyle w:val="p111"/>
        <w:ind w:firstLine="709"/>
        <w:jc w:val="both"/>
        <w:rPr>
          <w:sz w:val="28"/>
          <w:szCs w:val="28"/>
        </w:rPr>
      </w:pPr>
      <w:r w:rsidRPr="009B00DD">
        <w:rPr>
          <w:sz w:val="28"/>
          <w:szCs w:val="28"/>
        </w:rPr>
        <w:t>а) кислород; б) водород; в) озон; г) гелий; д) азот; е) аргон; ж) углекислый газ; з) оксиды серы; и) оксиды азота.</w:t>
      </w:r>
    </w:p>
    <w:p w:rsidR="0011583F" w:rsidRPr="009B00DD" w:rsidRDefault="009B00DD" w:rsidP="009B00DD">
      <w:pPr>
        <w:pStyle w:val="p276"/>
        <w:ind w:firstLine="709"/>
        <w:jc w:val="both"/>
        <w:rPr>
          <w:sz w:val="28"/>
          <w:szCs w:val="28"/>
        </w:rPr>
      </w:pPr>
      <w:r>
        <w:rPr>
          <w:rStyle w:val="ft15"/>
          <w:sz w:val="28"/>
          <w:szCs w:val="28"/>
        </w:rPr>
        <w:t>8</w:t>
      </w:r>
      <w:r w:rsidR="0011583F" w:rsidRPr="009B00DD">
        <w:rPr>
          <w:rStyle w:val="ft15"/>
          <w:sz w:val="28"/>
          <w:szCs w:val="28"/>
        </w:rPr>
        <w:t>.</w:t>
      </w:r>
      <w:r w:rsidR="0011583F" w:rsidRPr="009B00DD">
        <w:rPr>
          <w:rStyle w:val="ft128"/>
          <w:sz w:val="28"/>
          <w:szCs w:val="28"/>
        </w:rPr>
        <w:t xml:space="preserve">Человек должен перейти от позиции антропоцентризма к </w:t>
      </w:r>
      <w:proofErr w:type="spellStart"/>
      <w:r w:rsidR="0011583F" w:rsidRPr="009B00DD">
        <w:rPr>
          <w:rStyle w:val="ft128"/>
          <w:sz w:val="28"/>
          <w:szCs w:val="28"/>
        </w:rPr>
        <w:t>биоцентризму</w:t>
      </w:r>
      <w:proofErr w:type="spellEnd"/>
      <w:r w:rsidR="0011583F" w:rsidRPr="009B00DD">
        <w:rPr>
          <w:rStyle w:val="ft128"/>
          <w:sz w:val="28"/>
          <w:szCs w:val="28"/>
        </w:rPr>
        <w:t xml:space="preserve"> (</w:t>
      </w:r>
      <w:proofErr w:type="spellStart"/>
      <w:r w:rsidR="0011583F" w:rsidRPr="009B00DD">
        <w:rPr>
          <w:rStyle w:val="ft128"/>
          <w:sz w:val="28"/>
          <w:szCs w:val="28"/>
        </w:rPr>
        <w:t>экоцентризму</w:t>
      </w:r>
      <w:proofErr w:type="spellEnd"/>
      <w:r w:rsidR="0011583F" w:rsidRPr="009B00DD">
        <w:rPr>
          <w:rStyle w:val="ft128"/>
          <w:sz w:val="28"/>
          <w:szCs w:val="28"/>
        </w:rPr>
        <w:t>), поскольку он – часть биосферы, которая формирует такие условия его жизни, как:</w:t>
      </w:r>
    </w:p>
    <w:p w:rsidR="0011583F" w:rsidRPr="009B00DD" w:rsidRDefault="0011583F" w:rsidP="009B00DD">
      <w:pPr>
        <w:pStyle w:val="p350"/>
        <w:ind w:firstLine="709"/>
        <w:jc w:val="both"/>
        <w:rPr>
          <w:sz w:val="28"/>
          <w:szCs w:val="28"/>
        </w:rPr>
      </w:pPr>
      <w:r w:rsidRPr="009B00DD">
        <w:rPr>
          <w:sz w:val="28"/>
          <w:szCs w:val="28"/>
        </w:rPr>
        <w:t>а) сила тяготения Земли, чистая вода, озоновый экран; б) кислород атмосферы, магнитное поле Земли, плодородная почва;</w:t>
      </w:r>
    </w:p>
    <w:p w:rsidR="0011583F" w:rsidRPr="009B00DD" w:rsidRDefault="0011583F" w:rsidP="009B00DD">
      <w:pPr>
        <w:pStyle w:val="p351"/>
        <w:ind w:firstLine="709"/>
        <w:jc w:val="both"/>
        <w:rPr>
          <w:sz w:val="28"/>
          <w:szCs w:val="28"/>
        </w:rPr>
      </w:pPr>
      <w:r w:rsidRPr="009B00DD">
        <w:rPr>
          <w:sz w:val="28"/>
          <w:szCs w:val="28"/>
        </w:rPr>
        <w:t>в) плодородная почва, чистая вода, пригодный для дыхания атмосферный воздух; г) плодородная почва, чистая вода, благоприятный климат, гравитация.</w:t>
      </w:r>
    </w:p>
    <w:p w:rsidR="0011583F" w:rsidRPr="009B00DD" w:rsidRDefault="009B00DD" w:rsidP="009B00DD">
      <w:pPr>
        <w:pStyle w:val="p271"/>
        <w:ind w:firstLine="709"/>
        <w:jc w:val="both"/>
        <w:rPr>
          <w:sz w:val="28"/>
          <w:szCs w:val="28"/>
        </w:rPr>
      </w:pPr>
      <w:r>
        <w:rPr>
          <w:rStyle w:val="ft15"/>
          <w:sz w:val="28"/>
          <w:szCs w:val="28"/>
        </w:rPr>
        <w:t>9</w:t>
      </w:r>
      <w:r w:rsidR="0011583F" w:rsidRPr="009B00DD">
        <w:rPr>
          <w:rStyle w:val="ft15"/>
          <w:sz w:val="28"/>
          <w:szCs w:val="28"/>
        </w:rPr>
        <w:t>.</w:t>
      </w:r>
      <w:r w:rsidR="0011583F" w:rsidRPr="009B00DD">
        <w:rPr>
          <w:rStyle w:val="ft20"/>
          <w:sz w:val="28"/>
          <w:szCs w:val="28"/>
        </w:rPr>
        <w:t>Биологический (малый) круговорот является функцией:</w:t>
      </w:r>
    </w:p>
    <w:p w:rsidR="0011583F" w:rsidRPr="009B00DD" w:rsidRDefault="0011583F" w:rsidP="009B00DD">
      <w:pPr>
        <w:pStyle w:val="p352"/>
        <w:ind w:firstLine="709"/>
        <w:jc w:val="both"/>
        <w:rPr>
          <w:sz w:val="28"/>
          <w:szCs w:val="28"/>
        </w:rPr>
      </w:pPr>
      <w:r w:rsidRPr="009B00DD">
        <w:rPr>
          <w:sz w:val="28"/>
          <w:szCs w:val="28"/>
        </w:rPr>
        <w:t xml:space="preserve">а) сообщества производителей и разрушителей органических веществ; б) сообщества производителей и разрушителей органических веществ; в) сообщества продуцентов и </w:t>
      </w:r>
      <w:proofErr w:type="spellStart"/>
      <w:r w:rsidRPr="009B00DD">
        <w:rPr>
          <w:sz w:val="28"/>
          <w:szCs w:val="28"/>
        </w:rPr>
        <w:t>консументов</w:t>
      </w:r>
      <w:proofErr w:type="spellEnd"/>
      <w:r w:rsidRPr="009B00DD">
        <w:rPr>
          <w:sz w:val="28"/>
          <w:szCs w:val="28"/>
        </w:rPr>
        <w:t>;</w:t>
      </w:r>
    </w:p>
    <w:p w:rsidR="0011583F" w:rsidRPr="009B00DD" w:rsidRDefault="0011583F" w:rsidP="009B00DD">
      <w:pPr>
        <w:pStyle w:val="p82"/>
        <w:ind w:firstLine="709"/>
        <w:jc w:val="both"/>
        <w:rPr>
          <w:sz w:val="28"/>
          <w:szCs w:val="28"/>
        </w:rPr>
      </w:pPr>
      <w:r w:rsidRPr="009B00DD">
        <w:rPr>
          <w:sz w:val="28"/>
          <w:szCs w:val="28"/>
        </w:rPr>
        <w:t>г) сообщества производителей, потребителей и разрушителей органических веществ.</w:t>
      </w:r>
    </w:p>
    <w:p w:rsidR="0011583F" w:rsidRPr="009B00DD" w:rsidRDefault="009B00DD" w:rsidP="009B00DD">
      <w:pPr>
        <w:pStyle w:val="p353"/>
        <w:ind w:firstLine="709"/>
        <w:jc w:val="both"/>
        <w:rPr>
          <w:sz w:val="28"/>
          <w:szCs w:val="28"/>
        </w:rPr>
      </w:pPr>
      <w:r>
        <w:rPr>
          <w:rStyle w:val="ft15"/>
          <w:sz w:val="28"/>
          <w:szCs w:val="28"/>
        </w:rPr>
        <w:t>10</w:t>
      </w:r>
      <w:r w:rsidR="0011583F" w:rsidRPr="009B00DD">
        <w:rPr>
          <w:rStyle w:val="ft15"/>
          <w:sz w:val="28"/>
          <w:szCs w:val="28"/>
        </w:rPr>
        <w:t>.</w:t>
      </w:r>
      <w:r w:rsidR="0011583F" w:rsidRPr="009B00DD">
        <w:rPr>
          <w:rStyle w:val="ft128"/>
          <w:sz w:val="28"/>
          <w:szCs w:val="28"/>
        </w:rPr>
        <w:t>В загрязненной пестицидами экосистеме луга вредные вещества накапливаются в наибольшем количестве в организмах:</w:t>
      </w:r>
    </w:p>
    <w:p w:rsidR="0011583F" w:rsidRPr="009B00DD" w:rsidRDefault="0011583F" w:rsidP="009B00DD">
      <w:pPr>
        <w:pStyle w:val="p26"/>
        <w:ind w:firstLine="709"/>
        <w:jc w:val="both"/>
        <w:rPr>
          <w:sz w:val="28"/>
          <w:szCs w:val="28"/>
        </w:rPr>
      </w:pPr>
      <w:r w:rsidRPr="009B00DD">
        <w:rPr>
          <w:sz w:val="28"/>
          <w:szCs w:val="28"/>
        </w:rPr>
        <w:t>а) растений; б) травоядных животных; в) хищников; г) насекомых-опылителей.</w:t>
      </w:r>
    </w:p>
    <w:p w:rsidR="0011583F" w:rsidRPr="009B00DD" w:rsidRDefault="009B00DD" w:rsidP="009B00DD">
      <w:pPr>
        <w:pStyle w:val="p205"/>
        <w:ind w:firstLine="709"/>
        <w:jc w:val="both"/>
        <w:rPr>
          <w:sz w:val="28"/>
          <w:szCs w:val="28"/>
        </w:rPr>
      </w:pPr>
      <w:r>
        <w:rPr>
          <w:rStyle w:val="ft15"/>
          <w:sz w:val="28"/>
          <w:szCs w:val="28"/>
        </w:rPr>
        <w:t>11</w:t>
      </w:r>
      <w:r w:rsidR="0011583F" w:rsidRPr="009B00DD">
        <w:rPr>
          <w:rStyle w:val="ft15"/>
          <w:sz w:val="28"/>
          <w:szCs w:val="28"/>
        </w:rPr>
        <w:t>.</w:t>
      </w:r>
      <w:r w:rsidR="0011583F" w:rsidRPr="009B00DD">
        <w:rPr>
          <w:rStyle w:val="ft20"/>
          <w:sz w:val="28"/>
          <w:szCs w:val="28"/>
        </w:rPr>
        <w:t>В живом веществе биосферы Земли в наибольшем количестве присутствуют:</w:t>
      </w:r>
    </w:p>
    <w:p w:rsidR="0011583F" w:rsidRPr="009B00DD" w:rsidRDefault="0011583F" w:rsidP="009B00DD">
      <w:pPr>
        <w:pStyle w:val="p354"/>
        <w:ind w:firstLine="709"/>
        <w:jc w:val="both"/>
        <w:rPr>
          <w:sz w:val="28"/>
          <w:szCs w:val="28"/>
        </w:rPr>
      </w:pPr>
      <w:r w:rsidRPr="009B00DD">
        <w:rPr>
          <w:sz w:val="28"/>
          <w:szCs w:val="28"/>
        </w:rPr>
        <w:lastRenderedPageBreak/>
        <w:t>а) углерод, водород, кальций, фосфор; б) углерод, азот, кислород, водород; в) углерод, азот, кислород, калий; г) углерод, озон, водород, фосфор.</w:t>
      </w:r>
    </w:p>
    <w:p w:rsidR="0011583F" w:rsidRPr="009B00DD" w:rsidRDefault="009B00DD" w:rsidP="009B00DD">
      <w:pPr>
        <w:pStyle w:val="p81"/>
        <w:ind w:firstLine="709"/>
        <w:jc w:val="both"/>
        <w:rPr>
          <w:sz w:val="28"/>
          <w:szCs w:val="28"/>
        </w:rPr>
      </w:pPr>
      <w:r>
        <w:rPr>
          <w:sz w:val="28"/>
          <w:szCs w:val="28"/>
        </w:rPr>
        <w:t>12</w:t>
      </w:r>
      <w:r w:rsidR="0011583F" w:rsidRPr="009B00DD">
        <w:rPr>
          <w:sz w:val="28"/>
          <w:szCs w:val="28"/>
        </w:rPr>
        <w:t>. Какое развитие человечества можно считать устойчивым:</w:t>
      </w:r>
    </w:p>
    <w:p w:rsidR="0011583F" w:rsidRPr="009B00DD" w:rsidRDefault="0011583F" w:rsidP="009B00DD">
      <w:pPr>
        <w:pStyle w:val="p355"/>
        <w:ind w:firstLine="709"/>
        <w:jc w:val="both"/>
        <w:rPr>
          <w:sz w:val="28"/>
          <w:szCs w:val="28"/>
        </w:rPr>
      </w:pPr>
      <w:r w:rsidRPr="009B00DD">
        <w:rPr>
          <w:sz w:val="28"/>
          <w:szCs w:val="28"/>
        </w:rPr>
        <w:t>а) такое, при котором общество развивается, но не разрушает своей природной основы; б) такое, при котором приоритетны интересы экономического развития; в) такое, при котором главенствует решение экологических проблем;</w:t>
      </w:r>
    </w:p>
    <w:p w:rsidR="0011583F" w:rsidRPr="009B00DD" w:rsidRDefault="0011583F" w:rsidP="009B00DD">
      <w:pPr>
        <w:pStyle w:val="p112"/>
        <w:ind w:firstLine="709"/>
        <w:jc w:val="both"/>
        <w:rPr>
          <w:sz w:val="28"/>
          <w:szCs w:val="28"/>
        </w:rPr>
      </w:pPr>
      <w:r w:rsidRPr="009B00DD">
        <w:rPr>
          <w:sz w:val="28"/>
          <w:szCs w:val="28"/>
        </w:rPr>
        <w:t>г) такое, при котором удовлетворяются потребности нынешнего поколения людей, но лишаются такой возможности будущие поколения.</w:t>
      </w:r>
    </w:p>
    <w:p w:rsidR="00BA0497" w:rsidRDefault="00BA0497" w:rsidP="00A42E55">
      <w:pPr>
        <w:tabs>
          <w:tab w:val="left" w:pos="0"/>
        </w:tabs>
        <w:spacing w:after="0" w:line="360" w:lineRule="auto"/>
        <w:jc w:val="center"/>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Блок</w:t>
      </w:r>
      <w:proofErr w:type="gramStart"/>
      <w:r w:rsidRPr="00D21EEE">
        <w:rPr>
          <w:rFonts w:ascii="Times New Roman" w:eastAsia="Times New Roman" w:hAnsi="Times New Roman" w:cs="Times New Roman"/>
          <w:b/>
          <w:sz w:val="28"/>
          <w:szCs w:val="28"/>
        </w:rPr>
        <w:t xml:space="preserve"> С</w:t>
      </w:r>
      <w:proofErr w:type="gramEnd"/>
    </w:p>
    <w:p w:rsidR="00A42E55" w:rsidRDefault="00A42E55" w:rsidP="00A42E55">
      <w:pPr>
        <w:tabs>
          <w:tab w:val="left" w:pos="1418"/>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Комплексные задания творческого уровня</w:t>
      </w:r>
    </w:p>
    <w:p w:rsidR="00A42E55" w:rsidRPr="00D21EEE" w:rsidRDefault="00A42E55" w:rsidP="00A42E55">
      <w:pPr>
        <w:tabs>
          <w:tab w:val="left" w:pos="0"/>
        </w:tabs>
        <w:spacing w:after="0" w:line="360" w:lineRule="auto"/>
        <w:jc w:val="center"/>
        <w:rPr>
          <w:rFonts w:ascii="Times New Roman" w:eastAsia="Times New Roman" w:hAnsi="Times New Roman" w:cs="Times New Roman"/>
          <w:b/>
          <w:sz w:val="28"/>
          <w:szCs w:val="28"/>
        </w:rPr>
      </w:pPr>
    </w:p>
    <w:p w:rsidR="001F7A95" w:rsidRPr="001F7A95" w:rsidRDefault="00CC2543" w:rsidP="001F7A95">
      <w:pPr>
        <w:tabs>
          <w:tab w:val="left" w:pos="375"/>
          <w:tab w:val="left" w:pos="420"/>
          <w:tab w:val="center" w:pos="3317"/>
        </w:tabs>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001F7A95" w:rsidRPr="001F7A95">
        <w:rPr>
          <w:rFonts w:ascii="Times New Roman" w:hAnsi="Times New Roman" w:cs="Times New Roman"/>
          <w:i/>
          <w:sz w:val="28"/>
          <w:szCs w:val="28"/>
        </w:rPr>
        <w:t>Задача 1</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1990 г.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составляла 340 мг/кг. Известно, что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ежегодно увеличивается на 0,5%. Постройте зависимость концентрации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от времени. По ней составьте следующие прогнозы:</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 на сколько увеличится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к 2008 г.;</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 в каком году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увеличится в два раза, т.е. можно ожидать потепления климата на 3—5ºС.</w:t>
      </w:r>
    </w:p>
    <w:p w:rsidR="001F7A95" w:rsidRPr="001F7A95" w:rsidRDefault="001F7A95" w:rsidP="00CC2543">
      <w:pPr>
        <w:tabs>
          <w:tab w:val="left" w:pos="420"/>
        </w:tabs>
        <w:rPr>
          <w:rFonts w:ascii="Times New Roman" w:hAnsi="Times New Roman" w:cs="Times New Roman"/>
          <w:sz w:val="28"/>
          <w:szCs w:val="28"/>
        </w:rPr>
      </w:pPr>
      <w:r w:rsidRPr="001F7A95">
        <w:rPr>
          <w:rFonts w:ascii="Times New Roman" w:hAnsi="Times New Roman" w:cs="Times New Roman"/>
          <w:i/>
          <w:sz w:val="28"/>
          <w:szCs w:val="28"/>
        </w:rPr>
        <w:t>Задача 2</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марте 1973 г. при аварии супертанкера “</w:t>
      </w:r>
      <w:proofErr w:type="spellStart"/>
      <w:r w:rsidRPr="001F7A95">
        <w:rPr>
          <w:rFonts w:ascii="Times New Roman" w:hAnsi="Times New Roman" w:cs="Times New Roman"/>
          <w:sz w:val="28"/>
          <w:szCs w:val="28"/>
        </w:rPr>
        <w:t>Амоко-Калис</w:t>
      </w:r>
      <w:proofErr w:type="spellEnd"/>
      <w:r w:rsidRPr="001F7A95">
        <w:rPr>
          <w:rFonts w:ascii="Times New Roman" w:hAnsi="Times New Roman" w:cs="Times New Roman"/>
          <w:sz w:val="28"/>
          <w:szCs w:val="28"/>
        </w:rPr>
        <w:t>” у берегов Франции было выброшено в море 230 тыс. т. нефти. Рассчитайте объем воды, в котором погибла рыба, если гибель рыбы происходит при концентрации нефти 15 мг/л.</w:t>
      </w:r>
    </w:p>
    <w:p w:rsidR="001F7A95" w:rsidRPr="001F7A95" w:rsidRDefault="001F7A95" w:rsidP="00CC2543">
      <w:pPr>
        <w:tabs>
          <w:tab w:val="left" w:pos="420"/>
        </w:tabs>
        <w:rPr>
          <w:rFonts w:ascii="Times New Roman" w:hAnsi="Times New Roman" w:cs="Times New Roman"/>
          <w:i/>
          <w:sz w:val="28"/>
          <w:szCs w:val="28"/>
        </w:rPr>
      </w:pPr>
      <w:r w:rsidRPr="001F7A95">
        <w:rPr>
          <w:rFonts w:ascii="Times New Roman" w:hAnsi="Times New Roman" w:cs="Times New Roman"/>
          <w:i/>
          <w:sz w:val="28"/>
          <w:szCs w:val="28"/>
        </w:rPr>
        <w:t>Задача 3</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1976 г. в результате взрыва танкера “</w:t>
      </w:r>
      <w:proofErr w:type="spellStart"/>
      <w:r w:rsidRPr="001F7A95">
        <w:rPr>
          <w:rFonts w:ascii="Times New Roman" w:hAnsi="Times New Roman" w:cs="Times New Roman"/>
          <w:sz w:val="28"/>
          <w:szCs w:val="28"/>
        </w:rPr>
        <w:t>Уирколо</w:t>
      </w:r>
      <w:proofErr w:type="spellEnd"/>
      <w:r w:rsidRPr="001F7A95">
        <w:rPr>
          <w:rFonts w:ascii="Times New Roman" w:hAnsi="Times New Roman" w:cs="Times New Roman"/>
          <w:sz w:val="28"/>
          <w:szCs w:val="28"/>
        </w:rPr>
        <w:t>” у берегов Испании было выброшено в море 100 тыс. т. нефти. Какая площадь воды (</w:t>
      </w:r>
      <w:r w:rsidRPr="001F7A95">
        <w:rPr>
          <w:rFonts w:ascii="Times New Roman" w:hAnsi="Times New Roman" w:cs="Times New Roman"/>
          <w:sz w:val="28"/>
          <w:szCs w:val="28"/>
          <w:lang w:val="en-US"/>
        </w:rPr>
        <w:t>S</w:t>
      </w:r>
      <w:r w:rsidRPr="001F7A95">
        <w:rPr>
          <w:rFonts w:ascii="Times New Roman" w:hAnsi="Times New Roman" w:cs="Times New Roman"/>
          <w:sz w:val="28"/>
          <w:szCs w:val="28"/>
        </w:rPr>
        <w:t>) была при этом покрыта нефтяной пленкой, если толщина пленки (</w:t>
      </w:r>
      <w:r w:rsidRPr="001F7A95">
        <w:rPr>
          <w:rFonts w:ascii="Times New Roman" w:hAnsi="Times New Roman" w:cs="Times New Roman"/>
          <w:sz w:val="28"/>
          <w:szCs w:val="28"/>
          <w:lang w:val="en-US"/>
        </w:rPr>
        <w:t>L</w:t>
      </w:r>
      <w:r w:rsidRPr="001F7A95">
        <w:rPr>
          <w:rFonts w:ascii="Times New Roman" w:hAnsi="Times New Roman" w:cs="Times New Roman"/>
          <w:sz w:val="28"/>
          <w:szCs w:val="28"/>
        </w:rPr>
        <w:t>) примерно 3 мм, а плотность  нефти (</w:t>
      </w:r>
      <w:r w:rsidRPr="001F7A95">
        <w:rPr>
          <w:rFonts w:ascii="Times New Roman" w:hAnsi="Times New Roman" w:cs="Times New Roman"/>
          <w:sz w:val="28"/>
          <w:szCs w:val="28"/>
          <w:lang w:val="en-US"/>
        </w:rPr>
        <w:t>p</w:t>
      </w:r>
      <w:r w:rsidRPr="001F7A95">
        <w:rPr>
          <w:rFonts w:ascii="Times New Roman" w:hAnsi="Times New Roman" w:cs="Times New Roman"/>
          <w:sz w:val="28"/>
          <w:szCs w:val="28"/>
        </w:rPr>
        <w:t>) 800 кг/м?</w:t>
      </w:r>
    </w:p>
    <w:p w:rsidR="00CC2543" w:rsidRPr="001F7A95" w:rsidRDefault="00CC2543" w:rsidP="00CC2543">
      <w:pPr>
        <w:tabs>
          <w:tab w:val="left" w:pos="420"/>
        </w:tabs>
        <w:rPr>
          <w:rFonts w:ascii="Times New Roman" w:hAnsi="Times New Roman" w:cs="Times New Roman"/>
          <w:i/>
          <w:sz w:val="28"/>
          <w:szCs w:val="28"/>
        </w:rPr>
      </w:pPr>
      <w:r w:rsidRPr="001F7A95">
        <w:rPr>
          <w:rFonts w:ascii="Times New Roman" w:hAnsi="Times New Roman" w:cs="Times New Roman"/>
          <w:i/>
          <w:sz w:val="28"/>
          <w:szCs w:val="28"/>
        </w:rPr>
        <w:t xml:space="preserve">Задача </w:t>
      </w:r>
      <w:r>
        <w:rPr>
          <w:rFonts w:ascii="Times New Roman" w:hAnsi="Times New Roman" w:cs="Times New Roman"/>
          <w:i/>
          <w:sz w:val="28"/>
          <w:szCs w:val="28"/>
        </w:rPr>
        <w:t>4</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lastRenderedPageBreak/>
        <w:t xml:space="preserve">      Выберите одно из готовых предложений для решения каждой из обозначенных актуальных экологических проблем и запишите в таблицу. Какие решения выбраны по каждой проблеме? В каких случаях может быть несколько решений?</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Предлагаемые готовые решения актуальных экологических проблем:</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А. Принятие закона.</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Б. Введение местного налога.</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Личная ответственность нарушителя и взимание штрафов.</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Г. Административное постановление и реальная помощь властей.</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Д. Ужесточение законов.</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Е. Экологическое воспитание и образование.</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Ж. Нет проблем, нечего обсуждать.</w:t>
      </w:r>
    </w:p>
    <w:tbl>
      <w:tblPr>
        <w:tblStyle w:val="ac"/>
        <w:tblW w:w="10314" w:type="dxa"/>
        <w:tblLook w:val="01E0" w:firstRow="1" w:lastRow="1" w:firstColumn="1" w:lastColumn="1" w:noHBand="0" w:noVBand="0"/>
      </w:tblPr>
      <w:tblGrid>
        <w:gridCol w:w="617"/>
        <w:gridCol w:w="6437"/>
        <w:gridCol w:w="3260"/>
      </w:tblGrid>
      <w:tr w:rsidR="001F7A95" w:rsidRPr="001F7A95" w:rsidTr="001727EE">
        <w:tc>
          <w:tcPr>
            <w:tcW w:w="617" w:type="dxa"/>
          </w:tcPr>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w:t>
            </w:r>
          </w:p>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п/п</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b/>
                <w:sz w:val="28"/>
                <w:szCs w:val="28"/>
              </w:rPr>
            </w:pPr>
          </w:p>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 xml:space="preserve">                Экологические проблемы</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 xml:space="preserve">Предложения </w:t>
            </w:r>
          </w:p>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по решению</w:t>
            </w: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1</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автомобилями атмосферного воздуха</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2</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воды стоками от животноводческих ферм</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3</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атмосферного воздуха выбросами промышленных предприятий</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4</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ландшафта строительным мусором, сбрасываемым самосвалами</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5</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воды сбросами промышленных предприятий</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6</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Замусоривание дворов и улиц</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7</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Шумовое загрязнение от самолетов</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bl>
    <w:p w:rsidR="001F7A95" w:rsidRPr="001F7A95" w:rsidRDefault="001F7A95" w:rsidP="001F7A95">
      <w:pPr>
        <w:tabs>
          <w:tab w:val="left" w:pos="420"/>
        </w:tabs>
        <w:jc w:val="both"/>
        <w:rPr>
          <w:rFonts w:ascii="Times New Roman" w:hAnsi="Times New Roman" w:cs="Times New Roman"/>
          <w:sz w:val="28"/>
          <w:szCs w:val="28"/>
        </w:rPr>
      </w:pPr>
    </w:p>
    <w:p w:rsidR="00CC2543" w:rsidRDefault="00CC2543" w:rsidP="00CC2543">
      <w:pPr>
        <w:tabs>
          <w:tab w:val="left" w:pos="420"/>
        </w:tabs>
        <w:rPr>
          <w:rFonts w:ascii="Times New Roman" w:hAnsi="Times New Roman" w:cs="Times New Roman"/>
          <w:i/>
          <w:sz w:val="28"/>
          <w:szCs w:val="28"/>
        </w:rPr>
      </w:pPr>
      <w:r>
        <w:rPr>
          <w:rFonts w:ascii="Times New Roman" w:hAnsi="Times New Roman" w:cs="Times New Roman"/>
          <w:i/>
          <w:sz w:val="28"/>
          <w:szCs w:val="28"/>
        </w:rPr>
        <w:t>Задача 5</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Пользуясь дополнительной литературой, составьте таблицу.</w:t>
      </w:r>
    </w:p>
    <w:tbl>
      <w:tblPr>
        <w:tblStyle w:val="ac"/>
        <w:tblW w:w="0" w:type="auto"/>
        <w:tblLook w:val="01E0" w:firstRow="1" w:lastRow="1" w:firstColumn="1" w:lastColumn="1" w:noHBand="0" w:noVBand="0"/>
      </w:tblPr>
      <w:tblGrid>
        <w:gridCol w:w="3425"/>
        <w:gridCol w:w="3425"/>
      </w:tblGrid>
      <w:tr w:rsidR="001F7A95" w:rsidRPr="001F7A95" w:rsidTr="00B35CE8">
        <w:tc>
          <w:tcPr>
            <w:tcW w:w="3425" w:type="dxa"/>
          </w:tcPr>
          <w:p w:rsidR="001F7A95" w:rsidRPr="001F7A95" w:rsidRDefault="001F7A95" w:rsidP="001F7A95">
            <w:pPr>
              <w:tabs>
                <w:tab w:val="left" w:pos="420"/>
                <w:tab w:val="right" w:pos="3209"/>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Лекарственные растения</w:t>
            </w:r>
          </w:p>
        </w:tc>
        <w:tc>
          <w:tcPr>
            <w:tcW w:w="3425"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Применение</w:t>
            </w:r>
          </w:p>
        </w:tc>
      </w:tr>
      <w:tr w:rsidR="001F7A95" w:rsidRPr="001F7A95" w:rsidTr="00B35CE8">
        <w:tc>
          <w:tcPr>
            <w:tcW w:w="3425"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3425"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B35CE8">
        <w:tc>
          <w:tcPr>
            <w:tcW w:w="3425"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3425"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bl>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lastRenderedPageBreak/>
        <w:t xml:space="preserve">       Имеет ли значение место сбора лекарственных растений:</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а) в черте города;     б) вдоль автомобильной дороги;</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в поле;                   г) в лесу.</w:t>
      </w:r>
    </w:p>
    <w:p w:rsidR="001F7A95" w:rsidRPr="001F7A95" w:rsidRDefault="00CC2543" w:rsidP="001F7A95">
      <w:pPr>
        <w:tabs>
          <w:tab w:val="left" w:pos="420"/>
          <w:tab w:val="center" w:pos="3317"/>
          <w:tab w:val="left" w:pos="4695"/>
        </w:tabs>
        <w:rPr>
          <w:rFonts w:ascii="Times New Roman" w:hAnsi="Times New Roman" w:cs="Times New Roman"/>
          <w:i/>
          <w:sz w:val="28"/>
          <w:szCs w:val="28"/>
        </w:rPr>
      </w:pPr>
      <w:r>
        <w:rPr>
          <w:rFonts w:ascii="Times New Roman" w:hAnsi="Times New Roman" w:cs="Times New Roman"/>
          <w:i/>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6</w:t>
      </w:r>
      <w:r w:rsidR="001F7A95" w:rsidRPr="001F7A95">
        <w:rPr>
          <w:rFonts w:ascii="Times New Roman" w:hAnsi="Times New Roman" w:cs="Times New Roman"/>
          <w:i/>
          <w:sz w:val="28"/>
          <w:szCs w:val="28"/>
        </w:rPr>
        <w:tab/>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Будет ли превышен уровень ПДК ртути в комнате, если в ней  раз- </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бит термометр? Площадь комнаты 17 м</w:t>
      </w:r>
      <w:r w:rsidRPr="001F7A95">
        <w:rPr>
          <w:rFonts w:ascii="Times New Roman" w:hAnsi="Times New Roman" w:cs="Times New Roman"/>
          <w:sz w:val="28"/>
          <w:szCs w:val="28"/>
          <w:vertAlign w:val="superscript"/>
        </w:rPr>
        <w:t>2</w:t>
      </w:r>
      <w:r w:rsidRPr="001F7A95">
        <w:rPr>
          <w:rFonts w:ascii="Times New Roman" w:hAnsi="Times New Roman" w:cs="Times New Roman"/>
          <w:sz w:val="28"/>
          <w:szCs w:val="28"/>
        </w:rPr>
        <w:t xml:space="preserve">, высота потолков 3,2 м, масса </w:t>
      </w:r>
      <w:proofErr w:type="spellStart"/>
      <w:r w:rsidRPr="001F7A95">
        <w:rPr>
          <w:rFonts w:ascii="Times New Roman" w:hAnsi="Times New Roman" w:cs="Times New Roman"/>
          <w:sz w:val="28"/>
          <w:szCs w:val="28"/>
        </w:rPr>
        <w:t>разлившейся</w:t>
      </w:r>
      <w:proofErr w:type="spellEnd"/>
      <w:r w:rsidRPr="001F7A95">
        <w:rPr>
          <w:rFonts w:ascii="Times New Roman" w:hAnsi="Times New Roman" w:cs="Times New Roman"/>
          <w:sz w:val="28"/>
          <w:szCs w:val="28"/>
        </w:rPr>
        <w:t xml:space="preserve"> ртути 1 г (ПДК ртути — 0,0003 мг/м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 xml:space="preserve">). </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i/>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7</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При сгорании 1 л этилированного бензина в атмосферу </w:t>
      </w:r>
      <w:proofErr w:type="spellStart"/>
      <w:r w:rsidRPr="001F7A95">
        <w:rPr>
          <w:rFonts w:ascii="Times New Roman" w:hAnsi="Times New Roman" w:cs="Times New Roman"/>
          <w:sz w:val="28"/>
          <w:szCs w:val="28"/>
        </w:rPr>
        <w:t>выбрасы</w:t>
      </w:r>
      <w:proofErr w:type="spellEnd"/>
      <w:r w:rsidRPr="001F7A95">
        <w:rPr>
          <w:rFonts w:ascii="Times New Roman" w:hAnsi="Times New Roman" w:cs="Times New Roman"/>
          <w:sz w:val="28"/>
          <w:szCs w:val="28"/>
        </w:rPr>
        <w:t xml:space="preserve">- </w:t>
      </w:r>
      <w:proofErr w:type="spellStart"/>
      <w:r w:rsidRPr="001F7A95">
        <w:rPr>
          <w:rFonts w:ascii="Times New Roman" w:hAnsi="Times New Roman" w:cs="Times New Roman"/>
          <w:sz w:val="28"/>
          <w:szCs w:val="28"/>
        </w:rPr>
        <w:t>вается</w:t>
      </w:r>
      <w:proofErr w:type="spellEnd"/>
      <w:r w:rsidRPr="001F7A95">
        <w:rPr>
          <w:rFonts w:ascii="Times New Roman" w:hAnsi="Times New Roman" w:cs="Times New Roman"/>
          <w:sz w:val="28"/>
          <w:szCs w:val="28"/>
        </w:rPr>
        <w:t xml:space="preserve"> 1 г свинца (</w:t>
      </w:r>
      <w:r w:rsidRPr="001F7A95">
        <w:rPr>
          <w:rFonts w:ascii="Times New Roman" w:hAnsi="Times New Roman" w:cs="Times New Roman"/>
          <w:sz w:val="28"/>
          <w:szCs w:val="28"/>
          <w:lang w:val="en-US"/>
        </w:rPr>
        <w:t>q</w:t>
      </w:r>
      <w:r w:rsidRPr="001F7A95">
        <w:rPr>
          <w:rFonts w:ascii="Times New Roman" w:hAnsi="Times New Roman" w:cs="Times New Roman"/>
          <w:sz w:val="28"/>
          <w:szCs w:val="28"/>
        </w:rPr>
        <w:t>). Какой объем воздуха будет загрязнен, если автомобиль проехал 200 км? расход бензина составляет 0,1 на 1 км, ПДК свинца — 0,0007 мг/м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8</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При санобработке кухни площадью 10 м</w:t>
      </w:r>
      <w:r w:rsidRPr="001F7A95">
        <w:rPr>
          <w:rFonts w:ascii="Times New Roman" w:hAnsi="Times New Roman" w:cs="Times New Roman"/>
          <w:sz w:val="28"/>
          <w:szCs w:val="28"/>
          <w:vertAlign w:val="superscript"/>
        </w:rPr>
        <w:t>2</w:t>
      </w:r>
      <w:r w:rsidRPr="001F7A95">
        <w:rPr>
          <w:rFonts w:ascii="Times New Roman" w:hAnsi="Times New Roman" w:cs="Times New Roman"/>
          <w:sz w:val="28"/>
          <w:szCs w:val="28"/>
        </w:rPr>
        <w:t>, высота потолков 3,2 м, использовали один аэрозольный баллончик хлорофоса массой 200 г. Можно ли находиться в этом помещении без вреда для здоровья, если ПДК хлорофоса 0,04 мг/м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9</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Пораженное колорадским жуком картофельное поле площадью 1000 м</w:t>
      </w:r>
      <w:r w:rsidRPr="001F7A95">
        <w:rPr>
          <w:rFonts w:ascii="Times New Roman" w:hAnsi="Times New Roman" w:cs="Times New Roman"/>
          <w:sz w:val="28"/>
          <w:szCs w:val="28"/>
          <w:vertAlign w:val="superscript"/>
        </w:rPr>
        <w:t xml:space="preserve">2 </w:t>
      </w:r>
      <w:r w:rsidRPr="001F7A95">
        <w:rPr>
          <w:rFonts w:ascii="Times New Roman" w:hAnsi="Times New Roman" w:cs="Times New Roman"/>
          <w:sz w:val="28"/>
          <w:szCs w:val="28"/>
        </w:rPr>
        <w:t xml:space="preserve"> было обработано 2 кг </w:t>
      </w:r>
      <w:proofErr w:type="spellStart"/>
      <w:r w:rsidRPr="001F7A95">
        <w:rPr>
          <w:rFonts w:ascii="Times New Roman" w:hAnsi="Times New Roman" w:cs="Times New Roman"/>
          <w:sz w:val="28"/>
          <w:szCs w:val="28"/>
        </w:rPr>
        <w:t>гептахлора</w:t>
      </w:r>
      <w:proofErr w:type="spellEnd"/>
      <w:r w:rsidRPr="001F7A95">
        <w:rPr>
          <w:rFonts w:ascii="Times New Roman" w:hAnsi="Times New Roman" w:cs="Times New Roman"/>
          <w:sz w:val="28"/>
          <w:szCs w:val="28"/>
        </w:rPr>
        <w:t xml:space="preserve">. Постройте зависимость концентрации пестицида от времени полураспада и по ней определите, через сколько лет можно сажать растения на этом участке земли, если период полураспада </w:t>
      </w:r>
      <w:proofErr w:type="spellStart"/>
      <w:r w:rsidRPr="001F7A95">
        <w:rPr>
          <w:rFonts w:ascii="Times New Roman" w:hAnsi="Times New Roman" w:cs="Times New Roman"/>
          <w:sz w:val="28"/>
          <w:szCs w:val="28"/>
        </w:rPr>
        <w:t>гептахлора</w:t>
      </w:r>
      <w:proofErr w:type="spellEnd"/>
      <w:r w:rsidRPr="001F7A95">
        <w:rPr>
          <w:rFonts w:ascii="Times New Roman" w:hAnsi="Times New Roman" w:cs="Times New Roman"/>
          <w:sz w:val="28"/>
          <w:szCs w:val="28"/>
        </w:rPr>
        <w:t xml:space="preserve"> составляет 9 лет, а ПДК </w:t>
      </w:r>
      <w:proofErr w:type="spellStart"/>
      <w:r w:rsidRPr="001F7A95">
        <w:rPr>
          <w:rFonts w:ascii="Times New Roman" w:hAnsi="Times New Roman" w:cs="Times New Roman"/>
          <w:sz w:val="28"/>
          <w:szCs w:val="28"/>
        </w:rPr>
        <w:t>гептахлора</w:t>
      </w:r>
      <w:proofErr w:type="spellEnd"/>
      <w:r w:rsidRPr="001F7A95">
        <w:rPr>
          <w:rFonts w:ascii="Times New Roman" w:hAnsi="Times New Roman" w:cs="Times New Roman"/>
          <w:sz w:val="28"/>
          <w:szCs w:val="28"/>
        </w:rPr>
        <w:t xml:space="preserve"> — 5 мг/м</w:t>
      </w:r>
      <w:r w:rsidRPr="001F7A95">
        <w:rPr>
          <w:rFonts w:ascii="Times New Roman" w:hAnsi="Times New Roman" w:cs="Times New Roman"/>
          <w:sz w:val="28"/>
          <w:szCs w:val="28"/>
          <w:vertAlign w:val="superscript"/>
        </w:rPr>
        <w:t>2</w:t>
      </w:r>
      <w:r w:rsidRPr="001F7A95">
        <w:rPr>
          <w:rFonts w:ascii="Times New Roman" w:hAnsi="Times New Roman" w:cs="Times New Roman"/>
          <w:sz w:val="28"/>
          <w:szCs w:val="28"/>
        </w:rPr>
        <w:t>.</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10</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результате аварийного сброса сточных вод, в которых содержалось </w:t>
      </w:r>
      <w:smartTag w:uri="urn:schemas-microsoft-com:office:smarttags" w:element="metricconverter">
        <w:smartTagPr>
          <w:attr w:name="ProductID" w:val="60 г"/>
        </w:smartTagPr>
        <w:r w:rsidRPr="001F7A95">
          <w:rPr>
            <w:rFonts w:ascii="Times New Roman" w:hAnsi="Times New Roman" w:cs="Times New Roman"/>
            <w:sz w:val="28"/>
            <w:szCs w:val="28"/>
          </w:rPr>
          <w:t>60 г</w:t>
        </w:r>
      </w:smartTag>
      <w:r w:rsidRPr="001F7A95">
        <w:rPr>
          <w:rFonts w:ascii="Times New Roman" w:hAnsi="Times New Roman" w:cs="Times New Roman"/>
          <w:sz w:val="28"/>
          <w:szCs w:val="28"/>
        </w:rPr>
        <w:t xml:space="preserve"> сурьмы (</w:t>
      </w:r>
      <w:proofErr w:type="spellStart"/>
      <w:r w:rsidRPr="001F7A95">
        <w:rPr>
          <w:rFonts w:ascii="Times New Roman" w:hAnsi="Times New Roman" w:cs="Times New Roman"/>
          <w:sz w:val="28"/>
          <w:szCs w:val="28"/>
        </w:rPr>
        <w:t>М</w:t>
      </w:r>
      <w:r w:rsidRPr="001F7A95">
        <w:rPr>
          <w:rFonts w:ascii="Times New Roman" w:hAnsi="Times New Roman" w:cs="Times New Roman"/>
          <w:sz w:val="28"/>
          <w:szCs w:val="28"/>
          <w:vertAlign w:val="subscript"/>
        </w:rPr>
        <w:t>сурьмы</w:t>
      </w:r>
      <w:proofErr w:type="spellEnd"/>
      <w:r w:rsidRPr="001F7A95">
        <w:rPr>
          <w:rFonts w:ascii="Times New Roman" w:hAnsi="Times New Roman" w:cs="Times New Roman"/>
          <w:sz w:val="28"/>
          <w:szCs w:val="28"/>
        </w:rPr>
        <w:t xml:space="preserve">), было загрязнено пастбище площадью </w:t>
      </w:r>
      <w:smartTag w:uri="urn:schemas-microsoft-com:office:smarttags" w:element="metricconverter">
        <w:smartTagPr>
          <w:attr w:name="ProductID" w:val="1000 м2"/>
        </w:smartTagPr>
        <w:r w:rsidRPr="001F7A95">
          <w:rPr>
            <w:rFonts w:ascii="Times New Roman" w:hAnsi="Times New Roman" w:cs="Times New Roman"/>
            <w:sz w:val="28"/>
            <w:szCs w:val="28"/>
          </w:rPr>
          <w:t>1000 м</w:t>
        </w:r>
        <w:r w:rsidRPr="001F7A95">
          <w:rPr>
            <w:rFonts w:ascii="Times New Roman" w:hAnsi="Times New Roman" w:cs="Times New Roman"/>
            <w:sz w:val="28"/>
            <w:szCs w:val="28"/>
            <w:vertAlign w:val="superscript"/>
          </w:rPr>
          <w:t>2</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S</w:t>
      </w:r>
      <w:r w:rsidRPr="001F7A95">
        <w:rPr>
          <w:rFonts w:ascii="Times New Roman" w:hAnsi="Times New Roman" w:cs="Times New Roman"/>
          <w:sz w:val="28"/>
          <w:szCs w:val="28"/>
        </w:rPr>
        <w:t xml:space="preserve">), глубина проникновения вод составляет </w:t>
      </w:r>
      <w:smartTag w:uri="urn:schemas-microsoft-com:office:smarttags" w:element="metricconverter">
        <w:smartTagPr>
          <w:attr w:name="ProductID" w:val="0,5 м"/>
        </w:smartTagPr>
        <w:r w:rsidRPr="001F7A95">
          <w:rPr>
            <w:rFonts w:ascii="Times New Roman" w:hAnsi="Times New Roman" w:cs="Times New Roman"/>
            <w:sz w:val="28"/>
            <w:szCs w:val="28"/>
          </w:rPr>
          <w:t>0,5 м</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h</w:t>
      </w:r>
      <w:r w:rsidRPr="001F7A95">
        <w:rPr>
          <w:rFonts w:ascii="Times New Roman" w:hAnsi="Times New Roman" w:cs="Times New Roman"/>
          <w:sz w:val="28"/>
          <w:szCs w:val="28"/>
        </w:rPr>
        <w:t>). Можно ли пить молоко коров, которые паслись на этом пастбище, если на каждом звене пищевой цепи происходит накопление токсичных веществ в 10-кратном размере? ПДК сурьмы в молоке 0,05 мг/кг.</w:t>
      </w:r>
    </w:p>
    <w:p w:rsidR="001F7A95" w:rsidRPr="001F7A95" w:rsidRDefault="00CC2543" w:rsidP="00CC2543">
      <w:pPr>
        <w:tabs>
          <w:tab w:val="left" w:pos="420"/>
        </w:tabs>
        <w:rPr>
          <w:rFonts w:ascii="Times New Roman" w:hAnsi="Times New Roman" w:cs="Times New Roman"/>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11</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lastRenderedPageBreak/>
        <w:t xml:space="preserve">       Водоем, в котором разводили товарную рыбу, был загрязнен сточными водами, содержащими </w:t>
      </w:r>
      <w:smartTag w:uri="urn:schemas-microsoft-com:office:smarttags" w:element="metricconverter">
        <w:smartTagPr>
          <w:attr w:name="ProductID" w:val="10 кг"/>
        </w:smartTagPr>
        <w:r w:rsidRPr="001F7A95">
          <w:rPr>
            <w:rFonts w:ascii="Times New Roman" w:hAnsi="Times New Roman" w:cs="Times New Roman"/>
            <w:sz w:val="28"/>
            <w:szCs w:val="28"/>
          </w:rPr>
          <w:t>10 кг</w:t>
        </w:r>
      </w:smartTag>
      <w:r w:rsidRPr="001F7A95">
        <w:rPr>
          <w:rFonts w:ascii="Times New Roman" w:hAnsi="Times New Roman" w:cs="Times New Roman"/>
          <w:sz w:val="28"/>
          <w:szCs w:val="28"/>
        </w:rPr>
        <w:t xml:space="preserve"> фтора (М</w:t>
      </w:r>
      <w:r w:rsidRPr="001F7A95">
        <w:rPr>
          <w:rFonts w:ascii="Times New Roman" w:hAnsi="Times New Roman" w:cs="Times New Roman"/>
          <w:sz w:val="28"/>
          <w:szCs w:val="28"/>
          <w:vertAlign w:val="subscript"/>
        </w:rPr>
        <w:t>ф</w:t>
      </w:r>
      <w:r w:rsidRPr="001F7A95">
        <w:rPr>
          <w:rFonts w:ascii="Times New Roman" w:hAnsi="Times New Roman" w:cs="Times New Roman"/>
          <w:sz w:val="28"/>
          <w:szCs w:val="28"/>
        </w:rPr>
        <w:t xml:space="preserve">). можно ли употреблять эту рыбу в пищу, если на каждой ступени пищевой цепи происходит накопление токсичных веществ в 10-кратном размере? Площадь водоема </w:t>
      </w:r>
      <w:smartTag w:uri="urn:schemas-microsoft-com:office:smarttags" w:element="metricconverter">
        <w:smartTagPr>
          <w:attr w:name="ProductID" w:val="100 м2"/>
        </w:smartTagPr>
        <w:r w:rsidRPr="001F7A95">
          <w:rPr>
            <w:rFonts w:ascii="Times New Roman" w:hAnsi="Times New Roman" w:cs="Times New Roman"/>
            <w:sz w:val="28"/>
            <w:szCs w:val="28"/>
          </w:rPr>
          <w:t>100 м</w:t>
        </w:r>
        <w:r w:rsidRPr="001F7A95">
          <w:rPr>
            <w:rFonts w:ascii="Times New Roman" w:hAnsi="Times New Roman" w:cs="Times New Roman"/>
            <w:sz w:val="28"/>
            <w:szCs w:val="28"/>
            <w:vertAlign w:val="superscript"/>
          </w:rPr>
          <w:t>2</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S</w:t>
      </w:r>
      <w:r w:rsidRPr="001F7A95">
        <w:rPr>
          <w:rFonts w:ascii="Times New Roman" w:hAnsi="Times New Roman" w:cs="Times New Roman"/>
          <w:sz w:val="28"/>
          <w:szCs w:val="28"/>
        </w:rPr>
        <w:t xml:space="preserve">), глубина его </w:t>
      </w:r>
      <w:smartTag w:uri="urn:schemas-microsoft-com:office:smarttags" w:element="metricconverter">
        <w:smartTagPr>
          <w:attr w:name="ProductID" w:val="10 м"/>
        </w:smartTagPr>
        <w:r w:rsidRPr="001F7A95">
          <w:rPr>
            <w:rFonts w:ascii="Times New Roman" w:hAnsi="Times New Roman" w:cs="Times New Roman"/>
            <w:sz w:val="28"/>
            <w:szCs w:val="28"/>
          </w:rPr>
          <w:t>10 м</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h</w:t>
      </w:r>
      <w:r w:rsidRPr="001F7A95">
        <w:rPr>
          <w:rFonts w:ascii="Times New Roman" w:hAnsi="Times New Roman" w:cs="Times New Roman"/>
          <w:sz w:val="28"/>
          <w:szCs w:val="28"/>
        </w:rPr>
        <w:t>), ПДК фтора 10 мг/кг, плотность воды 1000 кг/м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p</w:t>
      </w:r>
      <w:r w:rsidRPr="001F7A95">
        <w:rPr>
          <w:rFonts w:ascii="Times New Roman" w:hAnsi="Times New Roman" w:cs="Times New Roman"/>
          <w:sz w:val="28"/>
          <w:szCs w:val="28"/>
        </w:rPr>
        <w:t>).</w:t>
      </w:r>
    </w:p>
    <w:p w:rsidR="00CC2543" w:rsidRDefault="00CC2543" w:rsidP="00CC2543">
      <w:pPr>
        <w:tabs>
          <w:tab w:val="left" w:pos="420"/>
        </w:tabs>
        <w:rPr>
          <w:rFonts w:ascii="Times New Roman" w:hAnsi="Times New Roman" w:cs="Times New Roman"/>
          <w:i/>
          <w:sz w:val="28"/>
          <w:szCs w:val="28"/>
        </w:rPr>
      </w:pPr>
      <w:r>
        <w:rPr>
          <w:rFonts w:ascii="Times New Roman" w:hAnsi="Times New Roman" w:cs="Times New Roman"/>
          <w:i/>
          <w:sz w:val="28"/>
          <w:szCs w:val="28"/>
        </w:rPr>
        <w:tab/>
        <w:t>Задача 12</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Пользуясь материалами лекции 9, заполните таблицу.</w:t>
      </w:r>
    </w:p>
    <w:tbl>
      <w:tblPr>
        <w:tblStyle w:val="ac"/>
        <w:tblW w:w="0" w:type="auto"/>
        <w:tblLook w:val="01E0" w:firstRow="1" w:lastRow="1" w:firstColumn="1" w:lastColumn="1" w:noHBand="0" w:noVBand="0"/>
      </w:tblPr>
      <w:tblGrid>
        <w:gridCol w:w="1022"/>
        <w:gridCol w:w="2061"/>
        <w:gridCol w:w="1723"/>
        <w:gridCol w:w="1699"/>
        <w:gridCol w:w="2861"/>
      </w:tblGrid>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5902" w:type="dxa"/>
            <w:gridSpan w:val="4"/>
          </w:tcPr>
          <w:p w:rsidR="001F7A95" w:rsidRPr="001F7A95" w:rsidRDefault="001F7A95" w:rsidP="001F7A95">
            <w:pPr>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Основные загрязнители воды, воздуха, почвы</w:t>
            </w:r>
          </w:p>
          <w:p w:rsidR="001F7A95" w:rsidRPr="001F7A95" w:rsidRDefault="001F7A95" w:rsidP="001F7A95">
            <w:pPr>
              <w:tabs>
                <w:tab w:val="left" w:pos="420"/>
              </w:tabs>
              <w:spacing w:line="276" w:lineRule="auto"/>
              <w:jc w:val="center"/>
              <w:rPr>
                <w:rFonts w:ascii="Times New Roman" w:hAnsi="Times New Roman" w:cs="Times New Roman"/>
                <w:b/>
                <w:sz w:val="28"/>
                <w:szCs w:val="28"/>
              </w:rPr>
            </w:pPr>
          </w:p>
        </w:tc>
      </w:tr>
      <w:tr w:rsidR="001F7A95" w:rsidRPr="001F7A95" w:rsidTr="00B35CE8">
        <w:trPr>
          <w:trHeight w:val="499"/>
        </w:trPr>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457"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Механические</w:t>
            </w:r>
          </w:p>
        </w:tc>
        <w:tc>
          <w:tcPr>
            <w:tcW w:w="1343"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химические</w:t>
            </w:r>
          </w:p>
        </w:tc>
        <w:tc>
          <w:tcPr>
            <w:tcW w:w="1260"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физические</w:t>
            </w:r>
          </w:p>
        </w:tc>
        <w:tc>
          <w:tcPr>
            <w:tcW w:w="1842"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Бактериологические</w:t>
            </w:r>
          </w:p>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и биологические</w:t>
            </w:r>
          </w:p>
        </w:tc>
      </w:tr>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вода</w:t>
            </w:r>
          </w:p>
        </w:tc>
        <w:tc>
          <w:tcPr>
            <w:tcW w:w="145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343"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842"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воздух</w:t>
            </w:r>
          </w:p>
        </w:tc>
        <w:tc>
          <w:tcPr>
            <w:tcW w:w="145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343"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842"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почва</w:t>
            </w:r>
          </w:p>
        </w:tc>
        <w:tc>
          <w:tcPr>
            <w:tcW w:w="145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343"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842"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bl>
    <w:p w:rsidR="00BA0497" w:rsidRDefault="00BA0497" w:rsidP="00D21EEE">
      <w:pPr>
        <w:tabs>
          <w:tab w:val="left" w:pos="0"/>
        </w:tabs>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Экзаменационные вопросы (вопросы к зачету).</w:t>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Источники загрязнения атмосферы</w:t>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Химичес</w:t>
      </w:r>
      <w:r w:rsidRPr="0028090A">
        <w:rPr>
          <w:rFonts w:ascii="Times New Roman" w:hAnsi="Times New Roman" w:cs="Times New Roman"/>
          <w:bCs/>
          <w:sz w:val="28"/>
          <w:szCs w:val="28"/>
        </w:rPr>
        <w:t>кое загрязнение атмосферы</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Аэрозоль</w:t>
      </w:r>
      <w:r w:rsidRPr="0028090A">
        <w:rPr>
          <w:rFonts w:ascii="Times New Roman" w:hAnsi="Times New Roman" w:cs="Times New Roman"/>
          <w:bCs/>
          <w:sz w:val="28"/>
          <w:szCs w:val="28"/>
        </w:rPr>
        <w:t>ное загрязнение атмосферы</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Фотохимический туман</w:t>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hAnsi="Times New Roman" w:cs="Times New Roman"/>
          <w:bCs/>
          <w:sz w:val="28"/>
          <w:szCs w:val="28"/>
        </w:rPr>
        <w:t>Озоновый слой Земли</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Загрязнение атмо</w:t>
      </w:r>
      <w:r w:rsidRPr="0028090A">
        <w:rPr>
          <w:rFonts w:ascii="Times New Roman" w:hAnsi="Times New Roman" w:cs="Times New Roman"/>
          <w:bCs/>
          <w:sz w:val="28"/>
          <w:szCs w:val="28"/>
        </w:rPr>
        <w:t>сферы выбросами транспорта</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Мероприятия по борьбе</w:t>
      </w:r>
      <w:r w:rsidRPr="0028090A">
        <w:rPr>
          <w:rFonts w:ascii="Times New Roman" w:hAnsi="Times New Roman" w:cs="Times New Roman"/>
          <w:bCs/>
          <w:sz w:val="28"/>
          <w:szCs w:val="28"/>
        </w:rPr>
        <w:t xml:space="preserve"> с выбросами автотранспорта</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Ср</w:t>
      </w:r>
      <w:r w:rsidRPr="0028090A">
        <w:rPr>
          <w:rFonts w:ascii="Times New Roman" w:hAnsi="Times New Roman" w:cs="Times New Roman"/>
          <w:bCs/>
          <w:sz w:val="28"/>
          <w:szCs w:val="28"/>
        </w:rPr>
        <w:t>едства защиты атмосферы</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Способы очистки га</w:t>
      </w:r>
      <w:r w:rsidRPr="0028090A">
        <w:rPr>
          <w:rFonts w:ascii="Times New Roman" w:hAnsi="Times New Roman" w:cs="Times New Roman"/>
          <w:bCs/>
          <w:sz w:val="28"/>
          <w:szCs w:val="28"/>
        </w:rPr>
        <w:t>зовых выбросов в атмосферу</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hAnsi="Times New Roman" w:cs="Times New Roman"/>
          <w:bCs/>
          <w:sz w:val="28"/>
          <w:szCs w:val="28"/>
        </w:rPr>
      </w:pPr>
      <w:r w:rsidRPr="0028090A">
        <w:rPr>
          <w:rFonts w:ascii="Times New Roman" w:eastAsia="Calibri" w:hAnsi="Times New Roman" w:cs="Times New Roman"/>
          <w:bCs/>
          <w:sz w:val="28"/>
          <w:szCs w:val="28"/>
        </w:rPr>
        <w:t>Охрана атмосферного воздуха</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rPr>
      </w:pPr>
      <w:r w:rsidRPr="0028090A">
        <w:rPr>
          <w:rFonts w:ascii="Times New Roman" w:hAnsi="Times New Roman" w:cs="Times New Roman"/>
          <w:sz w:val="28"/>
          <w:szCs w:val="28"/>
        </w:rPr>
        <w:t>Понятие биоразнообразия.</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Конвенция о биологическом разнообразии.</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Уменьшение и потеря видового разнообразия.</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rPr>
      </w:pPr>
      <w:r w:rsidRPr="0028090A">
        <w:rPr>
          <w:rFonts w:ascii="Times New Roman" w:hAnsi="Times New Roman" w:cs="Times New Roman"/>
          <w:sz w:val="28"/>
          <w:szCs w:val="28"/>
        </w:rPr>
        <w:t>Влияние природных и антропогенных факторов на биоразнообразие.</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Значение биоразнообразия, необходимость сохранения биоразнообразия.</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Меры, задачи по сохранению биоразнообразия.</w:t>
      </w:r>
    </w:p>
    <w:p w:rsidR="0028090A" w:rsidRPr="001727EE" w:rsidRDefault="009E0B47" w:rsidP="00023C6C">
      <w:pPr>
        <w:pStyle w:val="15"/>
        <w:widowControl w:val="0"/>
        <w:numPr>
          <w:ilvl w:val="0"/>
          <w:numId w:val="50"/>
        </w:numPr>
        <w:tabs>
          <w:tab w:val="right" w:leader="dot" w:pos="9679"/>
        </w:tabs>
        <w:spacing w:line="240" w:lineRule="auto"/>
        <w:jc w:val="both"/>
        <w:rPr>
          <w:noProof/>
          <w:szCs w:val="28"/>
          <w:lang w:eastAsia="ru-RU"/>
        </w:rPr>
      </w:pPr>
      <w:hyperlink w:anchor="_Toc165561469" w:history="1">
        <w:r w:rsidR="0028090A" w:rsidRPr="001727EE">
          <w:rPr>
            <w:rStyle w:val="af1"/>
            <w:noProof/>
            <w:color w:val="auto"/>
            <w:szCs w:val="28"/>
            <w:u w:val="none"/>
          </w:rPr>
          <w:t>Экологическая проблема как глобальная проблема современности</w:t>
        </w:r>
      </w:hyperlink>
    </w:p>
    <w:p w:rsidR="0028090A" w:rsidRPr="001727EE" w:rsidRDefault="009E0B47" w:rsidP="00023C6C">
      <w:pPr>
        <w:pStyle w:val="24"/>
        <w:widowControl w:val="0"/>
        <w:numPr>
          <w:ilvl w:val="0"/>
          <w:numId w:val="50"/>
        </w:numPr>
        <w:tabs>
          <w:tab w:val="right" w:leader="dot" w:pos="9679"/>
        </w:tabs>
        <w:spacing w:line="240" w:lineRule="auto"/>
        <w:jc w:val="both"/>
        <w:rPr>
          <w:noProof/>
          <w:szCs w:val="28"/>
          <w:lang w:eastAsia="ru-RU"/>
        </w:rPr>
      </w:pPr>
      <w:hyperlink w:anchor="_Toc165561470" w:history="1">
        <w:r w:rsidR="0028090A" w:rsidRPr="001727EE">
          <w:rPr>
            <w:rStyle w:val="af1"/>
            <w:noProof/>
            <w:color w:val="auto"/>
            <w:szCs w:val="28"/>
            <w:u w:val="none"/>
          </w:rPr>
          <w:t xml:space="preserve"> Сущность глобальных экологических проблем</w:t>
        </w:r>
      </w:hyperlink>
    </w:p>
    <w:p w:rsidR="0028090A" w:rsidRPr="001727EE" w:rsidRDefault="009E0B47" w:rsidP="00023C6C">
      <w:pPr>
        <w:pStyle w:val="24"/>
        <w:widowControl w:val="0"/>
        <w:numPr>
          <w:ilvl w:val="0"/>
          <w:numId w:val="50"/>
        </w:numPr>
        <w:tabs>
          <w:tab w:val="right" w:leader="dot" w:pos="9679"/>
        </w:tabs>
        <w:spacing w:line="240" w:lineRule="auto"/>
        <w:jc w:val="both"/>
        <w:rPr>
          <w:noProof/>
          <w:szCs w:val="28"/>
          <w:lang w:eastAsia="ru-RU"/>
        </w:rPr>
      </w:pPr>
      <w:hyperlink w:anchor="_Toc165561471" w:history="1">
        <w:r w:rsidR="0028090A" w:rsidRPr="001727EE">
          <w:rPr>
            <w:rStyle w:val="af1"/>
            <w:noProof/>
            <w:color w:val="auto"/>
            <w:szCs w:val="28"/>
            <w:u w:val="none"/>
          </w:rPr>
          <w:t xml:space="preserve"> Основные экологические проблемы</w:t>
        </w:r>
      </w:hyperlink>
    </w:p>
    <w:p w:rsidR="0028090A" w:rsidRPr="001727EE" w:rsidRDefault="009E0B47" w:rsidP="00023C6C">
      <w:pPr>
        <w:pStyle w:val="15"/>
        <w:widowControl w:val="0"/>
        <w:numPr>
          <w:ilvl w:val="0"/>
          <w:numId w:val="50"/>
        </w:numPr>
        <w:tabs>
          <w:tab w:val="right" w:leader="dot" w:pos="9679"/>
        </w:tabs>
        <w:spacing w:line="240" w:lineRule="auto"/>
        <w:jc w:val="both"/>
        <w:rPr>
          <w:noProof/>
          <w:szCs w:val="28"/>
          <w:lang w:eastAsia="ru-RU"/>
        </w:rPr>
      </w:pPr>
      <w:hyperlink w:anchor="_Toc165561472" w:history="1">
        <w:r w:rsidR="0028090A" w:rsidRPr="001727EE">
          <w:rPr>
            <w:rStyle w:val="af1"/>
            <w:noProof/>
            <w:color w:val="auto"/>
            <w:szCs w:val="28"/>
            <w:u w:val="none"/>
          </w:rPr>
          <w:t>Международный опыт и сотрудничество в решении</w:t>
        </w:r>
      </w:hyperlink>
      <w:r w:rsidR="0028090A" w:rsidRPr="001727EE">
        <w:rPr>
          <w:rStyle w:val="af1"/>
          <w:noProof/>
          <w:color w:val="auto"/>
          <w:szCs w:val="28"/>
          <w:u w:val="none"/>
        </w:rPr>
        <w:t xml:space="preserve"> </w:t>
      </w:r>
      <w:hyperlink w:anchor="_Toc165561473" w:history="1">
        <w:r w:rsidR="0028090A" w:rsidRPr="001727EE">
          <w:rPr>
            <w:rStyle w:val="af1"/>
            <w:noProof/>
            <w:color w:val="auto"/>
            <w:szCs w:val="28"/>
            <w:u w:val="none"/>
          </w:rPr>
          <w:t xml:space="preserve">экологических </w:t>
        </w:r>
        <w:r w:rsidR="0028090A" w:rsidRPr="001727EE">
          <w:rPr>
            <w:rStyle w:val="af1"/>
            <w:noProof/>
            <w:color w:val="auto"/>
            <w:szCs w:val="28"/>
            <w:u w:val="none"/>
          </w:rPr>
          <w:lastRenderedPageBreak/>
          <w:t>проблем</w:t>
        </w:r>
      </w:hyperlink>
    </w:p>
    <w:p w:rsidR="0028090A" w:rsidRPr="001727EE" w:rsidRDefault="009E0B47" w:rsidP="00023C6C">
      <w:pPr>
        <w:pStyle w:val="24"/>
        <w:widowControl w:val="0"/>
        <w:numPr>
          <w:ilvl w:val="0"/>
          <w:numId w:val="50"/>
        </w:numPr>
        <w:tabs>
          <w:tab w:val="right" w:leader="dot" w:pos="9679"/>
        </w:tabs>
        <w:spacing w:line="240" w:lineRule="auto"/>
        <w:jc w:val="both"/>
        <w:rPr>
          <w:noProof/>
          <w:szCs w:val="28"/>
          <w:lang w:eastAsia="ru-RU"/>
        </w:rPr>
      </w:pPr>
      <w:hyperlink w:anchor="_Toc165561474" w:history="1">
        <w:r w:rsidR="0028090A" w:rsidRPr="001727EE">
          <w:rPr>
            <w:rStyle w:val="af1"/>
            <w:noProof/>
            <w:color w:val="auto"/>
            <w:szCs w:val="28"/>
            <w:u w:val="none"/>
          </w:rPr>
          <w:t>Современные тенденции в защите окружающей среды</w:t>
        </w:r>
      </w:hyperlink>
    </w:p>
    <w:p w:rsidR="0028090A" w:rsidRPr="001727EE" w:rsidRDefault="009E0B47" w:rsidP="00023C6C">
      <w:pPr>
        <w:pStyle w:val="24"/>
        <w:widowControl w:val="0"/>
        <w:numPr>
          <w:ilvl w:val="0"/>
          <w:numId w:val="50"/>
        </w:numPr>
        <w:tabs>
          <w:tab w:val="right" w:leader="dot" w:pos="9679"/>
        </w:tabs>
        <w:spacing w:line="240" w:lineRule="auto"/>
        <w:jc w:val="both"/>
        <w:rPr>
          <w:noProof/>
          <w:szCs w:val="28"/>
          <w:lang w:eastAsia="ru-RU"/>
        </w:rPr>
      </w:pPr>
      <w:hyperlink w:anchor="_Toc165561475" w:history="1">
        <w:r w:rsidR="0028090A" w:rsidRPr="001727EE">
          <w:rPr>
            <w:rStyle w:val="af1"/>
            <w:noProof/>
            <w:color w:val="auto"/>
            <w:szCs w:val="28"/>
            <w:u w:val="none"/>
          </w:rPr>
          <w:t>Деятельность России на природоохранном направлении</w:t>
        </w:r>
      </w:hyperlink>
    </w:p>
    <w:p w:rsidR="0028090A" w:rsidRPr="0028090A" w:rsidRDefault="0028090A" w:rsidP="00023C6C">
      <w:pPr>
        <w:pStyle w:val="a3"/>
        <w:numPr>
          <w:ilvl w:val="0"/>
          <w:numId w:val="50"/>
        </w:numPr>
        <w:spacing w:after="0" w:line="240" w:lineRule="auto"/>
        <w:jc w:val="both"/>
        <w:rPr>
          <w:rFonts w:ascii="Times New Roman" w:hAnsi="Times New Roman" w:cs="Times New Roman"/>
          <w:sz w:val="28"/>
          <w:szCs w:val="28"/>
        </w:rPr>
      </w:pPr>
      <w:r w:rsidRPr="0028090A">
        <w:rPr>
          <w:rFonts w:ascii="Times New Roman" w:eastAsia="Calibri" w:hAnsi="Times New Roman" w:cs="Times New Roman"/>
          <w:sz w:val="28"/>
          <w:szCs w:val="28"/>
        </w:rPr>
        <w:t>Понятие земельных ресурсов и их классификация</w:t>
      </w:r>
    </w:p>
    <w:p w:rsidR="0028090A" w:rsidRPr="0028090A" w:rsidRDefault="0028090A" w:rsidP="00023C6C">
      <w:pPr>
        <w:pStyle w:val="a3"/>
        <w:numPr>
          <w:ilvl w:val="0"/>
          <w:numId w:val="50"/>
        </w:numPr>
        <w:spacing w:after="0" w:line="240" w:lineRule="auto"/>
        <w:jc w:val="both"/>
        <w:rPr>
          <w:rFonts w:ascii="Times New Roman" w:eastAsia="Calibri" w:hAnsi="Times New Roman" w:cs="Times New Roman"/>
          <w:sz w:val="28"/>
          <w:szCs w:val="28"/>
        </w:rPr>
      </w:pPr>
      <w:r w:rsidRPr="0028090A">
        <w:rPr>
          <w:rFonts w:ascii="Times New Roman" w:eastAsia="Calibri" w:hAnsi="Times New Roman" w:cs="Times New Roman"/>
          <w:sz w:val="28"/>
          <w:szCs w:val="28"/>
        </w:rPr>
        <w:t>Мировые земельные ресурсы</w:t>
      </w:r>
    </w:p>
    <w:p w:rsidR="0028090A" w:rsidRPr="0028090A" w:rsidRDefault="0028090A" w:rsidP="00023C6C">
      <w:pPr>
        <w:pStyle w:val="a6"/>
        <w:numPr>
          <w:ilvl w:val="0"/>
          <w:numId w:val="50"/>
        </w:numPr>
        <w:spacing w:before="0" w:after="0"/>
        <w:jc w:val="both"/>
        <w:rPr>
          <w:rFonts w:ascii="Times New Roman" w:hAnsi="Times New Roman"/>
          <w:sz w:val="28"/>
          <w:szCs w:val="28"/>
        </w:rPr>
      </w:pPr>
      <w:r w:rsidRPr="0028090A">
        <w:rPr>
          <w:rFonts w:ascii="Times New Roman" w:hAnsi="Times New Roman"/>
          <w:sz w:val="28"/>
          <w:szCs w:val="28"/>
        </w:rPr>
        <w:t>Земельные ресурсы России</w:t>
      </w:r>
    </w:p>
    <w:p w:rsidR="0028090A" w:rsidRPr="0028090A" w:rsidRDefault="0028090A" w:rsidP="00023C6C">
      <w:pPr>
        <w:pStyle w:val="bodytext"/>
        <w:numPr>
          <w:ilvl w:val="0"/>
          <w:numId w:val="50"/>
        </w:numPr>
        <w:spacing w:before="0" w:beforeAutospacing="0" w:after="0" w:afterAutospacing="0"/>
        <w:jc w:val="both"/>
        <w:rPr>
          <w:sz w:val="28"/>
          <w:szCs w:val="28"/>
        </w:rPr>
      </w:pPr>
      <w:r w:rsidRPr="0028090A">
        <w:rPr>
          <w:spacing w:val="-2"/>
          <w:sz w:val="28"/>
          <w:szCs w:val="28"/>
        </w:rPr>
        <w:t>Деградация земельных ресурсов</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Мировой демографический рост и перспективы человечества</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Анализ прогнозных оценок численности мирового населения</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Прогноз численности населения мира: региональные особенности</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Глобальные проблемы современности</w:t>
      </w:r>
    </w:p>
    <w:p w:rsidR="0028090A" w:rsidRPr="0028090A" w:rsidRDefault="0028090A" w:rsidP="00023C6C">
      <w:pPr>
        <w:pStyle w:val="a3"/>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bCs/>
          <w:sz w:val="28"/>
          <w:szCs w:val="28"/>
        </w:rPr>
      </w:pPr>
      <w:proofErr w:type="spellStart"/>
      <w:r w:rsidRPr="0028090A">
        <w:rPr>
          <w:rFonts w:ascii="Times New Roman" w:hAnsi="Times New Roman" w:cs="Times New Roman"/>
          <w:bCs/>
          <w:sz w:val="28"/>
          <w:szCs w:val="28"/>
        </w:rPr>
        <w:t>Техногенез</w:t>
      </w:r>
      <w:proofErr w:type="spellEnd"/>
    </w:p>
    <w:p w:rsidR="0028090A" w:rsidRPr="0028090A" w:rsidRDefault="0028090A" w:rsidP="00023C6C">
      <w:pPr>
        <w:pStyle w:val="a3"/>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bCs/>
          <w:sz w:val="28"/>
          <w:szCs w:val="28"/>
        </w:rPr>
      </w:pPr>
      <w:r w:rsidRPr="0028090A">
        <w:rPr>
          <w:rFonts w:ascii="Times New Roman" w:hAnsi="Times New Roman" w:cs="Times New Roman"/>
          <w:bCs/>
          <w:sz w:val="28"/>
          <w:szCs w:val="28"/>
        </w:rPr>
        <w:t xml:space="preserve">Загрязнение окружающей среды, последствия </w:t>
      </w:r>
      <w:proofErr w:type="spellStart"/>
      <w:r w:rsidRPr="0028090A">
        <w:rPr>
          <w:rFonts w:ascii="Times New Roman" w:hAnsi="Times New Roman" w:cs="Times New Roman"/>
          <w:bCs/>
          <w:sz w:val="28"/>
          <w:szCs w:val="28"/>
        </w:rPr>
        <w:t>техногенеза</w:t>
      </w:r>
      <w:proofErr w:type="spellEnd"/>
    </w:p>
    <w:p w:rsidR="0028090A" w:rsidRPr="0028090A" w:rsidRDefault="0028090A" w:rsidP="00023C6C">
      <w:pPr>
        <w:pStyle w:val="a3"/>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bCs/>
          <w:sz w:val="28"/>
          <w:szCs w:val="28"/>
        </w:rPr>
      </w:pPr>
      <w:r w:rsidRPr="0028090A">
        <w:rPr>
          <w:rFonts w:ascii="Times New Roman" w:hAnsi="Times New Roman" w:cs="Times New Roman"/>
          <w:bCs/>
          <w:sz w:val="28"/>
          <w:szCs w:val="28"/>
        </w:rPr>
        <w:t>Классификация загрязняющих факторов</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Сырьевая проблема</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Истощение земных недр</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Дисперсность месторождений Роль лесных ресурсов</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Вторичные ресурсы</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Утилизация мусора</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Россия и глобальный сырьевой кризис</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Загрязнение мирового океана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Ресурсы мирового океана.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Загрязнение мирового океана.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Нефть и нефтепродукты</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Пестициды</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Синтетические поверхностно-активные вещества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Соединения с канцерогенными свойствами</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Тяжелые металлы</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 xml:space="preserve">Сброс отходов в море с целью захоронения </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Тепловое загрязнение</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Охрана морей и океанов</w:t>
      </w:r>
    </w:p>
    <w:p w:rsidR="0028090A" w:rsidRPr="0028090A" w:rsidRDefault="0028090A" w:rsidP="0028090A">
      <w:pPr>
        <w:spacing w:after="0" w:line="240" w:lineRule="auto"/>
        <w:rPr>
          <w:rFonts w:ascii="Times New Roman" w:hAnsi="Times New Roman" w:cs="Times New Roman"/>
          <w:sz w:val="28"/>
          <w:szCs w:val="28"/>
        </w:rPr>
      </w:pPr>
    </w:p>
    <w:p w:rsidR="009E030F" w:rsidRPr="009E030F" w:rsidRDefault="009E030F" w:rsidP="009E030F">
      <w:pPr>
        <w:spacing w:after="0"/>
        <w:ind w:left="720"/>
        <w:contextualSpacing/>
        <w:rPr>
          <w:rFonts w:ascii="Times New Roman" w:hAnsi="Times New Roman" w:cs="Times New Roman"/>
          <w:sz w:val="28"/>
          <w:szCs w:val="28"/>
        </w:rPr>
      </w:pPr>
    </w:p>
    <w:p w:rsidR="00B232A3" w:rsidRPr="00A42E55" w:rsidRDefault="00B232A3" w:rsidP="00B232A3">
      <w:pPr>
        <w:spacing w:after="0" w:line="240" w:lineRule="auto"/>
        <w:ind w:firstLine="709"/>
        <w:jc w:val="both"/>
        <w:rPr>
          <w:rFonts w:ascii="Times New Roman" w:hAnsi="Times New Roman" w:cs="Times New Roman"/>
          <w:b/>
          <w:sz w:val="24"/>
          <w:szCs w:val="24"/>
        </w:rPr>
      </w:pPr>
      <w:r w:rsidRPr="00A42E55">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B232A3" w:rsidRPr="00A42E55" w:rsidRDefault="00B232A3" w:rsidP="00B232A3">
      <w:pPr>
        <w:spacing w:after="0" w:line="240" w:lineRule="auto"/>
        <w:ind w:firstLine="709"/>
        <w:jc w:val="both"/>
        <w:rPr>
          <w:rFonts w:ascii="Times New Roman" w:hAnsi="Times New Roman" w:cs="Times New Roman"/>
          <w:b/>
          <w:sz w:val="24"/>
          <w:szCs w:val="24"/>
        </w:rPr>
      </w:pPr>
    </w:p>
    <w:tbl>
      <w:tblPr>
        <w:tblStyle w:val="36"/>
        <w:tblW w:w="0" w:type="auto"/>
        <w:tblLook w:val="04A0" w:firstRow="1" w:lastRow="0" w:firstColumn="1" w:lastColumn="0" w:noHBand="0" w:noVBand="1"/>
      </w:tblPr>
      <w:tblGrid>
        <w:gridCol w:w="1505"/>
        <w:gridCol w:w="1482"/>
        <w:gridCol w:w="1435"/>
        <w:gridCol w:w="2582"/>
        <w:gridCol w:w="2850"/>
      </w:tblGrid>
      <w:tr w:rsidR="00B232A3" w:rsidRPr="00A42E55" w:rsidTr="00B232A3">
        <w:tc>
          <w:tcPr>
            <w:tcW w:w="150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Неудовлетворительно</w:t>
            </w:r>
          </w:p>
        </w:tc>
      </w:tr>
      <w:tr w:rsidR="00B232A3" w:rsidRPr="00A42E55" w:rsidTr="00B232A3">
        <w:tc>
          <w:tcPr>
            <w:tcW w:w="150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0-49</w:t>
            </w:r>
          </w:p>
        </w:tc>
      </w:tr>
      <w:tr w:rsidR="00B232A3" w:rsidRPr="00A42E55" w:rsidTr="00B232A3">
        <w:tc>
          <w:tcPr>
            <w:tcW w:w="150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Не зачтено</w:t>
            </w:r>
          </w:p>
        </w:tc>
      </w:tr>
    </w:tbl>
    <w:p w:rsidR="00B232A3" w:rsidRPr="00A42E55" w:rsidRDefault="00B232A3" w:rsidP="00B232A3">
      <w:pPr>
        <w:spacing w:after="0" w:line="240" w:lineRule="auto"/>
        <w:ind w:firstLine="709"/>
        <w:rPr>
          <w:rFonts w:ascii="Times New Roman" w:hAnsi="Times New Roman" w:cs="Times New Roman"/>
          <w:b/>
          <w:sz w:val="24"/>
          <w:szCs w:val="24"/>
        </w:rPr>
      </w:pPr>
      <w:r w:rsidRPr="00A42E55">
        <w:rPr>
          <w:rFonts w:ascii="Times New Roman" w:hAnsi="Times New Roman" w:cs="Times New Roman"/>
          <w:b/>
          <w:sz w:val="24"/>
          <w:szCs w:val="24"/>
        </w:rPr>
        <w:t>Оценивание выполнения практических заданий</w:t>
      </w:r>
    </w:p>
    <w:p w:rsidR="00B232A3" w:rsidRPr="00A42E55" w:rsidRDefault="00B232A3" w:rsidP="00B232A3">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061"/>
        <w:gridCol w:w="3509"/>
      </w:tblGrid>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Критерии</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lastRenderedPageBreak/>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1. Полнота выполнения практического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2. Своевременность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3. Последовательность и рациональность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 Самостоятельность решения; </w:t>
            </w:r>
          </w:p>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A42E55">
              <w:rPr>
                <w:rFonts w:ascii="Times New Roman" w:hAnsi="Times New Roman" w:cs="Times New Roman"/>
                <w:sz w:val="24"/>
                <w:szCs w:val="24"/>
                <w:lang w:eastAsia="ru-RU"/>
              </w:rPr>
              <w:t>логических рассуждениях</w:t>
            </w:r>
            <w:proofErr w:type="gramEnd"/>
            <w:r w:rsidRPr="00A42E55">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A42E55">
              <w:rPr>
                <w:rFonts w:ascii="Times New Roman" w:hAnsi="Times New Roman" w:cs="Times New Roman"/>
                <w:sz w:val="24"/>
                <w:szCs w:val="24"/>
                <w:lang w:eastAsia="ru-RU"/>
              </w:rPr>
              <w:t>логическом рассуждении</w:t>
            </w:r>
            <w:proofErr w:type="gramEnd"/>
            <w:r w:rsidRPr="00A42E55">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A42E55">
              <w:rPr>
                <w:rFonts w:ascii="Times New Roman" w:hAnsi="Times New Roman" w:cs="Times New Roman"/>
                <w:sz w:val="24"/>
                <w:szCs w:val="24"/>
                <w:lang w:eastAsia="ru-RU"/>
              </w:rPr>
              <w:t>логическом рассуждении</w:t>
            </w:r>
            <w:proofErr w:type="gramEnd"/>
            <w:r w:rsidRPr="00A42E55">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Задание не решено.</w:t>
            </w:r>
          </w:p>
        </w:tc>
      </w:tr>
    </w:tbl>
    <w:p w:rsidR="00B232A3" w:rsidRPr="00A42E55" w:rsidRDefault="00B232A3" w:rsidP="00B232A3">
      <w:pPr>
        <w:spacing w:after="0" w:line="240" w:lineRule="auto"/>
        <w:ind w:firstLine="709"/>
        <w:rPr>
          <w:rFonts w:ascii="Times New Roman" w:hAnsi="Times New Roman" w:cs="Times New Roman"/>
          <w:b/>
          <w:sz w:val="24"/>
          <w:szCs w:val="24"/>
        </w:rPr>
      </w:pPr>
      <w:r w:rsidRPr="00A42E55">
        <w:rPr>
          <w:rFonts w:ascii="Times New Roman" w:hAnsi="Times New Roman" w:cs="Times New Roman"/>
          <w:b/>
          <w:sz w:val="24"/>
          <w:szCs w:val="24"/>
        </w:rPr>
        <w:t>Оценивание выполнения тестов</w:t>
      </w:r>
    </w:p>
    <w:p w:rsidR="00B232A3" w:rsidRPr="00A42E55" w:rsidRDefault="00B232A3" w:rsidP="00B232A3">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285"/>
        <w:gridCol w:w="3285"/>
      </w:tblGrid>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Критерии</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1. Полнота выполнения практического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2. Своевременность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3. Последовательность и рациональность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 Самостоятельность решения;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5. и </w:t>
            </w:r>
            <w:proofErr w:type="spellStart"/>
            <w:r w:rsidRPr="00A42E55">
              <w:rPr>
                <w:rFonts w:ascii="Times New Roman" w:hAnsi="Times New Roman" w:cs="Times New Roman"/>
                <w:sz w:val="24"/>
                <w:szCs w:val="24"/>
                <w:lang w:eastAsia="ru-RU"/>
              </w:rPr>
              <w:t>т</w:t>
            </w:r>
            <w:proofErr w:type="gramStart"/>
            <w:r w:rsidRPr="00A42E55">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 xml:space="preserve">Выполнено 50 % заданий предложенного теста, в </w:t>
            </w:r>
            <w:r w:rsidRPr="00A42E55">
              <w:rPr>
                <w:rFonts w:ascii="Times New Roman" w:hAnsi="Times New Roman" w:cs="Times New Roman"/>
                <w:sz w:val="24"/>
                <w:szCs w:val="24"/>
                <w:lang w:eastAsia="ru-RU"/>
              </w:rPr>
              <w:lastRenderedPageBreak/>
              <w:t>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232A3" w:rsidRPr="00A42E55" w:rsidRDefault="00B232A3" w:rsidP="00B232A3">
      <w:pPr>
        <w:ind w:firstLine="709"/>
        <w:jc w:val="both"/>
        <w:rPr>
          <w:rFonts w:ascii="Times New Roman" w:eastAsia="Calibri" w:hAnsi="Times New Roman" w:cs="Times New Roman"/>
          <w:b/>
          <w:sz w:val="24"/>
          <w:szCs w:val="24"/>
        </w:rPr>
      </w:pPr>
    </w:p>
    <w:p w:rsidR="00B232A3" w:rsidRPr="00A42E55" w:rsidRDefault="00B232A3" w:rsidP="00B232A3">
      <w:pPr>
        <w:ind w:firstLine="709"/>
        <w:jc w:val="both"/>
        <w:rPr>
          <w:rFonts w:ascii="Times New Roman" w:eastAsia="Calibri" w:hAnsi="Times New Roman" w:cs="Times New Roman"/>
          <w:b/>
          <w:sz w:val="24"/>
          <w:szCs w:val="24"/>
        </w:rPr>
      </w:pPr>
      <w:r w:rsidRPr="00A42E55">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B232A3" w:rsidRPr="00A42E55" w:rsidTr="00B232A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uppressAutoHyphens/>
              <w:spacing w:after="0" w:line="240" w:lineRule="auto"/>
              <w:jc w:val="center"/>
              <w:rPr>
                <w:rFonts w:ascii="Times New Roman" w:eastAsia="Calibri" w:hAnsi="Times New Roman" w:cs="Times New Roman"/>
                <w:sz w:val="24"/>
                <w:szCs w:val="24"/>
              </w:rPr>
            </w:pPr>
            <w:r w:rsidRPr="00A42E55">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uppressAutoHyphens/>
              <w:spacing w:after="0" w:line="240" w:lineRule="auto"/>
              <w:jc w:val="center"/>
              <w:rPr>
                <w:rFonts w:ascii="Times New Roman" w:eastAsia="Calibri" w:hAnsi="Times New Roman" w:cs="Times New Roman"/>
                <w:sz w:val="24"/>
                <w:szCs w:val="24"/>
              </w:rPr>
            </w:pPr>
            <w:r w:rsidRPr="00A42E55">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uppressAutoHyphens/>
              <w:spacing w:after="0" w:line="240" w:lineRule="auto"/>
              <w:jc w:val="center"/>
              <w:rPr>
                <w:rFonts w:ascii="Times New Roman" w:eastAsia="Calibri" w:hAnsi="Times New Roman" w:cs="Times New Roman"/>
                <w:sz w:val="24"/>
                <w:szCs w:val="24"/>
              </w:rPr>
            </w:pPr>
            <w:r w:rsidRPr="00A42E55">
              <w:rPr>
                <w:rFonts w:ascii="Times New Roman" w:eastAsia="Calibri" w:hAnsi="Times New Roman" w:cs="Times New Roman"/>
                <w:sz w:val="24"/>
                <w:szCs w:val="24"/>
              </w:rPr>
              <w:t>Критерии</w:t>
            </w:r>
          </w:p>
        </w:tc>
      </w:tr>
      <w:tr w:rsidR="00B232A3" w:rsidRPr="00A42E55" w:rsidTr="00B232A3">
        <w:trPr>
          <w:trHeight w:val="1178"/>
        </w:trPr>
        <w:tc>
          <w:tcPr>
            <w:tcW w:w="1046" w:type="pct"/>
            <w:tcBorders>
              <w:top w:val="single" w:sz="4" w:space="0" w:color="auto"/>
              <w:left w:val="single" w:sz="4" w:space="0" w:color="auto"/>
              <w:bottom w:val="single" w:sz="4" w:space="0" w:color="auto"/>
              <w:right w:val="single" w:sz="4" w:space="0" w:color="auto"/>
            </w:tcBorders>
            <w:hideMark/>
          </w:tcPr>
          <w:p w:rsidR="00B232A3" w:rsidRPr="00A42E55" w:rsidRDefault="00B232A3">
            <w:pPr>
              <w:spacing w:after="0" w:line="240" w:lineRule="auto"/>
              <w:rPr>
                <w:rFonts w:ascii="Times New Roman" w:eastAsia="Calibri" w:hAnsi="Times New Roman" w:cs="Times New Roman"/>
                <w:sz w:val="24"/>
                <w:szCs w:val="24"/>
              </w:rPr>
            </w:pPr>
            <w:r w:rsidRPr="00A42E55">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1. Полнота изложения теоретического материала;</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2. Полнота и правильность решения практического задания;</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4. Самостоятельность ответа;</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5. Культура речи.</w:t>
            </w:r>
          </w:p>
          <w:p w:rsidR="00B232A3" w:rsidRPr="00A42E55" w:rsidRDefault="00B232A3">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B232A3" w:rsidRPr="00A42E55" w:rsidRDefault="00B232A3">
            <w:pPr>
              <w:tabs>
                <w:tab w:val="left" w:pos="274"/>
              </w:tabs>
              <w:suppressAutoHyphens/>
              <w:spacing w:after="0" w:line="240" w:lineRule="auto"/>
              <w:ind w:left="-10"/>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232A3" w:rsidRPr="00A42E55" w:rsidRDefault="00B232A3" w:rsidP="00B232A3">
            <w:pPr>
              <w:numPr>
                <w:ilvl w:val="0"/>
                <w:numId w:val="52"/>
              </w:numPr>
              <w:tabs>
                <w:tab w:val="left" w:pos="274"/>
              </w:tabs>
              <w:suppressAutoHyphens/>
              <w:spacing w:after="0" w:line="240" w:lineRule="auto"/>
              <w:ind w:left="-10"/>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232A3" w:rsidRPr="00A42E55" w:rsidRDefault="00B232A3" w:rsidP="00B232A3">
            <w:pPr>
              <w:numPr>
                <w:ilvl w:val="0"/>
                <w:numId w:val="52"/>
              </w:numPr>
              <w:tabs>
                <w:tab w:val="left" w:pos="274"/>
              </w:tabs>
              <w:suppressAutoHyphens/>
              <w:spacing w:after="0" w:line="240" w:lineRule="auto"/>
              <w:ind w:left="-10"/>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A42E55">
              <w:rPr>
                <w:rFonts w:ascii="Times New Roman" w:eastAsia="Calibri" w:hAnsi="Times New Roman" w:cs="Times New Roman"/>
                <w:sz w:val="24"/>
                <w:szCs w:val="24"/>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232A3" w:rsidRPr="00A42E55" w:rsidRDefault="00B232A3">
            <w:pPr>
              <w:suppressAutoHyphens/>
              <w:spacing w:after="0" w:line="240" w:lineRule="auto"/>
              <w:jc w:val="both"/>
              <w:rPr>
                <w:rFonts w:ascii="Times New Roman" w:eastAsia="Calibri" w:hAnsi="Times New Roman" w:cs="Times New Roman"/>
                <w:sz w:val="24"/>
                <w:szCs w:val="24"/>
              </w:rPr>
            </w:pPr>
          </w:p>
        </w:tc>
      </w:tr>
      <w:tr w:rsidR="00B232A3" w:rsidRPr="00A42E55" w:rsidTr="00B232A3">
        <w:tc>
          <w:tcPr>
            <w:tcW w:w="1046" w:type="pct"/>
            <w:tcBorders>
              <w:top w:val="single" w:sz="4" w:space="0" w:color="auto"/>
              <w:left w:val="single" w:sz="4" w:space="0" w:color="auto"/>
              <w:bottom w:val="single" w:sz="4" w:space="0" w:color="auto"/>
              <w:right w:val="single" w:sz="4" w:space="0" w:color="auto"/>
            </w:tcBorders>
            <w:hideMark/>
          </w:tcPr>
          <w:p w:rsidR="00B232A3" w:rsidRPr="00A42E55" w:rsidRDefault="00B232A3">
            <w:pPr>
              <w:spacing w:after="0" w:line="240" w:lineRule="auto"/>
              <w:rPr>
                <w:rFonts w:ascii="Times New Roman" w:eastAsia="Calibri" w:hAnsi="Times New Roman" w:cs="Times New Roman"/>
                <w:sz w:val="24"/>
                <w:szCs w:val="24"/>
              </w:rPr>
            </w:pPr>
            <w:proofErr w:type="spellStart"/>
            <w:r w:rsidRPr="00A42E55">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232A3" w:rsidRDefault="00B232A3" w:rsidP="00B232A3">
      <w:pPr>
        <w:spacing w:after="0" w:line="240" w:lineRule="auto"/>
        <w:ind w:firstLine="709"/>
        <w:rPr>
          <w:rFonts w:ascii="Times New Roman" w:hAnsi="Times New Roman" w:cs="Times New Roman"/>
          <w:b/>
          <w:sz w:val="28"/>
          <w:szCs w:val="28"/>
          <w:lang w:bidi="ru-RU"/>
        </w:rPr>
      </w:pPr>
    </w:p>
    <w:p w:rsidR="00B232A3" w:rsidRDefault="00B232A3" w:rsidP="00B232A3">
      <w:pPr>
        <w:spacing w:after="0" w:line="240" w:lineRule="auto"/>
        <w:ind w:firstLine="709"/>
        <w:rPr>
          <w:rFonts w:ascii="Times New Roman" w:hAnsi="Times New Roman" w:cs="Times New Roman"/>
          <w:b/>
          <w:sz w:val="28"/>
          <w:szCs w:val="28"/>
          <w:lang w:bidi="ru-RU"/>
        </w:rPr>
      </w:pPr>
    </w:p>
    <w:p w:rsidR="00B232A3" w:rsidRDefault="00B232A3" w:rsidP="00B232A3">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w:t>
      </w:r>
      <w:proofErr w:type="gramStart"/>
      <w:r>
        <w:rPr>
          <w:rFonts w:ascii="Times New Roman" w:hAnsi="Times New Roman" w:cs="Times New Roman"/>
          <w:b/>
          <w:i/>
          <w:sz w:val="28"/>
          <w:szCs w:val="28"/>
        </w:rPr>
        <w:t>предусмотрены</w:t>
      </w:r>
      <w:proofErr w:type="gramEnd"/>
    </w:p>
    <w:p w:rsidR="00A42E55" w:rsidRDefault="00A42E55" w:rsidP="00A42E55">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w:t>
      </w:r>
      <w:r>
        <w:rPr>
          <w:rFonts w:ascii="Times New Roman" w:eastAsia="Times New Roman" w:hAnsi="Times New Roman" w:cs="Times New Roman"/>
          <w:sz w:val="28"/>
          <w:szCs w:val="28"/>
        </w:rPr>
        <w:lastRenderedPageBreak/>
        <w:t>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A42E55" w:rsidTr="00A42E55">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A42E55" w:rsidRDefault="00A42E55">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A42E55" w:rsidRDefault="00A42E55">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42E55" w:rsidRDefault="00A42E55">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w:t>
            </w:r>
            <w:r>
              <w:rPr>
                <w:rFonts w:ascii="Times New Roman" w:eastAsia="Times New Roman" w:hAnsi="Times New Roman" w:cs="Times New Roman"/>
                <w:color w:val="000000"/>
                <w:sz w:val="24"/>
                <w:szCs w:val="24"/>
                <w:shd w:val="clear" w:color="auto" w:fill="FFFFFF"/>
                <w:lang w:eastAsia="ru-RU" w:bidi="ru-RU"/>
              </w:rPr>
              <w:lastRenderedPageBreak/>
              <w:t>выводов, установлением причинно-следственных связей;</w:t>
            </w:r>
          </w:p>
          <w:p w:rsidR="00A42E55" w:rsidRDefault="00A42E55">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42E55" w:rsidRDefault="00A42E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Используется веб-приложение «Универсальная система тестирования  БГТИ». На тестирование отводится 60  </w:t>
            </w:r>
            <w:r>
              <w:rPr>
                <w:rFonts w:ascii="Times New Roman" w:eastAsia="Calibri" w:hAnsi="Times New Roman" w:cs="Times New Roman"/>
                <w:sz w:val="24"/>
                <w:szCs w:val="24"/>
              </w:rPr>
              <w:lastRenderedPageBreak/>
              <w:t>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9E0B4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bookmarkStart w:id="12" w:name="_GoBack"/>
            <w:bookmarkEnd w:id="12"/>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42E55" w:rsidRDefault="00A42E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A42E55" w:rsidRDefault="00A42E5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A42E55" w:rsidRDefault="00A42E55">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A42E55" w:rsidRDefault="00A42E55" w:rsidP="00A42E55">
      <w:pPr>
        <w:tabs>
          <w:tab w:val="left" w:pos="1134"/>
        </w:tabs>
        <w:spacing w:after="0" w:line="240" w:lineRule="auto"/>
        <w:ind w:firstLine="709"/>
        <w:jc w:val="both"/>
        <w:rPr>
          <w:rFonts w:ascii="Times New Roman" w:hAnsi="Times New Roman" w:cs="Times New Roman"/>
          <w:sz w:val="28"/>
          <w:szCs w:val="28"/>
        </w:rPr>
      </w:pPr>
    </w:p>
    <w:p w:rsidR="00B232A3" w:rsidRDefault="00B232A3" w:rsidP="00B232A3">
      <w:pPr>
        <w:spacing w:after="0" w:line="360" w:lineRule="auto"/>
        <w:jc w:val="center"/>
        <w:rPr>
          <w:rFonts w:ascii="Times New Roman" w:hAnsi="Times New Roman" w:cs="Times New Roman"/>
          <w:sz w:val="28"/>
          <w:szCs w:val="28"/>
        </w:rPr>
      </w:pPr>
    </w:p>
    <w:p w:rsidR="00A044FC" w:rsidRPr="004A3032" w:rsidRDefault="00A044FC" w:rsidP="00B232A3">
      <w:pPr>
        <w:spacing w:after="0" w:line="360" w:lineRule="auto"/>
        <w:jc w:val="center"/>
        <w:rPr>
          <w:rFonts w:ascii="Times New Roman" w:hAnsi="Times New Roman" w:cs="Times New Roman"/>
          <w:sz w:val="28"/>
          <w:szCs w:val="28"/>
        </w:rPr>
      </w:pPr>
    </w:p>
    <w:sectPr w:rsidR="00A044FC" w:rsidRPr="004A3032" w:rsidSect="00D21EEE">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27" w:rsidRDefault="00990127" w:rsidP="0091765C">
      <w:pPr>
        <w:spacing w:after="0" w:line="240" w:lineRule="auto"/>
      </w:pPr>
      <w:r>
        <w:separator/>
      </w:r>
    </w:p>
  </w:endnote>
  <w:endnote w:type="continuationSeparator" w:id="0">
    <w:p w:rsidR="00990127" w:rsidRDefault="00990127" w:rsidP="0091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43573"/>
      <w:docPartObj>
        <w:docPartGallery w:val="Page Numbers (Bottom of Page)"/>
        <w:docPartUnique/>
      </w:docPartObj>
    </w:sdtPr>
    <w:sdtEndPr/>
    <w:sdtContent>
      <w:p w:rsidR="00990127" w:rsidRDefault="00990127">
        <w:pPr>
          <w:pStyle w:val="af"/>
          <w:jc w:val="center"/>
        </w:pPr>
        <w:r>
          <w:fldChar w:fldCharType="begin"/>
        </w:r>
        <w:r>
          <w:instrText>PAGE   \* MERGEFORMAT</w:instrText>
        </w:r>
        <w:r>
          <w:fldChar w:fldCharType="separate"/>
        </w:r>
        <w:r w:rsidR="009E0B47">
          <w:rPr>
            <w:noProof/>
          </w:rPr>
          <w:t>133</w:t>
        </w:r>
        <w:r>
          <w:rPr>
            <w:noProof/>
          </w:rPr>
          <w:fldChar w:fldCharType="end"/>
        </w:r>
      </w:p>
    </w:sdtContent>
  </w:sdt>
  <w:p w:rsidR="00990127" w:rsidRDefault="0099012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27" w:rsidRDefault="00990127" w:rsidP="0091765C">
      <w:pPr>
        <w:spacing w:after="0" w:line="240" w:lineRule="auto"/>
      </w:pPr>
      <w:r>
        <w:separator/>
      </w:r>
    </w:p>
  </w:footnote>
  <w:footnote w:type="continuationSeparator" w:id="0">
    <w:p w:rsidR="00990127" w:rsidRDefault="00990127" w:rsidP="00917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3">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4">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5">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9">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10">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11">
    <w:nsid w:val="0000002F"/>
    <w:multiLevelType w:val="singleLevel"/>
    <w:tmpl w:val="0000002F"/>
    <w:name w:val="WW8Num47"/>
    <w:lvl w:ilvl="0">
      <w:start w:val="1"/>
      <w:numFmt w:val="decimal"/>
      <w:lvlText w:val="%1."/>
      <w:lvlJc w:val="left"/>
      <w:pPr>
        <w:tabs>
          <w:tab w:val="num" w:pos="720"/>
        </w:tabs>
        <w:ind w:left="720" w:hanging="360"/>
      </w:pPr>
    </w:lvl>
  </w:abstractNum>
  <w:abstractNum w:abstractNumId="12">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13">
    <w:nsid w:val="00000033"/>
    <w:multiLevelType w:val="singleLevel"/>
    <w:tmpl w:val="00000033"/>
    <w:name w:val="WW8Num51"/>
    <w:lvl w:ilvl="0">
      <w:start w:val="1"/>
      <w:numFmt w:val="decimal"/>
      <w:lvlText w:val="%1."/>
      <w:lvlJc w:val="left"/>
      <w:pPr>
        <w:tabs>
          <w:tab w:val="num" w:pos="720"/>
        </w:tabs>
        <w:ind w:left="720" w:hanging="360"/>
      </w:pPr>
    </w:lvl>
  </w:abstractNum>
  <w:abstractNum w:abstractNumId="14">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5">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16">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7">
    <w:nsid w:val="00000040"/>
    <w:multiLevelType w:val="singleLevel"/>
    <w:tmpl w:val="00000040"/>
    <w:name w:val="WW8Num64"/>
    <w:lvl w:ilvl="0">
      <w:start w:val="1"/>
      <w:numFmt w:val="decimal"/>
      <w:lvlText w:val="%1."/>
      <w:lvlJc w:val="left"/>
      <w:pPr>
        <w:tabs>
          <w:tab w:val="num" w:pos="720"/>
        </w:tabs>
        <w:ind w:left="720" w:hanging="360"/>
      </w:pPr>
    </w:lvl>
  </w:abstractNum>
  <w:abstractNum w:abstractNumId="18">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19">
    <w:nsid w:val="00000048"/>
    <w:multiLevelType w:val="singleLevel"/>
    <w:tmpl w:val="00000048"/>
    <w:name w:val="WW8Num72"/>
    <w:lvl w:ilvl="0">
      <w:start w:val="1"/>
      <w:numFmt w:val="decimal"/>
      <w:lvlText w:val="%1."/>
      <w:lvlJc w:val="left"/>
      <w:pPr>
        <w:tabs>
          <w:tab w:val="num" w:pos="720"/>
        </w:tabs>
        <w:ind w:left="720" w:hanging="360"/>
      </w:pPr>
    </w:lvl>
  </w:abstractNum>
  <w:abstractNum w:abstractNumId="20">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21">
    <w:nsid w:val="0000004C"/>
    <w:multiLevelType w:val="singleLevel"/>
    <w:tmpl w:val="0000004C"/>
    <w:name w:val="WW8Num76"/>
    <w:lvl w:ilvl="0">
      <w:start w:val="1"/>
      <w:numFmt w:val="decimal"/>
      <w:lvlText w:val="%1."/>
      <w:lvlJc w:val="left"/>
      <w:pPr>
        <w:tabs>
          <w:tab w:val="num" w:pos="720"/>
        </w:tabs>
        <w:ind w:left="720" w:hanging="360"/>
      </w:pPr>
    </w:lvl>
  </w:abstractNum>
  <w:abstractNum w:abstractNumId="22">
    <w:nsid w:val="0000004D"/>
    <w:multiLevelType w:val="singleLevel"/>
    <w:tmpl w:val="0000004D"/>
    <w:name w:val="WW8Num77"/>
    <w:lvl w:ilvl="0">
      <w:start w:val="1"/>
      <w:numFmt w:val="decimal"/>
      <w:lvlText w:val="%1."/>
      <w:lvlJc w:val="left"/>
      <w:pPr>
        <w:tabs>
          <w:tab w:val="num" w:pos="720"/>
        </w:tabs>
        <w:ind w:left="720" w:hanging="360"/>
      </w:pPr>
    </w:lvl>
  </w:abstractNum>
  <w:abstractNum w:abstractNumId="23">
    <w:nsid w:val="0000004E"/>
    <w:multiLevelType w:val="singleLevel"/>
    <w:tmpl w:val="0000004E"/>
    <w:name w:val="WW8Num78"/>
    <w:lvl w:ilvl="0">
      <w:start w:val="1"/>
      <w:numFmt w:val="decimal"/>
      <w:lvlText w:val="%1."/>
      <w:lvlJc w:val="left"/>
      <w:pPr>
        <w:tabs>
          <w:tab w:val="num" w:pos="720"/>
        </w:tabs>
        <w:ind w:left="720" w:hanging="360"/>
      </w:pPr>
    </w:lvl>
  </w:abstractNum>
  <w:abstractNum w:abstractNumId="24">
    <w:nsid w:val="0000004F"/>
    <w:multiLevelType w:val="singleLevel"/>
    <w:tmpl w:val="0000004F"/>
    <w:name w:val="WW8Num79"/>
    <w:lvl w:ilvl="0">
      <w:start w:val="1"/>
      <w:numFmt w:val="decimal"/>
      <w:lvlText w:val="%1."/>
      <w:lvlJc w:val="left"/>
      <w:pPr>
        <w:tabs>
          <w:tab w:val="num" w:pos="720"/>
        </w:tabs>
        <w:ind w:left="720" w:hanging="360"/>
      </w:pPr>
    </w:lvl>
  </w:abstractNum>
  <w:abstractNum w:abstractNumId="25">
    <w:nsid w:val="00000050"/>
    <w:multiLevelType w:val="singleLevel"/>
    <w:tmpl w:val="00000050"/>
    <w:name w:val="WW8Num80"/>
    <w:lvl w:ilvl="0">
      <w:start w:val="1"/>
      <w:numFmt w:val="decimal"/>
      <w:lvlText w:val="%1."/>
      <w:lvlJc w:val="left"/>
      <w:pPr>
        <w:tabs>
          <w:tab w:val="num" w:pos="720"/>
        </w:tabs>
        <w:ind w:left="720" w:hanging="360"/>
      </w:pPr>
    </w:lvl>
  </w:abstractNum>
  <w:abstractNum w:abstractNumId="26">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27">
    <w:nsid w:val="0000005E"/>
    <w:multiLevelType w:val="singleLevel"/>
    <w:tmpl w:val="0000005E"/>
    <w:name w:val="WW8Num94"/>
    <w:lvl w:ilvl="0">
      <w:start w:val="1"/>
      <w:numFmt w:val="decimal"/>
      <w:lvlText w:val="%1."/>
      <w:lvlJc w:val="left"/>
      <w:pPr>
        <w:tabs>
          <w:tab w:val="num" w:pos="720"/>
        </w:tabs>
        <w:ind w:left="720" w:hanging="360"/>
      </w:pPr>
    </w:lvl>
  </w:abstractNum>
  <w:abstractNum w:abstractNumId="28">
    <w:nsid w:val="000908ED"/>
    <w:multiLevelType w:val="hybridMultilevel"/>
    <w:tmpl w:val="51A23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0B30B56"/>
    <w:multiLevelType w:val="hybridMultilevel"/>
    <w:tmpl w:val="36048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B9C7E67"/>
    <w:multiLevelType w:val="hybridMultilevel"/>
    <w:tmpl w:val="3E8C0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A6D7CA8"/>
    <w:multiLevelType w:val="hybridMultilevel"/>
    <w:tmpl w:val="183CF4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74798F"/>
    <w:multiLevelType w:val="hybridMultilevel"/>
    <w:tmpl w:val="762E44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E1C4712"/>
    <w:multiLevelType w:val="hybridMultilevel"/>
    <w:tmpl w:val="5BA2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1225D1B"/>
    <w:multiLevelType w:val="hybridMultilevel"/>
    <w:tmpl w:val="7DA81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41C0B5E"/>
    <w:multiLevelType w:val="hybridMultilevel"/>
    <w:tmpl w:val="5B36B1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75F2492"/>
    <w:multiLevelType w:val="hybridMultilevel"/>
    <w:tmpl w:val="0DFA9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7F04A6B"/>
    <w:multiLevelType w:val="hybridMultilevel"/>
    <w:tmpl w:val="4E186B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25336E"/>
    <w:multiLevelType w:val="hybridMultilevel"/>
    <w:tmpl w:val="CFA2FBD4"/>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027022B"/>
    <w:multiLevelType w:val="hybridMultilevel"/>
    <w:tmpl w:val="AB9060F0"/>
    <w:lvl w:ilvl="0" w:tplc="00086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1025012"/>
    <w:multiLevelType w:val="hybridMultilevel"/>
    <w:tmpl w:val="3566FD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2FF1593"/>
    <w:multiLevelType w:val="hybridMultilevel"/>
    <w:tmpl w:val="58E22B8C"/>
    <w:lvl w:ilvl="0" w:tplc="10B423C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39C3733"/>
    <w:multiLevelType w:val="hybridMultilevel"/>
    <w:tmpl w:val="9C2816A4"/>
    <w:lvl w:ilvl="0" w:tplc="35AA09B8">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0">
    <w:nsid w:val="348E6287"/>
    <w:multiLevelType w:val="hybridMultilevel"/>
    <w:tmpl w:val="F738B7E6"/>
    <w:lvl w:ilvl="0" w:tplc="35AA09B8">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2087833"/>
    <w:multiLevelType w:val="hybridMultilevel"/>
    <w:tmpl w:val="A4A6F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2F032B2"/>
    <w:multiLevelType w:val="hybridMultilevel"/>
    <w:tmpl w:val="EEA27E38"/>
    <w:lvl w:ilvl="0" w:tplc="35AA09B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D861AA"/>
    <w:multiLevelType w:val="hybridMultilevel"/>
    <w:tmpl w:val="19D0C7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8314D7C"/>
    <w:multiLevelType w:val="hybridMultilevel"/>
    <w:tmpl w:val="ABE4C0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9411854"/>
    <w:multiLevelType w:val="hybridMultilevel"/>
    <w:tmpl w:val="B98CBBFA"/>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96C7DFF"/>
    <w:multiLevelType w:val="hybridMultilevel"/>
    <w:tmpl w:val="956E0956"/>
    <w:lvl w:ilvl="0" w:tplc="35AA09B8">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0">
    <w:nsid w:val="4C9D772E"/>
    <w:multiLevelType w:val="hybridMultilevel"/>
    <w:tmpl w:val="DE86456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D1C70D3"/>
    <w:multiLevelType w:val="hybridMultilevel"/>
    <w:tmpl w:val="BBE61E04"/>
    <w:lvl w:ilvl="0" w:tplc="35AA09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1033451"/>
    <w:multiLevelType w:val="hybridMultilevel"/>
    <w:tmpl w:val="30C8C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1BD0389"/>
    <w:multiLevelType w:val="hybridMultilevel"/>
    <w:tmpl w:val="5546C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2E56533"/>
    <w:multiLevelType w:val="multilevel"/>
    <w:tmpl w:val="2CD42E6A"/>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0323A47"/>
    <w:multiLevelType w:val="hybridMultilevel"/>
    <w:tmpl w:val="278A3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54B4643"/>
    <w:multiLevelType w:val="hybridMultilevel"/>
    <w:tmpl w:val="AFAE3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FFB4FD2"/>
    <w:multiLevelType w:val="hybridMultilevel"/>
    <w:tmpl w:val="A006ACB0"/>
    <w:lvl w:ilvl="0" w:tplc="35AA09B8">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3">
    <w:nsid w:val="722F4A61"/>
    <w:multiLevelType w:val="hybridMultilevel"/>
    <w:tmpl w:val="488C8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75C46FA"/>
    <w:multiLevelType w:val="hybridMultilevel"/>
    <w:tmpl w:val="E548B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7DA4314"/>
    <w:multiLevelType w:val="hybridMultilevel"/>
    <w:tmpl w:val="61846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80F1F77"/>
    <w:multiLevelType w:val="hybridMultilevel"/>
    <w:tmpl w:val="3A1A52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C55104B"/>
    <w:multiLevelType w:val="hybridMultilevel"/>
    <w:tmpl w:val="245EA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55"/>
  </w:num>
  <w:num w:numId="4">
    <w:abstractNumId w:val="30"/>
  </w:num>
  <w:num w:numId="5">
    <w:abstractNumId w:val="71"/>
  </w:num>
  <w:num w:numId="6">
    <w:abstractNumId w:val="79"/>
  </w:num>
  <w:num w:numId="7">
    <w:abstractNumId w:val="51"/>
  </w:num>
  <w:num w:numId="8">
    <w:abstractNumId w:val="31"/>
  </w:num>
  <w:num w:numId="9">
    <w:abstractNumId w:val="65"/>
  </w:num>
  <w:num w:numId="10">
    <w:abstractNumId w:val="67"/>
  </w:num>
  <w:num w:numId="11">
    <w:abstractNumId w:val="32"/>
  </w:num>
  <w:num w:numId="12">
    <w:abstractNumId w:val="78"/>
  </w:num>
  <w:num w:numId="13">
    <w:abstractNumId w:val="38"/>
  </w:num>
  <w:num w:numId="14">
    <w:abstractNumId w:val="64"/>
  </w:num>
  <w:num w:numId="15">
    <w:abstractNumId w:val="68"/>
  </w:num>
  <w:num w:numId="16">
    <w:abstractNumId w:val="66"/>
  </w:num>
  <w:num w:numId="17">
    <w:abstractNumId w:val="35"/>
  </w:num>
  <w:num w:numId="18">
    <w:abstractNumId w:val="58"/>
  </w:num>
  <w:num w:numId="19">
    <w:abstractNumId w:val="45"/>
  </w:num>
  <w:num w:numId="20">
    <w:abstractNumId w:val="50"/>
  </w:num>
  <w:num w:numId="21">
    <w:abstractNumId w:val="53"/>
  </w:num>
  <w:num w:numId="22">
    <w:abstractNumId w:val="59"/>
  </w:num>
  <w:num w:numId="23">
    <w:abstractNumId w:val="49"/>
  </w:num>
  <w:num w:numId="24">
    <w:abstractNumId w:val="61"/>
  </w:num>
  <w:num w:numId="25">
    <w:abstractNumId w:val="72"/>
  </w:num>
  <w:num w:numId="26">
    <w:abstractNumId w:val="60"/>
  </w:num>
  <w:num w:numId="27">
    <w:abstractNumId w:val="36"/>
  </w:num>
  <w:num w:numId="28">
    <w:abstractNumId w:val="29"/>
  </w:num>
  <w:num w:numId="29">
    <w:abstractNumId w:val="74"/>
  </w:num>
  <w:num w:numId="30">
    <w:abstractNumId w:val="52"/>
  </w:num>
  <w:num w:numId="31">
    <w:abstractNumId w:val="57"/>
  </w:num>
  <w:num w:numId="32">
    <w:abstractNumId w:val="70"/>
  </w:num>
  <w:num w:numId="33">
    <w:abstractNumId w:val="42"/>
  </w:num>
  <w:num w:numId="34">
    <w:abstractNumId w:val="56"/>
  </w:num>
  <w:num w:numId="35">
    <w:abstractNumId w:val="73"/>
  </w:num>
  <w:num w:numId="36">
    <w:abstractNumId w:val="39"/>
  </w:num>
  <w:num w:numId="37">
    <w:abstractNumId w:val="63"/>
  </w:num>
  <w:num w:numId="38">
    <w:abstractNumId w:val="77"/>
  </w:num>
  <w:num w:numId="39">
    <w:abstractNumId w:val="75"/>
  </w:num>
  <w:num w:numId="40">
    <w:abstractNumId w:val="41"/>
  </w:num>
  <w:num w:numId="41">
    <w:abstractNumId w:val="34"/>
  </w:num>
  <w:num w:numId="42">
    <w:abstractNumId w:val="62"/>
  </w:num>
  <w:num w:numId="43">
    <w:abstractNumId w:val="76"/>
  </w:num>
  <w:num w:numId="44">
    <w:abstractNumId w:val="47"/>
  </w:num>
  <w:num w:numId="45">
    <w:abstractNumId w:val="33"/>
  </w:num>
  <w:num w:numId="46">
    <w:abstractNumId w:val="69"/>
  </w:num>
  <w:num w:numId="47">
    <w:abstractNumId w:val="40"/>
  </w:num>
  <w:num w:numId="48">
    <w:abstractNumId w:val="37"/>
  </w:num>
  <w:num w:numId="49">
    <w:abstractNumId w:val="48"/>
  </w:num>
  <w:num w:numId="50">
    <w:abstractNumId w:val="28"/>
  </w:num>
  <w:num w:numId="51">
    <w:abstractNumId w:val="46"/>
  </w:num>
  <w:num w:numId="52">
    <w:abstractNumId w:val="4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A0ADB"/>
    <w:rsid w:val="00023C6C"/>
    <w:rsid w:val="00037C07"/>
    <w:rsid w:val="00051A08"/>
    <w:rsid w:val="000973B6"/>
    <w:rsid w:val="000A4196"/>
    <w:rsid w:val="000B121D"/>
    <w:rsid w:val="000D331C"/>
    <w:rsid w:val="001145BB"/>
    <w:rsid w:val="0011583F"/>
    <w:rsid w:val="001727EE"/>
    <w:rsid w:val="001946DB"/>
    <w:rsid w:val="001E6C71"/>
    <w:rsid w:val="001F7A95"/>
    <w:rsid w:val="0028090A"/>
    <w:rsid w:val="002D142E"/>
    <w:rsid w:val="002D31C9"/>
    <w:rsid w:val="002E2630"/>
    <w:rsid w:val="00325D87"/>
    <w:rsid w:val="003431BE"/>
    <w:rsid w:val="00386B27"/>
    <w:rsid w:val="00396EE6"/>
    <w:rsid w:val="003C4BD9"/>
    <w:rsid w:val="00411AC5"/>
    <w:rsid w:val="0041646D"/>
    <w:rsid w:val="00440F40"/>
    <w:rsid w:val="00444846"/>
    <w:rsid w:val="00481BE7"/>
    <w:rsid w:val="00485428"/>
    <w:rsid w:val="004854FC"/>
    <w:rsid w:val="004864F6"/>
    <w:rsid w:val="004A3032"/>
    <w:rsid w:val="004B1130"/>
    <w:rsid w:val="00506A83"/>
    <w:rsid w:val="00531273"/>
    <w:rsid w:val="00550998"/>
    <w:rsid w:val="005C334B"/>
    <w:rsid w:val="005D2760"/>
    <w:rsid w:val="005F4154"/>
    <w:rsid w:val="0060497B"/>
    <w:rsid w:val="00640BDC"/>
    <w:rsid w:val="00680BFC"/>
    <w:rsid w:val="007A0A3B"/>
    <w:rsid w:val="007F76C1"/>
    <w:rsid w:val="00824B3E"/>
    <w:rsid w:val="00835B16"/>
    <w:rsid w:val="00895139"/>
    <w:rsid w:val="008A0ADB"/>
    <w:rsid w:val="008B692D"/>
    <w:rsid w:val="0091765C"/>
    <w:rsid w:val="00934B14"/>
    <w:rsid w:val="00967DCE"/>
    <w:rsid w:val="00990127"/>
    <w:rsid w:val="009B00DD"/>
    <w:rsid w:val="009D614D"/>
    <w:rsid w:val="009E030F"/>
    <w:rsid w:val="009E0B47"/>
    <w:rsid w:val="00A044FC"/>
    <w:rsid w:val="00A161D7"/>
    <w:rsid w:val="00A4213F"/>
    <w:rsid w:val="00A42E55"/>
    <w:rsid w:val="00A57692"/>
    <w:rsid w:val="00A60487"/>
    <w:rsid w:val="00A80C0A"/>
    <w:rsid w:val="00A8789A"/>
    <w:rsid w:val="00AA1D05"/>
    <w:rsid w:val="00AC2478"/>
    <w:rsid w:val="00B232A3"/>
    <w:rsid w:val="00B35CE8"/>
    <w:rsid w:val="00B96737"/>
    <w:rsid w:val="00BA0497"/>
    <w:rsid w:val="00BA14F7"/>
    <w:rsid w:val="00BA1FF0"/>
    <w:rsid w:val="00BF7AEC"/>
    <w:rsid w:val="00C44030"/>
    <w:rsid w:val="00C673A5"/>
    <w:rsid w:val="00C8328D"/>
    <w:rsid w:val="00CA4FBD"/>
    <w:rsid w:val="00CB3633"/>
    <w:rsid w:val="00CC2543"/>
    <w:rsid w:val="00D21EEE"/>
    <w:rsid w:val="00D36551"/>
    <w:rsid w:val="00D37E1D"/>
    <w:rsid w:val="00D96551"/>
    <w:rsid w:val="00DC0DA8"/>
    <w:rsid w:val="00E6395D"/>
    <w:rsid w:val="00EC5FED"/>
    <w:rsid w:val="00F3099B"/>
    <w:rsid w:val="00F53711"/>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543"/>
  </w:style>
  <w:style w:type="paragraph" w:styleId="1">
    <w:name w:val="heading 1"/>
    <w:basedOn w:val="a"/>
    <w:next w:val="a"/>
    <w:link w:val="10"/>
    <w:uiPriority w:val="9"/>
    <w:qFormat/>
    <w:rsid w:val="00AC2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809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character" w:customStyle="1" w:styleId="20">
    <w:name w:val="Заголовок 2 Знак"/>
    <w:basedOn w:val="a0"/>
    <w:link w:val="2"/>
    <w:uiPriority w:val="9"/>
    <w:semiHidden/>
    <w:rsid w:val="0028090A"/>
    <w:rPr>
      <w:rFonts w:asciiTheme="majorHAnsi" w:eastAsiaTheme="majorEastAsia" w:hAnsiTheme="majorHAnsi" w:cstheme="majorBidi"/>
      <w:b/>
      <w:bCs/>
      <w:color w:val="4F81BD" w:themeColor="accent1"/>
      <w:sz w:val="26"/>
      <w:szCs w:val="26"/>
    </w:rPr>
  </w:style>
  <w:style w:type="paragraph" w:styleId="15">
    <w:name w:val="toc 1"/>
    <w:basedOn w:val="a"/>
    <w:next w:val="a"/>
    <w:autoRedefine/>
    <w:uiPriority w:val="39"/>
    <w:semiHidden/>
    <w:rsid w:val="0028090A"/>
    <w:pPr>
      <w:spacing w:after="0" w:line="360" w:lineRule="auto"/>
    </w:pPr>
    <w:rPr>
      <w:rFonts w:ascii="Times New Roman" w:eastAsia="Times New Roman" w:hAnsi="Times New Roman" w:cs="Times New Roman"/>
      <w:sz w:val="28"/>
      <w:szCs w:val="20"/>
      <w:lang w:eastAsia="zh-CN"/>
    </w:rPr>
  </w:style>
  <w:style w:type="paragraph" w:styleId="24">
    <w:name w:val="toc 2"/>
    <w:basedOn w:val="a"/>
    <w:next w:val="a"/>
    <w:autoRedefine/>
    <w:uiPriority w:val="39"/>
    <w:semiHidden/>
    <w:rsid w:val="0028090A"/>
    <w:pPr>
      <w:spacing w:after="0" w:line="360" w:lineRule="auto"/>
      <w:ind w:left="280"/>
    </w:pPr>
    <w:rPr>
      <w:rFonts w:ascii="Times New Roman" w:eastAsia="Times New Roman" w:hAnsi="Times New Roman" w:cs="Times New Roman"/>
      <w:sz w:val="28"/>
      <w:szCs w:val="20"/>
      <w:lang w:eastAsia="zh-CN"/>
    </w:rPr>
  </w:style>
  <w:style w:type="character" w:styleId="af1">
    <w:name w:val="Hyperlink"/>
    <w:basedOn w:val="a0"/>
    <w:uiPriority w:val="99"/>
    <w:rsid w:val="0028090A"/>
    <w:rPr>
      <w:rFonts w:cs="Times New Roman"/>
      <w:color w:val="0000FF"/>
      <w:u w:val="single"/>
    </w:rPr>
  </w:style>
  <w:style w:type="paragraph" w:customStyle="1" w:styleId="bodytext">
    <w:name w:val="bodytext"/>
    <w:basedOn w:val="a"/>
    <w:rsid w:val="0028090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29">
    <w:name w:val="p129"/>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
    <w:name w:val="ft27"/>
    <w:basedOn w:val="a0"/>
    <w:rsid w:val="00B35CE8"/>
  </w:style>
  <w:style w:type="paragraph" w:customStyle="1" w:styleId="p167">
    <w:name w:val="p167"/>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3">
    <w:name w:val="ft103"/>
    <w:basedOn w:val="a0"/>
    <w:rsid w:val="00B35CE8"/>
  </w:style>
  <w:style w:type="character" w:customStyle="1" w:styleId="ft104">
    <w:name w:val="ft104"/>
    <w:basedOn w:val="a0"/>
    <w:rsid w:val="00B35CE8"/>
  </w:style>
  <w:style w:type="paragraph" w:customStyle="1" w:styleId="p125">
    <w:name w:val="p125"/>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9">
    <w:name w:val="p169"/>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1">
    <w:name w:val="ft51"/>
    <w:basedOn w:val="a0"/>
    <w:rsid w:val="00B35CE8"/>
  </w:style>
  <w:style w:type="paragraph" w:customStyle="1" w:styleId="p36">
    <w:name w:val="p36"/>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5">
    <w:name w:val="ft45"/>
    <w:basedOn w:val="a0"/>
    <w:rsid w:val="00B35CE8"/>
  </w:style>
  <w:style w:type="character" w:customStyle="1" w:styleId="ft58">
    <w:name w:val="ft58"/>
    <w:basedOn w:val="a0"/>
    <w:rsid w:val="00C673A5"/>
  </w:style>
  <w:style w:type="character" w:customStyle="1" w:styleId="ft113">
    <w:name w:val="ft113"/>
    <w:basedOn w:val="a0"/>
    <w:rsid w:val="00C673A5"/>
  </w:style>
  <w:style w:type="paragraph" w:customStyle="1" w:styleId="p22">
    <w:name w:val="p22"/>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7">
    <w:name w:val="ft117"/>
    <w:basedOn w:val="a0"/>
    <w:rsid w:val="00C673A5"/>
  </w:style>
  <w:style w:type="paragraph" w:customStyle="1" w:styleId="p80">
    <w:name w:val="p80"/>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
    <w:name w:val="p187"/>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9">
    <w:name w:val="ft119"/>
    <w:basedOn w:val="a0"/>
    <w:rsid w:val="00C673A5"/>
  </w:style>
  <w:style w:type="character" w:customStyle="1" w:styleId="ft120">
    <w:name w:val="ft120"/>
    <w:basedOn w:val="a0"/>
    <w:rsid w:val="00C673A5"/>
  </w:style>
  <w:style w:type="paragraph" w:customStyle="1" w:styleId="p188">
    <w:name w:val="p188"/>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9">
    <w:name w:val="ft29"/>
    <w:basedOn w:val="a0"/>
    <w:rsid w:val="00C673A5"/>
  </w:style>
  <w:style w:type="character" w:customStyle="1" w:styleId="ft111">
    <w:name w:val="ft111"/>
    <w:basedOn w:val="a0"/>
    <w:rsid w:val="00C673A5"/>
  </w:style>
  <w:style w:type="character" w:customStyle="1" w:styleId="ft122">
    <w:name w:val="ft122"/>
    <w:basedOn w:val="a0"/>
    <w:rsid w:val="00C673A5"/>
  </w:style>
  <w:style w:type="paragraph" w:customStyle="1" w:styleId="p79">
    <w:name w:val="p79"/>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5">
    <w:name w:val="ft35"/>
    <w:basedOn w:val="a0"/>
    <w:rsid w:val="00C673A5"/>
  </w:style>
  <w:style w:type="paragraph" w:customStyle="1" w:styleId="p10">
    <w:name w:val="p10"/>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0">
    <w:name w:val="p440"/>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3">
    <w:name w:val="ft33"/>
    <w:basedOn w:val="a0"/>
    <w:rsid w:val="0060497B"/>
  </w:style>
  <w:style w:type="paragraph" w:customStyle="1" w:styleId="p346">
    <w:name w:val="p34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6">
    <w:name w:val="p37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7">
    <w:name w:val="ft187"/>
    <w:basedOn w:val="a0"/>
    <w:rsid w:val="0060497B"/>
  </w:style>
  <w:style w:type="paragraph" w:customStyle="1" w:styleId="p441">
    <w:name w:val="p44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8">
    <w:name w:val="p348"/>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2">
    <w:name w:val="p44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6">
    <w:name w:val="p51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1">
    <w:name w:val="ft211"/>
    <w:basedOn w:val="a0"/>
    <w:rsid w:val="0060497B"/>
  </w:style>
  <w:style w:type="paragraph" w:customStyle="1" w:styleId="p11">
    <w:name w:val="p1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60497B"/>
  </w:style>
  <w:style w:type="paragraph" w:customStyle="1" w:styleId="p196">
    <w:name w:val="p19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2">
    <w:name w:val="ft212"/>
    <w:basedOn w:val="a0"/>
    <w:rsid w:val="0060497B"/>
  </w:style>
  <w:style w:type="paragraph" w:customStyle="1" w:styleId="p194">
    <w:name w:val="p194"/>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0"/>
    <w:rsid w:val="0060497B"/>
  </w:style>
  <w:style w:type="character" w:customStyle="1" w:styleId="ft22">
    <w:name w:val="ft22"/>
    <w:basedOn w:val="a0"/>
    <w:rsid w:val="0060497B"/>
  </w:style>
  <w:style w:type="paragraph" w:customStyle="1" w:styleId="p345">
    <w:name w:val="p345"/>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6">
    <w:name w:val="ft186"/>
    <w:basedOn w:val="a0"/>
    <w:rsid w:val="0060497B"/>
  </w:style>
  <w:style w:type="paragraph" w:customStyle="1" w:styleId="p427">
    <w:name w:val="p427"/>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7">
    <w:name w:val="ft47"/>
    <w:basedOn w:val="a0"/>
    <w:rsid w:val="0060497B"/>
  </w:style>
  <w:style w:type="paragraph" w:customStyle="1" w:styleId="p37">
    <w:name w:val="p37"/>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0">
    <w:name w:val="p520"/>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1">
    <w:name w:val="p52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60497B"/>
  </w:style>
  <w:style w:type="paragraph" w:customStyle="1" w:styleId="p522">
    <w:name w:val="p52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8">
    <w:name w:val="ft128"/>
    <w:basedOn w:val="a0"/>
    <w:rsid w:val="0060497B"/>
  </w:style>
  <w:style w:type="paragraph" w:customStyle="1" w:styleId="p445">
    <w:name w:val="p445"/>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0">
    <w:name w:val="ft20"/>
    <w:basedOn w:val="a0"/>
    <w:rsid w:val="0060497B"/>
  </w:style>
  <w:style w:type="paragraph" w:customStyle="1" w:styleId="p561">
    <w:name w:val="p56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60497B"/>
  </w:style>
  <w:style w:type="paragraph" w:customStyle="1" w:styleId="p116">
    <w:name w:val="p11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2">
    <w:name w:val="p56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7">
    <w:name w:val="ft37"/>
    <w:basedOn w:val="a0"/>
    <w:rsid w:val="0011583F"/>
  </w:style>
  <w:style w:type="paragraph" w:customStyle="1" w:styleId="p74">
    <w:name w:val="p7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
    <w:name w:val="p10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3">
    <w:name w:val="ft83"/>
    <w:basedOn w:val="a0"/>
    <w:rsid w:val="0011583F"/>
  </w:style>
  <w:style w:type="paragraph" w:customStyle="1" w:styleId="p81">
    <w:name w:val="p8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1">
    <w:name w:val="p11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
    <w:name w:val="p11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11583F"/>
  </w:style>
  <w:style w:type="paragraph" w:customStyle="1" w:styleId="p113">
    <w:name w:val="p113"/>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5">
    <w:name w:val="p11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7">
    <w:name w:val="p11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7">
    <w:name w:val="p34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8">
    <w:name w:val="p268"/>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9">
    <w:name w:val="p34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9">
    <w:name w:val="ft129"/>
    <w:basedOn w:val="a0"/>
    <w:rsid w:val="0011583F"/>
  </w:style>
  <w:style w:type="paragraph" w:customStyle="1" w:styleId="p276">
    <w:name w:val="p27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0">
    <w:name w:val="ft170"/>
    <w:basedOn w:val="a0"/>
    <w:rsid w:val="0011583F"/>
  </w:style>
  <w:style w:type="paragraph" w:customStyle="1" w:styleId="p45">
    <w:name w:val="p4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9">
    <w:name w:val="p23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0">
    <w:name w:val="p350"/>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1">
    <w:name w:val="p35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1">
    <w:name w:val="p27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2">
    <w:name w:val="p35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3">
    <w:name w:val="p353"/>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5">
    <w:name w:val="p20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4">
    <w:name w:val="p35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5">
    <w:name w:val="p35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C2543"/>
    <w:pPr>
      <w:autoSpaceDE w:val="0"/>
      <w:autoSpaceDN w:val="0"/>
      <w:adjustRightInd w:val="0"/>
      <w:spacing w:after="0" w:line="240" w:lineRule="auto"/>
    </w:pPr>
    <w:rPr>
      <w:rFonts w:ascii="Arial Narrow" w:hAnsi="Arial Narrow" w:cs="Arial Narrow"/>
      <w:color w:val="000000"/>
      <w:sz w:val="24"/>
      <w:szCs w:val="24"/>
    </w:rPr>
  </w:style>
  <w:style w:type="paragraph" w:styleId="af2">
    <w:name w:val="Plain Text"/>
    <w:basedOn w:val="a"/>
    <w:link w:val="af3"/>
    <w:rsid w:val="001727EE"/>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1727EE"/>
    <w:rPr>
      <w:rFonts w:ascii="Courier New" w:eastAsia="Times New Roman" w:hAnsi="Courier New" w:cs="Times New Roman"/>
      <w:sz w:val="20"/>
      <w:szCs w:val="20"/>
      <w:lang w:eastAsia="ru-RU"/>
    </w:rPr>
  </w:style>
  <w:style w:type="table" w:customStyle="1" w:styleId="36">
    <w:name w:val="Сетка таблицы3"/>
    <w:basedOn w:val="a1"/>
    <w:uiPriority w:val="59"/>
    <w:rsid w:val="00B2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C247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2634">
      <w:bodyDiv w:val="1"/>
      <w:marLeft w:val="0"/>
      <w:marRight w:val="0"/>
      <w:marTop w:val="0"/>
      <w:marBottom w:val="0"/>
      <w:divBdr>
        <w:top w:val="none" w:sz="0" w:space="0" w:color="auto"/>
        <w:left w:val="none" w:sz="0" w:space="0" w:color="auto"/>
        <w:bottom w:val="none" w:sz="0" w:space="0" w:color="auto"/>
        <w:right w:val="none" w:sz="0" w:space="0" w:color="auto"/>
      </w:divBdr>
    </w:div>
    <w:div w:id="79372017">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17726991">
      <w:bodyDiv w:val="1"/>
      <w:marLeft w:val="0"/>
      <w:marRight w:val="0"/>
      <w:marTop w:val="0"/>
      <w:marBottom w:val="0"/>
      <w:divBdr>
        <w:top w:val="none" w:sz="0" w:space="0" w:color="auto"/>
        <w:left w:val="none" w:sz="0" w:space="0" w:color="auto"/>
        <w:bottom w:val="none" w:sz="0" w:space="0" w:color="auto"/>
        <w:right w:val="none" w:sz="0" w:space="0" w:color="auto"/>
      </w:divBdr>
      <w:divsChild>
        <w:div w:id="749546955">
          <w:marLeft w:val="0"/>
          <w:marRight w:val="0"/>
          <w:marTop w:val="0"/>
          <w:marBottom w:val="0"/>
          <w:divBdr>
            <w:top w:val="none" w:sz="0" w:space="0" w:color="auto"/>
            <w:left w:val="none" w:sz="0" w:space="0" w:color="auto"/>
            <w:bottom w:val="none" w:sz="0" w:space="0" w:color="auto"/>
            <w:right w:val="none" w:sz="0" w:space="0" w:color="auto"/>
          </w:divBdr>
          <w:divsChild>
            <w:div w:id="1633097802">
              <w:marLeft w:val="0"/>
              <w:marRight w:val="0"/>
              <w:marTop w:val="0"/>
              <w:marBottom w:val="0"/>
              <w:divBdr>
                <w:top w:val="none" w:sz="0" w:space="0" w:color="auto"/>
                <w:left w:val="none" w:sz="0" w:space="0" w:color="auto"/>
                <w:bottom w:val="none" w:sz="0" w:space="0" w:color="auto"/>
                <w:right w:val="none" w:sz="0" w:space="0" w:color="auto"/>
              </w:divBdr>
            </w:div>
            <w:div w:id="1711109389">
              <w:marLeft w:val="0"/>
              <w:marRight w:val="0"/>
              <w:marTop w:val="0"/>
              <w:marBottom w:val="0"/>
              <w:divBdr>
                <w:top w:val="none" w:sz="0" w:space="0" w:color="auto"/>
                <w:left w:val="none" w:sz="0" w:space="0" w:color="auto"/>
                <w:bottom w:val="none" w:sz="0" w:space="0" w:color="auto"/>
                <w:right w:val="none" w:sz="0" w:space="0" w:color="auto"/>
              </w:divBdr>
            </w:div>
          </w:divsChild>
        </w:div>
        <w:div w:id="49769373">
          <w:marLeft w:val="0"/>
          <w:marRight w:val="0"/>
          <w:marTop w:val="0"/>
          <w:marBottom w:val="0"/>
          <w:divBdr>
            <w:top w:val="none" w:sz="0" w:space="0" w:color="auto"/>
            <w:left w:val="none" w:sz="0" w:space="0" w:color="auto"/>
            <w:bottom w:val="none" w:sz="0" w:space="0" w:color="auto"/>
            <w:right w:val="none" w:sz="0" w:space="0" w:color="auto"/>
          </w:divBdr>
          <w:divsChild>
            <w:div w:id="14360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171820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3737493">
      <w:bodyDiv w:val="1"/>
      <w:marLeft w:val="0"/>
      <w:marRight w:val="0"/>
      <w:marTop w:val="0"/>
      <w:marBottom w:val="0"/>
      <w:divBdr>
        <w:top w:val="none" w:sz="0" w:space="0" w:color="auto"/>
        <w:left w:val="none" w:sz="0" w:space="0" w:color="auto"/>
        <w:bottom w:val="none" w:sz="0" w:space="0" w:color="auto"/>
        <w:right w:val="none" w:sz="0" w:space="0" w:color="auto"/>
      </w:divBdr>
      <w:divsChild>
        <w:div w:id="846529011">
          <w:marLeft w:val="0"/>
          <w:marRight w:val="0"/>
          <w:marTop w:val="0"/>
          <w:marBottom w:val="0"/>
          <w:divBdr>
            <w:top w:val="none" w:sz="0" w:space="0" w:color="auto"/>
            <w:left w:val="none" w:sz="0" w:space="0" w:color="auto"/>
            <w:bottom w:val="none" w:sz="0" w:space="0" w:color="auto"/>
            <w:right w:val="none" w:sz="0" w:space="0" w:color="auto"/>
          </w:divBdr>
        </w:div>
        <w:div w:id="1076560230">
          <w:marLeft w:val="0"/>
          <w:marRight w:val="0"/>
          <w:marTop w:val="0"/>
          <w:marBottom w:val="0"/>
          <w:divBdr>
            <w:top w:val="none" w:sz="0" w:space="0" w:color="auto"/>
            <w:left w:val="none" w:sz="0" w:space="0" w:color="auto"/>
            <w:bottom w:val="none" w:sz="0" w:space="0" w:color="auto"/>
            <w:right w:val="none" w:sz="0" w:space="0" w:color="auto"/>
          </w:divBdr>
        </w:div>
        <w:div w:id="895816122">
          <w:marLeft w:val="0"/>
          <w:marRight w:val="0"/>
          <w:marTop w:val="0"/>
          <w:marBottom w:val="0"/>
          <w:divBdr>
            <w:top w:val="none" w:sz="0" w:space="0" w:color="auto"/>
            <w:left w:val="none" w:sz="0" w:space="0" w:color="auto"/>
            <w:bottom w:val="none" w:sz="0" w:space="0" w:color="auto"/>
            <w:right w:val="none" w:sz="0" w:space="0" w:color="auto"/>
          </w:divBdr>
        </w:div>
        <w:div w:id="209608497">
          <w:marLeft w:val="0"/>
          <w:marRight w:val="0"/>
          <w:marTop w:val="0"/>
          <w:marBottom w:val="0"/>
          <w:divBdr>
            <w:top w:val="none" w:sz="0" w:space="0" w:color="auto"/>
            <w:left w:val="none" w:sz="0" w:space="0" w:color="auto"/>
            <w:bottom w:val="none" w:sz="0" w:space="0" w:color="auto"/>
            <w:right w:val="none" w:sz="0" w:space="0" w:color="auto"/>
          </w:divBdr>
        </w:div>
        <w:div w:id="1970041349">
          <w:marLeft w:val="0"/>
          <w:marRight w:val="0"/>
          <w:marTop w:val="0"/>
          <w:marBottom w:val="0"/>
          <w:divBdr>
            <w:top w:val="none" w:sz="0" w:space="0" w:color="auto"/>
            <w:left w:val="none" w:sz="0" w:space="0" w:color="auto"/>
            <w:bottom w:val="none" w:sz="0" w:space="0" w:color="auto"/>
            <w:right w:val="none" w:sz="0" w:space="0" w:color="auto"/>
          </w:divBdr>
        </w:div>
        <w:div w:id="1222713276">
          <w:marLeft w:val="0"/>
          <w:marRight w:val="0"/>
          <w:marTop w:val="0"/>
          <w:marBottom w:val="0"/>
          <w:divBdr>
            <w:top w:val="none" w:sz="0" w:space="0" w:color="auto"/>
            <w:left w:val="none" w:sz="0" w:space="0" w:color="auto"/>
            <w:bottom w:val="none" w:sz="0" w:space="0" w:color="auto"/>
            <w:right w:val="none" w:sz="0" w:space="0" w:color="auto"/>
          </w:divBdr>
        </w:div>
        <w:div w:id="1905144659">
          <w:marLeft w:val="0"/>
          <w:marRight w:val="0"/>
          <w:marTop w:val="0"/>
          <w:marBottom w:val="0"/>
          <w:divBdr>
            <w:top w:val="none" w:sz="0" w:space="0" w:color="auto"/>
            <w:left w:val="none" w:sz="0" w:space="0" w:color="auto"/>
            <w:bottom w:val="none" w:sz="0" w:space="0" w:color="auto"/>
            <w:right w:val="none" w:sz="0" w:space="0" w:color="auto"/>
          </w:divBdr>
        </w:div>
        <w:div w:id="38210889">
          <w:marLeft w:val="0"/>
          <w:marRight w:val="0"/>
          <w:marTop w:val="0"/>
          <w:marBottom w:val="0"/>
          <w:divBdr>
            <w:top w:val="none" w:sz="0" w:space="0" w:color="auto"/>
            <w:left w:val="none" w:sz="0" w:space="0" w:color="auto"/>
            <w:bottom w:val="none" w:sz="0" w:space="0" w:color="auto"/>
            <w:right w:val="none" w:sz="0" w:space="0" w:color="auto"/>
          </w:divBdr>
        </w:div>
        <w:div w:id="716707564">
          <w:marLeft w:val="0"/>
          <w:marRight w:val="0"/>
          <w:marTop w:val="0"/>
          <w:marBottom w:val="0"/>
          <w:divBdr>
            <w:top w:val="none" w:sz="0" w:space="0" w:color="auto"/>
            <w:left w:val="none" w:sz="0" w:space="0" w:color="auto"/>
            <w:bottom w:val="none" w:sz="0" w:space="0" w:color="auto"/>
            <w:right w:val="none" w:sz="0" w:space="0" w:color="auto"/>
          </w:divBdr>
        </w:div>
        <w:div w:id="2046787050">
          <w:marLeft w:val="0"/>
          <w:marRight w:val="0"/>
          <w:marTop w:val="0"/>
          <w:marBottom w:val="0"/>
          <w:divBdr>
            <w:top w:val="none" w:sz="0" w:space="0" w:color="auto"/>
            <w:left w:val="none" w:sz="0" w:space="0" w:color="auto"/>
            <w:bottom w:val="none" w:sz="0" w:space="0" w:color="auto"/>
            <w:right w:val="none" w:sz="0" w:space="0" w:color="auto"/>
          </w:divBdr>
        </w:div>
        <w:div w:id="786047822">
          <w:marLeft w:val="0"/>
          <w:marRight w:val="0"/>
          <w:marTop w:val="0"/>
          <w:marBottom w:val="0"/>
          <w:divBdr>
            <w:top w:val="none" w:sz="0" w:space="0" w:color="auto"/>
            <w:left w:val="none" w:sz="0" w:space="0" w:color="auto"/>
            <w:bottom w:val="none" w:sz="0" w:space="0" w:color="auto"/>
            <w:right w:val="none" w:sz="0" w:space="0" w:color="auto"/>
          </w:divBdr>
        </w:div>
        <w:div w:id="110055878">
          <w:marLeft w:val="0"/>
          <w:marRight w:val="0"/>
          <w:marTop w:val="0"/>
          <w:marBottom w:val="0"/>
          <w:divBdr>
            <w:top w:val="none" w:sz="0" w:space="0" w:color="auto"/>
            <w:left w:val="none" w:sz="0" w:space="0" w:color="auto"/>
            <w:bottom w:val="none" w:sz="0" w:space="0" w:color="auto"/>
            <w:right w:val="none" w:sz="0" w:space="0" w:color="auto"/>
          </w:divBdr>
        </w:div>
        <w:div w:id="981689739">
          <w:marLeft w:val="0"/>
          <w:marRight w:val="0"/>
          <w:marTop w:val="0"/>
          <w:marBottom w:val="0"/>
          <w:divBdr>
            <w:top w:val="none" w:sz="0" w:space="0" w:color="auto"/>
            <w:left w:val="none" w:sz="0" w:space="0" w:color="auto"/>
            <w:bottom w:val="none" w:sz="0" w:space="0" w:color="auto"/>
            <w:right w:val="none" w:sz="0" w:space="0" w:color="auto"/>
          </w:divBdr>
        </w:div>
        <w:div w:id="927811941">
          <w:marLeft w:val="0"/>
          <w:marRight w:val="0"/>
          <w:marTop w:val="0"/>
          <w:marBottom w:val="0"/>
          <w:divBdr>
            <w:top w:val="none" w:sz="0" w:space="0" w:color="auto"/>
            <w:left w:val="none" w:sz="0" w:space="0" w:color="auto"/>
            <w:bottom w:val="none" w:sz="0" w:space="0" w:color="auto"/>
            <w:right w:val="none" w:sz="0" w:space="0" w:color="auto"/>
          </w:divBdr>
        </w:div>
        <w:div w:id="1411737207">
          <w:marLeft w:val="0"/>
          <w:marRight w:val="0"/>
          <w:marTop w:val="0"/>
          <w:marBottom w:val="0"/>
          <w:divBdr>
            <w:top w:val="none" w:sz="0" w:space="0" w:color="auto"/>
            <w:left w:val="none" w:sz="0" w:space="0" w:color="auto"/>
            <w:bottom w:val="none" w:sz="0" w:space="0" w:color="auto"/>
            <w:right w:val="none" w:sz="0" w:space="0" w:color="auto"/>
          </w:divBdr>
        </w:div>
        <w:div w:id="2106001801">
          <w:marLeft w:val="0"/>
          <w:marRight w:val="0"/>
          <w:marTop w:val="0"/>
          <w:marBottom w:val="0"/>
          <w:divBdr>
            <w:top w:val="none" w:sz="0" w:space="0" w:color="auto"/>
            <w:left w:val="none" w:sz="0" w:space="0" w:color="auto"/>
            <w:bottom w:val="none" w:sz="0" w:space="0" w:color="auto"/>
            <w:right w:val="none" w:sz="0" w:space="0" w:color="auto"/>
          </w:divBdr>
        </w:div>
        <w:div w:id="1423723923">
          <w:marLeft w:val="0"/>
          <w:marRight w:val="0"/>
          <w:marTop w:val="0"/>
          <w:marBottom w:val="0"/>
          <w:divBdr>
            <w:top w:val="none" w:sz="0" w:space="0" w:color="auto"/>
            <w:left w:val="none" w:sz="0" w:space="0" w:color="auto"/>
            <w:bottom w:val="none" w:sz="0" w:space="0" w:color="auto"/>
            <w:right w:val="none" w:sz="0" w:space="0" w:color="auto"/>
          </w:divBdr>
        </w:div>
        <w:div w:id="388260747">
          <w:marLeft w:val="0"/>
          <w:marRight w:val="0"/>
          <w:marTop w:val="0"/>
          <w:marBottom w:val="0"/>
          <w:divBdr>
            <w:top w:val="none" w:sz="0" w:space="0" w:color="auto"/>
            <w:left w:val="none" w:sz="0" w:space="0" w:color="auto"/>
            <w:bottom w:val="none" w:sz="0" w:space="0" w:color="auto"/>
            <w:right w:val="none" w:sz="0" w:space="0" w:color="auto"/>
          </w:divBdr>
        </w:div>
        <w:div w:id="1870413373">
          <w:marLeft w:val="0"/>
          <w:marRight w:val="0"/>
          <w:marTop w:val="0"/>
          <w:marBottom w:val="0"/>
          <w:divBdr>
            <w:top w:val="none" w:sz="0" w:space="0" w:color="auto"/>
            <w:left w:val="none" w:sz="0" w:space="0" w:color="auto"/>
            <w:bottom w:val="none" w:sz="0" w:space="0" w:color="auto"/>
            <w:right w:val="none" w:sz="0" w:space="0" w:color="auto"/>
          </w:divBdr>
        </w:div>
        <w:div w:id="1241477548">
          <w:marLeft w:val="0"/>
          <w:marRight w:val="0"/>
          <w:marTop w:val="0"/>
          <w:marBottom w:val="0"/>
          <w:divBdr>
            <w:top w:val="none" w:sz="0" w:space="0" w:color="auto"/>
            <w:left w:val="none" w:sz="0" w:space="0" w:color="auto"/>
            <w:bottom w:val="none" w:sz="0" w:space="0" w:color="auto"/>
            <w:right w:val="none" w:sz="0" w:space="0" w:color="auto"/>
          </w:divBdr>
        </w:div>
        <w:div w:id="1889561168">
          <w:marLeft w:val="0"/>
          <w:marRight w:val="0"/>
          <w:marTop w:val="0"/>
          <w:marBottom w:val="0"/>
          <w:divBdr>
            <w:top w:val="none" w:sz="0" w:space="0" w:color="auto"/>
            <w:left w:val="none" w:sz="0" w:space="0" w:color="auto"/>
            <w:bottom w:val="none" w:sz="0" w:space="0" w:color="auto"/>
            <w:right w:val="none" w:sz="0" w:space="0" w:color="auto"/>
          </w:divBdr>
        </w:div>
        <w:div w:id="621418624">
          <w:marLeft w:val="0"/>
          <w:marRight w:val="0"/>
          <w:marTop w:val="0"/>
          <w:marBottom w:val="0"/>
          <w:divBdr>
            <w:top w:val="none" w:sz="0" w:space="0" w:color="auto"/>
            <w:left w:val="none" w:sz="0" w:space="0" w:color="auto"/>
            <w:bottom w:val="none" w:sz="0" w:space="0" w:color="auto"/>
            <w:right w:val="none" w:sz="0" w:space="0" w:color="auto"/>
          </w:divBdr>
        </w:div>
        <w:div w:id="140122691">
          <w:marLeft w:val="0"/>
          <w:marRight w:val="0"/>
          <w:marTop w:val="0"/>
          <w:marBottom w:val="0"/>
          <w:divBdr>
            <w:top w:val="none" w:sz="0" w:space="0" w:color="auto"/>
            <w:left w:val="none" w:sz="0" w:space="0" w:color="auto"/>
            <w:bottom w:val="none" w:sz="0" w:space="0" w:color="auto"/>
            <w:right w:val="none" w:sz="0" w:space="0" w:color="auto"/>
          </w:divBdr>
        </w:div>
        <w:div w:id="367995274">
          <w:marLeft w:val="0"/>
          <w:marRight w:val="0"/>
          <w:marTop w:val="0"/>
          <w:marBottom w:val="0"/>
          <w:divBdr>
            <w:top w:val="none" w:sz="0" w:space="0" w:color="auto"/>
            <w:left w:val="none" w:sz="0" w:space="0" w:color="auto"/>
            <w:bottom w:val="none" w:sz="0" w:space="0" w:color="auto"/>
            <w:right w:val="none" w:sz="0" w:space="0" w:color="auto"/>
          </w:divBdr>
        </w:div>
        <w:div w:id="369107348">
          <w:marLeft w:val="0"/>
          <w:marRight w:val="0"/>
          <w:marTop w:val="0"/>
          <w:marBottom w:val="0"/>
          <w:divBdr>
            <w:top w:val="none" w:sz="0" w:space="0" w:color="auto"/>
            <w:left w:val="none" w:sz="0" w:space="0" w:color="auto"/>
            <w:bottom w:val="none" w:sz="0" w:space="0" w:color="auto"/>
            <w:right w:val="none" w:sz="0" w:space="0" w:color="auto"/>
          </w:divBdr>
        </w:div>
        <w:div w:id="1085222002">
          <w:marLeft w:val="0"/>
          <w:marRight w:val="0"/>
          <w:marTop w:val="0"/>
          <w:marBottom w:val="0"/>
          <w:divBdr>
            <w:top w:val="none" w:sz="0" w:space="0" w:color="auto"/>
            <w:left w:val="none" w:sz="0" w:space="0" w:color="auto"/>
            <w:bottom w:val="none" w:sz="0" w:space="0" w:color="auto"/>
            <w:right w:val="none" w:sz="0" w:space="0" w:color="auto"/>
          </w:divBdr>
        </w:div>
        <w:div w:id="906257237">
          <w:marLeft w:val="0"/>
          <w:marRight w:val="0"/>
          <w:marTop w:val="0"/>
          <w:marBottom w:val="0"/>
          <w:divBdr>
            <w:top w:val="none" w:sz="0" w:space="0" w:color="auto"/>
            <w:left w:val="none" w:sz="0" w:space="0" w:color="auto"/>
            <w:bottom w:val="none" w:sz="0" w:space="0" w:color="auto"/>
            <w:right w:val="none" w:sz="0" w:space="0" w:color="auto"/>
          </w:divBdr>
        </w:div>
        <w:div w:id="1515420674">
          <w:marLeft w:val="0"/>
          <w:marRight w:val="0"/>
          <w:marTop w:val="0"/>
          <w:marBottom w:val="0"/>
          <w:divBdr>
            <w:top w:val="none" w:sz="0" w:space="0" w:color="auto"/>
            <w:left w:val="none" w:sz="0" w:space="0" w:color="auto"/>
            <w:bottom w:val="none" w:sz="0" w:space="0" w:color="auto"/>
            <w:right w:val="none" w:sz="0" w:space="0" w:color="auto"/>
          </w:divBdr>
        </w:div>
        <w:div w:id="2141144986">
          <w:marLeft w:val="0"/>
          <w:marRight w:val="0"/>
          <w:marTop w:val="0"/>
          <w:marBottom w:val="0"/>
          <w:divBdr>
            <w:top w:val="none" w:sz="0" w:space="0" w:color="auto"/>
            <w:left w:val="none" w:sz="0" w:space="0" w:color="auto"/>
            <w:bottom w:val="none" w:sz="0" w:space="0" w:color="auto"/>
            <w:right w:val="none" w:sz="0" w:space="0" w:color="auto"/>
          </w:divBdr>
        </w:div>
        <w:div w:id="2030832244">
          <w:marLeft w:val="0"/>
          <w:marRight w:val="0"/>
          <w:marTop w:val="0"/>
          <w:marBottom w:val="0"/>
          <w:divBdr>
            <w:top w:val="none" w:sz="0" w:space="0" w:color="auto"/>
            <w:left w:val="none" w:sz="0" w:space="0" w:color="auto"/>
            <w:bottom w:val="none" w:sz="0" w:space="0" w:color="auto"/>
            <w:right w:val="none" w:sz="0" w:space="0" w:color="auto"/>
          </w:divBdr>
        </w:div>
        <w:div w:id="496387341">
          <w:marLeft w:val="0"/>
          <w:marRight w:val="0"/>
          <w:marTop w:val="0"/>
          <w:marBottom w:val="0"/>
          <w:divBdr>
            <w:top w:val="none" w:sz="0" w:space="0" w:color="auto"/>
            <w:left w:val="none" w:sz="0" w:space="0" w:color="auto"/>
            <w:bottom w:val="none" w:sz="0" w:space="0" w:color="auto"/>
            <w:right w:val="none" w:sz="0" w:space="0" w:color="auto"/>
          </w:divBdr>
        </w:div>
        <w:div w:id="364714381">
          <w:marLeft w:val="0"/>
          <w:marRight w:val="0"/>
          <w:marTop w:val="0"/>
          <w:marBottom w:val="0"/>
          <w:divBdr>
            <w:top w:val="none" w:sz="0" w:space="0" w:color="auto"/>
            <w:left w:val="none" w:sz="0" w:space="0" w:color="auto"/>
            <w:bottom w:val="none" w:sz="0" w:space="0" w:color="auto"/>
            <w:right w:val="none" w:sz="0" w:space="0" w:color="auto"/>
          </w:divBdr>
        </w:div>
        <w:div w:id="1107650936">
          <w:marLeft w:val="0"/>
          <w:marRight w:val="0"/>
          <w:marTop w:val="0"/>
          <w:marBottom w:val="0"/>
          <w:divBdr>
            <w:top w:val="none" w:sz="0" w:space="0" w:color="auto"/>
            <w:left w:val="none" w:sz="0" w:space="0" w:color="auto"/>
            <w:bottom w:val="none" w:sz="0" w:space="0" w:color="auto"/>
            <w:right w:val="none" w:sz="0" w:space="0" w:color="auto"/>
          </w:divBdr>
        </w:div>
        <w:div w:id="1449620478">
          <w:marLeft w:val="0"/>
          <w:marRight w:val="0"/>
          <w:marTop w:val="0"/>
          <w:marBottom w:val="0"/>
          <w:divBdr>
            <w:top w:val="none" w:sz="0" w:space="0" w:color="auto"/>
            <w:left w:val="none" w:sz="0" w:space="0" w:color="auto"/>
            <w:bottom w:val="none" w:sz="0" w:space="0" w:color="auto"/>
            <w:right w:val="none" w:sz="0" w:space="0" w:color="auto"/>
          </w:divBdr>
        </w:div>
        <w:div w:id="2134709926">
          <w:marLeft w:val="0"/>
          <w:marRight w:val="0"/>
          <w:marTop w:val="0"/>
          <w:marBottom w:val="0"/>
          <w:divBdr>
            <w:top w:val="none" w:sz="0" w:space="0" w:color="auto"/>
            <w:left w:val="none" w:sz="0" w:space="0" w:color="auto"/>
            <w:bottom w:val="none" w:sz="0" w:space="0" w:color="auto"/>
            <w:right w:val="none" w:sz="0" w:space="0" w:color="auto"/>
          </w:divBdr>
        </w:div>
        <w:div w:id="1787194370">
          <w:marLeft w:val="0"/>
          <w:marRight w:val="0"/>
          <w:marTop w:val="0"/>
          <w:marBottom w:val="0"/>
          <w:divBdr>
            <w:top w:val="none" w:sz="0" w:space="0" w:color="auto"/>
            <w:left w:val="none" w:sz="0" w:space="0" w:color="auto"/>
            <w:bottom w:val="none" w:sz="0" w:space="0" w:color="auto"/>
            <w:right w:val="none" w:sz="0" w:space="0" w:color="auto"/>
          </w:divBdr>
        </w:div>
        <w:div w:id="661466341">
          <w:marLeft w:val="0"/>
          <w:marRight w:val="0"/>
          <w:marTop w:val="0"/>
          <w:marBottom w:val="0"/>
          <w:divBdr>
            <w:top w:val="none" w:sz="0" w:space="0" w:color="auto"/>
            <w:left w:val="none" w:sz="0" w:space="0" w:color="auto"/>
            <w:bottom w:val="none" w:sz="0" w:space="0" w:color="auto"/>
            <w:right w:val="none" w:sz="0" w:space="0" w:color="auto"/>
          </w:divBdr>
        </w:div>
        <w:div w:id="1753771495">
          <w:marLeft w:val="0"/>
          <w:marRight w:val="0"/>
          <w:marTop w:val="0"/>
          <w:marBottom w:val="0"/>
          <w:divBdr>
            <w:top w:val="none" w:sz="0" w:space="0" w:color="auto"/>
            <w:left w:val="none" w:sz="0" w:space="0" w:color="auto"/>
            <w:bottom w:val="none" w:sz="0" w:space="0" w:color="auto"/>
            <w:right w:val="none" w:sz="0" w:space="0" w:color="auto"/>
          </w:divBdr>
        </w:div>
        <w:div w:id="1632251089">
          <w:marLeft w:val="0"/>
          <w:marRight w:val="0"/>
          <w:marTop w:val="0"/>
          <w:marBottom w:val="0"/>
          <w:divBdr>
            <w:top w:val="none" w:sz="0" w:space="0" w:color="auto"/>
            <w:left w:val="none" w:sz="0" w:space="0" w:color="auto"/>
            <w:bottom w:val="none" w:sz="0" w:space="0" w:color="auto"/>
            <w:right w:val="none" w:sz="0" w:space="0" w:color="auto"/>
          </w:divBdr>
        </w:div>
        <w:div w:id="1504200365">
          <w:marLeft w:val="0"/>
          <w:marRight w:val="0"/>
          <w:marTop w:val="0"/>
          <w:marBottom w:val="0"/>
          <w:divBdr>
            <w:top w:val="none" w:sz="0" w:space="0" w:color="auto"/>
            <w:left w:val="none" w:sz="0" w:space="0" w:color="auto"/>
            <w:bottom w:val="none" w:sz="0" w:space="0" w:color="auto"/>
            <w:right w:val="none" w:sz="0" w:space="0" w:color="auto"/>
          </w:divBdr>
        </w:div>
        <w:div w:id="1797871227">
          <w:marLeft w:val="0"/>
          <w:marRight w:val="0"/>
          <w:marTop w:val="0"/>
          <w:marBottom w:val="0"/>
          <w:divBdr>
            <w:top w:val="none" w:sz="0" w:space="0" w:color="auto"/>
            <w:left w:val="none" w:sz="0" w:space="0" w:color="auto"/>
            <w:bottom w:val="none" w:sz="0" w:space="0" w:color="auto"/>
            <w:right w:val="none" w:sz="0" w:space="0" w:color="auto"/>
          </w:divBdr>
        </w:div>
        <w:div w:id="1364597131">
          <w:marLeft w:val="0"/>
          <w:marRight w:val="0"/>
          <w:marTop w:val="0"/>
          <w:marBottom w:val="0"/>
          <w:divBdr>
            <w:top w:val="none" w:sz="0" w:space="0" w:color="auto"/>
            <w:left w:val="none" w:sz="0" w:space="0" w:color="auto"/>
            <w:bottom w:val="none" w:sz="0" w:space="0" w:color="auto"/>
            <w:right w:val="none" w:sz="0" w:space="0" w:color="auto"/>
          </w:divBdr>
        </w:div>
        <w:div w:id="99182011">
          <w:marLeft w:val="0"/>
          <w:marRight w:val="0"/>
          <w:marTop w:val="0"/>
          <w:marBottom w:val="0"/>
          <w:divBdr>
            <w:top w:val="none" w:sz="0" w:space="0" w:color="auto"/>
            <w:left w:val="none" w:sz="0" w:space="0" w:color="auto"/>
            <w:bottom w:val="none" w:sz="0" w:space="0" w:color="auto"/>
            <w:right w:val="none" w:sz="0" w:space="0" w:color="auto"/>
          </w:divBdr>
        </w:div>
        <w:div w:id="1577547624">
          <w:marLeft w:val="0"/>
          <w:marRight w:val="0"/>
          <w:marTop w:val="0"/>
          <w:marBottom w:val="0"/>
          <w:divBdr>
            <w:top w:val="none" w:sz="0" w:space="0" w:color="auto"/>
            <w:left w:val="none" w:sz="0" w:space="0" w:color="auto"/>
            <w:bottom w:val="none" w:sz="0" w:space="0" w:color="auto"/>
            <w:right w:val="none" w:sz="0" w:space="0" w:color="auto"/>
          </w:divBdr>
        </w:div>
        <w:div w:id="1801418739">
          <w:marLeft w:val="0"/>
          <w:marRight w:val="0"/>
          <w:marTop w:val="0"/>
          <w:marBottom w:val="0"/>
          <w:divBdr>
            <w:top w:val="none" w:sz="0" w:space="0" w:color="auto"/>
            <w:left w:val="none" w:sz="0" w:space="0" w:color="auto"/>
            <w:bottom w:val="none" w:sz="0" w:space="0" w:color="auto"/>
            <w:right w:val="none" w:sz="0" w:space="0" w:color="auto"/>
          </w:divBdr>
        </w:div>
        <w:div w:id="1458136745">
          <w:marLeft w:val="0"/>
          <w:marRight w:val="0"/>
          <w:marTop w:val="0"/>
          <w:marBottom w:val="0"/>
          <w:divBdr>
            <w:top w:val="none" w:sz="0" w:space="0" w:color="auto"/>
            <w:left w:val="none" w:sz="0" w:space="0" w:color="auto"/>
            <w:bottom w:val="none" w:sz="0" w:space="0" w:color="auto"/>
            <w:right w:val="none" w:sz="0" w:space="0" w:color="auto"/>
          </w:divBdr>
        </w:div>
        <w:div w:id="140582206">
          <w:marLeft w:val="0"/>
          <w:marRight w:val="0"/>
          <w:marTop w:val="0"/>
          <w:marBottom w:val="0"/>
          <w:divBdr>
            <w:top w:val="none" w:sz="0" w:space="0" w:color="auto"/>
            <w:left w:val="none" w:sz="0" w:space="0" w:color="auto"/>
            <w:bottom w:val="none" w:sz="0" w:space="0" w:color="auto"/>
            <w:right w:val="none" w:sz="0" w:space="0" w:color="auto"/>
          </w:divBdr>
        </w:div>
        <w:div w:id="1410694564">
          <w:marLeft w:val="0"/>
          <w:marRight w:val="0"/>
          <w:marTop w:val="0"/>
          <w:marBottom w:val="0"/>
          <w:divBdr>
            <w:top w:val="none" w:sz="0" w:space="0" w:color="auto"/>
            <w:left w:val="none" w:sz="0" w:space="0" w:color="auto"/>
            <w:bottom w:val="none" w:sz="0" w:space="0" w:color="auto"/>
            <w:right w:val="none" w:sz="0" w:space="0" w:color="auto"/>
          </w:divBdr>
        </w:div>
        <w:div w:id="959724807">
          <w:marLeft w:val="0"/>
          <w:marRight w:val="0"/>
          <w:marTop w:val="0"/>
          <w:marBottom w:val="0"/>
          <w:divBdr>
            <w:top w:val="none" w:sz="0" w:space="0" w:color="auto"/>
            <w:left w:val="none" w:sz="0" w:space="0" w:color="auto"/>
            <w:bottom w:val="none" w:sz="0" w:space="0" w:color="auto"/>
            <w:right w:val="none" w:sz="0" w:space="0" w:color="auto"/>
          </w:divBdr>
        </w:div>
        <w:div w:id="1367876700">
          <w:marLeft w:val="0"/>
          <w:marRight w:val="0"/>
          <w:marTop w:val="0"/>
          <w:marBottom w:val="0"/>
          <w:divBdr>
            <w:top w:val="none" w:sz="0" w:space="0" w:color="auto"/>
            <w:left w:val="none" w:sz="0" w:space="0" w:color="auto"/>
            <w:bottom w:val="none" w:sz="0" w:space="0" w:color="auto"/>
            <w:right w:val="none" w:sz="0" w:space="0" w:color="auto"/>
          </w:divBdr>
        </w:div>
        <w:div w:id="1602180183">
          <w:marLeft w:val="0"/>
          <w:marRight w:val="0"/>
          <w:marTop w:val="0"/>
          <w:marBottom w:val="0"/>
          <w:divBdr>
            <w:top w:val="none" w:sz="0" w:space="0" w:color="auto"/>
            <w:left w:val="none" w:sz="0" w:space="0" w:color="auto"/>
            <w:bottom w:val="none" w:sz="0" w:space="0" w:color="auto"/>
            <w:right w:val="none" w:sz="0" w:space="0" w:color="auto"/>
          </w:divBdr>
        </w:div>
        <w:div w:id="634140016">
          <w:marLeft w:val="0"/>
          <w:marRight w:val="0"/>
          <w:marTop w:val="0"/>
          <w:marBottom w:val="0"/>
          <w:divBdr>
            <w:top w:val="none" w:sz="0" w:space="0" w:color="auto"/>
            <w:left w:val="none" w:sz="0" w:space="0" w:color="auto"/>
            <w:bottom w:val="none" w:sz="0" w:space="0" w:color="auto"/>
            <w:right w:val="none" w:sz="0" w:space="0" w:color="auto"/>
          </w:divBdr>
        </w:div>
        <w:div w:id="693069838">
          <w:marLeft w:val="0"/>
          <w:marRight w:val="0"/>
          <w:marTop w:val="0"/>
          <w:marBottom w:val="0"/>
          <w:divBdr>
            <w:top w:val="none" w:sz="0" w:space="0" w:color="auto"/>
            <w:left w:val="none" w:sz="0" w:space="0" w:color="auto"/>
            <w:bottom w:val="none" w:sz="0" w:space="0" w:color="auto"/>
            <w:right w:val="none" w:sz="0" w:space="0" w:color="auto"/>
          </w:divBdr>
        </w:div>
        <w:div w:id="124860762">
          <w:marLeft w:val="0"/>
          <w:marRight w:val="0"/>
          <w:marTop w:val="0"/>
          <w:marBottom w:val="0"/>
          <w:divBdr>
            <w:top w:val="none" w:sz="0" w:space="0" w:color="auto"/>
            <w:left w:val="none" w:sz="0" w:space="0" w:color="auto"/>
            <w:bottom w:val="none" w:sz="0" w:space="0" w:color="auto"/>
            <w:right w:val="none" w:sz="0" w:space="0" w:color="auto"/>
          </w:divBdr>
        </w:div>
        <w:div w:id="1015035503">
          <w:marLeft w:val="0"/>
          <w:marRight w:val="0"/>
          <w:marTop w:val="0"/>
          <w:marBottom w:val="0"/>
          <w:divBdr>
            <w:top w:val="none" w:sz="0" w:space="0" w:color="auto"/>
            <w:left w:val="none" w:sz="0" w:space="0" w:color="auto"/>
            <w:bottom w:val="none" w:sz="0" w:space="0" w:color="auto"/>
            <w:right w:val="none" w:sz="0" w:space="0" w:color="auto"/>
          </w:divBdr>
        </w:div>
        <w:div w:id="1483422534">
          <w:marLeft w:val="0"/>
          <w:marRight w:val="0"/>
          <w:marTop w:val="0"/>
          <w:marBottom w:val="0"/>
          <w:divBdr>
            <w:top w:val="none" w:sz="0" w:space="0" w:color="auto"/>
            <w:left w:val="none" w:sz="0" w:space="0" w:color="auto"/>
            <w:bottom w:val="none" w:sz="0" w:space="0" w:color="auto"/>
            <w:right w:val="none" w:sz="0" w:space="0" w:color="auto"/>
          </w:divBdr>
        </w:div>
        <w:div w:id="64912863">
          <w:marLeft w:val="0"/>
          <w:marRight w:val="0"/>
          <w:marTop w:val="0"/>
          <w:marBottom w:val="0"/>
          <w:divBdr>
            <w:top w:val="none" w:sz="0" w:space="0" w:color="auto"/>
            <w:left w:val="none" w:sz="0" w:space="0" w:color="auto"/>
            <w:bottom w:val="none" w:sz="0" w:space="0" w:color="auto"/>
            <w:right w:val="none" w:sz="0" w:space="0" w:color="auto"/>
          </w:divBdr>
        </w:div>
        <w:div w:id="173303082">
          <w:marLeft w:val="0"/>
          <w:marRight w:val="0"/>
          <w:marTop w:val="0"/>
          <w:marBottom w:val="0"/>
          <w:divBdr>
            <w:top w:val="none" w:sz="0" w:space="0" w:color="auto"/>
            <w:left w:val="none" w:sz="0" w:space="0" w:color="auto"/>
            <w:bottom w:val="none" w:sz="0" w:space="0" w:color="auto"/>
            <w:right w:val="none" w:sz="0" w:space="0" w:color="auto"/>
          </w:divBdr>
        </w:div>
        <w:div w:id="390691313">
          <w:marLeft w:val="0"/>
          <w:marRight w:val="0"/>
          <w:marTop w:val="0"/>
          <w:marBottom w:val="0"/>
          <w:divBdr>
            <w:top w:val="none" w:sz="0" w:space="0" w:color="auto"/>
            <w:left w:val="none" w:sz="0" w:space="0" w:color="auto"/>
            <w:bottom w:val="none" w:sz="0" w:space="0" w:color="auto"/>
            <w:right w:val="none" w:sz="0" w:space="0" w:color="auto"/>
          </w:divBdr>
        </w:div>
        <w:div w:id="908080470">
          <w:marLeft w:val="0"/>
          <w:marRight w:val="0"/>
          <w:marTop w:val="0"/>
          <w:marBottom w:val="0"/>
          <w:divBdr>
            <w:top w:val="none" w:sz="0" w:space="0" w:color="auto"/>
            <w:left w:val="none" w:sz="0" w:space="0" w:color="auto"/>
            <w:bottom w:val="none" w:sz="0" w:space="0" w:color="auto"/>
            <w:right w:val="none" w:sz="0" w:space="0" w:color="auto"/>
          </w:divBdr>
        </w:div>
        <w:div w:id="1175681115">
          <w:marLeft w:val="0"/>
          <w:marRight w:val="0"/>
          <w:marTop w:val="0"/>
          <w:marBottom w:val="0"/>
          <w:divBdr>
            <w:top w:val="none" w:sz="0" w:space="0" w:color="auto"/>
            <w:left w:val="none" w:sz="0" w:space="0" w:color="auto"/>
            <w:bottom w:val="none" w:sz="0" w:space="0" w:color="auto"/>
            <w:right w:val="none" w:sz="0" w:space="0" w:color="auto"/>
          </w:divBdr>
        </w:div>
        <w:div w:id="2025128377">
          <w:marLeft w:val="0"/>
          <w:marRight w:val="0"/>
          <w:marTop w:val="0"/>
          <w:marBottom w:val="0"/>
          <w:divBdr>
            <w:top w:val="none" w:sz="0" w:space="0" w:color="auto"/>
            <w:left w:val="none" w:sz="0" w:space="0" w:color="auto"/>
            <w:bottom w:val="none" w:sz="0" w:space="0" w:color="auto"/>
            <w:right w:val="none" w:sz="0" w:space="0" w:color="auto"/>
          </w:divBdr>
        </w:div>
        <w:div w:id="656805975">
          <w:marLeft w:val="0"/>
          <w:marRight w:val="0"/>
          <w:marTop w:val="0"/>
          <w:marBottom w:val="0"/>
          <w:divBdr>
            <w:top w:val="none" w:sz="0" w:space="0" w:color="auto"/>
            <w:left w:val="none" w:sz="0" w:space="0" w:color="auto"/>
            <w:bottom w:val="none" w:sz="0" w:space="0" w:color="auto"/>
            <w:right w:val="none" w:sz="0" w:space="0" w:color="auto"/>
          </w:divBdr>
        </w:div>
        <w:div w:id="1562785366">
          <w:marLeft w:val="0"/>
          <w:marRight w:val="0"/>
          <w:marTop w:val="0"/>
          <w:marBottom w:val="0"/>
          <w:divBdr>
            <w:top w:val="none" w:sz="0" w:space="0" w:color="auto"/>
            <w:left w:val="none" w:sz="0" w:space="0" w:color="auto"/>
            <w:bottom w:val="none" w:sz="0" w:space="0" w:color="auto"/>
            <w:right w:val="none" w:sz="0" w:space="0" w:color="auto"/>
          </w:divBdr>
        </w:div>
        <w:div w:id="195655041">
          <w:marLeft w:val="0"/>
          <w:marRight w:val="0"/>
          <w:marTop w:val="0"/>
          <w:marBottom w:val="0"/>
          <w:divBdr>
            <w:top w:val="none" w:sz="0" w:space="0" w:color="auto"/>
            <w:left w:val="none" w:sz="0" w:space="0" w:color="auto"/>
            <w:bottom w:val="none" w:sz="0" w:space="0" w:color="auto"/>
            <w:right w:val="none" w:sz="0" w:space="0" w:color="auto"/>
          </w:divBdr>
        </w:div>
      </w:divsChild>
    </w:div>
    <w:div w:id="207304809">
      <w:bodyDiv w:val="1"/>
      <w:marLeft w:val="0"/>
      <w:marRight w:val="0"/>
      <w:marTop w:val="0"/>
      <w:marBottom w:val="0"/>
      <w:divBdr>
        <w:top w:val="none" w:sz="0" w:space="0" w:color="auto"/>
        <w:left w:val="none" w:sz="0" w:space="0" w:color="auto"/>
        <w:bottom w:val="none" w:sz="0" w:space="0" w:color="auto"/>
        <w:right w:val="none" w:sz="0" w:space="0" w:color="auto"/>
      </w:divBdr>
    </w:div>
    <w:div w:id="267393711">
      <w:bodyDiv w:val="1"/>
      <w:marLeft w:val="0"/>
      <w:marRight w:val="0"/>
      <w:marTop w:val="0"/>
      <w:marBottom w:val="0"/>
      <w:divBdr>
        <w:top w:val="none" w:sz="0" w:space="0" w:color="auto"/>
        <w:left w:val="none" w:sz="0" w:space="0" w:color="auto"/>
        <w:bottom w:val="none" w:sz="0" w:space="0" w:color="auto"/>
        <w:right w:val="none" w:sz="0" w:space="0" w:color="auto"/>
      </w:divBdr>
    </w:div>
    <w:div w:id="287905158">
      <w:bodyDiv w:val="1"/>
      <w:marLeft w:val="0"/>
      <w:marRight w:val="0"/>
      <w:marTop w:val="0"/>
      <w:marBottom w:val="0"/>
      <w:divBdr>
        <w:top w:val="none" w:sz="0" w:space="0" w:color="auto"/>
        <w:left w:val="none" w:sz="0" w:space="0" w:color="auto"/>
        <w:bottom w:val="none" w:sz="0" w:space="0" w:color="auto"/>
        <w:right w:val="none" w:sz="0" w:space="0" w:color="auto"/>
      </w:divBdr>
    </w:div>
    <w:div w:id="28817403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292517380">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66955715">
      <w:bodyDiv w:val="1"/>
      <w:marLeft w:val="0"/>
      <w:marRight w:val="0"/>
      <w:marTop w:val="0"/>
      <w:marBottom w:val="0"/>
      <w:divBdr>
        <w:top w:val="none" w:sz="0" w:space="0" w:color="auto"/>
        <w:left w:val="none" w:sz="0" w:space="0" w:color="auto"/>
        <w:bottom w:val="none" w:sz="0" w:space="0" w:color="auto"/>
        <w:right w:val="none" w:sz="0" w:space="0" w:color="auto"/>
      </w:divBdr>
    </w:div>
    <w:div w:id="404887547">
      <w:bodyDiv w:val="1"/>
      <w:marLeft w:val="0"/>
      <w:marRight w:val="0"/>
      <w:marTop w:val="0"/>
      <w:marBottom w:val="0"/>
      <w:divBdr>
        <w:top w:val="none" w:sz="0" w:space="0" w:color="auto"/>
        <w:left w:val="none" w:sz="0" w:space="0" w:color="auto"/>
        <w:bottom w:val="none" w:sz="0" w:space="0" w:color="auto"/>
        <w:right w:val="none" w:sz="0" w:space="0" w:color="auto"/>
      </w:divBdr>
      <w:divsChild>
        <w:div w:id="1387610169">
          <w:marLeft w:val="0"/>
          <w:marRight w:val="0"/>
          <w:marTop w:val="0"/>
          <w:marBottom w:val="0"/>
          <w:divBdr>
            <w:top w:val="none" w:sz="0" w:space="0" w:color="auto"/>
            <w:left w:val="none" w:sz="0" w:space="0" w:color="auto"/>
            <w:bottom w:val="none" w:sz="0" w:space="0" w:color="auto"/>
            <w:right w:val="none" w:sz="0" w:space="0" w:color="auto"/>
          </w:divBdr>
          <w:divsChild>
            <w:div w:id="1906648706">
              <w:marLeft w:val="0"/>
              <w:marRight w:val="0"/>
              <w:marTop w:val="0"/>
              <w:marBottom w:val="0"/>
              <w:divBdr>
                <w:top w:val="none" w:sz="0" w:space="0" w:color="auto"/>
                <w:left w:val="none" w:sz="0" w:space="0" w:color="auto"/>
                <w:bottom w:val="none" w:sz="0" w:space="0" w:color="auto"/>
                <w:right w:val="none" w:sz="0" w:space="0" w:color="auto"/>
              </w:divBdr>
            </w:div>
            <w:div w:id="1250113812">
              <w:marLeft w:val="0"/>
              <w:marRight w:val="0"/>
              <w:marTop w:val="0"/>
              <w:marBottom w:val="0"/>
              <w:divBdr>
                <w:top w:val="none" w:sz="0" w:space="0" w:color="auto"/>
                <w:left w:val="none" w:sz="0" w:space="0" w:color="auto"/>
                <w:bottom w:val="none" w:sz="0" w:space="0" w:color="auto"/>
                <w:right w:val="none" w:sz="0" w:space="0" w:color="auto"/>
              </w:divBdr>
            </w:div>
          </w:divsChild>
        </w:div>
        <w:div w:id="863399177">
          <w:marLeft w:val="0"/>
          <w:marRight w:val="0"/>
          <w:marTop w:val="0"/>
          <w:marBottom w:val="0"/>
          <w:divBdr>
            <w:top w:val="none" w:sz="0" w:space="0" w:color="auto"/>
            <w:left w:val="none" w:sz="0" w:space="0" w:color="auto"/>
            <w:bottom w:val="none" w:sz="0" w:space="0" w:color="auto"/>
            <w:right w:val="none" w:sz="0" w:space="0" w:color="auto"/>
          </w:divBdr>
          <w:divsChild>
            <w:div w:id="14019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695">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88445161">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499468231">
      <w:bodyDiv w:val="1"/>
      <w:marLeft w:val="0"/>
      <w:marRight w:val="0"/>
      <w:marTop w:val="0"/>
      <w:marBottom w:val="0"/>
      <w:divBdr>
        <w:top w:val="none" w:sz="0" w:space="0" w:color="auto"/>
        <w:left w:val="none" w:sz="0" w:space="0" w:color="auto"/>
        <w:bottom w:val="none" w:sz="0" w:space="0" w:color="auto"/>
        <w:right w:val="none" w:sz="0" w:space="0" w:color="auto"/>
      </w:divBdr>
    </w:div>
    <w:div w:id="532546811">
      <w:bodyDiv w:val="1"/>
      <w:marLeft w:val="0"/>
      <w:marRight w:val="0"/>
      <w:marTop w:val="0"/>
      <w:marBottom w:val="0"/>
      <w:divBdr>
        <w:top w:val="none" w:sz="0" w:space="0" w:color="auto"/>
        <w:left w:val="none" w:sz="0" w:space="0" w:color="auto"/>
        <w:bottom w:val="none" w:sz="0" w:space="0" w:color="auto"/>
        <w:right w:val="none" w:sz="0" w:space="0" w:color="auto"/>
      </w:divBdr>
    </w:div>
    <w:div w:id="548539769">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584188555">
      <w:bodyDiv w:val="1"/>
      <w:marLeft w:val="0"/>
      <w:marRight w:val="0"/>
      <w:marTop w:val="0"/>
      <w:marBottom w:val="0"/>
      <w:divBdr>
        <w:top w:val="none" w:sz="0" w:space="0" w:color="auto"/>
        <w:left w:val="none" w:sz="0" w:space="0" w:color="auto"/>
        <w:bottom w:val="none" w:sz="0" w:space="0" w:color="auto"/>
        <w:right w:val="none" w:sz="0" w:space="0" w:color="auto"/>
      </w:divBdr>
    </w:div>
    <w:div w:id="601114604">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0256164">
      <w:bodyDiv w:val="1"/>
      <w:marLeft w:val="0"/>
      <w:marRight w:val="0"/>
      <w:marTop w:val="0"/>
      <w:marBottom w:val="0"/>
      <w:divBdr>
        <w:top w:val="none" w:sz="0" w:space="0" w:color="auto"/>
        <w:left w:val="none" w:sz="0" w:space="0" w:color="auto"/>
        <w:bottom w:val="none" w:sz="0" w:space="0" w:color="auto"/>
        <w:right w:val="none" w:sz="0" w:space="0" w:color="auto"/>
      </w:divBdr>
    </w:div>
    <w:div w:id="673647027">
      <w:bodyDiv w:val="1"/>
      <w:marLeft w:val="0"/>
      <w:marRight w:val="0"/>
      <w:marTop w:val="0"/>
      <w:marBottom w:val="0"/>
      <w:divBdr>
        <w:top w:val="none" w:sz="0" w:space="0" w:color="auto"/>
        <w:left w:val="none" w:sz="0" w:space="0" w:color="auto"/>
        <w:bottom w:val="none" w:sz="0" w:space="0" w:color="auto"/>
        <w:right w:val="none" w:sz="0" w:space="0" w:color="auto"/>
      </w:divBdr>
    </w:div>
    <w:div w:id="683626524">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0591871">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13583067">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5786232">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0677699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39929026">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57294491">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22585342">
      <w:bodyDiv w:val="1"/>
      <w:marLeft w:val="0"/>
      <w:marRight w:val="0"/>
      <w:marTop w:val="0"/>
      <w:marBottom w:val="0"/>
      <w:divBdr>
        <w:top w:val="none" w:sz="0" w:space="0" w:color="auto"/>
        <w:left w:val="none" w:sz="0" w:space="0" w:color="auto"/>
        <w:bottom w:val="none" w:sz="0" w:space="0" w:color="auto"/>
        <w:right w:val="none" w:sz="0" w:space="0" w:color="auto"/>
      </w:divBdr>
      <w:divsChild>
        <w:div w:id="1802919710">
          <w:marLeft w:val="0"/>
          <w:marRight w:val="0"/>
          <w:marTop w:val="0"/>
          <w:marBottom w:val="0"/>
          <w:divBdr>
            <w:top w:val="none" w:sz="0" w:space="0" w:color="auto"/>
            <w:left w:val="none" w:sz="0" w:space="0" w:color="auto"/>
            <w:bottom w:val="none" w:sz="0" w:space="0" w:color="auto"/>
            <w:right w:val="none" w:sz="0" w:space="0" w:color="auto"/>
          </w:divBdr>
        </w:div>
        <w:div w:id="616178893">
          <w:marLeft w:val="0"/>
          <w:marRight w:val="0"/>
          <w:marTop w:val="0"/>
          <w:marBottom w:val="0"/>
          <w:divBdr>
            <w:top w:val="none" w:sz="0" w:space="0" w:color="auto"/>
            <w:left w:val="none" w:sz="0" w:space="0" w:color="auto"/>
            <w:bottom w:val="none" w:sz="0" w:space="0" w:color="auto"/>
            <w:right w:val="none" w:sz="0" w:space="0" w:color="auto"/>
          </w:divBdr>
        </w:div>
        <w:div w:id="1838618765">
          <w:marLeft w:val="0"/>
          <w:marRight w:val="0"/>
          <w:marTop w:val="0"/>
          <w:marBottom w:val="0"/>
          <w:divBdr>
            <w:top w:val="none" w:sz="0" w:space="0" w:color="auto"/>
            <w:left w:val="none" w:sz="0" w:space="0" w:color="auto"/>
            <w:bottom w:val="none" w:sz="0" w:space="0" w:color="auto"/>
            <w:right w:val="none" w:sz="0" w:space="0" w:color="auto"/>
          </w:divBdr>
        </w:div>
        <w:div w:id="1853372984">
          <w:marLeft w:val="0"/>
          <w:marRight w:val="0"/>
          <w:marTop w:val="0"/>
          <w:marBottom w:val="0"/>
          <w:divBdr>
            <w:top w:val="none" w:sz="0" w:space="0" w:color="auto"/>
            <w:left w:val="none" w:sz="0" w:space="0" w:color="auto"/>
            <w:bottom w:val="none" w:sz="0" w:space="0" w:color="auto"/>
            <w:right w:val="none" w:sz="0" w:space="0" w:color="auto"/>
          </w:divBdr>
        </w:div>
        <w:div w:id="221988815">
          <w:marLeft w:val="0"/>
          <w:marRight w:val="0"/>
          <w:marTop w:val="0"/>
          <w:marBottom w:val="0"/>
          <w:divBdr>
            <w:top w:val="none" w:sz="0" w:space="0" w:color="auto"/>
            <w:left w:val="none" w:sz="0" w:space="0" w:color="auto"/>
            <w:bottom w:val="none" w:sz="0" w:space="0" w:color="auto"/>
            <w:right w:val="none" w:sz="0" w:space="0" w:color="auto"/>
          </w:divBdr>
        </w:div>
        <w:div w:id="1959874288">
          <w:marLeft w:val="0"/>
          <w:marRight w:val="0"/>
          <w:marTop w:val="0"/>
          <w:marBottom w:val="0"/>
          <w:divBdr>
            <w:top w:val="none" w:sz="0" w:space="0" w:color="auto"/>
            <w:left w:val="none" w:sz="0" w:space="0" w:color="auto"/>
            <w:bottom w:val="none" w:sz="0" w:space="0" w:color="auto"/>
            <w:right w:val="none" w:sz="0" w:space="0" w:color="auto"/>
          </w:divBdr>
        </w:div>
        <w:div w:id="2143033373">
          <w:marLeft w:val="0"/>
          <w:marRight w:val="0"/>
          <w:marTop w:val="0"/>
          <w:marBottom w:val="0"/>
          <w:divBdr>
            <w:top w:val="none" w:sz="0" w:space="0" w:color="auto"/>
            <w:left w:val="none" w:sz="0" w:space="0" w:color="auto"/>
            <w:bottom w:val="none" w:sz="0" w:space="0" w:color="auto"/>
            <w:right w:val="none" w:sz="0" w:space="0" w:color="auto"/>
          </w:divBdr>
        </w:div>
        <w:div w:id="211307655">
          <w:marLeft w:val="0"/>
          <w:marRight w:val="0"/>
          <w:marTop w:val="0"/>
          <w:marBottom w:val="0"/>
          <w:divBdr>
            <w:top w:val="none" w:sz="0" w:space="0" w:color="auto"/>
            <w:left w:val="none" w:sz="0" w:space="0" w:color="auto"/>
            <w:bottom w:val="none" w:sz="0" w:space="0" w:color="auto"/>
            <w:right w:val="none" w:sz="0" w:space="0" w:color="auto"/>
          </w:divBdr>
        </w:div>
        <w:div w:id="1925872948">
          <w:marLeft w:val="0"/>
          <w:marRight w:val="0"/>
          <w:marTop w:val="0"/>
          <w:marBottom w:val="0"/>
          <w:divBdr>
            <w:top w:val="none" w:sz="0" w:space="0" w:color="auto"/>
            <w:left w:val="none" w:sz="0" w:space="0" w:color="auto"/>
            <w:bottom w:val="none" w:sz="0" w:space="0" w:color="auto"/>
            <w:right w:val="none" w:sz="0" w:space="0" w:color="auto"/>
          </w:divBdr>
        </w:div>
        <w:div w:id="1872305932">
          <w:marLeft w:val="0"/>
          <w:marRight w:val="0"/>
          <w:marTop w:val="0"/>
          <w:marBottom w:val="0"/>
          <w:divBdr>
            <w:top w:val="none" w:sz="0" w:space="0" w:color="auto"/>
            <w:left w:val="none" w:sz="0" w:space="0" w:color="auto"/>
            <w:bottom w:val="none" w:sz="0" w:space="0" w:color="auto"/>
            <w:right w:val="none" w:sz="0" w:space="0" w:color="auto"/>
          </w:divBdr>
        </w:div>
        <w:div w:id="556627236">
          <w:marLeft w:val="0"/>
          <w:marRight w:val="0"/>
          <w:marTop w:val="0"/>
          <w:marBottom w:val="0"/>
          <w:divBdr>
            <w:top w:val="none" w:sz="0" w:space="0" w:color="auto"/>
            <w:left w:val="none" w:sz="0" w:space="0" w:color="auto"/>
            <w:bottom w:val="none" w:sz="0" w:space="0" w:color="auto"/>
            <w:right w:val="none" w:sz="0" w:space="0" w:color="auto"/>
          </w:divBdr>
        </w:div>
        <w:div w:id="7829341">
          <w:marLeft w:val="0"/>
          <w:marRight w:val="0"/>
          <w:marTop w:val="0"/>
          <w:marBottom w:val="0"/>
          <w:divBdr>
            <w:top w:val="none" w:sz="0" w:space="0" w:color="auto"/>
            <w:left w:val="none" w:sz="0" w:space="0" w:color="auto"/>
            <w:bottom w:val="none" w:sz="0" w:space="0" w:color="auto"/>
            <w:right w:val="none" w:sz="0" w:space="0" w:color="auto"/>
          </w:divBdr>
        </w:div>
        <w:div w:id="1148283899">
          <w:marLeft w:val="0"/>
          <w:marRight w:val="0"/>
          <w:marTop w:val="0"/>
          <w:marBottom w:val="0"/>
          <w:divBdr>
            <w:top w:val="none" w:sz="0" w:space="0" w:color="auto"/>
            <w:left w:val="none" w:sz="0" w:space="0" w:color="auto"/>
            <w:bottom w:val="none" w:sz="0" w:space="0" w:color="auto"/>
            <w:right w:val="none" w:sz="0" w:space="0" w:color="auto"/>
          </w:divBdr>
        </w:div>
        <w:div w:id="485783044">
          <w:marLeft w:val="0"/>
          <w:marRight w:val="0"/>
          <w:marTop w:val="0"/>
          <w:marBottom w:val="0"/>
          <w:divBdr>
            <w:top w:val="none" w:sz="0" w:space="0" w:color="auto"/>
            <w:left w:val="none" w:sz="0" w:space="0" w:color="auto"/>
            <w:bottom w:val="none" w:sz="0" w:space="0" w:color="auto"/>
            <w:right w:val="none" w:sz="0" w:space="0" w:color="auto"/>
          </w:divBdr>
        </w:div>
        <w:div w:id="481888744">
          <w:marLeft w:val="0"/>
          <w:marRight w:val="0"/>
          <w:marTop w:val="0"/>
          <w:marBottom w:val="0"/>
          <w:divBdr>
            <w:top w:val="none" w:sz="0" w:space="0" w:color="auto"/>
            <w:left w:val="none" w:sz="0" w:space="0" w:color="auto"/>
            <w:bottom w:val="none" w:sz="0" w:space="0" w:color="auto"/>
            <w:right w:val="none" w:sz="0" w:space="0" w:color="auto"/>
          </w:divBdr>
        </w:div>
        <w:div w:id="352536042">
          <w:marLeft w:val="0"/>
          <w:marRight w:val="0"/>
          <w:marTop w:val="0"/>
          <w:marBottom w:val="0"/>
          <w:divBdr>
            <w:top w:val="none" w:sz="0" w:space="0" w:color="auto"/>
            <w:left w:val="none" w:sz="0" w:space="0" w:color="auto"/>
            <w:bottom w:val="none" w:sz="0" w:space="0" w:color="auto"/>
            <w:right w:val="none" w:sz="0" w:space="0" w:color="auto"/>
          </w:divBdr>
        </w:div>
        <w:div w:id="1067417509">
          <w:marLeft w:val="0"/>
          <w:marRight w:val="0"/>
          <w:marTop w:val="0"/>
          <w:marBottom w:val="0"/>
          <w:divBdr>
            <w:top w:val="none" w:sz="0" w:space="0" w:color="auto"/>
            <w:left w:val="none" w:sz="0" w:space="0" w:color="auto"/>
            <w:bottom w:val="none" w:sz="0" w:space="0" w:color="auto"/>
            <w:right w:val="none" w:sz="0" w:space="0" w:color="auto"/>
          </w:divBdr>
        </w:div>
        <w:div w:id="2124374857">
          <w:marLeft w:val="0"/>
          <w:marRight w:val="0"/>
          <w:marTop w:val="0"/>
          <w:marBottom w:val="0"/>
          <w:divBdr>
            <w:top w:val="none" w:sz="0" w:space="0" w:color="auto"/>
            <w:left w:val="none" w:sz="0" w:space="0" w:color="auto"/>
            <w:bottom w:val="none" w:sz="0" w:space="0" w:color="auto"/>
            <w:right w:val="none" w:sz="0" w:space="0" w:color="auto"/>
          </w:divBdr>
        </w:div>
        <w:div w:id="129058774">
          <w:marLeft w:val="0"/>
          <w:marRight w:val="0"/>
          <w:marTop w:val="0"/>
          <w:marBottom w:val="0"/>
          <w:divBdr>
            <w:top w:val="none" w:sz="0" w:space="0" w:color="auto"/>
            <w:left w:val="none" w:sz="0" w:space="0" w:color="auto"/>
            <w:bottom w:val="none" w:sz="0" w:space="0" w:color="auto"/>
            <w:right w:val="none" w:sz="0" w:space="0" w:color="auto"/>
          </w:divBdr>
        </w:div>
        <w:div w:id="1750073345">
          <w:marLeft w:val="0"/>
          <w:marRight w:val="0"/>
          <w:marTop w:val="0"/>
          <w:marBottom w:val="0"/>
          <w:divBdr>
            <w:top w:val="none" w:sz="0" w:space="0" w:color="auto"/>
            <w:left w:val="none" w:sz="0" w:space="0" w:color="auto"/>
            <w:bottom w:val="none" w:sz="0" w:space="0" w:color="auto"/>
            <w:right w:val="none" w:sz="0" w:space="0" w:color="auto"/>
          </w:divBdr>
        </w:div>
        <w:div w:id="484513288">
          <w:marLeft w:val="0"/>
          <w:marRight w:val="0"/>
          <w:marTop w:val="0"/>
          <w:marBottom w:val="0"/>
          <w:divBdr>
            <w:top w:val="none" w:sz="0" w:space="0" w:color="auto"/>
            <w:left w:val="none" w:sz="0" w:space="0" w:color="auto"/>
            <w:bottom w:val="none" w:sz="0" w:space="0" w:color="auto"/>
            <w:right w:val="none" w:sz="0" w:space="0" w:color="auto"/>
          </w:divBdr>
        </w:div>
        <w:div w:id="824711532">
          <w:marLeft w:val="0"/>
          <w:marRight w:val="0"/>
          <w:marTop w:val="0"/>
          <w:marBottom w:val="0"/>
          <w:divBdr>
            <w:top w:val="none" w:sz="0" w:space="0" w:color="auto"/>
            <w:left w:val="none" w:sz="0" w:space="0" w:color="auto"/>
            <w:bottom w:val="none" w:sz="0" w:space="0" w:color="auto"/>
            <w:right w:val="none" w:sz="0" w:space="0" w:color="auto"/>
          </w:divBdr>
        </w:div>
        <w:div w:id="1360086537">
          <w:marLeft w:val="0"/>
          <w:marRight w:val="0"/>
          <w:marTop w:val="0"/>
          <w:marBottom w:val="0"/>
          <w:divBdr>
            <w:top w:val="none" w:sz="0" w:space="0" w:color="auto"/>
            <w:left w:val="none" w:sz="0" w:space="0" w:color="auto"/>
            <w:bottom w:val="none" w:sz="0" w:space="0" w:color="auto"/>
            <w:right w:val="none" w:sz="0" w:space="0" w:color="auto"/>
          </w:divBdr>
        </w:div>
        <w:div w:id="1646199747">
          <w:marLeft w:val="0"/>
          <w:marRight w:val="0"/>
          <w:marTop w:val="0"/>
          <w:marBottom w:val="0"/>
          <w:divBdr>
            <w:top w:val="none" w:sz="0" w:space="0" w:color="auto"/>
            <w:left w:val="none" w:sz="0" w:space="0" w:color="auto"/>
            <w:bottom w:val="none" w:sz="0" w:space="0" w:color="auto"/>
            <w:right w:val="none" w:sz="0" w:space="0" w:color="auto"/>
          </w:divBdr>
        </w:div>
        <w:div w:id="1486821290">
          <w:marLeft w:val="0"/>
          <w:marRight w:val="0"/>
          <w:marTop w:val="0"/>
          <w:marBottom w:val="0"/>
          <w:divBdr>
            <w:top w:val="none" w:sz="0" w:space="0" w:color="auto"/>
            <w:left w:val="none" w:sz="0" w:space="0" w:color="auto"/>
            <w:bottom w:val="none" w:sz="0" w:space="0" w:color="auto"/>
            <w:right w:val="none" w:sz="0" w:space="0" w:color="auto"/>
          </w:divBdr>
        </w:div>
        <w:div w:id="1486512112">
          <w:marLeft w:val="0"/>
          <w:marRight w:val="0"/>
          <w:marTop w:val="0"/>
          <w:marBottom w:val="0"/>
          <w:divBdr>
            <w:top w:val="none" w:sz="0" w:space="0" w:color="auto"/>
            <w:left w:val="none" w:sz="0" w:space="0" w:color="auto"/>
            <w:bottom w:val="none" w:sz="0" w:space="0" w:color="auto"/>
            <w:right w:val="none" w:sz="0" w:space="0" w:color="auto"/>
          </w:divBdr>
        </w:div>
        <w:div w:id="638923024">
          <w:marLeft w:val="0"/>
          <w:marRight w:val="0"/>
          <w:marTop w:val="0"/>
          <w:marBottom w:val="0"/>
          <w:divBdr>
            <w:top w:val="none" w:sz="0" w:space="0" w:color="auto"/>
            <w:left w:val="none" w:sz="0" w:space="0" w:color="auto"/>
            <w:bottom w:val="none" w:sz="0" w:space="0" w:color="auto"/>
            <w:right w:val="none" w:sz="0" w:space="0" w:color="auto"/>
          </w:divBdr>
        </w:div>
        <w:div w:id="1032264787">
          <w:marLeft w:val="0"/>
          <w:marRight w:val="0"/>
          <w:marTop w:val="0"/>
          <w:marBottom w:val="0"/>
          <w:divBdr>
            <w:top w:val="none" w:sz="0" w:space="0" w:color="auto"/>
            <w:left w:val="none" w:sz="0" w:space="0" w:color="auto"/>
            <w:bottom w:val="none" w:sz="0" w:space="0" w:color="auto"/>
            <w:right w:val="none" w:sz="0" w:space="0" w:color="auto"/>
          </w:divBdr>
        </w:div>
        <w:div w:id="1029184967">
          <w:marLeft w:val="0"/>
          <w:marRight w:val="0"/>
          <w:marTop w:val="0"/>
          <w:marBottom w:val="0"/>
          <w:divBdr>
            <w:top w:val="none" w:sz="0" w:space="0" w:color="auto"/>
            <w:left w:val="none" w:sz="0" w:space="0" w:color="auto"/>
            <w:bottom w:val="none" w:sz="0" w:space="0" w:color="auto"/>
            <w:right w:val="none" w:sz="0" w:space="0" w:color="auto"/>
          </w:divBdr>
        </w:div>
        <w:div w:id="1965774485">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 w:id="960381792">
          <w:marLeft w:val="0"/>
          <w:marRight w:val="0"/>
          <w:marTop w:val="0"/>
          <w:marBottom w:val="0"/>
          <w:divBdr>
            <w:top w:val="none" w:sz="0" w:space="0" w:color="auto"/>
            <w:left w:val="none" w:sz="0" w:space="0" w:color="auto"/>
            <w:bottom w:val="none" w:sz="0" w:space="0" w:color="auto"/>
            <w:right w:val="none" w:sz="0" w:space="0" w:color="auto"/>
          </w:divBdr>
        </w:div>
        <w:div w:id="1323970948">
          <w:marLeft w:val="0"/>
          <w:marRight w:val="0"/>
          <w:marTop w:val="0"/>
          <w:marBottom w:val="0"/>
          <w:divBdr>
            <w:top w:val="none" w:sz="0" w:space="0" w:color="auto"/>
            <w:left w:val="none" w:sz="0" w:space="0" w:color="auto"/>
            <w:bottom w:val="none" w:sz="0" w:space="0" w:color="auto"/>
            <w:right w:val="none" w:sz="0" w:space="0" w:color="auto"/>
          </w:divBdr>
        </w:div>
        <w:div w:id="988440934">
          <w:marLeft w:val="0"/>
          <w:marRight w:val="0"/>
          <w:marTop w:val="0"/>
          <w:marBottom w:val="0"/>
          <w:divBdr>
            <w:top w:val="none" w:sz="0" w:space="0" w:color="auto"/>
            <w:left w:val="none" w:sz="0" w:space="0" w:color="auto"/>
            <w:bottom w:val="none" w:sz="0" w:space="0" w:color="auto"/>
            <w:right w:val="none" w:sz="0" w:space="0" w:color="auto"/>
          </w:divBdr>
        </w:div>
        <w:div w:id="286661665">
          <w:marLeft w:val="0"/>
          <w:marRight w:val="0"/>
          <w:marTop w:val="0"/>
          <w:marBottom w:val="0"/>
          <w:divBdr>
            <w:top w:val="none" w:sz="0" w:space="0" w:color="auto"/>
            <w:left w:val="none" w:sz="0" w:space="0" w:color="auto"/>
            <w:bottom w:val="none" w:sz="0" w:space="0" w:color="auto"/>
            <w:right w:val="none" w:sz="0" w:space="0" w:color="auto"/>
          </w:divBdr>
        </w:div>
        <w:div w:id="983050328">
          <w:marLeft w:val="0"/>
          <w:marRight w:val="0"/>
          <w:marTop w:val="0"/>
          <w:marBottom w:val="0"/>
          <w:divBdr>
            <w:top w:val="none" w:sz="0" w:space="0" w:color="auto"/>
            <w:left w:val="none" w:sz="0" w:space="0" w:color="auto"/>
            <w:bottom w:val="none" w:sz="0" w:space="0" w:color="auto"/>
            <w:right w:val="none" w:sz="0" w:space="0" w:color="auto"/>
          </w:divBdr>
        </w:div>
        <w:div w:id="1440300777">
          <w:marLeft w:val="0"/>
          <w:marRight w:val="0"/>
          <w:marTop w:val="0"/>
          <w:marBottom w:val="0"/>
          <w:divBdr>
            <w:top w:val="none" w:sz="0" w:space="0" w:color="auto"/>
            <w:left w:val="none" w:sz="0" w:space="0" w:color="auto"/>
            <w:bottom w:val="none" w:sz="0" w:space="0" w:color="auto"/>
            <w:right w:val="none" w:sz="0" w:space="0" w:color="auto"/>
          </w:divBdr>
        </w:div>
        <w:div w:id="4208882">
          <w:marLeft w:val="0"/>
          <w:marRight w:val="0"/>
          <w:marTop w:val="0"/>
          <w:marBottom w:val="0"/>
          <w:divBdr>
            <w:top w:val="none" w:sz="0" w:space="0" w:color="auto"/>
            <w:left w:val="none" w:sz="0" w:space="0" w:color="auto"/>
            <w:bottom w:val="none" w:sz="0" w:space="0" w:color="auto"/>
            <w:right w:val="none" w:sz="0" w:space="0" w:color="auto"/>
          </w:divBdr>
        </w:div>
        <w:div w:id="748504527">
          <w:marLeft w:val="0"/>
          <w:marRight w:val="0"/>
          <w:marTop w:val="0"/>
          <w:marBottom w:val="0"/>
          <w:divBdr>
            <w:top w:val="none" w:sz="0" w:space="0" w:color="auto"/>
            <w:left w:val="none" w:sz="0" w:space="0" w:color="auto"/>
            <w:bottom w:val="none" w:sz="0" w:space="0" w:color="auto"/>
            <w:right w:val="none" w:sz="0" w:space="0" w:color="auto"/>
          </w:divBdr>
        </w:div>
        <w:div w:id="677928648">
          <w:marLeft w:val="0"/>
          <w:marRight w:val="0"/>
          <w:marTop w:val="0"/>
          <w:marBottom w:val="0"/>
          <w:divBdr>
            <w:top w:val="none" w:sz="0" w:space="0" w:color="auto"/>
            <w:left w:val="none" w:sz="0" w:space="0" w:color="auto"/>
            <w:bottom w:val="none" w:sz="0" w:space="0" w:color="auto"/>
            <w:right w:val="none" w:sz="0" w:space="0" w:color="auto"/>
          </w:divBdr>
        </w:div>
        <w:div w:id="1166869345">
          <w:marLeft w:val="0"/>
          <w:marRight w:val="0"/>
          <w:marTop w:val="0"/>
          <w:marBottom w:val="0"/>
          <w:divBdr>
            <w:top w:val="none" w:sz="0" w:space="0" w:color="auto"/>
            <w:left w:val="none" w:sz="0" w:space="0" w:color="auto"/>
            <w:bottom w:val="none" w:sz="0" w:space="0" w:color="auto"/>
            <w:right w:val="none" w:sz="0" w:space="0" w:color="auto"/>
          </w:divBdr>
        </w:div>
        <w:div w:id="647710249">
          <w:marLeft w:val="0"/>
          <w:marRight w:val="0"/>
          <w:marTop w:val="0"/>
          <w:marBottom w:val="0"/>
          <w:divBdr>
            <w:top w:val="none" w:sz="0" w:space="0" w:color="auto"/>
            <w:left w:val="none" w:sz="0" w:space="0" w:color="auto"/>
            <w:bottom w:val="none" w:sz="0" w:space="0" w:color="auto"/>
            <w:right w:val="none" w:sz="0" w:space="0" w:color="auto"/>
          </w:divBdr>
        </w:div>
        <w:div w:id="1055468447">
          <w:marLeft w:val="0"/>
          <w:marRight w:val="0"/>
          <w:marTop w:val="0"/>
          <w:marBottom w:val="0"/>
          <w:divBdr>
            <w:top w:val="none" w:sz="0" w:space="0" w:color="auto"/>
            <w:left w:val="none" w:sz="0" w:space="0" w:color="auto"/>
            <w:bottom w:val="none" w:sz="0" w:space="0" w:color="auto"/>
            <w:right w:val="none" w:sz="0" w:space="0" w:color="auto"/>
          </w:divBdr>
        </w:div>
        <w:div w:id="346829750">
          <w:marLeft w:val="0"/>
          <w:marRight w:val="0"/>
          <w:marTop w:val="0"/>
          <w:marBottom w:val="0"/>
          <w:divBdr>
            <w:top w:val="none" w:sz="0" w:space="0" w:color="auto"/>
            <w:left w:val="none" w:sz="0" w:space="0" w:color="auto"/>
            <w:bottom w:val="none" w:sz="0" w:space="0" w:color="auto"/>
            <w:right w:val="none" w:sz="0" w:space="0" w:color="auto"/>
          </w:divBdr>
        </w:div>
        <w:div w:id="1668634240">
          <w:marLeft w:val="0"/>
          <w:marRight w:val="0"/>
          <w:marTop w:val="0"/>
          <w:marBottom w:val="0"/>
          <w:divBdr>
            <w:top w:val="none" w:sz="0" w:space="0" w:color="auto"/>
            <w:left w:val="none" w:sz="0" w:space="0" w:color="auto"/>
            <w:bottom w:val="none" w:sz="0" w:space="0" w:color="auto"/>
            <w:right w:val="none" w:sz="0" w:space="0" w:color="auto"/>
          </w:divBdr>
        </w:div>
        <w:div w:id="104931442">
          <w:marLeft w:val="0"/>
          <w:marRight w:val="0"/>
          <w:marTop w:val="0"/>
          <w:marBottom w:val="0"/>
          <w:divBdr>
            <w:top w:val="none" w:sz="0" w:space="0" w:color="auto"/>
            <w:left w:val="none" w:sz="0" w:space="0" w:color="auto"/>
            <w:bottom w:val="none" w:sz="0" w:space="0" w:color="auto"/>
            <w:right w:val="none" w:sz="0" w:space="0" w:color="auto"/>
          </w:divBdr>
        </w:div>
        <w:div w:id="1178352575">
          <w:marLeft w:val="0"/>
          <w:marRight w:val="0"/>
          <w:marTop w:val="0"/>
          <w:marBottom w:val="0"/>
          <w:divBdr>
            <w:top w:val="none" w:sz="0" w:space="0" w:color="auto"/>
            <w:left w:val="none" w:sz="0" w:space="0" w:color="auto"/>
            <w:bottom w:val="none" w:sz="0" w:space="0" w:color="auto"/>
            <w:right w:val="none" w:sz="0" w:space="0" w:color="auto"/>
          </w:divBdr>
        </w:div>
        <w:div w:id="447237191">
          <w:marLeft w:val="0"/>
          <w:marRight w:val="0"/>
          <w:marTop w:val="0"/>
          <w:marBottom w:val="0"/>
          <w:divBdr>
            <w:top w:val="none" w:sz="0" w:space="0" w:color="auto"/>
            <w:left w:val="none" w:sz="0" w:space="0" w:color="auto"/>
            <w:bottom w:val="none" w:sz="0" w:space="0" w:color="auto"/>
            <w:right w:val="none" w:sz="0" w:space="0" w:color="auto"/>
          </w:divBdr>
        </w:div>
        <w:div w:id="1337802611">
          <w:marLeft w:val="0"/>
          <w:marRight w:val="0"/>
          <w:marTop w:val="0"/>
          <w:marBottom w:val="0"/>
          <w:divBdr>
            <w:top w:val="none" w:sz="0" w:space="0" w:color="auto"/>
            <w:left w:val="none" w:sz="0" w:space="0" w:color="auto"/>
            <w:bottom w:val="none" w:sz="0" w:space="0" w:color="auto"/>
            <w:right w:val="none" w:sz="0" w:space="0" w:color="auto"/>
          </w:divBdr>
        </w:div>
        <w:div w:id="799349594">
          <w:marLeft w:val="0"/>
          <w:marRight w:val="0"/>
          <w:marTop w:val="0"/>
          <w:marBottom w:val="0"/>
          <w:divBdr>
            <w:top w:val="none" w:sz="0" w:space="0" w:color="auto"/>
            <w:left w:val="none" w:sz="0" w:space="0" w:color="auto"/>
            <w:bottom w:val="none" w:sz="0" w:space="0" w:color="auto"/>
            <w:right w:val="none" w:sz="0" w:space="0" w:color="auto"/>
          </w:divBdr>
        </w:div>
        <w:div w:id="1223062017">
          <w:marLeft w:val="0"/>
          <w:marRight w:val="0"/>
          <w:marTop w:val="0"/>
          <w:marBottom w:val="0"/>
          <w:divBdr>
            <w:top w:val="none" w:sz="0" w:space="0" w:color="auto"/>
            <w:left w:val="none" w:sz="0" w:space="0" w:color="auto"/>
            <w:bottom w:val="none" w:sz="0" w:space="0" w:color="auto"/>
            <w:right w:val="none" w:sz="0" w:space="0" w:color="auto"/>
          </w:divBdr>
        </w:div>
        <w:div w:id="1018317111">
          <w:marLeft w:val="0"/>
          <w:marRight w:val="0"/>
          <w:marTop w:val="0"/>
          <w:marBottom w:val="0"/>
          <w:divBdr>
            <w:top w:val="none" w:sz="0" w:space="0" w:color="auto"/>
            <w:left w:val="none" w:sz="0" w:space="0" w:color="auto"/>
            <w:bottom w:val="none" w:sz="0" w:space="0" w:color="auto"/>
            <w:right w:val="none" w:sz="0" w:space="0" w:color="auto"/>
          </w:divBdr>
        </w:div>
        <w:div w:id="1675915604">
          <w:marLeft w:val="0"/>
          <w:marRight w:val="0"/>
          <w:marTop w:val="0"/>
          <w:marBottom w:val="0"/>
          <w:divBdr>
            <w:top w:val="none" w:sz="0" w:space="0" w:color="auto"/>
            <w:left w:val="none" w:sz="0" w:space="0" w:color="auto"/>
            <w:bottom w:val="none" w:sz="0" w:space="0" w:color="auto"/>
            <w:right w:val="none" w:sz="0" w:space="0" w:color="auto"/>
          </w:divBdr>
        </w:div>
        <w:div w:id="1136609459">
          <w:marLeft w:val="0"/>
          <w:marRight w:val="0"/>
          <w:marTop w:val="0"/>
          <w:marBottom w:val="0"/>
          <w:divBdr>
            <w:top w:val="none" w:sz="0" w:space="0" w:color="auto"/>
            <w:left w:val="none" w:sz="0" w:space="0" w:color="auto"/>
            <w:bottom w:val="none" w:sz="0" w:space="0" w:color="auto"/>
            <w:right w:val="none" w:sz="0" w:space="0" w:color="auto"/>
          </w:divBdr>
        </w:div>
        <w:div w:id="423452747">
          <w:marLeft w:val="0"/>
          <w:marRight w:val="0"/>
          <w:marTop w:val="0"/>
          <w:marBottom w:val="0"/>
          <w:divBdr>
            <w:top w:val="none" w:sz="0" w:space="0" w:color="auto"/>
            <w:left w:val="none" w:sz="0" w:space="0" w:color="auto"/>
            <w:bottom w:val="none" w:sz="0" w:space="0" w:color="auto"/>
            <w:right w:val="none" w:sz="0" w:space="0" w:color="auto"/>
          </w:divBdr>
        </w:div>
        <w:div w:id="857038454">
          <w:marLeft w:val="0"/>
          <w:marRight w:val="0"/>
          <w:marTop w:val="0"/>
          <w:marBottom w:val="0"/>
          <w:divBdr>
            <w:top w:val="none" w:sz="0" w:space="0" w:color="auto"/>
            <w:left w:val="none" w:sz="0" w:space="0" w:color="auto"/>
            <w:bottom w:val="none" w:sz="0" w:space="0" w:color="auto"/>
            <w:right w:val="none" w:sz="0" w:space="0" w:color="auto"/>
          </w:divBdr>
        </w:div>
        <w:div w:id="159198469">
          <w:marLeft w:val="0"/>
          <w:marRight w:val="0"/>
          <w:marTop w:val="0"/>
          <w:marBottom w:val="0"/>
          <w:divBdr>
            <w:top w:val="none" w:sz="0" w:space="0" w:color="auto"/>
            <w:left w:val="none" w:sz="0" w:space="0" w:color="auto"/>
            <w:bottom w:val="none" w:sz="0" w:space="0" w:color="auto"/>
            <w:right w:val="none" w:sz="0" w:space="0" w:color="auto"/>
          </w:divBdr>
        </w:div>
        <w:div w:id="923298403">
          <w:marLeft w:val="0"/>
          <w:marRight w:val="0"/>
          <w:marTop w:val="0"/>
          <w:marBottom w:val="0"/>
          <w:divBdr>
            <w:top w:val="none" w:sz="0" w:space="0" w:color="auto"/>
            <w:left w:val="none" w:sz="0" w:space="0" w:color="auto"/>
            <w:bottom w:val="none" w:sz="0" w:space="0" w:color="auto"/>
            <w:right w:val="none" w:sz="0" w:space="0" w:color="auto"/>
          </w:divBdr>
        </w:div>
        <w:div w:id="57362099">
          <w:marLeft w:val="0"/>
          <w:marRight w:val="0"/>
          <w:marTop w:val="0"/>
          <w:marBottom w:val="0"/>
          <w:divBdr>
            <w:top w:val="none" w:sz="0" w:space="0" w:color="auto"/>
            <w:left w:val="none" w:sz="0" w:space="0" w:color="auto"/>
            <w:bottom w:val="none" w:sz="0" w:space="0" w:color="auto"/>
            <w:right w:val="none" w:sz="0" w:space="0" w:color="auto"/>
          </w:divBdr>
        </w:div>
        <w:div w:id="1386222937">
          <w:marLeft w:val="0"/>
          <w:marRight w:val="0"/>
          <w:marTop w:val="0"/>
          <w:marBottom w:val="0"/>
          <w:divBdr>
            <w:top w:val="none" w:sz="0" w:space="0" w:color="auto"/>
            <w:left w:val="none" w:sz="0" w:space="0" w:color="auto"/>
            <w:bottom w:val="none" w:sz="0" w:space="0" w:color="auto"/>
            <w:right w:val="none" w:sz="0" w:space="0" w:color="auto"/>
          </w:divBdr>
        </w:div>
        <w:div w:id="282229143">
          <w:marLeft w:val="0"/>
          <w:marRight w:val="0"/>
          <w:marTop w:val="0"/>
          <w:marBottom w:val="0"/>
          <w:divBdr>
            <w:top w:val="none" w:sz="0" w:space="0" w:color="auto"/>
            <w:left w:val="none" w:sz="0" w:space="0" w:color="auto"/>
            <w:bottom w:val="none" w:sz="0" w:space="0" w:color="auto"/>
            <w:right w:val="none" w:sz="0" w:space="0" w:color="auto"/>
          </w:divBdr>
        </w:div>
        <w:div w:id="1229072975">
          <w:marLeft w:val="0"/>
          <w:marRight w:val="0"/>
          <w:marTop w:val="0"/>
          <w:marBottom w:val="0"/>
          <w:divBdr>
            <w:top w:val="none" w:sz="0" w:space="0" w:color="auto"/>
            <w:left w:val="none" w:sz="0" w:space="0" w:color="auto"/>
            <w:bottom w:val="none" w:sz="0" w:space="0" w:color="auto"/>
            <w:right w:val="none" w:sz="0" w:space="0" w:color="auto"/>
          </w:divBdr>
        </w:div>
        <w:div w:id="489055299">
          <w:marLeft w:val="0"/>
          <w:marRight w:val="0"/>
          <w:marTop w:val="0"/>
          <w:marBottom w:val="0"/>
          <w:divBdr>
            <w:top w:val="none" w:sz="0" w:space="0" w:color="auto"/>
            <w:left w:val="none" w:sz="0" w:space="0" w:color="auto"/>
            <w:bottom w:val="none" w:sz="0" w:space="0" w:color="auto"/>
            <w:right w:val="none" w:sz="0" w:space="0" w:color="auto"/>
          </w:divBdr>
        </w:div>
        <w:div w:id="338696101">
          <w:marLeft w:val="0"/>
          <w:marRight w:val="0"/>
          <w:marTop w:val="0"/>
          <w:marBottom w:val="0"/>
          <w:divBdr>
            <w:top w:val="none" w:sz="0" w:space="0" w:color="auto"/>
            <w:left w:val="none" w:sz="0" w:space="0" w:color="auto"/>
            <w:bottom w:val="none" w:sz="0" w:space="0" w:color="auto"/>
            <w:right w:val="none" w:sz="0" w:space="0" w:color="auto"/>
          </w:divBdr>
        </w:div>
        <w:div w:id="700937133">
          <w:marLeft w:val="0"/>
          <w:marRight w:val="0"/>
          <w:marTop w:val="0"/>
          <w:marBottom w:val="0"/>
          <w:divBdr>
            <w:top w:val="none" w:sz="0" w:space="0" w:color="auto"/>
            <w:left w:val="none" w:sz="0" w:space="0" w:color="auto"/>
            <w:bottom w:val="none" w:sz="0" w:space="0" w:color="auto"/>
            <w:right w:val="none" w:sz="0" w:space="0" w:color="auto"/>
          </w:divBdr>
        </w:div>
        <w:div w:id="1836410264">
          <w:marLeft w:val="0"/>
          <w:marRight w:val="0"/>
          <w:marTop w:val="0"/>
          <w:marBottom w:val="0"/>
          <w:divBdr>
            <w:top w:val="none" w:sz="0" w:space="0" w:color="auto"/>
            <w:left w:val="none" w:sz="0" w:space="0" w:color="auto"/>
            <w:bottom w:val="none" w:sz="0" w:space="0" w:color="auto"/>
            <w:right w:val="none" w:sz="0" w:space="0" w:color="auto"/>
          </w:divBdr>
        </w:div>
        <w:div w:id="760950625">
          <w:marLeft w:val="0"/>
          <w:marRight w:val="0"/>
          <w:marTop w:val="0"/>
          <w:marBottom w:val="0"/>
          <w:divBdr>
            <w:top w:val="none" w:sz="0" w:space="0" w:color="auto"/>
            <w:left w:val="none" w:sz="0" w:space="0" w:color="auto"/>
            <w:bottom w:val="none" w:sz="0" w:space="0" w:color="auto"/>
            <w:right w:val="none" w:sz="0" w:space="0" w:color="auto"/>
          </w:divBdr>
        </w:div>
        <w:div w:id="1136219209">
          <w:marLeft w:val="0"/>
          <w:marRight w:val="0"/>
          <w:marTop w:val="0"/>
          <w:marBottom w:val="0"/>
          <w:divBdr>
            <w:top w:val="none" w:sz="0" w:space="0" w:color="auto"/>
            <w:left w:val="none" w:sz="0" w:space="0" w:color="auto"/>
            <w:bottom w:val="none" w:sz="0" w:space="0" w:color="auto"/>
            <w:right w:val="none" w:sz="0" w:space="0" w:color="auto"/>
          </w:divBdr>
        </w:div>
        <w:div w:id="51390475">
          <w:marLeft w:val="0"/>
          <w:marRight w:val="0"/>
          <w:marTop w:val="0"/>
          <w:marBottom w:val="0"/>
          <w:divBdr>
            <w:top w:val="none" w:sz="0" w:space="0" w:color="auto"/>
            <w:left w:val="none" w:sz="0" w:space="0" w:color="auto"/>
            <w:bottom w:val="none" w:sz="0" w:space="0" w:color="auto"/>
            <w:right w:val="none" w:sz="0" w:space="0" w:color="auto"/>
          </w:divBdr>
        </w:div>
        <w:div w:id="1239628950">
          <w:marLeft w:val="0"/>
          <w:marRight w:val="0"/>
          <w:marTop w:val="0"/>
          <w:marBottom w:val="0"/>
          <w:divBdr>
            <w:top w:val="none" w:sz="0" w:space="0" w:color="auto"/>
            <w:left w:val="none" w:sz="0" w:space="0" w:color="auto"/>
            <w:bottom w:val="none" w:sz="0" w:space="0" w:color="auto"/>
            <w:right w:val="none" w:sz="0" w:space="0" w:color="auto"/>
          </w:divBdr>
        </w:div>
        <w:div w:id="1495411516">
          <w:marLeft w:val="0"/>
          <w:marRight w:val="0"/>
          <w:marTop w:val="0"/>
          <w:marBottom w:val="0"/>
          <w:divBdr>
            <w:top w:val="none" w:sz="0" w:space="0" w:color="auto"/>
            <w:left w:val="none" w:sz="0" w:space="0" w:color="auto"/>
            <w:bottom w:val="none" w:sz="0" w:space="0" w:color="auto"/>
            <w:right w:val="none" w:sz="0" w:space="0" w:color="auto"/>
          </w:divBdr>
        </w:div>
        <w:div w:id="1090540762">
          <w:marLeft w:val="0"/>
          <w:marRight w:val="0"/>
          <w:marTop w:val="0"/>
          <w:marBottom w:val="0"/>
          <w:divBdr>
            <w:top w:val="none" w:sz="0" w:space="0" w:color="auto"/>
            <w:left w:val="none" w:sz="0" w:space="0" w:color="auto"/>
            <w:bottom w:val="none" w:sz="0" w:space="0" w:color="auto"/>
            <w:right w:val="none" w:sz="0" w:space="0" w:color="auto"/>
          </w:divBdr>
        </w:div>
        <w:div w:id="1364675674">
          <w:marLeft w:val="0"/>
          <w:marRight w:val="0"/>
          <w:marTop w:val="0"/>
          <w:marBottom w:val="0"/>
          <w:divBdr>
            <w:top w:val="none" w:sz="0" w:space="0" w:color="auto"/>
            <w:left w:val="none" w:sz="0" w:space="0" w:color="auto"/>
            <w:bottom w:val="none" w:sz="0" w:space="0" w:color="auto"/>
            <w:right w:val="none" w:sz="0" w:space="0" w:color="auto"/>
          </w:divBdr>
        </w:div>
        <w:div w:id="990139057">
          <w:marLeft w:val="0"/>
          <w:marRight w:val="0"/>
          <w:marTop w:val="0"/>
          <w:marBottom w:val="0"/>
          <w:divBdr>
            <w:top w:val="none" w:sz="0" w:space="0" w:color="auto"/>
            <w:left w:val="none" w:sz="0" w:space="0" w:color="auto"/>
            <w:bottom w:val="none" w:sz="0" w:space="0" w:color="auto"/>
            <w:right w:val="none" w:sz="0" w:space="0" w:color="auto"/>
          </w:divBdr>
        </w:div>
        <w:div w:id="1664314991">
          <w:marLeft w:val="0"/>
          <w:marRight w:val="0"/>
          <w:marTop w:val="0"/>
          <w:marBottom w:val="0"/>
          <w:divBdr>
            <w:top w:val="none" w:sz="0" w:space="0" w:color="auto"/>
            <w:left w:val="none" w:sz="0" w:space="0" w:color="auto"/>
            <w:bottom w:val="none" w:sz="0" w:space="0" w:color="auto"/>
            <w:right w:val="none" w:sz="0" w:space="0" w:color="auto"/>
          </w:divBdr>
        </w:div>
        <w:div w:id="1104574469">
          <w:marLeft w:val="0"/>
          <w:marRight w:val="0"/>
          <w:marTop w:val="0"/>
          <w:marBottom w:val="0"/>
          <w:divBdr>
            <w:top w:val="none" w:sz="0" w:space="0" w:color="auto"/>
            <w:left w:val="none" w:sz="0" w:space="0" w:color="auto"/>
            <w:bottom w:val="none" w:sz="0" w:space="0" w:color="auto"/>
            <w:right w:val="none" w:sz="0" w:space="0" w:color="auto"/>
          </w:divBdr>
        </w:div>
        <w:div w:id="277376268">
          <w:marLeft w:val="0"/>
          <w:marRight w:val="0"/>
          <w:marTop w:val="0"/>
          <w:marBottom w:val="0"/>
          <w:divBdr>
            <w:top w:val="none" w:sz="0" w:space="0" w:color="auto"/>
            <w:left w:val="none" w:sz="0" w:space="0" w:color="auto"/>
            <w:bottom w:val="none" w:sz="0" w:space="0" w:color="auto"/>
            <w:right w:val="none" w:sz="0" w:space="0" w:color="auto"/>
          </w:divBdr>
        </w:div>
        <w:div w:id="369653887">
          <w:marLeft w:val="0"/>
          <w:marRight w:val="0"/>
          <w:marTop w:val="0"/>
          <w:marBottom w:val="0"/>
          <w:divBdr>
            <w:top w:val="none" w:sz="0" w:space="0" w:color="auto"/>
            <w:left w:val="none" w:sz="0" w:space="0" w:color="auto"/>
            <w:bottom w:val="none" w:sz="0" w:space="0" w:color="auto"/>
            <w:right w:val="none" w:sz="0" w:space="0" w:color="auto"/>
          </w:divBdr>
        </w:div>
        <w:div w:id="1218515439">
          <w:marLeft w:val="0"/>
          <w:marRight w:val="0"/>
          <w:marTop w:val="0"/>
          <w:marBottom w:val="0"/>
          <w:divBdr>
            <w:top w:val="none" w:sz="0" w:space="0" w:color="auto"/>
            <w:left w:val="none" w:sz="0" w:space="0" w:color="auto"/>
            <w:bottom w:val="none" w:sz="0" w:space="0" w:color="auto"/>
            <w:right w:val="none" w:sz="0" w:space="0" w:color="auto"/>
          </w:divBdr>
        </w:div>
        <w:div w:id="418136729">
          <w:marLeft w:val="0"/>
          <w:marRight w:val="0"/>
          <w:marTop w:val="0"/>
          <w:marBottom w:val="0"/>
          <w:divBdr>
            <w:top w:val="none" w:sz="0" w:space="0" w:color="auto"/>
            <w:left w:val="none" w:sz="0" w:space="0" w:color="auto"/>
            <w:bottom w:val="none" w:sz="0" w:space="0" w:color="auto"/>
            <w:right w:val="none" w:sz="0" w:space="0" w:color="auto"/>
          </w:divBdr>
        </w:div>
        <w:div w:id="188614787">
          <w:marLeft w:val="0"/>
          <w:marRight w:val="0"/>
          <w:marTop w:val="0"/>
          <w:marBottom w:val="0"/>
          <w:divBdr>
            <w:top w:val="none" w:sz="0" w:space="0" w:color="auto"/>
            <w:left w:val="none" w:sz="0" w:space="0" w:color="auto"/>
            <w:bottom w:val="none" w:sz="0" w:space="0" w:color="auto"/>
            <w:right w:val="none" w:sz="0" w:space="0" w:color="auto"/>
          </w:divBdr>
        </w:div>
        <w:div w:id="471410270">
          <w:marLeft w:val="0"/>
          <w:marRight w:val="0"/>
          <w:marTop w:val="0"/>
          <w:marBottom w:val="0"/>
          <w:divBdr>
            <w:top w:val="none" w:sz="0" w:space="0" w:color="auto"/>
            <w:left w:val="none" w:sz="0" w:space="0" w:color="auto"/>
            <w:bottom w:val="none" w:sz="0" w:space="0" w:color="auto"/>
            <w:right w:val="none" w:sz="0" w:space="0" w:color="auto"/>
          </w:divBdr>
        </w:div>
        <w:div w:id="1837571798">
          <w:marLeft w:val="0"/>
          <w:marRight w:val="0"/>
          <w:marTop w:val="0"/>
          <w:marBottom w:val="0"/>
          <w:divBdr>
            <w:top w:val="none" w:sz="0" w:space="0" w:color="auto"/>
            <w:left w:val="none" w:sz="0" w:space="0" w:color="auto"/>
            <w:bottom w:val="none" w:sz="0" w:space="0" w:color="auto"/>
            <w:right w:val="none" w:sz="0" w:space="0" w:color="auto"/>
          </w:divBdr>
        </w:div>
        <w:div w:id="1975404326">
          <w:marLeft w:val="0"/>
          <w:marRight w:val="0"/>
          <w:marTop w:val="0"/>
          <w:marBottom w:val="0"/>
          <w:divBdr>
            <w:top w:val="none" w:sz="0" w:space="0" w:color="auto"/>
            <w:left w:val="none" w:sz="0" w:space="0" w:color="auto"/>
            <w:bottom w:val="none" w:sz="0" w:space="0" w:color="auto"/>
            <w:right w:val="none" w:sz="0" w:space="0" w:color="auto"/>
          </w:divBdr>
        </w:div>
        <w:div w:id="134566620">
          <w:marLeft w:val="0"/>
          <w:marRight w:val="0"/>
          <w:marTop w:val="0"/>
          <w:marBottom w:val="0"/>
          <w:divBdr>
            <w:top w:val="none" w:sz="0" w:space="0" w:color="auto"/>
            <w:left w:val="none" w:sz="0" w:space="0" w:color="auto"/>
            <w:bottom w:val="none" w:sz="0" w:space="0" w:color="auto"/>
            <w:right w:val="none" w:sz="0" w:space="0" w:color="auto"/>
          </w:divBdr>
        </w:div>
        <w:div w:id="1931965526">
          <w:marLeft w:val="0"/>
          <w:marRight w:val="0"/>
          <w:marTop w:val="0"/>
          <w:marBottom w:val="0"/>
          <w:divBdr>
            <w:top w:val="none" w:sz="0" w:space="0" w:color="auto"/>
            <w:left w:val="none" w:sz="0" w:space="0" w:color="auto"/>
            <w:bottom w:val="none" w:sz="0" w:space="0" w:color="auto"/>
            <w:right w:val="none" w:sz="0" w:space="0" w:color="auto"/>
          </w:divBdr>
        </w:div>
        <w:div w:id="605388011">
          <w:marLeft w:val="0"/>
          <w:marRight w:val="0"/>
          <w:marTop w:val="0"/>
          <w:marBottom w:val="0"/>
          <w:divBdr>
            <w:top w:val="none" w:sz="0" w:space="0" w:color="auto"/>
            <w:left w:val="none" w:sz="0" w:space="0" w:color="auto"/>
            <w:bottom w:val="none" w:sz="0" w:space="0" w:color="auto"/>
            <w:right w:val="none" w:sz="0" w:space="0" w:color="auto"/>
          </w:divBdr>
        </w:div>
        <w:div w:id="1775202385">
          <w:marLeft w:val="0"/>
          <w:marRight w:val="0"/>
          <w:marTop w:val="0"/>
          <w:marBottom w:val="0"/>
          <w:divBdr>
            <w:top w:val="none" w:sz="0" w:space="0" w:color="auto"/>
            <w:left w:val="none" w:sz="0" w:space="0" w:color="auto"/>
            <w:bottom w:val="none" w:sz="0" w:space="0" w:color="auto"/>
            <w:right w:val="none" w:sz="0" w:space="0" w:color="auto"/>
          </w:divBdr>
        </w:div>
        <w:div w:id="43529125">
          <w:marLeft w:val="0"/>
          <w:marRight w:val="0"/>
          <w:marTop w:val="0"/>
          <w:marBottom w:val="0"/>
          <w:divBdr>
            <w:top w:val="none" w:sz="0" w:space="0" w:color="auto"/>
            <w:left w:val="none" w:sz="0" w:space="0" w:color="auto"/>
            <w:bottom w:val="none" w:sz="0" w:space="0" w:color="auto"/>
            <w:right w:val="none" w:sz="0" w:space="0" w:color="auto"/>
          </w:divBdr>
        </w:div>
        <w:div w:id="1743406560">
          <w:marLeft w:val="0"/>
          <w:marRight w:val="0"/>
          <w:marTop w:val="0"/>
          <w:marBottom w:val="0"/>
          <w:divBdr>
            <w:top w:val="none" w:sz="0" w:space="0" w:color="auto"/>
            <w:left w:val="none" w:sz="0" w:space="0" w:color="auto"/>
            <w:bottom w:val="none" w:sz="0" w:space="0" w:color="auto"/>
            <w:right w:val="none" w:sz="0" w:space="0" w:color="auto"/>
          </w:divBdr>
        </w:div>
        <w:div w:id="1020014912">
          <w:marLeft w:val="0"/>
          <w:marRight w:val="0"/>
          <w:marTop w:val="0"/>
          <w:marBottom w:val="0"/>
          <w:divBdr>
            <w:top w:val="none" w:sz="0" w:space="0" w:color="auto"/>
            <w:left w:val="none" w:sz="0" w:space="0" w:color="auto"/>
            <w:bottom w:val="none" w:sz="0" w:space="0" w:color="auto"/>
            <w:right w:val="none" w:sz="0" w:space="0" w:color="auto"/>
          </w:divBdr>
        </w:div>
        <w:div w:id="2119330977">
          <w:marLeft w:val="0"/>
          <w:marRight w:val="0"/>
          <w:marTop w:val="0"/>
          <w:marBottom w:val="0"/>
          <w:divBdr>
            <w:top w:val="none" w:sz="0" w:space="0" w:color="auto"/>
            <w:left w:val="none" w:sz="0" w:space="0" w:color="auto"/>
            <w:bottom w:val="none" w:sz="0" w:space="0" w:color="auto"/>
            <w:right w:val="none" w:sz="0" w:space="0" w:color="auto"/>
          </w:divBdr>
        </w:div>
        <w:div w:id="262034937">
          <w:marLeft w:val="0"/>
          <w:marRight w:val="0"/>
          <w:marTop w:val="0"/>
          <w:marBottom w:val="0"/>
          <w:divBdr>
            <w:top w:val="none" w:sz="0" w:space="0" w:color="auto"/>
            <w:left w:val="none" w:sz="0" w:space="0" w:color="auto"/>
            <w:bottom w:val="none" w:sz="0" w:space="0" w:color="auto"/>
            <w:right w:val="none" w:sz="0" w:space="0" w:color="auto"/>
          </w:divBdr>
        </w:div>
        <w:div w:id="1209342641">
          <w:marLeft w:val="0"/>
          <w:marRight w:val="0"/>
          <w:marTop w:val="0"/>
          <w:marBottom w:val="0"/>
          <w:divBdr>
            <w:top w:val="none" w:sz="0" w:space="0" w:color="auto"/>
            <w:left w:val="none" w:sz="0" w:space="0" w:color="auto"/>
            <w:bottom w:val="none" w:sz="0" w:space="0" w:color="auto"/>
            <w:right w:val="none" w:sz="0" w:space="0" w:color="auto"/>
          </w:divBdr>
        </w:div>
        <w:div w:id="28991678">
          <w:marLeft w:val="0"/>
          <w:marRight w:val="0"/>
          <w:marTop w:val="0"/>
          <w:marBottom w:val="0"/>
          <w:divBdr>
            <w:top w:val="none" w:sz="0" w:space="0" w:color="auto"/>
            <w:left w:val="none" w:sz="0" w:space="0" w:color="auto"/>
            <w:bottom w:val="none" w:sz="0" w:space="0" w:color="auto"/>
            <w:right w:val="none" w:sz="0" w:space="0" w:color="auto"/>
          </w:divBdr>
        </w:div>
        <w:div w:id="2120026237">
          <w:marLeft w:val="0"/>
          <w:marRight w:val="0"/>
          <w:marTop w:val="0"/>
          <w:marBottom w:val="0"/>
          <w:divBdr>
            <w:top w:val="none" w:sz="0" w:space="0" w:color="auto"/>
            <w:left w:val="none" w:sz="0" w:space="0" w:color="auto"/>
            <w:bottom w:val="none" w:sz="0" w:space="0" w:color="auto"/>
            <w:right w:val="none" w:sz="0" w:space="0" w:color="auto"/>
          </w:divBdr>
        </w:div>
        <w:div w:id="1081488831">
          <w:marLeft w:val="0"/>
          <w:marRight w:val="0"/>
          <w:marTop w:val="0"/>
          <w:marBottom w:val="0"/>
          <w:divBdr>
            <w:top w:val="none" w:sz="0" w:space="0" w:color="auto"/>
            <w:left w:val="none" w:sz="0" w:space="0" w:color="auto"/>
            <w:bottom w:val="none" w:sz="0" w:space="0" w:color="auto"/>
            <w:right w:val="none" w:sz="0" w:space="0" w:color="auto"/>
          </w:divBdr>
        </w:div>
        <w:div w:id="2026712144">
          <w:marLeft w:val="0"/>
          <w:marRight w:val="0"/>
          <w:marTop w:val="0"/>
          <w:marBottom w:val="0"/>
          <w:divBdr>
            <w:top w:val="none" w:sz="0" w:space="0" w:color="auto"/>
            <w:left w:val="none" w:sz="0" w:space="0" w:color="auto"/>
            <w:bottom w:val="none" w:sz="0" w:space="0" w:color="auto"/>
            <w:right w:val="none" w:sz="0" w:space="0" w:color="auto"/>
          </w:divBdr>
        </w:div>
        <w:div w:id="12343957">
          <w:marLeft w:val="0"/>
          <w:marRight w:val="0"/>
          <w:marTop w:val="0"/>
          <w:marBottom w:val="0"/>
          <w:divBdr>
            <w:top w:val="none" w:sz="0" w:space="0" w:color="auto"/>
            <w:left w:val="none" w:sz="0" w:space="0" w:color="auto"/>
            <w:bottom w:val="none" w:sz="0" w:space="0" w:color="auto"/>
            <w:right w:val="none" w:sz="0" w:space="0" w:color="auto"/>
          </w:divBdr>
        </w:div>
        <w:div w:id="498891323">
          <w:marLeft w:val="0"/>
          <w:marRight w:val="0"/>
          <w:marTop w:val="0"/>
          <w:marBottom w:val="0"/>
          <w:divBdr>
            <w:top w:val="none" w:sz="0" w:space="0" w:color="auto"/>
            <w:left w:val="none" w:sz="0" w:space="0" w:color="auto"/>
            <w:bottom w:val="none" w:sz="0" w:space="0" w:color="auto"/>
            <w:right w:val="none" w:sz="0" w:space="0" w:color="auto"/>
          </w:divBdr>
        </w:div>
        <w:div w:id="1374892302">
          <w:marLeft w:val="0"/>
          <w:marRight w:val="0"/>
          <w:marTop w:val="0"/>
          <w:marBottom w:val="0"/>
          <w:divBdr>
            <w:top w:val="none" w:sz="0" w:space="0" w:color="auto"/>
            <w:left w:val="none" w:sz="0" w:space="0" w:color="auto"/>
            <w:bottom w:val="none" w:sz="0" w:space="0" w:color="auto"/>
            <w:right w:val="none" w:sz="0" w:space="0" w:color="auto"/>
          </w:divBdr>
        </w:div>
        <w:div w:id="1947618046">
          <w:marLeft w:val="0"/>
          <w:marRight w:val="0"/>
          <w:marTop w:val="0"/>
          <w:marBottom w:val="0"/>
          <w:divBdr>
            <w:top w:val="none" w:sz="0" w:space="0" w:color="auto"/>
            <w:left w:val="none" w:sz="0" w:space="0" w:color="auto"/>
            <w:bottom w:val="none" w:sz="0" w:space="0" w:color="auto"/>
            <w:right w:val="none" w:sz="0" w:space="0" w:color="auto"/>
          </w:divBdr>
        </w:div>
        <w:div w:id="488061014">
          <w:marLeft w:val="0"/>
          <w:marRight w:val="0"/>
          <w:marTop w:val="0"/>
          <w:marBottom w:val="0"/>
          <w:divBdr>
            <w:top w:val="none" w:sz="0" w:space="0" w:color="auto"/>
            <w:left w:val="none" w:sz="0" w:space="0" w:color="auto"/>
            <w:bottom w:val="none" w:sz="0" w:space="0" w:color="auto"/>
            <w:right w:val="none" w:sz="0" w:space="0" w:color="auto"/>
          </w:divBdr>
        </w:div>
        <w:div w:id="1267007752">
          <w:marLeft w:val="0"/>
          <w:marRight w:val="0"/>
          <w:marTop w:val="0"/>
          <w:marBottom w:val="0"/>
          <w:divBdr>
            <w:top w:val="none" w:sz="0" w:space="0" w:color="auto"/>
            <w:left w:val="none" w:sz="0" w:space="0" w:color="auto"/>
            <w:bottom w:val="none" w:sz="0" w:space="0" w:color="auto"/>
            <w:right w:val="none" w:sz="0" w:space="0" w:color="auto"/>
          </w:divBdr>
        </w:div>
        <w:div w:id="629671956">
          <w:marLeft w:val="0"/>
          <w:marRight w:val="0"/>
          <w:marTop w:val="0"/>
          <w:marBottom w:val="0"/>
          <w:divBdr>
            <w:top w:val="none" w:sz="0" w:space="0" w:color="auto"/>
            <w:left w:val="none" w:sz="0" w:space="0" w:color="auto"/>
            <w:bottom w:val="none" w:sz="0" w:space="0" w:color="auto"/>
            <w:right w:val="none" w:sz="0" w:space="0" w:color="auto"/>
          </w:divBdr>
        </w:div>
        <w:div w:id="1589539497">
          <w:marLeft w:val="0"/>
          <w:marRight w:val="0"/>
          <w:marTop w:val="0"/>
          <w:marBottom w:val="0"/>
          <w:divBdr>
            <w:top w:val="none" w:sz="0" w:space="0" w:color="auto"/>
            <w:left w:val="none" w:sz="0" w:space="0" w:color="auto"/>
            <w:bottom w:val="none" w:sz="0" w:space="0" w:color="auto"/>
            <w:right w:val="none" w:sz="0" w:space="0" w:color="auto"/>
          </w:divBdr>
        </w:div>
        <w:div w:id="1495954645">
          <w:marLeft w:val="0"/>
          <w:marRight w:val="0"/>
          <w:marTop w:val="0"/>
          <w:marBottom w:val="0"/>
          <w:divBdr>
            <w:top w:val="none" w:sz="0" w:space="0" w:color="auto"/>
            <w:left w:val="none" w:sz="0" w:space="0" w:color="auto"/>
            <w:bottom w:val="none" w:sz="0" w:space="0" w:color="auto"/>
            <w:right w:val="none" w:sz="0" w:space="0" w:color="auto"/>
          </w:divBdr>
        </w:div>
        <w:div w:id="1076896906">
          <w:marLeft w:val="0"/>
          <w:marRight w:val="0"/>
          <w:marTop w:val="0"/>
          <w:marBottom w:val="0"/>
          <w:divBdr>
            <w:top w:val="none" w:sz="0" w:space="0" w:color="auto"/>
            <w:left w:val="none" w:sz="0" w:space="0" w:color="auto"/>
            <w:bottom w:val="none" w:sz="0" w:space="0" w:color="auto"/>
            <w:right w:val="none" w:sz="0" w:space="0" w:color="auto"/>
          </w:divBdr>
        </w:div>
        <w:div w:id="1153064692">
          <w:marLeft w:val="0"/>
          <w:marRight w:val="0"/>
          <w:marTop w:val="0"/>
          <w:marBottom w:val="0"/>
          <w:divBdr>
            <w:top w:val="none" w:sz="0" w:space="0" w:color="auto"/>
            <w:left w:val="none" w:sz="0" w:space="0" w:color="auto"/>
            <w:bottom w:val="none" w:sz="0" w:space="0" w:color="auto"/>
            <w:right w:val="none" w:sz="0" w:space="0" w:color="auto"/>
          </w:divBdr>
        </w:div>
        <w:div w:id="1383405390">
          <w:marLeft w:val="0"/>
          <w:marRight w:val="0"/>
          <w:marTop w:val="0"/>
          <w:marBottom w:val="0"/>
          <w:divBdr>
            <w:top w:val="none" w:sz="0" w:space="0" w:color="auto"/>
            <w:left w:val="none" w:sz="0" w:space="0" w:color="auto"/>
            <w:bottom w:val="none" w:sz="0" w:space="0" w:color="auto"/>
            <w:right w:val="none" w:sz="0" w:space="0" w:color="auto"/>
          </w:divBdr>
        </w:div>
        <w:div w:id="202864420">
          <w:marLeft w:val="0"/>
          <w:marRight w:val="0"/>
          <w:marTop w:val="0"/>
          <w:marBottom w:val="0"/>
          <w:divBdr>
            <w:top w:val="none" w:sz="0" w:space="0" w:color="auto"/>
            <w:left w:val="none" w:sz="0" w:space="0" w:color="auto"/>
            <w:bottom w:val="none" w:sz="0" w:space="0" w:color="auto"/>
            <w:right w:val="none" w:sz="0" w:space="0" w:color="auto"/>
          </w:divBdr>
        </w:div>
        <w:div w:id="1005129889">
          <w:marLeft w:val="0"/>
          <w:marRight w:val="0"/>
          <w:marTop w:val="0"/>
          <w:marBottom w:val="0"/>
          <w:divBdr>
            <w:top w:val="none" w:sz="0" w:space="0" w:color="auto"/>
            <w:left w:val="none" w:sz="0" w:space="0" w:color="auto"/>
            <w:bottom w:val="none" w:sz="0" w:space="0" w:color="auto"/>
            <w:right w:val="none" w:sz="0" w:space="0" w:color="auto"/>
          </w:divBdr>
        </w:div>
        <w:div w:id="2039889276">
          <w:marLeft w:val="0"/>
          <w:marRight w:val="0"/>
          <w:marTop w:val="0"/>
          <w:marBottom w:val="0"/>
          <w:divBdr>
            <w:top w:val="none" w:sz="0" w:space="0" w:color="auto"/>
            <w:left w:val="none" w:sz="0" w:space="0" w:color="auto"/>
            <w:bottom w:val="none" w:sz="0" w:space="0" w:color="auto"/>
            <w:right w:val="none" w:sz="0" w:space="0" w:color="auto"/>
          </w:divBdr>
        </w:div>
        <w:div w:id="1572304125">
          <w:marLeft w:val="0"/>
          <w:marRight w:val="0"/>
          <w:marTop w:val="0"/>
          <w:marBottom w:val="0"/>
          <w:divBdr>
            <w:top w:val="none" w:sz="0" w:space="0" w:color="auto"/>
            <w:left w:val="none" w:sz="0" w:space="0" w:color="auto"/>
            <w:bottom w:val="none" w:sz="0" w:space="0" w:color="auto"/>
            <w:right w:val="none" w:sz="0" w:space="0" w:color="auto"/>
          </w:divBdr>
        </w:div>
        <w:div w:id="1070812277">
          <w:marLeft w:val="0"/>
          <w:marRight w:val="0"/>
          <w:marTop w:val="0"/>
          <w:marBottom w:val="0"/>
          <w:divBdr>
            <w:top w:val="none" w:sz="0" w:space="0" w:color="auto"/>
            <w:left w:val="none" w:sz="0" w:space="0" w:color="auto"/>
            <w:bottom w:val="none" w:sz="0" w:space="0" w:color="auto"/>
            <w:right w:val="none" w:sz="0" w:space="0" w:color="auto"/>
          </w:divBdr>
        </w:div>
        <w:div w:id="882251969">
          <w:marLeft w:val="0"/>
          <w:marRight w:val="0"/>
          <w:marTop w:val="0"/>
          <w:marBottom w:val="0"/>
          <w:divBdr>
            <w:top w:val="none" w:sz="0" w:space="0" w:color="auto"/>
            <w:left w:val="none" w:sz="0" w:space="0" w:color="auto"/>
            <w:bottom w:val="none" w:sz="0" w:space="0" w:color="auto"/>
            <w:right w:val="none" w:sz="0" w:space="0" w:color="auto"/>
          </w:divBdr>
        </w:div>
        <w:div w:id="691954528">
          <w:marLeft w:val="0"/>
          <w:marRight w:val="0"/>
          <w:marTop w:val="0"/>
          <w:marBottom w:val="0"/>
          <w:divBdr>
            <w:top w:val="none" w:sz="0" w:space="0" w:color="auto"/>
            <w:left w:val="none" w:sz="0" w:space="0" w:color="auto"/>
            <w:bottom w:val="none" w:sz="0" w:space="0" w:color="auto"/>
            <w:right w:val="none" w:sz="0" w:space="0" w:color="auto"/>
          </w:divBdr>
        </w:div>
        <w:div w:id="2063169257">
          <w:marLeft w:val="0"/>
          <w:marRight w:val="0"/>
          <w:marTop w:val="0"/>
          <w:marBottom w:val="0"/>
          <w:divBdr>
            <w:top w:val="none" w:sz="0" w:space="0" w:color="auto"/>
            <w:left w:val="none" w:sz="0" w:space="0" w:color="auto"/>
            <w:bottom w:val="none" w:sz="0" w:space="0" w:color="auto"/>
            <w:right w:val="none" w:sz="0" w:space="0" w:color="auto"/>
          </w:divBdr>
        </w:div>
        <w:div w:id="1874927604">
          <w:marLeft w:val="0"/>
          <w:marRight w:val="0"/>
          <w:marTop w:val="0"/>
          <w:marBottom w:val="0"/>
          <w:divBdr>
            <w:top w:val="none" w:sz="0" w:space="0" w:color="auto"/>
            <w:left w:val="none" w:sz="0" w:space="0" w:color="auto"/>
            <w:bottom w:val="none" w:sz="0" w:space="0" w:color="auto"/>
            <w:right w:val="none" w:sz="0" w:space="0" w:color="auto"/>
          </w:divBdr>
        </w:div>
        <w:div w:id="1905793401">
          <w:marLeft w:val="0"/>
          <w:marRight w:val="0"/>
          <w:marTop w:val="0"/>
          <w:marBottom w:val="0"/>
          <w:divBdr>
            <w:top w:val="none" w:sz="0" w:space="0" w:color="auto"/>
            <w:left w:val="none" w:sz="0" w:space="0" w:color="auto"/>
            <w:bottom w:val="none" w:sz="0" w:space="0" w:color="auto"/>
            <w:right w:val="none" w:sz="0" w:space="0" w:color="auto"/>
          </w:divBdr>
        </w:div>
        <w:div w:id="1407727166">
          <w:marLeft w:val="0"/>
          <w:marRight w:val="0"/>
          <w:marTop w:val="0"/>
          <w:marBottom w:val="0"/>
          <w:divBdr>
            <w:top w:val="none" w:sz="0" w:space="0" w:color="auto"/>
            <w:left w:val="none" w:sz="0" w:space="0" w:color="auto"/>
            <w:bottom w:val="none" w:sz="0" w:space="0" w:color="auto"/>
            <w:right w:val="none" w:sz="0" w:space="0" w:color="auto"/>
          </w:divBdr>
        </w:div>
        <w:div w:id="139537879">
          <w:marLeft w:val="0"/>
          <w:marRight w:val="0"/>
          <w:marTop w:val="0"/>
          <w:marBottom w:val="0"/>
          <w:divBdr>
            <w:top w:val="none" w:sz="0" w:space="0" w:color="auto"/>
            <w:left w:val="none" w:sz="0" w:space="0" w:color="auto"/>
            <w:bottom w:val="none" w:sz="0" w:space="0" w:color="auto"/>
            <w:right w:val="none" w:sz="0" w:space="0" w:color="auto"/>
          </w:divBdr>
        </w:div>
        <w:div w:id="852301800">
          <w:marLeft w:val="0"/>
          <w:marRight w:val="0"/>
          <w:marTop w:val="0"/>
          <w:marBottom w:val="0"/>
          <w:divBdr>
            <w:top w:val="none" w:sz="0" w:space="0" w:color="auto"/>
            <w:left w:val="none" w:sz="0" w:space="0" w:color="auto"/>
            <w:bottom w:val="none" w:sz="0" w:space="0" w:color="auto"/>
            <w:right w:val="none" w:sz="0" w:space="0" w:color="auto"/>
          </w:divBdr>
        </w:div>
        <w:div w:id="661930909">
          <w:marLeft w:val="0"/>
          <w:marRight w:val="0"/>
          <w:marTop w:val="0"/>
          <w:marBottom w:val="0"/>
          <w:divBdr>
            <w:top w:val="none" w:sz="0" w:space="0" w:color="auto"/>
            <w:left w:val="none" w:sz="0" w:space="0" w:color="auto"/>
            <w:bottom w:val="none" w:sz="0" w:space="0" w:color="auto"/>
            <w:right w:val="none" w:sz="0" w:space="0" w:color="auto"/>
          </w:divBdr>
        </w:div>
        <w:div w:id="1944191667">
          <w:marLeft w:val="0"/>
          <w:marRight w:val="0"/>
          <w:marTop w:val="0"/>
          <w:marBottom w:val="0"/>
          <w:divBdr>
            <w:top w:val="none" w:sz="0" w:space="0" w:color="auto"/>
            <w:left w:val="none" w:sz="0" w:space="0" w:color="auto"/>
            <w:bottom w:val="none" w:sz="0" w:space="0" w:color="auto"/>
            <w:right w:val="none" w:sz="0" w:space="0" w:color="auto"/>
          </w:divBdr>
        </w:div>
        <w:div w:id="121963313">
          <w:marLeft w:val="0"/>
          <w:marRight w:val="0"/>
          <w:marTop w:val="0"/>
          <w:marBottom w:val="0"/>
          <w:divBdr>
            <w:top w:val="none" w:sz="0" w:space="0" w:color="auto"/>
            <w:left w:val="none" w:sz="0" w:space="0" w:color="auto"/>
            <w:bottom w:val="none" w:sz="0" w:space="0" w:color="auto"/>
            <w:right w:val="none" w:sz="0" w:space="0" w:color="auto"/>
          </w:divBdr>
        </w:div>
        <w:div w:id="148714132">
          <w:marLeft w:val="0"/>
          <w:marRight w:val="0"/>
          <w:marTop w:val="0"/>
          <w:marBottom w:val="0"/>
          <w:divBdr>
            <w:top w:val="none" w:sz="0" w:space="0" w:color="auto"/>
            <w:left w:val="none" w:sz="0" w:space="0" w:color="auto"/>
            <w:bottom w:val="none" w:sz="0" w:space="0" w:color="auto"/>
            <w:right w:val="none" w:sz="0" w:space="0" w:color="auto"/>
          </w:divBdr>
        </w:div>
        <w:div w:id="1623533791">
          <w:marLeft w:val="0"/>
          <w:marRight w:val="0"/>
          <w:marTop w:val="0"/>
          <w:marBottom w:val="0"/>
          <w:divBdr>
            <w:top w:val="none" w:sz="0" w:space="0" w:color="auto"/>
            <w:left w:val="none" w:sz="0" w:space="0" w:color="auto"/>
            <w:bottom w:val="none" w:sz="0" w:space="0" w:color="auto"/>
            <w:right w:val="none" w:sz="0" w:space="0" w:color="auto"/>
          </w:divBdr>
        </w:div>
        <w:div w:id="272253649">
          <w:marLeft w:val="0"/>
          <w:marRight w:val="0"/>
          <w:marTop w:val="0"/>
          <w:marBottom w:val="0"/>
          <w:divBdr>
            <w:top w:val="none" w:sz="0" w:space="0" w:color="auto"/>
            <w:left w:val="none" w:sz="0" w:space="0" w:color="auto"/>
            <w:bottom w:val="none" w:sz="0" w:space="0" w:color="auto"/>
            <w:right w:val="none" w:sz="0" w:space="0" w:color="auto"/>
          </w:divBdr>
        </w:div>
        <w:div w:id="1515608671">
          <w:marLeft w:val="0"/>
          <w:marRight w:val="0"/>
          <w:marTop w:val="0"/>
          <w:marBottom w:val="0"/>
          <w:divBdr>
            <w:top w:val="none" w:sz="0" w:space="0" w:color="auto"/>
            <w:left w:val="none" w:sz="0" w:space="0" w:color="auto"/>
            <w:bottom w:val="none" w:sz="0" w:space="0" w:color="auto"/>
            <w:right w:val="none" w:sz="0" w:space="0" w:color="auto"/>
          </w:divBdr>
        </w:div>
        <w:div w:id="25646767">
          <w:marLeft w:val="0"/>
          <w:marRight w:val="0"/>
          <w:marTop w:val="0"/>
          <w:marBottom w:val="0"/>
          <w:divBdr>
            <w:top w:val="none" w:sz="0" w:space="0" w:color="auto"/>
            <w:left w:val="none" w:sz="0" w:space="0" w:color="auto"/>
            <w:bottom w:val="none" w:sz="0" w:space="0" w:color="auto"/>
            <w:right w:val="none" w:sz="0" w:space="0" w:color="auto"/>
          </w:divBdr>
        </w:div>
        <w:div w:id="237862538">
          <w:marLeft w:val="0"/>
          <w:marRight w:val="0"/>
          <w:marTop w:val="0"/>
          <w:marBottom w:val="0"/>
          <w:divBdr>
            <w:top w:val="none" w:sz="0" w:space="0" w:color="auto"/>
            <w:left w:val="none" w:sz="0" w:space="0" w:color="auto"/>
            <w:bottom w:val="none" w:sz="0" w:space="0" w:color="auto"/>
            <w:right w:val="none" w:sz="0" w:space="0" w:color="auto"/>
          </w:divBdr>
        </w:div>
        <w:div w:id="341736394">
          <w:marLeft w:val="0"/>
          <w:marRight w:val="0"/>
          <w:marTop w:val="0"/>
          <w:marBottom w:val="0"/>
          <w:divBdr>
            <w:top w:val="none" w:sz="0" w:space="0" w:color="auto"/>
            <w:left w:val="none" w:sz="0" w:space="0" w:color="auto"/>
            <w:bottom w:val="none" w:sz="0" w:space="0" w:color="auto"/>
            <w:right w:val="none" w:sz="0" w:space="0" w:color="auto"/>
          </w:divBdr>
        </w:div>
        <w:div w:id="449131309">
          <w:marLeft w:val="0"/>
          <w:marRight w:val="0"/>
          <w:marTop w:val="0"/>
          <w:marBottom w:val="0"/>
          <w:divBdr>
            <w:top w:val="none" w:sz="0" w:space="0" w:color="auto"/>
            <w:left w:val="none" w:sz="0" w:space="0" w:color="auto"/>
            <w:bottom w:val="none" w:sz="0" w:space="0" w:color="auto"/>
            <w:right w:val="none" w:sz="0" w:space="0" w:color="auto"/>
          </w:divBdr>
        </w:div>
        <w:div w:id="1253783892">
          <w:marLeft w:val="0"/>
          <w:marRight w:val="0"/>
          <w:marTop w:val="0"/>
          <w:marBottom w:val="0"/>
          <w:divBdr>
            <w:top w:val="none" w:sz="0" w:space="0" w:color="auto"/>
            <w:left w:val="none" w:sz="0" w:space="0" w:color="auto"/>
            <w:bottom w:val="none" w:sz="0" w:space="0" w:color="auto"/>
            <w:right w:val="none" w:sz="0" w:space="0" w:color="auto"/>
          </w:divBdr>
        </w:div>
        <w:div w:id="1649244381">
          <w:marLeft w:val="0"/>
          <w:marRight w:val="0"/>
          <w:marTop w:val="0"/>
          <w:marBottom w:val="0"/>
          <w:divBdr>
            <w:top w:val="none" w:sz="0" w:space="0" w:color="auto"/>
            <w:left w:val="none" w:sz="0" w:space="0" w:color="auto"/>
            <w:bottom w:val="none" w:sz="0" w:space="0" w:color="auto"/>
            <w:right w:val="none" w:sz="0" w:space="0" w:color="auto"/>
          </w:divBdr>
        </w:div>
        <w:div w:id="1475561162">
          <w:marLeft w:val="0"/>
          <w:marRight w:val="0"/>
          <w:marTop w:val="0"/>
          <w:marBottom w:val="0"/>
          <w:divBdr>
            <w:top w:val="none" w:sz="0" w:space="0" w:color="auto"/>
            <w:left w:val="none" w:sz="0" w:space="0" w:color="auto"/>
            <w:bottom w:val="none" w:sz="0" w:space="0" w:color="auto"/>
            <w:right w:val="none" w:sz="0" w:space="0" w:color="auto"/>
          </w:divBdr>
        </w:div>
        <w:div w:id="1250231266">
          <w:marLeft w:val="0"/>
          <w:marRight w:val="0"/>
          <w:marTop w:val="0"/>
          <w:marBottom w:val="0"/>
          <w:divBdr>
            <w:top w:val="none" w:sz="0" w:space="0" w:color="auto"/>
            <w:left w:val="none" w:sz="0" w:space="0" w:color="auto"/>
            <w:bottom w:val="none" w:sz="0" w:space="0" w:color="auto"/>
            <w:right w:val="none" w:sz="0" w:space="0" w:color="auto"/>
          </w:divBdr>
        </w:div>
        <w:div w:id="2097910">
          <w:marLeft w:val="0"/>
          <w:marRight w:val="0"/>
          <w:marTop w:val="0"/>
          <w:marBottom w:val="0"/>
          <w:divBdr>
            <w:top w:val="none" w:sz="0" w:space="0" w:color="auto"/>
            <w:left w:val="none" w:sz="0" w:space="0" w:color="auto"/>
            <w:bottom w:val="none" w:sz="0" w:space="0" w:color="auto"/>
            <w:right w:val="none" w:sz="0" w:space="0" w:color="auto"/>
          </w:divBdr>
        </w:div>
        <w:div w:id="507409747">
          <w:marLeft w:val="0"/>
          <w:marRight w:val="0"/>
          <w:marTop w:val="0"/>
          <w:marBottom w:val="0"/>
          <w:divBdr>
            <w:top w:val="none" w:sz="0" w:space="0" w:color="auto"/>
            <w:left w:val="none" w:sz="0" w:space="0" w:color="auto"/>
            <w:bottom w:val="none" w:sz="0" w:space="0" w:color="auto"/>
            <w:right w:val="none" w:sz="0" w:space="0" w:color="auto"/>
          </w:divBdr>
        </w:div>
        <w:div w:id="643240278">
          <w:marLeft w:val="0"/>
          <w:marRight w:val="0"/>
          <w:marTop w:val="0"/>
          <w:marBottom w:val="0"/>
          <w:divBdr>
            <w:top w:val="none" w:sz="0" w:space="0" w:color="auto"/>
            <w:left w:val="none" w:sz="0" w:space="0" w:color="auto"/>
            <w:bottom w:val="none" w:sz="0" w:space="0" w:color="auto"/>
            <w:right w:val="none" w:sz="0" w:space="0" w:color="auto"/>
          </w:divBdr>
        </w:div>
        <w:div w:id="588345858">
          <w:marLeft w:val="0"/>
          <w:marRight w:val="0"/>
          <w:marTop w:val="0"/>
          <w:marBottom w:val="0"/>
          <w:divBdr>
            <w:top w:val="none" w:sz="0" w:space="0" w:color="auto"/>
            <w:left w:val="none" w:sz="0" w:space="0" w:color="auto"/>
            <w:bottom w:val="none" w:sz="0" w:space="0" w:color="auto"/>
            <w:right w:val="none" w:sz="0" w:space="0" w:color="auto"/>
          </w:divBdr>
        </w:div>
        <w:div w:id="1882933979">
          <w:marLeft w:val="0"/>
          <w:marRight w:val="0"/>
          <w:marTop w:val="0"/>
          <w:marBottom w:val="0"/>
          <w:divBdr>
            <w:top w:val="none" w:sz="0" w:space="0" w:color="auto"/>
            <w:left w:val="none" w:sz="0" w:space="0" w:color="auto"/>
            <w:bottom w:val="none" w:sz="0" w:space="0" w:color="auto"/>
            <w:right w:val="none" w:sz="0" w:space="0" w:color="auto"/>
          </w:divBdr>
        </w:div>
        <w:div w:id="1197886687">
          <w:marLeft w:val="0"/>
          <w:marRight w:val="0"/>
          <w:marTop w:val="0"/>
          <w:marBottom w:val="0"/>
          <w:divBdr>
            <w:top w:val="none" w:sz="0" w:space="0" w:color="auto"/>
            <w:left w:val="none" w:sz="0" w:space="0" w:color="auto"/>
            <w:bottom w:val="none" w:sz="0" w:space="0" w:color="auto"/>
            <w:right w:val="none" w:sz="0" w:space="0" w:color="auto"/>
          </w:divBdr>
        </w:div>
        <w:div w:id="546378081">
          <w:marLeft w:val="0"/>
          <w:marRight w:val="0"/>
          <w:marTop w:val="0"/>
          <w:marBottom w:val="0"/>
          <w:divBdr>
            <w:top w:val="none" w:sz="0" w:space="0" w:color="auto"/>
            <w:left w:val="none" w:sz="0" w:space="0" w:color="auto"/>
            <w:bottom w:val="none" w:sz="0" w:space="0" w:color="auto"/>
            <w:right w:val="none" w:sz="0" w:space="0" w:color="auto"/>
          </w:divBdr>
        </w:div>
        <w:div w:id="1154638659">
          <w:marLeft w:val="0"/>
          <w:marRight w:val="0"/>
          <w:marTop w:val="0"/>
          <w:marBottom w:val="0"/>
          <w:divBdr>
            <w:top w:val="none" w:sz="0" w:space="0" w:color="auto"/>
            <w:left w:val="none" w:sz="0" w:space="0" w:color="auto"/>
            <w:bottom w:val="none" w:sz="0" w:space="0" w:color="auto"/>
            <w:right w:val="none" w:sz="0" w:space="0" w:color="auto"/>
          </w:divBdr>
        </w:div>
        <w:div w:id="948464085">
          <w:marLeft w:val="0"/>
          <w:marRight w:val="0"/>
          <w:marTop w:val="0"/>
          <w:marBottom w:val="0"/>
          <w:divBdr>
            <w:top w:val="none" w:sz="0" w:space="0" w:color="auto"/>
            <w:left w:val="none" w:sz="0" w:space="0" w:color="auto"/>
            <w:bottom w:val="none" w:sz="0" w:space="0" w:color="auto"/>
            <w:right w:val="none" w:sz="0" w:space="0" w:color="auto"/>
          </w:divBdr>
        </w:div>
        <w:div w:id="941569502">
          <w:marLeft w:val="0"/>
          <w:marRight w:val="0"/>
          <w:marTop w:val="0"/>
          <w:marBottom w:val="0"/>
          <w:divBdr>
            <w:top w:val="none" w:sz="0" w:space="0" w:color="auto"/>
            <w:left w:val="none" w:sz="0" w:space="0" w:color="auto"/>
            <w:bottom w:val="none" w:sz="0" w:space="0" w:color="auto"/>
            <w:right w:val="none" w:sz="0" w:space="0" w:color="auto"/>
          </w:divBdr>
        </w:div>
        <w:div w:id="564297260">
          <w:marLeft w:val="0"/>
          <w:marRight w:val="0"/>
          <w:marTop w:val="0"/>
          <w:marBottom w:val="0"/>
          <w:divBdr>
            <w:top w:val="none" w:sz="0" w:space="0" w:color="auto"/>
            <w:left w:val="none" w:sz="0" w:space="0" w:color="auto"/>
            <w:bottom w:val="none" w:sz="0" w:space="0" w:color="auto"/>
            <w:right w:val="none" w:sz="0" w:space="0" w:color="auto"/>
          </w:divBdr>
        </w:div>
        <w:div w:id="490096113">
          <w:marLeft w:val="0"/>
          <w:marRight w:val="0"/>
          <w:marTop w:val="0"/>
          <w:marBottom w:val="0"/>
          <w:divBdr>
            <w:top w:val="none" w:sz="0" w:space="0" w:color="auto"/>
            <w:left w:val="none" w:sz="0" w:space="0" w:color="auto"/>
            <w:bottom w:val="none" w:sz="0" w:space="0" w:color="auto"/>
            <w:right w:val="none" w:sz="0" w:space="0" w:color="auto"/>
          </w:divBdr>
        </w:div>
        <w:div w:id="1047072024">
          <w:marLeft w:val="0"/>
          <w:marRight w:val="0"/>
          <w:marTop w:val="0"/>
          <w:marBottom w:val="0"/>
          <w:divBdr>
            <w:top w:val="none" w:sz="0" w:space="0" w:color="auto"/>
            <w:left w:val="none" w:sz="0" w:space="0" w:color="auto"/>
            <w:bottom w:val="none" w:sz="0" w:space="0" w:color="auto"/>
            <w:right w:val="none" w:sz="0" w:space="0" w:color="auto"/>
          </w:divBdr>
        </w:div>
        <w:div w:id="1541285642">
          <w:marLeft w:val="0"/>
          <w:marRight w:val="0"/>
          <w:marTop w:val="0"/>
          <w:marBottom w:val="0"/>
          <w:divBdr>
            <w:top w:val="none" w:sz="0" w:space="0" w:color="auto"/>
            <w:left w:val="none" w:sz="0" w:space="0" w:color="auto"/>
            <w:bottom w:val="none" w:sz="0" w:space="0" w:color="auto"/>
            <w:right w:val="none" w:sz="0" w:space="0" w:color="auto"/>
          </w:divBdr>
        </w:div>
        <w:div w:id="741024944">
          <w:marLeft w:val="0"/>
          <w:marRight w:val="0"/>
          <w:marTop w:val="0"/>
          <w:marBottom w:val="0"/>
          <w:divBdr>
            <w:top w:val="none" w:sz="0" w:space="0" w:color="auto"/>
            <w:left w:val="none" w:sz="0" w:space="0" w:color="auto"/>
            <w:bottom w:val="none" w:sz="0" w:space="0" w:color="auto"/>
            <w:right w:val="none" w:sz="0" w:space="0" w:color="auto"/>
          </w:divBdr>
        </w:div>
        <w:div w:id="366561578">
          <w:marLeft w:val="0"/>
          <w:marRight w:val="0"/>
          <w:marTop w:val="0"/>
          <w:marBottom w:val="0"/>
          <w:divBdr>
            <w:top w:val="none" w:sz="0" w:space="0" w:color="auto"/>
            <w:left w:val="none" w:sz="0" w:space="0" w:color="auto"/>
            <w:bottom w:val="none" w:sz="0" w:space="0" w:color="auto"/>
            <w:right w:val="none" w:sz="0" w:space="0" w:color="auto"/>
          </w:divBdr>
        </w:div>
        <w:div w:id="1650671840">
          <w:marLeft w:val="0"/>
          <w:marRight w:val="0"/>
          <w:marTop w:val="0"/>
          <w:marBottom w:val="0"/>
          <w:divBdr>
            <w:top w:val="none" w:sz="0" w:space="0" w:color="auto"/>
            <w:left w:val="none" w:sz="0" w:space="0" w:color="auto"/>
            <w:bottom w:val="none" w:sz="0" w:space="0" w:color="auto"/>
            <w:right w:val="none" w:sz="0" w:space="0" w:color="auto"/>
          </w:divBdr>
        </w:div>
        <w:div w:id="2133084515">
          <w:marLeft w:val="0"/>
          <w:marRight w:val="0"/>
          <w:marTop w:val="0"/>
          <w:marBottom w:val="0"/>
          <w:divBdr>
            <w:top w:val="none" w:sz="0" w:space="0" w:color="auto"/>
            <w:left w:val="none" w:sz="0" w:space="0" w:color="auto"/>
            <w:bottom w:val="none" w:sz="0" w:space="0" w:color="auto"/>
            <w:right w:val="none" w:sz="0" w:space="0" w:color="auto"/>
          </w:divBdr>
        </w:div>
        <w:div w:id="169101389">
          <w:marLeft w:val="0"/>
          <w:marRight w:val="0"/>
          <w:marTop w:val="0"/>
          <w:marBottom w:val="0"/>
          <w:divBdr>
            <w:top w:val="none" w:sz="0" w:space="0" w:color="auto"/>
            <w:left w:val="none" w:sz="0" w:space="0" w:color="auto"/>
            <w:bottom w:val="none" w:sz="0" w:space="0" w:color="auto"/>
            <w:right w:val="none" w:sz="0" w:space="0" w:color="auto"/>
          </w:divBdr>
        </w:div>
        <w:div w:id="1203245258">
          <w:marLeft w:val="0"/>
          <w:marRight w:val="0"/>
          <w:marTop w:val="0"/>
          <w:marBottom w:val="0"/>
          <w:divBdr>
            <w:top w:val="none" w:sz="0" w:space="0" w:color="auto"/>
            <w:left w:val="none" w:sz="0" w:space="0" w:color="auto"/>
            <w:bottom w:val="none" w:sz="0" w:space="0" w:color="auto"/>
            <w:right w:val="none" w:sz="0" w:space="0" w:color="auto"/>
          </w:divBdr>
        </w:div>
        <w:div w:id="612714487">
          <w:marLeft w:val="0"/>
          <w:marRight w:val="0"/>
          <w:marTop w:val="0"/>
          <w:marBottom w:val="0"/>
          <w:divBdr>
            <w:top w:val="none" w:sz="0" w:space="0" w:color="auto"/>
            <w:left w:val="none" w:sz="0" w:space="0" w:color="auto"/>
            <w:bottom w:val="none" w:sz="0" w:space="0" w:color="auto"/>
            <w:right w:val="none" w:sz="0" w:space="0" w:color="auto"/>
          </w:divBdr>
        </w:div>
        <w:div w:id="1763140579">
          <w:marLeft w:val="0"/>
          <w:marRight w:val="0"/>
          <w:marTop w:val="0"/>
          <w:marBottom w:val="0"/>
          <w:divBdr>
            <w:top w:val="none" w:sz="0" w:space="0" w:color="auto"/>
            <w:left w:val="none" w:sz="0" w:space="0" w:color="auto"/>
            <w:bottom w:val="none" w:sz="0" w:space="0" w:color="auto"/>
            <w:right w:val="none" w:sz="0" w:space="0" w:color="auto"/>
          </w:divBdr>
        </w:div>
        <w:div w:id="788203842">
          <w:marLeft w:val="0"/>
          <w:marRight w:val="0"/>
          <w:marTop w:val="0"/>
          <w:marBottom w:val="0"/>
          <w:divBdr>
            <w:top w:val="none" w:sz="0" w:space="0" w:color="auto"/>
            <w:left w:val="none" w:sz="0" w:space="0" w:color="auto"/>
            <w:bottom w:val="none" w:sz="0" w:space="0" w:color="auto"/>
            <w:right w:val="none" w:sz="0" w:space="0" w:color="auto"/>
          </w:divBdr>
        </w:div>
        <w:div w:id="1133793931">
          <w:marLeft w:val="0"/>
          <w:marRight w:val="0"/>
          <w:marTop w:val="0"/>
          <w:marBottom w:val="0"/>
          <w:divBdr>
            <w:top w:val="none" w:sz="0" w:space="0" w:color="auto"/>
            <w:left w:val="none" w:sz="0" w:space="0" w:color="auto"/>
            <w:bottom w:val="none" w:sz="0" w:space="0" w:color="auto"/>
            <w:right w:val="none" w:sz="0" w:space="0" w:color="auto"/>
          </w:divBdr>
        </w:div>
        <w:div w:id="1010596748">
          <w:marLeft w:val="0"/>
          <w:marRight w:val="0"/>
          <w:marTop w:val="0"/>
          <w:marBottom w:val="0"/>
          <w:divBdr>
            <w:top w:val="none" w:sz="0" w:space="0" w:color="auto"/>
            <w:left w:val="none" w:sz="0" w:space="0" w:color="auto"/>
            <w:bottom w:val="none" w:sz="0" w:space="0" w:color="auto"/>
            <w:right w:val="none" w:sz="0" w:space="0" w:color="auto"/>
          </w:divBdr>
        </w:div>
        <w:div w:id="1224833045">
          <w:marLeft w:val="0"/>
          <w:marRight w:val="0"/>
          <w:marTop w:val="0"/>
          <w:marBottom w:val="0"/>
          <w:divBdr>
            <w:top w:val="none" w:sz="0" w:space="0" w:color="auto"/>
            <w:left w:val="none" w:sz="0" w:space="0" w:color="auto"/>
            <w:bottom w:val="none" w:sz="0" w:space="0" w:color="auto"/>
            <w:right w:val="none" w:sz="0" w:space="0" w:color="auto"/>
          </w:divBdr>
        </w:div>
        <w:div w:id="1671446419">
          <w:marLeft w:val="0"/>
          <w:marRight w:val="0"/>
          <w:marTop w:val="0"/>
          <w:marBottom w:val="0"/>
          <w:divBdr>
            <w:top w:val="none" w:sz="0" w:space="0" w:color="auto"/>
            <w:left w:val="none" w:sz="0" w:space="0" w:color="auto"/>
            <w:bottom w:val="none" w:sz="0" w:space="0" w:color="auto"/>
            <w:right w:val="none" w:sz="0" w:space="0" w:color="auto"/>
          </w:divBdr>
        </w:div>
        <w:div w:id="50689224">
          <w:marLeft w:val="0"/>
          <w:marRight w:val="0"/>
          <w:marTop w:val="0"/>
          <w:marBottom w:val="0"/>
          <w:divBdr>
            <w:top w:val="none" w:sz="0" w:space="0" w:color="auto"/>
            <w:left w:val="none" w:sz="0" w:space="0" w:color="auto"/>
            <w:bottom w:val="none" w:sz="0" w:space="0" w:color="auto"/>
            <w:right w:val="none" w:sz="0" w:space="0" w:color="auto"/>
          </w:divBdr>
        </w:div>
        <w:div w:id="1193152068">
          <w:marLeft w:val="0"/>
          <w:marRight w:val="0"/>
          <w:marTop w:val="0"/>
          <w:marBottom w:val="0"/>
          <w:divBdr>
            <w:top w:val="none" w:sz="0" w:space="0" w:color="auto"/>
            <w:left w:val="none" w:sz="0" w:space="0" w:color="auto"/>
            <w:bottom w:val="none" w:sz="0" w:space="0" w:color="auto"/>
            <w:right w:val="none" w:sz="0" w:space="0" w:color="auto"/>
          </w:divBdr>
        </w:div>
        <w:div w:id="1104348318">
          <w:marLeft w:val="0"/>
          <w:marRight w:val="0"/>
          <w:marTop w:val="0"/>
          <w:marBottom w:val="0"/>
          <w:divBdr>
            <w:top w:val="none" w:sz="0" w:space="0" w:color="auto"/>
            <w:left w:val="none" w:sz="0" w:space="0" w:color="auto"/>
            <w:bottom w:val="none" w:sz="0" w:space="0" w:color="auto"/>
            <w:right w:val="none" w:sz="0" w:space="0" w:color="auto"/>
          </w:divBdr>
        </w:div>
        <w:div w:id="665284900">
          <w:marLeft w:val="0"/>
          <w:marRight w:val="0"/>
          <w:marTop w:val="0"/>
          <w:marBottom w:val="0"/>
          <w:divBdr>
            <w:top w:val="none" w:sz="0" w:space="0" w:color="auto"/>
            <w:left w:val="none" w:sz="0" w:space="0" w:color="auto"/>
            <w:bottom w:val="none" w:sz="0" w:space="0" w:color="auto"/>
            <w:right w:val="none" w:sz="0" w:space="0" w:color="auto"/>
          </w:divBdr>
        </w:div>
        <w:div w:id="573053292">
          <w:marLeft w:val="0"/>
          <w:marRight w:val="0"/>
          <w:marTop w:val="0"/>
          <w:marBottom w:val="0"/>
          <w:divBdr>
            <w:top w:val="none" w:sz="0" w:space="0" w:color="auto"/>
            <w:left w:val="none" w:sz="0" w:space="0" w:color="auto"/>
            <w:bottom w:val="none" w:sz="0" w:space="0" w:color="auto"/>
            <w:right w:val="none" w:sz="0" w:space="0" w:color="auto"/>
          </w:divBdr>
        </w:div>
        <w:div w:id="1600673280">
          <w:marLeft w:val="0"/>
          <w:marRight w:val="0"/>
          <w:marTop w:val="0"/>
          <w:marBottom w:val="0"/>
          <w:divBdr>
            <w:top w:val="none" w:sz="0" w:space="0" w:color="auto"/>
            <w:left w:val="none" w:sz="0" w:space="0" w:color="auto"/>
            <w:bottom w:val="none" w:sz="0" w:space="0" w:color="auto"/>
            <w:right w:val="none" w:sz="0" w:space="0" w:color="auto"/>
          </w:divBdr>
        </w:div>
        <w:div w:id="1619265018">
          <w:marLeft w:val="0"/>
          <w:marRight w:val="0"/>
          <w:marTop w:val="0"/>
          <w:marBottom w:val="0"/>
          <w:divBdr>
            <w:top w:val="none" w:sz="0" w:space="0" w:color="auto"/>
            <w:left w:val="none" w:sz="0" w:space="0" w:color="auto"/>
            <w:bottom w:val="none" w:sz="0" w:space="0" w:color="auto"/>
            <w:right w:val="none" w:sz="0" w:space="0" w:color="auto"/>
          </w:divBdr>
        </w:div>
        <w:div w:id="1399792237">
          <w:marLeft w:val="0"/>
          <w:marRight w:val="0"/>
          <w:marTop w:val="0"/>
          <w:marBottom w:val="0"/>
          <w:divBdr>
            <w:top w:val="none" w:sz="0" w:space="0" w:color="auto"/>
            <w:left w:val="none" w:sz="0" w:space="0" w:color="auto"/>
            <w:bottom w:val="none" w:sz="0" w:space="0" w:color="auto"/>
            <w:right w:val="none" w:sz="0" w:space="0" w:color="auto"/>
          </w:divBdr>
        </w:div>
        <w:div w:id="1303582864">
          <w:marLeft w:val="0"/>
          <w:marRight w:val="0"/>
          <w:marTop w:val="0"/>
          <w:marBottom w:val="0"/>
          <w:divBdr>
            <w:top w:val="none" w:sz="0" w:space="0" w:color="auto"/>
            <w:left w:val="none" w:sz="0" w:space="0" w:color="auto"/>
            <w:bottom w:val="none" w:sz="0" w:space="0" w:color="auto"/>
            <w:right w:val="none" w:sz="0" w:space="0" w:color="auto"/>
          </w:divBdr>
        </w:div>
        <w:div w:id="1257399977">
          <w:marLeft w:val="0"/>
          <w:marRight w:val="0"/>
          <w:marTop w:val="0"/>
          <w:marBottom w:val="0"/>
          <w:divBdr>
            <w:top w:val="none" w:sz="0" w:space="0" w:color="auto"/>
            <w:left w:val="none" w:sz="0" w:space="0" w:color="auto"/>
            <w:bottom w:val="none" w:sz="0" w:space="0" w:color="auto"/>
            <w:right w:val="none" w:sz="0" w:space="0" w:color="auto"/>
          </w:divBdr>
        </w:div>
        <w:div w:id="41946264">
          <w:marLeft w:val="0"/>
          <w:marRight w:val="0"/>
          <w:marTop w:val="0"/>
          <w:marBottom w:val="0"/>
          <w:divBdr>
            <w:top w:val="none" w:sz="0" w:space="0" w:color="auto"/>
            <w:left w:val="none" w:sz="0" w:space="0" w:color="auto"/>
            <w:bottom w:val="none" w:sz="0" w:space="0" w:color="auto"/>
            <w:right w:val="none" w:sz="0" w:space="0" w:color="auto"/>
          </w:divBdr>
        </w:div>
        <w:div w:id="586692746">
          <w:marLeft w:val="0"/>
          <w:marRight w:val="0"/>
          <w:marTop w:val="0"/>
          <w:marBottom w:val="0"/>
          <w:divBdr>
            <w:top w:val="none" w:sz="0" w:space="0" w:color="auto"/>
            <w:left w:val="none" w:sz="0" w:space="0" w:color="auto"/>
            <w:bottom w:val="none" w:sz="0" w:space="0" w:color="auto"/>
            <w:right w:val="none" w:sz="0" w:space="0" w:color="auto"/>
          </w:divBdr>
        </w:div>
        <w:div w:id="342055861">
          <w:marLeft w:val="0"/>
          <w:marRight w:val="0"/>
          <w:marTop w:val="0"/>
          <w:marBottom w:val="0"/>
          <w:divBdr>
            <w:top w:val="none" w:sz="0" w:space="0" w:color="auto"/>
            <w:left w:val="none" w:sz="0" w:space="0" w:color="auto"/>
            <w:bottom w:val="none" w:sz="0" w:space="0" w:color="auto"/>
            <w:right w:val="none" w:sz="0" w:space="0" w:color="auto"/>
          </w:divBdr>
        </w:div>
        <w:div w:id="1347706068">
          <w:marLeft w:val="0"/>
          <w:marRight w:val="0"/>
          <w:marTop w:val="0"/>
          <w:marBottom w:val="0"/>
          <w:divBdr>
            <w:top w:val="none" w:sz="0" w:space="0" w:color="auto"/>
            <w:left w:val="none" w:sz="0" w:space="0" w:color="auto"/>
            <w:bottom w:val="none" w:sz="0" w:space="0" w:color="auto"/>
            <w:right w:val="none" w:sz="0" w:space="0" w:color="auto"/>
          </w:divBdr>
        </w:div>
        <w:div w:id="1581254214">
          <w:marLeft w:val="0"/>
          <w:marRight w:val="0"/>
          <w:marTop w:val="0"/>
          <w:marBottom w:val="0"/>
          <w:divBdr>
            <w:top w:val="none" w:sz="0" w:space="0" w:color="auto"/>
            <w:left w:val="none" w:sz="0" w:space="0" w:color="auto"/>
            <w:bottom w:val="none" w:sz="0" w:space="0" w:color="auto"/>
            <w:right w:val="none" w:sz="0" w:space="0" w:color="auto"/>
          </w:divBdr>
        </w:div>
        <w:div w:id="723212363">
          <w:marLeft w:val="0"/>
          <w:marRight w:val="0"/>
          <w:marTop w:val="0"/>
          <w:marBottom w:val="0"/>
          <w:divBdr>
            <w:top w:val="none" w:sz="0" w:space="0" w:color="auto"/>
            <w:left w:val="none" w:sz="0" w:space="0" w:color="auto"/>
            <w:bottom w:val="none" w:sz="0" w:space="0" w:color="auto"/>
            <w:right w:val="none" w:sz="0" w:space="0" w:color="auto"/>
          </w:divBdr>
        </w:div>
        <w:div w:id="1706637107">
          <w:marLeft w:val="0"/>
          <w:marRight w:val="0"/>
          <w:marTop w:val="0"/>
          <w:marBottom w:val="0"/>
          <w:divBdr>
            <w:top w:val="none" w:sz="0" w:space="0" w:color="auto"/>
            <w:left w:val="none" w:sz="0" w:space="0" w:color="auto"/>
            <w:bottom w:val="none" w:sz="0" w:space="0" w:color="auto"/>
            <w:right w:val="none" w:sz="0" w:space="0" w:color="auto"/>
          </w:divBdr>
        </w:div>
        <w:div w:id="1003124988">
          <w:marLeft w:val="0"/>
          <w:marRight w:val="0"/>
          <w:marTop w:val="0"/>
          <w:marBottom w:val="0"/>
          <w:divBdr>
            <w:top w:val="none" w:sz="0" w:space="0" w:color="auto"/>
            <w:left w:val="none" w:sz="0" w:space="0" w:color="auto"/>
            <w:bottom w:val="none" w:sz="0" w:space="0" w:color="auto"/>
            <w:right w:val="none" w:sz="0" w:space="0" w:color="auto"/>
          </w:divBdr>
        </w:div>
        <w:div w:id="2108689051">
          <w:marLeft w:val="0"/>
          <w:marRight w:val="0"/>
          <w:marTop w:val="0"/>
          <w:marBottom w:val="0"/>
          <w:divBdr>
            <w:top w:val="none" w:sz="0" w:space="0" w:color="auto"/>
            <w:left w:val="none" w:sz="0" w:space="0" w:color="auto"/>
            <w:bottom w:val="none" w:sz="0" w:space="0" w:color="auto"/>
            <w:right w:val="none" w:sz="0" w:space="0" w:color="auto"/>
          </w:divBdr>
        </w:div>
        <w:div w:id="1644847137">
          <w:marLeft w:val="0"/>
          <w:marRight w:val="0"/>
          <w:marTop w:val="0"/>
          <w:marBottom w:val="0"/>
          <w:divBdr>
            <w:top w:val="none" w:sz="0" w:space="0" w:color="auto"/>
            <w:left w:val="none" w:sz="0" w:space="0" w:color="auto"/>
            <w:bottom w:val="none" w:sz="0" w:space="0" w:color="auto"/>
            <w:right w:val="none" w:sz="0" w:space="0" w:color="auto"/>
          </w:divBdr>
        </w:div>
        <w:div w:id="2080708736">
          <w:marLeft w:val="0"/>
          <w:marRight w:val="0"/>
          <w:marTop w:val="0"/>
          <w:marBottom w:val="0"/>
          <w:divBdr>
            <w:top w:val="none" w:sz="0" w:space="0" w:color="auto"/>
            <w:left w:val="none" w:sz="0" w:space="0" w:color="auto"/>
            <w:bottom w:val="none" w:sz="0" w:space="0" w:color="auto"/>
            <w:right w:val="none" w:sz="0" w:space="0" w:color="auto"/>
          </w:divBdr>
        </w:div>
        <w:div w:id="146898737">
          <w:marLeft w:val="0"/>
          <w:marRight w:val="0"/>
          <w:marTop w:val="0"/>
          <w:marBottom w:val="0"/>
          <w:divBdr>
            <w:top w:val="none" w:sz="0" w:space="0" w:color="auto"/>
            <w:left w:val="none" w:sz="0" w:space="0" w:color="auto"/>
            <w:bottom w:val="none" w:sz="0" w:space="0" w:color="auto"/>
            <w:right w:val="none" w:sz="0" w:space="0" w:color="auto"/>
          </w:divBdr>
        </w:div>
        <w:div w:id="789011215">
          <w:marLeft w:val="0"/>
          <w:marRight w:val="0"/>
          <w:marTop w:val="0"/>
          <w:marBottom w:val="0"/>
          <w:divBdr>
            <w:top w:val="none" w:sz="0" w:space="0" w:color="auto"/>
            <w:left w:val="none" w:sz="0" w:space="0" w:color="auto"/>
            <w:bottom w:val="none" w:sz="0" w:space="0" w:color="auto"/>
            <w:right w:val="none" w:sz="0" w:space="0" w:color="auto"/>
          </w:divBdr>
        </w:div>
        <w:div w:id="2003384363">
          <w:marLeft w:val="0"/>
          <w:marRight w:val="0"/>
          <w:marTop w:val="0"/>
          <w:marBottom w:val="0"/>
          <w:divBdr>
            <w:top w:val="none" w:sz="0" w:space="0" w:color="auto"/>
            <w:left w:val="none" w:sz="0" w:space="0" w:color="auto"/>
            <w:bottom w:val="none" w:sz="0" w:space="0" w:color="auto"/>
            <w:right w:val="none" w:sz="0" w:space="0" w:color="auto"/>
          </w:divBdr>
        </w:div>
        <w:div w:id="1695426092">
          <w:marLeft w:val="0"/>
          <w:marRight w:val="0"/>
          <w:marTop w:val="0"/>
          <w:marBottom w:val="0"/>
          <w:divBdr>
            <w:top w:val="none" w:sz="0" w:space="0" w:color="auto"/>
            <w:left w:val="none" w:sz="0" w:space="0" w:color="auto"/>
            <w:bottom w:val="none" w:sz="0" w:space="0" w:color="auto"/>
            <w:right w:val="none" w:sz="0" w:space="0" w:color="auto"/>
          </w:divBdr>
        </w:div>
        <w:div w:id="1868366279">
          <w:marLeft w:val="0"/>
          <w:marRight w:val="0"/>
          <w:marTop w:val="0"/>
          <w:marBottom w:val="0"/>
          <w:divBdr>
            <w:top w:val="none" w:sz="0" w:space="0" w:color="auto"/>
            <w:left w:val="none" w:sz="0" w:space="0" w:color="auto"/>
            <w:bottom w:val="none" w:sz="0" w:space="0" w:color="auto"/>
            <w:right w:val="none" w:sz="0" w:space="0" w:color="auto"/>
          </w:divBdr>
        </w:div>
        <w:div w:id="699430403">
          <w:marLeft w:val="0"/>
          <w:marRight w:val="0"/>
          <w:marTop w:val="0"/>
          <w:marBottom w:val="0"/>
          <w:divBdr>
            <w:top w:val="none" w:sz="0" w:space="0" w:color="auto"/>
            <w:left w:val="none" w:sz="0" w:space="0" w:color="auto"/>
            <w:bottom w:val="none" w:sz="0" w:space="0" w:color="auto"/>
            <w:right w:val="none" w:sz="0" w:space="0" w:color="auto"/>
          </w:divBdr>
        </w:div>
        <w:div w:id="2099212870">
          <w:marLeft w:val="0"/>
          <w:marRight w:val="0"/>
          <w:marTop w:val="0"/>
          <w:marBottom w:val="0"/>
          <w:divBdr>
            <w:top w:val="none" w:sz="0" w:space="0" w:color="auto"/>
            <w:left w:val="none" w:sz="0" w:space="0" w:color="auto"/>
            <w:bottom w:val="none" w:sz="0" w:space="0" w:color="auto"/>
            <w:right w:val="none" w:sz="0" w:space="0" w:color="auto"/>
          </w:divBdr>
        </w:div>
        <w:div w:id="236986642">
          <w:marLeft w:val="0"/>
          <w:marRight w:val="0"/>
          <w:marTop w:val="0"/>
          <w:marBottom w:val="0"/>
          <w:divBdr>
            <w:top w:val="none" w:sz="0" w:space="0" w:color="auto"/>
            <w:left w:val="none" w:sz="0" w:space="0" w:color="auto"/>
            <w:bottom w:val="none" w:sz="0" w:space="0" w:color="auto"/>
            <w:right w:val="none" w:sz="0" w:space="0" w:color="auto"/>
          </w:divBdr>
        </w:div>
        <w:div w:id="790438754">
          <w:marLeft w:val="0"/>
          <w:marRight w:val="0"/>
          <w:marTop w:val="0"/>
          <w:marBottom w:val="0"/>
          <w:divBdr>
            <w:top w:val="none" w:sz="0" w:space="0" w:color="auto"/>
            <w:left w:val="none" w:sz="0" w:space="0" w:color="auto"/>
            <w:bottom w:val="none" w:sz="0" w:space="0" w:color="auto"/>
            <w:right w:val="none" w:sz="0" w:space="0" w:color="auto"/>
          </w:divBdr>
        </w:div>
        <w:div w:id="1913462574">
          <w:marLeft w:val="0"/>
          <w:marRight w:val="0"/>
          <w:marTop w:val="0"/>
          <w:marBottom w:val="0"/>
          <w:divBdr>
            <w:top w:val="none" w:sz="0" w:space="0" w:color="auto"/>
            <w:left w:val="none" w:sz="0" w:space="0" w:color="auto"/>
            <w:bottom w:val="none" w:sz="0" w:space="0" w:color="auto"/>
            <w:right w:val="none" w:sz="0" w:space="0" w:color="auto"/>
          </w:divBdr>
        </w:div>
        <w:div w:id="1017266926">
          <w:marLeft w:val="0"/>
          <w:marRight w:val="0"/>
          <w:marTop w:val="0"/>
          <w:marBottom w:val="0"/>
          <w:divBdr>
            <w:top w:val="none" w:sz="0" w:space="0" w:color="auto"/>
            <w:left w:val="none" w:sz="0" w:space="0" w:color="auto"/>
            <w:bottom w:val="none" w:sz="0" w:space="0" w:color="auto"/>
            <w:right w:val="none" w:sz="0" w:space="0" w:color="auto"/>
          </w:divBdr>
        </w:div>
        <w:div w:id="906914387">
          <w:marLeft w:val="0"/>
          <w:marRight w:val="0"/>
          <w:marTop w:val="0"/>
          <w:marBottom w:val="0"/>
          <w:divBdr>
            <w:top w:val="none" w:sz="0" w:space="0" w:color="auto"/>
            <w:left w:val="none" w:sz="0" w:space="0" w:color="auto"/>
            <w:bottom w:val="none" w:sz="0" w:space="0" w:color="auto"/>
            <w:right w:val="none" w:sz="0" w:space="0" w:color="auto"/>
          </w:divBdr>
        </w:div>
        <w:div w:id="163133244">
          <w:marLeft w:val="0"/>
          <w:marRight w:val="0"/>
          <w:marTop w:val="0"/>
          <w:marBottom w:val="0"/>
          <w:divBdr>
            <w:top w:val="none" w:sz="0" w:space="0" w:color="auto"/>
            <w:left w:val="none" w:sz="0" w:space="0" w:color="auto"/>
            <w:bottom w:val="none" w:sz="0" w:space="0" w:color="auto"/>
            <w:right w:val="none" w:sz="0" w:space="0" w:color="auto"/>
          </w:divBdr>
        </w:div>
        <w:div w:id="92357777">
          <w:marLeft w:val="0"/>
          <w:marRight w:val="0"/>
          <w:marTop w:val="0"/>
          <w:marBottom w:val="0"/>
          <w:divBdr>
            <w:top w:val="none" w:sz="0" w:space="0" w:color="auto"/>
            <w:left w:val="none" w:sz="0" w:space="0" w:color="auto"/>
            <w:bottom w:val="none" w:sz="0" w:space="0" w:color="auto"/>
            <w:right w:val="none" w:sz="0" w:space="0" w:color="auto"/>
          </w:divBdr>
        </w:div>
        <w:div w:id="2023164838">
          <w:marLeft w:val="0"/>
          <w:marRight w:val="0"/>
          <w:marTop w:val="0"/>
          <w:marBottom w:val="0"/>
          <w:divBdr>
            <w:top w:val="none" w:sz="0" w:space="0" w:color="auto"/>
            <w:left w:val="none" w:sz="0" w:space="0" w:color="auto"/>
            <w:bottom w:val="none" w:sz="0" w:space="0" w:color="auto"/>
            <w:right w:val="none" w:sz="0" w:space="0" w:color="auto"/>
          </w:divBdr>
        </w:div>
        <w:div w:id="2082631074">
          <w:marLeft w:val="0"/>
          <w:marRight w:val="0"/>
          <w:marTop w:val="0"/>
          <w:marBottom w:val="0"/>
          <w:divBdr>
            <w:top w:val="none" w:sz="0" w:space="0" w:color="auto"/>
            <w:left w:val="none" w:sz="0" w:space="0" w:color="auto"/>
            <w:bottom w:val="none" w:sz="0" w:space="0" w:color="auto"/>
            <w:right w:val="none" w:sz="0" w:space="0" w:color="auto"/>
          </w:divBdr>
        </w:div>
        <w:div w:id="368184845">
          <w:marLeft w:val="0"/>
          <w:marRight w:val="0"/>
          <w:marTop w:val="0"/>
          <w:marBottom w:val="0"/>
          <w:divBdr>
            <w:top w:val="none" w:sz="0" w:space="0" w:color="auto"/>
            <w:left w:val="none" w:sz="0" w:space="0" w:color="auto"/>
            <w:bottom w:val="none" w:sz="0" w:space="0" w:color="auto"/>
            <w:right w:val="none" w:sz="0" w:space="0" w:color="auto"/>
          </w:divBdr>
        </w:div>
        <w:div w:id="544752387">
          <w:marLeft w:val="0"/>
          <w:marRight w:val="0"/>
          <w:marTop w:val="0"/>
          <w:marBottom w:val="0"/>
          <w:divBdr>
            <w:top w:val="none" w:sz="0" w:space="0" w:color="auto"/>
            <w:left w:val="none" w:sz="0" w:space="0" w:color="auto"/>
            <w:bottom w:val="none" w:sz="0" w:space="0" w:color="auto"/>
            <w:right w:val="none" w:sz="0" w:space="0" w:color="auto"/>
          </w:divBdr>
        </w:div>
        <w:div w:id="1937134283">
          <w:marLeft w:val="0"/>
          <w:marRight w:val="0"/>
          <w:marTop w:val="0"/>
          <w:marBottom w:val="0"/>
          <w:divBdr>
            <w:top w:val="none" w:sz="0" w:space="0" w:color="auto"/>
            <w:left w:val="none" w:sz="0" w:space="0" w:color="auto"/>
            <w:bottom w:val="none" w:sz="0" w:space="0" w:color="auto"/>
            <w:right w:val="none" w:sz="0" w:space="0" w:color="auto"/>
          </w:divBdr>
        </w:div>
        <w:div w:id="1371764225">
          <w:marLeft w:val="0"/>
          <w:marRight w:val="0"/>
          <w:marTop w:val="0"/>
          <w:marBottom w:val="0"/>
          <w:divBdr>
            <w:top w:val="none" w:sz="0" w:space="0" w:color="auto"/>
            <w:left w:val="none" w:sz="0" w:space="0" w:color="auto"/>
            <w:bottom w:val="none" w:sz="0" w:space="0" w:color="auto"/>
            <w:right w:val="none" w:sz="0" w:space="0" w:color="auto"/>
          </w:divBdr>
        </w:div>
        <w:div w:id="786001962">
          <w:marLeft w:val="0"/>
          <w:marRight w:val="0"/>
          <w:marTop w:val="0"/>
          <w:marBottom w:val="0"/>
          <w:divBdr>
            <w:top w:val="none" w:sz="0" w:space="0" w:color="auto"/>
            <w:left w:val="none" w:sz="0" w:space="0" w:color="auto"/>
            <w:bottom w:val="none" w:sz="0" w:space="0" w:color="auto"/>
            <w:right w:val="none" w:sz="0" w:space="0" w:color="auto"/>
          </w:divBdr>
        </w:div>
        <w:div w:id="550113173">
          <w:marLeft w:val="0"/>
          <w:marRight w:val="0"/>
          <w:marTop w:val="0"/>
          <w:marBottom w:val="0"/>
          <w:divBdr>
            <w:top w:val="none" w:sz="0" w:space="0" w:color="auto"/>
            <w:left w:val="none" w:sz="0" w:space="0" w:color="auto"/>
            <w:bottom w:val="none" w:sz="0" w:space="0" w:color="auto"/>
            <w:right w:val="none" w:sz="0" w:space="0" w:color="auto"/>
          </w:divBdr>
        </w:div>
        <w:div w:id="1300257497">
          <w:marLeft w:val="0"/>
          <w:marRight w:val="0"/>
          <w:marTop w:val="0"/>
          <w:marBottom w:val="0"/>
          <w:divBdr>
            <w:top w:val="none" w:sz="0" w:space="0" w:color="auto"/>
            <w:left w:val="none" w:sz="0" w:space="0" w:color="auto"/>
            <w:bottom w:val="none" w:sz="0" w:space="0" w:color="auto"/>
            <w:right w:val="none" w:sz="0" w:space="0" w:color="auto"/>
          </w:divBdr>
        </w:div>
        <w:div w:id="1414857897">
          <w:marLeft w:val="0"/>
          <w:marRight w:val="0"/>
          <w:marTop w:val="0"/>
          <w:marBottom w:val="0"/>
          <w:divBdr>
            <w:top w:val="none" w:sz="0" w:space="0" w:color="auto"/>
            <w:left w:val="none" w:sz="0" w:space="0" w:color="auto"/>
            <w:bottom w:val="none" w:sz="0" w:space="0" w:color="auto"/>
            <w:right w:val="none" w:sz="0" w:space="0" w:color="auto"/>
          </w:divBdr>
        </w:div>
        <w:div w:id="1301695448">
          <w:marLeft w:val="0"/>
          <w:marRight w:val="0"/>
          <w:marTop w:val="0"/>
          <w:marBottom w:val="0"/>
          <w:divBdr>
            <w:top w:val="none" w:sz="0" w:space="0" w:color="auto"/>
            <w:left w:val="none" w:sz="0" w:space="0" w:color="auto"/>
            <w:bottom w:val="none" w:sz="0" w:space="0" w:color="auto"/>
            <w:right w:val="none" w:sz="0" w:space="0" w:color="auto"/>
          </w:divBdr>
        </w:div>
        <w:div w:id="1137989151">
          <w:marLeft w:val="0"/>
          <w:marRight w:val="0"/>
          <w:marTop w:val="0"/>
          <w:marBottom w:val="0"/>
          <w:divBdr>
            <w:top w:val="none" w:sz="0" w:space="0" w:color="auto"/>
            <w:left w:val="none" w:sz="0" w:space="0" w:color="auto"/>
            <w:bottom w:val="none" w:sz="0" w:space="0" w:color="auto"/>
            <w:right w:val="none" w:sz="0" w:space="0" w:color="auto"/>
          </w:divBdr>
        </w:div>
        <w:div w:id="2012414703">
          <w:marLeft w:val="0"/>
          <w:marRight w:val="0"/>
          <w:marTop w:val="0"/>
          <w:marBottom w:val="0"/>
          <w:divBdr>
            <w:top w:val="none" w:sz="0" w:space="0" w:color="auto"/>
            <w:left w:val="none" w:sz="0" w:space="0" w:color="auto"/>
            <w:bottom w:val="none" w:sz="0" w:space="0" w:color="auto"/>
            <w:right w:val="none" w:sz="0" w:space="0" w:color="auto"/>
          </w:divBdr>
        </w:div>
        <w:div w:id="241305091">
          <w:marLeft w:val="0"/>
          <w:marRight w:val="0"/>
          <w:marTop w:val="0"/>
          <w:marBottom w:val="0"/>
          <w:divBdr>
            <w:top w:val="none" w:sz="0" w:space="0" w:color="auto"/>
            <w:left w:val="none" w:sz="0" w:space="0" w:color="auto"/>
            <w:bottom w:val="none" w:sz="0" w:space="0" w:color="auto"/>
            <w:right w:val="none" w:sz="0" w:space="0" w:color="auto"/>
          </w:divBdr>
        </w:div>
        <w:div w:id="891771274">
          <w:marLeft w:val="0"/>
          <w:marRight w:val="0"/>
          <w:marTop w:val="0"/>
          <w:marBottom w:val="0"/>
          <w:divBdr>
            <w:top w:val="none" w:sz="0" w:space="0" w:color="auto"/>
            <w:left w:val="none" w:sz="0" w:space="0" w:color="auto"/>
            <w:bottom w:val="none" w:sz="0" w:space="0" w:color="auto"/>
            <w:right w:val="none" w:sz="0" w:space="0" w:color="auto"/>
          </w:divBdr>
        </w:div>
        <w:div w:id="419107892">
          <w:marLeft w:val="0"/>
          <w:marRight w:val="0"/>
          <w:marTop w:val="0"/>
          <w:marBottom w:val="0"/>
          <w:divBdr>
            <w:top w:val="none" w:sz="0" w:space="0" w:color="auto"/>
            <w:left w:val="none" w:sz="0" w:space="0" w:color="auto"/>
            <w:bottom w:val="none" w:sz="0" w:space="0" w:color="auto"/>
            <w:right w:val="none" w:sz="0" w:space="0" w:color="auto"/>
          </w:divBdr>
        </w:div>
        <w:div w:id="636301295">
          <w:marLeft w:val="0"/>
          <w:marRight w:val="0"/>
          <w:marTop w:val="0"/>
          <w:marBottom w:val="0"/>
          <w:divBdr>
            <w:top w:val="none" w:sz="0" w:space="0" w:color="auto"/>
            <w:left w:val="none" w:sz="0" w:space="0" w:color="auto"/>
            <w:bottom w:val="none" w:sz="0" w:space="0" w:color="auto"/>
            <w:right w:val="none" w:sz="0" w:space="0" w:color="auto"/>
          </w:divBdr>
        </w:div>
        <w:div w:id="65422580">
          <w:marLeft w:val="0"/>
          <w:marRight w:val="0"/>
          <w:marTop w:val="0"/>
          <w:marBottom w:val="0"/>
          <w:divBdr>
            <w:top w:val="none" w:sz="0" w:space="0" w:color="auto"/>
            <w:left w:val="none" w:sz="0" w:space="0" w:color="auto"/>
            <w:bottom w:val="none" w:sz="0" w:space="0" w:color="auto"/>
            <w:right w:val="none" w:sz="0" w:space="0" w:color="auto"/>
          </w:divBdr>
        </w:div>
        <w:div w:id="1687440086">
          <w:marLeft w:val="0"/>
          <w:marRight w:val="0"/>
          <w:marTop w:val="0"/>
          <w:marBottom w:val="0"/>
          <w:divBdr>
            <w:top w:val="none" w:sz="0" w:space="0" w:color="auto"/>
            <w:left w:val="none" w:sz="0" w:space="0" w:color="auto"/>
            <w:bottom w:val="none" w:sz="0" w:space="0" w:color="auto"/>
            <w:right w:val="none" w:sz="0" w:space="0" w:color="auto"/>
          </w:divBdr>
        </w:div>
        <w:div w:id="535973301">
          <w:marLeft w:val="0"/>
          <w:marRight w:val="0"/>
          <w:marTop w:val="0"/>
          <w:marBottom w:val="0"/>
          <w:divBdr>
            <w:top w:val="none" w:sz="0" w:space="0" w:color="auto"/>
            <w:left w:val="none" w:sz="0" w:space="0" w:color="auto"/>
            <w:bottom w:val="none" w:sz="0" w:space="0" w:color="auto"/>
            <w:right w:val="none" w:sz="0" w:space="0" w:color="auto"/>
          </w:divBdr>
        </w:div>
        <w:div w:id="659651547">
          <w:marLeft w:val="0"/>
          <w:marRight w:val="0"/>
          <w:marTop w:val="0"/>
          <w:marBottom w:val="0"/>
          <w:divBdr>
            <w:top w:val="none" w:sz="0" w:space="0" w:color="auto"/>
            <w:left w:val="none" w:sz="0" w:space="0" w:color="auto"/>
            <w:bottom w:val="none" w:sz="0" w:space="0" w:color="auto"/>
            <w:right w:val="none" w:sz="0" w:space="0" w:color="auto"/>
          </w:divBdr>
        </w:div>
        <w:div w:id="732196251">
          <w:marLeft w:val="0"/>
          <w:marRight w:val="0"/>
          <w:marTop w:val="0"/>
          <w:marBottom w:val="0"/>
          <w:divBdr>
            <w:top w:val="none" w:sz="0" w:space="0" w:color="auto"/>
            <w:left w:val="none" w:sz="0" w:space="0" w:color="auto"/>
            <w:bottom w:val="none" w:sz="0" w:space="0" w:color="auto"/>
            <w:right w:val="none" w:sz="0" w:space="0" w:color="auto"/>
          </w:divBdr>
        </w:div>
        <w:div w:id="1892955797">
          <w:marLeft w:val="0"/>
          <w:marRight w:val="0"/>
          <w:marTop w:val="0"/>
          <w:marBottom w:val="0"/>
          <w:divBdr>
            <w:top w:val="none" w:sz="0" w:space="0" w:color="auto"/>
            <w:left w:val="none" w:sz="0" w:space="0" w:color="auto"/>
            <w:bottom w:val="none" w:sz="0" w:space="0" w:color="auto"/>
            <w:right w:val="none" w:sz="0" w:space="0" w:color="auto"/>
          </w:divBdr>
        </w:div>
        <w:div w:id="334697085">
          <w:marLeft w:val="0"/>
          <w:marRight w:val="0"/>
          <w:marTop w:val="0"/>
          <w:marBottom w:val="0"/>
          <w:divBdr>
            <w:top w:val="none" w:sz="0" w:space="0" w:color="auto"/>
            <w:left w:val="none" w:sz="0" w:space="0" w:color="auto"/>
            <w:bottom w:val="none" w:sz="0" w:space="0" w:color="auto"/>
            <w:right w:val="none" w:sz="0" w:space="0" w:color="auto"/>
          </w:divBdr>
        </w:div>
        <w:div w:id="1133208800">
          <w:marLeft w:val="0"/>
          <w:marRight w:val="0"/>
          <w:marTop w:val="0"/>
          <w:marBottom w:val="0"/>
          <w:divBdr>
            <w:top w:val="none" w:sz="0" w:space="0" w:color="auto"/>
            <w:left w:val="none" w:sz="0" w:space="0" w:color="auto"/>
            <w:bottom w:val="none" w:sz="0" w:space="0" w:color="auto"/>
            <w:right w:val="none" w:sz="0" w:space="0" w:color="auto"/>
          </w:divBdr>
        </w:div>
        <w:div w:id="33970552">
          <w:marLeft w:val="0"/>
          <w:marRight w:val="0"/>
          <w:marTop w:val="0"/>
          <w:marBottom w:val="0"/>
          <w:divBdr>
            <w:top w:val="none" w:sz="0" w:space="0" w:color="auto"/>
            <w:left w:val="none" w:sz="0" w:space="0" w:color="auto"/>
            <w:bottom w:val="none" w:sz="0" w:space="0" w:color="auto"/>
            <w:right w:val="none" w:sz="0" w:space="0" w:color="auto"/>
          </w:divBdr>
        </w:div>
        <w:div w:id="2012028285">
          <w:marLeft w:val="0"/>
          <w:marRight w:val="0"/>
          <w:marTop w:val="0"/>
          <w:marBottom w:val="0"/>
          <w:divBdr>
            <w:top w:val="none" w:sz="0" w:space="0" w:color="auto"/>
            <w:left w:val="none" w:sz="0" w:space="0" w:color="auto"/>
            <w:bottom w:val="none" w:sz="0" w:space="0" w:color="auto"/>
            <w:right w:val="none" w:sz="0" w:space="0" w:color="auto"/>
          </w:divBdr>
        </w:div>
        <w:div w:id="1533152755">
          <w:marLeft w:val="0"/>
          <w:marRight w:val="0"/>
          <w:marTop w:val="0"/>
          <w:marBottom w:val="0"/>
          <w:divBdr>
            <w:top w:val="none" w:sz="0" w:space="0" w:color="auto"/>
            <w:left w:val="none" w:sz="0" w:space="0" w:color="auto"/>
            <w:bottom w:val="none" w:sz="0" w:space="0" w:color="auto"/>
            <w:right w:val="none" w:sz="0" w:space="0" w:color="auto"/>
          </w:divBdr>
        </w:div>
        <w:div w:id="852065359">
          <w:marLeft w:val="0"/>
          <w:marRight w:val="0"/>
          <w:marTop w:val="0"/>
          <w:marBottom w:val="0"/>
          <w:divBdr>
            <w:top w:val="none" w:sz="0" w:space="0" w:color="auto"/>
            <w:left w:val="none" w:sz="0" w:space="0" w:color="auto"/>
            <w:bottom w:val="none" w:sz="0" w:space="0" w:color="auto"/>
            <w:right w:val="none" w:sz="0" w:space="0" w:color="auto"/>
          </w:divBdr>
        </w:div>
        <w:div w:id="19208188">
          <w:marLeft w:val="0"/>
          <w:marRight w:val="0"/>
          <w:marTop w:val="0"/>
          <w:marBottom w:val="0"/>
          <w:divBdr>
            <w:top w:val="none" w:sz="0" w:space="0" w:color="auto"/>
            <w:left w:val="none" w:sz="0" w:space="0" w:color="auto"/>
            <w:bottom w:val="none" w:sz="0" w:space="0" w:color="auto"/>
            <w:right w:val="none" w:sz="0" w:space="0" w:color="auto"/>
          </w:divBdr>
        </w:div>
        <w:div w:id="838425199">
          <w:marLeft w:val="0"/>
          <w:marRight w:val="0"/>
          <w:marTop w:val="0"/>
          <w:marBottom w:val="0"/>
          <w:divBdr>
            <w:top w:val="none" w:sz="0" w:space="0" w:color="auto"/>
            <w:left w:val="none" w:sz="0" w:space="0" w:color="auto"/>
            <w:bottom w:val="none" w:sz="0" w:space="0" w:color="auto"/>
            <w:right w:val="none" w:sz="0" w:space="0" w:color="auto"/>
          </w:divBdr>
        </w:div>
        <w:div w:id="2125492140">
          <w:marLeft w:val="0"/>
          <w:marRight w:val="0"/>
          <w:marTop w:val="0"/>
          <w:marBottom w:val="0"/>
          <w:divBdr>
            <w:top w:val="none" w:sz="0" w:space="0" w:color="auto"/>
            <w:left w:val="none" w:sz="0" w:space="0" w:color="auto"/>
            <w:bottom w:val="none" w:sz="0" w:space="0" w:color="auto"/>
            <w:right w:val="none" w:sz="0" w:space="0" w:color="auto"/>
          </w:divBdr>
        </w:div>
        <w:div w:id="1234193954">
          <w:marLeft w:val="0"/>
          <w:marRight w:val="0"/>
          <w:marTop w:val="0"/>
          <w:marBottom w:val="0"/>
          <w:divBdr>
            <w:top w:val="none" w:sz="0" w:space="0" w:color="auto"/>
            <w:left w:val="none" w:sz="0" w:space="0" w:color="auto"/>
            <w:bottom w:val="none" w:sz="0" w:space="0" w:color="auto"/>
            <w:right w:val="none" w:sz="0" w:space="0" w:color="auto"/>
          </w:divBdr>
        </w:div>
        <w:div w:id="106894157">
          <w:marLeft w:val="0"/>
          <w:marRight w:val="0"/>
          <w:marTop w:val="0"/>
          <w:marBottom w:val="0"/>
          <w:divBdr>
            <w:top w:val="none" w:sz="0" w:space="0" w:color="auto"/>
            <w:left w:val="none" w:sz="0" w:space="0" w:color="auto"/>
            <w:bottom w:val="none" w:sz="0" w:space="0" w:color="auto"/>
            <w:right w:val="none" w:sz="0" w:space="0" w:color="auto"/>
          </w:divBdr>
        </w:div>
        <w:div w:id="196629814">
          <w:marLeft w:val="0"/>
          <w:marRight w:val="0"/>
          <w:marTop w:val="0"/>
          <w:marBottom w:val="0"/>
          <w:divBdr>
            <w:top w:val="none" w:sz="0" w:space="0" w:color="auto"/>
            <w:left w:val="none" w:sz="0" w:space="0" w:color="auto"/>
            <w:bottom w:val="none" w:sz="0" w:space="0" w:color="auto"/>
            <w:right w:val="none" w:sz="0" w:space="0" w:color="auto"/>
          </w:divBdr>
        </w:div>
        <w:div w:id="202328077">
          <w:marLeft w:val="0"/>
          <w:marRight w:val="0"/>
          <w:marTop w:val="0"/>
          <w:marBottom w:val="0"/>
          <w:divBdr>
            <w:top w:val="none" w:sz="0" w:space="0" w:color="auto"/>
            <w:left w:val="none" w:sz="0" w:space="0" w:color="auto"/>
            <w:bottom w:val="none" w:sz="0" w:space="0" w:color="auto"/>
            <w:right w:val="none" w:sz="0" w:space="0" w:color="auto"/>
          </w:divBdr>
        </w:div>
      </w:divsChild>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74664124">
      <w:bodyDiv w:val="1"/>
      <w:marLeft w:val="0"/>
      <w:marRight w:val="0"/>
      <w:marTop w:val="0"/>
      <w:marBottom w:val="0"/>
      <w:divBdr>
        <w:top w:val="none" w:sz="0" w:space="0" w:color="auto"/>
        <w:left w:val="none" w:sz="0" w:space="0" w:color="auto"/>
        <w:bottom w:val="none" w:sz="0" w:space="0" w:color="auto"/>
        <w:right w:val="none" w:sz="0" w:space="0" w:color="auto"/>
      </w:divBdr>
    </w:div>
    <w:div w:id="1079866843">
      <w:bodyDiv w:val="1"/>
      <w:marLeft w:val="0"/>
      <w:marRight w:val="0"/>
      <w:marTop w:val="0"/>
      <w:marBottom w:val="0"/>
      <w:divBdr>
        <w:top w:val="none" w:sz="0" w:space="0" w:color="auto"/>
        <w:left w:val="none" w:sz="0" w:space="0" w:color="auto"/>
        <w:bottom w:val="none" w:sz="0" w:space="0" w:color="auto"/>
        <w:right w:val="none" w:sz="0" w:space="0" w:color="auto"/>
      </w:divBdr>
    </w:div>
    <w:div w:id="1155953724">
      <w:bodyDiv w:val="1"/>
      <w:marLeft w:val="0"/>
      <w:marRight w:val="0"/>
      <w:marTop w:val="0"/>
      <w:marBottom w:val="0"/>
      <w:divBdr>
        <w:top w:val="none" w:sz="0" w:space="0" w:color="auto"/>
        <w:left w:val="none" w:sz="0" w:space="0" w:color="auto"/>
        <w:bottom w:val="none" w:sz="0" w:space="0" w:color="auto"/>
        <w:right w:val="none" w:sz="0" w:space="0" w:color="auto"/>
      </w:divBdr>
      <w:divsChild>
        <w:div w:id="684330579">
          <w:marLeft w:val="0"/>
          <w:marRight w:val="0"/>
          <w:marTop w:val="0"/>
          <w:marBottom w:val="0"/>
          <w:divBdr>
            <w:top w:val="none" w:sz="0" w:space="0" w:color="auto"/>
            <w:left w:val="none" w:sz="0" w:space="0" w:color="auto"/>
            <w:bottom w:val="none" w:sz="0" w:space="0" w:color="auto"/>
            <w:right w:val="none" w:sz="0" w:space="0" w:color="auto"/>
          </w:divBdr>
          <w:divsChild>
            <w:div w:id="1190874143">
              <w:marLeft w:val="0"/>
              <w:marRight w:val="0"/>
              <w:marTop w:val="0"/>
              <w:marBottom w:val="0"/>
              <w:divBdr>
                <w:top w:val="none" w:sz="0" w:space="0" w:color="auto"/>
                <w:left w:val="none" w:sz="0" w:space="0" w:color="auto"/>
                <w:bottom w:val="none" w:sz="0" w:space="0" w:color="auto"/>
                <w:right w:val="none" w:sz="0" w:space="0" w:color="auto"/>
              </w:divBdr>
            </w:div>
            <w:div w:id="1852332900">
              <w:marLeft w:val="0"/>
              <w:marRight w:val="0"/>
              <w:marTop w:val="0"/>
              <w:marBottom w:val="0"/>
              <w:divBdr>
                <w:top w:val="none" w:sz="0" w:space="0" w:color="auto"/>
                <w:left w:val="none" w:sz="0" w:space="0" w:color="auto"/>
                <w:bottom w:val="none" w:sz="0" w:space="0" w:color="auto"/>
                <w:right w:val="none" w:sz="0" w:space="0" w:color="auto"/>
              </w:divBdr>
            </w:div>
          </w:divsChild>
        </w:div>
        <w:div w:id="763840188">
          <w:marLeft w:val="0"/>
          <w:marRight w:val="0"/>
          <w:marTop w:val="0"/>
          <w:marBottom w:val="0"/>
          <w:divBdr>
            <w:top w:val="none" w:sz="0" w:space="0" w:color="auto"/>
            <w:left w:val="none" w:sz="0" w:space="0" w:color="auto"/>
            <w:bottom w:val="none" w:sz="0" w:space="0" w:color="auto"/>
            <w:right w:val="none" w:sz="0" w:space="0" w:color="auto"/>
          </w:divBdr>
          <w:divsChild>
            <w:div w:id="544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19323270">
      <w:bodyDiv w:val="1"/>
      <w:marLeft w:val="0"/>
      <w:marRight w:val="0"/>
      <w:marTop w:val="0"/>
      <w:marBottom w:val="0"/>
      <w:divBdr>
        <w:top w:val="none" w:sz="0" w:space="0" w:color="auto"/>
        <w:left w:val="none" w:sz="0" w:space="0" w:color="auto"/>
        <w:bottom w:val="none" w:sz="0" w:space="0" w:color="auto"/>
        <w:right w:val="none" w:sz="0" w:space="0" w:color="auto"/>
      </w:divBdr>
      <w:divsChild>
        <w:div w:id="1775322915">
          <w:marLeft w:val="0"/>
          <w:marRight w:val="0"/>
          <w:marTop w:val="0"/>
          <w:marBottom w:val="0"/>
          <w:divBdr>
            <w:top w:val="none" w:sz="0" w:space="0" w:color="auto"/>
            <w:left w:val="none" w:sz="0" w:space="0" w:color="auto"/>
            <w:bottom w:val="none" w:sz="0" w:space="0" w:color="auto"/>
            <w:right w:val="none" w:sz="0" w:space="0" w:color="auto"/>
          </w:divBdr>
          <w:divsChild>
            <w:div w:id="367681125">
              <w:marLeft w:val="0"/>
              <w:marRight w:val="0"/>
              <w:marTop w:val="0"/>
              <w:marBottom w:val="0"/>
              <w:divBdr>
                <w:top w:val="none" w:sz="0" w:space="0" w:color="auto"/>
                <w:left w:val="none" w:sz="0" w:space="0" w:color="auto"/>
                <w:bottom w:val="none" w:sz="0" w:space="0" w:color="auto"/>
                <w:right w:val="none" w:sz="0" w:space="0" w:color="auto"/>
              </w:divBdr>
            </w:div>
            <w:div w:id="1819346073">
              <w:marLeft w:val="0"/>
              <w:marRight w:val="0"/>
              <w:marTop w:val="0"/>
              <w:marBottom w:val="0"/>
              <w:divBdr>
                <w:top w:val="none" w:sz="0" w:space="0" w:color="auto"/>
                <w:left w:val="none" w:sz="0" w:space="0" w:color="auto"/>
                <w:bottom w:val="none" w:sz="0" w:space="0" w:color="auto"/>
                <w:right w:val="none" w:sz="0" w:space="0" w:color="auto"/>
              </w:divBdr>
            </w:div>
          </w:divsChild>
        </w:div>
        <w:div w:id="1628389582">
          <w:marLeft w:val="0"/>
          <w:marRight w:val="0"/>
          <w:marTop w:val="0"/>
          <w:marBottom w:val="0"/>
          <w:divBdr>
            <w:top w:val="none" w:sz="0" w:space="0" w:color="auto"/>
            <w:left w:val="none" w:sz="0" w:space="0" w:color="auto"/>
            <w:bottom w:val="none" w:sz="0" w:space="0" w:color="auto"/>
            <w:right w:val="none" w:sz="0" w:space="0" w:color="auto"/>
          </w:divBdr>
          <w:divsChild>
            <w:div w:id="8359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1268">
      <w:bodyDiv w:val="1"/>
      <w:marLeft w:val="0"/>
      <w:marRight w:val="0"/>
      <w:marTop w:val="0"/>
      <w:marBottom w:val="0"/>
      <w:divBdr>
        <w:top w:val="none" w:sz="0" w:space="0" w:color="auto"/>
        <w:left w:val="none" w:sz="0" w:space="0" w:color="auto"/>
        <w:bottom w:val="none" w:sz="0" w:space="0" w:color="auto"/>
        <w:right w:val="none" w:sz="0" w:space="0" w:color="auto"/>
      </w:divBdr>
    </w:div>
    <w:div w:id="1267082257">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15182481">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1760361">
      <w:bodyDiv w:val="1"/>
      <w:marLeft w:val="0"/>
      <w:marRight w:val="0"/>
      <w:marTop w:val="0"/>
      <w:marBottom w:val="0"/>
      <w:divBdr>
        <w:top w:val="none" w:sz="0" w:space="0" w:color="auto"/>
        <w:left w:val="none" w:sz="0" w:space="0" w:color="auto"/>
        <w:bottom w:val="none" w:sz="0" w:space="0" w:color="auto"/>
        <w:right w:val="none" w:sz="0" w:space="0" w:color="auto"/>
      </w:divBdr>
      <w:divsChild>
        <w:div w:id="1261913338">
          <w:marLeft w:val="0"/>
          <w:marRight w:val="0"/>
          <w:marTop w:val="0"/>
          <w:marBottom w:val="0"/>
          <w:divBdr>
            <w:top w:val="none" w:sz="0" w:space="0" w:color="auto"/>
            <w:left w:val="none" w:sz="0" w:space="0" w:color="auto"/>
            <w:bottom w:val="none" w:sz="0" w:space="0" w:color="auto"/>
            <w:right w:val="none" w:sz="0" w:space="0" w:color="auto"/>
          </w:divBdr>
          <w:divsChild>
            <w:div w:id="1321428107">
              <w:marLeft w:val="0"/>
              <w:marRight w:val="0"/>
              <w:marTop w:val="0"/>
              <w:marBottom w:val="0"/>
              <w:divBdr>
                <w:top w:val="none" w:sz="0" w:space="0" w:color="auto"/>
                <w:left w:val="none" w:sz="0" w:space="0" w:color="auto"/>
                <w:bottom w:val="none" w:sz="0" w:space="0" w:color="auto"/>
                <w:right w:val="none" w:sz="0" w:space="0" w:color="auto"/>
              </w:divBdr>
            </w:div>
            <w:div w:id="1266110061">
              <w:marLeft w:val="0"/>
              <w:marRight w:val="0"/>
              <w:marTop w:val="0"/>
              <w:marBottom w:val="0"/>
              <w:divBdr>
                <w:top w:val="none" w:sz="0" w:space="0" w:color="auto"/>
                <w:left w:val="none" w:sz="0" w:space="0" w:color="auto"/>
                <w:bottom w:val="none" w:sz="0" w:space="0" w:color="auto"/>
                <w:right w:val="none" w:sz="0" w:space="0" w:color="auto"/>
              </w:divBdr>
            </w:div>
          </w:divsChild>
        </w:div>
        <w:div w:id="1890918825">
          <w:marLeft w:val="0"/>
          <w:marRight w:val="0"/>
          <w:marTop w:val="0"/>
          <w:marBottom w:val="0"/>
          <w:divBdr>
            <w:top w:val="none" w:sz="0" w:space="0" w:color="auto"/>
            <w:left w:val="none" w:sz="0" w:space="0" w:color="auto"/>
            <w:bottom w:val="none" w:sz="0" w:space="0" w:color="auto"/>
            <w:right w:val="none" w:sz="0" w:space="0" w:color="auto"/>
          </w:divBdr>
          <w:divsChild>
            <w:div w:id="12701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22026090">
      <w:bodyDiv w:val="1"/>
      <w:marLeft w:val="0"/>
      <w:marRight w:val="0"/>
      <w:marTop w:val="0"/>
      <w:marBottom w:val="0"/>
      <w:divBdr>
        <w:top w:val="none" w:sz="0" w:space="0" w:color="auto"/>
        <w:left w:val="none" w:sz="0" w:space="0" w:color="auto"/>
        <w:bottom w:val="none" w:sz="0" w:space="0" w:color="auto"/>
        <w:right w:val="none" w:sz="0" w:space="0" w:color="auto"/>
      </w:divBdr>
    </w:div>
    <w:div w:id="1432118371">
      <w:bodyDiv w:val="1"/>
      <w:marLeft w:val="0"/>
      <w:marRight w:val="0"/>
      <w:marTop w:val="0"/>
      <w:marBottom w:val="0"/>
      <w:divBdr>
        <w:top w:val="none" w:sz="0" w:space="0" w:color="auto"/>
        <w:left w:val="none" w:sz="0" w:space="0" w:color="auto"/>
        <w:bottom w:val="none" w:sz="0" w:space="0" w:color="auto"/>
        <w:right w:val="none" w:sz="0" w:space="0" w:color="auto"/>
      </w:divBdr>
    </w:div>
    <w:div w:id="1457212006">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3719301">
      <w:bodyDiv w:val="1"/>
      <w:marLeft w:val="0"/>
      <w:marRight w:val="0"/>
      <w:marTop w:val="0"/>
      <w:marBottom w:val="0"/>
      <w:divBdr>
        <w:top w:val="none" w:sz="0" w:space="0" w:color="auto"/>
        <w:left w:val="none" w:sz="0" w:space="0" w:color="auto"/>
        <w:bottom w:val="none" w:sz="0" w:space="0" w:color="auto"/>
        <w:right w:val="none" w:sz="0" w:space="0" w:color="auto"/>
      </w:divBdr>
      <w:divsChild>
        <w:div w:id="1710254840">
          <w:marLeft w:val="0"/>
          <w:marRight w:val="0"/>
          <w:marTop w:val="0"/>
          <w:marBottom w:val="0"/>
          <w:divBdr>
            <w:top w:val="none" w:sz="0" w:space="0" w:color="auto"/>
            <w:left w:val="none" w:sz="0" w:space="0" w:color="auto"/>
            <w:bottom w:val="none" w:sz="0" w:space="0" w:color="auto"/>
            <w:right w:val="none" w:sz="0" w:space="0" w:color="auto"/>
          </w:divBdr>
        </w:div>
        <w:div w:id="1434206420">
          <w:marLeft w:val="0"/>
          <w:marRight w:val="0"/>
          <w:marTop w:val="0"/>
          <w:marBottom w:val="0"/>
          <w:divBdr>
            <w:top w:val="none" w:sz="0" w:space="0" w:color="auto"/>
            <w:left w:val="none" w:sz="0" w:space="0" w:color="auto"/>
            <w:bottom w:val="none" w:sz="0" w:space="0" w:color="auto"/>
            <w:right w:val="none" w:sz="0" w:space="0" w:color="auto"/>
          </w:divBdr>
        </w:div>
        <w:div w:id="433019387">
          <w:marLeft w:val="0"/>
          <w:marRight w:val="0"/>
          <w:marTop w:val="0"/>
          <w:marBottom w:val="0"/>
          <w:divBdr>
            <w:top w:val="none" w:sz="0" w:space="0" w:color="auto"/>
            <w:left w:val="none" w:sz="0" w:space="0" w:color="auto"/>
            <w:bottom w:val="none" w:sz="0" w:space="0" w:color="auto"/>
            <w:right w:val="none" w:sz="0" w:space="0" w:color="auto"/>
          </w:divBdr>
        </w:div>
        <w:div w:id="627320024">
          <w:marLeft w:val="0"/>
          <w:marRight w:val="0"/>
          <w:marTop w:val="0"/>
          <w:marBottom w:val="0"/>
          <w:divBdr>
            <w:top w:val="none" w:sz="0" w:space="0" w:color="auto"/>
            <w:left w:val="none" w:sz="0" w:space="0" w:color="auto"/>
            <w:bottom w:val="none" w:sz="0" w:space="0" w:color="auto"/>
            <w:right w:val="none" w:sz="0" w:space="0" w:color="auto"/>
          </w:divBdr>
        </w:div>
        <w:div w:id="324745510">
          <w:marLeft w:val="0"/>
          <w:marRight w:val="0"/>
          <w:marTop w:val="0"/>
          <w:marBottom w:val="0"/>
          <w:divBdr>
            <w:top w:val="none" w:sz="0" w:space="0" w:color="auto"/>
            <w:left w:val="none" w:sz="0" w:space="0" w:color="auto"/>
            <w:bottom w:val="none" w:sz="0" w:space="0" w:color="auto"/>
            <w:right w:val="none" w:sz="0" w:space="0" w:color="auto"/>
          </w:divBdr>
        </w:div>
        <w:div w:id="159388878">
          <w:marLeft w:val="0"/>
          <w:marRight w:val="0"/>
          <w:marTop w:val="0"/>
          <w:marBottom w:val="0"/>
          <w:divBdr>
            <w:top w:val="none" w:sz="0" w:space="0" w:color="auto"/>
            <w:left w:val="none" w:sz="0" w:space="0" w:color="auto"/>
            <w:bottom w:val="none" w:sz="0" w:space="0" w:color="auto"/>
            <w:right w:val="none" w:sz="0" w:space="0" w:color="auto"/>
          </w:divBdr>
        </w:div>
        <w:div w:id="673806523">
          <w:marLeft w:val="0"/>
          <w:marRight w:val="0"/>
          <w:marTop w:val="0"/>
          <w:marBottom w:val="0"/>
          <w:divBdr>
            <w:top w:val="none" w:sz="0" w:space="0" w:color="auto"/>
            <w:left w:val="none" w:sz="0" w:space="0" w:color="auto"/>
            <w:bottom w:val="none" w:sz="0" w:space="0" w:color="auto"/>
            <w:right w:val="none" w:sz="0" w:space="0" w:color="auto"/>
          </w:divBdr>
        </w:div>
        <w:div w:id="974607227">
          <w:marLeft w:val="0"/>
          <w:marRight w:val="0"/>
          <w:marTop w:val="0"/>
          <w:marBottom w:val="0"/>
          <w:divBdr>
            <w:top w:val="none" w:sz="0" w:space="0" w:color="auto"/>
            <w:left w:val="none" w:sz="0" w:space="0" w:color="auto"/>
            <w:bottom w:val="none" w:sz="0" w:space="0" w:color="auto"/>
            <w:right w:val="none" w:sz="0" w:space="0" w:color="auto"/>
          </w:divBdr>
        </w:div>
        <w:div w:id="938828271">
          <w:marLeft w:val="0"/>
          <w:marRight w:val="0"/>
          <w:marTop w:val="0"/>
          <w:marBottom w:val="0"/>
          <w:divBdr>
            <w:top w:val="none" w:sz="0" w:space="0" w:color="auto"/>
            <w:left w:val="none" w:sz="0" w:space="0" w:color="auto"/>
            <w:bottom w:val="none" w:sz="0" w:space="0" w:color="auto"/>
            <w:right w:val="none" w:sz="0" w:space="0" w:color="auto"/>
          </w:divBdr>
        </w:div>
        <w:div w:id="964502830">
          <w:marLeft w:val="0"/>
          <w:marRight w:val="0"/>
          <w:marTop w:val="0"/>
          <w:marBottom w:val="0"/>
          <w:divBdr>
            <w:top w:val="none" w:sz="0" w:space="0" w:color="auto"/>
            <w:left w:val="none" w:sz="0" w:space="0" w:color="auto"/>
            <w:bottom w:val="none" w:sz="0" w:space="0" w:color="auto"/>
            <w:right w:val="none" w:sz="0" w:space="0" w:color="auto"/>
          </w:divBdr>
        </w:div>
        <w:div w:id="1681156331">
          <w:marLeft w:val="0"/>
          <w:marRight w:val="0"/>
          <w:marTop w:val="0"/>
          <w:marBottom w:val="0"/>
          <w:divBdr>
            <w:top w:val="none" w:sz="0" w:space="0" w:color="auto"/>
            <w:left w:val="none" w:sz="0" w:space="0" w:color="auto"/>
            <w:bottom w:val="none" w:sz="0" w:space="0" w:color="auto"/>
            <w:right w:val="none" w:sz="0" w:space="0" w:color="auto"/>
          </w:divBdr>
        </w:div>
        <w:div w:id="571476191">
          <w:marLeft w:val="0"/>
          <w:marRight w:val="0"/>
          <w:marTop w:val="0"/>
          <w:marBottom w:val="0"/>
          <w:divBdr>
            <w:top w:val="none" w:sz="0" w:space="0" w:color="auto"/>
            <w:left w:val="none" w:sz="0" w:space="0" w:color="auto"/>
            <w:bottom w:val="none" w:sz="0" w:space="0" w:color="auto"/>
            <w:right w:val="none" w:sz="0" w:space="0" w:color="auto"/>
          </w:divBdr>
        </w:div>
        <w:div w:id="1763529863">
          <w:marLeft w:val="0"/>
          <w:marRight w:val="0"/>
          <w:marTop w:val="0"/>
          <w:marBottom w:val="0"/>
          <w:divBdr>
            <w:top w:val="none" w:sz="0" w:space="0" w:color="auto"/>
            <w:left w:val="none" w:sz="0" w:space="0" w:color="auto"/>
            <w:bottom w:val="none" w:sz="0" w:space="0" w:color="auto"/>
            <w:right w:val="none" w:sz="0" w:space="0" w:color="auto"/>
          </w:divBdr>
        </w:div>
        <w:div w:id="1432428353">
          <w:marLeft w:val="0"/>
          <w:marRight w:val="0"/>
          <w:marTop w:val="0"/>
          <w:marBottom w:val="0"/>
          <w:divBdr>
            <w:top w:val="none" w:sz="0" w:space="0" w:color="auto"/>
            <w:left w:val="none" w:sz="0" w:space="0" w:color="auto"/>
            <w:bottom w:val="none" w:sz="0" w:space="0" w:color="auto"/>
            <w:right w:val="none" w:sz="0" w:space="0" w:color="auto"/>
          </w:divBdr>
        </w:div>
        <w:div w:id="204144749">
          <w:marLeft w:val="0"/>
          <w:marRight w:val="0"/>
          <w:marTop w:val="0"/>
          <w:marBottom w:val="0"/>
          <w:divBdr>
            <w:top w:val="none" w:sz="0" w:space="0" w:color="auto"/>
            <w:left w:val="none" w:sz="0" w:space="0" w:color="auto"/>
            <w:bottom w:val="none" w:sz="0" w:space="0" w:color="auto"/>
            <w:right w:val="none" w:sz="0" w:space="0" w:color="auto"/>
          </w:divBdr>
        </w:div>
        <w:div w:id="1370298994">
          <w:marLeft w:val="0"/>
          <w:marRight w:val="0"/>
          <w:marTop w:val="0"/>
          <w:marBottom w:val="0"/>
          <w:divBdr>
            <w:top w:val="none" w:sz="0" w:space="0" w:color="auto"/>
            <w:left w:val="none" w:sz="0" w:space="0" w:color="auto"/>
            <w:bottom w:val="none" w:sz="0" w:space="0" w:color="auto"/>
            <w:right w:val="none" w:sz="0" w:space="0" w:color="auto"/>
          </w:divBdr>
        </w:div>
        <w:div w:id="395126251">
          <w:marLeft w:val="0"/>
          <w:marRight w:val="0"/>
          <w:marTop w:val="0"/>
          <w:marBottom w:val="0"/>
          <w:divBdr>
            <w:top w:val="none" w:sz="0" w:space="0" w:color="auto"/>
            <w:left w:val="none" w:sz="0" w:space="0" w:color="auto"/>
            <w:bottom w:val="none" w:sz="0" w:space="0" w:color="auto"/>
            <w:right w:val="none" w:sz="0" w:space="0" w:color="auto"/>
          </w:divBdr>
        </w:div>
        <w:div w:id="735319013">
          <w:marLeft w:val="0"/>
          <w:marRight w:val="0"/>
          <w:marTop w:val="0"/>
          <w:marBottom w:val="0"/>
          <w:divBdr>
            <w:top w:val="none" w:sz="0" w:space="0" w:color="auto"/>
            <w:left w:val="none" w:sz="0" w:space="0" w:color="auto"/>
            <w:bottom w:val="none" w:sz="0" w:space="0" w:color="auto"/>
            <w:right w:val="none" w:sz="0" w:space="0" w:color="auto"/>
          </w:divBdr>
        </w:div>
        <w:div w:id="1034576464">
          <w:marLeft w:val="0"/>
          <w:marRight w:val="0"/>
          <w:marTop w:val="0"/>
          <w:marBottom w:val="0"/>
          <w:divBdr>
            <w:top w:val="none" w:sz="0" w:space="0" w:color="auto"/>
            <w:left w:val="none" w:sz="0" w:space="0" w:color="auto"/>
            <w:bottom w:val="none" w:sz="0" w:space="0" w:color="auto"/>
            <w:right w:val="none" w:sz="0" w:space="0" w:color="auto"/>
          </w:divBdr>
        </w:div>
        <w:div w:id="756244890">
          <w:marLeft w:val="0"/>
          <w:marRight w:val="0"/>
          <w:marTop w:val="0"/>
          <w:marBottom w:val="0"/>
          <w:divBdr>
            <w:top w:val="none" w:sz="0" w:space="0" w:color="auto"/>
            <w:left w:val="none" w:sz="0" w:space="0" w:color="auto"/>
            <w:bottom w:val="none" w:sz="0" w:space="0" w:color="auto"/>
            <w:right w:val="none" w:sz="0" w:space="0" w:color="auto"/>
          </w:divBdr>
        </w:div>
        <w:div w:id="2112889922">
          <w:marLeft w:val="0"/>
          <w:marRight w:val="0"/>
          <w:marTop w:val="0"/>
          <w:marBottom w:val="0"/>
          <w:divBdr>
            <w:top w:val="none" w:sz="0" w:space="0" w:color="auto"/>
            <w:left w:val="none" w:sz="0" w:space="0" w:color="auto"/>
            <w:bottom w:val="none" w:sz="0" w:space="0" w:color="auto"/>
            <w:right w:val="none" w:sz="0" w:space="0" w:color="auto"/>
          </w:divBdr>
        </w:div>
        <w:div w:id="493498505">
          <w:marLeft w:val="0"/>
          <w:marRight w:val="0"/>
          <w:marTop w:val="0"/>
          <w:marBottom w:val="0"/>
          <w:divBdr>
            <w:top w:val="none" w:sz="0" w:space="0" w:color="auto"/>
            <w:left w:val="none" w:sz="0" w:space="0" w:color="auto"/>
            <w:bottom w:val="none" w:sz="0" w:space="0" w:color="auto"/>
            <w:right w:val="none" w:sz="0" w:space="0" w:color="auto"/>
          </w:divBdr>
        </w:div>
        <w:div w:id="188836888">
          <w:marLeft w:val="0"/>
          <w:marRight w:val="0"/>
          <w:marTop w:val="0"/>
          <w:marBottom w:val="0"/>
          <w:divBdr>
            <w:top w:val="none" w:sz="0" w:space="0" w:color="auto"/>
            <w:left w:val="none" w:sz="0" w:space="0" w:color="auto"/>
            <w:bottom w:val="none" w:sz="0" w:space="0" w:color="auto"/>
            <w:right w:val="none" w:sz="0" w:space="0" w:color="auto"/>
          </w:divBdr>
        </w:div>
        <w:div w:id="2001689220">
          <w:marLeft w:val="0"/>
          <w:marRight w:val="0"/>
          <w:marTop w:val="0"/>
          <w:marBottom w:val="0"/>
          <w:divBdr>
            <w:top w:val="none" w:sz="0" w:space="0" w:color="auto"/>
            <w:left w:val="none" w:sz="0" w:space="0" w:color="auto"/>
            <w:bottom w:val="none" w:sz="0" w:space="0" w:color="auto"/>
            <w:right w:val="none" w:sz="0" w:space="0" w:color="auto"/>
          </w:divBdr>
        </w:div>
        <w:div w:id="598949780">
          <w:marLeft w:val="0"/>
          <w:marRight w:val="0"/>
          <w:marTop w:val="0"/>
          <w:marBottom w:val="0"/>
          <w:divBdr>
            <w:top w:val="none" w:sz="0" w:space="0" w:color="auto"/>
            <w:left w:val="none" w:sz="0" w:space="0" w:color="auto"/>
            <w:bottom w:val="none" w:sz="0" w:space="0" w:color="auto"/>
            <w:right w:val="none" w:sz="0" w:space="0" w:color="auto"/>
          </w:divBdr>
        </w:div>
        <w:div w:id="880704382">
          <w:marLeft w:val="0"/>
          <w:marRight w:val="0"/>
          <w:marTop w:val="0"/>
          <w:marBottom w:val="0"/>
          <w:divBdr>
            <w:top w:val="none" w:sz="0" w:space="0" w:color="auto"/>
            <w:left w:val="none" w:sz="0" w:space="0" w:color="auto"/>
            <w:bottom w:val="none" w:sz="0" w:space="0" w:color="auto"/>
            <w:right w:val="none" w:sz="0" w:space="0" w:color="auto"/>
          </w:divBdr>
        </w:div>
        <w:div w:id="1203327879">
          <w:marLeft w:val="0"/>
          <w:marRight w:val="0"/>
          <w:marTop w:val="0"/>
          <w:marBottom w:val="0"/>
          <w:divBdr>
            <w:top w:val="none" w:sz="0" w:space="0" w:color="auto"/>
            <w:left w:val="none" w:sz="0" w:space="0" w:color="auto"/>
            <w:bottom w:val="none" w:sz="0" w:space="0" w:color="auto"/>
            <w:right w:val="none" w:sz="0" w:space="0" w:color="auto"/>
          </w:divBdr>
        </w:div>
        <w:div w:id="1907495273">
          <w:marLeft w:val="0"/>
          <w:marRight w:val="0"/>
          <w:marTop w:val="0"/>
          <w:marBottom w:val="0"/>
          <w:divBdr>
            <w:top w:val="none" w:sz="0" w:space="0" w:color="auto"/>
            <w:left w:val="none" w:sz="0" w:space="0" w:color="auto"/>
            <w:bottom w:val="none" w:sz="0" w:space="0" w:color="auto"/>
            <w:right w:val="none" w:sz="0" w:space="0" w:color="auto"/>
          </w:divBdr>
        </w:div>
        <w:div w:id="45573276">
          <w:marLeft w:val="0"/>
          <w:marRight w:val="0"/>
          <w:marTop w:val="0"/>
          <w:marBottom w:val="0"/>
          <w:divBdr>
            <w:top w:val="none" w:sz="0" w:space="0" w:color="auto"/>
            <w:left w:val="none" w:sz="0" w:space="0" w:color="auto"/>
            <w:bottom w:val="none" w:sz="0" w:space="0" w:color="auto"/>
            <w:right w:val="none" w:sz="0" w:space="0" w:color="auto"/>
          </w:divBdr>
        </w:div>
        <w:div w:id="1618638102">
          <w:marLeft w:val="0"/>
          <w:marRight w:val="0"/>
          <w:marTop w:val="0"/>
          <w:marBottom w:val="0"/>
          <w:divBdr>
            <w:top w:val="none" w:sz="0" w:space="0" w:color="auto"/>
            <w:left w:val="none" w:sz="0" w:space="0" w:color="auto"/>
            <w:bottom w:val="none" w:sz="0" w:space="0" w:color="auto"/>
            <w:right w:val="none" w:sz="0" w:space="0" w:color="auto"/>
          </w:divBdr>
        </w:div>
        <w:div w:id="30545201">
          <w:marLeft w:val="0"/>
          <w:marRight w:val="0"/>
          <w:marTop w:val="0"/>
          <w:marBottom w:val="0"/>
          <w:divBdr>
            <w:top w:val="none" w:sz="0" w:space="0" w:color="auto"/>
            <w:left w:val="none" w:sz="0" w:space="0" w:color="auto"/>
            <w:bottom w:val="none" w:sz="0" w:space="0" w:color="auto"/>
            <w:right w:val="none" w:sz="0" w:space="0" w:color="auto"/>
          </w:divBdr>
        </w:div>
        <w:div w:id="324552929">
          <w:marLeft w:val="0"/>
          <w:marRight w:val="0"/>
          <w:marTop w:val="0"/>
          <w:marBottom w:val="0"/>
          <w:divBdr>
            <w:top w:val="none" w:sz="0" w:space="0" w:color="auto"/>
            <w:left w:val="none" w:sz="0" w:space="0" w:color="auto"/>
            <w:bottom w:val="none" w:sz="0" w:space="0" w:color="auto"/>
            <w:right w:val="none" w:sz="0" w:space="0" w:color="auto"/>
          </w:divBdr>
        </w:div>
        <w:div w:id="1853253366">
          <w:marLeft w:val="0"/>
          <w:marRight w:val="0"/>
          <w:marTop w:val="0"/>
          <w:marBottom w:val="0"/>
          <w:divBdr>
            <w:top w:val="none" w:sz="0" w:space="0" w:color="auto"/>
            <w:left w:val="none" w:sz="0" w:space="0" w:color="auto"/>
            <w:bottom w:val="none" w:sz="0" w:space="0" w:color="auto"/>
            <w:right w:val="none" w:sz="0" w:space="0" w:color="auto"/>
          </w:divBdr>
        </w:div>
        <w:div w:id="492181000">
          <w:marLeft w:val="0"/>
          <w:marRight w:val="0"/>
          <w:marTop w:val="0"/>
          <w:marBottom w:val="0"/>
          <w:divBdr>
            <w:top w:val="none" w:sz="0" w:space="0" w:color="auto"/>
            <w:left w:val="none" w:sz="0" w:space="0" w:color="auto"/>
            <w:bottom w:val="none" w:sz="0" w:space="0" w:color="auto"/>
            <w:right w:val="none" w:sz="0" w:space="0" w:color="auto"/>
          </w:divBdr>
        </w:div>
        <w:div w:id="975257603">
          <w:marLeft w:val="0"/>
          <w:marRight w:val="0"/>
          <w:marTop w:val="0"/>
          <w:marBottom w:val="0"/>
          <w:divBdr>
            <w:top w:val="none" w:sz="0" w:space="0" w:color="auto"/>
            <w:left w:val="none" w:sz="0" w:space="0" w:color="auto"/>
            <w:bottom w:val="none" w:sz="0" w:space="0" w:color="auto"/>
            <w:right w:val="none" w:sz="0" w:space="0" w:color="auto"/>
          </w:divBdr>
        </w:div>
        <w:div w:id="1518156429">
          <w:marLeft w:val="0"/>
          <w:marRight w:val="0"/>
          <w:marTop w:val="0"/>
          <w:marBottom w:val="0"/>
          <w:divBdr>
            <w:top w:val="none" w:sz="0" w:space="0" w:color="auto"/>
            <w:left w:val="none" w:sz="0" w:space="0" w:color="auto"/>
            <w:bottom w:val="none" w:sz="0" w:space="0" w:color="auto"/>
            <w:right w:val="none" w:sz="0" w:space="0" w:color="auto"/>
          </w:divBdr>
        </w:div>
        <w:div w:id="1305506373">
          <w:marLeft w:val="0"/>
          <w:marRight w:val="0"/>
          <w:marTop w:val="0"/>
          <w:marBottom w:val="0"/>
          <w:divBdr>
            <w:top w:val="none" w:sz="0" w:space="0" w:color="auto"/>
            <w:left w:val="none" w:sz="0" w:space="0" w:color="auto"/>
            <w:bottom w:val="none" w:sz="0" w:space="0" w:color="auto"/>
            <w:right w:val="none" w:sz="0" w:space="0" w:color="auto"/>
          </w:divBdr>
        </w:div>
        <w:div w:id="1707099514">
          <w:marLeft w:val="0"/>
          <w:marRight w:val="0"/>
          <w:marTop w:val="0"/>
          <w:marBottom w:val="0"/>
          <w:divBdr>
            <w:top w:val="none" w:sz="0" w:space="0" w:color="auto"/>
            <w:left w:val="none" w:sz="0" w:space="0" w:color="auto"/>
            <w:bottom w:val="none" w:sz="0" w:space="0" w:color="auto"/>
            <w:right w:val="none" w:sz="0" w:space="0" w:color="auto"/>
          </w:divBdr>
        </w:div>
        <w:div w:id="1941906902">
          <w:marLeft w:val="0"/>
          <w:marRight w:val="0"/>
          <w:marTop w:val="0"/>
          <w:marBottom w:val="0"/>
          <w:divBdr>
            <w:top w:val="none" w:sz="0" w:space="0" w:color="auto"/>
            <w:left w:val="none" w:sz="0" w:space="0" w:color="auto"/>
            <w:bottom w:val="none" w:sz="0" w:space="0" w:color="auto"/>
            <w:right w:val="none" w:sz="0" w:space="0" w:color="auto"/>
          </w:divBdr>
        </w:div>
        <w:div w:id="666860571">
          <w:marLeft w:val="0"/>
          <w:marRight w:val="0"/>
          <w:marTop w:val="0"/>
          <w:marBottom w:val="0"/>
          <w:divBdr>
            <w:top w:val="none" w:sz="0" w:space="0" w:color="auto"/>
            <w:left w:val="none" w:sz="0" w:space="0" w:color="auto"/>
            <w:bottom w:val="none" w:sz="0" w:space="0" w:color="auto"/>
            <w:right w:val="none" w:sz="0" w:space="0" w:color="auto"/>
          </w:divBdr>
        </w:div>
        <w:div w:id="1179467676">
          <w:marLeft w:val="0"/>
          <w:marRight w:val="0"/>
          <w:marTop w:val="0"/>
          <w:marBottom w:val="0"/>
          <w:divBdr>
            <w:top w:val="none" w:sz="0" w:space="0" w:color="auto"/>
            <w:left w:val="none" w:sz="0" w:space="0" w:color="auto"/>
            <w:bottom w:val="none" w:sz="0" w:space="0" w:color="auto"/>
            <w:right w:val="none" w:sz="0" w:space="0" w:color="auto"/>
          </w:divBdr>
        </w:div>
        <w:div w:id="1478766021">
          <w:marLeft w:val="0"/>
          <w:marRight w:val="0"/>
          <w:marTop w:val="0"/>
          <w:marBottom w:val="0"/>
          <w:divBdr>
            <w:top w:val="none" w:sz="0" w:space="0" w:color="auto"/>
            <w:left w:val="none" w:sz="0" w:space="0" w:color="auto"/>
            <w:bottom w:val="none" w:sz="0" w:space="0" w:color="auto"/>
            <w:right w:val="none" w:sz="0" w:space="0" w:color="auto"/>
          </w:divBdr>
        </w:div>
        <w:div w:id="2121801933">
          <w:marLeft w:val="0"/>
          <w:marRight w:val="0"/>
          <w:marTop w:val="0"/>
          <w:marBottom w:val="0"/>
          <w:divBdr>
            <w:top w:val="none" w:sz="0" w:space="0" w:color="auto"/>
            <w:left w:val="none" w:sz="0" w:space="0" w:color="auto"/>
            <w:bottom w:val="none" w:sz="0" w:space="0" w:color="auto"/>
            <w:right w:val="none" w:sz="0" w:space="0" w:color="auto"/>
          </w:divBdr>
        </w:div>
        <w:div w:id="2089498281">
          <w:marLeft w:val="0"/>
          <w:marRight w:val="0"/>
          <w:marTop w:val="0"/>
          <w:marBottom w:val="0"/>
          <w:divBdr>
            <w:top w:val="none" w:sz="0" w:space="0" w:color="auto"/>
            <w:left w:val="none" w:sz="0" w:space="0" w:color="auto"/>
            <w:bottom w:val="none" w:sz="0" w:space="0" w:color="auto"/>
            <w:right w:val="none" w:sz="0" w:space="0" w:color="auto"/>
          </w:divBdr>
        </w:div>
        <w:div w:id="2118210553">
          <w:marLeft w:val="0"/>
          <w:marRight w:val="0"/>
          <w:marTop w:val="0"/>
          <w:marBottom w:val="0"/>
          <w:divBdr>
            <w:top w:val="none" w:sz="0" w:space="0" w:color="auto"/>
            <w:left w:val="none" w:sz="0" w:space="0" w:color="auto"/>
            <w:bottom w:val="none" w:sz="0" w:space="0" w:color="auto"/>
            <w:right w:val="none" w:sz="0" w:space="0" w:color="auto"/>
          </w:divBdr>
        </w:div>
        <w:div w:id="474877932">
          <w:marLeft w:val="0"/>
          <w:marRight w:val="0"/>
          <w:marTop w:val="0"/>
          <w:marBottom w:val="0"/>
          <w:divBdr>
            <w:top w:val="none" w:sz="0" w:space="0" w:color="auto"/>
            <w:left w:val="none" w:sz="0" w:space="0" w:color="auto"/>
            <w:bottom w:val="none" w:sz="0" w:space="0" w:color="auto"/>
            <w:right w:val="none" w:sz="0" w:space="0" w:color="auto"/>
          </w:divBdr>
        </w:div>
        <w:div w:id="1623488331">
          <w:marLeft w:val="0"/>
          <w:marRight w:val="0"/>
          <w:marTop w:val="0"/>
          <w:marBottom w:val="0"/>
          <w:divBdr>
            <w:top w:val="none" w:sz="0" w:space="0" w:color="auto"/>
            <w:left w:val="none" w:sz="0" w:space="0" w:color="auto"/>
            <w:bottom w:val="none" w:sz="0" w:space="0" w:color="auto"/>
            <w:right w:val="none" w:sz="0" w:space="0" w:color="auto"/>
          </w:divBdr>
        </w:div>
        <w:div w:id="381100964">
          <w:marLeft w:val="0"/>
          <w:marRight w:val="0"/>
          <w:marTop w:val="0"/>
          <w:marBottom w:val="0"/>
          <w:divBdr>
            <w:top w:val="none" w:sz="0" w:space="0" w:color="auto"/>
            <w:left w:val="none" w:sz="0" w:space="0" w:color="auto"/>
            <w:bottom w:val="none" w:sz="0" w:space="0" w:color="auto"/>
            <w:right w:val="none" w:sz="0" w:space="0" w:color="auto"/>
          </w:divBdr>
        </w:div>
        <w:div w:id="1391347806">
          <w:marLeft w:val="0"/>
          <w:marRight w:val="0"/>
          <w:marTop w:val="0"/>
          <w:marBottom w:val="0"/>
          <w:divBdr>
            <w:top w:val="none" w:sz="0" w:space="0" w:color="auto"/>
            <w:left w:val="none" w:sz="0" w:space="0" w:color="auto"/>
            <w:bottom w:val="none" w:sz="0" w:space="0" w:color="auto"/>
            <w:right w:val="none" w:sz="0" w:space="0" w:color="auto"/>
          </w:divBdr>
        </w:div>
        <w:div w:id="1508984293">
          <w:marLeft w:val="0"/>
          <w:marRight w:val="0"/>
          <w:marTop w:val="0"/>
          <w:marBottom w:val="0"/>
          <w:divBdr>
            <w:top w:val="none" w:sz="0" w:space="0" w:color="auto"/>
            <w:left w:val="none" w:sz="0" w:space="0" w:color="auto"/>
            <w:bottom w:val="none" w:sz="0" w:space="0" w:color="auto"/>
            <w:right w:val="none" w:sz="0" w:space="0" w:color="auto"/>
          </w:divBdr>
        </w:div>
        <w:div w:id="285819902">
          <w:marLeft w:val="0"/>
          <w:marRight w:val="0"/>
          <w:marTop w:val="0"/>
          <w:marBottom w:val="0"/>
          <w:divBdr>
            <w:top w:val="none" w:sz="0" w:space="0" w:color="auto"/>
            <w:left w:val="none" w:sz="0" w:space="0" w:color="auto"/>
            <w:bottom w:val="none" w:sz="0" w:space="0" w:color="auto"/>
            <w:right w:val="none" w:sz="0" w:space="0" w:color="auto"/>
          </w:divBdr>
        </w:div>
        <w:div w:id="1903060167">
          <w:marLeft w:val="0"/>
          <w:marRight w:val="0"/>
          <w:marTop w:val="0"/>
          <w:marBottom w:val="0"/>
          <w:divBdr>
            <w:top w:val="none" w:sz="0" w:space="0" w:color="auto"/>
            <w:left w:val="none" w:sz="0" w:space="0" w:color="auto"/>
            <w:bottom w:val="none" w:sz="0" w:space="0" w:color="auto"/>
            <w:right w:val="none" w:sz="0" w:space="0" w:color="auto"/>
          </w:divBdr>
        </w:div>
        <w:div w:id="1420440897">
          <w:marLeft w:val="0"/>
          <w:marRight w:val="0"/>
          <w:marTop w:val="0"/>
          <w:marBottom w:val="0"/>
          <w:divBdr>
            <w:top w:val="none" w:sz="0" w:space="0" w:color="auto"/>
            <w:left w:val="none" w:sz="0" w:space="0" w:color="auto"/>
            <w:bottom w:val="none" w:sz="0" w:space="0" w:color="auto"/>
            <w:right w:val="none" w:sz="0" w:space="0" w:color="auto"/>
          </w:divBdr>
        </w:div>
        <w:div w:id="469327466">
          <w:marLeft w:val="0"/>
          <w:marRight w:val="0"/>
          <w:marTop w:val="0"/>
          <w:marBottom w:val="0"/>
          <w:divBdr>
            <w:top w:val="none" w:sz="0" w:space="0" w:color="auto"/>
            <w:left w:val="none" w:sz="0" w:space="0" w:color="auto"/>
            <w:bottom w:val="none" w:sz="0" w:space="0" w:color="auto"/>
            <w:right w:val="none" w:sz="0" w:space="0" w:color="auto"/>
          </w:divBdr>
        </w:div>
        <w:div w:id="715083855">
          <w:marLeft w:val="0"/>
          <w:marRight w:val="0"/>
          <w:marTop w:val="0"/>
          <w:marBottom w:val="0"/>
          <w:divBdr>
            <w:top w:val="none" w:sz="0" w:space="0" w:color="auto"/>
            <w:left w:val="none" w:sz="0" w:space="0" w:color="auto"/>
            <w:bottom w:val="none" w:sz="0" w:space="0" w:color="auto"/>
            <w:right w:val="none" w:sz="0" w:space="0" w:color="auto"/>
          </w:divBdr>
        </w:div>
        <w:div w:id="413088339">
          <w:marLeft w:val="0"/>
          <w:marRight w:val="0"/>
          <w:marTop w:val="0"/>
          <w:marBottom w:val="0"/>
          <w:divBdr>
            <w:top w:val="none" w:sz="0" w:space="0" w:color="auto"/>
            <w:left w:val="none" w:sz="0" w:space="0" w:color="auto"/>
            <w:bottom w:val="none" w:sz="0" w:space="0" w:color="auto"/>
            <w:right w:val="none" w:sz="0" w:space="0" w:color="auto"/>
          </w:divBdr>
        </w:div>
        <w:div w:id="349919133">
          <w:marLeft w:val="0"/>
          <w:marRight w:val="0"/>
          <w:marTop w:val="0"/>
          <w:marBottom w:val="0"/>
          <w:divBdr>
            <w:top w:val="none" w:sz="0" w:space="0" w:color="auto"/>
            <w:left w:val="none" w:sz="0" w:space="0" w:color="auto"/>
            <w:bottom w:val="none" w:sz="0" w:space="0" w:color="auto"/>
            <w:right w:val="none" w:sz="0" w:space="0" w:color="auto"/>
          </w:divBdr>
        </w:div>
        <w:div w:id="902567070">
          <w:marLeft w:val="0"/>
          <w:marRight w:val="0"/>
          <w:marTop w:val="0"/>
          <w:marBottom w:val="0"/>
          <w:divBdr>
            <w:top w:val="none" w:sz="0" w:space="0" w:color="auto"/>
            <w:left w:val="none" w:sz="0" w:space="0" w:color="auto"/>
            <w:bottom w:val="none" w:sz="0" w:space="0" w:color="auto"/>
            <w:right w:val="none" w:sz="0" w:space="0" w:color="auto"/>
          </w:divBdr>
        </w:div>
        <w:div w:id="105852109">
          <w:marLeft w:val="0"/>
          <w:marRight w:val="0"/>
          <w:marTop w:val="0"/>
          <w:marBottom w:val="0"/>
          <w:divBdr>
            <w:top w:val="none" w:sz="0" w:space="0" w:color="auto"/>
            <w:left w:val="none" w:sz="0" w:space="0" w:color="auto"/>
            <w:bottom w:val="none" w:sz="0" w:space="0" w:color="auto"/>
            <w:right w:val="none" w:sz="0" w:space="0" w:color="auto"/>
          </w:divBdr>
        </w:div>
        <w:div w:id="1520969625">
          <w:marLeft w:val="0"/>
          <w:marRight w:val="0"/>
          <w:marTop w:val="0"/>
          <w:marBottom w:val="0"/>
          <w:divBdr>
            <w:top w:val="none" w:sz="0" w:space="0" w:color="auto"/>
            <w:left w:val="none" w:sz="0" w:space="0" w:color="auto"/>
            <w:bottom w:val="none" w:sz="0" w:space="0" w:color="auto"/>
            <w:right w:val="none" w:sz="0" w:space="0" w:color="auto"/>
          </w:divBdr>
        </w:div>
        <w:div w:id="1013191964">
          <w:marLeft w:val="0"/>
          <w:marRight w:val="0"/>
          <w:marTop w:val="0"/>
          <w:marBottom w:val="0"/>
          <w:divBdr>
            <w:top w:val="none" w:sz="0" w:space="0" w:color="auto"/>
            <w:left w:val="none" w:sz="0" w:space="0" w:color="auto"/>
            <w:bottom w:val="none" w:sz="0" w:space="0" w:color="auto"/>
            <w:right w:val="none" w:sz="0" w:space="0" w:color="auto"/>
          </w:divBdr>
        </w:div>
        <w:div w:id="1330450662">
          <w:marLeft w:val="0"/>
          <w:marRight w:val="0"/>
          <w:marTop w:val="0"/>
          <w:marBottom w:val="0"/>
          <w:divBdr>
            <w:top w:val="none" w:sz="0" w:space="0" w:color="auto"/>
            <w:left w:val="none" w:sz="0" w:space="0" w:color="auto"/>
            <w:bottom w:val="none" w:sz="0" w:space="0" w:color="auto"/>
            <w:right w:val="none" w:sz="0" w:space="0" w:color="auto"/>
          </w:divBdr>
        </w:div>
        <w:div w:id="1192842356">
          <w:marLeft w:val="0"/>
          <w:marRight w:val="0"/>
          <w:marTop w:val="0"/>
          <w:marBottom w:val="0"/>
          <w:divBdr>
            <w:top w:val="none" w:sz="0" w:space="0" w:color="auto"/>
            <w:left w:val="none" w:sz="0" w:space="0" w:color="auto"/>
            <w:bottom w:val="none" w:sz="0" w:space="0" w:color="auto"/>
            <w:right w:val="none" w:sz="0" w:space="0" w:color="auto"/>
          </w:divBdr>
        </w:div>
        <w:div w:id="2130662959">
          <w:marLeft w:val="0"/>
          <w:marRight w:val="0"/>
          <w:marTop w:val="0"/>
          <w:marBottom w:val="0"/>
          <w:divBdr>
            <w:top w:val="none" w:sz="0" w:space="0" w:color="auto"/>
            <w:left w:val="none" w:sz="0" w:space="0" w:color="auto"/>
            <w:bottom w:val="none" w:sz="0" w:space="0" w:color="auto"/>
            <w:right w:val="none" w:sz="0" w:space="0" w:color="auto"/>
          </w:divBdr>
        </w:div>
        <w:div w:id="2040398677">
          <w:marLeft w:val="0"/>
          <w:marRight w:val="0"/>
          <w:marTop w:val="0"/>
          <w:marBottom w:val="0"/>
          <w:divBdr>
            <w:top w:val="none" w:sz="0" w:space="0" w:color="auto"/>
            <w:left w:val="none" w:sz="0" w:space="0" w:color="auto"/>
            <w:bottom w:val="none" w:sz="0" w:space="0" w:color="auto"/>
            <w:right w:val="none" w:sz="0" w:space="0" w:color="auto"/>
          </w:divBdr>
        </w:div>
        <w:div w:id="1566647743">
          <w:marLeft w:val="0"/>
          <w:marRight w:val="0"/>
          <w:marTop w:val="0"/>
          <w:marBottom w:val="0"/>
          <w:divBdr>
            <w:top w:val="none" w:sz="0" w:space="0" w:color="auto"/>
            <w:left w:val="none" w:sz="0" w:space="0" w:color="auto"/>
            <w:bottom w:val="none" w:sz="0" w:space="0" w:color="auto"/>
            <w:right w:val="none" w:sz="0" w:space="0" w:color="auto"/>
          </w:divBdr>
        </w:div>
        <w:div w:id="709301938">
          <w:marLeft w:val="0"/>
          <w:marRight w:val="0"/>
          <w:marTop w:val="0"/>
          <w:marBottom w:val="0"/>
          <w:divBdr>
            <w:top w:val="none" w:sz="0" w:space="0" w:color="auto"/>
            <w:left w:val="none" w:sz="0" w:space="0" w:color="auto"/>
            <w:bottom w:val="none" w:sz="0" w:space="0" w:color="auto"/>
            <w:right w:val="none" w:sz="0" w:space="0" w:color="auto"/>
          </w:divBdr>
        </w:div>
        <w:div w:id="928537292">
          <w:marLeft w:val="0"/>
          <w:marRight w:val="0"/>
          <w:marTop w:val="0"/>
          <w:marBottom w:val="0"/>
          <w:divBdr>
            <w:top w:val="none" w:sz="0" w:space="0" w:color="auto"/>
            <w:left w:val="none" w:sz="0" w:space="0" w:color="auto"/>
            <w:bottom w:val="none" w:sz="0" w:space="0" w:color="auto"/>
            <w:right w:val="none" w:sz="0" w:space="0" w:color="auto"/>
          </w:divBdr>
        </w:div>
        <w:div w:id="1429110081">
          <w:marLeft w:val="0"/>
          <w:marRight w:val="0"/>
          <w:marTop w:val="0"/>
          <w:marBottom w:val="0"/>
          <w:divBdr>
            <w:top w:val="none" w:sz="0" w:space="0" w:color="auto"/>
            <w:left w:val="none" w:sz="0" w:space="0" w:color="auto"/>
            <w:bottom w:val="none" w:sz="0" w:space="0" w:color="auto"/>
            <w:right w:val="none" w:sz="0" w:space="0" w:color="auto"/>
          </w:divBdr>
        </w:div>
        <w:div w:id="1181431773">
          <w:marLeft w:val="0"/>
          <w:marRight w:val="0"/>
          <w:marTop w:val="0"/>
          <w:marBottom w:val="0"/>
          <w:divBdr>
            <w:top w:val="none" w:sz="0" w:space="0" w:color="auto"/>
            <w:left w:val="none" w:sz="0" w:space="0" w:color="auto"/>
            <w:bottom w:val="none" w:sz="0" w:space="0" w:color="auto"/>
            <w:right w:val="none" w:sz="0" w:space="0" w:color="auto"/>
          </w:divBdr>
        </w:div>
        <w:div w:id="874923300">
          <w:marLeft w:val="0"/>
          <w:marRight w:val="0"/>
          <w:marTop w:val="0"/>
          <w:marBottom w:val="0"/>
          <w:divBdr>
            <w:top w:val="none" w:sz="0" w:space="0" w:color="auto"/>
            <w:left w:val="none" w:sz="0" w:space="0" w:color="auto"/>
            <w:bottom w:val="none" w:sz="0" w:space="0" w:color="auto"/>
            <w:right w:val="none" w:sz="0" w:space="0" w:color="auto"/>
          </w:divBdr>
        </w:div>
        <w:div w:id="76944982">
          <w:marLeft w:val="0"/>
          <w:marRight w:val="0"/>
          <w:marTop w:val="0"/>
          <w:marBottom w:val="0"/>
          <w:divBdr>
            <w:top w:val="none" w:sz="0" w:space="0" w:color="auto"/>
            <w:left w:val="none" w:sz="0" w:space="0" w:color="auto"/>
            <w:bottom w:val="none" w:sz="0" w:space="0" w:color="auto"/>
            <w:right w:val="none" w:sz="0" w:space="0" w:color="auto"/>
          </w:divBdr>
        </w:div>
        <w:div w:id="2138796828">
          <w:marLeft w:val="0"/>
          <w:marRight w:val="0"/>
          <w:marTop w:val="0"/>
          <w:marBottom w:val="0"/>
          <w:divBdr>
            <w:top w:val="none" w:sz="0" w:space="0" w:color="auto"/>
            <w:left w:val="none" w:sz="0" w:space="0" w:color="auto"/>
            <w:bottom w:val="none" w:sz="0" w:space="0" w:color="auto"/>
            <w:right w:val="none" w:sz="0" w:space="0" w:color="auto"/>
          </w:divBdr>
        </w:div>
        <w:div w:id="763647644">
          <w:marLeft w:val="0"/>
          <w:marRight w:val="0"/>
          <w:marTop w:val="0"/>
          <w:marBottom w:val="0"/>
          <w:divBdr>
            <w:top w:val="none" w:sz="0" w:space="0" w:color="auto"/>
            <w:left w:val="none" w:sz="0" w:space="0" w:color="auto"/>
            <w:bottom w:val="none" w:sz="0" w:space="0" w:color="auto"/>
            <w:right w:val="none" w:sz="0" w:space="0" w:color="auto"/>
          </w:divBdr>
        </w:div>
        <w:div w:id="869609202">
          <w:marLeft w:val="0"/>
          <w:marRight w:val="0"/>
          <w:marTop w:val="0"/>
          <w:marBottom w:val="0"/>
          <w:divBdr>
            <w:top w:val="none" w:sz="0" w:space="0" w:color="auto"/>
            <w:left w:val="none" w:sz="0" w:space="0" w:color="auto"/>
            <w:bottom w:val="none" w:sz="0" w:space="0" w:color="auto"/>
            <w:right w:val="none" w:sz="0" w:space="0" w:color="auto"/>
          </w:divBdr>
        </w:div>
        <w:div w:id="532498247">
          <w:marLeft w:val="0"/>
          <w:marRight w:val="0"/>
          <w:marTop w:val="0"/>
          <w:marBottom w:val="0"/>
          <w:divBdr>
            <w:top w:val="none" w:sz="0" w:space="0" w:color="auto"/>
            <w:left w:val="none" w:sz="0" w:space="0" w:color="auto"/>
            <w:bottom w:val="none" w:sz="0" w:space="0" w:color="auto"/>
            <w:right w:val="none" w:sz="0" w:space="0" w:color="auto"/>
          </w:divBdr>
        </w:div>
        <w:div w:id="440228223">
          <w:marLeft w:val="0"/>
          <w:marRight w:val="0"/>
          <w:marTop w:val="0"/>
          <w:marBottom w:val="0"/>
          <w:divBdr>
            <w:top w:val="none" w:sz="0" w:space="0" w:color="auto"/>
            <w:left w:val="none" w:sz="0" w:space="0" w:color="auto"/>
            <w:bottom w:val="none" w:sz="0" w:space="0" w:color="auto"/>
            <w:right w:val="none" w:sz="0" w:space="0" w:color="auto"/>
          </w:divBdr>
        </w:div>
        <w:div w:id="302077300">
          <w:marLeft w:val="0"/>
          <w:marRight w:val="0"/>
          <w:marTop w:val="0"/>
          <w:marBottom w:val="0"/>
          <w:divBdr>
            <w:top w:val="none" w:sz="0" w:space="0" w:color="auto"/>
            <w:left w:val="none" w:sz="0" w:space="0" w:color="auto"/>
            <w:bottom w:val="none" w:sz="0" w:space="0" w:color="auto"/>
            <w:right w:val="none" w:sz="0" w:space="0" w:color="auto"/>
          </w:divBdr>
        </w:div>
        <w:div w:id="1376348309">
          <w:marLeft w:val="0"/>
          <w:marRight w:val="0"/>
          <w:marTop w:val="0"/>
          <w:marBottom w:val="0"/>
          <w:divBdr>
            <w:top w:val="none" w:sz="0" w:space="0" w:color="auto"/>
            <w:left w:val="none" w:sz="0" w:space="0" w:color="auto"/>
            <w:bottom w:val="none" w:sz="0" w:space="0" w:color="auto"/>
            <w:right w:val="none" w:sz="0" w:space="0" w:color="auto"/>
          </w:divBdr>
        </w:div>
        <w:div w:id="1172794564">
          <w:marLeft w:val="0"/>
          <w:marRight w:val="0"/>
          <w:marTop w:val="0"/>
          <w:marBottom w:val="0"/>
          <w:divBdr>
            <w:top w:val="none" w:sz="0" w:space="0" w:color="auto"/>
            <w:left w:val="none" w:sz="0" w:space="0" w:color="auto"/>
            <w:bottom w:val="none" w:sz="0" w:space="0" w:color="auto"/>
            <w:right w:val="none" w:sz="0" w:space="0" w:color="auto"/>
          </w:divBdr>
        </w:div>
        <w:div w:id="843280640">
          <w:marLeft w:val="0"/>
          <w:marRight w:val="0"/>
          <w:marTop w:val="0"/>
          <w:marBottom w:val="0"/>
          <w:divBdr>
            <w:top w:val="none" w:sz="0" w:space="0" w:color="auto"/>
            <w:left w:val="none" w:sz="0" w:space="0" w:color="auto"/>
            <w:bottom w:val="none" w:sz="0" w:space="0" w:color="auto"/>
            <w:right w:val="none" w:sz="0" w:space="0" w:color="auto"/>
          </w:divBdr>
        </w:div>
        <w:div w:id="635188181">
          <w:marLeft w:val="0"/>
          <w:marRight w:val="0"/>
          <w:marTop w:val="0"/>
          <w:marBottom w:val="0"/>
          <w:divBdr>
            <w:top w:val="none" w:sz="0" w:space="0" w:color="auto"/>
            <w:left w:val="none" w:sz="0" w:space="0" w:color="auto"/>
            <w:bottom w:val="none" w:sz="0" w:space="0" w:color="auto"/>
            <w:right w:val="none" w:sz="0" w:space="0" w:color="auto"/>
          </w:divBdr>
        </w:div>
        <w:div w:id="462502671">
          <w:marLeft w:val="0"/>
          <w:marRight w:val="0"/>
          <w:marTop w:val="0"/>
          <w:marBottom w:val="0"/>
          <w:divBdr>
            <w:top w:val="none" w:sz="0" w:space="0" w:color="auto"/>
            <w:left w:val="none" w:sz="0" w:space="0" w:color="auto"/>
            <w:bottom w:val="none" w:sz="0" w:space="0" w:color="auto"/>
            <w:right w:val="none" w:sz="0" w:space="0" w:color="auto"/>
          </w:divBdr>
        </w:div>
        <w:div w:id="1462259893">
          <w:marLeft w:val="0"/>
          <w:marRight w:val="0"/>
          <w:marTop w:val="0"/>
          <w:marBottom w:val="0"/>
          <w:divBdr>
            <w:top w:val="none" w:sz="0" w:space="0" w:color="auto"/>
            <w:left w:val="none" w:sz="0" w:space="0" w:color="auto"/>
            <w:bottom w:val="none" w:sz="0" w:space="0" w:color="auto"/>
            <w:right w:val="none" w:sz="0" w:space="0" w:color="auto"/>
          </w:divBdr>
        </w:div>
        <w:div w:id="1346904895">
          <w:marLeft w:val="0"/>
          <w:marRight w:val="0"/>
          <w:marTop w:val="0"/>
          <w:marBottom w:val="0"/>
          <w:divBdr>
            <w:top w:val="none" w:sz="0" w:space="0" w:color="auto"/>
            <w:left w:val="none" w:sz="0" w:space="0" w:color="auto"/>
            <w:bottom w:val="none" w:sz="0" w:space="0" w:color="auto"/>
            <w:right w:val="none" w:sz="0" w:space="0" w:color="auto"/>
          </w:divBdr>
        </w:div>
        <w:div w:id="686102740">
          <w:marLeft w:val="0"/>
          <w:marRight w:val="0"/>
          <w:marTop w:val="0"/>
          <w:marBottom w:val="0"/>
          <w:divBdr>
            <w:top w:val="none" w:sz="0" w:space="0" w:color="auto"/>
            <w:left w:val="none" w:sz="0" w:space="0" w:color="auto"/>
            <w:bottom w:val="none" w:sz="0" w:space="0" w:color="auto"/>
            <w:right w:val="none" w:sz="0" w:space="0" w:color="auto"/>
          </w:divBdr>
        </w:div>
        <w:div w:id="115873151">
          <w:marLeft w:val="0"/>
          <w:marRight w:val="0"/>
          <w:marTop w:val="0"/>
          <w:marBottom w:val="0"/>
          <w:divBdr>
            <w:top w:val="none" w:sz="0" w:space="0" w:color="auto"/>
            <w:left w:val="none" w:sz="0" w:space="0" w:color="auto"/>
            <w:bottom w:val="none" w:sz="0" w:space="0" w:color="auto"/>
            <w:right w:val="none" w:sz="0" w:space="0" w:color="auto"/>
          </w:divBdr>
        </w:div>
        <w:div w:id="930315326">
          <w:marLeft w:val="0"/>
          <w:marRight w:val="0"/>
          <w:marTop w:val="0"/>
          <w:marBottom w:val="0"/>
          <w:divBdr>
            <w:top w:val="none" w:sz="0" w:space="0" w:color="auto"/>
            <w:left w:val="none" w:sz="0" w:space="0" w:color="auto"/>
            <w:bottom w:val="none" w:sz="0" w:space="0" w:color="auto"/>
            <w:right w:val="none" w:sz="0" w:space="0" w:color="auto"/>
          </w:divBdr>
        </w:div>
        <w:div w:id="1937789074">
          <w:marLeft w:val="0"/>
          <w:marRight w:val="0"/>
          <w:marTop w:val="0"/>
          <w:marBottom w:val="0"/>
          <w:divBdr>
            <w:top w:val="none" w:sz="0" w:space="0" w:color="auto"/>
            <w:left w:val="none" w:sz="0" w:space="0" w:color="auto"/>
            <w:bottom w:val="none" w:sz="0" w:space="0" w:color="auto"/>
            <w:right w:val="none" w:sz="0" w:space="0" w:color="auto"/>
          </w:divBdr>
        </w:div>
        <w:div w:id="487524951">
          <w:marLeft w:val="0"/>
          <w:marRight w:val="0"/>
          <w:marTop w:val="0"/>
          <w:marBottom w:val="0"/>
          <w:divBdr>
            <w:top w:val="none" w:sz="0" w:space="0" w:color="auto"/>
            <w:left w:val="none" w:sz="0" w:space="0" w:color="auto"/>
            <w:bottom w:val="none" w:sz="0" w:space="0" w:color="auto"/>
            <w:right w:val="none" w:sz="0" w:space="0" w:color="auto"/>
          </w:divBdr>
        </w:div>
        <w:div w:id="633103454">
          <w:marLeft w:val="0"/>
          <w:marRight w:val="0"/>
          <w:marTop w:val="0"/>
          <w:marBottom w:val="0"/>
          <w:divBdr>
            <w:top w:val="none" w:sz="0" w:space="0" w:color="auto"/>
            <w:left w:val="none" w:sz="0" w:space="0" w:color="auto"/>
            <w:bottom w:val="none" w:sz="0" w:space="0" w:color="auto"/>
            <w:right w:val="none" w:sz="0" w:space="0" w:color="auto"/>
          </w:divBdr>
        </w:div>
        <w:div w:id="132871518">
          <w:marLeft w:val="0"/>
          <w:marRight w:val="0"/>
          <w:marTop w:val="0"/>
          <w:marBottom w:val="0"/>
          <w:divBdr>
            <w:top w:val="none" w:sz="0" w:space="0" w:color="auto"/>
            <w:left w:val="none" w:sz="0" w:space="0" w:color="auto"/>
            <w:bottom w:val="none" w:sz="0" w:space="0" w:color="auto"/>
            <w:right w:val="none" w:sz="0" w:space="0" w:color="auto"/>
          </w:divBdr>
        </w:div>
        <w:div w:id="1320188766">
          <w:marLeft w:val="0"/>
          <w:marRight w:val="0"/>
          <w:marTop w:val="0"/>
          <w:marBottom w:val="0"/>
          <w:divBdr>
            <w:top w:val="none" w:sz="0" w:space="0" w:color="auto"/>
            <w:left w:val="none" w:sz="0" w:space="0" w:color="auto"/>
            <w:bottom w:val="none" w:sz="0" w:space="0" w:color="auto"/>
            <w:right w:val="none" w:sz="0" w:space="0" w:color="auto"/>
          </w:divBdr>
        </w:div>
        <w:div w:id="1789353962">
          <w:marLeft w:val="0"/>
          <w:marRight w:val="0"/>
          <w:marTop w:val="0"/>
          <w:marBottom w:val="0"/>
          <w:divBdr>
            <w:top w:val="none" w:sz="0" w:space="0" w:color="auto"/>
            <w:left w:val="none" w:sz="0" w:space="0" w:color="auto"/>
            <w:bottom w:val="none" w:sz="0" w:space="0" w:color="auto"/>
            <w:right w:val="none" w:sz="0" w:space="0" w:color="auto"/>
          </w:divBdr>
        </w:div>
        <w:div w:id="1121681137">
          <w:marLeft w:val="0"/>
          <w:marRight w:val="0"/>
          <w:marTop w:val="0"/>
          <w:marBottom w:val="0"/>
          <w:divBdr>
            <w:top w:val="none" w:sz="0" w:space="0" w:color="auto"/>
            <w:left w:val="none" w:sz="0" w:space="0" w:color="auto"/>
            <w:bottom w:val="none" w:sz="0" w:space="0" w:color="auto"/>
            <w:right w:val="none" w:sz="0" w:space="0" w:color="auto"/>
          </w:divBdr>
        </w:div>
        <w:div w:id="168906218">
          <w:marLeft w:val="0"/>
          <w:marRight w:val="0"/>
          <w:marTop w:val="0"/>
          <w:marBottom w:val="0"/>
          <w:divBdr>
            <w:top w:val="none" w:sz="0" w:space="0" w:color="auto"/>
            <w:left w:val="none" w:sz="0" w:space="0" w:color="auto"/>
            <w:bottom w:val="none" w:sz="0" w:space="0" w:color="auto"/>
            <w:right w:val="none" w:sz="0" w:space="0" w:color="auto"/>
          </w:divBdr>
        </w:div>
        <w:div w:id="931083464">
          <w:marLeft w:val="0"/>
          <w:marRight w:val="0"/>
          <w:marTop w:val="0"/>
          <w:marBottom w:val="0"/>
          <w:divBdr>
            <w:top w:val="none" w:sz="0" w:space="0" w:color="auto"/>
            <w:left w:val="none" w:sz="0" w:space="0" w:color="auto"/>
            <w:bottom w:val="none" w:sz="0" w:space="0" w:color="auto"/>
            <w:right w:val="none" w:sz="0" w:space="0" w:color="auto"/>
          </w:divBdr>
        </w:div>
        <w:div w:id="1701660953">
          <w:marLeft w:val="0"/>
          <w:marRight w:val="0"/>
          <w:marTop w:val="0"/>
          <w:marBottom w:val="0"/>
          <w:divBdr>
            <w:top w:val="none" w:sz="0" w:space="0" w:color="auto"/>
            <w:left w:val="none" w:sz="0" w:space="0" w:color="auto"/>
            <w:bottom w:val="none" w:sz="0" w:space="0" w:color="auto"/>
            <w:right w:val="none" w:sz="0" w:space="0" w:color="auto"/>
          </w:divBdr>
        </w:div>
        <w:div w:id="1513034240">
          <w:marLeft w:val="0"/>
          <w:marRight w:val="0"/>
          <w:marTop w:val="0"/>
          <w:marBottom w:val="0"/>
          <w:divBdr>
            <w:top w:val="none" w:sz="0" w:space="0" w:color="auto"/>
            <w:left w:val="none" w:sz="0" w:space="0" w:color="auto"/>
            <w:bottom w:val="none" w:sz="0" w:space="0" w:color="auto"/>
            <w:right w:val="none" w:sz="0" w:space="0" w:color="auto"/>
          </w:divBdr>
        </w:div>
        <w:div w:id="602342849">
          <w:marLeft w:val="0"/>
          <w:marRight w:val="0"/>
          <w:marTop w:val="0"/>
          <w:marBottom w:val="0"/>
          <w:divBdr>
            <w:top w:val="none" w:sz="0" w:space="0" w:color="auto"/>
            <w:left w:val="none" w:sz="0" w:space="0" w:color="auto"/>
            <w:bottom w:val="none" w:sz="0" w:space="0" w:color="auto"/>
            <w:right w:val="none" w:sz="0" w:space="0" w:color="auto"/>
          </w:divBdr>
        </w:div>
        <w:div w:id="1447189654">
          <w:marLeft w:val="0"/>
          <w:marRight w:val="0"/>
          <w:marTop w:val="0"/>
          <w:marBottom w:val="0"/>
          <w:divBdr>
            <w:top w:val="none" w:sz="0" w:space="0" w:color="auto"/>
            <w:left w:val="none" w:sz="0" w:space="0" w:color="auto"/>
            <w:bottom w:val="none" w:sz="0" w:space="0" w:color="auto"/>
            <w:right w:val="none" w:sz="0" w:space="0" w:color="auto"/>
          </w:divBdr>
        </w:div>
        <w:div w:id="92634023">
          <w:marLeft w:val="0"/>
          <w:marRight w:val="0"/>
          <w:marTop w:val="0"/>
          <w:marBottom w:val="0"/>
          <w:divBdr>
            <w:top w:val="none" w:sz="0" w:space="0" w:color="auto"/>
            <w:left w:val="none" w:sz="0" w:space="0" w:color="auto"/>
            <w:bottom w:val="none" w:sz="0" w:space="0" w:color="auto"/>
            <w:right w:val="none" w:sz="0" w:space="0" w:color="auto"/>
          </w:divBdr>
        </w:div>
        <w:div w:id="1629045762">
          <w:marLeft w:val="0"/>
          <w:marRight w:val="0"/>
          <w:marTop w:val="0"/>
          <w:marBottom w:val="0"/>
          <w:divBdr>
            <w:top w:val="none" w:sz="0" w:space="0" w:color="auto"/>
            <w:left w:val="none" w:sz="0" w:space="0" w:color="auto"/>
            <w:bottom w:val="none" w:sz="0" w:space="0" w:color="auto"/>
            <w:right w:val="none" w:sz="0" w:space="0" w:color="auto"/>
          </w:divBdr>
        </w:div>
        <w:div w:id="222185007">
          <w:marLeft w:val="0"/>
          <w:marRight w:val="0"/>
          <w:marTop w:val="0"/>
          <w:marBottom w:val="0"/>
          <w:divBdr>
            <w:top w:val="none" w:sz="0" w:space="0" w:color="auto"/>
            <w:left w:val="none" w:sz="0" w:space="0" w:color="auto"/>
            <w:bottom w:val="none" w:sz="0" w:space="0" w:color="auto"/>
            <w:right w:val="none" w:sz="0" w:space="0" w:color="auto"/>
          </w:divBdr>
        </w:div>
        <w:div w:id="263197490">
          <w:marLeft w:val="0"/>
          <w:marRight w:val="0"/>
          <w:marTop w:val="0"/>
          <w:marBottom w:val="0"/>
          <w:divBdr>
            <w:top w:val="none" w:sz="0" w:space="0" w:color="auto"/>
            <w:left w:val="none" w:sz="0" w:space="0" w:color="auto"/>
            <w:bottom w:val="none" w:sz="0" w:space="0" w:color="auto"/>
            <w:right w:val="none" w:sz="0" w:space="0" w:color="auto"/>
          </w:divBdr>
        </w:div>
        <w:div w:id="32274811">
          <w:marLeft w:val="0"/>
          <w:marRight w:val="0"/>
          <w:marTop w:val="0"/>
          <w:marBottom w:val="0"/>
          <w:divBdr>
            <w:top w:val="none" w:sz="0" w:space="0" w:color="auto"/>
            <w:left w:val="none" w:sz="0" w:space="0" w:color="auto"/>
            <w:bottom w:val="none" w:sz="0" w:space="0" w:color="auto"/>
            <w:right w:val="none" w:sz="0" w:space="0" w:color="auto"/>
          </w:divBdr>
        </w:div>
        <w:div w:id="539830254">
          <w:marLeft w:val="0"/>
          <w:marRight w:val="0"/>
          <w:marTop w:val="0"/>
          <w:marBottom w:val="0"/>
          <w:divBdr>
            <w:top w:val="none" w:sz="0" w:space="0" w:color="auto"/>
            <w:left w:val="none" w:sz="0" w:space="0" w:color="auto"/>
            <w:bottom w:val="none" w:sz="0" w:space="0" w:color="auto"/>
            <w:right w:val="none" w:sz="0" w:space="0" w:color="auto"/>
          </w:divBdr>
        </w:div>
        <w:div w:id="2041127564">
          <w:marLeft w:val="0"/>
          <w:marRight w:val="0"/>
          <w:marTop w:val="0"/>
          <w:marBottom w:val="0"/>
          <w:divBdr>
            <w:top w:val="none" w:sz="0" w:space="0" w:color="auto"/>
            <w:left w:val="none" w:sz="0" w:space="0" w:color="auto"/>
            <w:bottom w:val="none" w:sz="0" w:space="0" w:color="auto"/>
            <w:right w:val="none" w:sz="0" w:space="0" w:color="auto"/>
          </w:divBdr>
        </w:div>
        <w:div w:id="1631587782">
          <w:marLeft w:val="0"/>
          <w:marRight w:val="0"/>
          <w:marTop w:val="0"/>
          <w:marBottom w:val="0"/>
          <w:divBdr>
            <w:top w:val="none" w:sz="0" w:space="0" w:color="auto"/>
            <w:left w:val="none" w:sz="0" w:space="0" w:color="auto"/>
            <w:bottom w:val="none" w:sz="0" w:space="0" w:color="auto"/>
            <w:right w:val="none" w:sz="0" w:space="0" w:color="auto"/>
          </w:divBdr>
        </w:div>
        <w:div w:id="1923367620">
          <w:marLeft w:val="0"/>
          <w:marRight w:val="0"/>
          <w:marTop w:val="0"/>
          <w:marBottom w:val="0"/>
          <w:divBdr>
            <w:top w:val="none" w:sz="0" w:space="0" w:color="auto"/>
            <w:left w:val="none" w:sz="0" w:space="0" w:color="auto"/>
            <w:bottom w:val="none" w:sz="0" w:space="0" w:color="auto"/>
            <w:right w:val="none" w:sz="0" w:space="0" w:color="auto"/>
          </w:divBdr>
        </w:div>
        <w:div w:id="118959779">
          <w:marLeft w:val="0"/>
          <w:marRight w:val="0"/>
          <w:marTop w:val="0"/>
          <w:marBottom w:val="0"/>
          <w:divBdr>
            <w:top w:val="none" w:sz="0" w:space="0" w:color="auto"/>
            <w:left w:val="none" w:sz="0" w:space="0" w:color="auto"/>
            <w:bottom w:val="none" w:sz="0" w:space="0" w:color="auto"/>
            <w:right w:val="none" w:sz="0" w:space="0" w:color="auto"/>
          </w:divBdr>
        </w:div>
        <w:div w:id="956641249">
          <w:marLeft w:val="0"/>
          <w:marRight w:val="0"/>
          <w:marTop w:val="0"/>
          <w:marBottom w:val="0"/>
          <w:divBdr>
            <w:top w:val="none" w:sz="0" w:space="0" w:color="auto"/>
            <w:left w:val="none" w:sz="0" w:space="0" w:color="auto"/>
            <w:bottom w:val="none" w:sz="0" w:space="0" w:color="auto"/>
            <w:right w:val="none" w:sz="0" w:space="0" w:color="auto"/>
          </w:divBdr>
        </w:div>
        <w:div w:id="1665433335">
          <w:marLeft w:val="0"/>
          <w:marRight w:val="0"/>
          <w:marTop w:val="0"/>
          <w:marBottom w:val="0"/>
          <w:divBdr>
            <w:top w:val="none" w:sz="0" w:space="0" w:color="auto"/>
            <w:left w:val="none" w:sz="0" w:space="0" w:color="auto"/>
            <w:bottom w:val="none" w:sz="0" w:space="0" w:color="auto"/>
            <w:right w:val="none" w:sz="0" w:space="0" w:color="auto"/>
          </w:divBdr>
        </w:div>
        <w:div w:id="1946188528">
          <w:marLeft w:val="0"/>
          <w:marRight w:val="0"/>
          <w:marTop w:val="0"/>
          <w:marBottom w:val="0"/>
          <w:divBdr>
            <w:top w:val="none" w:sz="0" w:space="0" w:color="auto"/>
            <w:left w:val="none" w:sz="0" w:space="0" w:color="auto"/>
            <w:bottom w:val="none" w:sz="0" w:space="0" w:color="auto"/>
            <w:right w:val="none" w:sz="0" w:space="0" w:color="auto"/>
          </w:divBdr>
        </w:div>
        <w:div w:id="2126347775">
          <w:marLeft w:val="0"/>
          <w:marRight w:val="0"/>
          <w:marTop w:val="0"/>
          <w:marBottom w:val="0"/>
          <w:divBdr>
            <w:top w:val="none" w:sz="0" w:space="0" w:color="auto"/>
            <w:left w:val="none" w:sz="0" w:space="0" w:color="auto"/>
            <w:bottom w:val="none" w:sz="0" w:space="0" w:color="auto"/>
            <w:right w:val="none" w:sz="0" w:space="0" w:color="auto"/>
          </w:divBdr>
        </w:div>
        <w:div w:id="1221869723">
          <w:marLeft w:val="0"/>
          <w:marRight w:val="0"/>
          <w:marTop w:val="0"/>
          <w:marBottom w:val="0"/>
          <w:divBdr>
            <w:top w:val="none" w:sz="0" w:space="0" w:color="auto"/>
            <w:left w:val="none" w:sz="0" w:space="0" w:color="auto"/>
            <w:bottom w:val="none" w:sz="0" w:space="0" w:color="auto"/>
            <w:right w:val="none" w:sz="0" w:space="0" w:color="auto"/>
          </w:divBdr>
        </w:div>
        <w:div w:id="497579234">
          <w:marLeft w:val="0"/>
          <w:marRight w:val="0"/>
          <w:marTop w:val="0"/>
          <w:marBottom w:val="0"/>
          <w:divBdr>
            <w:top w:val="none" w:sz="0" w:space="0" w:color="auto"/>
            <w:left w:val="none" w:sz="0" w:space="0" w:color="auto"/>
            <w:bottom w:val="none" w:sz="0" w:space="0" w:color="auto"/>
            <w:right w:val="none" w:sz="0" w:space="0" w:color="auto"/>
          </w:divBdr>
        </w:div>
        <w:div w:id="722752940">
          <w:marLeft w:val="0"/>
          <w:marRight w:val="0"/>
          <w:marTop w:val="0"/>
          <w:marBottom w:val="0"/>
          <w:divBdr>
            <w:top w:val="none" w:sz="0" w:space="0" w:color="auto"/>
            <w:left w:val="none" w:sz="0" w:space="0" w:color="auto"/>
            <w:bottom w:val="none" w:sz="0" w:space="0" w:color="auto"/>
            <w:right w:val="none" w:sz="0" w:space="0" w:color="auto"/>
          </w:divBdr>
        </w:div>
        <w:div w:id="1302463902">
          <w:marLeft w:val="0"/>
          <w:marRight w:val="0"/>
          <w:marTop w:val="0"/>
          <w:marBottom w:val="0"/>
          <w:divBdr>
            <w:top w:val="none" w:sz="0" w:space="0" w:color="auto"/>
            <w:left w:val="none" w:sz="0" w:space="0" w:color="auto"/>
            <w:bottom w:val="none" w:sz="0" w:space="0" w:color="auto"/>
            <w:right w:val="none" w:sz="0" w:space="0" w:color="auto"/>
          </w:divBdr>
        </w:div>
        <w:div w:id="274681446">
          <w:marLeft w:val="0"/>
          <w:marRight w:val="0"/>
          <w:marTop w:val="0"/>
          <w:marBottom w:val="0"/>
          <w:divBdr>
            <w:top w:val="none" w:sz="0" w:space="0" w:color="auto"/>
            <w:left w:val="none" w:sz="0" w:space="0" w:color="auto"/>
            <w:bottom w:val="none" w:sz="0" w:space="0" w:color="auto"/>
            <w:right w:val="none" w:sz="0" w:space="0" w:color="auto"/>
          </w:divBdr>
        </w:div>
        <w:div w:id="1266771932">
          <w:marLeft w:val="0"/>
          <w:marRight w:val="0"/>
          <w:marTop w:val="0"/>
          <w:marBottom w:val="0"/>
          <w:divBdr>
            <w:top w:val="none" w:sz="0" w:space="0" w:color="auto"/>
            <w:left w:val="none" w:sz="0" w:space="0" w:color="auto"/>
            <w:bottom w:val="none" w:sz="0" w:space="0" w:color="auto"/>
            <w:right w:val="none" w:sz="0" w:space="0" w:color="auto"/>
          </w:divBdr>
        </w:div>
        <w:div w:id="347408783">
          <w:marLeft w:val="0"/>
          <w:marRight w:val="0"/>
          <w:marTop w:val="0"/>
          <w:marBottom w:val="0"/>
          <w:divBdr>
            <w:top w:val="none" w:sz="0" w:space="0" w:color="auto"/>
            <w:left w:val="none" w:sz="0" w:space="0" w:color="auto"/>
            <w:bottom w:val="none" w:sz="0" w:space="0" w:color="auto"/>
            <w:right w:val="none" w:sz="0" w:space="0" w:color="auto"/>
          </w:divBdr>
        </w:div>
        <w:div w:id="1122773570">
          <w:marLeft w:val="0"/>
          <w:marRight w:val="0"/>
          <w:marTop w:val="0"/>
          <w:marBottom w:val="0"/>
          <w:divBdr>
            <w:top w:val="none" w:sz="0" w:space="0" w:color="auto"/>
            <w:left w:val="none" w:sz="0" w:space="0" w:color="auto"/>
            <w:bottom w:val="none" w:sz="0" w:space="0" w:color="auto"/>
            <w:right w:val="none" w:sz="0" w:space="0" w:color="auto"/>
          </w:divBdr>
        </w:div>
        <w:div w:id="875239980">
          <w:marLeft w:val="0"/>
          <w:marRight w:val="0"/>
          <w:marTop w:val="0"/>
          <w:marBottom w:val="0"/>
          <w:divBdr>
            <w:top w:val="none" w:sz="0" w:space="0" w:color="auto"/>
            <w:left w:val="none" w:sz="0" w:space="0" w:color="auto"/>
            <w:bottom w:val="none" w:sz="0" w:space="0" w:color="auto"/>
            <w:right w:val="none" w:sz="0" w:space="0" w:color="auto"/>
          </w:divBdr>
        </w:div>
        <w:div w:id="683943806">
          <w:marLeft w:val="0"/>
          <w:marRight w:val="0"/>
          <w:marTop w:val="0"/>
          <w:marBottom w:val="0"/>
          <w:divBdr>
            <w:top w:val="none" w:sz="0" w:space="0" w:color="auto"/>
            <w:left w:val="none" w:sz="0" w:space="0" w:color="auto"/>
            <w:bottom w:val="none" w:sz="0" w:space="0" w:color="auto"/>
            <w:right w:val="none" w:sz="0" w:space="0" w:color="auto"/>
          </w:divBdr>
        </w:div>
        <w:div w:id="498884563">
          <w:marLeft w:val="0"/>
          <w:marRight w:val="0"/>
          <w:marTop w:val="0"/>
          <w:marBottom w:val="0"/>
          <w:divBdr>
            <w:top w:val="none" w:sz="0" w:space="0" w:color="auto"/>
            <w:left w:val="none" w:sz="0" w:space="0" w:color="auto"/>
            <w:bottom w:val="none" w:sz="0" w:space="0" w:color="auto"/>
            <w:right w:val="none" w:sz="0" w:space="0" w:color="auto"/>
          </w:divBdr>
        </w:div>
        <w:div w:id="1042484241">
          <w:marLeft w:val="0"/>
          <w:marRight w:val="0"/>
          <w:marTop w:val="0"/>
          <w:marBottom w:val="0"/>
          <w:divBdr>
            <w:top w:val="none" w:sz="0" w:space="0" w:color="auto"/>
            <w:left w:val="none" w:sz="0" w:space="0" w:color="auto"/>
            <w:bottom w:val="none" w:sz="0" w:space="0" w:color="auto"/>
            <w:right w:val="none" w:sz="0" w:space="0" w:color="auto"/>
          </w:divBdr>
        </w:div>
        <w:div w:id="2075734224">
          <w:marLeft w:val="0"/>
          <w:marRight w:val="0"/>
          <w:marTop w:val="0"/>
          <w:marBottom w:val="0"/>
          <w:divBdr>
            <w:top w:val="none" w:sz="0" w:space="0" w:color="auto"/>
            <w:left w:val="none" w:sz="0" w:space="0" w:color="auto"/>
            <w:bottom w:val="none" w:sz="0" w:space="0" w:color="auto"/>
            <w:right w:val="none" w:sz="0" w:space="0" w:color="auto"/>
          </w:divBdr>
        </w:div>
        <w:div w:id="642933830">
          <w:marLeft w:val="0"/>
          <w:marRight w:val="0"/>
          <w:marTop w:val="0"/>
          <w:marBottom w:val="0"/>
          <w:divBdr>
            <w:top w:val="none" w:sz="0" w:space="0" w:color="auto"/>
            <w:left w:val="none" w:sz="0" w:space="0" w:color="auto"/>
            <w:bottom w:val="none" w:sz="0" w:space="0" w:color="auto"/>
            <w:right w:val="none" w:sz="0" w:space="0" w:color="auto"/>
          </w:divBdr>
        </w:div>
        <w:div w:id="4065089">
          <w:marLeft w:val="0"/>
          <w:marRight w:val="0"/>
          <w:marTop w:val="0"/>
          <w:marBottom w:val="0"/>
          <w:divBdr>
            <w:top w:val="none" w:sz="0" w:space="0" w:color="auto"/>
            <w:left w:val="none" w:sz="0" w:space="0" w:color="auto"/>
            <w:bottom w:val="none" w:sz="0" w:space="0" w:color="auto"/>
            <w:right w:val="none" w:sz="0" w:space="0" w:color="auto"/>
          </w:divBdr>
        </w:div>
        <w:div w:id="1696035789">
          <w:marLeft w:val="0"/>
          <w:marRight w:val="0"/>
          <w:marTop w:val="0"/>
          <w:marBottom w:val="0"/>
          <w:divBdr>
            <w:top w:val="none" w:sz="0" w:space="0" w:color="auto"/>
            <w:left w:val="none" w:sz="0" w:space="0" w:color="auto"/>
            <w:bottom w:val="none" w:sz="0" w:space="0" w:color="auto"/>
            <w:right w:val="none" w:sz="0" w:space="0" w:color="auto"/>
          </w:divBdr>
        </w:div>
        <w:div w:id="945893936">
          <w:marLeft w:val="0"/>
          <w:marRight w:val="0"/>
          <w:marTop w:val="0"/>
          <w:marBottom w:val="0"/>
          <w:divBdr>
            <w:top w:val="none" w:sz="0" w:space="0" w:color="auto"/>
            <w:left w:val="none" w:sz="0" w:space="0" w:color="auto"/>
            <w:bottom w:val="none" w:sz="0" w:space="0" w:color="auto"/>
            <w:right w:val="none" w:sz="0" w:space="0" w:color="auto"/>
          </w:divBdr>
        </w:div>
        <w:div w:id="2088260841">
          <w:marLeft w:val="0"/>
          <w:marRight w:val="0"/>
          <w:marTop w:val="0"/>
          <w:marBottom w:val="0"/>
          <w:divBdr>
            <w:top w:val="none" w:sz="0" w:space="0" w:color="auto"/>
            <w:left w:val="none" w:sz="0" w:space="0" w:color="auto"/>
            <w:bottom w:val="none" w:sz="0" w:space="0" w:color="auto"/>
            <w:right w:val="none" w:sz="0" w:space="0" w:color="auto"/>
          </w:divBdr>
        </w:div>
        <w:div w:id="2134715904">
          <w:marLeft w:val="0"/>
          <w:marRight w:val="0"/>
          <w:marTop w:val="0"/>
          <w:marBottom w:val="0"/>
          <w:divBdr>
            <w:top w:val="none" w:sz="0" w:space="0" w:color="auto"/>
            <w:left w:val="none" w:sz="0" w:space="0" w:color="auto"/>
            <w:bottom w:val="none" w:sz="0" w:space="0" w:color="auto"/>
            <w:right w:val="none" w:sz="0" w:space="0" w:color="auto"/>
          </w:divBdr>
        </w:div>
        <w:div w:id="1483623967">
          <w:marLeft w:val="0"/>
          <w:marRight w:val="0"/>
          <w:marTop w:val="0"/>
          <w:marBottom w:val="0"/>
          <w:divBdr>
            <w:top w:val="none" w:sz="0" w:space="0" w:color="auto"/>
            <w:left w:val="none" w:sz="0" w:space="0" w:color="auto"/>
            <w:bottom w:val="none" w:sz="0" w:space="0" w:color="auto"/>
            <w:right w:val="none" w:sz="0" w:space="0" w:color="auto"/>
          </w:divBdr>
        </w:div>
        <w:div w:id="611397193">
          <w:marLeft w:val="0"/>
          <w:marRight w:val="0"/>
          <w:marTop w:val="0"/>
          <w:marBottom w:val="0"/>
          <w:divBdr>
            <w:top w:val="none" w:sz="0" w:space="0" w:color="auto"/>
            <w:left w:val="none" w:sz="0" w:space="0" w:color="auto"/>
            <w:bottom w:val="none" w:sz="0" w:space="0" w:color="auto"/>
            <w:right w:val="none" w:sz="0" w:space="0" w:color="auto"/>
          </w:divBdr>
        </w:div>
        <w:div w:id="913274330">
          <w:marLeft w:val="0"/>
          <w:marRight w:val="0"/>
          <w:marTop w:val="0"/>
          <w:marBottom w:val="0"/>
          <w:divBdr>
            <w:top w:val="none" w:sz="0" w:space="0" w:color="auto"/>
            <w:left w:val="none" w:sz="0" w:space="0" w:color="auto"/>
            <w:bottom w:val="none" w:sz="0" w:space="0" w:color="auto"/>
            <w:right w:val="none" w:sz="0" w:space="0" w:color="auto"/>
          </w:divBdr>
        </w:div>
        <w:div w:id="1667786769">
          <w:marLeft w:val="0"/>
          <w:marRight w:val="0"/>
          <w:marTop w:val="0"/>
          <w:marBottom w:val="0"/>
          <w:divBdr>
            <w:top w:val="none" w:sz="0" w:space="0" w:color="auto"/>
            <w:left w:val="none" w:sz="0" w:space="0" w:color="auto"/>
            <w:bottom w:val="none" w:sz="0" w:space="0" w:color="auto"/>
            <w:right w:val="none" w:sz="0" w:space="0" w:color="auto"/>
          </w:divBdr>
        </w:div>
        <w:div w:id="2041664687">
          <w:marLeft w:val="0"/>
          <w:marRight w:val="0"/>
          <w:marTop w:val="0"/>
          <w:marBottom w:val="0"/>
          <w:divBdr>
            <w:top w:val="none" w:sz="0" w:space="0" w:color="auto"/>
            <w:left w:val="none" w:sz="0" w:space="0" w:color="auto"/>
            <w:bottom w:val="none" w:sz="0" w:space="0" w:color="auto"/>
            <w:right w:val="none" w:sz="0" w:space="0" w:color="auto"/>
          </w:divBdr>
        </w:div>
        <w:div w:id="1642611262">
          <w:marLeft w:val="0"/>
          <w:marRight w:val="0"/>
          <w:marTop w:val="0"/>
          <w:marBottom w:val="0"/>
          <w:divBdr>
            <w:top w:val="none" w:sz="0" w:space="0" w:color="auto"/>
            <w:left w:val="none" w:sz="0" w:space="0" w:color="auto"/>
            <w:bottom w:val="none" w:sz="0" w:space="0" w:color="auto"/>
            <w:right w:val="none" w:sz="0" w:space="0" w:color="auto"/>
          </w:divBdr>
        </w:div>
        <w:div w:id="1566337290">
          <w:marLeft w:val="0"/>
          <w:marRight w:val="0"/>
          <w:marTop w:val="0"/>
          <w:marBottom w:val="0"/>
          <w:divBdr>
            <w:top w:val="none" w:sz="0" w:space="0" w:color="auto"/>
            <w:left w:val="none" w:sz="0" w:space="0" w:color="auto"/>
            <w:bottom w:val="none" w:sz="0" w:space="0" w:color="auto"/>
            <w:right w:val="none" w:sz="0" w:space="0" w:color="auto"/>
          </w:divBdr>
        </w:div>
        <w:div w:id="1275820292">
          <w:marLeft w:val="0"/>
          <w:marRight w:val="0"/>
          <w:marTop w:val="0"/>
          <w:marBottom w:val="0"/>
          <w:divBdr>
            <w:top w:val="none" w:sz="0" w:space="0" w:color="auto"/>
            <w:left w:val="none" w:sz="0" w:space="0" w:color="auto"/>
            <w:bottom w:val="none" w:sz="0" w:space="0" w:color="auto"/>
            <w:right w:val="none" w:sz="0" w:space="0" w:color="auto"/>
          </w:divBdr>
        </w:div>
        <w:div w:id="1214541374">
          <w:marLeft w:val="0"/>
          <w:marRight w:val="0"/>
          <w:marTop w:val="0"/>
          <w:marBottom w:val="0"/>
          <w:divBdr>
            <w:top w:val="none" w:sz="0" w:space="0" w:color="auto"/>
            <w:left w:val="none" w:sz="0" w:space="0" w:color="auto"/>
            <w:bottom w:val="none" w:sz="0" w:space="0" w:color="auto"/>
            <w:right w:val="none" w:sz="0" w:space="0" w:color="auto"/>
          </w:divBdr>
        </w:div>
        <w:div w:id="1735659764">
          <w:marLeft w:val="0"/>
          <w:marRight w:val="0"/>
          <w:marTop w:val="0"/>
          <w:marBottom w:val="0"/>
          <w:divBdr>
            <w:top w:val="none" w:sz="0" w:space="0" w:color="auto"/>
            <w:left w:val="none" w:sz="0" w:space="0" w:color="auto"/>
            <w:bottom w:val="none" w:sz="0" w:space="0" w:color="auto"/>
            <w:right w:val="none" w:sz="0" w:space="0" w:color="auto"/>
          </w:divBdr>
        </w:div>
        <w:div w:id="1690449561">
          <w:marLeft w:val="0"/>
          <w:marRight w:val="0"/>
          <w:marTop w:val="0"/>
          <w:marBottom w:val="0"/>
          <w:divBdr>
            <w:top w:val="none" w:sz="0" w:space="0" w:color="auto"/>
            <w:left w:val="none" w:sz="0" w:space="0" w:color="auto"/>
            <w:bottom w:val="none" w:sz="0" w:space="0" w:color="auto"/>
            <w:right w:val="none" w:sz="0" w:space="0" w:color="auto"/>
          </w:divBdr>
        </w:div>
        <w:div w:id="434910857">
          <w:marLeft w:val="0"/>
          <w:marRight w:val="0"/>
          <w:marTop w:val="0"/>
          <w:marBottom w:val="0"/>
          <w:divBdr>
            <w:top w:val="none" w:sz="0" w:space="0" w:color="auto"/>
            <w:left w:val="none" w:sz="0" w:space="0" w:color="auto"/>
            <w:bottom w:val="none" w:sz="0" w:space="0" w:color="auto"/>
            <w:right w:val="none" w:sz="0" w:space="0" w:color="auto"/>
          </w:divBdr>
        </w:div>
        <w:div w:id="1115292163">
          <w:marLeft w:val="0"/>
          <w:marRight w:val="0"/>
          <w:marTop w:val="0"/>
          <w:marBottom w:val="0"/>
          <w:divBdr>
            <w:top w:val="none" w:sz="0" w:space="0" w:color="auto"/>
            <w:left w:val="none" w:sz="0" w:space="0" w:color="auto"/>
            <w:bottom w:val="none" w:sz="0" w:space="0" w:color="auto"/>
            <w:right w:val="none" w:sz="0" w:space="0" w:color="auto"/>
          </w:divBdr>
        </w:div>
        <w:div w:id="1060593572">
          <w:marLeft w:val="0"/>
          <w:marRight w:val="0"/>
          <w:marTop w:val="0"/>
          <w:marBottom w:val="0"/>
          <w:divBdr>
            <w:top w:val="none" w:sz="0" w:space="0" w:color="auto"/>
            <w:left w:val="none" w:sz="0" w:space="0" w:color="auto"/>
            <w:bottom w:val="none" w:sz="0" w:space="0" w:color="auto"/>
            <w:right w:val="none" w:sz="0" w:space="0" w:color="auto"/>
          </w:divBdr>
        </w:div>
        <w:div w:id="1016074236">
          <w:marLeft w:val="0"/>
          <w:marRight w:val="0"/>
          <w:marTop w:val="0"/>
          <w:marBottom w:val="0"/>
          <w:divBdr>
            <w:top w:val="none" w:sz="0" w:space="0" w:color="auto"/>
            <w:left w:val="none" w:sz="0" w:space="0" w:color="auto"/>
            <w:bottom w:val="none" w:sz="0" w:space="0" w:color="auto"/>
            <w:right w:val="none" w:sz="0" w:space="0" w:color="auto"/>
          </w:divBdr>
        </w:div>
        <w:div w:id="966274030">
          <w:marLeft w:val="0"/>
          <w:marRight w:val="0"/>
          <w:marTop w:val="0"/>
          <w:marBottom w:val="0"/>
          <w:divBdr>
            <w:top w:val="none" w:sz="0" w:space="0" w:color="auto"/>
            <w:left w:val="none" w:sz="0" w:space="0" w:color="auto"/>
            <w:bottom w:val="none" w:sz="0" w:space="0" w:color="auto"/>
            <w:right w:val="none" w:sz="0" w:space="0" w:color="auto"/>
          </w:divBdr>
        </w:div>
        <w:div w:id="1315986909">
          <w:marLeft w:val="0"/>
          <w:marRight w:val="0"/>
          <w:marTop w:val="0"/>
          <w:marBottom w:val="0"/>
          <w:divBdr>
            <w:top w:val="none" w:sz="0" w:space="0" w:color="auto"/>
            <w:left w:val="none" w:sz="0" w:space="0" w:color="auto"/>
            <w:bottom w:val="none" w:sz="0" w:space="0" w:color="auto"/>
            <w:right w:val="none" w:sz="0" w:space="0" w:color="auto"/>
          </w:divBdr>
        </w:div>
        <w:div w:id="2081755229">
          <w:marLeft w:val="0"/>
          <w:marRight w:val="0"/>
          <w:marTop w:val="0"/>
          <w:marBottom w:val="0"/>
          <w:divBdr>
            <w:top w:val="none" w:sz="0" w:space="0" w:color="auto"/>
            <w:left w:val="none" w:sz="0" w:space="0" w:color="auto"/>
            <w:bottom w:val="none" w:sz="0" w:space="0" w:color="auto"/>
            <w:right w:val="none" w:sz="0" w:space="0" w:color="auto"/>
          </w:divBdr>
        </w:div>
        <w:div w:id="1450737504">
          <w:marLeft w:val="0"/>
          <w:marRight w:val="0"/>
          <w:marTop w:val="0"/>
          <w:marBottom w:val="0"/>
          <w:divBdr>
            <w:top w:val="none" w:sz="0" w:space="0" w:color="auto"/>
            <w:left w:val="none" w:sz="0" w:space="0" w:color="auto"/>
            <w:bottom w:val="none" w:sz="0" w:space="0" w:color="auto"/>
            <w:right w:val="none" w:sz="0" w:space="0" w:color="auto"/>
          </w:divBdr>
        </w:div>
        <w:div w:id="1101410171">
          <w:marLeft w:val="0"/>
          <w:marRight w:val="0"/>
          <w:marTop w:val="0"/>
          <w:marBottom w:val="0"/>
          <w:divBdr>
            <w:top w:val="none" w:sz="0" w:space="0" w:color="auto"/>
            <w:left w:val="none" w:sz="0" w:space="0" w:color="auto"/>
            <w:bottom w:val="none" w:sz="0" w:space="0" w:color="auto"/>
            <w:right w:val="none" w:sz="0" w:space="0" w:color="auto"/>
          </w:divBdr>
        </w:div>
        <w:div w:id="585000838">
          <w:marLeft w:val="0"/>
          <w:marRight w:val="0"/>
          <w:marTop w:val="0"/>
          <w:marBottom w:val="0"/>
          <w:divBdr>
            <w:top w:val="none" w:sz="0" w:space="0" w:color="auto"/>
            <w:left w:val="none" w:sz="0" w:space="0" w:color="auto"/>
            <w:bottom w:val="none" w:sz="0" w:space="0" w:color="auto"/>
            <w:right w:val="none" w:sz="0" w:space="0" w:color="auto"/>
          </w:divBdr>
        </w:div>
        <w:div w:id="521548862">
          <w:marLeft w:val="0"/>
          <w:marRight w:val="0"/>
          <w:marTop w:val="0"/>
          <w:marBottom w:val="0"/>
          <w:divBdr>
            <w:top w:val="none" w:sz="0" w:space="0" w:color="auto"/>
            <w:left w:val="none" w:sz="0" w:space="0" w:color="auto"/>
            <w:bottom w:val="none" w:sz="0" w:space="0" w:color="auto"/>
            <w:right w:val="none" w:sz="0" w:space="0" w:color="auto"/>
          </w:divBdr>
        </w:div>
        <w:div w:id="1101947897">
          <w:marLeft w:val="0"/>
          <w:marRight w:val="0"/>
          <w:marTop w:val="0"/>
          <w:marBottom w:val="0"/>
          <w:divBdr>
            <w:top w:val="none" w:sz="0" w:space="0" w:color="auto"/>
            <w:left w:val="none" w:sz="0" w:space="0" w:color="auto"/>
            <w:bottom w:val="none" w:sz="0" w:space="0" w:color="auto"/>
            <w:right w:val="none" w:sz="0" w:space="0" w:color="auto"/>
          </w:divBdr>
        </w:div>
        <w:div w:id="2046834252">
          <w:marLeft w:val="0"/>
          <w:marRight w:val="0"/>
          <w:marTop w:val="0"/>
          <w:marBottom w:val="0"/>
          <w:divBdr>
            <w:top w:val="none" w:sz="0" w:space="0" w:color="auto"/>
            <w:left w:val="none" w:sz="0" w:space="0" w:color="auto"/>
            <w:bottom w:val="none" w:sz="0" w:space="0" w:color="auto"/>
            <w:right w:val="none" w:sz="0" w:space="0" w:color="auto"/>
          </w:divBdr>
        </w:div>
        <w:div w:id="356391938">
          <w:marLeft w:val="0"/>
          <w:marRight w:val="0"/>
          <w:marTop w:val="0"/>
          <w:marBottom w:val="0"/>
          <w:divBdr>
            <w:top w:val="none" w:sz="0" w:space="0" w:color="auto"/>
            <w:left w:val="none" w:sz="0" w:space="0" w:color="auto"/>
            <w:bottom w:val="none" w:sz="0" w:space="0" w:color="auto"/>
            <w:right w:val="none" w:sz="0" w:space="0" w:color="auto"/>
          </w:divBdr>
        </w:div>
        <w:div w:id="51006646">
          <w:marLeft w:val="0"/>
          <w:marRight w:val="0"/>
          <w:marTop w:val="0"/>
          <w:marBottom w:val="0"/>
          <w:divBdr>
            <w:top w:val="none" w:sz="0" w:space="0" w:color="auto"/>
            <w:left w:val="none" w:sz="0" w:space="0" w:color="auto"/>
            <w:bottom w:val="none" w:sz="0" w:space="0" w:color="auto"/>
            <w:right w:val="none" w:sz="0" w:space="0" w:color="auto"/>
          </w:divBdr>
        </w:div>
        <w:div w:id="137038585">
          <w:marLeft w:val="0"/>
          <w:marRight w:val="0"/>
          <w:marTop w:val="0"/>
          <w:marBottom w:val="0"/>
          <w:divBdr>
            <w:top w:val="none" w:sz="0" w:space="0" w:color="auto"/>
            <w:left w:val="none" w:sz="0" w:space="0" w:color="auto"/>
            <w:bottom w:val="none" w:sz="0" w:space="0" w:color="auto"/>
            <w:right w:val="none" w:sz="0" w:space="0" w:color="auto"/>
          </w:divBdr>
        </w:div>
        <w:div w:id="256600820">
          <w:marLeft w:val="0"/>
          <w:marRight w:val="0"/>
          <w:marTop w:val="0"/>
          <w:marBottom w:val="0"/>
          <w:divBdr>
            <w:top w:val="none" w:sz="0" w:space="0" w:color="auto"/>
            <w:left w:val="none" w:sz="0" w:space="0" w:color="auto"/>
            <w:bottom w:val="none" w:sz="0" w:space="0" w:color="auto"/>
            <w:right w:val="none" w:sz="0" w:space="0" w:color="auto"/>
          </w:divBdr>
        </w:div>
        <w:div w:id="788280516">
          <w:marLeft w:val="0"/>
          <w:marRight w:val="0"/>
          <w:marTop w:val="0"/>
          <w:marBottom w:val="0"/>
          <w:divBdr>
            <w:top w:val="none" w:sz="0" w:space="0" w:color="auto"/>
            <w:left w:val="none" w:sz="0" w:space="0" w:color="auto"/>
            <w:bottom w:val="none" w:sz="0" w:space="0" w:color="auto"/>
            <w:right w:val="none" w:sz="0" w:space="0" w:color="auto"/>
          </w:divBdr>
        </w:div>
        <w:div w:id="1733232704">
          <w:marLeft w:val="0"/>
          <w:marRight w:val="0"/>
          <w:marTop w:val="0"/>
          <w:marBottom w:val="0"/>
          <w:divBdr>
            <w:top w:val="none" w:sz="0" w:space="0" w:color="auto"/>
            <w:left w:val="none" w:sz="0" w:space="0" w:color="auto"/>
            <w:bottom w:val="none" w:sz="0" w:space="0" w:color="auto"/>
            <w:right w:val="none" w:sz="0" w:space="0" w:color="auto"/>
          </w:divBdr>
        </w:div>
        <w:div w:id="392117884">
          <w:marLeft w:val="0"/>
          <w:marRight w:val="0"/>
          <w:marTop w:val="0"/>
          <w:marBottom w:val="0"/>
          <w:divBdr>
            <w:top w:val="none" w:sz="0" w:space="0" w:color="auto"/>
            <w:left w:val="none" w:sz="0" w:space="0" w:color="auto"/>
            <w:bottom w:val="none" w:sz="0" w:space="0" w:color="auto"/>
            <w:right w:val="none" w:sz="0" w:space="0" w:color="auto"/>
          </w:divBdr>
        </w:div>
        <w:div w:id="1195848736">
          <w:marLeft w:val="0"/>
          <w:marRight w:val="0"/>
          <w:marTop w:val="0"/>
          <w:marBottom w:val="0"/>
          <w:divBdr>
            <w:top w:val="none" w:sz="0" w:space="0" w:color="auto"/>
            <w:left w:val="none" w:sz="0" w:space="0" w:color="auto"/>
            <w:bottom w:val="none" w:sz="0" w:space="0" w:color="auto"/>
            <w:right w:val="none" w:sz="0" w:space="0" w:color="auto"/>
          </w:divBdr>
        </w:div>
        <w:div w:id="871964918">
          <w:marLeft w:val="0"/>
          <w:marRight w:val="0"/>
          <w:marTop w:val="0"/>
          <w:marBottom w:val="0"/>
          <w:divBdr>
            <w:top w:val="none" w:sz="0" w:space="0" w:color="auto"/>
            <w:left w:val="none" w:sz="0" w:space="0" w:color="auto"/>
            <w:bottom w:val="none" w:sz="0" w:space="0" w:color="auto"/>
            <w:right w:val="none" w:sz="0" w:space="0" w:color="auto"/>
          </w:divBdr>
        </w:div>
        <w:div w:id="12387926">
          <w:marLeft w:val="0"/>
          <w:marRight w:val="0"/>
          <w:marTop w:val="0"/>
          <w:marBottom w:val="0"/>
          <w:divBdr>
            <w:top w:val="none" w:sz="0" w:space="0" w:color="auto"/>
            <w:left w:val="none" w:sz="0" w:space="0" w:color="auto"/>
            <w:bottom w:val="none" w:sz="0" w:space="0" w:color="auto"/>
            <w:right w:val="none" w:sz="0" w:space="0" w:color="auto"/>
          </w:divBdr>
        </w:div>
        <w:div w:id="494420084">
          <w:marLeft w:val="0"/>
          <w:marRight w:val="0"/>
          <w:marTop w:val="0"/>
          <w:marBottom w:val="0"/>
          <w:divBdr>
            <w:top w:val="none" w:sz="0" w:space="0" w:color="auto"/>
            <w:left w:val="none" w:sz="0" w:space="0" w:color="auto"/>
            <w:bottom w:val="none" w:sz="0" w:space="0" w:color="auto"/>
            <w:right w:val="none" w:sz="0" w:space="0" w:color="auto"/>
          </w:divBdr>
        </w:div>
        <w:div w:id="1161040827">
          <w:marLeft w:val="0"/>
          <w:marRight w:val="0"/>
          <w:marTop w:val="0"/>
          <w:marBottom w:val="0"/>
          <w:divBdr>
            <w:top w:val="none" w:sz="0" w:space="0" w:color="auto"/>
            <w:left w:val="none" w:sz="0" w:space="0" w:color="auto"/>
            <w:bottom w:val="none" w:sz="0" w:space="0" w:color="auto"/>
            <w:right w:val="none" w:sz="0" w:space="0" w:color="auto"/>
          </w:divBdr>
        </w:div>
        <w:div w:id="2113161374">
          <w:marLeft w:val="0"/>
          <w:marRight w:val="0"/>
          <w:marTop w:val="0"/>
          <w:marBottom w:val="0"/>
          <w:divBdr>
            <w:top w:val="none" w:sz="0" w:space="0" w:color="auto"/>
            <w:left w:val="none" w:sz="0" w:space="0" w:color="auto"/>
            <w:bottom w:val="none" w:sz="0" w:space="0" w:color="auto"/>
            <w:right w:val="none" w:sz="0" w:space="0" w:color="auto"/>
          </w:divBdr>
        </w:div>
        <w:div w:id="1650132681">
          <w:marLeft w:val="0"/>
          <w:marRight w:val="0"/>
          <w:marTop w:val="0"/>
          <w:marBottom w:val="0"/>
          <w:divBdr>
            <w:top w:val="none" w:sz="0" w:space="0" w:color="auto"/>
            <w:left w:val="none" w:sz="0" w:space="0" w:color="auto"/>
            <w:bottom w:val="none" w:sz="0" w:space="0" w:color="auto"/>
            <w:right w:val="none" w:sz="0" w:space="0" w:color="auto"/>
          </w:divBdr>
        </w:div>
        <w:div w:id="1362434522">
          <w:marLeft w:val="0"/>
          <w:marRight w:val="0"/>
          <w:marTop w:val="0"/>
          <w:marBottom w:val="0"/>
          <w:divBdr>
            <w:top w:val="none" w:sz="0" w:space="0" w:color="auto"/>
            <w:left w:val="none" w:sz="0" w:space="0" w:color="auto"/>
            <w:bottom w:val="none" w:sz="0" w:space="0" w:color="auto"/>
            <w:right w:val="none" w:sz="0" w:space="0" w:color="auto"/>
          </w:divBdr>
        </w:div>
        <w:div w:id="1305042248">
          <w:marLeft w:val="0"/>
          <w:marRight w:val="0"/>
          <w:marTop w:val="0"/>
          <w:marBottom w:val="0"/>
          <w:divBdr>
            <w:top w:val="none" w:sz="0" w:space="0" w:color="auto"/>
            <w:left w:val="none" w:sz="0" w:space="0" w:color="auto"/>
            <w:bottom w:val="none" w:sz="0" w:space="0" w:color="auto"/>
            <w:right w:val="none" w:sz="0" w:space="0" w:color="auto"/>
          </w:divBdr>
        </w:div>
        <w:div w:id="1092823013">
          <w:marLeft w:val="0"/>
          <w:marRight w:val="0"/>
          <w:marTop w:val="0"/>
          <w:marBottom w:val="0"/>
          <w:divBdr>
            <w:top w:val="none" w:sz="0" w:space="0" w:color="auto"/>
            <w:left w:val="none" w:sz="0" w:space="0" w:color="auto"/>
            <w:bottom w:val="none" w:sz="0" w:space="0" w:color="auto"/>
            <w:right w:val="none" w:sz="0" w:space="0" w:color="auto"/>
          </w:divBdr>
        </w:div>
        <w:div w:id="376583525">
          <w:marLeft w:val="0"/>
          <w:marRight w:val="0"/>
          <w:marTop w:val="0"/>
          <w:marBottom w:val="0"/>
          <w:divBdr>
            <w:top w:val="none" w:sz="0" w:space="0" w:color="auto"/>
            <w:left w:val="none" w:sz="0" w:space="0" w:color="auto"/>
            <w:bottom w:val="none" w:sz="0" w:space="0" w:color="auto"/>
            <w:right w:val="none" w:sz="0" w:space="0" w:color="auto"/>
          </w:divBdr>
        </w:div>
        <w:div w:id="2064668096">
          <w:marLeft w:val="0"/>
          <w:marRight w:val="0"/>
          <w:marTop w:val="0"/>
          <w:marBottom w:val="0"/>
          <w:divBdr>
            <w:top w:val="none" w:sz="0" w:space="0" w:color="auto"/>
            <w:left w:val="none" w:sz="0" w:space="0" w:color="auto"/>
            <w:bottom w:val="none" w:sz="0" w:space="0" w:color="auto"/>
            <w:right w:val="none" w:sz="0" w:space="0" w:color="auto"/>
          </w:divBdr>
        </w:div>
        <w:div w:id="1133446554">
          <w:marLeft w:val="0"/>
          <w:marRight w:val="0"/>
          <w:marTop w:val="0"/>
          <w:marBottom w:val="0"/>
          <w:divBdr>
            <w:top w:val="none" w:sz="0" w:space="0" w:color="auto"/>
            <w:left w:val="none" w:sz="0" w:space="0" w:color="auto"/>
            <w:bottom w:val="none" w:sz="0" w:space="0" w:color="auto"/>
            <w:right w:val="none" w:sz="0" w:space="0" w:color="auto"/>
          </w:divBdr>
        </w:div>
        <w:div w:id="1647510937">
          <w:marLeft w:val="0"/>
          <w:marRight w:val="0"/>
          <w:marTop w:val="0"/>
          <w:marBottom w:val="0"/>
          <w:divBdr>
            <w:top w:val="none" w:sz="0" w:space="0" w:color="auto"/>
            <w:left w:val="none" w:sz="0" w:space="0" w:color="auto"/>
            <w:bottom w:val="none" w:sz="0" w:space="0" w:color="auto"/>
            <w:right w:val="none" w:sz="0" w:space="0" w:color="auto"/>
          </w:divBdr>
        </w:div>
        <w:div w:id="1037004684">
          <w:marLeft w:val="0"/>
          <w:marRight w:val="0"/>
          <w:marTop w:val="0"/>
          <w:marBottom w:val="0"/>
          <w:divBdr>
            <w:top w:val="none" w:sz="0" w:space="0" w:color="auto"/>
            <w:left w:val="none" w:sz="0" w:space="0" w:color="auto"/>
            <w:bottom w:val="none" w:sz="0" w:space="0" w:color="auto"/>
            <w:right w:val="none" w:sz="0" w:space="0" w:color="auto"/>
          </w:divBdr>
        </w:div>
        <w:div w:id="33778841">
          <w:marLeft w:val="0"/>
          <w:marRight w:val="0"/>
          <w:marTop w:val="0"/>
          <w:marBottom w:val="0"/>
          <w:divBdr>
            <w:top w:val="none" w:sz="0" w:space="0" w:color="auto"/>
            <w:left w:val="none" w:sz="0" w:space="0" w:color="auto"/>
            <w:bottom w:val="none" w:sz="0" w:space="0" w:color="auto"/>
            <w:right w:val="none" w:sz="0" w:space="0" w:color="auto"/>
          </w:divBdr>
        </w:div>
        <w:div w:id="1136677428">
          <w:marLeft w:val="0"/>
          <w:marRight w:val="0"/>
          <w:marTop w:val="0"/>
          <w:marBottom w:val="0"/>
          <w:divBdr>
            <w:top w:val="none" w:sz="0" w:space="0" w:color="auto"/>
            <w:left w:val="none" w:sz="0" w:space="0" w:color="auto"/>
            <w:bottom w:val="none" w:sz="0" w:space="0" w:color="auto"/>
            <w:right w:val="none" w:sz="0" w:space="0" w:color="auto"/>
          </w:divBdr>
        </w:div>
        <w:div w:id="781876922">
          <w:marLeft w:val="0"/>
          <w:marRight w:val="0"/>
          <w:marTop w:val="0"/>
          <w:marBottom w:val="0"/>
          <w:divBdr>
            <w:top w:val="none" w:sz="0" w:space="0" w:color="auto"/>
            <w:left w:val="none" w:sz="0" w:space="0" w:color="auto"/>
            <w:bottom w:val="none" w:sz="0" w:space="0" w:color="auto"/>
            <w:right w:val="none" w:sz="0" w:space="0" w:color="auto"/>
          </w:divBdr>
        </w:div>
        <w:div w:id="1146316815">
          <w:marLeft w:val="0"/>
          <w:marRight w:val="0"/>
          <w:marTop w:val="0"/>
          <w:marBottom w:val="0"/>
          <w:divBdr>
            <w:top w:val="none" w:sz="0" w:space="0" w:color="auto"/>
            <w:left w:val="none" w:sz="0" w:space="0" w:color="auto"/>
            <w:bottom w:val="none" w:sz="0" w:space="0" w:color="auto"/>
            <w:right w:val="none" w:sz="0" w:space="0" w:color="auto"/>
          </w:divBdr>
        </w:div>
        <w:div w:id="518398569">
          <w:marLeft w:val="0"/>
          <w:marRight w:val="0"/>
          <w:marTop w:val="0"/>
          <w:marBottom w:val="0"/>
          <w:divBdr>
            <w:top w:val="none" w:sz="0" w:space="0" w:color="auto"/>
            <w:left w:val="none" w:sz="0" w:space="0" w:color="auto"/>
            <w:bottom w:val="none" w:sz="0" w:space="0" w:color="auto"/>
            <w:right w:val="none" w:sz="0" w:space="0" w:color="auto"/>
          </w:divBdr>
        </w:div>
        <w:div w:id="969940253">
          <w:marLeft w:val="0"/>
          <w:marRight w:val="0"/>
          <w:marTop w:val="0"/>
          <w:marBottom w:val="0"/>
          <w:divBdr>
            <w:top w:val="none" w:sz="0" w:space="0" w:color="auto"/>
            <w:left w:val="none" w:sz="0" w:space="0" w:color="auto"/>
            <w:bottom w:val="none" w:sz="0" w:space="0" w:color="auto"/>
            <w:right w:val="none" w:sz="0" w:space="0" w:color="auto"/>
          </w:divBdr>
        </w:div>
        <w:div w:id="1726565222">
          <w:marLeft w:val="0"/>
          <w:marRight w:val="0"/>
          <w:marTop w:val="0"/>
          <w:marBottom w:val="0"/>
          <w:divBdr>
            <w:top w:val="none" w:sz="0" w:space="0" w:color="auto"/>
            <w:left w:val="none" w:sz="0" w:space="0" w:color="auto"/>
            <w:bottom w:val="none" w:sz="0" w:space="0" w:color="auto"/>
            <w:right w:val="none" w:sz="0" w:space="0" w:color="auto"/>
          </w:divBdr>
        </w:div>
        <w:div w:id="768937207">
          <w:marLeft w:val="0"/>
          <w:marRight w:val="0"/>
          <w:marTop w:val="0"/>
          <w:marBottom w:val="0"/>
          <w:divBdr>
            <w:top w:val="none" w:sz="0" w:space="0" w:color="auto"/>
            <w:left w:val="none" w:sz="0" w:space="0" w:color="auto"/>
            <w:bottom w:val="none" w:sz="0" w:space="0" w:color="auto"/>
            <w:right w:val="none" w:sz="0" w:space="0" w:color="auto"/>
          </w:divBdr>
        </w:div>
        <w:div w:id="1645504015">
          <w:marLeft w:val="0"/>
          <w:marRight w:val="0"/>
          <w:marTop w:val="0"/>
          <w:marBottom w:val="0"/>
          <w:divBdr>
            <w:top w:val="none" w:sz="0" w:space="0" w:color="auto"/>
            <w:left w:val="none" w:sz="0" w:space="0" w:color="auto"/>
            <w:bottom w:val="none" w:sz="0" w:space="0" w:color="auto"/>
            <w:right w:val="none" w:sz="0" w:space="0" w:color="auto"/>
          </w:divBdr>
        </w:div>
        <w:div w:id="52511815">
          <w:marLeft w:val="0"/>
          <w:marRight w:val="0"/>
          <w:marTop w:val="0"/>
          <w:marBottom w:val="0"/>
          <w:divBdr>
            <w:top w:val="none" w:sz="0" w:space="0" w:color="auto"/>
            <w:left w:val="none" w:sz="0" w:space="0" w:color="auto"/>
            <w:bottom w:val="none" w:sz="0" w:space="0" w:color="auto"/>
            <w:right w:val="none" w:sz="0" w:space="0" w:color="auto"/>
          </w:divBdr>
        </w:div>
        <w:div w:id="1879969355">
          <w:marLeft w:val="0"/>
          <w:marRight w:val="0"/>
          <w:marTop w:val="0"/>
          <w:marBottom w:val="0"/>
          <w:divBdr>
            <w:top w:val="none" w:sz="0" w:space="0" w:color="auto"/>
            <w:left w:val="none" w:sz="0" w:space="0" w:color="auto"/>
            <w:bottom w:val="none" w:sz="0" w:space="0" w:color="auto"/>
            <w:right w:val="none" w:sz="0" w:space="0" w:color="auto"/>
          </w:divBdr>
        </w:div>
        <w:div w:id="1716391761">
          <w:marLeft w:val="0"/>
          <w:marRight w:val="0"/>
          <w:marTop w:val="0"/>
          <w:marBottom w:val="0"/>
          <w:divBdr>
            <w:top w:val="none" w:sz="0" w:space="0" w:color="auto"/>
            <w:left w:val="none" w:sz="0" w:space="0" w:color="auto"/>
            <w:bottom w:val="none" w:sz="0" w:space="0" w:color="auto"/>
            <w:right w:val="none" w:sz="0" w:space="0" w:color="auto"/>
          </w:divBdr>
        </w:div>
        <w:div w:id="877006965">
          <w:marLeft w:val="0"/>
          <w:marRight w:val="0"/>
          <w:marTop w:val="0"/>
          <w:marBottom w:val="0"/>
          <w:divBdr>
            <w:top w:val="none" w:sz="0" w:space="0" w:color="auto"/>
            <w:left w:val="none" w:sz="0" w:space="0" w:color="auto"/>
            <w:bottom w:val="none" w:sz="0" w:space="0" w:color="auto"/>
            <w:right w:val="none" w:sz="0" w:space="0" w:color="auto"/>
          </w:divBdr>
        </w:div>
        <w:div w:id="1392580331">
          <w:marLeft w:val="0"/>
          <w:marRight w:val="0"/>
          <w:marTop w:val="0"/>
          <w:marBottom w:val="0"/>
          <w:divBdr>
            <w:top w:val="none" w:sz="0" w:space="0" w:color="auto"/>
            <w:left w:val="none" w:sz="0" w:space="0" w:color="auto"/>
            <w:bottom w:val="none" w:sz="0" w:space="0" w:color="auto"/>
            <w:right w:val="none" w:sz="0" w:space="0" w:color="auto"/>
          </w:divBdr>
        </w:div>
        <w:div w:id="859928001">
          <w:marLeft w:val="0"/>
          <w:marRight w:val="0"/>
          <w:marTop w:val="0"/>
          <w:marBottom w:val="0"/>
          <w:divBdr>
            <w:top w:val="none" w:sz="0" w:space="0" w:color="auto"/>
            <w:left w:val="none" w:sz="0" w:space="0" w:color="auto"/>
            <w:bottom w:val="none" w:sz="0" w:space="0" w:color="auto"/>
            <w:right w:val="none" w:sz="0" w:space="0" w:color="auto"/>
          </w:divBdr>
        </w:div>
        <w:div w:id="378942359">
          <w:marLeft w:val="0"/>
          <w:marRight w:val="0"/>
          <w:marTop w:val="0"/>
          <w:marBottom w:val="0"/>
          <w:divBdr>
            <w:top w:val="none" w:sz="0" w:space="0" w:color="auto"/>
            <w:left w:val="none" w:sz="0" w:space="0" w:color="auto"/>
            <w:bottom w:val="none" w:sz="0" w:space="0" w:color="auto"/>
            <w:right w:val="none" w:sz="0" w:space="0" w:color="auto"/>
          </w:divBdr>
        </w:div>
        <w:div w:id="1313366765">
          <w:marLeft w:val="0"/>
          <w:marRight w:val="0"/>
          <w:marTop w:val="0"/>
          <w:marBottom w:val="0"/>
          <w:divBdr>
            <w:top w:val="none" w:sz="0" w:space="0" w:color="auto"/>
            <w:left w:val="none" w:sz="0" w:space="0" w:color="auto"/>
            <w:bottom w:val="none" w:sz="0" w:space="0" w:color="auto"/>
            <w:right w:val="none" w:sz="0" w:space="0" w:color="auto"/>
          </w:divBdr>
        </w:div>
        <w:div w:id="1185630508">
          <w:marLeft w:val="0"/>
          <w:marRight w:val="0"/>
          <w:marTop w:val="0"/>
          <w:marBottom w:val="0"/>
          <w:divBdr>
            <w:top w:val="none" w:sz="0" w:space="0" w:color="auto"/>
            <w:left w:val="none" w:sz="0" w:space="0" w:color="auto"/>
            <w:bottom w:val="none" w:sz="0" w:space="0" w:color="auto"/>
            <w:right w:val="none" w:sz="0" w:space="0" w:color="auto"/>
          </w:divBdr>
        </w:div>
        <w:div w:id="861822304">
          <w:marLeft w:val="0"/>
          <w:marRight w:val="0"/>
          <w:marTop w:val="0"/>
          <w:marBottom w:val="0"/>
          <w:divBdr>
            <w:top w:val="none" w:sz="0" w:space="0" w:color="auto"/>
            <w:left w:val="none" w:sz="0" w:space="0" w:color="auto"/>
            <w:bottom w:val="none" w:sz="0" w:space="0" w:color="auto"/>
            <w:right w:val="none" w:sz="0" w:space="0" w:color="auto"/>
          </w:divBdr>
        </w:div>
        <w:div w:id="1595092911">
          <w:marLeft w:val="0"/>
          <w:marRight w:val="0"/>
          <w:marTop w:val="0"/>
          <w:marBottom w:val="0"/>
          <w:divBdr>
            <w:top w:val="none" w:sz="0" w:space="0" w:color="auto"/>
            <w:left w:val="none" w:sz="0" w:space="0" w:color="auto"/>
            <w:bottom w:val="none" w:sz="0" w:space="0" w:color="auto"/>
            <w:right w:val="none" w:sz="0" w:space="0" w:color="auto"/>
          </w:divBdr>
        </w:div>
        <w:div w:id="1630668547">
          <w:marLeft w:val="0"/>
          <w:marRight w:val="0"/>
          <w:marTop w:val="0"/>
          <w:marBottom w:val="0"/>
          <w:divBdr>
            <w:top w:val="none" w:sz="0" w:space="0" w:color="auto"/>
            <w:left w:val="none" w:sz="0" w:space="0" w:color="auto"/>
            <w:bottom w:val="none" w:sz="0" w:space="0" w:color="auto"/>
            <w:right w:val="none" w:sz="0" w:space="0" w:color="auto"/>
          </w:divBdr>
        </w:div>
        <w:div w:id="441539994">
          <w:marLeft w:val="0"/>
          <w:marRight w:val="0"/>
          <w:marTop w:val="0"/>
          <w:marBottom w:val="0"/>
          <w:divBdr>
            <w:top w:val="none" w:sz="0" w:space="0" w:color="auto"/>
            <w:left w:val="none" w:sz="0" w:space="0" w:color="auto"/>
            <w:bottom w:val="none" w:sz="0" w:space="0" w:color="auto"/>
            <w:right w:val="none" w:sz="0" w:space="0" w:color="auto"/>
          </w:divBdr>
        </w:div>
        <w:div w:id="144398072">
          <w:marLeft w:val="0"/>
          <w:marRight w:val="0"/>
          <w:marTop w:val="0"/>
          <w:marBottom w:val="0"/>
          <w:divBdr>
            <w:top w:val="none" w:sz="0" w:space="0" w:color="auto"/>
            <w:left w:val="none" w:sz="0" w:space="0" w:color="auto"/>
            <w:bottom w:val="none" w:sz="0" w:space="0" w:color="auto"/>
            <w:right w:val="none" w:sz="0" w:space="0" w:color="auto"/>
          </w:divBdr>
        </w:div>
        <w:div w:id="473303357">
          <w:marLeft w:val="0"/>
          <w:marRight w:val="0"/>
          <w:marTop w:val="0"/>
          <w:marBottom w:val="0"/>
          <w:divBdr>
            <w:top w:val="none" w:sz="0" w:space="0" w:color="auto"/>
            <w:left w:val="none" w:sz="0" w:space="0" w:color="auto"/>
            <w:bottom w:val="none" w:sz="0" w:space="0" w:color="auto"/>
            <w:right w:val="none" w:sz="0" w:space="0" w:color="auto"/>
          </w:divBdr>
        </w:div>
        <w:div w:id="2128356359">
          <w:marLeft w:val="0"/>
          <w:marRight w:val="0"/>
          <w:marTop w:val="0"/>
          <w:marBottom w:val="0"/>
          <w:divBdr>
            <w:top w:val="none" w:sz="0" w:space="0" w:color="auto"/>
            <w:left w:val="none" w:sz="0" w:space="0" w:color="auto"/>
            <w:bottom w:val="none" w:sz="0" w:space="0" w:color="auto"/>
            <w:right w:val="none" w:sz="0" w:space="0" w:color="auto"/>
          </w:divBdr>
        </w:div>
        <w:div w:id="661740364">
          <w:marLeft w:val="0"/>
          <w:marRight w:val="0"/>
          <w:marTop w:val="0"/>
          <w:marBottom w:val="0"/>
          <w:divBdr>
            <w:top w:val="none" w:sz="0" w:space="0" w:color="auto"/>
            <w:left w:val="none" w:sz="0" w:space="0" w:color="auto"/>
            <w:bottom w:val="none" w:sz="0" w:space="0" w:color="auto"/>
            <w:right w:val="none" w:sz="0" w:space="0" w:color="auto"/>
          </w:divBdr>
        </w:div>
        <w:div w:id="585845033">
          <w:marLeft w:val="0"/>
          <w:marRight w:val="0"/>
          <w:marTop w:val="0"/>
          <w:marBottom w:val="0"/>
          <w:divBdr>
            <w:top w:val="none" w:sz="0" w:space="0" w:color="auto"/>
            <w:left w:val="none" w:sz="0" w:space="0" w:color="auto"/>
            <w:bottom w:val="none" w:sz="0" w:space="0" w:color="auto"/>
            <w:right w:val="none" w:sz="0" w:space="0" w:color="auto"/>
          </w:divBdr>
        </w:div>
        <w:div w:id="1448429595">
          <w:marLeft w:val="0"/>
          <w:marRight w:val="0"/>
          <w:marTop w:val="0"/>
          <w:marBottom w:val="0"/>
          <w:divBdr>
            <w:top w:val="none" w:sz="0" w:space="0" w:color="auto"/>
            <w:left w:val="none" w:sz="0" w:space="0" w:color="auto"/>
            <w:bottom w:val="none" w:sz="0" w:space="0" w:color="auto"/>
            <w:right w:val="none" w:sz="0" w:space="0" w:color="auto"/>
          </w:divBdr>
        </w:div>
        <w:div w:id="1130128765">
          <w:marLeft w:val="0"/>
          <w:marRight w:val="0"/>
          <w:marTop w:val="0"/>
          <w:marBottom w:val="0"/>
          <w:divBdr>
            <w:top w:val="none" w:sz="0" w:space="0" w:color="auto"/>
            <w:left w:val="none" w:sz="0" w:space="0" w:color="auto"/>
            <w:bottom w:val="none" w:sz="0" w:space="0" w:color="auto"/>
            <w:right w:val="none" w:sz="0" w:space="0" w:color="auto"/>
          </w:divBdr>
        </w:div>
        <w:div w:id="480854010">
          <w:marLeft w:val="0"/>
          <w:marRight w:val="0"/>
          <w:marTop w:val="0"/>
          <w:marBottom w:val="0"/>
          <w:divBdr>
            <w:top w:val="none" w:sz="0" w:space="0" w:color="auto"/>
            <w:left w:val="none" w:sz="0" w:space="0" w:color="auto"/>
            <w:bottom w:val="none" w:sz="0" w:space="0" w:color="auto"/>
            <w:right w:val="none" w:sz="0" w:space="0" w:color="auto"/>
          </w:divBdr>
        </w:div>
        <w:div w:id="2087921473">
          <w:marLeft w:val="0"/>
          <w:marRight w:val="0"/>
          <w:marTop w:val="0"/>
          <w:marBottom w:val="0"/>
          <w:divBdr>
            <w:top w:val="none" w:sz="0" w:space="0" w:color="auto"/>
            <w:left w:val="none" w:sz="0" w:space="0" w:color="auto"/>
            <w:bottom w:val="none" w:sz="0" w:space="0" w:color="auto"/>
            <w:right w:val="none" w:sz="0" w:space="0" w:color="auto"/>
          </w:divBdr>
        </w:div>
        <w:div w:id="128017723">
          <w:marLeft w:val="0"/>
          <w:marRight w:val="0"/>
          <w:marTop w:val="0"/>
          <w:marBottom w:val="0"/>
          <w:divBdr>
            <w:top w:val="none" w:sz="0" w:space="0" w:color="auto"/>
            <w:left w:val="none" w:sz="0" w:space="0" w:color="auto"/>
            <w:bottom w:val="none" w:sz="0" w:space="0" w:color="auto"/>
            <w:right w:val="none" w:sz="0" w:space="0" w:color="auto"/>
          </w:divBdr>
        </w:div>
        <w:div w:id="496729917">
          <w:marLeft w:val="0"/>
          <w:marRight w:val="0"/>
          <w:marTop w:val="0"/>
          <w:marBottom w:val="0"/>
          <w:divBdr>
            <w:top w:val="none" w:sz="0" w:space="0" w:color="auto"/>
            <w:left w:val="none" w:sz="0" w:space="0" w:color="auto"/>
            <w:bottom w:val="none" w:sz="0" w:space="0" w:color="auto"/>
            <w:right w:val="none" w:sz="0" w:space="0" w:color="auto"/>
          </w:divBdr>
        </w:div>
        <w:div w:id="1651900828">
          <w:marLeft w:val="0"/>
          <w:marRight w:val="0"/>
          <w:marTop w:val="0"/>
          <w:marBottom w:val="0"/>
          <w:divBdr>
            <w:top w:val="none" w:sz="0" w:space="0" w:color="auto"/>
            <w:left w:val="none" w:sz="0" w:space="0" w:color="auto"/>
            <w:bottom w:val="none" w:sz="0" w:space="0" w:color="auto"/>
            <w:right w:val="none" w:sz="0" w:space="0" w:color="auto"/>
          </w:divBdr>
        </w:div>
        <w:div w:id="1368528123">
          <w:marLeft w:val="0"/>
          <w:marRight w:val="0"/>
          <w:marTop w:val="0"/>
          <w:marBottom w:val="0"/>
          <w:divBdr>
            <w:top w:val="none" w:sz="0" w:space="0" w:color="auto"/>
            <w:left w:val="none" w:sz="0" w:space="0" w:color="auto"/>
            <w:bottom w:val="none" w:sz="0" w:space="0" w:color="auto"/>
            <w:right w:val="none" w:sz="0" w:space="0" w:color="auto"/>
          </w:divBdr>
        </w:div>
        <w:div w:id="2123260655">
          <w:marLeft w:val="0"/>
          <w:marRight w:val="0"/>
          <w:marTop w:val="0"/>
          <w:marBottom w:val="0"/>
          <w:divBdr>
            <w:top w:val="none" w:sz="0" w:space="0" w:color="auto"/>
            <w:left w:val="none" w:sz="0" w:space="0" w:color="auto"/>
            <w:bottom w:val="none" w:sz="0" w:space="0" w:color="auto"/>
            <w:right w:val="none" w:sz="0" w:space="0" w:color="auto"/>
          </w:divBdr>
        </w:div>
        <w:div w:id="419564310">
          <w:marLeft w:val="0"/>
          <w:marRight w:val="0"/>
          <w:marTop w:val="0"/>
          <w:marBottom w:val="0"/>
          <w:divBdr>
            <w:top w:val="none" w:sz="0" w:space="0" w:color="auto"/>
            <w:left w:val="none" w:sz="0" w:space="0" w:color="auto"/>
            <w:bottom w:val="none" w:sz="0" w:space="0" w:color="auto"/>
            <w:right w:val="none" w:sz="0" w:space="0" w:color="auto"/>
          </w:divBdr>
        </w:div>
        <w:div w:id="1418554996">
          <w:marLeft w:val="0"/>
          <w:marRight w:val="0"/>
          <w:marTop w:val="0"/>
          <w:marBottom w:val="0"/>
          <w:divBdr>
            <w:top w:val="none" w:sz="0" w:space="0" w:color="auto"/>
            <w:left w:val="none" w:sz="0" w:space="0" w:color="auto"/>
            <w:bottom w:val="none" w:sz="0" w:space="0" w:color="auto"/>
            <w:right w:val="none" w:sz="0" w:space="0" w:color="auto"/>
          </w:divBdr>
        </w:div>
        <w:div w:id="294913362">
          <w:marLeft w:val="0"/>
          <w:marRight w:val="0"/>
          <w:marTop w:val="0"/>
          <w:marBottom w:val="0"/>
          <w:divBdr>
            <w:top w:val="none" w:sz="0" w:space="0" w:color="auto"/>
            <w:left w:val="none" w:sz="0" w:space="0" w:color="auto"/>
            <w:bottom w:val="none" w:sz="0" w:space="0" w:color="auto"/>
            <w:right w:val="none" w:sz="0" w:space="0" w:color="auto"/>
          </w:divBdr>
        </w:div>
        <w:div w:id="515924158">
          <w:marLeft w:val="0"/>
          <w:marRight w:val="0"/>
          <w:marTop w:val="0"/>
          <w:marBottom w:val="0"/>
          <w:divBdr>
            <w:top w:val="none" w:sz="0" w:space="0" w:color="auto"/>
            <w:left w:val="none" w:sz="0" w:space="0" w:color="auto"/>
            <w:bottom w:val="none" w:sz="0" w:space="0" w:color="auto"/>
            <w:right w:val="none" w:sz="0" w:space="0" w:color="auto"/>
          </w:divBdr>
        </w:div>
        <w:div w:id="1901673906">
          <w:marLeft w:val="0"/>
          <w:marRight w:val="0"/>
          <w:marTop w:val="0"/>
          <w:marBottom w:val="0"/>
          <w:divBdr>
            <w:top w:val="none" w:sz="0" w:space="0" w:color="auto"/>
            <w:left w:val="none" w:sz="0" w:space="0" w:color="auto"/>
            <w:bottom w:val="none" w:sz="0" w:space="0" w:color="auto"/>
            <w:right w:val="none" w:sz="0" w:space="0" w:color="auto"/>
          </w:divBdr>
        </w:div>
        <w:div w:id="2138208902">
          <w:marLeft w:val="0"/>
          <w:marRight w:val="0"/>
          <w:marTop w:val="0"/>
          <w:marBottom w:val="0"/>
          <w:divBdr>
            <w:top w:val="none" w:sz="0" w:space="0" w:color="auto"/>
            <w:left w:val="none" w:sz="0" w:space="0" w:color="auto"/>
            <w:bottom w:val="none" w:sz="0" w:space="0" w:color="auto"/>
            <w:right w:val="none" w:sz="0" w:space="0" w:color="auto"/>
          </w:divBdr>
        </w:div>
        <w:div w:id="432670179">
          <w:marLeft w:val="0"/>
          <w:marRight w:val="0"/>
          <w:marTop w:val="0"/>
          <w:marBottom w:val="0"/>
          <w:divBdr>
            <w:top w:val="none" w:sz="0" w:space="0" w:color="auto"/>
            <w:left w:val="none" w:sz="0" w:space="0" w:color="auto"/>
            <w:bottom w:val="none" w:sz="0" w:space="0" w:color="auto"/>
            <w:right w:val="none" w:sz="0" w:space="0" w:color="auto"/>
          </w:divBdr>
        </w:div>
        <w:div w:id="1545171412">
          <w:marLeft w:val="0"/>
          <w:marRight w:val="0"/>
          <w:marTop w:val="0"/>
          <w:marBottom w:val="0"/>
          <w:divBdr>
            <w:top w:val="none" w:sz="0" w:space="0" w:color="auto"/>
            <w:left w:val="none" w:sz="0" w:space="0" w:color="auto"/>
            <w:bottom w:val="none" w:sz="0" w:space="0" w:color="auto"/>
            <w:right w:val="none" w:sz="0" w:space="0" w:color="auto"/>
          </w:divBdr>
        </w:div>
        <w:div w:id="35937752">
          <w:marLeft w:val="0"/>
          <w:marRight w:val="0"/>
          <w:marTop w:val="0"/>
          <w:marBottom w:val="0"/>
          <w:divBdr>
            <w:top w:val="none" w:sz="0" w:space="0" w:color="auto"/>
            <w:left w:val="none" w:sz="0" w:space="0" w:color="auto"/>
            <w:bottom w:val="none" w:sz="0" w:space="0" w:color="auto"/>
            <w:right w:val="none" w:sz="0" w:space="0" w:color="auto"/>
          </w:divBdr>
        </w:div>
        <w:div w:id="1203707021">
          <w:marLeft w:val="0"/>
          <w:marRight w:val="0"/>
          <w:marTop w:val="0"/>
          <w:marBottom w:val="0"/>
          <w:divBdr>
            <w:top w:val="none" w:sz="0" w:space="0" w:color="auto"/>
            <w:left w:val="none" w:sz="0" w:space="0" w:color="auto"/>
            <w:bottom w:val="none" w:sz="0" w:space="0" w:color="auto"/>
            <w:right w:val="none" w:sz="0" w:space="0" w:color="auto"/>
          </w:divBdr>
        </w:div>
        <w:div w:id="1688946239">
          <w:marLeft w:val="0"/>
          <w:marRight w:val="0"/>
          <w:marTop w:val="0"/>
          <w:marBottom w:val="0"/>
          <w:divBdr>
            <w:top w:val="none" w:sz="0" w:space="0" w:color="auto"/>
            <w:left w:val="none" w:sz="0" w:space="0" w:color="auto"/>
            <w:bottom w:val="none" w:sz="0" w:space="0" w:color="auto"/>
            <w:right w:val="none" w:sz="0" w:space="0" w:color="auto"/>
          </w:divBdr>
        </w:div>
        <w:div w:id="1871142586">
          <w:marLeft w:val="0"/>
          <w:marRight w:val="0"/>
          <w:marTop w:val="0"/>
          <w:marBottom w:val="0"/>
          <w:divBdr>
            <w:top w:val="none" w:sz="0" w:space="0" w:color="auto"/>
            <w:left w:val="none" w:sz="0" w:space="0" w:color="auto"/>
            <w:bottom w:val="none" w:sz="0" w:space="0" w:color="auto"/>
            <w:right w:val="none" w:sz="0" w:space="0" w:color="auto"/>
          </w:divBdr>
        </w:div>
        <w:div w:id="693581546">
          <w:marLeft w:val="0"/>
          <w:marRight w:val="0"/>
          <w:marTop w:val="0"/>
          <w:marBottom w:val="0"/>
          <w:divBdr>
            <w:top w:val="none" w:sz="0" w:space="0" w:color="auto"/>
            <w:left w:val="none" w:sz="0" w:space="0" w:color="auto"/>
            <w:bottom w:val="none" w:sz="0" w:space="0" w:color="auto"/>
            <w:right w:val="none" w:sz="0" w:space="0" w:color="auto"/>
          </w:divBdr>
        </w:div>
        <w:div w:id="1342246490">
          <w:marLeft w:val="0"/>
          <w:marRight w:val="0"/>
          <w:marTop w:val="0"/>
          <w:marBottom w:val="0"/>
          <w:divBdr>
            <w:top w:val="none" w:sz="0" w:space="0" w:color="auto"/>
            <w:left w:val="none" w:sz="0" w:space="0" w:color="auto"/>
            <w:bottom w:val="none" w:sz="0" w:space="0" w:color="auto"/>
            <w:right w:val="none" w:sz="0" w:space="0" w:color="auto"/>
          </w:divBdr>
        </w:div>
        <w:div w:id="546338763">
          <w:marLeft w:val="0"/>
          <w:marRight w:val="0"/>
          <w:marTop w:val="0"/>
          <w:marBottom w:val="0"/>
          <w:divBdr>
            <w:top w:val="none" w:sz="0" w:space="0" w:color="auto"/>
            <w:left w:val="none" w:sz="0" w:space="0" w:color="auto"/>
            <w:bottom w:val="none" w:sz="0" w:space="0" w:color="auto"/>
            <w:right w:val="none" w:sz="0" w:space="0" w:color="auto"/>
          </w:divBdr>
        </w:div>
        <w:div w:id="1443719553">
          <w:marLeft w:val="0"/>
          <w:marRight w:val="0"/>
          <w:marTop w:val="0"/>
          <w:marBottom w:val="0"/>
          <w:divBdr>
            <w:top w:val="none" w:sz="0" w:space="0" w:color="auto"/>
            <w:left w:val="none" w:sz="0" w:space="0" w:color="auto"/>
            <w:bottom w:val="none" w:sz="0" w:space="0" w:color="auto"/>
            <w:right w:val="none" w:sz="0" w:space="0" w:color="auto"/>
          </w:divBdr>
        </w:div>
        <w:div w:id="505243872">
          <w:marLeft w:val="0"/>
          <w:marRight w:val="0"/>
          <w:marTop w:val="0"/>
          <w:marBottom w:val="0"/>
          <w:divBdr>
            <w:top w:val="none" w:sz="0" w:space="0" w:color="auto"/>
            <w:left w:val="none" w:sz="0" w:space="0" w:color="auto"/>
            <w:bottom w:val="none" w:sz="0" w:space="0" w:color="auto"/>
            <w:right w:val="none" w:sz="0" w:space="0" w:color="auto"/>
          </w:divBdr>
        </w:div>
        <w:div w:id="179706067">
          <w:marLeft w:val="0"/>
          <w:marRight w:val="0"/>
          <w:marTop w:val="0"/>
          <w:marBottom w:val="0"/>
          <w:divBdr>
            <w:top w:val="none" w:sz="0" w:space="0" w:color="auto"/>
            <w:left w:val="none" w:sz="0" w:space="0" w:color="auto"/>
            <w:bottom w:val="none" w:sz="0" w:space="0" w:color="auto"/>
            <w:right w:val="none" w:sz="0" w:space="0" w:color="auto"/>
          </w:divBdr>
        </w:div>
        <w:div w:id="1882009671">
          <w:marLeft w:val="0"/>
          <w:marRight w:val="0"/>
          <w:marTop w:val="0"/>
          <w:marBottom w:val="0"/>
          <w:divBdr>
            <w:top w:val="none" w:sz="0" w:space="0" w:color="auto"/>
            <w:left w:val="none" w:sz="0" w:space="0" w:color="auto"/>
            <w:bottom w:val="none" w:sz="0" w:space="0" w:color="auto"/>
            <w:right w:val="none" w:sz="0" w:space="0" w:color="auto"/>
          </w:divBdr>
        </w:div>
        <w:div w:id="530337957">
          <w:marLeft w:val="0"/>
          <w:marRight w:val="0"/>
          <w:marTop w:val="0"/>
          <w:marBottom w:val="0"/>
          <w:divBdr>
            <w:top w:val="none" w:sz="0" w:space="0" w:color="auto"/>
            <w:left w:val="none" w:sz="0" w:space="0" w:color="auto"/>
            <w:bottom w:val="none" w:sz="0" w:space="0" w:color="auto"/>
            <w:right w:val="none" w:sz="0" w:space="0" w:color="auto"/>
          </w:divBdr>
        </w:div>
      </w:divsChild>
    </w:div>
    <w:div w:id="1494297412">
      <w:bodyDiv w:val="1"/>
      <w:marLeft w:val="0"/>
      <w:marRight w:val="0"/>
      <w:marTop w:val="0"/>
      <w:marBottom w:val="0"/>
      <w:divBdr>
        <w:top w:val="none" w:sz="0" w:space="0" w:color="auto"/>
        <w:left w:val="none" w:sz="0" w:space="0" w:color="auto"/>
        <w:bottom w:val="none" w:sz="0" w:space="0" w:color="auto"/>
        <w:right w:val="none" w:sz="0" w:space="0" w:color="auto"/>
      </w:divBdr>
    </w:div>
    <w:div w:id="1521120469">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430974">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4555427">
      <w:bodyDiv w:val="1"/>
      <w:marLeft w:val="0"/>
      <w:marRight w:val="0"/>
      <w:marTop w:val="0"/>
      <w:marBottom w:val="0"/>
      <w:divBdr>
        <w:top w:val="none" w:sz="0" w:space="0" w:color="auto"/>
        <w:left w:val="none" w:sz="0" w:space="0" w:color="auto"/>
        <w:bottom w:val="none" w:sz="0" w:space="0" w:color="auto"/>
        <w:right w:val="none" w:sz="0" w:space="0" w:color="auto"/>
      </w:divBdr>
    </w:div>
    <w:div w:id="1636333174">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699550161">
      <w:bodyDiv w:val="1"/>
      <w:marLeft w:val="0"/>
      <w:marRight w:val="0"/>
      <w:marTop w:val="0"/>
      <w:marBottom w:val="0"/>
      <w:divBdr>
        <w:top w:val="none" w:sz="0" w:space="0" w:color="auto"/>
        <w:left w:val="none" w:sz="0" w:space="0" w:color="auto"/>
        <w:bottom w:val="none" w:sz="0" w:space="0" w:color="auto"/>
        <w:right w:val="none" w:sz="0" w:space="0" w:color="auto"/>
      </w:divBdr>
    </w:div>
    <w:div w:id="1710914262">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48962472">
      <w:bodyDiv w:val="1"/>
      <w:marLeft w:val="0"/>
      <w:marRight w:val="0"/>
      <w:marTop w:val="0"/>
      <w:marBottom w:val="0"/>
      <w:divBdr>
        <w:top w:val="none" w:sz="0" w:space="0" w:color="auto"/>
        <w:left w:val="none" w:sz="0" w:space="0" w:color="auto"/>
        <w:bottom w:val="none" w:sz="0" w:space="0" w:color="auto"/>
        <w:right w:val="none" w:sz="0" w:space="0" w:color="auto"/>
      </w:divBdr>
    </w:div>
    <w:div w:id="1795517523">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06985792">
      <w:bodyDiv w:val="1"/>
      <w:marLeft w:val="0"/>
      <w:marRight w:val="0"/>
      <w:marTop w:val="0"/>
      <w:marBottom w:val="0"/>
      <w:divBdr>
        <w:top w:val="none" w:sz="0" w:space="0" w:color="auto"/>
        <w:left w:val="none" w:sz="0" w:space="0" w:color="auto"/>
        <w:bottom w:val="none" w:sz="0" w:space="0" w:color="auto"/>
        <w:right w:val="none" w:sz="0" w:space="0" w:color="auto"/>
      </w:divBdr>
    </w:div>
    <w:div w:id="1923370078">
      <w:bodyDiv w:val="1"/>
      <w:marLeft w:val="0"/>
      <w:marRight w:val="0"/>
      <w:marTop w:val="0"/>
      <w:marBottom w:val="0"/>
      <w:divBdr>
        <w:top w:val="none" w:sz="0" w:space="0" w:color="auto"/>
        <w:left w:val="none" w:sz="0" w:space="0" w:color="auto"/>
        <w:bottom w:val="none" w:sz="0" w:space="0" w:color="auto"/>
        <w:right w:val="none" w:sz="0" w:space="0" w:color="auto"/>
      </w:divBdr>
      <w:divsChild>
        <w:div w:id="1910651121">
          <w:marLeft w:val="0"/>
          <w:marRight w:val="0"/>
          <w:marTop w:val="0"/>
          <w:marBottom w:val="0"/>
          <w:divBdr>
            <w:top w:val="none" w:sz="0" w:space="0" w:color="auto"/>
            <w:left w:val="none" w:sz="0" w:space="0" w:color="auto"/>
            <w:bottom w:val="none" w:sz="0" w:space="0" w:color="auto"/>
            <w:right w:val="none" w:sz="0" w:space="0" w:color="auto"/>
          </w:divBdr>
        </w:div>
        <w:div w:id="359478117">
          <w:marLeft w:val="0"/>
          <w:marRight w:val="0"/>
          <w:marTop w:val="0"/>
          <w:marBottom w:val="0"/>
          <w:divBdr>
            <w:top w:val="none" w:sz="0" w:space="0" w:color="auto"/>
            <w:left w:val="none" w:sz="0" w:space="0" w:color="auto"/>
            <w:bottom w:val="none" w:sz="0" w:space="0" w:color="auto"/>
            <w:right w:val="none" w:sz="0" w:space="0" w:color="auto"/>
          </w:divBdr>
        </w:div>
        <w:div w:id="825323408">
          <w:marLeft w:val="0"/>
          <w:marRight w:val="0"/>
          <w:marTop w:val="0"/>
          <w:marBottom w:val="0"/>
          <w:divBdr>
            <w:top w:val="none" w:sz="0" w:space="0" w:color="auto"/>
            <w:left w:val="none" w:sz="0" w:space="0" w:color="auto"/>
            <w:bottom w:val="none" w:sz="0" w:space="0" w:color="auto"/>
            <w:right w:val="none" w:sz="0" w:space="0" w:color="auto"/>
          </w:divBdr>
        </w:div>
        <w:div w:id="569124394">
          <w:marLeft w:val="0"/>
          <w:marRight w:val="0"/>
          <w:marTop w:val="0"/>
          <w:marBottom w:val="0"/>
          <w:divBdr>
            <w:top w:val="none" w:sz="0" w:space="0" w:color="auto"/>
            <w:left w:val="none" w:sz="0" w:space="0" w:color="auto"/>
            <w:bottom w:val="none" w:sz="0" w:space="0" w:color="auto"/>
            <w:right w:val="none" w:sz="0" w:space="0" w:color="auto"/>
          </w:divBdr>
        </w:div>
        <w:div w:id="633293501">
          <w:marLeft w:val="0"/>
          <w:marRight w:val="0"/>
          <w:marTop w:val="0"/>
          <w:marBottom w:val="0"/>
          <w:divBdr>
            <w:top w:val="none" w:sz="0" w:space="0" w:color="auto"/>
            <w:left w:val="none" w:sz="0" w:space="0" w:color="auto"/>
            <w:bottom w:val="none" w:sz="0" w:space="0" w:color="auto"/>
            <w:right w:val="none" w:sz="0" w:space="0" w:color="auto"/>
          </w:divBdr>
        </w:div>
        <w:div w:id="1556162542">
          <w:marLeft w:val="0"/>
          <w:marRight w:val="0"/>
          <w:marTop w:val="0"/>
          <w:marBottom w:val="0"/>
          <w:divBdr>
            <w:top w:val="none" w:sz="0" w:space="0" w:color="auto"/>
            <w:left w:val="none" w:sz="0" w:space="0" w:color="auto"/>
            <w:bottom w:val="none" w:sz="0" w:space="0" w:color="auto"/>
            <w:right w:val="none" w:sz="0" w:space="0" w:color="auto"/>
          </w:divBdr>
        </w:div>
        <w:div w:id="1575818840">
          <w:marLeft w:val="0"/>
          <w:marRight w:val="0"/>
          <w:marTop w:val="0"/>
          <w:marBottom w:val="0"/>
          <w:divBdr>
            <w:top w:val="none" w:sz="0" w:space="0" w:color="auto"/>
            <w:left w:val="none" w:sz="0" w:space="0" w:color="auto"/>
            <w:bottom w:val="none" w:sz="0" w:space="0" w:color="auto"/>
            <w:right w:val="none" w:sz="0" w:space="0" w:color="auto"/>
          </w:divBdr>
        </w:div>
        <w:div w:id="1189760343">
          <w:marLeft w:val="0"/>
          <w:marRight w:val="0"/>
          <w:marTop w:val="0"/>
          <w:marBottom w:val="0"/>
          <w:divBdr>
            <w:top w:val="none" w:sz="0" w:space="0" w:color="auto"/>
            <w:left w:val="none" w:sz="0" w:space="0" w:color="auto"/>
            <w:bottom w:val="none" w:sz="0" w:space="0" w:color="auto"/>
            <w:right w:val="none" w:sz="0" w:space="0" w:color="auto"/>
          </w:divBdr>
        </w:div>
        <w:div w:id="814223071">
          <w:marLeft w:val="0"/>
          <w:marRight w:val="0"/>
          <w:marTop w:val="0"/>
          <w:marBottom w:val="0"/>
          <w:divBdr>
            <w:top w:val="none" w:sz="0" w:space="0" w:color="auto"/>
            <w:left w:val="none" w:sz="0" w:space="0" w:color="auto"/>
            <w:bottom w:val="none" w:sz="0" w:space="0" w:color="auto"/>
            <w:right w:val="none" w:sz="0" w:space="0" w:color="auto"/>
          </w:divBdr>
        </w:div>
        <w:div w:id="264969260">
          <w:marLeft w:val="0"/>
          <w:marRight w:val="0"/>
          <w:marTop w:val="0"/>
          <w:marBottom w:val="0"/>
          <w:divBdr>
            <w:top w:val="none" w:sz="0" w:space="0" w:color="auto"/>
            <w:left w:val="none" w:sz="0" w:space="0" w:color="auto"/>
            <w:bottom w:val="none" w:sz="0" w:space="0" w:color="auto"/>
            <w:right w:val="none" w:sz="0" w:space="0" w:color="auto"/>
          </w:divBdr>
        </w:div>
        <w:div w:id="1460949153">
          <w:marLeft w:val="0"/>
          <w:marRight w:val="0"/>
          <w:marTop w:val="0"/>
          <w:marBottom w:val="0"/>
          <w:divBdr>
            <w:top w:val="none" w:sz="0" w:space="0" w:color="auto"/>
            <w:left w:val="none" w:sz="0" w:space="0" w:color="auto"/>
            <w:bottom w:val="none" w:sz="0" w:space="0" w:color="auto"/>
            <w:right w:val="none" w:sz="0" w:space="0" w:color="auto"/>
          </w:divBdr>
        </w:div>
        <w:div w:id="1499924708">
          <w:marLeft w:val="0"/>
          <w:marRight w:val="0"/>
          <w:marTop w:val="0"/>
          <w:marBottom w:val="0"/>
          <w:divBdr>
            <w:top w:val="none" w:sz="0" w:space="0" w:color="auto"/>
            <w:left w:val="none" w:sz="0" w:space="0" w:color="auto"/>
            <w:bottom w:val="none" w:sz="0" w:space="0" w:color="auto"/>
            <w:right w:val="none" w:sz="0" w:space="0" w:color="auto"/>
          </w:divBdr>
        </w:div>
        <w:div w:id="812720670">
          <w:marLeft w:val="0"/>
          <w:marRight w:val="0"/>
          <w:marTop w:val="0"/>
          <w:marBottom w:val="0"/>
          <w:divBdr>
            <w:top w:val="none" w:sz="0" w:space="0" w:color="auto"/>
            <w:left w:val="none" w:sz="0" w:space="0" w:color="auto"/>
            <w:bottom w:val="none" w:sz="0" w:space="0" w:color="auto"/>
            <w:right w:val="none" w:sz="0" w:space="0" w:color="auto"/>
          </w:divBdr>
        </w:div>
        <w:div w:id="2064022264">
          <w:marLeft w:val="0"/>
          <w:marRight w:val="0"/>
          <w:marTop w:val="0"/>
          <w:marBottom w:val="0"/>
          <w:divBdr>
            <w:top w:val="none" w:sz="0" w:space="0" w:color="auto"/>
            <w:left w:val="none" w:sz="0" w:space="0" w:color="auto"/>
            <w:bottom w:val="none" w:sz="0" w:space="0" w:color="auto"/>
            <w:right w:val="none" w:sz="0" w:space="0" w:color="auto"/>
          </w:divBdr>
        </w:div>
        <w:div w:id="933828296">
          <w:marLeft w:val="0"/>
          <w:marRight w:val="0"/>
          <w:marTop w:val="0"/>
          <w:marBottom w:val="0"/>
          <w:divBdr>
            <w:top w:val="none" w:sz="0" w:space="0" w:color="auto"/>
            <w:left w:val="none" w:sz="0" w:space="0" w:color="auto"/>
            <w:bottom w:val="none" w:sz="0" w:space="0" w:color="auto"/>
            <w:right w:val="none" w:sz="0" w:space="0" w:color="auto"/>
          </w:divBdr>
        </w:div>
        <w:div w:id="2050952839">
          <w:marLeft w:val="0"/>
          <w:marRight w:val="0"/>
          <w:marTop w:val="0"/>
          <w:marBottom w:val="0"/>
          <w:divBdr>
            <w:top w:val="none" w:sz="0" w:space="0" w:color="auto"/>
            <w:left w:val="none" w:sz="0" w:space="0" w:color="auto"/>
            <w:bottom w:val="none" w:sz="0" w:space="0" w:color="auto"/>
            <w:right w:val="none" w:sz="0" w:space="0" w:color="auto"/>
          </w:divBdr>
        </w:div>
        <w:div w:id="1736007244">
          <w:marLeft w:val="0"/>
          <w:marRight w:val="0"/>
          <w:marTop w:val="0"/>
          <w:marBottom w:val="0"/>
          <w:divBdr>
            <w:top w:val="none" w:sz="0" w:space="0" w:color="auto"/>
            <w:left w:val="none" w:sz="0" w:space="0" w:color="auto"/>
            <w:bottom w:val="none" w:sz="0" w:space="0" w:color="auto"/>
            <w:right w:val="none" w:sz="0" w:space="0" w:color="auto"/>
          </w:divBdr>
        </w:div>
        <w:div w:id="468861192">
          <w:marLeft w:val="0"/>
          <w:marRight w:val="0"/>
          <w:marTop w:val="0"/>
          <w:marBottom w:val="0"/>
          <w:divBdr>
            <w:top w:val="none" w:sz="0" w:space="0" w:color="auto"/>
            <w:left w:val="none" w:sz="0" w:space="0" w:color="auto"/>
            <w:bottom w:val="none" w:sz="0" w:space="0" w:color="auto"/>
            <w:right w:val="none" w:sz="0" w:space="0" w:color="auto"/>
          </w:divBdr>
        </w:div>
        <w:div w:id="1762602770">
          <w:marLeft w:val="0"/>
          <w:marRight w:val="0"/>
          <w:marTop w:val="0"/>
          <w:marBottom w:val="0"/>
          <w:divBdr>
            <w:top w:val="none" w:sz="0" w:space="0" w:color="auto"/>
            <w:left w:val="none" w:sz="0" w:space="0" w:color="auto"/>
            <w:bottom w:val="none" w:sz="0" w:space="0" w:color="auto"/>
            <w:right w:val="none" w:sz="0" w:space="0" w:color="auto"/>
          </w:divBdr>
        </w:div>
        <w:div w:id="1334991006">
          <w:marLeft w:val="0"/>
          <w:marRight w:val="0"/>
          <w:marTop w:val="0"/>
          <w:marBottom w:val="0"/>
          <w:divBdr>
            <w:top w:val="none" w:sz="0" w:space="0" w:color="auto"/>
            <w:left w:val="none" w:sz="0" w:space="0" w:color="auto"/>
            <w:bottom w:val="none" w:sz="0" w:space="0" w:color="auto"/>
            <w:right w:val="none" w:sz="0" w:space="0" w:color="auto"/>
          </w:divBdr>
        </w:div>
        <w:div w:id="1020819729">
          <w:marLeft w:val="0"/>
          <w:marRight w:val="0"/>
          <w:marTop w:val="0"/>
          <w:marBottom w:val="0"/>
          <w:divBdr>
            <w:top w:val="none" w:sz="0" w:space="0" w:color="auto"/>
            <w:left w:val="none" w:sz="0" w:space="0" w:color="auto"/>
            <w:bottom w:val="none" w:sz="0" w:space="0" w:color="auto"/>
            <w:right w:val="none" w:sz="0" w:space="0" w:color="auto"/>
          </w:divBdr>
        </w:div>
        <w:div w:id="561984513">
          <w:marLeft w:val="0"/>
          <w:marRight w:val="0"/>
          <w:marTop w:val="0"/>
          <w:marBottom w:val="0"/>
          <w:divBdr>
            <w:top w:val="none" w:sz="0" w:space="0" w:color="auto"/>
            <w:left w:val="none" w:sz="0" w:space="0" w:color="auto"/>
            <w:bottom w:val="none" w:sz="0" w:space="0" w:color="auto"/>
            <w:right w:val="none" w:sz="0" w:space="0" w:color="auto"/>
          </w:divBdr>
        </w:div>
        <w:div w:id="533661036">
          <w:marLeft w:val="0"/>
          <w:marRight w:val="0"/>
          <w:marTop w:val="0"/>
          <w:marBottom w:val="0"/>
          <w:divBdr>
            <w:top w:val="none" w:sz="0" w:space="0" w:color="auto"/>
            <w:left w:val="none" w:sz="0" w:space="0" w:color="auto"/>
            <w:bottom w:val="none" w:sz="0" w:space="0" w:color="auto"/>
            <w:right w:val="none" w:sz="0" w:space="0" w:color="auto"/>
          </w:divBdr>
        </w:div>
        <w:div w:id="138420850">
          <w:marLeft w:val="0"/>
          <w:marRight w:val="0"/>
          <w:marTop w:val="0"/>
          <w:marBottom w:val="0"/>
          <w:divBdr>
            <w:top w:val="none" w:sz="0" w:space="0" w:color="auto"/>
            <w:left w:val="none" w:sz="0" w:space="0" w:color="auto"/>
            <w:bottom w:val="none" w:sz="0" w:space="0" w:color="auto"/>
            <w:right w:val="none" w:sz="0" w:space="0" w:color="auto"/>
          </w:divBdr>
        </w:div>
        <w:div w:id="1934703936">
          <w:marLeft w:val="0"/>
          <w:marRight w:val="0"/>
          <w:marTop w:val="0"/>
          <w:marBottom w:val="0"/>
          <w:divBdr>
            <w:top w:val="none" w:sz="0" w:space="0" w:color="auto"/>
            <w:left w:val="none" w:sz="0" w:space="0" w:color="auto"/>
            <w:bottom w:val="none" w:sz="0" w:space="0" w:color="auto"/>
            <w:right w:val="none" w:sz="0" w:space="0" w:color="auto"/>
          </w:divBdr>
        </w:div>
        <w:div w:id="1838571422">
          <w:marLeft w:val="0"/>
          <w:marRight w:val="0"/>
          <w:marTop w:val="0"/>
          <w:marBottom w:val="0"/>
          <w:divBdr>
            <w:top w:val="none" w:sz="0" w:space="0" w:color="auto"/>
            <w:left w:val="none" w:sz="0" w:space="0" w:color="auto"/>
            <w:bottom w:val="none" w:sz="0" w:space="0" w:color="auto"/>
            <w:right w:val="none" w:sz="0" w:space="0" w:color="auto"/>
          </w:divBdr>
        </w:div>
        <w:div w:id="1118372725">
          <w:marLeft w:val="0"/>
          <w:marRight w:val="0"/>
          <w:marTop w:val="0"/>
          <w:marBottom w:val="0"/>
          <w:divBdr>
            <w:top w:val="none" w:sz="0" w:space="0" w:color="auto"/>
            <w:left w:val="none" w:sz="0" w:space="0" w:color="auto"/>
            <w:bottom w:val="none" w:sz="0" w:space="0" w:color="auto"/>
            <w:right w:val="none" w:sz="0" w:space="0" w:color="auto"/>
          </w:divBdr>
        </w:div>
        <w:div w:id="587926704">
          <w:marLeft w:val="0"/>
          <w:marRight w:val="0"/>
          <w:marTop w:val="0"/>
          <w:marBottom w:val="0"/>
          <w:divBdr>
            <w:top w:val="none" w:sz="0" w:space="0" w:color="auto"/>
            <w:left w:val="none" w:sz="0" w:space="0" w:color="auto"/>
            <w:bottom w:val="none" w:sz="0" w:space="0" w:color="auto"/>
            <w:right w:val="none" w:sz="0" w:space="0" w:color="auto"/>
          </w:divBdr>
        </w:div>
        <w:div w:id="1266379059">
          <w:marLeft w:val="0"/>
          <w:marRight w:val="0"/>
          <w:marTop w:val="0"/>
          <w:marBottom w:val="0"/>
          <w:divBdr>
            <w:top w:val="none" w:sz="0" w:space="0" w:color="auto"/>
            <w:left w:val="none" w:sz="0" w:space="0" w:color="auto"/>
            <w:bottom w:val="none" w:sz="0" w:space="0" w:color="auto"/>
            <w:right w:val="none" w:sz="0" w:space="0" w:color="auto"/>
          </w:divBdr>
        </w:div>
        <w:div w:id="1645163016">
          <w:marLeft w:val="0"/>
          <w:marRight w:val="0"/>
          <w:marTop w:val="0"/>
          <w:marBottom w:val="0"/>
          <w:divBdr>
            <w:top w:val="none" w:sz="0" w:space="0" w:color="auto"/>
            <w:left w:val="none" w:sz="0" w:space="0" w:color="auto"/>
            <w:bottom w:val="none" w:sz="0" w:space="0" w:color="auto"/>
            <w:right w:val="none" w:sz="0" w:space="0" w:color="auto"/>
          </w:divBdr>
        </w:div>
      </w:divsChild>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38563960">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78533601">
      <w:bodyDiv w:val="1"/>
      <w:marLeft w:val="0"/>
      <w:marRight w:val="0"/>
      <w:marTop w:val="0"/>
      <w:marBottom w:val="0"/>
      <w:divBdr>
        <w:top w:val="none" w:sz="0" w:space="0" w:color="auto"/>
        <w:left w:val="none" w:sz="0" w:space="0" w:color="auto"/>
        <w:bottom w:val="none" w:sz="0" w:space="0" w:color="auto"/>
        <w:right w:val="none" w:sz="0" w:space="0" w:color="auto"/>
      </w:divBdr>
    </w:div>
    <w:div w:id="2016301217">
      <w:bodyDiv w:val="1"/>
      <w:marLeft w:val="0"/>
      <w:marRight w:val="0"/>
      <w:marTop w:val="0"/>
      <w:marBottom w:val="0"/>
      <w:divBdr>
        <w:top w:val="none" w:sz="0" w:space="0" w:color="auto"/>
        <w:left w:val="none" w:sz="0" w:space="0" w:color="auto"/>
        <w:bottom w:val="none" w:sz="0" w:space="0" w:color="auto"/>
        <w:right w:val="none" w:sz="0" w:space="0" w:color="auto"/>
      </w:divBdr>
    </w:div>
    <w:div w:id="203333926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9455322">
      <w:bodyDiv w:val="1"/>
      <w:marLeft w:val="0"/>
      <w:marRight w:val="0"/>
      <w:marTop w:val="0"/>
      <w:marBottom w:val="0"/>
      <w:divBdr>
        <w:top w:val="none" w:sz="0" w:space="0" w:color="auto"/>
        <w:left w:val="none" w:sz="0" w:space="0" w:color="auto"/>
        <w:bottom w:val="none" w:sz="0" w:space="0" w:color="auto"/>
        <w:right w:val="none" w:sz="0" w:space="0" w:color="auto"/>
      </w:divBdr>
    </w:div>
    <w:div w:id="2080666129">
      <w:bodyDiv w:val="1"/>
      <w:marLeft w:val="0"/>
      <w:marRight w:val="0"/>
      <w:marTop w:val="0"/>
      <w:marBottom w:val="0"/>
      <w:divBdr>
        <w:top w:val="none" w:sz="0" w:space="0" w:color="auto"/>
        <w:left w:val="none" w:sz="0" w:space="0" w:color="auto"/>
        <w:bottom w:val="none" w:sz="0" w:space="0" w:color="auto"/>
        <w:right w:val="none" w:sz="0" w:space="0" w:color="auto"/>
      </w:divBdr>
    </w:div>
    <w:div w:id="2100364019">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7DD28-EB4B-4FFB-A2C6-B556EB50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133</Pages>
  <Words>25786</Words>
  <Characters>146982</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Криволаповы)</cp:lastModifiedBy>
  <cp:revision>16</cp:revision>
  <cp:lastPrinted>2016-10-17T10:06:00Z</cp:lastPrinted>
  <dcterms:created xsi:type="dcterms:W3CDTF">2017-11-08T05:14:00Z</dcterms:created>
  <dcterms:modified xsi:type="dcterms:W3CDTF">2019-11-17T11:56:00Z</dcterms:modified>
</cp:coreProperties>
</file>