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0352C4">
        <w:rPr>
          <w:rFonts w:ascii="Times New Roman" w:eastAsia="Arial Unicode MS" w:hAnsi="Times New Roman" w:cs="Times New Roman"/>
          <w:sz w:val="32"/>
          <w:szCs w:val="32"/>
          <w:lang w:eastAsia="ru-RU"/>
        </w:rPr>
        <w:t xml:space="preserve">Б.4.3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3319C9"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bookmarkStart w:id="0" w:name="_GoBack"/>
      <w:bookmarkEnd w:id="0"/>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319C9">
        <w:rPr>
          <w:rFonts w:ascii="Times New Roman" w:eastAsia="Arial Unicode MS" w:hAnsi="Times New Roman" w:cs="Times New Roman"/>
          <w:sz w:val="28"/>
          <w:szCs w:val="24"/>
          <w:lang w:eastAsia="ru-RU"/>
        </w:rPr>
        <w:t>2018</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Pr>
          <w:rFonts w:ascii="Times New Roman" w:eastAsia="Arial Unicode MS" w:hAnsi="Times New Roman" w:cs="Times New Roman"/>
          <w:sz w:val="32"/>
          <w:szCs w:val="32"/>
          <w:lang w:eastAsia="ru-RU"/>
        </w:rPr>
        <w:t>Б.4.3 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3319C9">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316399" w:rsidRPr="00872944" w:rsidTr="00316399">
        <w:trPr>
          <w:tblHeader/>
        </w:trPr>
        <w:tc>
          <w:tcPr>
            <w:tcW w:w="3595"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16399" w:rsidRPr="00872944" w:rsidTr="00316399">
        <w:trPr>
          <w:trHeight w:val="2310"/>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ОПК-4 способность</w:t>
            </w:r>
            <w:r w:rsidRPr="00A86725">
              <w:rPr>
                <w:rFonts w:ascii="Times New Roman" w:eastAsia="Calibri" w:hAnsi="Times New Roman" w:cs="Times New Roman"/>
                <w:sz w:val="24"/>
                <w:szCs w:val="24"/>
              </w:rPr>
              <w:t xml:space="preserve">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Знать:</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основные систематические группы паразитических животных;</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316399" w:rsidRPr="00A11F7D" w:rsidRDefault="00316399" w:rsidP="009619F5">
            <w:pPr>
              <w:numPr>
                <w:ilvl w:val="0"/>
                <w:numId w:val="356"/>
              </w:numPr>
              <w:tabs>
                <w:tab w:val="left" w:pos="284"/>
                <w:tab w:val="left" w:pos="1134"/>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sz w:val="24"/>
                <w:szCs w:val="24"/>
              </w:rPr>
              <w:t xml:space="preserve">механизмы гомеостатической регуляции; </w:t>
            </w:r>
          </w:p>
          <w:p w:rsidR="00316399" w:rsidRPr="00872944" w:rsidRDefault="00316399" w:rsidP="009619F5">
            <w:pPr>
              <w:numPr>
                <w:ilvl w:val="0"/>
                <w:numId w:val="356"/>
              </w:numPr>
              <w:tabs>
                <w:tab w:val="left" w:pos="284"/>
                <w:tab w:val="left" w:pos="1134"/>
              </w:tabs>
              <w:spacing w:after="0" w:line="240" w:lineRule="auto"/>
              <w:ind w:left="0"/>
              <w:contextualSpacing/>
              <w:jc w:val="both"/>
              <w:rPr>
                <w:szCs w:val="24"/>
              </w:rPr>
            </w:pPr>
            <w:r w:rsidRPr="00A11F7D">
              <w:rPr>
                <w:rFonts w:ascii="Times New Roman" w:hAnsi="Times New Roman" w:cs="Times New Roman"/>
                <w:sz w:val="24"/>
                <w:szCs w:val="24"/>
              </w:rPr>
              <w:t>основные физиологические методы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225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Уметь:</w:t>
            </w:r>
          </w:p>
          <w:p w:rsidR="00316399" w:rsidRPr="00A11F7D" w:rsidRDefault="00316399" w:rsidP="009619F5">
            <w:pPr>
              <w:numPr>
                <w:ilvl w:val="0"/>
                <w:numId w:val="357"/>
              </w:numPr>
              <w:tabs>
                <w:tab w:val="left" w:pos="284"/>
              </w:tabs>
              <w:autoSpaceDN w:val="0"/>
              <w:spacing w:after="0" w:line="240" w:lineRule="auto"/>
              <w:ind w:left="0" w:firstLine="0"/>
              <w:contextualSpacing/>
              <w:jc w:val="both"/>
              <w:rPr>
                <w:rFonts w:ascii="Times New Roman" w:hAnsi="Times New Roman" w:cs="Times New Roman"/>
                <w:sz w:val="24"/>
                <w:szCs w:val="24"/>
              </w:rPr>
            </w:pPr>
            <w:r w:rsidRPr="00A11F7D">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316399" w:rsidRPr="00A11F7D" w:rsidRDefault="00316399" w:rsidP="00A11F7D">
            <w:pPr>
              <w:tabs>
                <w:tab w:val="left" w:pos="284"/>
              </w:tabs>
              <w:suppressAutoHyphens/>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w:t>
            </w:r>
            <w:r w:rsidR="009619F5">
              <w:rPr>
                <w:rFonts w:ascii="Times New Roman" w:eastAsia="Calibri" w:hAnsi="Times New Roman" w:cs="Times New Roman"/>
                <w:sz w:val="24"/>
                <w:szCs w:val="24"/>
              </w:rPr>
              <w:t>к выполнению практических работ</w:t>
            </w:r>
          </w:p>
          <w:p w:rsidR="00316399" w:rsidRDefault="00316399" w:rsidP="009619F5">
            <w:pPr>
              <w:widowControl w:val="0"/>
              <w:spacing w:after="0" w:line="240" w:lineRule="auto"/>
              <w:rPr>
                <w:rFonts w:ascii="Times New Roman" w:eastAsia="Calibri" w:hAnsi="Times New Roman" w:cs="Times New Roman"/>
                <w:b/>
                <w:sz w:val="24"/>
                <w:szCs w:val="24"/>
              </w:rPr>
            </w:pPr>
          </w:p>
        </w:tc>
      </w:tr>
      <w:tr w:rsidR="00316399" w:rsidRPr="00872944" w:rsidTr="00316399">
        <w:trPr>
          <w:trHeight w:val="221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color w:val="000000"/>
                <w:sz w:val="24"/>
              </w:rPr>
              <w:t>- навыками проведения мероприятий по пропаганде знаний о значении паразитов в природе и жизни человека;</w:t>
            </w:r>
          </w:p>
          <w:p w:rsidR="00316399" w:rsidRPr="00A11F7D" w:rsidRDefault="00316399" w:rsidP="00A11F7D">
            <w:pPr>
              <w:pStyle w:val="ReportMain"/>
              <w:suppressAutoHyphens/>
              <w:jc w:val="both"/>
              <w:rPr>
                <w:b/>
                <w:szCs w:val="24"/>
                <w:u w:val="single"/>
              </w:rPr>
            </w:pPr>
            <w:r w:rsidRPr="00A11F7D">
              <w:rPr>
                <w:sz w:val="22"/>
                <w:szCs w:val="24"/>
              </w:rPr>
              <w:t>- методами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r w:rsidR="00316399" w:rsidRPr="00872944" w:rsidTr="00316399">
        <w:trPr>
          <w:trHeight w:val="105"/>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ПК-6 способность</w:t>
            </w:r>
            <w:r w:rsidRPr="00A86725">
              <w:rPr>
                <w:rFonts w:ascii="Times New Roman" w:eastAsia="Calibri" w:hAnsi="Times New Roman" w:cs="Times New Roman"/>
                <w:sz w:val="24"/>
                <w:szCs w:val="24"/>
              </w:rPr>
              <w:t xml:space="preserve"> применять на практике методы управления в сфере биологических и биомедицинских производств, мониторинга и охраны </w:t>
            </w:r>
            <w:r w:rsidRPr="00A86725">
              <w:rPr>
                <w:rFonts w:ascii="Times New Roman" w:eastAsia="Calibri" w:hAnsi="Times New Roman" w:cs="Times New Roman"/>
                <w:sz w:val="24"/>
                <w:szCs w:val="24"/>
              </w:rPr>
              <w:lastRenderedPageBreak/>
              <w:t>природной среды, природопользования, восстановления и охраны биоресурсов</w:t>
            </w: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lastRenderedPageBreak/>
              <w:t>Знать:</w:t>
            </w:r>
          </w:p>
          <w:p w:rsidR="00316399" w:rsidRPr="00A11F7D" w:rsidRDefault="00316399" w:rsidP="00A11F7D">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316399" w:rsidRPr="00316399" w:rsidRDefault="00316399" w:rsidP="00316399">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концепции и перспективы развития биологических наук.</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85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Уметь:</w:t>
            </w:r>
          </w:p>
          <w:p w:rsidR="00316399" w:rsidRPr="00A11F7D" w:rsidRDefault="00316399" w:rsidP="00A11F7D">
            <w:pPr>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проводить описание биологических объектов; </w:t>
            </w:r>
          </w:p>
          <w:p w:rsidR="00316399" w:rsidRPr="00A11F7D"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применять современное оборудование в исследованиях в камеральных условиях.</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16399" w:rsidRDefault="00316399">
            <w:pPr>
              <w:widowControl w:val="0"/>
              <w:spacing w:line="240" w:lineRule="auto"/>
              <w:rPr>
                <w:rFonts w:ascii="Times New Roman" w:eastAsia="Calibri" w:hAnsi="Times New Roman" w:cs="Times New Roman"/>
                <w:b/>
                <w:sz w:val="24"/>
                <w:szCs w:val="24"/>
              </w:rPr>
            </w:pPr>
          </w:p>
        </w:tc>
      </w:tr>
      <w:tr w:rsidR="00316399" w:rsidRPr="00872944" w:rsidTr="00316399">
        <w:trPr>
          <w:trHeight w:val="202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планирования,  разработки и проведения экспериментов;</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математической обработки экспериментальных данных;</w:t>
            </w:r>
          </w:p>
          <w:p w:rsidR="00316399" w:rsidRPr="00A11F7D" w:rsidRDefault="00316399" w:rsidP="00A11F7D">
            <w:pPr>
              <w:pStyle w:val="ReportMain"/>
              <w:suppressAutoHyphens/>
              <w:jc w:val="both"/>
              <w:rPr>
                <w:szCs w:val="24"/>
              </w:rPr>
            </w:pPr>
            <w:r w:rsidRPr="00A11F7D">
              <w:rPr>
                <w:sz w:val="22"/>
                <w:szCs w:val="24"/>
              </w:rPr>
              <w:t>- приемами обработки, анализа, синтеза и интерпретации результатов полевых и лабораторных исследований.</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9619F5">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9619F5">
            <w:pPr>
              <w:numPr>
                <w:ilvl w:val="0"/>
                <w:numId w:val="103"/>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9619F5">
            <w:pPr>
              <w:numPr>
                <w:ilvl w:val="0"/>
                <w:numId w:val="103"/>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Рентгенологическом исследовании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framePr w:hSpace="180" w:wrap="around" w:vAnchor="text" w:hAnchor="margin" w:y="112"/>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9619F5">
            <w:pPr>
              <w:framePr w:hSpace="180" w:wrap="around"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framePr w:hSpace="180" w:wrap="around" w:vAnchor="text" w:hAnchor="margin" w:y="112"/>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9619F5">
      <w:pPr>
        <w:pStyle w:val="a3"/>
        <w:numPr>
          <w:ilvl w:val="1"/>
          <w:numId w:val="5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9619F5">
      <w:pPr>
        <w:numPr>
          <w:ilvl w:val="0"/>
          <w:numId w:val="1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Муха це-це</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316399" w:rsidRDefault="00316399" w:rsidP="009619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практической работы:</w:t>
      </w:r>
    </w:p>
    <w:p w:rsidR="009619F5" w:rsidRPr="009619F5" w:rsidRDefault="009619F5" w:rsidP="009619F5">
      <w:pPr>
        <w:keepNext/>
        <w:suppressAutoHyphens/>
        <w:autoSpaceDE w:val="0"/>
        <w:spacing w:before="240" w:after="60"/>
        <w:ind w:firstLine="567"/>
        <w:outlineLvl w:val="0"/>
        <w:rPr>
          <w:rFonts w:ascii="Times New Roman" w:eastAsia="Calibri" w:hAnsi="Times New Roman" w:cs="Arial"/>
          <w:b/>
          <w:bCs/>
          <w:kern w:val="2"/>
          <w:sz w:val="28"/>
          <w:szCs w:val="28"/>
          <w:lang w:eastAsia="ar-SA"/>
        </w:rPr>
      </w:pPr>
      <w:bookmarkStart w:id="2" w:name="_Toc3886313"/>
      <w:r>
        <w:rPr>
          <w:rFonts w:ascii="Times New Roman" w:eastAsia="Times New Roman" w:hAnsi="Times New Roman" w:cs="Arial"/>
          <w:b/>
          <w:bCs/>
          <w:iCs/>
          <w:kern w:val="2"/>
          <w:sz w:val="28"/>
          <w:szCs w:val="28"/>
          <w:lang w:eastAsia="ar-SA"/>
        </w:rPr>
        <w:t>Тема:</w:t>
      </w:r>
      <w:r w:rsidRPr="009619F5">
        <w:rPr>
          <w:rFonts w:ascii="Times New Roman" w:eastAsia="Times New Roman" w:hAnsi="Times New Roman" w:cs="Arial"/>
          <w:b/>
          <w:bCs/>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 xml:space="preserve">Постоянный паразитизм со сменой хозяев. </w:t>
      </w:r>
      <w:r w:rsidRPr="009619F5">
        <w:rPr>
          <w:rFonts w:ascii="Times New Roman" w:eastAsia="Times New Roman" w:hAnsi="Times New Roman" w:cs="Arial"/>
          <w:b/>
          <w:bCs/>
          <w:kern w:val="2"/>
          <w:sz w:val="28"/>
          <w:szCs w:val="28"/>
          <w:lang w:eastAsia="ar-SA"/>
        </w:rPr>
        <w:t>Паразитические Простейшие – возбудители  лейшманиозов, трипаносомозов, трихомонозов, лямблиоза.</w:t>
      </w:r>
      <w:bookmarkEnd w:id="2"/>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биологические основы паразитизма и паразитарных заболеваний человека; рассмотреть морфологические признаки и особенности циклов развития паразитических простейших, разобрать способы диагностики и меры профилактики лейшманиозов, трихомонозов, трипаносомозов, лямблиоза.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биотических связей в природе.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антагонистических биотических связей.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Классификацию паразитических форм животных, их патогенное действие на человека.</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Латинские и русские названия представителей типа Простейшие, класса Жгутиковые.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Цикл развития лейшманий, трипаносом, лямблий.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лямблий, трихомонад, трипаносом, лейшманий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инвазионную стадию для человека при лямблиозе, лейшманиозе, трипаносомозе, трихомонозе.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способы профилактики этих заболеваний.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Вклад отечественных ученых в развитие медицинской паразитологии.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1"/>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Изучить таблицу 1 - Паразитизм – форма антагонистических биотических связей в природе</w: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3319C9" w:rsidP="009619F5">
      <w:pPr>
        <w:suppressAutoHyphens/>
        <w:autoSpaceDE w:val="0"/>
        <w:spacing w:after="0"/>
        <w:jc w:val="both"/>
        <w:rPr>
          <w:rFonts w:ascii="Times New Roman" w:eastAsia="Times New Roman" w:hAnsi="Times New Roman" w:cs="Times New Roman"/>
          <w:sz w:val="28"/>
          <w:szCs w:val="28"/>
          <w:lang w:eastAsia="ar-SA"/>
        </w:rPr>
      </w:pPr>
      <w:r>
        <w:rPr>
          <w:noProof/>
        </w:rPr>
        <w:pict>
          <v:shapetype id="_x0000_t202" coordsize="21600,21600" o:spt="202" path="m,l,21600r21600,l21600,xe">
            <v:stroke joinstyle="miter"/>
            <v:path gradientshapeok="t" o:connecttype="rect"/>
          </v:shapetype>
          <v:shape id="Text Box 11" o:spid="_x0000_s1078" type="#_x0000_t202" style="position:absolute;left:0;text-align:left;margin-left:23.85pt;margin-top:-31.5pt;width:402.6pt;height:35.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" strokeweight=".5pt">
            <v:textbox inset="7.45pt,3.85pt,7.45pt,3.85pt">
              <w:txbxContent>
                <w:p w:rsidR="009619F5" w:rsidRPr="0094272F" w:rsidRDefault="009619F5" w:rsidP="009619F5">
                  <w:pPr>
                    <w:jc w:val="center"/>
                    <w:rPr>
                      <w:rFonts w:ascii="Times New Roman" w:hAnsi="Times New Roman" w:cs="Times New Roman"/>
                      <w:sz w:val="24"/>
                      <w:szCs w:val="24"/>
                    </w:rPr>
                  </w:pPr>
                  <w:r w:rsidRPr="0094272F">
                    <w:rPr>
                      <w:rFonts w:ascii="Times New Roman" w:hAnsi="Times New Roman" w:cs="Times New Roman"/>
                      <w:b/>
                      <w:bCs/>
                      <w:sz w:val="24"/>
                      <w:szCs w:val="24"/>
                    </w:rPr>
                    <w:t xml:space="preserve">ПАРАЗИТОЦЕНОЗ – </w:t>
                  </w:r>
                  <w:r w:rsidRPr="0094272F">
                    <w:rPr>
                      <w:rFonts w:ascii="Times New Roman" w:hAnsi="Times New Roman" w:cs="Times New Roman"/>
                      <w:sz w:val="24"/>
                      <w:szCs w:val="24"/>
                    </w:rPr>
                    <w:t>СОВОКУПНОСТЬ ПАРАЗИТОВ, НАСЕЛЯЮЩИХ ОРГАНИЗМ ХОЗЯИНА ИЛИ ЕГО ОРГАНЫ</w:t>
                  </w:r>
                </w:p>
              </w:txbxContent>
            </v:textbox>
          </v:shape>
        </w:pict>
      </w:r>
      <w:r>
        <w:rPr>
          <w:noProof/>
        </w:rPr>
        <w:pict>
          <v:shape id="Text Box 50" o:spid="_x0000_s1077" type="#_x0000_t202" style="position:absolute;left:0;text-align:left;margin-left:417.55pt;margin-top:9.05pt;width:86.35pt;height:24.2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Имагинальный</w:t>
                  </w:r>
                </w:p>
              </w:txbxContent>
            </v:textbox>
          </v:shape>
        </w:pict>
      </w:r>
      <w:r w:rsidR="009619F5" w:rsidRPr="009619F5">
        <w:rPr>
          <w:rFonts w:ascii="Times New Roman" w:eastAsia="Times New Roman" w:hAnsi="Times New Roman" w:cs="Times New Roman"/>
          <w:sz w:val="28"/>
          <w:szCs w:val="28"/>
          <w:lang w:eastAsia="ar-SA"/>
        </w:rPr>
        <w:t xml:space="preserve">                            </w:t>
      </w:r>
    </w:p>
    <w:p w:rsidR="009619F5" w:rsidRPr="009619F5" w:rsidRDefault="003319C9" w:rsidP="009619F5">
      <w:pPr>
        <w:suppressAutoHyphens/>
        <w:autoSpaceDE w:val="0"/>
        <w:spacing w:after="0"/>
        <w:ind w:left="6480"/>
        <w:jc w:val="both"/>
        <w:rPr>
          <w:rFonts w:ascii="Times New Roman" w:eastAsia="Times New Roman" w:hAnsi="Times New Roman" w:cs="Times New Roman"/>
          <w:sz w:val="28"/>
          <w:szCs w:val="28"/>
          <w:lang w:eastAsia="ar-SA"/>
        </w:rPr>
      </w:pPr>
      <w:r>
        <w:rPr>
          <w:noProof/>
        </w:rPr>
        <w:pict>
          <v:shape id="Text Box 2" o:spid="_x0000_s1076" type="#_x0000_t202" style="position:absolute;left:0;text-align:left;margin-left:113.6pt;margin-top:4.35pt;width:276.6pt;height:7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clLQIAAFgEAAAOAAAAZHJzL2Uyb0RvYy54bWysVNuO2yAQfa/Uf0C8N3aSTZR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" strokeweight=".5pt">
            <v:textbox inset="7.45pt,3.85pt,7.45pt,3.85pt">
              <w:txbxContent>
                <w:p w:rsidR="009619F5" w:rsidRPr="0094272F" w:rsidRDefault="009619F5"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b/>
                      <w:bCs/>
                      <w:sz w:val="24"/>
                      <w:szCs w:val="24"/>
                    </w:rPr>
                    <w:t>ПАРАЗИТИЗМ</w:t>
                  </w:r>
                  <w:r w:rsidRPr="0094272F">
                    <w:rPr>
                      <w:rFonts w:ascii="Times New Roman" w:hAnsi="Times New Roman" w:cs="Times New Roman"/>
                      <w:sz w:val="24"/>
                      <w:szCs w:val="24"/>
                    </w:rPr>
                    <w:t xml:space="preserve"> (</w:t>
                  </w:r>
                  <w:r w:rsidRPr="0094272F">
                    <w:rPr>
                      <w:rFonts w:ascii="Times New Roman" w:hAnsi="Times New Roman" w:cs="Times New Roman"/>
                      <w:sz w:val="24"/>
                      <w:szCs w:val="24"/>
                      <w:lang w:val="en-US"/>
                    </w:rPr>
                    <w:t xml:space="preserve">Para- около, sitos – </w:t>
                  </w:r>
                  <w:r w:rsidRPr="0094272F">
                    <w:rPr>
                      <w:rFonts w:ascii="Times New Roman" w:hAnsi="Times New Roman" w:cs="Times New Roman"/>
                      <w:sz w:val="24"/>
                      <w:szCs w:val="24"/>
                    </w:rPr>
                    <w:t>пища;</w:t>
                  </w:r>
                </w:p>
                <w:p w:rsidR="009619F5" w:rsidRPr="0094272F" w:rsidRDefault="009619F5"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sz w:val="24"/>
                      <w:szCs w:val="24"/>
                      <w:lang w:val="en-US"/>
                    </w:rPr>
                    <w:t>parasitos</w:t>
                  </w:r>
                  <w:r w:rsidRPr="0094272F">
                    <w:rPr>
                      <w:rFonts w:ascii="Times New Roman" w:hAnsi="Times New Roman" w:cs="Times New Roman"/>
                      <w:sz w:val="24"/>
                      <w:szCs w:val="24"/>
                    </w:rPr>
                    <w:t>- тунеядец, живущий за счет другого) –</w:t>
                  </w:r>
                </w:p>
                <w:p w:rsidR="009619F5" w:rsidRDefault="009619F5" w:rsidP="009619F5">
                  <w:pPr>
                    <w:pStyle w:val="af1"/>
                    <w:jc w:val="center"/>
                  </w:pPr>
                  <w:r>
                    <w:t>ФОРМА АНТАГОНИСТИЧЕСКИХ БИОТИЧЕСКИХ СВЯЗЕЙ</w:t>
                  </w:r>
                </w:p>
              </w:txbxContent>
            </v:textbox>
          </v:shape>
        </w:pict>
      </w:r>
      <w:r>
        <w:rPr>
          <w:noProof/>
        </w:rPr>
        <w:pict>
          <v:shape id="Text Box 48" o:spid="_x0000_s1075" type="#_x0000_t202" style="position:absolute;left:0;text-align:left;margin-left:-12pt;margin-top:4.6pt;width:84.6pt;height:22.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63LwIAAFkEAAAOAAAAZHJzL2Uyb0RvYy54bWysVNuO0zAQfUfiHyy/06Td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Периодический</w:t>
                  </w:r>
                </w:p>
              </w:txbxContent>
            </v:textbox>
          </v:shape>
        </w:pict>
      </w:r>
      <w:r>
        <w:rPr>
          <w:noProof/>
        </w:rPr>
        <w:pict>
          <v:line id="Line 52" o:spid="_x0000_s1074"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7.1pt" to="4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" strokeweight=".26mm">
            <v:stroke endarrow="block" joinstyle="miter"/>
          </v:line>
        </w:pict>
      </w:r>
      <w:r>
        <w:rPr>
          <w:noProof/>
        </w:rPr>
        <w:pict>
          <v:line id="Line 54" o:spid="_x0000_s1073"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1pt" to="11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3319C9"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line id="Line 51" o:spid="_x0000_s1072"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7.5pt" to="4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" strokeweight=".26mm">
            <v:stroke endarrow="block" joinstyle="miter"/>
          </v:line>
        </w:pict>
      </w:r>
      <w:r>
        <w:rPr>
          <w:noProof/>
        </w:rPr>
        <w:pict>
          <v:line id="Line 53" o:spid="_x0000_s1071"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5pt" to="11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QRPA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3319C9"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34" o:spid="_x0000_s1070" type="#_x0000_t202" style="position:absolute;left:0;text-align:left;margin-left:60.7pt;margin-top:466.45pt;width:324.6pt;height:22.2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ОТВЕТНЫЕ РЕАКЦИИ ОРГАНИЗМА НА ПАРАЗИТА</w:t>
                  </w:r>
                </w:p>
              </w:txbxContent>
            </v:textbox>
          </v:shape>
        </w:pict>
      </w:r>
      <w:r>
        <w:rPr>
          <w:noProof/>
        </w:rPr>
        <w:pict>
          <v:shape id="Text Box 35" o:spid="_x0000_s1069" type="#_x0000_t202" style="position:absolute;left:0;text-align:left;margin-left:60.7pt;margin-top:501.55pt;width:115.8pt;height:22.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4LgIAAFk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&#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Клеточные</w:t>
                  </w:r>
                </w:p>
              </w:txbxContent>
            </v:textbox>
          </v:shape>
        </w:pict>
      </w:r>
      <w:r>
        <w:rPr>
          <w:noProof/>
        </w:rPr>
        <w:pict>
          <v:shape id="Text Box 36" o:spid="_x0000_s1068" type="#_x0000_t202" style="position:absolute;left:0;text-align:left;margin-left:197.5pt;margin-top:501.55pt;width:115.8pt;height:22.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&#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Тканевые</w:t>
                  </w:r>
                </w:p>
              </w:txbxContent>
            </v:textbox>
          </v:shape>
        </w:pict>
      </w:r>
      <w:r>
        <w:rPr>
          <w:noProof/>
        </w:rPr>
        <w:pict>
          <v:shape id="Text Box 37" o:spid="_x0000_s1067" type="#_x0000_t202" style="position:absolute;left:0;text-align:left;margin-left:334.3pt;margin-top:501.55pt;width:101.4pt;height:22.2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Гуморальные</w:t>
                  </w:r>
                </w:p>
              </w:txbxContent>
            </v:textbox>
          </v:shape>
        </w:pict>
      </w:r>
      <w:r>
        <w:rPr>
          <w:noProof/>
        </w:rPr>
        <w:pict>
          <v:line id="Line 38" o:spid="_x0000_s106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87.2pt" to="118.8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" strokeweight=".26mm">
            <v:stroke endarrow="block" joinstyle="miter"/>
          </v:line>
        </w:pict>
      </w:r>
      <w:r>
        <w:rPr>
          <w:noProof/>
        </w:rPr>
        <w:pict>
          <v:line id="Line 39" o:spid="_x0000_s1065"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87.2pt" to="255.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" strokeweight=".26mm">
            <v:stroke endarrow="block" joinstyle="miter"/>
          </v:line>
        </w:pict>
      </w:r>
      <w:r>
        <w:rPr>
          <w:noProof/>
        </w:rPr>
        <w:pict>
          <v:line id="Line 40" o:spid="_x0000_s1064"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87.2pt" to="363.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" strokeweight=".26mm">
            <v:stroke endarrow="block" joinstyle="miter"/>
          </v:line>
        </w:pict>
      </w:r>
      <w:r>
        <w:rPr>
          <w:noProof/>
        </w:rPr>
        <w:pict>
          <v:shape id="Text Box 5" o:spid="_x0000_s1063" type="#_x0000_t202" style="position:absolute;left:0;text-align:left;margin-left:161.5pt;margin-top:122.45pt;width:130.2pt;height:29.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&#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Факультативные</w:t>
                  </w:r>
                </w:p>
                <w:p w:rsidR="009619F5" w:rsidRDefault="009619F5" w:rsidP="009619F5">
                  <w:pPr>
                    <w:jc w:val="center"/>
                  </w:pPr>
                  <w:r>
                    <w:t>(необязательные)</w:t>
                  </w:r>
                </w:p>
              </w:txbxContent>
            </v:textbox>
          </v:shape>
        </w:pict>
      </w:r>
      <w:r>
        <w:rPr>
          <w:noProof/>
        </w:rPr>
        <w:pict>
          <v:shape id="Text Box 6" o:spid="_x0000_s1062" type="#_x0000_t202" style="position:absolute;left:0;text-align:left;margin-left:329.5pt;margin-top:42.2pt;width:132.6pt;height:22.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XZLQIAAFgEAAAOAAAAZHJzL2Uyb0RvYy54bWysVNuO2yAQfa/Uf0C8N3ay2S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Постоянные</w:t>
                  </w:r>
                </w:p>
              </w:txbxContent>
            </v:textbox>
          </v:shape>
        </w:pict>
      </w:r>
      <w:r>
        <w:rPr>
          <w:noProof/>
        </w:rPr>
        <w:pict>
          <v:shape id="Text Box 7" o:spid="_x0000_s1061" type="#_x0000_t202" style="position:absolute;left:0;text-align:left;margin-left:155.5pt;margin-top:60.65pt;width:130.2pt;height:28.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" strokeweight=".5pt">
            <v:textbox inset="7.45pt,3.85pt,7.45pt,3.85pt">
              <w:txbxContent>
                <w:p w:rsidR="009619F5" w:rsidRDefault="009619F5" w:rsidP="009619F5">
                  <w:pPr>
                    <w:pStyle w:val="9"/>
                    <w:keepLines w:val="0"/>
                    <w:numPr>
                      <w:ilvl w:val="8"/>
                      <w:numId w:val="359"/>
                    </w:numPr>
                    <w:tabs>
                      <w:tab w:val="left" w:pos="0"/>
                      <w:tab w:val="num" w:pos="3828"/>
                    </w:tabs>
                    <w:suppressAutoHyphens/>
                    <w:autoSpaceDE w:val="0"/>
                    <w:spacing w:before="0" w:line="240" w:lineRule="auto"/>
                    <w:ind w:left="0" w:firstLine="0"/>
                    <w:jc w:val="center"/>
                    <w:rPr>
                      <w:sz w:val="28"/>
                      <w:szCs w:val="28"/>
                    </w:rPr>
                  </w:pPr>
                  <w:r>
                    <w:rPr>
                      <w:sz w:val="28"/>
                      <w:szCs w:val="28"/>
                    </w:rPr>
                    <w:t>ПАРАЗИТЫ</w:t>
                  </w:r>
                </w:p>
              </w:txbxContent>
            </v:textbox>
          </v:shape>
        </w:pict>
      </w:r>
      <w:r>
        <w:rPr>
          <w:noProof/>
        </w:rPr>
        <w:pict>
          <v:shape id="Text Box 8" o:spid="_x0000_s1060" type="#_x0000_t202" style="position:absolute;left:0;text-align:left;margin-left:329.5pt;margin-top:79.1pt;width:130.2pt;height:22.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iLA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Временные</w:t>
                  </w:r>
                </w:p>
              </w:txbxContent>
            </v:textbox>
          </v:shape>
        </w:pict>
      </w:r>
      <w:r>
        <w:rPr>
          <w:noProof/>
        </w:rPr>
        <w:pict>
          <v:shape id="Text Box 9" o:spid="_x0000_s1059" type="#_x0000_t202" style="position:absolute;left:0;text-align:left;margin-left:23.5pt;margin-top:42.2pt;width:94.2pt;height:2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8gLQIAAFkEAAAOAAAAZHJzL2Uyb0RvYy54bWysVM1u2zAMvg/YOwi6L7aTNEi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Эктопаразиты</w:t>
                  </w:r>
                </w:p>
              </w:txbxContent>
            </v:textbox>
          </v:shape>
        </w:pict>
      </w:r>
      <w:r>
        <w:rPr>
          <w:noProof/>
        </w:rPr>
        <w:pict>
          <v:shape id="Text Box 10" o:spid="_x0000_s1058" type="#_x0000_t202" style="position:absolute;left:0;text-align:left;margin-left:23.5pt;margin-top:73.1pt;width:94.2pt;height:22.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Эндопаразиты</w:t>
                  </w:r>
                </w:p>
              </w:txbxContent>
            </v:textbox>
          </v:shape>
        </w:pict>
      </w:r>
      <w:r>
        <w:rPr>
          <w:noProof/>
        </w:rPr>
        <w:pict>
          <v:line id="Line 12" o:spid="_x0000_s1057"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8.7pt" to="15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" strokeweight=".26mm">
            <v:stroke endarrow="block" joinstyle="miter"/>
          </v:line>
        </w:pict>
      </w:r>
      <w:r>
        <w:rPr>
          <w:noProof/>
        </w:rPr>
        <w:pict>
          <v:line id="Line 13" o:spid="_x0000_s105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3.6pt" to="15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4pOw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" strokeweight=".26mm">
            <v:stroke endarrow="block" joinstyle="miter"/>
          </v:line>
        </w:pict>
      </w:r>
      <w:r>
        <w:rPr>
          <w:noProof/>
        </w:rPr>
        <w:pict>
          <v:line id="Line 14" o:spid="_x0000_s1055"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7pt" to="330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" strokeweight=".26mm">
            <v:stroke endarrow="block" joinstyle="miter"/>
          </v:line>
        </w:pict>
      </w:r>
      <w:r>
        <w:rPr>
          <w:noProof/>
        </w:rPr>
        <w:pict>
          <v:line id="Line 15"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9.6pt" to="330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" strokeweight=".26mm">
            <v:stroke endarrow="block" joinstyle="miter"/>
          </v:line>
        </w:pict>
      </w:r>
      <w:r>
        <w:rPr>
          <w:noProof/>
        </w:rPr>
        <w:pict>
          <v:line id="Line 16" o:spid="_x0000_s1053"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2.05pt" to="210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" strokeweight=".26mm">
            <v:stroke endarrow="block" joinstyle="miter"/>
          </v:line>
        </w:pict>
      </w:r>
      <w:r>
        <w:rPr>
          <w:noProof/>
        </w:rPr>
        <w:pict>
          <v:line id="Line 17" o:spid="_x0000_s1052"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2.05pt" to="34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" strokeweight=".26mm">
            <v:stroke endarrow="block" joinstyle="miter"/>
          </v:line>
        </w:pict>
      </w:r>
      <w:r>
        <w:rPr>
          <w:noProof/>
        </w:rPr>
        <w:pict>
          <v:line id="Line 46" o:spid="_x0000_s1051"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05pt" to="3in,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sV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" strokeweight=".26mm">
            <v:stroke endarrow="block" joinstyle="miter"/>
          </v:line>
        </w:pict>
      </w:r>
      <w:r>
        <w:rPr>
          <w:noProof/>
        </w:rPr>
        <w:pict>
          <v:shape id="Text Box 49" o:spid="_x0000_s1050" type="#_x0000_t202" style="position:absolute;left:0;text-align:left;margin-left:426pt;margin-top:5.2pt;width:78.05pt;height:22.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Ларвальный</w:t>
                  </w:r>
                </w:p>
              </w:txbxContent>
            </v:textbox>
          </v:shape>
        </w:pict>
      </w:r>
      <w:r>
        <w:rPr>
          <w:noProof/>
        </w:rPr>
        <w:pict>
          <v:shape id="Text Box 47" o:spid="_x0000_s1049" type="#_x0000_t202" style="position:absolute;left:0;text-align:left;margin-left:-12pt;margin-top:5.2pt;width:84.6pt;height:22.2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Стационарный</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3319C9"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4" o:spid="_x0000_s1048" type="#_x0000_t202" style="position:absolute;left:0;text-align:left;margin-left:305.4pt;margin-top:9.2pt;width:130.2pt;height:36.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" strokeweight=".5pt">
            <v:textbox inset="7.45pt,3.85pt,7.45pt,3.85pt">
              <w:txbxContent>
                <w:p w:rsidR="009619F5" w:rsidRPr="0094272F" w:rsidRDefault="009619F5" w:rsidP="009619F5">
                  <w:pPr>
                    <w:rPr>
                      <w:rFonts w:ascii="Times New Roman" w:hAnsi="Times New Roman" w:cs="Times New Roman"/>
                    </w:rPr>
                  </w:pPr>
                  <w:r w:rsidRPr="0094272F">
                    <w:rPr>
                      <w:rFonts w:ascii="Times New Roman" w:hAnsi="Times New Roman" w:cs="Times New Roman"/>
                    </w:rPr>
                    <w:t>Ложные (псевдопаразиты)</w:t>
                  </w:r>
                </w:p>
              </w:txbxContent>
            </v:textbox>
          </v:shape>
        </w:pict>
      </w:r>
      <w:r>
        <w:rPr>
          <w:noProof/>
        </w:rPr>
        <w:pict>
          <v:shape id="Text Box 3" o:spid="_x0000_s1047" type="#_x0000_t202" style="position:absolute;left:0;text-align:left;margin-left:22.95pt;margin-top:9.15pt;width:123pt;height:3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" strokeweight=".5pt">
            <v:textbox inset="7.45pt,3.85pt,7.45pt,3.85pt">
              <w:txbxContent>
                <w:p w:rsidR="009619F5" w:rsidRPr="0094272F" w:rsidRDefault="009619F5" w:rsidP="009619F5">
                  <w:pPr>
                    <w:rPr>
                      <w:rFonts w:ascii="Times New Roman" w:hAnsi="Times New Roman" w:cs="Times New Roman"/>
                    </w:rPr>
                  </w:pPr>
                  <w:r w:rsidRPr="0094272F">
                    <w:rPr>
                      <w:rFonts w:ascii="Times New Roman" w:hAnsi="Times New Roman" w:cs="Times New Roman"/>
                    </w:rPr>
                    <w:t>Истинные (облигатные)</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Рисунок 1 – Виды паразитизма</w:t>
      </w:r>
    </w:p>
    <w:p w:rsidR="009619F5" w:rsidRPr="009619F5" w:rsidRDefault="003319C9" w:rsidP="009619F5">
      <w:pPr>
        <w:suppressAutoHyphens/>
        <w:autoSpaceDE w:val="0"/>
        <w:spacing w:after="0"/>
        <w:jc w:val="both"/>
        <w:rPr>
          <w:rFonts w:ascii="Times New Roman" w:eastAsia="Times New Roman" w:hAnsi="Times New Roman" w:cs="Times New Roman"/>
          <w:b/>
          <w:bCs/>
          <w:sz w:val="28"/>
          <w:szCs w:val="28"/>
          <w:lang w:eastAsia="ar-SA"/>
        </w:rPr>
      </w:pPr>
      <w:r>
        <w:rPr>
          <w:noProof/>
        </w:rPr>
        <w:pict>
          <v:shape id="Text Box 18" o:spid="_x0000_s1046" type="#_x0000_t202" style="position:absolute;left:0;text-align:left;margin-left:129.75pt;margin-top:11.05pt;width:202.2pt;height:22.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ХОЗЯЕВА ПАРАЗИТА</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25" o:spid="_x0000_s1045"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6pt" to="3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" strokeweight=".26mm">
            <v:stroke endarrow="block" joinstyle="miter"/>
          </v:line>
        </w:pict>
      </w:r>
      <w:r>
        <w:rPr>
          <w:noProof/>
        </w:rPr>
        <w:pict>
          <v:line id="Line 24"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2.4pt" to="23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" strokeweight=".26mm">
            <v:stroke endarrow="block" joinstyle="miter"/>
          </v:line>
        </w:pict>
      </w:r>
      <w:r>
        <w:rPr>
          <w:noProof/>
        </w:rPr>
        <w:pict>
          <v:line id="Line 23" o:spid="_x0000_s1043"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5pt" to="19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" strokeweight=".26mm">
            <v:stroke endarrow="block" joinstyle="miter"/>
          </v:line>
        </w:pict>
      </w: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19" o:spid="_x0000_s1042" type="#_x0000_t202" style="position:absolute;left:0;text-align:left;margin-left:6.8pt;margin-top:1.4pt;width:133pt;height:4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" strokeweight=".5pt">
            <v:textbox inset="7.45pt,3.85pt,7.45pt,3.85pt">
              <w:txbxContent>
                <w:p w:rsidR="009619F5" w:rsidRPr="0094272F" w:rsidRDefault="009619F5" w:rsidP="009619F5">
                  <w:pPr>
                    <w:spacing w:after="0" w:line="240" w:lineRule="auto"/>
                    <w:jc w:val="center"/>
                    <w:rPr>
                      <w:rFonts w:ascii="Times New Roman" w:hAnsi="Times New Roman" w:cs="Times New Roman"/>
                    </w:rPr>
                  </w:pPr>
                  <w:r w:rsidRPr="0094272F">
                    <w:rPr>
                      <w:rFonts w:ascii="Times New Roman" w:hAnsi="Times New Roman" w:cs="Times New Roman"/>
                    </w:rPr>
                    <w:t>Окончательные</w:t>
                  </w:r>
                </w:p>
                <w:p w:rsidR="009619F5" w:rsidRDefault="009619F5" w:rsidP="009619F5">
                  <w:pPr>
                    <w:spacing w:after="0" w:line="240" w:lineRule="auto"/>
                  </w:pPr>
                  <w:r w:rsidRPr="0094272F">
                    <w:rPr>
                      <w:rFonts w:ascii="Times New Roman" w:hAnsi="Times New Roman" w:cs="Times New Roman"/>
                    </w:rPr>
                    <w:t>(главные,</w:t>
                  </w:r>
                  <w:r>
                    <w:t xml:space="preserve"> </w:t>
                  </w:r>
                  <w:r w:rsidRPr="0094272F">
                    <w:rPr>
                      <w:rFonts w:ascii="Times New Roman" w:hAnsi="Times New Roman" w:cs="Times New Roman"/>
                    </w:rPr>
                    <w:t>основные</w:t>
                  </w:r>
                  <w:r>
                    <w:t xml:space="preserve">, </w:t>
                  </w:r>
                  <w:r w:rsidRPr="0094272F">
                    <w:rPr>
                      <w:rFonts w:ascii="Times New Roman" w:hAnsi="Times New Roman" w:cs="Times New Roman"/>
                    </w:rPr>
                    <w:t>дефинитивные)</w:t>
                  </w:r>
                </w:p>
              </w:txbxContent>
            </v:textbox>
          </v:shape>
        </w:pict>
      </w:r>
      <w:r>
        <w:rPr>
          <w:noProof/>
        </w:rPr>
        <w:pict>
          <v:shape id="Text Box 20" o:spid="_x0000_s1041" type="#_x0000_t202" style="position:absolute;left:0;text-align:left;margin-left:189.7pt;margin-top:1.6pt;width:102.6pt;height:22.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Промежуточные</w:t>
                  </w:r>
                </w:p>
              </w:txbxContent>
            </v:textbox>
          </v:shape>
        </w:pict>
      </w:r>
      <w:r>
        <w:rPr>
          <w:noProof/>
        </w:rPr>
        <w:pict>
          <v:shape id="Text Box 21" o:spid="_x0000_s1040" type="#_x0000_t202" style="position:absolute;left:0;text-align:left;margin-left:317.8pt;margin-top:-.1pt;width:108.6pt;height:24.6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ZLQIAAFoEAAAOAAAAZHJzL2Uyb0RvYy54bWysVNtu2zAMfR+wfxD0vjhx0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Резервуарные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2 – Хозяева паразита</w:t>
      </w: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lastRenderedPageBreak/>
        <w:pict>
          <v:shape id="Text Box 22" o:spid="_x0000_s1039" type="#_x0000_t202" style="position:absolute;left:0;text-align:left;margin-left:111.1pt;margin-top:10.65pt;width:245.4pt;height:36.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f5LgIAAFoEAAAOAAAAZHJzL2Uyb0RvYy54bWysVNtu2zAMfR+wfxD0vvjSJEi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Патогенное действие паразита на хозяина</w:t>
                  </w:r>
                </w:p>
                <w:p w:rsidR="009619F5" w:rsidRDefault="009619F5" w:rsidP="009619F5">
                  <w:pPr>
                    <w:jc w:val="center"/>
                  </w:pPr>
                  <w:r>
                    <w:t>(</w:t>
                  </w:r>
                  <w:r>
                    <w:rPr>
                      <w:lang w:val="en-US"/>
                    </w:rPr>
                    <w:t>patos</w:t>
                  </w:r>
                  <w:r>
                    <w:t xml:space="preserve"> – страдание, </w:t>
                  </w:r>
                  <w:r>
                    <w:rPr>
                      <w:lang w:val="en-US"/>
                    </w:rPr>
                    <w:t>genesis</w:t>
                  </w:r>
                  <w:r>
                    <w:t xml:space="preserve"> – развитие)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33" o:spid="_x0000_s1038"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4pt" to="42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" strokeweight=".26mm">
            <v:stroke endarrow="block" joinstyle="miter"/>
          </v:line>
        </w:pict>
      </w:r>
      <w:r>
        <w:rPr>
          <w:noProof/>
        </w:rPr>
        <w:pict>
          <v:line id="Line 32" o:spid="_x0000_s1037"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4.4pt" to="287.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" strokeweight=".26mm">
            <v:stroke endarrow="block" joinstyle="miter"/>
          </v:line>
        </w:pict>
      </w:r>
      <w:r>
        <w:rPr>
          <w:noProof/>
        </w:rPr>
        <w:pict>
          <v:line id="Line 31" o:spid="_x0000_s103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4.4pt" to="20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" strokeweight=".26mm">
            <v:stroke endarrow="block" joinstyle="miter"/>
          </v:line>
        </w:pict>
      </w:r>
      <w:r>
        <w:rPr>
          <w:noProof/>
        </w:rPr>
        <w:pict>
          <v:line id="Line 30" o:spid="_x0000_s103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4pt" to="16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" strokeweight=".26mm">
            <v:stroke endarrow="block" joinstyle="miter"/>
          </v:lin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26" o:spid="_x0000_s1034" type="#_x0000_t202" style="position:absolute;left:0;text-align:left;margin-left:19.95pt;margin-top:10.5pt;width:94.2pt;height:2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LAIAAFkEAAAOAAAAZHJzL2Uyb0RvYy54bWysVM1u2zAMvg/YOwi6L7aTN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Токсическое</w:t>
                  </w:r>
                </w:p>
              </w:txbxContent>
            </v:textbox>
          </v:shape>
        </w:pict>
      </w:r>
      <w:r>
        <w:rPr>
          <w:noProof/>
        </w:rPr>
        <w:pict>
          <v:shape id="Text Box 27" o:spid="_x0000_s1033" type="#_x0000_t202" style="position:absolute;left:0;text-align:left;margin-left:158.15pt;margin-top:10.1pt;width:101.4pt;height:22.2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Трофическое</w:t>
                  </w:r>
                </w:p>
              </w:txbxContent>
            </v:textbox>
          </v:shape>
        </w:pict>
      </w:r>
      <w:r>
        <w:rPr>
          <w:noProof/>
        </w:rPr>
        <w:pict>
          <v:shape id="Text Box 28" o:spid="_x0000_s1032" type="#_x0000_t202" style="position:absolute;left:0;text-align:left;margin-left:269.5pt;margin-top:10.5pt;width:87pt;height:22.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 xml:space="preserve">Механическое </w:t>
                  </w:r>
                </w:p>
              </w:txbxContent>
            </v:textbox>
          </v:shape>
        </w:pict>
      </w:r>
      <w:r>
        <w:rPr>
          <w:noProof/>
        </w:rPr>
        <w:pict>
          <v:shape id="Text Box 29" o:spid="_x0000_s1031" type="#_x0000_t202" style="position:absolute;left:0;text-align:left;margin-left:370.3pt;margin-top:10.5pt;width:101.4pt;height:22.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" strokeweight=".5pt">
            <v:textbox inset="7.45pt,3.85pt,7.45pt,3.85pt">
              <w:txbxContent>
                <w:p w:rsidR="009619F5" w:rsidRPr="0094272F" w:rsidRDefault="009619F5" w:rsidP="009619F5">
                  <w:pPr>
                    <w:rPr>
                      <w:rFonts w:ascii="Times New Roman" w:hAnsi="Times New Roman" w:cs="Times New Roman"/>
                    </w:rPr>
                  </w:pPr>
                  <w:r w:rsidRPr="0094272F">
                    <w:rPr>
                      <w:rFonts w:ascii="Times New Roman" w:hAnsi="Times New Roman" w:cs="Times New Roman"/>
                    </w:rPr>
                    <w:t>Иммунологическое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3 – Виды патогенного действия паразитов</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4 – Ответные реакции организма на паразита</w:t>
      </w: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1" o:spid="_x0000_s1030" type="#_x0000_t202" style="position:absolute;left:0;text-align:left;margin-left:146pt;margin-top:7.45pt;width:209.4pt;height:22.2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pMgIAAFoEAAAOAAAAZHJzL2Uyb0RvYy54bWysVNuO2yAQfa/Uf0C8N3aySep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" strokeweight=".5pt">
            <v:textbox inset="7.45pt,3.85pt,7.45pt,3.85pt">
              <w:txbxContent>
                <w:p w:rsidR="009619F5" w:rsidRPr="0094272F" w:rsidRDefault="009619F5" w:rsidP="009619F5">
                  <w:pPr>
                    <w:jc w:val="center"/>
                    <w:rPr>
                      <w:rFonts w:ascii="Times New Roman" w:hAnsi="Times New Roman" w:cs="Times New Roman"/>
                      <w:b/>
                      <w:bCs/>
                    </w:rPr>
                  </w:pPr>
                  <w:r w:rsidRPr="0094272F">
                    <w:rPr>
                      <w:rFonts w:ascii="Times New Roman" w:hAnsi="Times New Roman" w:cs="Times New Roman"/>
                      <w:b/>
                      <w:bCs/>
                    </w:rPr>
                    <w:t>ПЕРЕНОСЧИКИ ПАРАЗИТА</w:t>
                  </w:r>
                </w:p>
              </w:txbxContent>
            </v:textbox>
          </v:shape>
        </w:pict>
      </w: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44" o:spid="_x0000_s1029"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14pt" to="184.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" strokeweight=".26mm">
            <v:stroke endarrow="block" joinstyle="miter"/>
          </v:line>
        </w:pict>
      </w:r>
      <w:r>
        <w:rPr>
          <w:noProof/>
        </w:rPr>
        <w:pict>
          <v:line id="Line 45" o:spid="_x0000_s102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pt,14.7pt" to="316.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" strokeweight=".26mm">
            <v:stroke endarrow="block" joinstyle="miter"/>
          </v:line>
        </w:pict>
      </w:r>
    </w:p>
    <w:p w:rsidR="009619F5" w:rsidRPr="009619F5" w:rsidRDefault="003319C9"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3" o:spid="_x0000_s1027" type="#_x0000_t202" style="position:absolute;left:0;text-align:left;margin-left:260.5pt;margin-top:12.55pt;width:144.6pt;height:29.4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Механические</w:t>
                  </w:r>
                </w:p>
              </w:txbxContent>
            </v:textbox>
          </v:shape>
        </w:pict>
      </w:r>
      <w:r>
        <w:rPr>
          <w:noProof/>
        </w:rPr>
        <w:pict>
          <v:shape id="Text Box 42" o:spid="_x0000_s1026" type="#_x0000_t202" style="position:absolute;left:0;text-align:left;margin-left:60.8pt;margin-top:13pt;width:159pt;height:29.4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acLgIAAFoEAAAOAAAAZHJzL2Uyb0RvYy54bWysVNuO2yAQfa/Uf0C8N3Yumy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" strokeweight=".5pt">
            <v:textbox inset="7.45pt,3.85pt,7.45pt,3.85pt">
              <w:txbxContent>
                <w:p w:rsidR="009619F5" w:rsidRPr="0094272F" w:rsidRDefault="009619F5" w:rsidP="009619F5">
                  <w:pPr>
                    <w:jc w:val="center"/>
                    <w:rPr>
                      <w:rFonts w:ascii="Times New Roman" w:hAnsi="Times New Roman" w:cs="Times New Roman"/>
                    </w:rPr>
                  </w:pPr>
                  <w:r w:rsidRPr="0094272F">
                    <w:rPr>
                      <w:rFonts w:ascii="Times New Roman" w:hAnsi="Times New Roman" w:cs="Times New Roman"/>
                    </w:rPr>
                    <w:t>Специфические</w:t>
                  </w:r>
                </w:p>
                <w:p w:rsidR="009619F5" w:rsidRDefault="009619F5" w:rsidP="009619F5">
                  <w:pPr>
                    <w:jc w:val="center"/>
                  </w:pPr>
                  <w:r>
                    <w:t>(облигатные, обязательные)</w:t>
                  </w:r>
                </w:p>
                <w:p w:rsidR="009619F5" w:rsidRDefault="009619F5" w:rsidP="009619F5">
                  <w:pPr>
                    <w:jc w:val="center"/>
                  </w:pP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5 – Переносчики паразита</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
          <w:bCs/>
          <w:sz w:val="28"/>
          <w:szCs w:val="28"/>
          <w:lang w:eastAsia="ar-SA"/>
        </w:rPr>
        <w:t>Способы передачи возбудителя:</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1.Бытовой_________________________________________________________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2.Воздушно-капельный– 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3.Контактны_______________________________________________________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4.Пероральный 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5.Параэнтеральный_________________________________________________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6.Гемотрансфузионный - 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7.Перкутанный – 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8.Трансмиссивный - 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9.Внутриутробный – 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10.Трансовариальный –  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11.Половой – 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12. Контаминационный –____________________________________________ ____________________________________________________________________________________________________________________________________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b/>
          <w:bCs/>
          <w:sz w:val="28"/>
          <w:szCs w:val="28"/>
          <w:lang w:eastAsia="ar-SA"/>
        </w:rPr>
        <w:t xml:space="preserve">Тип Простейшие – </w:t>
      </w:r>
      <w:r w:rsidRPr="009619F5">
        <w:rPr>
          <w:rFonts w:ascii="Times New Roman" w:eastAsia="Times New Roman" w:hAnsi="Times New Roman" w:cs="Times New Roman"/>
          <w:b/>
          <w:bCs/>
          <w:i/>
          <w:iCs/>
          <w:sz w:val="28"/>
          <w:szCs w:val="28"/>
          <w:lang w:val="en-US" w:eastAsia="ar-SA"/>
        </w:rPr>
        <w:t>Phylum</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Protozoa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2.1.</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sz w:val="28"/>
          <w:szCs w:val="28"/>
          <w:lang w:eastAsia="ar-SA"/>
        </w:rPr>
        <w:t xml:space="preserve">Класс Жгутиковые – </w:t>
      </w:r>
      <w:r w:rsidRPr="009619F5">
        <w:rPr>
          <w:rFonts w:ascii="Times New Roman" w:eastAsia="Times New Roman" w:hAnsi="Times New Roman" w:cs="Times New Roman"/>
          <w:b/>
          <w:bCs/>
          <w:i/>
          <w:iCs/>
          <w:sz w:val="28"/>
          <w:szCs w:val="28"/>
          <w:lang w:val="en-US" w:eastAsia="ar-SA"/>
        </w:rPr>
        <w:t>Classis</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Flagellata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Лейшмании</w:t>
      </w:r>
      <w:r w:rsidRPr="009619F5">
        <w:rPr>
          <w:rFonts w:ascii="Times New Roman" w:eastAsia="Times New Roman" w:hAnsi="Times New Roman" w:cs="Times New Roman"/>
          <w:i/>
          <w:iCs/>
          <w:sz w:val="28"/>
          <w:szCs w:val="28"/>
          <w:lang w:eastAsia="ar-SA"/>
        </w:rPr>
        <w:t xml:space="preserve"> – </w:t>
      </w:r>
      <w:r w:rsidRPr="009619F5">
        <w:rPr>
          <w:rFonts w:ascii="Times New Roman" w:eastAsia="Times New Roman" w:hAnsi="Times New Roman" w:cs="Times New Roman"/>
          <w:sz w:val="28"/>
          <w:szCs w:val="28"/>
          <w:lang w:val="en-US" w:eastAsia="ar-SA"/>
        </w:rPr>
        <w:t>a</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tropica</w:t>
      </w:r>
      <w:r w:rsidRPr="009619F5">
        <w:rPr>
          <w:rFonts w:ascii="Times New Roman" w:eastAsia="Times New Roman" w:hAnsi="Times New Roman" w:cs="Times New Roman"/>
          <w:b/>
          <w:bCs/>
          <w:i/>
          <w:iCs/>
          <w:sz w:val="28"/>
          <w:szCs w:val="28"/>
          <w:lang w:eastAsia="ar-SA"/>
        </w:rPr>
        <w:t xml:space="preserve"> (лептомонадная форма) – возбудитель</w:t>
      </w:r>
      <w:r w:rsidRPr="009619F5">
        <w:rPr>
          <w:rFonts w:ascii="Times New Roman" w:eastAsia="Times New Roman" w:hAnsi="Times New Roman" w:cs="Times New Roman"/>
          <w:sz w:val="28"/>
          <w:szCs w:val="28"/>
          <w:lang w:eastAsia="ar-SA"/>
        </w:rPr>
        <w:t>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donovani</w:t>
      </w:r>
      <w:r w:rsidRPr="009619F5">
        <w:rPr>
          <w:rFonts w:ascii="Times New Roman" w:eastAsia="Times New Roman" w:hAnsi="Times New Roman" w:cs="Times New Roman"/>
          <w:b/>
          <w:bCs/>
          <w:i/>
          <w:iCs/>
          <w:sz w:val="28"/>
          <w:szCs w:val="28"/>
          <w:lang w:eastAsia="ar-SA"/>
        </w:rPr>
        <w:t xml:space="preserve"> (внутриклеточная форма) –  возбудитель</w:t>
      </w:r>
      <w:r w:rsidRPr="009619F5">
        <w:rPr>
          <w:rFonts w:ascii="Times New Roman" w:eastAsia="Times New Roman" w:hAnsi="Times New Roman" w:cs="Times New Roman"/>
          <w:sz w:val="28"/>
          <w:szCs w:val="28"/>
          <w:lang w:eastAsia="ar-SA"/>
        </w:rPr>
        <w:t xml:space="preserve"> 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numPr>
          <w:ilvl w:val="2"/>
          <w:numId w:val="362"/>
        </w:numPr>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микроскопом и зарисовать морфологические особенности возбудителя кожного лейшманиоза. На рисунке должны быть обозначены: цитоплазма, ядро, блефаропласт, жгутик.  Записать в табл. 2</w:t>
      </w:r>
      <w:r w:rsidRPr="009619F5">
        <w:rPr>
          <w:rFonts w:ascii="Times New Roman" w:eastAsia="Times New Roman" w:hAnsi="Times New Roman" w:cs="Times New Roman"/>
          <w:sz w:val="28"/>
          <w:szCs w:val="28"/>
          <w:lang w:val="en-US" w:eastAsia="ar-SA"/>
        </w:rPr>
        <w:t xml:space="preserve"> </w:t>
      </w:r>
      <w:r w:rsidRPr="009619F5">
        <w:rPr>
          <w:rFonts w:ascii="Times New Roman" w:eastAsia="Times New Roman" w:hAnsi="Times New Roman" w:cs="Times New Roman"/>
          <w:sz w:val="28"/>
          <w:szCs w:val="28"/>
          <w:lang w:eastAsia="ar-SA"/>
        </w:rPr>
        <w:t>жизненный цикл лейшмании.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i/>
          <w:iCs/>
          <w:sz w:val="28"/>
          <w:szCs w:val="28"/>
          <w:lang w:eastAsia="ar-SA"/>
        </w:rPr>
      </w:pPr>
      <w:r w:rsidRPr="009619F5">
        <w:rPr>
          <w:rFonts w:ascii="Times New Roman" w:eastAsia="Times New Roman" w:hAnsi="Times New Roman" w:cs="Times New Roman"/>
          <w:iCs/>
          <w:sz w:val="28"/>
          <w:szCs w:val="28"/>
          <w:lang w:eastAsia="ar-SA"/>
        </w:rPr>
        <w:t>Сделать рисунок:</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L</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tropica</w:t>
      </w:r>
      <w:r w:rsidRPr="009619F5">
        <w:rPr>
          <w:rFonts w:ascii="Times New Roman" w:eastAsia="Times New Roman" w:hAnsi="Times New Roman" w:cs="Times New Roman"/>
          <w:i/>
          <w:iCs/>
          <w:sz w:val="28"/>
          <w:szCs w:val="28"/>
          <w:lang w:eastAsia="ar-SA"/>
        </w:rPr>
        <w:t>. Ув. 7х40.</w:t>
      </w:r>
    </w:p>
    <w:p w:rsidR="009619F5" w:rsidRPr="009619F5" w:rsidRDefault="009619F5" w:rsidP="009619F5">
      <w:pPr>
        <w:numPr>
          <w:ilvl w:val="2"/>
          <w:numId w:val="362"/>
        </w:numPr>
        <w:tabs>
          <w:tab w:val="left" w:pos="72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Демонстрация </w:t>
      </w:r>
      <w:r w:rsidRPr="009619F5">
        <w:rPr>
          <w:rFonts w:ascii="Times New Roman" w:eastAsia="Times New Roman" w:hAnsi="Times New Roman" w:cs="Times New Roman"/>
          <w:i/>
          <w:sz w:val="28"/>
          <w:szCs w:val="28"/>
          <w:lang w:val="en-US" w:eastAsia="ar-SA"/>
        </w:rPr>
        <w:t>L</w:t>
      </w:r>
      <w:r w:rsidRPr="009619F5">
        <w:rPr>
          <w:rFonts w:ascii="Times New Roman" w:eastAsia="Times New Roman" w:hAnsi="Times New Roman" w:cs="Times New Roman"/>
          <w:i/>
          <w:sz w:val="28"/>
          <w:szCs w:val="28"/>
          <w:lang w:eastAsia="ar-SA"/>
        </w:rPr>
        <w:t xml:space="preserve">. </w:t>
      </w:r>
      <w:r w:rsidRPr="009619F5">
        <w:rPr>
          <w:rFonts w:ascii="Times New Roman" w:eastAsia="Times New Roman" w:hAnsi="Times New Roman" w:cs="Times New Roman"/>
          <w:i/>
          <w:sz w:val="28"/>
          <w:szCs w:val="28"/>
          <w:lang w:val="en-US" w:eastAsia="ar-SA"/>
        </w:rPr>
        <w:t>donovani</w:t>
      </w:r>
      <w:r w:rsidRPr="009619F5">
        <w:rPr>
          <w:rFonts w:ascii="Times New Roman" w:eastAsia="Times New Roman" w:hAnsi="Times New Roman" w:cs="Times New Roman"/>
          <w:sz w:val="28"/>
          <w:szCs w:val="28"/>
          <w:lang w:eastAsia="ar-SA"/>
        </w:rPr>
        <w:t xml:space="preserve"> – возбудителя висцерального лейшманиоза.</w:t>
      </w:r>
    </w:p>
    <w:p w:rsidR="009619F5" w:rsidRPr="009619F5" w:rsidRDefault="009619F5" w:rsidP="009619F5">
      <w:pPr>
        <w:numPr>
          <w:ilvl w:val="1"/>
          <w:numId w:val="362"/>
        </w:numPr>
        <w:tabs>
          <w:tab w:val="left" w:pos="54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Трипаносомы</w:t>
      </w:r>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gambiense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rhodesiense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при ув. 7х40 морфологические особенности возбудителя африканского трипаносомоза.</w:t>
      </w:r>
    </w:p>
    <w:p w:rsidR="009619F5" w:rsidRPr="009619F5" w:rsidRDefault="009619F5" w:rsidP="009619F5">
      <w:pPr>
        <w:numPr>
          <w:ilvl w:val="1"/>
          <w:numId w:val="363"/>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sz w:val="28"/>
          <w:szCs w:val="28"/>
          <w:lang w:eastAsia="ar-SA"/>
        </w:rPr>
        <w:t xml:space="preserve">Лямблии (Жардии) </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i/>
          <w:sz w:val="28"/>
          <w:szCs w:val="28"/>
          <w:lang w:val="en-US" w:eastAsia="ar-SA"/>
        </w:rPr>
        <w:t>Lamblia</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intestinalis</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bCs/>
          <w:i/>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7х40 морфологические признаки лямблий.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i/>
          <w:iCs/>
          <w:sz w:val="28"/>
          <w:szCs w:val="28"/>
          <w:lang w:val="en-US" w:eastAsia="ar-SA"/>
        </w:rPr>
      </w:pPr>
      <w:r w:rsidRPr="009619F5">
        <w:rPr>
          <w:rFonts w:ascii="Times New Roman" w:eastAsia="Times New Roman" w:hAnsi="Times New Roman" w:cs="Times New Roman"/>
          <w:b/>
          <w:sz w:val="28"/>
          <w:szCs w:val="28"/>
          <w:lang w:val="en-US" w:eastAsia="ar-SA"/>
        </w:rPr>
        <w:t>2.4.</w:t>
      </w:r>
      <w:r w:rsidRPr="009619F5">
        <w:rPr>
          <w:rFonts w:ascii="Times New Roman" w:eastAsia="Times New Roman" w:hAnsi="Times New Roman" w:cs="Times New Roman"/>
          <w:b/>
          <w:bCs/>
          <w:iCs/>
          <w:sz w:val="28"/>
          <w:szCs w:val="28"/>
          <w:lang w:eastAsia="ar-SA"/>
        </w:rPr>
        <w:t>Трихомонады</w:t>
      </w:r>
      <w:r w:rsidRPr="009619F5">
        <w:rPr>
          <w:rFonts w:ascii="Times New Roman" w:eastAsia="Times New Roman" w:hAnsi="Times New Roman" w:cs="Times New Roman"/>
          <w:i/>
          <w:iCs/>
          <w:sz w:val="28"/>
          <w:szCs w:val="28"/>
          <w:lang w:val="en-US" w:eastAsia="ar-SA"/>
        </w:rPr>
        <w:t xml:space="preserve">: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val="en-US" w:eastAsia="ar-SA"/>
        </w:rPr>
      </w:pPr>
      <w:r w:rsidRPr="009619F5">
        <w:rPr>
          <w:rFonts w:ascii="Times New Roman" w:eastAsia="Times New Roman" w:hAnsi="Times New Roman" w:cs="Times New Roman"/>
          <w:sz w:val="28"/>
          <w:szCs w:val="28"/>
          <w:lang w:val="en-US" w:eastAsia="ar-SA"/>
        </w:rPr>
        <w:t xml:space="preserve">a) </w:t>
      </w:r>
      <w:r w:rsidRPr="009619F5">
        <w:rPr>
          <w:rFonts w:ascii="Times New Roman" w:eastAsia="Times New Roman" w:hAnsi="Times New Roman" w:cs="Times New Roman"/>
          <w:b/>
          <w:bCs/>
          <w:i/>
          <w:sz w:val="28"/>
          <w:szCs w:val="28"/>
          <w:lang w:val="en-US" w:eastAsia="ar-SA"/>
        </w:rPr>
        <w:t>Trichomonas vaginalis</w:t>
      </w:r>
      <w:r w:rsidRPr="009619F5">
        <w:rPr>
          <w:rFonts w:ascii="Times New Roman" w:eastAsia="Times New Roman" w:hAnsi="Times New Roman" w:cs="Times New Roman"/>
          <w:b/>
          <w:bCs/>
          <w:sz w:val="28"/>
          <w:szCs w:val="28"/>
          <w:lang w:val="en-US"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val="en-US" w:eastAsia="ar-SA"/>
        </w:rPr>
        <w:t>_______________</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sz w:val="28"/>
          <w:szCs w:val="28"/>
          <w:lang w:val="en-US" w:eastAsia="ar-SA"/>
        </w:rPr>
        <w:t>Trichomonas</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hominis</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 xml:space="preserve"> 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 xml:space="preserve">Рассмотреть при ув. 7х40 морфологические признаки трихомонад – возбудителей урогенитального трихомоноза.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2.5. Самостоятельная работа. Заполнить таблицу №2</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Таблица  2 -  </w:t>
      </w:r>
      <w:r w:rsidRPr="009619F5">
        <w:rPr>
          <w:rFonts w:ascii="Times New Roman" w:eastAsia="Times New Roman" w:hAnsi="Times New Roman" w:cs="Times New Roman"/>
          <w:bCs/>
          <w:sz w:val="28"/>
          <w:szCs w:val="28"/>
          <w:lang w:eastAsia="ar-SA"/>
        </w:rPr>
        <w:t>Паразитические</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Cs/>
          <w:sz w:val="28"/>
          <w:szCs w:val="28"/>
          <w:lang w:eastAsia="ar-SA"/>
        </w:rPr>
        <w:t>простейшие – жгутиковые</w:t>
      </w:r>
    </w:p>
    <w:tbl>
      <w:tblPr>
        <w:tblW w:w="10105" w:type="dxa"/>
        <w:tblInd w:w="-74" w:type="dxa"/>
        <w:tblLayout w:type="fixed"/>
        <w:tblLook w:val="04A0" w:firstRow="1" w:lastRow="0" w:firstColumn="1" w:lastColumn="0" w:noHBand="0" w:noVBand="1"/>
      </w:tblPr>
      <w:tblGrid>
        <w:gridCol w:w="1843"/>
        <w:gridCol w:w="1701"/>
        <w:gridCol w:w="1560"/>
        <w:gridCol w:w="1417"/>
        <w:gridCol w:w="1174"/>
        <w:gridCol w:w="1134"/>
        <w:gridCol w:w="1276"/>
      </w:tblGrid>
      <w:tr w:rsidR="009619F5" w:rsidRPr="009619F5" w:rsidTr="00A67EEC">
        <w:trPr>
          <w:cantSplit/>
          <w:trHeight w:val="1144"/>
        </w:trPr>
        <w:tc>
          <w:tcPr>
            <w:tcW w:w="1843"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Паразитарное заболевание, латинское название возбудителя</w:t>
            </w:r>
          </w:p>
        </w:tc>
        <w:tc>
          <w:tcPr>
            <w:tcW w:w="1701"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Морфологические признаки: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размер, форма</w:t>
            </w:r>
          </w:p>
        </w:tc>
        <w:tc>
          <w:tcPr>
            <w:tcW w:w="1560" w:type="dxa"/>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ind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Пути заражения</w:t>
            </w:r>
          </w:p>
          <w:p w:rsidR="009619F5" w:rsidRPr="009619F5" w:rsidRDefault="009619F5" w:rsidP="009619F5">
            <w:pPr>
              <w:suppressAutoHyphens/>
              <w:autoSpaceDE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и инвазионная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стадия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для человека, локализация</w:t>
            </w:r>
          </w:p>
        </w:tc>
        <w:tc>
          <w:tcPr>
            <w:tcW w:w="1417"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bCs/>
                <w:sz w:val="24"/>
                <w:szCs w:val="24"/>
                <w:lang w:eastAsia="ar-SA"/>
              </w:rPr>
            </w:pPr>
            <w:r w:rsidRPr="009619F5">
              <w:rPr>
                <w:rFonts w:ascii="Times New Roman" w:eastAsia="Times New Roman" w:hAnsi="Times New Roman" w:cs="Times New Roman"/>
                <w:bCs/>
                <w:sz w:val="24"/>
                <w:szCs w:val="24"/>
                <w:lang w:eastAsia="ar-SA"/>
              </w:rPr>
              <w:t>Паразитирует в организме:</w:t>
            </w:r>
          </w:p>
        </w:tc>
        <w:tc>
          <w:tcPr>
            <w:tcW w:w="117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Переносчики:</w:t>
            </w:r>
          </w:p>
        </w:tc>
        <w:tc>
          <w:tcPr>
            <w:tcW w:w="113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Природный резервуар</w:t>
            </w:r>
          </w:p>
        </w:tc>
        <w:tc>
          <w:tcPr>
            <w:tcW w:w="1276" w:type="dxa"/>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w:t>
            </w:r>
          </w:p>
        </w:tc>
      </w:tr>
      <w:tr w:rsidR="009619F5" w:rsidRPr="009619F5" w:rsidTr="00A67EEC">
        <w:trPr>
          <w:trHeight w:val="96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Кожный лейшманиоз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76"/>
        </w:trPr>
        <w:tc>
          <w:tcPr>
            <w:tcW w:w="1843" w:type="dxa"/>
            <w:tcBorders>
              <w:top w:val="nil"/>
              <w:left w:val="single" w:sz="4" w:space="0" w:color="000000"/>
              <w:bottom w:val="single" w:sz="4" w:space="0" w:color="000000"/>
              <w:right w:val="nil"/>
            </w:tcBorders>
            <w:hideMark/>
          </w:tcPr>
          <w:p w:rsidR="009619F5" w:rsidRPr="009619F5" w:rsidRDefault="009619F5" w:rsidP="009619F5">
            <w:pPr>
              <w:tabs>
                <w:tab w:val="left" w:pos="0"/>
              </w:tabs>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Висцеральный лейшманиоз</w:t>
            </w:r>
          </w:p>
          <w:p w:rsidR="009619F5" w:rsidRPr="009619F5" w:rsidRDefault="009619F5" w:rsidP="009619F5">
            <w:pPr>
              <w:numPr>
                <w:ilvl w:val="0"/>
                <w:numId w:val="364"/>
              </w:numPr>
              <w:tabs>
                <w:tab w:val="left" w:pos="-142"/>
                <w:tab w:val="left" w:pos="0"/>
              </w:tabs>
              <w:suppressAutoHyphens/>
              <w:autoSpaceDE w:val="0"/>
              <w:spacing w:after="0"/>
              <w:ind w:left="-142"/>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558"/>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3. Африканский</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89"/>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4. Американский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706"/>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5.Лямблиоз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7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Урогениталь-ный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A67EEC">
        <w:trPr>
          <w:trHeight w:val="970"/>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7. Кишечный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val="en-US"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Вегетативная форма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Имагинальная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Инвазионная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Инцистирование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Комменсализм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Ларвальная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Мутуализм-</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Патогенность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Периодический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Синойкия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Симбиоз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Факультативные паразиты-</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Хищничество-</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дефинитивный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промежуточный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Эктопаразиты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Эндопаразиты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Микроскопировать препараты.</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Идентифицировать представителей класса Жгутиковые.</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по морфологическим признакам под микроскопом препараты с лейшманиями, трипаносомами, лямблиями, трихомонадами.</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3" w:name="_Toc3886314"/>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 </w:t>
      </w:r>
      <w:r w:rsidRPr="009619F5">
        <w:rPr>
          <w:rFonts w:ascii="Times New Roman" w:eastAsia="Times New Roman" w:hAnsi="Times New Roman" w:cs="Arial"/>
          <w:b/>
          <w:bCs/>
          <w:iCs/>
          <w:kern w:val="2"/>
          <w:sz w:val="28"/>
          <w:szCs w:val="28"/>
          <w:lang w:eastAsia="ar-SA"/>
        </w:rPr>
        <w:t xml:space="preserve">4.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но без чередования поколений (на примере ленточных червей).</w:t>
      </w:r>
      <w:bookmarkEnd w:id="3"/>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 xml:space="preserve">Изучить характерные морфологические признаки плоских червей класса Сосальщики; разобрать циклы развития печёночного, кошачьего (сибирского), ланцетовидного, легочного, кровяного сосальщиков – возбудителей фасциолеза, описторхоза, дикроцелиоза, парагонимоза, </w:t>
      </w:r>
      <w:r w:rsidRPr="009619F5">
        <w:rPr>
          <w:rFonts w:ascii="Times New Roman" w:eastAsia="Times New Roman" w:hAnsi="Times New Roman" w:cs="Times New Roman"/>
          <w:sz w:val="28"/>
          <w:szCs w:val="28"/>
          <w:lang w:eastAsia="ar-SA"/>
        </w:rPr>
        <w:lastRenderedPageBreak/>
        <w:t>шистосомоза – паразитарных болезней человека; меры борьбы и профилактика трематодозов.</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Латинские и русские названия представителей типа Плоские черви класса Сосальщики.</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и циклы развития печеночного, кошачьего, ланцетовидного, легочного, кровяного сосальщиков.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промежуточных хозяев.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Диагностику и меры профилактики фасциолёза, дикроцелёза, описторхоза, парагонимоза, шистосомоза.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4629FF"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4629FF">
        <w:rPr>
          <w:rFonts w:ascii="Times New Roman" w:eastAsia="Times New Roman" w:hAnsi="Times New Roman" w:cs="Times New Roman"/>
          <w:b/>
          <w:i/>
          <w:sz w:val="28"/>
          <w:szCs w:val="28"/>
          <w:lang w:eastAsia="ar-SA"/>
        </w:rPr>
        <w:t>.</w:t>
      </w:r>
    </w:p>
    <w:p w:rsidR="009619F5" w:rsidRPr="004629FF"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Класс</w:t>
      </w:r>
      <w:r w:rsidRPr="004629FF">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b/>
          <w:sz w:val="28"/>
          <w:szCs w:val="28"/>
          <w:lang w:eastAsia="ar-SA"/>
        </w:rPr>
        <w:t>Сосальщики</w:t>
      </w:r>
      <w:r w:rsidRPr="004629FF">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val="en-US" w:eastAsia="ar-SA"/>
        </w:rPr>
        <w:t>Cl</w:t>
      </w:r>
      <w:r w:rsidRPr="004629FF">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Trematodes</w:t>
      </w:r>
      <w:r w:rsidRPr="004629FF">
        <w:rPr>
          <w:rFonts w:ascii="Times New Roman" w:eastAsia="Times New Roman" w:hAnsi="Times New Roman" w:cs="Times New Roman"/>
          <w:b/>
          <w:i/>
          <w:sz w:val="28"/>
          <w:szCs w:val="28"/>
          <w:lang w:eastAsia="ar-SA"/>
        </w:rPr>
        <w:t>.</w:t>
      </w:r>
    </w:p>
    <w:p w:rsidR="009619F5" w:rsidRPr="004629FF"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4629FF">
        <w:rPr>
          <w:rFonts w:ascii="Times New Roman" w:eastAsia="Times New Roman" w:hAnsi="Times New Roman" w:cs="Times New Roman"/>
          <w:b/>
          <w:iCs/>
          <w:sz w:val="28"/>
          <w:szCs w:val="28"/>
          <w:lang w:eastAsia="ar-SA"/>
        </w:rPr>
        <w:t xml:space="preserve">1.1 </w:t>
      </w:r>
      <w:r w:rsidRPr="009619F5">
        <w:rPr>
          <w:rFonts w:ascii="Times New Roman" w:eastAsia="Times New Roman" w:hAnsi="Times New Roman" w:cs="Times New Roman"/>
          <w:b/>
          <w:iCs/>
          <w:sz w:val="28"/>
          <w:szCs w:val="28"/>
          <w:lang w:eastAsia="ar-SA"/>
        </w:rPr>
        <w:t>Печёночный</w:t>
      </w:r>
      <w:r w:rsidRPr="004629FF">
        <w:rPr>
          <w:rFonts w:ascii="Times New Roman" w:eastAsia="Times New Roman" w:hAnsi="Times New Roman" w:cs="Times New Roman"/>
          <w:b/>
          <w:iCs/>
          <w:sz w:val="28"/>
          <w:szCs w:val="28"/>
          <w:lang w:eastAsia="ar-SA"/>
        </w:rPr>
        <w:t xml:space="preserve"> </w:t>
      </w:r>
      <w:r w:rsidRPr="009619F5">
        <w:rPr>
          <w:rFonts w:ascii="Times New Roman" w:eastAsia="Times New Roman" w:hAnsi="Times New Roman" w:cs="Times New Roman"/>
          <w:b/>
          <w:iCs/>
          <w:sz w:val="28"/>
          <w:szCs w:val="28"/>
          <w:lang w:eastAsia="ar-SA"/>
        </w:rPr>
        <w:t>сосальщик</w:t>
      </w:r>
      <w:r w:rsidRPr="004629FF">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Fasciola</w:t>
      </w:r>
      <w:r w:rsidRPr="004629FF">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hepatica</w:t>
      </w:r>
      <w:r w:rsidRPr="004629FF">
        <w:rPr>
          <w:rFonts w:ascii="Times New Roman" w:eastAsia="Times New Roman" w:hAnsi="Times New Roman" w:cs="Times New Roman"/>
          <w:b/>
          <w:i/>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4629FF">
        <w:rPr>
          <w:rFonts w:ascii="Times New Roman" w:eastAsia="Times New Roman" w:hAnsi="Times New Roman" w:cs="Times New Roman"/>
          <w:sz w:val="28"/>
          <w:szCs w:val="28"/>
          <w:lang w:eastAsia="ar-SA"/>
        </w:rPr>
        <w:t>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тотальный препарат печёночного сосальщика, изучить морфологические признаки. Зарисовать схему жизненного цикла печеночного сосальщика, его внешний вид. Обозначить: ротовую присоску, брюшную присоску, слепые концы ветвей кишечника, матку, яичники, семенники, яйцо, мирацидии, спороциста, редии, церкарии, адолескарии. Обозначить промежуточного хозяина и его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keepNext/>
        <w:numPr>
          <w:ilvl w:val="6"/>
          <w:numId w:val="0"/>
        </w:numPr>
        <w:tabs>
          <w:tab w:val="left" w:pos="0"/>
        </w:tabs>
        <w:suppressAutoHyphens/>
        <w:autoSpaceDE w:val="0"/>
        <w:spacing w:after="0"/>
        <w:ind w:firstLine="709"/>
        <w:jc w:val="center"/>
        <w:outlineLvl w:val="6"/>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Сделать рисунок ______________________________________________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1.2.Кошачий сосальщик</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Opisthorchis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felineus</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b/>
          <w:sz w:val="28"/>
          <w:szCs w:val="28"/>
          <w:lang w:eastAsia="ar-SA"/>
        </w:rPr>
        <w:t>______________________________</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Рассмотреть при ув. 7х8 тотальный препарат кошачьего (сибирского) сосальщика, изучить морфологические признаки, разобрать и зарисовать схему жизненного цикла кошачьего сосальщика и его внешний вид. Обозначить: ротовую присоску, брюшную присоску, яичники, семенники, матку, яйцо, мирацидий, спороцисты, редий, церкарии, метацеркарий. Обозначить промежуточных хозяев и их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r w:rsidRPr="009619F5">
        <w:rPr>
          <w:rFonts w:ascii="Times New Roman" w:eastAsia="Times New Roman" w:hAnsi="Times New Roman" w:cs="Times New Roman"/>
          <w:iCs/>
          <w:sz w:val="28"/>
          <w:szCs w:val="28"/>
          <w:lang w:eastAsia="ar-SA"/>
        </w:rPr>
        <w:t xml:space="preserve">Сделать рисунок </w:t>
      </w:r>
      <w:r w:rsidRPr="009619F5">
        <w:rPr>
          <w:rFonts w:ascii="Times New Roman" w:eastAsia="Times New Roman" w:hAnsi="Times New Roman" w:cs="Times New Roman"/>
          <w:sz w:val="28"/>
          <w:szCs w:val="28"/>
          <w:lang w:eastAsia="ar-SA"/>
        </w:rPr>
        <w:t>______________________________________________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1.3.Ланцетовидный сосальщик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Dicrocoelium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lanceatum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7х8 тотальный препарат ланцетовидного сосальщика, изучить морфологические признаки, разобрать схему жизненного цикла ланцетовидного сосальщика и его внешний вид.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Самостоятельная работа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Заполнить табл.3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Паразитические плоские черви-сосальщики</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Таблица 3 - Паразитические плоские черви-сосальщики</w:t>
      </w:r>
    </w:p>
    <w:tbl>
      <w:tblPr>
        <w:tblW w:w="10071" w:type="dxa"/>
        <w:tblInd w:w="-40" w:type="dxa"/>
        <w:tblLayout w:type="fixed"/>
        <w:tblLook w:val="04A0" w:firstRow="1" w:lastRow="0" w:firstColumn="1" w:lastColumn="0" w:noHBand="0" w:noVBand="1"/>
      </w:tblPr>
      <w:tblGrid>
        <w:gridCol w:w="1717"/>
        <w:gridCol w:w="1784"/>
        <w:gridCol w:w="1413"/>
        <w:gridCol w:w="1201"/>
        <w:gridCol w:w="1263"/>
        <w:gridCol w:w="1559"/>
        <w:gridCol w:w="1134"/>
      </w:tblGrid>
      <w:tr w:rsidR="009619F5" w:rsidRPr="009619F5" w:rsidTr="00A67EEC">
        <w:trPr>
          <w:cantSplit/>
          <w:trHeight w:hRule="exact" w:val="472"/>
        </w:trPr>
        <w:tc>
          <w:tcPr>
            <w:tcW w:w="1717"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Заболевание, русское и латинское название гельминта</w:t>
            </w:r>
          </w:p>
        </w:tc>
        <w:tc>
          <w:tcPr>
            <w:tcW w:w="1784"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Морфологические признаки: размер, форма и др.</w:t>
            </w:r>
          </w:p>
        </w:tc>
        <w:tc>
          <w:tcPr>
            <w:tcW w:w="1413"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Способ заражения, инвазионная стадия</w:t>
            </w:r>
          </w:p>
        </w:tc>
        <w:tc>
          <w:tcPr>
            <w:tcW w:w="2464" w:type="dxa"/>
            <w:gridSpan w:val="2"/>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Х О З Я Е В А,</w:t>
            </w:r>
          </w:p>
          <w:p w:rsidR="009619F5" w:rsidRPr="009619F5" w:rsidRDefault="009619F5" w:rsidP="009619F5">
            <w:pPr>
              <w:suppressAutoHyphens/>
              <w:autoSpaceDE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локализация</w:t>
            </w:r>
          </w:p>
        </w:tc>
        <w:tc>
          <w:tcPr>
            <w:tcW w:w="1559"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 исследования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Профилактика</w:t>
            </w:r>
          </w:p>
        </w:tc>
      </w:tr>
      <w:tr w:rsidR="009619F5" w:rsidRPr="009619F5" w:rsidTr="00A67EEC">
        <w:trPr>
          <w:cantSplit/>
          <w:trHeight w:hRule="exact" w:val="693"/>
        </w:trPr>
        <w:tc>
          <w:tcPr>
            <w:tcW w:w="1717"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784"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413"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Главный</w:t>
            </w:r>
          </w:p>
        </w:tc>
        <w:tc>
          <w:tcPr>
            <w:tcW w:w="126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Промежуточный</w:t>
            </w:r>
          </w:p>
        </w:tc>
        <w:tc>
          <w:tcPr>
            <w:tcW w:w="1559"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Фасциолёз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Описторхоз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3. Дикроцелиоз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4. Парагонимоз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 Клонорхоз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Кишечный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7. Мочеполовой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A67EEC">
        <w:tc>
          <w:tcPr>
            <w:tcW w:w="1717"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8. Японский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bl>
    <w:p w:rsidR="009619F5" w:rsidRPr="009619F5" w:rsidRDefault="009619F5" w:rsidP="009619F5">
      <w:pPr>
        <w:suppressAutoHyphens/>
        <w:autoSpaceDE w:val="0"/>
        <w:spacing w:after="0"/>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bCs/>
          <w:iCs/>
          <w:sz w:val="28"/>
          <w:szCs w:val="28"/>
          <w:lang w:eastAsia="ar-SA"/>
        </w:rPr>
        <w:t xml:space="preserve">3.     </w:t>
      </w:r>
      <w:r>
        <w:rPr>
          <w:rFonts w:ascii="Times New Roman" w:eastAsia="Times New Roman" w:hAnsi="Times New Roman" w:cs="Times New Roman"/>
          <w:b/>
          <w:bCs/>
          <w:iCs/>
          <w:sz w:val="28"/>
          <w:szCs w:val="28"/>
          <w:lang w:eastAsia="ar-SA"/>
        </w:rPr>
        <w:t>С</w:t>
      </w:r>
      <w:r w:rsidRPr="009619F5">
        <w:rPr>
          <w:rFonts w:ascii="Times New Roman" w:eastAsia="Times New Roman" w:hAnsi="Times New Roman" w:cs="Times New Roman"/>
          <w:b/>
          <w:sz w:val="28"/>
          <w:szCs w:val="28"/>
          <w:lang w:eastAsia="ar-SA"/>
        </w:rPr>
        <w:t>ообщени</w:t>
      </w:r>
      <w:r>
        <w:rPr>
          <w:rFonts w:ascii="Times New Roman" w:eastAsia="Times New Roman" w:hAnsi="Times New Roman" w:cs="Times New Roman"/>
          <w:b/>
          <w:sz w:val="28"/>
          <w:szCs w:val="28"/>
          <w:lang w:eastAsia="ar-SA"/>
        </w:rPr>
        <w:t>я</w:t>
      </w:r>
      <w:r w:rsidRPr="009619F5">
        <w:rPr>
          <w:rFonts w:ascii="Times New Roman" w:eastAsia="Times New Roman" w:hAnsi="Times New Roman" w:cs="Times New Roman"/>
          <w:b/>
          <w:sz w:val="28"/>
          <w:szCs w:val="28"/>
          <w:lang w:eastAsia="ar-SA"/>
        </w:rPr>
        <w:t xml:space="preserve"> по теме занятия.</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Адолескарий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Аутоинвазия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Биогельминты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Дикроцелиоз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Гельминтология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Контагиозные 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Метацеркарий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Описторхоз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Парагонимоз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Редия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Спороциста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Тегумент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Трематодозы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Фасциолёз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Факультативный паразит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Шистосомоз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Ш.кишечный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Ш.мочеполовой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Ш.японский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видовую принадлежность представителей класса Сосальщики.</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По морфологическим признакам отличать кошачьего сосальщика от ланцетовидного.</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Обосновывать меры профилактики трематодозов.</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4" w:name="_Toc3886315"/>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w:t>
      </w:r>
      <w:r w:rsidRPr="009619F5">
        <w:rPr>
          <w:rFonts w:ascii="Times New Roman" w:eastAsia="Times New Roman" w:hAnsi="Times New Roman" w:cs="Arial"/>
          <w:b/>
          <w:bCs/>
          <w:iCs/>
          <w:kern w:val="2"/>
          <w:sz w:val="28"/>
          <w:szCs w:val="28"/>
          <w:lang w:eastAsia="ar-SA"/>
        </w:rPr>
        <w:t>№ 5.</w:t>
      </w:r>
      <w:r w:rsidRPr="009619F5">
        <w:rPr>
          <w:rFonts w:ascii="Times New Roman" w:eastAsia="Times New Roman" w:hAnsi="Times New Roman" w:cs="Arial"/>
          <w:b/>
          <w:bCs/>
          <w:i/>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и чередованием поколений (на пример эхинококка, плазмодиев).</w:t>
      </w:r>
      <w:bookmarkEnd w:id="4"/>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морфологические признаки и особенности циклов развития паразитических плоских червей. Отметить приспособления к паразитическому образу жизни. Разобрать диагностику и профилактику тениоза, тениаринхоза, гименолепидоза, эхинококкоза,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Русские и латинские названия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Характерные черты и приспособленность представителей класса Ленточные черви к паразитизму.</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особенности строения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промежуточного хозяев.</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меры профилактики тениоза, тениаринхоза, гименолепидоза, эхинококкоза, ,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9"/>
        </w:numPr>
        <w:tabs>
          <w:tab w:val="left" w:pos="360"/>
        </w:tabs>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9619F5">
        <w:rPr>
          <w:rFonts w:ascii="Times New Roman" w:eastAsia="Times New Roman" w:hAnsi="Times New Roman" w:cs="Times New Roman"/>
          <w:b/>
          <w:sz w:val="28"/>
          <w:szCs w:val="28"/>
          <w:lang w:eastAsia="ar-SA"/>
        </w:rPr>
        <w:t>.</w:t>
      </w:r>
    </w:p>
    <w:p w:rsidR="009619F5" w:rsidRPr="009619F5" w:rsidRDefault="009619F5" w:rsidP="009619F5">
      <w:pPr>
        <w:suppressAutoHyphens/>
        <w:autoSpaceDE w:val="0"/>
        <w:spacing w:after="0"/>
        <w:ind w:left="360" w:firstLine="709"/>
        <w:jc w:val="both"/>
        <w:rPr>
          <w:rFonts w:ascii="Times New Roman" w:eastAsia="Times New Roman" w:hAnsi="Times New Roman" w:cs="Times New Roman"/>
          <w:b/>
          <w:i/>
          <w:sz w:val="28"/>
          <w:szCs w:val="28"/>
          <w:lang w:val="en-US" w:eastAsia="ar-SA"/>
        </w:rPr>
      </w:pPr>
      <w:r w:rsidRPr="009619F5">
        <w:rPr>
          <w:rFonts w:ascii="Times New Roman" w:eastAsia="Times New Roman" w:hAnsi="Times New Roman" w:cs="Times New Roman"/>
          <w:b/>
          <w:sz w:val="28"/>
          <w:szCs w:val="28"/>
          <w:lang w:eastAsia="ar-SA"/>
        </w:rPr>
        <w:t>Кл</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Ленточные</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черви</w:t>
      </w:r>
      <w:r w:rsidRPr="009619F5">
        <w:rPr>
          <w:rFonts w:ascii="Times New Roman" w:eastAsia="Times New Roman" w:hAnsi="Times New Roman" w:cs="Times New Roman"/>
          <w:b/>
          <w:sz w:val="28"/>
          <w:szCs w:val="28"/>
          <w:lang w:val="en-US" w:eastAsia="ar-SA"/>
        </w:rPr>
        <w:t xml:space="preserve"> – </w:t>
      </w:r>
      <w:r w:rsidRPr="009619F5">
        <w:rPr>
          <w:rFonts w:ascii="Times New Roman" w:eastAsia="Times New Roman" w:hAnsi="Times New Roman" w:cs="Times New Roman"/>
          <w:b/>
          <w:i/>
          <w:sz w:val="28"/>
          <w:szCs w:val="28"/>
          <w:lang w:val="en-US" w:eastAsia="ar-SA"/>
        </w:rPr>
        <w:t>Classis Cestodes.</w:t>
      </w:r>
    </w:p>
    <w:p w:rsidR="009619F5" w:rsidRPr="009619F5" w:rsidRDefault="009619F5" w:rsidP="009619F5">
      <w:pPr>
        <w:numPr>
          <w:ilvl w:val="1"/>
          <w:numId w:val="369"/>
        </w:numPr>
        <w:tabs>
          <w:tab w:val="left" w:pos="792"/>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Свиной (вооруженный) цепень</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b/>
          <w:i/>
          <w:sz w:val="28"/>
          <w:szCs w:val="28"/>
          <w:lang w:val="en-US" w:eastAsia="ar-SA"/>
        </w:rPr>
        <w:t>Taenia</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solium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 xml:space="preserve"> 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свиного цепня. Обозначить: на головке - присоски, венчик крючьев, в гермафродитном членике - матку, яичник (3доли), семенники, в зрелом членике-- ответвления матки  ( 7-14). Разобрать и зарисовать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Cs/>
          <w:sz w:val="28"/>
          <w:szCs w:val="28"/>
          <w:lang w:eastAsia="ar-SA"/>
        </w:rPr>
        <w:t xml:space="preserve">Бычий (невооруженный) цепень </w:t>
      </w:r>
      <w:r w:rsidRPr="009619F5">
        <w:rPr>
          <w:rFonts w:ascii="Times New Roman" w:eastAsia="Times New Roman" w:hAnsi="Times New Roman" w:cs="Times New Roman"/>
          <w:b/>
          <w:i/>
          <w:iCs/>
          <w:sz w:val="28"/>
          <w:szCs w:val="28"/>
          <w:lang w:eastAsia="ar-SA"/>
        </w:rPr>
        <w:t>(</w:t>
      </w:r>
      <w:r w:rsidRPr="009619F5">
        <w:rPr>
          <w:rFonts w:ascii="Times New Roman" w:eastAsia="Times New Roman" w:hAnsi="Times New Roman" w:cs="Times New Roman"/>
          <w:b/>
          <w:i/>
          <w:sz w:val="28"/>
          <w:szCs w:val="28"/>
          <w:lang w:val="en-US" w:eastAsia="ar-SA"/>
        </w:rPr>
        <w:t>Taeniarhynchus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saginatus</w:t>
      </w:r>
      <w:r w:rsidRPr="009619F5">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9619F5">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sz w:val="28"/>
          <w:szCs w:val="28"/>
          <w:lang w:eastAsia="ar-SA"/>
        </w:rPr>
        <w:t>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бычьего цепня. Обозначить:  на головке - присоски, венчик крючьев; в гермафродитном - членике матка, яичник (2 доли), семенники, в зрелом членике 17-34 ответвления матки. Разобрать и зарисовать схему жизненного цикла паразита. </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Эхинококк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Echinococcus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granulosus</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макропрепарат финны эхинококка – эхинококковый пузырь и при ув. 7х8 выводковую камеру. Обозначить:  на головке--присоски, венчики крючьев; в гермафродитном членике - матку, яичник, семенники; в зрелом членике - ответвления матки. Разобрать схему жизненного цикла паразита. </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lastRenderedPageBreak/>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1.4.</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Карликовый цепень</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Hymenolepis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nana</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7*8 тотальный микропрепарат карликового цепня. Обозначить: присоски, венчики крючьев, матку, яичник, семенники, ответвления матки. Разобрать схему жизненного цикла паразита. </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1.5.</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Лентец широкий</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Diphyllobotrium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latum</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w:t>
      </w:r>
      <w:r w:rsidRPr="009619F5">
        <w:rPr>
          <w:rFonts w:ascii="Times New Roman" w:eastAsia="Times New Roman" w:hAnsi="Times New Roman" w:cs="Times New Roman"/>
          <w:b/>
          <w:i/>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7*8 микропрепараты головки и члеников лентеца широкого. Обозначить: присоски, венчики крючьев, матку, яичник, семенники. Разобрать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rPr>
          <w:rFonts w:ascii="Times New Roman" w:eastAsia="Times New Roman" w:hAnsi="Times New Roman" w:cs="Times New Roman"/>
          <w:b/>
          <w:iCs/>
          <w:sz w:val="28"/>
          <w:szCs w:val="28"/>
          <w:lang w:eastAsia="ar-SA"/>
        </w:rPr>
      </w:pPr>
      <w:r w:rsidRPr="009619F5">
        <w:rPr>
          <w:rFonts w:ascii="Times New Roman" w:eastAsia="Times New Roman" w:hAnsi="Times New Roman" w:cs="Times New Roman"/>
          <w:b/>
          <w:iCs/>
          <w:sz w:val="28"/>
          <w:szCs w:val="28"/>
          <w:lang w:eastAsia="ar-SA"/>
        </w:rPr>
        <w:t>2.     Самостоятельная работа. Заполнить таблицу №4</w:t>
      </w:r>
    </w:p>
    <w:p w:rsidR="009619F5" w:rsidRPr="009619F5" w:rsidRDefault="009619F5" w:rsidP="009619F5">
      <w:pPr>
        <w:suppressAutoHyphens/>
        <w:autoSpaceDE w:val="0"/>
        <w:spacing w:after="0"/>
        <w:jc w:val="right"/>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Таблица 4 - Морфологические характеристика Цестод (С</w:t>
      </w:r>
      <w:r w:rsidRPr="009619F5">
        <w:rPr>
          <w:rFonts w:ascii="Times New Roman" w:eastAsia="Times New Roman" w:hAnsi="Times New Roman" w:cs="Times New Roman"/>
          <w:iCs/>
          <w:sz w:val="28"/>
          <w:szCs w:val="28"/>
          <w:lang w:val="en-US" w:eastAsia="ar-SA"/>
        </w:rPr>
        <w:t>l</w:t>
      </w:r>
      <w:r w:rsidRPr="009619F5">
        <w:rPr>
          <w:rFonts w:ascii="Times New Roman" w:eastAsia="Times New Roman" w:hAnsi="Times New Roman" w:cs="Times New Roman"/>
          <w:iCs/>
          <w:sz w:val="28"/>
          <w:szCs w:val="28"/>
          <w:lang w:eastAsia="ar-SA"/>
        </w:rPr>
        <w:t xml:space="preserve">. </w:t>
      </w:r>
      <w:r w:rsidRPr="009619F5">
        <w:rPr>
          <w:rFonts w:ascii="Times New Roman" w:eastAsia="Times New Roman" w:hAnsi="Times New Roman" w:cs="Times New Roman"/>
          <w:iCs/>
          <w:sz w:val="28"/>
          <w:szCs w:val="28"/>
          <w:lang w:val="en-US" w:eastAsia="ar-SA"/>
        </w:rPr>
        <w:t>Cestoda</w:t>
      </w:r>
      <w:r w:rsidRPr="009619F5">
        <w:rPr>
          <w:rFonts w:ascii="Times New Roman" w:eastAsia="Times New Roman" w:hAnsi="Times New Roman" w:cs="Times New Roman"/>
          <w:iCs/>
          <w:sz w:val="28"/>
          <w:szCs w:val="28"/>
          <w:lang w:eastAsia="ar-SA"/>
        </w:rPr>
        <w:t>)</w:t>
      </w:r>
    </w:p>
    <w:tbl>
      <w:tblPr>
        <w:tblW w:w="10071" w:type="dxa"/>
        <w:tblInd w:w="-40" w:type="dxa"/>
        <w:tblLayout w:type="fixed"/>
        <w:tblLook w:val="04A0" w:firstRow="1" w:lastRow="0" w:firstColumn="1" w:lastColumn="0" w:noHBand="0" w:noVBand="1"/>
      </w:tblPr>
      <w:tblGrid>
        <w:gridCol w:w="2235"/>
        <w:gridCol w:w="1529"/>
        <w:gridCol w:w="1529"/>
        <w:gridCol w:w="1903"/>
        <w:gridCol w:w="1843"/>
        <w:gridCol w:w="1032"/>
      </w:tblGrid>
      <w:tr w:rsidR="009619F5" w:rsidRPr="009619F5" w:rsidTr="00A67EEC">
        <w:trPr>
          <w:cantSplit/>
          <w:trHeight w:val="241"/>
        </w:trPr>
        <w:tc>
          <w:tcPr>
            <w:tcW w:w="2235"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Заболевание, латинское название гельминта</w:t>
            </w:r>
          </w:p>
        </w:tc>
        <w:tc>
          <w:tcPr>
            <w:tcW w:w="6804" w:type="dxa"/>
            <w:gridSpan w:val="4"/>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Морфологические признаки гельминта</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Финна</w:t>
            </w:r>
          </w:p>
        </w:tc>
      </w:tr>
      <w:tr w:rsidR="009619F5" w:rsidRPr="009619F5" w:rsidTr="00A67EEC">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размер</w:t>
            </w: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сколекс</w:t>
            </w:r>
          </w:p>
        </w:tc>
        <w:tc>
          <w:tcPr>
            <w:tcW w:w="3746" w:type="dxa"/>
            <w:gridSpan w:val="2"/>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проглоттиды</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A67EEC">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гермафродитные</w:t>
            </w:r>
          </w:p>
        </w:tc>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зрелые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A67EEC">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1.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Бычий цепень (невооружённый)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113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lastRenderedPageBreak/>
              <w:t>2.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Свиной цепень (вооружённый)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90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3.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Эхинококк</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822"/>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 xml:space="preserve">4. ________________ </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Карликовый цепень</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A67EEC">
        <w:trPr>
          <w:trHeight w:val="943"/>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5.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Лентец широкий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b/>
          <w:bCs/>
          <w:iCs/>
          <w:sz w:val="28"/>
          <w:szCs w:val="28"/>
          <w:lang w:eastAsia="ar-SA"/>
        </w:rPr>
      </w:pPr>
      <w:r w:rsidRPr="009619F5">
        <w:rPr>
          <w:rFonts w:ascii="Times New Roman" w:eastAsia="Times New Roman" w:hAnsi="Times New Roman" w:cs="Times New Roman"/>
          <w:b/>
          <w:bCs/>
          <w:iCs/>
          <w:sz w:val="28"/>
          <w:szCs w:val="28"/>
          <w:lang w:eastAsia="ar-SA"/>
        </w:rPr>
        <w:t>Основные термины по теме:</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5" w:name="_Toc3886316"/>
      <w:r w:rsidRPr="009619F5">
        <w:rPr>
          <w:rFonts w:ascii="Times New Roman" w:eastAsia="Times New Roman" w:hAnsi="Times New Roman" w:cs="Times New Roman"/>
          <w:sz w:val="28"/>
          <w:szCs w:val="28"/>
          <w:lang w:eastAsia="ar-SA"/>
        </w:rPr>
        <w:t>Альвеококкоз –</w:t>
      </w:r>
      <w:bookmarkEnd w:id="5"/>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6" w:name="_Toc3886317"/>
      <w:r w:rsidRPr="009619F5">
        <w:rPr>
          <w:rFonts w:ascii="Times New Roman" w:eastAsia="Times New Roman" w:hAnsi="Times New Roman" w:cs="Times New Roman"/>
          <w:sz w:val="28"/>
          <w:szCs w:val="28"/>
          <w:lang w:eastAsia="ar-SA"/>
        </w:rPr>
        <w:t>Аутореинвазия –</w:t>
      </w:r>
      <w:bookmarkEnd w:id="6"/>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Гименолепидоз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Дифиллоботриоз-</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Корацидий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Онкосфера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7" w:name="_Toc3886318"/>
      <w:r w:rsidRPr="009619F5">
        <w:rPr>
          <w:rFonts w:ascii="Times New Roman" w:eastAsia="Times New Roman" w:hAnsi="Times New Roman" w:cs="Times New Roman"/>
          <w:sz w:val="28"/>
          <w:szCs w:val="28"/>
          <w:lang w:eastAsia="ar-SA"/>
        </w:rPr>
        <w:t>Проглоттида-</w:t>
      </w:r>
      <w:bookmarkEnd w:id="7"/>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Плероцеркоид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Сколекс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Стробила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Тениаринхоз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Финна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8" w:name="_Toc3886319"/>
      <w:r w:rsidRPr="009619F5">
        <w:rPr>
          <w:rFonts w:ascii="Times New Roman" w:eastAsia="Times New Roman" w:hAnsi="Times New Roman" w:cs="Times New Roman"/>
          <w:sz w:val="28"/>
          <w:szCs w:val="28"/>
          <w:lang w:eastAsia="ar-SA"/>
        </w:rPr>
        <w:t>Цестоды –</w:t>
      </w:r>
      <w:bookmarkEnd w:id="8"/>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Цистицеркоз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Членик незрелый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гермафродитный (половозрелый)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Эхинококковый пузырь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Необходимо уметь:</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Идентифицировать видовую принадлежность представителей класса Цестод.</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Под микроскопом определять и дифференцировать по строению сколексов, гермафродитных и зрелых члеников  бычьего, свиного цепней и широкого лентеца.</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Выбирать и обосновывать меры профилактики эхинококкоза, гименолепидоза, тениоза, тениаринхоза, дифиллоботриоза.</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 С</w:t>
      </w:r>
    </w:p>
    <w:p w:rsidR="009619F5" w:rsidRDefault="009619F5" w:rsidP="009619F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9619F5" w:rsidRPr="00B31268" w:rsidRDefault="009619F5" w:rsidP="00B31268">
      <w:pPr>
        <w:spacing w:after="0" w:line="360" w:lineRule="auto"/>
        <w:ind w:firstLine="357"/>
        <w:jc w:val="center"/>
        <w:rPr>
          <w:rFonts w:ascii="Times New Roman" w:eastAsia="Times New Roman" w:hAnsi="Times New Roman" w:cs="Times New Roman"/>
          <w:b/>
          <w:sz w:val="28"/>
          <w:szCs w:val="28"/>
        </w:rPr>
      </w:pP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ны, внутреннее содержимое 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ных по Романовскому) обнаружены сравнительно крупные, длиной до 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Pr="009619F5" w:rsidRDefault="000352C4" w:rsidP="000352C4">
      <w:pPr>
        <w:spacing w:after="0" w:line="240" w:lineRule="auto"/>
        <w:ind w:firstLine="709"/>
        <w:jc w:val="both"/>
        <w:rPr>
          <w:rFonts w:ascii="Times New Roman" w:hAnsi="Times New Roman" w:cs="Times New Roman"/>
          <w:b/>
          <w:sz w:val="24"/>
          <w:szCs w:val="24"/>
        </w:rPr>
      </w:pPr>
      <w:r w:rsidRPr="009619F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0352C4" w:rsidRPr="009619F5" w:rsidRDefault="000352C4" w:rsidP="000352C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Неудовлетворительно</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0-49</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 зачтено</w:t>
            </w:r>
          </w:p>
        </w:tc>
      </w:tr>
    </w:tbl>
    <w:p w:rsidR="000352C4" w:rsidRPr="009619F5" w:rsidRDefault="000352C4" w:rsidP="000352C4">
      <w:pPr>
        <w:spacing w:after="0" w:line="240" w:lineRule="auto"/>
        <w:ind w:firstLine="709"/>
        <w:rPr>
          <w:rFonts w:ascii="Times New Roman" w:hAnsi="Times New Roman" w:cs="Times New Roman"/>
          <w:b/>
          <w:sz w:val="24"/>
          <w:szCs w:val="24"/>
        </w:rPr>
      </w:pPr>
    </w:p>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практических заданий</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 xml:space="preserve">Задание решено с подсказками </w:t>
            </w:r>
            <w:r w:rsidRPr="009619F5">
              <w:rPr>
                <w:rFonts w:ascii="Times New Roman" w:hAnsi="Times New Roman" w:cs="Times New Roman"/>
                <w:sz w:val="24"/>
                <w:szCs w:val="24"/>
                <w:lang w:eastAsia="ru-RU"/>
              </w:rPr>
              <w:lastRenderedPageBreak/>
              <w:t>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не решено.</w:t>
            </w:r>
          </w:p>
        </w:tc>
      </w:tr>
    </w:tbl>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тестов</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Pr="009619F5" w:rsidRDefault="000352C4" w:rsidP="000352C4">
      <w:pPr>
        <w:ind w:firstLine="709"/>
        <w:jc w:val="both"/>
        <w:rPr>
          <w:rFonts w:ascii="Times New Roman" w:eastAsia="Calibri" w:hAnsi="Times New Roman" w:cs="Times New Roman"/>
          <w:b/>
          <w:sz w:val="24"/>
          <w:szCs w:val="24"/>
        </w:rPr>
      </w:pPr>
    </w:p>
    <w:p w:rsidR="000352C4" w:rsidRPr="009619F5" w:rsidRDefault="000352C4" w:rsidP="000352C4">
      <w:pPr>
        <w:ind w:firstLine="709"/>
        <w:jc w:val="both"/>
        <w:rPr>
          <w:rFonts w:ascii="Times New Roman" w:eastAsia="Calibri" w:hAnsi="Times New Roman" w:cs="Times New Roman"/>
          <w:b/>
          <w:sz w:val="24"/>
          <w:szCs w:val="24"/>
        </w:rPr>
      </w:pPr>
      <w:r w:rsidRPr="009619F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RPr="009619F5"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Критерии</w:t>
            </w:r>
          </w:p>
        </w:tc>
      </w:tr>
      <w:tr w:rsidR="000352C4" w:rsidRPr="009619F5"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lastRenderedPageBreak/>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Полнота изложения теоретического материала;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2. Полнота и правильность решения практического задания;</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4. Самостоятельность ответа;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5. Культура речи.</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0352C4" w:rsidRPr="009619F5" w:rsidRDefault="000352C4">
            <w:p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r>
      <w:tr w:rsidR="000352C4" w:rsidRPr="009619F5" w:rsidTr="000352C4">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9619F5">
              <w:rPr>
                <w:rFonts w:ascii="Times New Roman" w:eastAsia="Calibri" w:hAnsi="Times New Roman" w:cs="Times New Roman"/>
                <w:sz w:val="24"/>
                <w:szCs w:val="24"/>
              </w:rPr>
              <w:lastRenderedPageBreak/>
              <w:t>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9619F5" w:rsidRDefault="009619F5" w:rsidP="009619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w:t>
      </w:r>
      <w:r>
        <w:rPr>
          <w:rFonts w:ascii="Times New Roman" w:eastAsia="Times New Roman" w:hAnsi="Times New Roman" w:cs="Times New Roman"/>
          <w:sz w:val="28"/>
          <w:szCs w:val="28"/>
        </w:rPr>
        <w:lastRenderedPageBreak/>
        <w:t xml:space="preserve">Отсутствие подтверждения наличия сформированности компетенции свидетельствует об отрицательных результатах освоения учебной дисциплины.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619F5" w:rsidTr="009619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619F5" w:rsidRDefault="009619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619F5" w:rsidRDefault="009619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619F5" w:rsidRDefault="009619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w:t>
            </w:r>
            <w:r>
              <w:rPr>
                <w:rFonts w:ascii="Times New Roman" w:eastAsia="Times New Roman" w:hAnsi="Times New Roman" w:cs="Times New Roman"/>
                <w:color w:val="000000"/>
                <w:sz w:val="24"/>
                <w:szCs w:val="24"/>
                <w:shd w:val="clear" w:color="auto" w:fill="FFFFFF"/>
                <w:lang w:eastAsia="ru-RU" w:bidi="ru-RU"/>
              </w:rPr>
              <w:lastRenderedPageBreak/>
              <w:t>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4629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619F5" w:rsidRDefault="00961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 xml:space="preserve">объем учебного </w:t>
            </w:r>
            <w:r>
              <w:rPr>
                <w:rFonts w:ascii="Times New Roman" w:eastAsia="Calibri" w:hAnsi="Times New Roman" w:cs="Times New Roman"/>
                <w:sz w:val="24"/>
                <w:szCs w:val="24"/>
              </w:rPr>
              <w:lastRenderedPageBreak/>
              <w:t>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619F5" w:rsidRDefault="009619F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9619F5" w:rsidRDefault="009619F5" w:rsidP="009619F5">
      <w:pPr>
        <w:tabs>
          <w:tab w:val="left" w:pos="1134"/>
        </w:tabs>
        <w:spacing w:after="0" w:line="240" w:lineRule="auto"/>
        <w:ind w:firstLine="709"/>
        <w:jc w:val="both"/>
        <w:rPr>
          <w:rFonts w:ascii="Times New Roman" w:hAnsi="Times New Roman" w:cs="Times New Roman"/>
          <w:sz w:val="28"/>
          <w:szCs w:val="28"/>
        </w:rPr>
      </w:pP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99" w:rsidRDefault="00316399">
      <w:pPr>
        <w:spacing w:after="0" w:line="240" w:lineRule="auto"/>
      </w:pPr>
      <w:r>
        <w:separator/>
      </w:r>
    </w:p>
  </w:endnote>
  <w:endnote w:type="continuationSeparator" w:id="0">
    <w:p w:rsidR="00316399" w:rsidRDefault="0031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316399" w:rsidRDefault="00316399">
        <w:pPr>
          <w:pStyle w:val="ac"/>
          <w:jc w:val="center"/>
        </w:pPr>
        <w:r>
          <w:fldChar w:fldCharType="begin"/>
        </w:r>
        <w:r>
          <w:instrText>PAGE   \* MERGEFORMAT</w:instrText>
        </w:r>
        <w:r>
          <w:fldChar w:fldCharType="separate"/>
        </w:r>
        <w:r w:rsidR="003319C9">
          <w:rPr>
            <w:noProof/>
          </w:rPr>
          <w:t>77</w:t>
        </w:r>
        <w:r>
          <w:fldChar w:fldCharType="end"/>
        </w:r>
      </w:p>
    </w:sdtContent>
  </w:sdt>
  <w:p w:rsidR="00316399" w:rsidRDefault="003163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99" w:rsidRDefault="00316399">
      <w:pPr>
        <w:spacing w:after="0" w:line="240" w:lineRule="auto"/>
      </w:pPr>
      <w:r>
        <w:separator/>
      </w:r>
    </w:p>
  </w:footnote>
  <w:footnote w:type="continuationSeparator" w:id="0">
    <w:p w:rsidR="00316399" w:rsidRDefault="0031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00007"/>
    <w:multiLevelType w:val="multilevel"/>
    <w:tmpl w:val="00000007"/>
    <w:name w:val="WW8Num7"/>
    <w:lvl w:ilvl="0">
      <w:start w:val="2"/>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000000E"/>
    <w:multiLevelType w:val="singleLevel"/>
    <w:tmpl w:val="3558CB80"/>
    <w:lvl w:ilvl="0">
      <w:start w:val="1"/>
      <w:numFmt w:val="decimal"/>
      <w:lvlText w:val="%1"/>
      <w:lvlJc w:val="left"/>
      <w:pPr>
        <w:ind w:left="720" w:hanging="360"/>
      </w:pPr>
      <w:rPr>
        <w:rFonts w:hint="default"/>
      </w:rPr>
    </w:lvl>
  </w:abstractNum>
  <w:abstractNum w:abstractNumId="4">
    <w:nsid w:val="00000013"/>
    <w:multiLevelType w:val="multilevel"/>
    <w:tmpl w:val="00000013"/>
    <w:name w:val="WW8Num19"/>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4"/>
    <w:multiLevelType w:val="multilevel"/>
    <w:tmpl w:val="00000014"/>
    <w:name w:val="WW8Num2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6"/>
    <w:multiLevelType w:val="single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A"/>
    <w:multiLevelType w:val="singleLevel"/>
    <w:tmpl w:val="3558CB80"/>
    <w:lvl w:ilvl="0">
      <w:start w:val="1"/>
      <w:numFmt w:val="decimal"/>
      <w:lvlText w:val="%1"/>
      <w:lvlJc w:val="left"/>
      <w:pPr>
        <w:ind w:left="360" w:hanging="360"/>
      </w:pPr>
      <w:rPr>
        <w:rFonts w:hint="default"/>
      </w:rPr>
    </w:lvl>
  </w:abstractNum>
  <w:abstractNum w:abstractNumId="10">
    <w:nsid w:val="0000001F"/>
    <w:multiLevelType w:val="singleLevel"/>
    <w:tmpl w:val="3558CB80"/>
    <w:lvl w:ilvl="0">
      <w:start w:val="1"/>
      <w:numFmt w:val="decimal"/>
      <w:lvlText w:val="%1"/>
      <w:lvlJc w:val="left"/>
      <w:pPr>
        <w:ind w:left="720" w:hanging="360"/>
      </w:pPr>
      <w:rPr>
        <w:rFonts w:hint="default"/>
      </w:rPr>
    </w:lvl>
  </w:abstractNum>
  <w:abstractNum w:abstractNumId="11">
    <w:nsid w:val="00000022"/>
    <w:multiLevelType w:val="singleLevel"/>
    <w:tmpl w:val="3558CB80"/>
    <w:lvl w:ilvl="0">
      <w:start w:val="1"/>
      <w:numFmt w:val="decimal"/>
      <w:lvlText w:val="%1"/>
      <w:lvlJc w:val="left"/>
      <w:pPr>
        <w:ind w:left="720" w:hanging="360"/>
      </w:pPr>
      <w:rPr>
        <w:rFonts w:hint="default"/>
      </w:rPr>
    </w:lvl>
  </w:abstractNum>
  <w:abstractNum w:abstractNumId="12">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760BE1"/>
    <w:multiLevelType w:val="singleLevel"/>
    <w:tmpl w:val="DDAA7D66"/>
    <w:lvl w:ilvl="0">
      <w:start w:val="1"/>
      <w:numFmt w:val="decimal"/>
      <w:lvlText w:val="%1."/>
      <w:lvlJc w:val="left"/>
      <w:pPr>
        <w:tabs>
          <w:tab w:val="num" w:pos="3030"/>
        </w:tabs>
        <w:ind w:left="3030" w:hanging="360"/>
      </w:pPr>
    </w:lvl>
  </w:abstractNum>
  <w:abstractNum w:abstractNumId="21">
    <w:nsid w:val="03296730"/>
    <w:multiLevelType w:val="singleLevel"/>
    <w:tmpl w:val="D4C06A16"/>
    <w:lvl w:ilvl="0">
      <w:start w:val="1"/>
      <w:numFmt w:val="decimal"/>
      <w:lvlText w:val="%1."/>
      <w:lvlJc w:val="left"/>
      <w:pPr>
        <w:tabs>
          <w:tab w:val="num" w:pos="3030"/>
        </w:tabs>
        <w:ind w:left="3030" w:hanging="360"/>
      </w:pPr>
    </w:lvl>
  </w:abstractNum>
  <w:abstractNum w:abstractNumId="22">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3D665B0"/>
    <w:multiLevelType w:val="singleLevel"/>
    <w:tmpl w:val="A274E844"/>
    <w:lvl w:ilvl="0">
      <w:start w:val="1"/>
      <w:numFmt w:val="decimal"/>
      <w:lvlText w:val="%1."/>
      <w:lvlJc w:val="left"/>
      <w:pPr>
        <w:tabs>
          <w:tab w:val="num" w:pos="3195"/>
        </w:tabs>
        <w:ind w:left="3195" w:hanging="360"/>
      </w:pPr>
    </w:lvl>
  </w:abstractNum>
  <w:abstractNum w:abstractNumId="25">
    <w:nsid w:val="03F757E5"/>
    <w:multiLevelType w:val="singleLevel"/>
    <w:tmpl w:val="6EBA3838"/>
    <w:lvl w:ilvl="0">
      <w:start w:val="1"/>
      <w:numFmt w:val="decimal"/>
      <w:lvlText w:val="%1."/>
      <w:lvlJc w:val="left"/>
      <w:pPr>
        <w:tabs>
          <w:tab w:val="num" w:pos="3030"/>
        </w:tabs>
        <w:ind w:left="3030" w:hanging="36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E73770"/>
    <w:multiLevelType w:val="singleLevel"/>
    <w:tmpl w:val="239A1F94"/>
    <w:lvl w:ilvl="0">
      <w:start w:val="1"/>
      <w:numFmt w:val="decimal"/>
      <w:lvlText w:val="%1."/>
      <w:lvlJc w:val="left"/>
      <w:pPr>
        <w:tabs>
          <w:tab w:val="num" w:pos="3030"/>
        </w:tabs>
        <w:ind w:left="3030" w:hanging="360"/>
      </w:pPr>
    </w:lvl>
  </w:abstractNum>
  <w:abstractNum w:abstractNumId="3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4">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38">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39">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081F386E"/>
    <w:multiLevelType w:val="singleLevel"/>
    <w:tmpl w:val="30906490"/>
    <w:lvl w:ilvl="0">
      <w:start w:val="1"/>
      <w:numFmt w:val="decimal"/>
      <w:lvlText w:val="%1."/>
      <w:lvlJc w:val="left"/>
      <w:pPr>
        <w:tabs>
          <w:tab w:val="num" w:pos="3195"/>
        </w:tabs>
        <w:ind w:left="3195" w:hanging="360"/>
      </w:pPr>
    </w:lvl>
  </w:abstractNum>
  <w:abstractNum w:abstractNumId="42">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0109E8"/>
    <w:multiLevelType w:val="singleLevel"/>
    <w:tmpl w:val="0419000F"/>
    <w:lvl w:ilvl="0">
      <w:start w:val="1"/>
      <w:numFmt w:val="decimal"/>
      <w:lvlText w:val="%1."/>
      <w:lvlJc w:val="left"/>
      <w:pPr>
        <w:tabs>
          <w:tab w:val="num" w:pos="360"/>
        </w:tabs>
        <w:ind w:left="360" w:hanging="360"/>
      </w:pPr>
    </w:lvl>
  </w:abstractNum>
  <w:abstractNum w:abstractNumId="44">
    <w:nsid w:val="095526F8"/>
    <w:multiLevelType w:val="singleLevel"/>
    <w:tmpl w:val="59D6F4B2"/>
    <w:lvl w:ilvl="0">
      <w:start w:val="1"/>
      <w:numFmt w:val="decimal"/>
      <w:lvlText w:val="%1."/>
      <w:lvlJc w:val="left"/>
      <w:pPr>
        <w:tabs>
          <w:tab w:val="num" w:pos="3030"/>
        </w:tabs>
        <w:ind w:left="3030" w:hanging="360"/>
      </w:pPr>
    </w:lvl>
  </w:abstractNum>
  <w:abstractNum w:abstractNumId="45">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46">
    <w:nsid w:val="09967746"/>
    <w:multiLevelType w:val="singleLevel"/>
    <w:tmpl w:val="053C253C"/>
    <w:lvl w:ilvl="0">
      <w:start w:val="1"/>
      <w:numFmt w:val="decimal"/>
      <w:lvlText w:val="%1."/>
      <w:lvlJc w:val="left"/>
      <w:pPr>
        <w:tabs>
          <w:tab w:val="num" w:pos="3030"/>
        </w:tabs>
        <w:ind w:left="3030" w:hanging="360"/>
      </w:pPr>
    </w:lvl>
  </w:abstractNum>
  <w:abstractNum w:abstractNumId="47">
    <w:nsid w:val="09B81177"/>
    <w:multiLevelType w:val="singleLevel"/>
    <w:tmpl w:val="59660664"/>
    <w:lvl w:ilvl="0">
      <w:start w:val="1"/>
      <w:numFmt w:val="decimal"/>
      <w:lvlText w:val="%1."/>
      <w:lvlJc w:val="left"/>
      <w:pPr>
        <w:tabs>
          <w:tab w:val="num" w:pos="3030"/>
        </w:tabs>
        <w:ind w:left="3030" w:hanging="360"/>
      </w:pPr>
    </w:lvl>
  </w:abstractNum>
  <w:abstractNum w:abstractNumId="4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9FB0256"/>
    <w:multiLevelType w:val="singleLevel"/>
    <w:tmpl w:val="9538093A"/>
    <w:lvl w:ilvl="0">
      <w:start w:val="1"/>
      <w:numFmt w:val="decimal"/>
      <w:lvlText w:val="%1."/>
      <w:lvlJc w:val="left"/>
      <w:pPr>
        <w:tabs>
          <w:tab w:val="num" w:pos="3030"/>
        </w:tabs>
        <w:ind w:left="3030" w:hanging="360"/>
      </w:pPr>
    </w:lvl>
  </w:abstractNum>
  <w:abstractNum w:abstractNumId="5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A162610"/>
    <w:multiLevelType w:val="singleLevel"/>
    <w:tmpl w:val="F7EA9500"/>
    <w:lvl w:ilvl="0">
      <w:start w:val="1"/>
      <w:numFmt w:val="decimal"/>
      <w:lvlText w:val="%1."/>
      <w:lvlJc w:val="left"/>
      <w:pPr>
        <w:tabs>
          <w:tab w:val="num" w:pos="3195"/>
        </w:tabs>
        <w:ind w:left="3195" w:hanging="360"/>
      </w:pPr>
    </w:lvl>
  </w:abstractNum>
  <w:abstractNum w:abstractNumId="52">
    <w:nsid w:val="0AE65A21"/>
    <w:multiLevelType w:val="singleLevel"/>
    <w:tmpl w:val="F24CFD7C"/>
    <w:lvl w:ilvl="0">
      <w:start w:val="1"/>
      <w:numFmt w:val="decimal"/>
      <w:lvlText w:val="%1."/>
      <w:lvlJc w:val="left"/>
      <w:pPr>
        <w:tabs>
          <w:tab w:val="num" w:pos="3030"/>
        </w:tabs>
        <w:ind w:left="3030" w:hanging="360"/>
      </w:pPr>
    </w:lvl>
  </w:abstractNum>
  <w:abstractNum w:abstractNumId="53">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0C456F59"/>
    <w:multiLevelType w:val="singleLevel"/>
    <w:tmpl w:val="E698DE8C"/>
    <w:lvl w:ilvl="0">
      <w:start w:val="1"/>
      <w:numFmt w:val="decimal"/>
      <w:lvlText w:val="%1."/>
      <w:lvlJc w:val="left"/>
      <w:pPr>
        <w:tabs>
          <w:tab w:val="num" w:pos="720"/>
        </w:tabs>
        <w:ind w:left="720" w:hanging="360"/>
      </w:pPr>
    </w:lvl>
  </w:abstractNum>
  <w:abstractNum w:abstractNumId="56">
    <w:nsid w:val="0C4A2F5A"/>
    <w:multiLevelType w:val="singleLevel"/>
    <w:tmpl w:val="930E0010"/>
    <w:lvl w:ilvl="0">
      <w:start w:val="1"/>
      <w:numFmt w:val="decimal"/>
      <w:lvlText w:val="%1."/>
      <w:lvlJc w:val="left"/>
      <w:pPr>
        <w:tabs>
          <w:tab w:val="num" w:pos="3030"/>
        </w:tabs>
        <w:ind w:left="3030" w:hanging="360"/>
      </w:pPr>
    </w:lvl>
  </w:abstractNum>
  <w:abstractNum w:abstractNumId="57">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0D7B5AF6"/>
    <w:multiLevelType w:val="singleLevel"/>
    <w:tmpl w:val="CADE398C"/>
    <w:lvl w:ilvl="0">
      <w:start w:val="1"/>
      <w:numFmt w:val="decimal"/>
      <w:lvlText w:val="%1."/>
      <w:lvlJc w:val="left"/>
      <w:pPr>
        <w:tabs>
          <w:tab w:val="num" w:pos="2970"/>
        </w:tabs>
        <w:ind w:left="2970" w:hanging="360"/>
      </w:pPr>
    </w:lvl>
  </w:abstractNum>
  <w:abstractNum w:abstractNumId="62">
    <w:nsid w:val="0DBA4642"/>
    <w:multiLevelType w:val="singleLevel"/>
    <w:tmpl w:val="2CD08FB8"/>
    <w:lvl w:ilvl="0">
      <w:start w:val="1"/>
      <w:numFmt w:val="decimal"/>
      <w:lvlText w:val="%1."/>
      <w:lvlJc w:val="left"/>
      <w:pPr>
        <w:tabs>
          <w:tab w:val="num" w:pos="3030"/>
        </w:tabs>
        <w:ind w:left="3030" w:hanging="360"/>
      </w:pPr>
    </w:lvl>
  </w:abstractNum>
  <w:abstractNum w:abstractNumId="63">
    <w:nsid w:val="0F7B1B0B"/>
    <w:multiLevelType w:val="singleLevel"/>
    <w:tmpl w:val="6E680CF2"/>
    <w:lvl w:ilvl="0">
      <w:start w:val="1"/>
      <w:numFmt w:val="decimal"/>
      <w:lvlText w:val="%1."/>
      <w:lvlJc w:val="left"/>
      <w:pPr>
        <w:tabs>
          <w:tab w:val="num" w:pos="3030"/>
        </w:tabs>
        <w:ind w:left="3030" w:hanging="360"/>
      </w:pPr>
    </w:lvl>
  </w:abstractNum>
  <w:abstractNum w:abstractNumId="64">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109B4587"/>
    <w:multiLevelType w:val="singleLevel"/>
    <w:tmpl w:val="061E1F16"/>
    <w:lvl w:ilvl="0">
      <w:start w:val="1"/>
      <w:numFmt w:val="decimal"/>
      <w:lvlText w:val="%1."/>
      <w:lvlJc w:val="left"/>
      <w:pPr>
        <w:tabs>
          <w:tab w:val="num" w:pos="2685"/>
        </w:tabs>
        <w:ind w:left="2685" w:hanging="360"/>
      </w:pPr>
    </w:lvl>
  </w:abstractNum>
  <w:abstractNum w:abstractNumId="66">
    <w:nsid w:val="10D27CA9"/>
    <w:multiLevelType w:val="singleLevel"/>
    <w:tmpl w:val="70B8A32E"/>
    <w:lvl w:ilvl="0">
      <w:start w:val="1"/>
      <w:numFmt w:val="decimal"/>
      <w:lvlText w:val="%1."/>
      <w:lvlJc w:val="left"/>
      <w:pPr>
        <w:tabs>
          <w:tab w:val="num" w:pos="1980"/>
        </w:tabs>
        <w:ind w:left="1980" w:hanging="360"/>
      </w:pPr>
    </w:lvl>
  </w:abstractNum>
  <w:abstractNum w:abstractNumId="67">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22F4BB2"/>
    <w:multiLevelType w:val="singleLevel"/>
    <w:tmpl w:val="5E4640A8"/>
    <w:lvl w:ilvl="0">
      <w:start w:val="1"/>
      <w:numFmt w:val="decimal"/>
      <w:lvlText w:val="%1."/>
      <w:lvlJc w:val="left"/>
      <w:pPr>
        <w:tabs>
          <w:tab w:val="num" w:pos="3030"/>
        </w:tabs>
        <w:ind w:left="3030" w:hanging="360"/>
      </w:pPr>
    </w:lvl>
  </w:abstractNum>
  <w:abstractNum w:abstractNumId="72">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76">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79">
    <w:nsid w:val="14DD2107"/>
    <w:multiLevelType w:val="singleLevel"/>
    <w:tmpl w:val="78CC9990"/>
    <w:lvl w:ilvl="0">
      <w:start w:val="1"/>
      <w:numFmt w:val="decimal"/>
      <w:lvlText w:val="%1."/>
      <w:lvlJc w:val="left"/>
      <w:pPr>
        <w:tabs>
          <w:tab w:val="num" w:pos="3195"/>
        </w:tabs>
        <w:ind w:left="3195" w:hanging="360"/>
      </w:pPr>
    </w:lvl>
  </w:abstractNum>
  <w:abstractNum w:abstractNumId="80">
    <w:nsid w:val="15936A85"/>
    <w:multiLevelType w:val="singleLevel"/>
    <w:tmpl w:val="8DA0C9D2"/>
    <w:lvl w:ilvl="0">
      <w:start w:val="1"/>
      <w:numFmt w:val="decimal"/>
      <w:lvlText w:val="%1."/>
      <w:lvlJc w:val="left"/>
      <w:pPr>
        <w:tabs>
          <w:tab w:val="num" w:pos="3030"/>
        </w:tabs>
        <w:ind w:left="3030" w:hanging="360"/>
      </w:pPr>
    </w:lvl>
  </w:abstractNum>
  <w:abstractNum w:abstractNumId="8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83">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9">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18B87F32"/>
    <w:multiLevelType w:val="singleLevel"/>
    <w:tmpl w:val="D7E4CDEA"/>
    <w:lvl w:ilvl="0">
      <w:start w:val="1"/>
      <w:numFmt w:val="decimal"/>
      <w:lvlText w:val="%1."/>
      <w:lvlJc w:val="left"/>
      <w:pPr>
        <w:tabs>
          <w:tab w:val="num" w:pos="3054"/>
        </w:tabs>
        <w:ind w:left="3054" w:hanging="360"/>
      </w:pPr>
    </w:lvl>
  </w:abstractNum>
  <w:abstractNum w:abstractNumId="91">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93">
    <w:nsid w:val="191864DD"/>
    <w:multiLevelType w:val="singleLevel"/>
    <w:tmpl w:val="7E481D9E"/>
    <w:lvl w:ilvl="0">
      <w:start w:val="1"/>
      <w:numFmt w:val="decimal"/>
      <w:lvlText w:val="%1."/>
      <w:lvlJc w:val="left"/>
      <w:pPr>
        <w:tabs>
          <w:tab w:val="num" w:pos="3030"/>
        </w:tabs>
        <w:ind w:left="3030" w:hanging="360"/>
      </w:pPr>
    </w:lvl>
  </w:abstractNum>
  <w:abstractNum w:abstractNumId="94">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96">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7">
    <w:nsid w:val="1AC64350"/>
    <w:multiLevelType w:val="singleLevel"/>
    <w:tmpl w:val="4716A31C"/>
    <w:lvl w:ilvl="0">
      <w:start w:val="1"/>
      <w:numFmt w:val="decimal"/>
      <w:lvlText w:val="%1."/>
      <w:lvlJc w:val="left"/>
      <w:pPr>
        <w:tabs>
          <w:tab w:val="num" w:pos="3030"/>
        </w:tabs>
        <w:ind w:left="3030" w:hanging="360"/>
      </w:pPr>
    </w:lvl>
  </w:abstractNum>
  <w:abstractNum w:abstractNumId="98">
    <w:nsid w:val="1ACD6A1E"/>
    <w:multiLevelType w:val="singleLevel"/>
    <w:tmpl w:val="7A6626E8"/>
    <w:lvl w:ilvl="0">
      <w:start w:val="1"/>
      <w:numFmt w:val="decimal"/>
      <w:lvlText w:val="%1."/>
      <w:lvlJc w:val="left"/>
      <w:pPr>
        <w:tabs>
          <w:tab w:val="num" w:pos="3030"/>
        </w:tabs>
        <w:ind w:left="3030" w:hanging="360"/>
      </w:pPr>
    </w:lvl>
  </w:abstractNum>
  <w:abstractNum w:abstractNumId="99">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02">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1CA63B6B"/>
    <w:multiLevelType w:val="singleLevel"/>
    <w:tmpl w:val="6BE258E0"/>
    <w:lvl w:ilvl="0">
      <w:start w:val="1"/>
      <w:numFmt w:val="decimal"/>
      <w:lvlText w:val="%1."/>
      <w:lvlJc w:val="left"/>
      <w:pPr>
        <w:tabs>
          <w:tab w:val="num" w:pos="3030"/>
        </w:tabs>
        <w:ind w:left="3030" w:hanging="360"/>
      </w:pPr>
    </w:lvl>
  </w:abstractNum>
  <w:abstractNum w:abstractNumId="107">
    <w:nsid w:val="1CDA09CA"/>
    <w:multiLevelType w:val="singleLevel"/>
    <w:tmpl w:val="6D524052"/>
    <w:lvl w:ilvl="0">
      <w:start w:val="1"/>
      <w:numFmt w:val="decimal"/>
      <w:lvlText w:val="%1."/>
      <w:lvlJc w:val="left"/>
      <w:pPr>
        <w:tabs>
          <w:tab w:val="num" w:pos="720"/>
        </w:tabs>
        <w:ind w:left="720" w:hanging="360"/>
      </w:pPr>
    </w:lvl>
  </w:abstractNum>
  <w:abstractNum w:abstractNumId="108">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D866411"/>
    <w:multiLevelType w:val="singleLevel"/>
    <w:tmpl w:val="390A8134"/>
    <w:lvl w:ilvl="0">
      <w:start w:val="1"/>
      <w:numFmt w:val="decimal"/>
      <w:lvlText w:val="%1."/>
      <w:lvlJc w:val="left"/>
      <w:pPr>
        <w:tabs>
          <w:tab w:val="num" w:pos="795"/>
        </w:tabs>
        <w:ind w:left="795" w:hanging="360"/>
      </w:pPr>
    </w:lvl>
  </w:abstractNum>
  <w:abstractNum w:abstractNumId="111">
    <w:nsid w:val="1D9352B6"/>
    <w:multiLevelType w:val="singleLevel"/>
    <w:tmpl w:val="BE94AE22"/>
    <w:lvl w:ilvl="0">
      <w:start w:val="1"/>
      <w:numFmt w:val="decimal"/>
      <w:lvlText w:val="%1."/>
      <w:lvlJc w:val="left"/>
      <w:pPr>
        <w:tabs>
          <w:tab w:val="num" w:pos="3195"/>
        </w:tabs>
        <w:ind w:left="3195" w:hanging="360"/>
      </w:pPr>
    </w:lvl>
  </w:abstractNum>
  <w:abstractNum w:abstractNumId="112">
    <w:nsid w:val="1DA44504"/>
    <w:multiLevelType w:val="singleLevel"/>
    <w:tmpl w:val="E59E7B30"/>
    <w:lvl w:ilvl="0">
      <w:start w:val="1"/>
      <w:numFmt w:val="decimal"/>
      <w:lvlText w:val="%1."/>
      <w:lvlJc w:val="left"/>
      <w:pPr>
        <w:tabs>
          <w:tab w:val="num" w:pos="3030"/>
        </w:tabs>
        <w:ind w:left="3030" w:hanging="360"/>
      </w:pPr>
    </w:lvl>
  </w:abstractNum>
  <w:abstractNum w:abstractNumId="113">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864362"/>
    <w:multiLevelType w:val="singleLevel"/>
    <w:tmpl w:val="71869A34"/>
    <w:lvl w:ilvl="0">
      <w:start w:val="1"/>
      <w:numFmt w:val="decimal"/>
      <w:lvlText w:val="%1."/>
      <w:lvlJc w:val="left"/>
      <w:pPr>
        <w:tabs>
          <w:tab w:val="num" w:pos="855"/>
        </w:tabs>
        <w:ind w:left="855" w:hanging="360"/>
      </w:pPr>
    </w:lvl>
  </w:abstractNum>
  <w:abstractNum w:abstractNumId="118">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9">
    <w:nsid w:val="1FBE70B3"/>
    <w:multiLevelType w:val="singleLevel"/>
    <w:tmpl w:val="9A24CDF2"/>
    <w:lvl w:ilvl="0">
      <w:start w:val="1"/>
      <w:numFmt w:val="decimal"/>
      <w:lvlText w:val="%1."/>
      <w:lvlJc w:val="left"/>
      <w:pPr>
        <w:tabs>
          <w:tab w:val="num" w:pos="3054"/>
        </w:tabs>
        <w:ind w:left="3054" w:hanging="360"/>
      </w:pPr>
    </w:lvl>
  </w:abstractNum>
  <w:abstractNum w:abstractNumId="12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3">
    <w:nsid w:val="211C640C"/>
    <w:multiLevelType w:val="singleLevel"/>
    <w:tmpl w:val="B57CDAA2"/>
    <w:lvl w:ilvl="0">
      <w:start w:val="1"/>
      <w:numFmt w:val="decimal"/>
      <w:lvlText w:val="%1."/>
      <w:lvlJc w:val="left"/>
      <w:pPr>
        <w:tabs>
          <w:tab w:val="num" w:pos="3030"/>
        </w:tabs>
        <w:ind w:left="3030" w:hanging="360"/>
      </w:pPr>
    </w:lvl>
  </w:abstractNum>
  <w:abstractNum w:abstractNumId="124">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nsid w:val="21AD1CC8"/>
    <w:multiLevelType w:val="singleLevel"/>
    <w:tmpl w:val="90FEEB4C"/>
    <w:lvl w:ilvl="0">
      <w:start w:val="1"/>
      <w:numFmt w:val="decimal"/>
      <w:lvlText w:val="%1."/>
      <w:lvlJc w:val="left"/>
      <w:pPr>
        <w:tabs>
          <w:tab w:val="num" w:pos="3030"/>
        </w:tabs>
        <w:ind w:left="3030" w:hanging="360"/>
      </w:pPr>
    </w:lvl>
  </w:abstractNum>
  <w:abstractNum w:abstractNumId="127">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3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36">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6B057BD"/>
    <w:multiLevelType w:val="singleLevel"/>
    <w:tmpl w:val="8C0C2148"/>
    <w:lvl w:ilvl="0">
      <w:start w:val="1"/>
      <w:numFmt w:val="decimal"/>
      <w:lvlText w:val="%1."/>
      <w:lvlJc w:val="left"/>
      <w:pPr>
        <w:tabs>
          <w:tab w:val="num" w:pos="2895"/>
        </w:tabs>
        <w:ind w:left="2895" w:hanging="360"/>
      </w:pPr>
    </w:lvl>
  </w:abstractNum>
  <w:abstractNum w:abstractNumId="139">
    <w:nsid w:val="27220108"/>
    <w:multiLevelType w:val="singleLevel"/>
    <w:tmpl w:val="917A6AAA"/>
    <w:lvl w:ilvl="0">
      <w:start w:val="1"/>
      <w:numFmt w:val="decimal"/>
      <w:lvlText w:val="%1."/>
      <w:lvlJc w:val="left"/>
      <w:pPr>
        <w:tabs>
          <w:tab w:val="num" w:pos="3180"/>
        </w:tabs>
        <w:ind w:left="3180" w:hanging="360"/>
      </w:pPr>
    </w:lvl>
  </w:abstractNum>
  <w:abstractNum w:abstractNumId="140">
    <w:nsid w:val="27441703"/>
    <w:multiLevelType w:val="singleLevel"/>
    <w:tmpl w:val="1EC4A180"/>
    <w:lvl w:ilvl="0">
      <w:start w:val="1"/>
      <w:numFmt w:val="decimal"/>
      <w:lvlText w:val="%1."/>
      <w:lvlJc w:val="left"/>
      <w:pPr>
        <w:tabs>
          <w:tab w:val="num" w:pos="3030"/>
        </w:tabs>
        <w:ind w:left="3030" w:hanging="360"/>
      </w:pPr>
    </w:lvl>
  </w:abstractNum>
  <w:abstractNum w:abstractNumId="141">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27E070F1"/>
    <w:multiLevelType w:val="singleLevel"/>
    <w:tmpl w:val="49BAE390"/>
    <w:lvl w:ilvl="0">
      <w:start w:val="1"/>
      <w:numFmt w:val="decimal"/>
      <w:lvlText w:val="%1."/>
      <w:lvlJc w:val="left"/>
      <w:pPr>
        <w:tabs>
          <w:tab w:val="num" w:pos="2550"/>
        </w:tabs>
        <w:ind w:left="2550" w:hanging="360"/>
      </w:pPr>
    </w:lvl>
  </w:abstractNum>
  <w:abstractNum w:abstractNumId="144">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8F5027D"/>
    <w:multiLevelType w:val="singleLevel"/>
    <w:tmpl w:val="56E4D82C"/>
    <w:lvl w:ilvl="0">
      <w:start w:val="1"/>
      <w:numFmt w:val="decimal"/>
      <w:lvlText w:val="%1."/>
      <w:lvlJc w:val="left"/>
      <w:pPr>
        <w:tabs>
          <w:tab w:val="num" w:pos="2970"/>
        </w:tabs>
        <w:ind w:left="2970" w:hanging="360"/>
      </w:pPr>
    </w:lvl>
  </w:abstractNum>
  <w:abstractNum w:abstractNumId="149">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2">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3">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94761C"/>
    <w:multiLevelType w:val="singleLevel"/>
    <w:tmpl w:val="D9BCC35C"/>
    <w:lvl w:ilvl="0">
      <w:start w:val="1"/>
      <w:numFmt w:val="decimal"/>
      <w:lvlText w:val="%1."/>
      <w:lvlJc w:val="left"/>
      <w:pPr>
        <w:tabs>
          <w:tab w:val="num" w:pos="2970"/>
        </w:tabs>
        <w:ind w:left="2970" w:hanging="360"/>
      </w:pPr>
    </w:lvl>
  </w:abstractNum>
  <w:abstractNum w:abstractNumId="159">
    <w:nsid w:val="2C9F1A55"/>
    <w:multiLevelType w:val="singleLevel"/>
    <w:tmpl w:val="CB0AB8E4"/>
    <w:lvl w:ilvl="0">
      <w:start w:val="1"/>
      <w:numFmt w:val="decimal"/>
      <w:lvlText w:val="%1."/>
      <w:lvlJc w:val="left"/>
      <w:pPr>
        <w:tabs>
          <w:tab w:val="num" w:pos="720"/>
        </w:tabs>
        <w:ind w:left="720" w:hanging="360"/>
      </w:pPr>
    </w:lvl>
  </w:abstractNum>
  <w:abstractNum w:abstractNumId="16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CE62CDF"/>
    <w:multiLevelType w:val="singleLevel"/>
    <w:tmpl w:val="4F2CD0B4"/>
    <w:lvl w:ilvl="0">
      <w:start w:val="1"/>
      <w:numFmt w:val="decimal"/>
      <w:lvlText w:val="%1."/>
      <w:lvlJc w:val="left"/>
      <w:pPr>
        <w:tabs>
          <w:tab w:val="num" w:pos="720"/>
        </w:tabs>
        <w:ind w:left="720" w:hanging="360"/>
      </w:pPr>
    </w:lvl>
  </w:abstractNum>
  <w:abstractNum w:abstractNumId="162">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163">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F7140E0"/>
    <w:multiLevelType w:val="singleLevel"/>
    <w:tmpl w:val="38E4CEF6"/>
    <w:lvl w:ilvl="0">
      <w:start w:val="1"/>
      <w:numFmt w:val="decimal"/>
      <w:lvlText w:val="%1."/>
      <w:lvlJc w:val="left"/>
      <w:pPr>
        <w:tabs>
          <w:tab w:val="num" w:pos="3054"/>
        </w:tabs>
        <w:ind w:left="3054" w:hanging="360"/>
      </w:pPr>
    </w:lvl>
  </w:abstractNum>
  <w:abstractNum w:abstractNumId="166">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nsid w:val="307418E7"/>
    <w:multiLevelType w:val="singleLevel"/>
    <w:tmpl w:val="289AEFA0"/>
    <w:lvl w:ilvl="0">
      <w:start w:val="1"/>
      <w:numFmt w:val="decimal"/>
      <w:lvlText w:val="%1."/>
      <w:lvlJc w:val="left"/>
      <w:pPr>
        <w:tabs>
          <w:tab w:val="num" w:pos="3054"/>
        </w:tabs>
        <w:ind w:left="3054" w:hanging="360"/>
      </w:pPr>
    </w:lvl>
  </w:abstractNum>
  <w:abstractNum w:abstractNumId="168">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9">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172">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34222ADC"/>
    <w:multiLevelType w:val="singleLevel"/>
    <w:tmpl w:val="D3F60F9E"/>
    <w:lvl w:ilvl="0">
      <w:start w:val="1"/>
      <w:numFmt w:val="decimal"/>
      <w:lvlText w:val="%1."/>
      <w:lvlJc w:val="left"/>
      <w:pPr>
        <w:tabs>
          <w:tab w:val="num" w:pos="3195"/>
        </w:tabs>
        <w:ind w:left="3195" w:hanging="360"/>
      </w:pPr>
    </w:lvl>
  </w:abstractNum>
  <w:abstractNum w:abstractNumId="174">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34C22A8E"/>
    <w:multiLevelType w:val="singleLevel"/>
    <w:tmpl w:val="0EB8F906"/>
    <w:lvl w:ilvl="0">
      <w:start w:val="1"/>
      <w:numFmt w:val="decimal"/>
      <w:lvlText w:val="%1."/>
      <w:lvlJc w:val="left"/>
      <w:pPr>
        <w:tabs>
          <w:tab w:val="num" w:pos="360"/>
        </w:tabs>
        <w:ind w:left="360" w:hanging="360"/>
      </w:pPr>
    </w:lvl>
  </w:abstractNum>
  <w:abstractNum w:abstractNumId="177">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179">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9DD2159"/>
    <w:multiLevelType w:val="singleLevel"/>
    <w:tmpl w:val="1200F162"/>
    <w:lvl w:ilvl="0">
      <w:start w:val="1"/>
      <w:numFmt w:val="decimal"/>
      <w:lvlText w:val="%1."/>
      <w:lvlJc w:val="left"/>
      <w:pPr>
        <w:tabs>
          <w:tab w:val="num" w:pos="3030"/>
        </w:tabs>
        <w:ind w:left="3030" w:hanging="360"/>
      </w:pPr>
    </w:lvl>
  </w:abstractNum>
  <w:abstractNum w:abstractNumId="187">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191">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195">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3C2C212F"/>
    <w:multiLevelType w:val="singleLevel"/>
    <w:tmpl w:val="8C9006B2"/>
    <w:lvl w:ilvl="0">
      <w:start w:val="1"/>
      <w:numFmt w:val="decimal"/>
      <w:lvlText w:val="%1."/>
      <w:lvlJc w:val="left"/>
      <w:pPr>
        <w:tabs>
          <w:tab w:val="num" w:pos="3030"/>
        </w:tabs>
        <w:ind w:left="3030" w:hanging="360"/>
      </w:pPr>
    </w:lvl>
  </w:abstractNum>
  <w:abstractNum w:abstractNumId="198">
    <w:nsid w:val="3CCD4035"/>
    <w:multiLevelType w:val="singleLevel"/>
    <w:tmpl w:val="C0342634"/>
    <w:lvl w:ilvl="0">
      <w:start w:val="1"/>
      <w:numFmt w:val="decimal"/>
      <w:lvlText w:val="%1."/>
      <w:lvlJc w:val="left"/>
      <w:pPr>
        <w:tabs>
          <w:tab w:val="num" w:pos="3030"/>
        </w:tabs>
        <w:ind w:left="3030" w:hanging="360"/>
      </w:pPr>
    </w:lvl>
  </w:abstractNum>
  <w:abstractNum w:abstractNumId="199">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2">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3">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427F55B8"/>
    <w:multiLevelType w:val="singleLevel"/>
    <w:tmpl w:val="852420A0"/>
    <w:lvl w:ilvl="0">
      <w:start w:val="1"/>
      <w:numFmt w:val="decimal"/>
      <w:lvlText w:val="%1."/>
      <w:lvlJc w:val="left"/>
      <w:pPr>
        <w:tabs>
          <w:tab w:val="num" w:pos="3030"/>
        </w:tabs>
        <w:ind w:left="3030" w:hanging="360"/>
      </w:pPr>
    </w:lvl>
  </w:abstractNum>
  <w:abstractNum w:abstractNumId="207">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42991FD1"/>
    <w:multiLevelType w:val="singleLevel"/>
    <w:tmpl w:val="ADE2334A"/>
    <w:lvl w:ilvl="0">
      <w:start w:val="1"/>
      <w:numFmt w:val="decimal"/>
      <w:lvlText w:val="%1."/>
      <w:lvlJc w:val="left"/>
      <w:pPr>
        <w:tabs>
          <w:tab w:val="num" w:pos="3030"/>
        </w:tabs>
        <w:ind w:left="3030" w:hanging="360"/>
      </w:pPr>
    </w:lvl>
  </w:abstractNum>
  <w:abstractNum w:abstractNumId="209">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21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43EE55BB"/>
    <w:multiLevelType w:val="singleLevel"/>
    <w:tmpl w:val="6CA0D606"/>
    <w:lvl w:ilvl="0">
      <w:start w:val="1"/>
      <w:numFmt w:val="decimal"/>
      <w:lvlText w:val="%1."/>
      <w:lvlJc w:val="left"/>
      <w:pPr>
        <w:tabs>
          <w:tab w:val="num" w:pos="2610"/>
        </w:tabs>
        <w:ind w:left="2610" w:hanging="360"/>
      </w:pPr>
    </w:lvl>
  </w:abstractNum>
  <w:abstractNum w:abstractNumId="213">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214">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6">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217">
    <w:nsid w:val="486768C5"/>
    <w:multiLevelType w:val="singleLevel"/>
    <w:tmpl w:val="48A40DBE"/>
    <w:lvl w:ilvl="0">
      <w:start w:val="1"/>
      <w:numFmt w:val="decimal"/>
      <w:lvlText w:val="%1."/>
      <w:lvlJc w:val="left"/>
      <w:pPr>
        <w:tabs>
          <w:tab w:val="num" w:pos="3030"/>
        </w:tabs>
        <w:ind w:left="3030" w:hanging="360"/>
      </w:pPr>
    </w:lvl>
  </w:abstractNum>
  <w:abstractNum w:abstractNumId="218">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49FD2033"/>
    <w:multiLevelType w:val="singleLevel"/>
    <w:tmpl w:val="F18ABEF2"/>
    <w:lvl w:ilvl="0">
      <w:start w:val="1"/>
      <w:numFmt w:val="decimal"/>
      <w:lvlText w:val="%1."/>
      <w:lvlJc w:val="left"/>
      <w:pPr>
        <w:tabs>
          <w:tab w:val="num" w:pos="3195"/>
        </w:tabs>
        <w:ind w:left="3195" w:hanging="360"/>
      </w:pPr>
    </w:lvl>
  </w:abstractNum>
  <w:abstractNum w:abstractNumId="222">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E08538A"/>
    <w:multiLevelType w:val="singleLevel"/>
    <w:tmpl w:val="5038C708"/>
    <w:lvl w:ilvl="0">
      <w:start w:val="1"/>
      <w:numFmt w:val="decimal"/>
      <w:lvlText w:val="%1."/>
      <w:lvlJc w:val="left"/>
      <w:pPr>
        <w:tabs>
          <w:tab w:val="num" w:pos="3030"/>
        </w:tabs>
        <w:ind w:left="3030" w:hanging="360"/>
      </w:pPr>
    </w:lvl>
  </w:abstractNum>
  <w:abstractNum w:abstractNumId="227">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4E6006D1"/>
    <w:multiLevelType w:val="singleLevel"/>
    <w:tmpl w:val="63066648"/>
    <w:lvl w:ilvl="0">
      <w:start w:val="1"/>
      <w:numFmt w:val="decimal"/>
      <w:lvlText w:val="%1."/>
      <w:lvlJc w:val="left"/>
      <w:pPr>
        <w:tabs>
          <w:tab w:val="num" w:pos="2475"/>
        </w:tabs>
        <w:ind w:left="2475" w:hanging="360"/>
      </w:pPr>
    </w:lvl>
  </w:abstractNum>
  <w:abstractNum w:abstractNumId="229">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F194920"/>
    <w:multiLevelType w:val="singleLevel"/>
    <w:tmpl w:val="117AE296"/>
    <w:lvl w:ilvl="0">
      <w:start w:val="1"/>
      <w:numFmt w:val="decimal"/>
      <w:lvlText w:val="%1."/>
      <w:lvlJc w:val="left"/>
      <w:pPr>
        <w:tabs>
          <w:tab w:val="num" w:pos="3195"/>
        </w:tabs>
        <w:ind w:left="3195" w:hanging="360"/>
      </w:pPr>
    </w:lvl>
  </w:abstractNum>
  <w:abstractNum w:abstractNumId="235">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24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249">
    <w:nsid w:val="53175D8E"/>
    <w:multiLevelType w:val="singleLevel"/>
    <w:tmpl w:val="CE02B384"/>
    <w:lvl w:ilvl="0">
      <w:start w:val="1"/>
      <w:numFmt w:val="decimal"/>
      <w:lvlText w:val="%1."/>
      <w:lvlJc w:val="left"/>
      <w:pPr>
        <w:tabs>
          <w:tab w:val="num" w:pos="3159"/>
        </w:tabs>
        <w:ind w:left="3159" w:hanging="360"/>
      </w:pPr>
    </w:lvl>
  </w:abstractNum>
  <w:abstractNum w:abstractNumId="250">
    <w:nsid w:val="531B7179"/>
    <w:multiLevelType w:val="singleLevel"/>
    <w:tmpl w:val="01E06700"/>
    <w:lvl w:ilvl="0">
      <w:start w:val="1"/>
      <w:numFmt w:val="decimal"/>
      <w:lvlText w:val="%1."/>
      <w:lvlJc w:val="left"/>
      <w:pPr>
        <w:tabs>
          <w:tab w:val="num" w:pos="3030"/>
        </w:tabs>
        <w:ind w:left="3030" w:hanging="360"/>
      </w:pPr>
    </w:lvl>
  </w:abstractNum>
  <w:abstractNum w:abstractNumId="251">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252">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53965FE0"/>
    <w:multiLevelType w:val="singleLevel"/>
    <w:tmpl w:val="C24A4D1A"/>
    <w:lvl w:ilvl="0">
      <w:start w:val="1"/>
      <w:numFmt w:val="decimal"/>
      <w:lvlText w:val="%1."/>
      <w:lvlJc w:val="left"/>
      <w:pPr>
        <w:tabs>
          <w:tab w:val="num" w:pos="3105"/>
        </w:tabs>
        <w:ind w:left="3105" w:hanging="360"/>
      </w:pPr>
    </w:lvl>
  </w:abstractNum>
  <w:abstractNum w:abstractNumId="254">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5">
    <w:nsid w:val="543B18BC"/>
    <w:multiLevelType w:val="singleLevel"/>
    <w:tmpl w:val="439C03B0"/>
    <w:lvl w:ilvl="0">
      <w:start w:val="1"/>
      <w:numFmt w:val="decimal"/>
      <w:lvlText w:val="%1."/>
      <w:lvlJc w:val="left"/>
      <w:pPr>
        <w:tabs>
          <w:tab w:val="num" w:pos="3030"/>
        </w:tabs>
        <w:ind w:left="3030" w:hanging="360"/>
      </w:pPr>
    </w:lvl>
  </w:abstractNum>
  <w:abstractNum w:abstractNumId="256">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5295E70"/>
    <w:multiLevelType w:val="singleLevel"/>
    <w:tmpl w:val="7A021CCA"/>
    <w:lvl w:ilvl="0">
      <w:start w:val="1"/>
      <w:numFmt w:val="decimal"/>
      <w:lvlText w:val="%1."/>
      <w:lvlJc w:val="left"/>
      <w:pPr>
        <w:tabs>
          <w:tab w:val="num" w:pos="2760"/>
        </w:tabs>
        <w:ind w:left="2760" w:hanging="360"/>
      </w:pPr>
    </w:lvl>
  </w:abstractNum>
  <w:abstractNum w:abstractNumId="26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61">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nsid w:val="57800630"/>
    <w:multiLevelType w:val="hybridMultilevel"/>
    <w:tmpl w:val="A6EEAB96"/>
    <w:lvl w:ilvl="0" w:tplc="8AA2076A">
      <w:start w:val="1"/>
      <w:numFmt w:val="decimal"/>
      <w:lvlText w:val="%1"/>
      <w:lvlJc w:val="left"/>
      <w:pPr>
        <w:ind w:left="-155" w:hanging="360"/>
      </w:pPr>
      <w:rPr>
        <w:rFonts w:hint="default"/>
      </w:rPr>
    </w:lvl>
    <w:lvl w:ilvl="1" w:tplc="04190019" w:tentative="1">
      <w:start w:val="1"/>
      <w:numFmt w:val="lowerLetter"/>
      <w:lvlText w:val="%2."/>
      <w:lvlJc w:val="left"/>
      <w:pPr>
        <w:ind w:left="565" w:hanging="360"/>
      </w:pPr>
    </w:lvl>
    <w:lvl w:ilvl="2" w:tplc="0419001B" w:tentative="1">
      <w:start w:val="1"/>
      <w:numFmt w:val="lowerRoman"/>
      <w:lvlText w:val="%3."/>
      <w:lvlJc w:val="right"/>
      <w:pPr>
        <w:ind w:left="1285" w:hanging="180"/>
      </w:pPr>
    </w:lvl>
    <w:lvl w:ilvl="3" w:tplc="0419000F" w:tentative="1">
      <w:start w:val="1"/>
      <w:numFmt w:val="decimal"/>
      <w:lvlText w:val="%4."/>
      <w:lvlJc w:val="left"/>
      <w:pPr>
        <w:ind w:left="2005" w:hanging="360"/>
      </w:pPr>
    </w:lvl>
    <w:lvl w:ilvl="4" w:tplc="04190019" w:tentative="1">
      <w:start w:val="1"/>
      <w:numFmt w:val="lowerLetter"/>
      <w:lvlText w:val="%5."/>
      <w:lvlJc w:val="left"/>
      <w:pPr>
        <w:ind w:left="2725" w:hanging="360"/>
      </w:pPr>
    </w:lvl>
    <w:lvl w:ilvl="5" w:tplc="0419001B" w:tentative="1">
      <w:start w:val="1"/>
      <w:numFmt w:val="lowerRoman"/>
      <w:lvlText w:val="%6."/>
      <w:lvlJc w:val="right"/>
      <w:pPr>
        <w:ind w:left="3445" w:hanging="180"/>
      </w:pPr>
    </w:lvl>
    <w:lvl w:ilvl="6" w:tplc="0419000F" w:tentative="1">
      <w:start w:val="1"/>
      <w:numFmt w:val="decimal"/>
      <w:lvlText w:val="%7."/>
      <w:lvlJc w:val="left"/>
      <w:pPr>
        <w:ind w:left="4165" w:hanging="360"/>
      </w:pPr>
    </w:lvl>
    <w:lvl w:ilvl="7" w:tplc="04190019" w:tentative="1">
      <w:start w:val="1"/>
      <w:numFmt w:val="lowerLetter"/>
      <w:lvlText w:val="%8."/>
      <w:lvlJc w:val="left"/>
      <w:pPr>
        <w:ind w:left="4885" w:hanging="360"/>
      </w:pPr>
    </w:lvl>
    <w:lvl w:ilvl="8" w:tplc="0419001B" w:tentative="1">
      <w:start w:val="1"/>
      <w:numFmt w:val="lowerRoman"/>
      <w:lvlText w:val="%9."/>
      <w:lvlJc w:val="right"/>
      <w:pPr>
        <w:ind w:left="5605" w:hanging="180"/>
      </w:pPr>
    </w:lvl>
  </w:abstractNum>
  <w:abstractNum w:abstractNumId="264">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5">
    <w:nsid w:val="58B96ABF"/>
    <w:multiLevelType w:val="singleLevel"/>
    <w:tmpl w:val="D7EC2824"/>
    <w:lvl w:ilvl="0">
      <w:start w:val="1"/>
      <w:numFmt w:val="decimal"/>
      <w:lvlText w:val="%1."/>
      <w:lvlJc w:val="left"/>
      <w:pPr>
        <w:tabs>
          <w:tab w:val="num" w:pos="3030"/>
        </w:tabs>
        <w:ind w:left="3030" w:hanging="360"/>
      </w:pPr>
    </w:lvl>
  </w:abstractNum>
  <w:abstractNum w:abstractNumId="266">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59141C48"/>
    <w:multiLevelType w:val="singleLevel"/>
    <w:tmpl w:val="7786AD60"/>
    <w:lvl w:ilvl="0">
      <w:start w:val="1"/>
      <w:numFmt w:val="decimal"/>
      <w:lvlText w:val="%1."/>
      <w:lvlJc w:val="left"/>
      <w:pPr>
        <w:tabs>
          <w:tab w:val="num" w:pos="2130"/>
        </w:tabs>
        <w:ind w:left="2130" w:hanging="360"/>
      </w:pPr>
    </w:lvl>
  </w:abstractNum>
  <w:abstractNum w:abstractNumId="268">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269">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599E4B6E"/>
    <w:multiLevelType w:val="singleLevel"/>
    <w:tmpl w:val="FAF2D3EA"/>
    <w:lvl w:ilvl="0">
      <w:start w:val="1"/>
      <w:numFmt w:val="decimal"/>
      <w:lvlText w:val="%1."/>
      <w:lvlJc w:val="left"/>
      <w:pPr>
        <w:tabs>
          <w:tab w:val="num" w:pos="2895"/>
        </w:tabs>
        <w:ind w:left="2895" w:hanging="360"/>
      </w:pPr>
    </w:lvl>
  </w:abstractNum>
  <w:abstractNum w:abstractNumId="271">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nsid w:val="5A31597B"/>
    <w:multiLevelType w:val="singleLevel"/>
    <w:tmpl w:val="3E546FB4"/>
    <w:lvl w:ilvl="0">
      <w:start w:val="1"/>
      <w:numFmt w:val="decimal"/>
      <w:lvlText w:val="%1."/>
      <w:lvlJc w:val="left"/>
      <w:pPr>
        <w:tabs>
          <w:tab w:val="num" w:pos="3030"/>
        </w:tabs>
        <w:ind w:left="3030" w:hanging="360"/>
      </w:pPr>
    </w:lvl>
  </w:abstractNum>
  <w:abstractNum w:abstractNumId="273">
    <w:nsid w:val="5AD615D5"/>
    <w:multiLevelType w:val="singleLevel"/>
    <w:tmpl w:val="78C0EBCC"/>
    <w:lvl w:ilvl="0">
      <w:start w:val="1"/>
      <w:numFmt w:val="decimal"/>
      <w:lvlText w:val="%1."/>
      <w:lvlJc w:val="left"/>
      <w:pPr>
        <w:tabs>
          <w:tab w:val="num" w:pos="3030"/>
        </w:tabs>
        <w:ind w:left="3030" w:hanging="360"/>
      </w:pPr>
    </w:lvl>
  </w:abstractNum>
  <w:abstractNum w:abstractNumId="274">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77">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nsid w:val="5CBD78BD"/>
    <w:multiLevelType w:val="singleLevel"/>
    <w:tmpl w:val="695A3B12"/>
    <w:lvl w:ilvl="0">
      <w:start w:val="1"/>
      <w:numFmt w:val="decimal"/>
      <w:lvlText w:val="%1."/>
      <w:lvlJc w:val="left"/>
      <w:pPr>
        <w:tabs>
          <w:tab w:val="num" w:pos="3195"/>
        </w:tabs>
        <w:ind w:left="3195" w:hanging="360"/>
      </w:pPr>
    </w:lvl>
  </w:abstractNum>
  <w:abstractNum w:abstractNumId="281">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3">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E1E5C42"/>
    <w:multiLevelType w:val="singleLevel"/>
    <w:tmpl w:val="58EEF5C2"/>
    <w:lvl w:ilvl="0">
      <w:start w:val="1"/>
      <w:numFmt w:val="decimal"/>
      <w:lvlText w:val="%1."/>
      <w:lvlJc w:val="left"/>
      <w:pPr>
        <w:tabs>
          <w:tab w:val="num" w:pos="1980"/>
        </w:tabs>
        <w:ind w:left="1980" w:hanging="360"/>
      </w:pPr>
    </w:lvl>
  </w:abstractNum>
  <w:abstractNum w:abstractNumId="285">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0">
    <w:nsid w:val="60F26AA0"/>
    <w:multiLevelType w:val="singleLevel"/>
    <w:tmpl w:val="7A66070C"/>
    <w:lvl w:ilvl="0">
      <w:start w:val="1"/>
      <w:numFmt w:val="decimal"/>
      <w:lvlText w:val="%1."/>
      <w:lvlJc w:val="left"/>
      <w:pPr>
        <w:tabs>
          <w:tab w:val="num" w:pos="3030"/>
        </w:tabs>
        <w:ind w:left="3030" w:hanging="360"/>
      </w:pPr>
    </w:lvl>
  </w:abstractNum>
  <w:abstractNum w:abstractNumId="291">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nsid w:val="63381CA2"/>
    <w:multiLevelType w:val="singleLevel"/>
    <w:tmpl w:val="3A845564"/>
    <w:lvl w:ilvl="0">
      <w:start w:val="1"/>
      <w:numFmt w:val="decimal"/>
      <w:lvlText w:val="%1."/>
      <w:lvlJc w:val="left"/>
      <w:pPr>
        <w:tabs>
          <w:tab w:val="num" w:pos="3030"/>
        </w:tabs>
        <w:ind w:left="3030" w:hanging="360"/>
      </w:pPr>
    </w:lvl>
  </w:abstractNum>
  <w:abstractNum w:abstractNumId="295">
    <w:nsid w:val="63573CC3"/>
    <w:multiLevelType w:val="singleLevel"/>
    <w:tmpl w:val="8D0A5394"/>
    <w:lvl w:ilvl="0">
      <w:start w:val="1"/>
      <w:numFmt w:val="decimal"/>
      <w:lvlText w:val="%1."/>
      <w:lvlJc w:val="left"/>
      <w:pPr>
        <w:tabs>
          <w:tab w:val="num" w:pos="2190"/>
        </w:tabs>
        <w:ind w:left="2190" w:hanging="360"/>
      </w:pPr>
    </w:lvl>
  </w:abstractNum>
  <w:abstractNum w:abstractNumId="296">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1">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2">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303">
    <w:nsid w:val="66190E53"/>
    <w:multiLevelType w:val="singleLevel"/>
    <w:tmpl w:val="7BB09322"/>
    <w:lvl w:ilvl="0">
      <w:start w:val="1"/>
      <w:numFmt w:val="decimal"/>
      <w:lvlText w:val="%1."/>
      <w:lvlJc w:val="left"/>
      <w:pPr>
        <w:tabs>
          <w:tab w:val="num" w:pos="2190"/>
        </w:tabs>
        <w:ind w:left="2190" w:hanging="360"/>
      </w:pPr>
    </w:lvl>
  </w:abstractNum>
  <w:abstractNum w:abstractNumId="304">
    <w:nsid w:val="664827D3"/>
    <w:multiLevelType w:val="singleLevel"/>
    <w:tmpl w:val="F620F54E"/>
    <w:lvl w:ilvl="0">
      <w:start w:val="1"/>
      <w:numFmt w:val="decimal"/>
      <w:lvlText w:val="%1."/>
      <w:lvlJc w:val="left"/>
      <w:pPr>
        <w:tabs>
          <w:tab w:val="num" w:pos="2055"/>
        </w:tabs>
        <w:ind w:left="2055" w:hanging="360"/>
      </w:pPr>
    </w:lvl>
  </w:abstractNum>
  <w:abstractNum w:abstractNumId="305">
    <w:nsid w:val="683E6FD8"/>
    <w:multiLevelType w:val="singleLevel"/>
    <w:tmpl w:val="04101EDA"/>
    <w:lvl w:ilvl="0">
      <w:start w:val="1"/>
      <w:numFmt w:val="decimal"/>
      <w:lvlText w:val="%1."/>
      <w:lvlJc w:val="left"/>
      <w:pPr>
        <w:tabs>
          <w:tab w:val="num" w:pos="3030"/>
        </w:tabs>
        <w:ind w:left="3030" w:hanging="360"/>
      </w:pPr>
    </w:lvl>
  </w:abstractNum>
  <w:abstractNum w:abstractNumId="306">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68926643"/>
    <w:multiLevelType w:val="singleLevel"/>
    <w:tmpl w:val="ECB81250"/>
    <w:lvl w:ilvl="0">
      <w:start w:val="1"/>
      <w:numFmt w:val="decimal"/>
      <w:lvlText w:val="%1."/>
      <w:lvlJc w:val="left"/>
      <w:pPr>
        <w:tabs>
          <w:tab w:val="num" w:pos="3054"/>
        </w:tabs>
        <w:ind w:left="3054" w:hanging="360"/>
      </w:pPr>
    </w:lvl>
  </w:abstractNum>
  <w:abstractNum w:abstractNumId="308">
    <w:nsid w:val="689E3420"/>
    <w:multiLevelType w:val="singleLevel"/>
    <w:tmpl w:val="E536FF4C"/>
    <w:lvl w:ilvl="0">
      <w:start w:val="1"/>
      <w:numFmt w:val="decimal"/>
      <w:lvlText w:val="%1."/>
      <w:lvlJc w:val="left"/>
      <w:pPr>
        <w:tabs>
          <w:tab w:val="num" w:pos="3030"/>
        </w:tabs>
        <w:ind w:left="3030" w:hanging="360"/>
      </w:pPr>
    </w:lvl>
  </w:abstractNum>
  <w:abstractNum w:abstractNumId="309">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nsid w:val="69400410"/>
    <w:multiLevelType w:val="singleLevel"/>
    <w:tmpl w:val="278205F6"/>
    <w:lvl w:ilvl="0">
      <w:start w:val="1"/>
      <w:numFmt w:val="decimal"/>
      <w:lvlText w:val="%1."/>
      <w:lvlJc w:val="left"/>
      <w:pPr>
        <w:tabs>
          <w:tab w:val="num" w:pos="3195"/>
        </w:tabs>
        <w:ind w:left="3195" w:hanging="360"/>
      </w:pPr>
    </w:lvl>
  </w:abstractNum>
  <w:abstractNum w:abstractNumId="312">
    <w:nsid w:val="69522A72"/>
    <w:multiLevelType w:val="singleLevel"/>
    <w:tmpl w:val="35E601B6"/>
    <w:lvl w:ilvl="0">
      <w:start w:val="1"/>
      <w:numFmt w:val="decimal"/>
      <w:lvlText w:val="%1."/>
      <w:lvlJc w:val="left"/>
      <w:pPr>
        <w:tabs>
          <w:tab w:val="num" w:pos="3030"/>
        </w:tabs>
        <w:ind w:left="3030" w:hanging="360"/>
      </w:pPr>
    </w:lvl>
  </w:abstractNum>
  <w:abstractNum w:abstractNumId="31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31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69FD666F"/>
    <w:multiLevelType w:val="singleLevel"/>
    <w:tmpl w:val="390A8134"/>
    <w:lvl w:ilvl="0">
      <w:start w:val="1"/>
      <w:numFmt w:val="decimal"/>
      <w:lvlText w:val="%1."/>
      <w:lvlJc w:val="left"/>
      <w:pPr>
        <w:tabs>
          <w:tab w:val="num" w:pos="795"/>
        </w:tabs>
        <w:ind w:left="795" w:hanging="360"/>
      </w:pPr>
    </w:lvl>
  </w:abstractNum>
  <w:abstractNum w:abstractNumId="316">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322">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23">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4">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D3F6097"/>
    <w:multiLevelType w:val="singleLevel"/>
    <w:tmpl w:val="9AF8A542"/>
    <w:lvl w:ilvl="0">
      <w:start w:val="1"/>
      <w:numFmt w:val="decimal"/>
      <w:lvlText w:val="%1."/>
      <w:lvlJc w:val="left"/>
      <w:pPr>
        <w:tabs>
          <w:tab w:val="num" w:pos="3195"/>
        </w:tabs>
        <w:ind w:left="3195" w:hanging="360"/>
      </w:pPr>
    </w:lvl>
  </w:abstractNum>
  <w:abstractNum w:abstractNumId="327">
    <w:nsid w:val="6D5056C5"/>
    <w:multiLevelType w:val="singleLevel"/>
    <w:tmpl w:val="390A8134"/>
    <w:lvl w:ilvl="0">
      <w:start w:val="1"/>
      <w:numFmt w:val="decimal"/>
      <w:lvlText w:val="%1."/>
      <w:lvlJc w:val="left"/>
      <w:pPr>
        <w:tabs>
          <w:tab w:val="num" w:pos="795"/>
        </w:tabs>
        <w:ind w:left="795" w:hanging="360"/>
      </w:pPr>
    </w:lvl>
  </w:abstractNum>
  <w:abstractNum w:abstractNumId="328">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6E3A7C1A"/>
    <w:multiLevelType w:val="singleLevel"/>
    <w:tmpl w:val="AC745EDC"/>
    <w:lvl w:ilvl="0">
      <w:start w:val="1"/>
      <w:numFmt w:val="decimal"/>
      <w:lvlText w:val="%1."/>
      <w:lvlJc w:val="left"/>
      <w:pPr>
        <w:tabs>
          <w:tab w:val="num" w:pos="3030"/>
        </w:tabs>
        <w:ind w:left="3030" w:hanging="360"/>
      </w:pPr>
    </w:lvl>
  </w:abstractNum>
  <w:abstractNum w:abstractNumId="33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332">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EDC4258"/>
    <w:multiLevelType w:val="singleLevel"/>
    <w:tmpl w:val="FB0A5C24"/>
    <w:lvl w:ilvl="0">
      <w:start w:val="1"/>
      <w:numFmt w:val="decimal"/>
      <w:lvlText w:val="%1."/>
      <w:lvlJc w:val="left"/>
      <w:pPr>
        <w:tabs>
          <w:tab w:val="num" w:pos="3030"/>
        </w:tabs>
        <w:ind w:left="3030" w:hanging="360"/>
      </w:pPr>
    </w:lvl>
  </w:abstractNum>
  <w:abstractNum w:abstractNumId="33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33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70C57B80"/>
    <w:multiLevelType w:val="singleLevel"/>
    <w:tmpl w:val="53CC18C4"/>
    <w:lvl w:ilvl="0">
      <w:start w:val="1"/>
      <w:numFmt w:val="decimal"/>
      <w:lvlText w:val="%1."/>
      <w:lvlJc w:val="left"/>
      <w:pPr>
        <w:tabs>
          <w:tab w:val="num" w:pos="930"/>
        </w:tabs>
        <w:ind w:left="930" w:hanging="360"/>
      </w:pPr>
    </w:lvl>
  </w:abstractNum>
  <w:abstractNum w:abstractNumId="34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4">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5">
    <w:nsid w:val="74605375"/>
    <w:multiLevelType w:val="singleLevel"/>
    <w:tmpl w:val="C980B1A6"/>
    <w:lvl w:ilvl="0">
      <w:start w:val="1"/>
      <w:numFmt w:val="decimal"/>
      <w:lvlText w:val="%1."/>
      <w:lvlJc w:val="left"/>
      <w:pPr>
        <w:tabs>
          <w:tab w:val="num" w:pos="3105"/>
        </w:tabs>
        <w:ind w:left="3105" w:hanging="360"/>
      </w:pPr>
    </w:lvl>
  </w:abstractNum>
  <w:abstractNum w:abstractNumId="346">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52C7CB7"/>
    <w:multiLevelType w:val="singleLevel"/>
    <w:tmpl w:val="87E25440"/>
    <w:lvl w:ilvl="0">
      <w:start w:val="1"/>
      <w:numFmt w:val="decimal"/>
      <w:lvlText w:val="%1."/>
      <w:lvlJc w:val="left"/>
      <w:pPr>
        <w:tabs>
          <w:tab w:val="num" w:pos="2685"/>
        </w:tabs>
        <w:ind w:left="2685" w:hanging="360"/>
      </w:pPr>
    </w:lvl>
  </w:abstractNum>
  <w:abstractNum w:abstractNumId="348">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35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76823D61"/>
    <w:multiLevelType w:val="singleLevel"/>
    <w:tmpl w:val="C7E2B11A"/>
    <w:lvl w:ilvl="0">
      <w:start w:val="1"/>
      <w:numFmt w:val="decimal"/>
      <w:lvlText w:val="%1."/>
      <w:lvlJc w:val="left"/>
      <w:pPr>
        <w:tabs>
          <w:tab w:val="num" w:pos="2820"/>
        </w:tabs>
        <w:ind w:left="2820" w:hanging="360"/>
      </w:pPr>
    </w:lvl>
  </w:abstractNum>
  <w:abstractNum w:abstractNumId="352">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355">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6">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7">
    <w:nsid w:val="7ABB1F52"/>
    <w:multiLevelType w:val="singleLevel"/>
    <w:tmpl w:val="A58A35E8"/>
    <w:lvl w:ilvl="0">
      <w:start w:val="1"/>
      <w:numFmt w:val="decimal"/>
      <w:lvlText w:val="%1."/>
      <w:lvlJc w:val="left"/>
      <w:pPr>
        <w:tabs>
          <w:tab w:val="num" w:pos="3030"/>
        </w:tabs>
        <w:ind w:left="3030" w:hanging="360"/>
      </w:pPr>
    </w:lvl>
  </w:abstractNum>
  <w:abstractNum w:abstractNumId="358">
    <w:nsid w:val="7AFE3CF2"/>
    <w:multiLevelType w:val="singleLevel"/>
    <w:tmpl w:val="8ECCD4F8"/>
    <w:lvl w:ilvl="0">
      <w:start w:val="1"/>
      <w:numFmt w:val="decimal"/>
      <w:lvlText w:val="%1."/>
      <w:lvlJc w:val="left"/>
      <w:pPr>
        <w:tabs>
          <w:tab w:val="num" w:pos="3030"/>
        </w:tabs>
        <w:ind w:left="3030" w:hanging="360"/>
      </w:pPr>
    </w:lvl>
  </w:abstractNum>
  <w:abstractNum w:abstractNumId="359">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0">
    <w:nsid w:val="7B24741B"/>
    <w:multiLevelType w:val="singleLevel"/>
    <w:tmpl w:val="2398CB0C"/>
    <w:lvl w:ilvl="0">
      <w:start w:val="1"/>
      <w:numFmt w:val="decimal"/>
      <w:lvlText w:val="%1."/>
      <w:lvlJc w:val="left"/>
      <w:pPr>
        <w:tabs>
          <w:tab w:val="num" w:pos="3240"/>
        </w:tabs>
        <w:ind w:left="3240" w:hanging="360"/>
      </w:pPr>
    </w:lvl>
  </w:abstractNum>
  <w:abstractNum w:abstractNumId="361">
    <w:nsid w:val="7B8C7B86"/>
    <w:multiLevelType w:val="singleLevel"/>
    <w:tmpl w:val="2F122ECE"/>
    <w:lvl w:ilvl="0">
      <w:start w:val="1"/>
      <w:numFmt w:val="decimal"/>
      <w:lvlText w:val="%1."/>
      <w:lvlJc w:val="left"/>
      <w:pPr>
        <w:tabs>
          <w:tab w:val="num" w:pos="3195"/>
        </w:tabs>
        <w:ind w:left="3195" w:hanging="360"/>
      </w:pPr>
    </w:lvl>
  </w:abstractNum>
  <w:abstractNum w:abstractNumId="362">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3">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4">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365">
    <w:nsid w:val="7E960A96"/>
    <w:multiLevelType w:val="singleLevel"/>
    <w:tmpl w:val="A600DB3E"/>
    <w:lvl w:ilvl="0">
      <w:start w:val="1"/>
      <w:numFmt w:val="decimal"/>
      <w:lvlText w:val="%1."/>
      <w:lvlJc w:val="left"/>
      <w:pPr>
        <w:tabs>
          <w:tab w:val="num" w:pos="3030"/>
        </w:tabs>
        <w:ind w:left="3030" w:hanging="360"/>
      </w:pPr>
    </w:lvl>
  </w:abstractNum>
  <w:abstractNum w:abstractNumId="366">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nsid w:val="7FF811AA"/>
    <w:multiLevelType w:val="singleLevel"/>
    <w:tmpl w:val="9F7841FE"/>
    <w:lvl w:ilvl="0">
      <w:start w:val="1"/>
      <w:numFmt w:val="decimal"/>
      <w:lvlText w:val="%1."/>
      <w:lvlJc w:val="left"/>
      <w:pPr>
        <w:tabs>
          <w:tab w:val="num" w:pos="3054"/>
        </w:tabs>
        <w:ind w:left="3054" w:hanging="360"/>
      </w:pPr>
    </w:lvl>
  </w:abstractNum>
  <w:num w:numId="1">
    <w:abstractNumId w:val="162"/>
  </w:num>
  <w:num w:numId="2">
    <w:abstractNumId w:val="78"/>
  </w:num>
  <w:num w:numId="3">
    <w:abstractNumId w:val="37"/>
  </w:num>
  <w:num w:numId="4">
    <w:abstractNumId w:val="321"/>
  </w:num>
  <w:num w:numId="5">
    <w:abstractNumId w:val="194"/>
  </w:num>
  <w:num w:numId="6">
    <w:abstractNumId w:val="129"/>
  </w:num>
  <w:num w:numId="7">
    <w:abstractNumId w:val="45"/>
  </w:num>
  <w:num w:numId="8">
    <w:abstractNumId w:val="101"/>
  </w:num>
  <w:num w:numId="9">
    <w:abstractNumId w:val="248"/>
  </w:num>
  <w:num w:numId="10">
    <w:abstractNumId w:val="135"/>
  </w:num>
  <w:num w:numId="11">
    <w:abstractNumId w:val="33"/>
  </w:num>
  <w:num w:numId="12">
    <w:abstractNumId w:val="239"/>
  </w:num>
  <w:num w:numId="13">
    <w:abstractNumId w:val="364"/>
  </w:num>
  <w:num w:numId="14">
    <w:abstractNumId w:val="268"/>
  </w:num>
  <w:num w:numId="15">
    <w:abstractNumId w:val="349"/>
  </w:num>
  <w:num w:numId="16">
    <w:abstractNumId w:val="338"/>
  </w:num>
  <w:num w:numId="17">
    <w:abstractNumId w:val="313"/>
  </w:num>
  <w:num w:numId="18">
    <w:abstractNumId w:val="213"/>
  </w:num>
  <w:num w:numId="19">
    <w:abstractNumId w:val="171"/>
  </w:num>
  <w:num w:numId="20">
    <w:abstractNumId w:val="302"/>
  </w:num>
  <w:num w:numId="21">
    <w:abstractNumId w:val="216"/>
  </w:num>
  <w:num w:numId="22">
    <w:abstractNumId w:val="92"/>
  </w:num>
  <w:num w:numId="23">
    <w:abstractNumId w:val="190"/>
  </w:num>
  <w:num w:numId="24">
    <w:abstractNumId w:val="38"/>
  </w:num>
  <w:num w:numId="25">
    <w:abstractNumId w:val="354"/>
  </w:num>
  <w:num w:numId="26">
    <w:abstractNumId w:val="251"/>
  </w:num>
  <w:num w:numId="27">
    <w:abstractNumId w:val="178"/>
  </w:num>
  <w:num w:numId="28">
    <w:abstractNumId w:val="209"/>
  </w:num>
  <w:num w:numId="29">
    <w:abstractNumId w:val="125"/>
  </w:num>
  <w:num w:numId="30">
    <w:abstractNumId w:val="319"/>
  </w:num>
  <w:num w:numId="31">
    <w:abstractNumId w:val="202"/>
  </w:num>
  <w:num w:numId="32">
    <w:abstractNumId w:val="108"/>
  </w:num>
  <w:num w:numId="33">
    <w:abstractNumId w:val="118"/>
  </w:num>
  <w:num w:numId="34">
    <w:abstractNumId w:val="355"/>
  </w:num>
  <w:num w:numId="35">
    <w:abstractNumId w:val="122"/>
  </w:num>
  <w:num w:numId="36">
    <w:abstractNumId w:val="145"/>
  </w:num>
  <w:num w:numId="37">
    <w:abstractNumId w:val="215"/>
  </w:num>
  <w:num w:numId="38">
    <w:abstractNumId w:val="331"/>
  </w:num>
  <w:num w:numId="39">
    <w:abstractNumId w:val="201"/>
  </w:num>
  <w:num w:numId="40">
    <w:abstractNumId w:val="95"/>
  </w:num>
  <w:num w:numId="41">
    <w:abstractNumId w:val="276"/>
  </w:num>
  <w:num w:numId="42">
    <w:abstractNumId w:val="82"/>
  </w:num>
  <w:num w:numId="43">
    <w:abstractNumId w:val="322"/>
  </w:num>
  <w:num w:numId="44">
    <w:abstractNumId w:val="22"/>
  </w:num>
  <w:num w:numId="45">
    <w:abstractNumId w:val="60"/>
  </w:num>
  <w:num w:numId="46">
    <w:abstractNumId w:val="35"/>
  </w:num>
  <w:num w:numId="47">
    <w:abstractNumId w:val="168"/>
  </w:num>
  <w:num w:numId="48">
    <w:abstractNumId w:val="88"/>
  </w:num>
  <w:num w:numId="49">
    <w:abstractNumId w:val="189"/>
  </w:num>
  <w:num w:numId="50">
    <w:abstractNumId w:val="264"/>
  </w:num>
  <w:num w:numId="51">
    <w:abstractNumId w:val="260"/>
  </w:num>
  <w:num w:numId="5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num>
  <w:num w:numId="162">
    <w:abstractNumId w:val="66"/>
    <w:lvlOverride w:ilvl="0">
      <w:startOverride w:val="1"/>
    </w:lvlOverride>
  </w:num>
  <w:num w:numId="163">
    <w:abstractNumId w:val="284"/>
    <w:lvlOverride w:ilvl="0">
      <w:startOverride w:val="1"/>
    </w:lvlOverride>
  </w:num>
  <w:num w:numId="164">
    <w:abstractNumId w:val="304"/>
    <w:lvlOverride w:ilvl="0">
      <w:startOverride w:val="1"/>
    </w:lvlOverride>
  </w:num>
  <w:num w:numId="165">
    <w:abstractNumId w:val="267"/>
    <w:lvlOverride w:ilvl="0">
      <w:startOverride w:val="1"/>
    </w:lvlOverride>
  </w:num>
  <w:num w:numId="166">
    <w:abstractNumId w:val="295"/>
    <w:lvlOverride w:ilvl="0">
      <w:startOverride w:val="1"/>
    </w:lvlOverride>
  </w:num>
  <w:num w:numId="167">
    <w:abstractNumId w:val="303"/>
    <w:lvlOverride w:ilvl="0">
      <w:startOverride w:val="1"/>
    </w:lvlOverride>
  </w:num>
  <w:num w:numId="168">
    <w:abstractNumId w:val="228"/>
    <w:lvlOverride w:ilvl="0">
      <w:startOverride w:val="1"/>
    </w:lvlOverride>
  </w:num>
  <w:num w:numId="169">
    <w:abstractNumId w:val="143"/>
    <w:lvlOverride w:ilvl="0">
      <w:startOverride w:val="1"/>
    </w:lvlOverride>
  </w:num>
  <w:num w:numId="170">
    <w:abstractNumId w:val="212"/>
    <w:lvlOverride w:ilvl="0">
      <w:startOverride w:val="1"/>
    </w:lvlOverride>
  </w:num>
  <w:num w:numId="171">
    <w:abstractNumId w:val="65"/>
    <w:lvlOverride w:ilvl="0">
      <w:startOverride w:val="1"/>
    </w:lvlOverride>
  </w:num>
  <w:num w:numId="172">
    <w:abstractNumId w:val="347"/>
    <w:lvlOverride w:ilvl="0">
      <w:startOverride w:val="1"/>
    </w:lvlOverride>
  </w:num>
  <w:num w:numId="173">
    <w:abstractNumId w:val="259"/>
    <w:lvlOverride w:ilvl="0">
      <w:startOverride w:val="1"/>
    </w:lvlOverride>
  </w:num>
  <w:num w:numId="174">
    <w:abstractNumId w:val="351"/>
    <w:lvlOverride w:ilvl="0">
      <w:startOverride w:val="1"/>
    </w:lvlOverride>
  </w:num>
  <w:num w:numId="175">
    <w:abstractNumId w:val="270"/>
    <w:lvlOverride w:ilvl="0">
      <w:startOverride w:val="1"/>
    </w:lvlOverride>
  </w:num>
  <w:num w:numId="176">
    <w:abstractNumId w:val="148"/>
    <w:lvlOverride w:ilvl="0">
      <w:startOverride w:val="1"/>
    </w:lvlOverride>
  </w:num>
  <w:num w:numId="177">
    <w:abstractNumId w:val="265"/>
    <w:lvlOverride w:ilvl="0">
      <w:startOverride w:val="1"/>
    </w:lvlOverride>
  </w:num>
  <w:num w:numId="178">
    <w:abstractNumId w:val="138"/>
    <w:lvlOverride w:ilvl="0">
      <w:startOverride w:val="1"/>
    </w:lvlOverride>
  </w:num>
  <w:num w:numId="179">
    <w:abstractNumId w:val="61"/>
    <w:lvlOverride w:ilvl="0">
      <w:startOverride w:val="1"/>
    </w:lvlOverride>
  </w:num>
  <w:num w:numId="180">
    <w:abstractNumId w:val="158"/>
    <w:lvlOverride w:ilvl="0">
      <w:startOverride w:val="1"/>
    </w:lvlOverride>
  </w:num>
  <w:num w:numId="181">
    <w:abstractNumId w:val="97"/>
    <w:lvlOverride w:ilvl="0">
      <w:startOverride w:val="1"/>
    </w:lvlOverride>
  </w:num>
  <w:num w:numId="182">
    <w:abstractNumId w:val="62"/>
    <w:lvlOverride w:ilvl="0">
      <w:startOverride w:val="1"/>
    </w:lvlOverride>
  </w:num>
  <w:num w:numId="183">
    <w:abstractNumId w:val="226"/>
    <w:lvlOverride w:ilvl="0">
      <w:startOverride w:val="1"/>
    </w:lvlOverride>
  </w:num>
  <w:num w:numId="184">
    <w:abstractNumId w:val="93"/>
    <w:lvlOverride w:ilvl="0">
      <w:startOverride w:val="1"/>
    </w:lvlOverride>
  </w:num>
  <w:num w:numId="185">
    <w:abstractNumId w:val="56"/>
    <w:lvlOverride w:ilvl="0">
      <w:startOverride w:val="1"/>
    </w:lvlOverride>
  </w:num>
  <w:num w:numId="186">
    <w:abstractNumId w:val="334"/>
    <w:lvlOverride w:ilvl="0">
      <w:startOverride w:val="1"/>
    </w:lvlOverride>
  </w:num>
  <w:num w:numId="187">
    <w:abstractNumId w:val="71"/>
    <w:lvlOverride w:ilvl="0">
      <w:startOverride w:val="1"/>
    </w:lvlOverride>
  </w:num>
  <w:num w:numId="188">
    <w:abstractNumId w:val="250"/>
    <w:lvlOverride w:ilvl="0">
      <w:startOverride w:val="1"/>
    </w:lvlOverride>
  </w:num>
  <w:num w:numId="189">
    <w:abstractNumId w:val="98"/>
    <w:lvlOverride w:ilvl="0">
      <w:startOverride w:val="1"/>
    </w:lvlOverride>
  </w:num>
  <w:num w:numId="190">
    <w:abstractNumId w:val="329"/>
    <w:lvlOverride w:ilvl="0">
      <w:startOverride w:val="1"/>
    </w:lvlOverride>
  </w:num>
  <w:num w:numId="191">
    <w:abstractNumId w:val="273"/>
    <w:lvlOverride w:ilvl="0">
      <w:startOverride w:val="1"/>
    </w:lvlOverride>
  </w:num>
  <w:num w:numId="192">
    <w:abstractNumId w:val="206"/>
    <w:lvlOverride w:ilvl="0">
      <w:startOverride w:val="1"/>
    </w:lvlOverride>
  </w:num>
  <w:num w:numId="193">
    <w:abstractNumId w:val="44"/>
    <w:lvlOverride w:ilvl="0">
      <w:startOverride w:val="1"/>
    </w:lvlOverride>
  </w:num>
  <w:num w:numId="194">
    <w:abstractNumId w:val="20"/>
    <w:lvlOverride w:ilvl="0">
      <w:startOverride w:val="1"/>
    </w:lvlOverride>
  </w:num>
  <w:num w:numId="195">
    <w:abstractNumId w:val="49"/>
    <w:lvlOverride w:ilvl="0">
      <w:startOverride w:val="1"/>
    </w:lvlOverride>
  </w:num>
  <w:num w:numId="196">
    <w:abstractNumId w:val="106"/>
    <w:lvlOverride w:ilvl="0">
      <w:startOverride w:val="1"/>
    </w:lvlOverride>
  </w:num>
  <w:num w:numId="197">
    <w:abstractNumId w:val="290"/>
    <w:lvlOverride w:ilvl="0">
      <w:startOverride w:val="1"/>
    </w:lvlOverride>
  </w:num>
  <w:num w:numId="198">
    <w:abstractNumId w:val="80"/>
    <w:lvlOverride w:ilvl="0">
      <w:startOverride w:val="1"/>
    </w:lvlOverride>
  </w:num>
  <w:num w:numId="199">
    <w:abstractNumId w:val="358"/>
    <w:lvlOverride w:ilvl="0">
      <w:startOverride w:val="1"/>
    </w:lvlOverride>
  </w:num>
  <w:num w:numId="200">
    <w:abstractNumId w:val="308"/>
    <w:lvlOverride w:ilvl="0">
      <w:startOverride w:val="1"/>
    </w:lvlOverride>
  </w:num>
  <w:num w:numId="201">
    <w:abstractNumId w:val="217"/>
    <w:lvlOverride w:ilvl="0">
      <w:startOverride w:val="1"/>
    </w:lvlOverride>
  </w:num>
  <w:num w:numId="202">
    <w:abstractNumId w:val="272"/>
    <w:lvlOverride w:ilvl="0">
      <w:startOverride w:val="1"/>
    </w:lvlOverride>
  </w:num>
  <w:num w:numId="203">
    <w:abstractNumId w:val="305"/>
    <w:lvlOverride w:ilvl="0">
      <w:startOverride w:val="1"/>
    </w:lvlOverride>
  </w:num>
  <w:num w:numId="204">
    <w:abstractNumId w:val="208"/>
    <w:lvlOverride w:ilvl="0">
      <w:startOverride w:val="1"/>
    </w:lvlOverride>
  </w:num>
  <w:num w:numId="205">
    <w:abstractNumId w:val="25"/>
    <w:lvlOverride w:ilvl="0">
      <w:startOverride w:val="1"/>
    </w:lvlOverride>
  </w:num>
  <w:num w:numId="206">
    <w:abstractNumId w:val="112"/>
    <w:lvlOverride w:ilvl="0">
      <w:startOverride w:val="1"/>
    </w:lvlOverride>
  </w:num>
  <w:num w:numId="207">
    <w:abstractNumId w:val="126"/>
    <w:lvlOverride w:ilvl="0">
      <w:startOverride w:val="1"/>
    </w:lvlOverride>
  </w:num>
  <w:num w:numId="208">
    <w:abstractNumId w:val="345"/>
    <w:lvlOverride w:ilvl="0">
      <w:startOverride w:val="1"/>
    </w:lvlOverride>
  </w:num>
  <w:num w:numId="209">
    <w:abstractNumId w:val="29"/>
    <w:lvlOverride w:ilvl="0">
      <w:startOverride w:val="1"/>
    </w:lvlOverride>
  </w:num>
  <w:num w:numId="210">
    <w:abstractNumId w:val="255"/>
    <w:lvlOverride w:ilvl="0">
      <w:startOverride w:val="1"/>
    </w:lvlOverride>
  </w:num>
  <w:num w:numId="211">
    <w:abstractNumId w:val="312"/>
    <w:lvlOverride w:ilvl="0">
      <w:startOverride w:val="1"/>
    </w:lvlOverride>
  </w:num>
  <w:num w:numId="212">
    <w:abstractNumId w:val="365"/>
    <w:lvlOverride w:ilvl="0">
      <w:startOverride w:val="1"/>
    </w:lvlOverride>
  </w:num>
  <w:num w:numId="213">
    <w:abstractNumId w:val="198"/>
    <w:lvlOverride w:ilvl="0">
      <w:startOverride w:val="1"/>
    </w:lvlOverride>
  </w:num>
  <w:num w:numId="214">
    <w:abstractNumId w:val="315"/>
    <w:lvlOverride w:ilvl="0">
      <w:startOverride w:val="1"/>
    </w:lvlOverride>
  </w:num>
  <w:num w:numId="215">
    <w:abstractNumId w:val="63"/>
    <w:lvlOverride w:ilvl="0">
      <w:startOverride w:val="1"/>
    </w:lvlOverride>
  </w:num>
  <w:num w:numId="216">
    <w:abstractNumId w:val="46"/>
    <w:lvlOverride w:ilvl="0">
      <w:startOverride w:val="1"/>
    </w:lvlOverride>
  </w:num>
  <w:num w:numId="217">
    <w:abstractNumId w:val="357"/>
    <w:lvlOverride w:ilvl="0">
      <w:startOverride w:val="1"/>
    </w:lvlOverride>
  </w:num>
  <w:num w:numId="218">
    <w:abstractNumId w:val="140"/>
    <w:lvlOverride w:ilvl="0">
      <w:startOverride w:val="1"/>
    </w:lvlOverride>
  </w:num>
  <w:num w:numId="219">
    <w:abstractNumId w:val="123"/>
    <w:lvlOverride w:ilvl="0">
      <w:startOverride w:val="1"/>
    </w:lvlOverride>
  </w:num>
  <w:num w:numId="220">
    <w:abstractNumId w:val="21"/>
    <w:lvlOverride w:ilvl="0">
      <w:startOverride w:val="1"/>
    </w:lvlOverride>
  </w:num>
  <w:num w:numId="221">
    <w:abstractNumId w:val="197"/>
    <w:lvlOverride w:ilvl="0">
      <w:startOverride w:val="1"/>
    </w:lvlOverride>
  </w:num>
  <w:num w:numId="222">
    <w:abstractNumId w:val="186"/>
    <w:lvlOverride w:ilvl="0">
      <w:startOverride w:val="1"/>
    </w:lvlOverride>
  </w:num>
  <w:num w:numId="223">
    <w:abstractNumId w:val="294"/>
    <w:lvlOverride w:ilvl="0">
      <w:startOverride w:val="1"/>
    </w:lvlOverride>
  </w:num>
  <w:num w:numId="224">
    <w:abstractNumId w:val="52"/>
    <w:lvlOverride w:ilvl="0">
      <w:startOverride w:val="1"/>
    </w:lvlOverride>
  </w:num>
  <w:num w:numId="225">
    <w:abstractNumId w:val="47"/>
    <w:lvlOverride w:ilvl="0">
      <w:startOverride w:val="1"/>
    </w:lvlOverride>
  </w:num>
  <w:num w:numId="226">
    <w:abstractNumId w:val="307"/>
    <w:lvlOverride w:ilvl="0">
      <w:startOverride w:val="1"/>
    </w:lvlOverride>
  </w:num>
  <w:num w:numId="227">
    <w:abstractNumId w:val="90"/>
    <w:lvlOverride w:ilvl="0">
      <w:startOverride w:val="1"/>
    </w:lvlOverride>
  </w:num>
  <w:num w:numId="228">
    <w:abstractNumId w:val="368"/>
    <w:lvlOverride w:ilvl="0">
      <w:startOverride w:val="1"/>
    </w:lvlOverride>
  </w:num>
  <w:num w:numId="229">
    <w:abstractNumId w:val="119"/>
    <w:lvlOverride w:ilvl="0">
      <w:startOverride w:val="1"/>
    </w:lvlOverride>
  </w:num>
  <w:num w:numId="230">
    <w:abstractNumId w:val="167"/>
    <w:lvlOverride w:ilvl="0">
      <w:startOverride w:val="1"/>
    </w:lvlOverride>
  </w:num>
  <w:num w:numId="231">
    <w:abstractNumId w:val="165"/>
    <w:lvlOverride w:ilvl="0">
      <w:startOverride w:val="1"/>
    </w:lvlOverride>
  </w:num>
  <w:num w:numId="232">
    <w:abstractNumId w:val="253"/>
    <w:lvlOverride w:ilvl="0">
      <w:startOverride w:val="1"/>
    </w:lvlOverride>
  </w:num>
  <w:num w:numId="233">
    <w:abstractNumId w:val="139"/>
    <w:lvlOverride w:ilvl="0">
      <w:startOverride w:val="1"/>
    </w:lvlOverride>
  </w:num>
  <w:num w:numId="234">
    <w:abstractNumId w:val="249"/>
    <w:lvlOverride w:ilvl="0">
      <w:startOverride w:val="1"/>
    </w:lvlOverride>
  </w:num>
  <w:num w:numId="235">
    <w:abstractNumId w:val="79"/>
    <w:lvlOverride w:ilvl="0">
      <w:startOverride w:val="1"/>
    </w:lvlOverride>
  </w:num>
  <w:num w:numId="236">
    <w:abstractNumId w:val="173"/>
    <w:lvlOverride w:ilvl="0">
      <w:startOverride w:val="1"/>
    </w:lvlOverride>
  </w:num>
  <w:num w:numId="237">
    <w:abstractNumId w:val="311"/>
    <w:lvlOverride w:ilvl="0">
      <w:startOverride w:val="1"/>
    </w:lvlOverride>
  </w:num>
  <w:num w:numId="238">
    <w:abstractNumId w:val="51"/>
    <w:lvlOverride w:ilvl="0">
      <w:startOverride w:val="1"/>
    </w:lvlOverride>
  </w:num>
  <w:num w:numId="239">
    <w:abstractNumId w:val="221"/>
    <w:lvlOverride w:ilvl="0">
      <w:startOverride w:val="1"/>
    </w:lvlOverride>
  </w:num>
  <w:num w:numId="240">
    <w:abstractNumId w:val="24"/>
    <w:lvlOverride w:ilvl="0">
      <w:startOverride w:val="1"/>
    </w:lvlOverride>
  </w:num>
  <w:num w:numId="241">
    <w:abstractNumId w:val="360"/>
    <w:lvlOverride w:ilvl="0">
      <w:startOverride w:val="1"/>
    </w:lvlOverride>
  </w:num>
  <w:num w:numId="242">
    <w:abstractNumId w:val="41"/>
    <w:lvlOverride w:ilvl="0">
      <w:startOverride w:val="1"/>
    </w:lvlOverride>
  </w:num>
  <w:num w:numId="243">
    <w:abstractNumId w:val="361"/>
    <w:lvlOverride w:ilvl="0">
      <w:startOverride w:val="1"/>
    </w:lvlOverride>
  </w:num>
  <w:num w:numId="244">
    <w:abstractNumId w:val="234"/>
    <w:lvlOverride w:ilvl="0">
      <w:startOverride w:val="1"/>
    </w:lvlOverride>
  </w:num>
  <w:num w:numId="245">
    <w:abstractNumId w:val="111"/>
    <w:lvlOverride w:ilvl="0">
      <w:startOverride w:val="1"/>
    </w:lvlOverride>
  </w:num>
  <w:num w:numId="246">
    <w:abstractNumId w:val="326"/>
    <w:lvlOverride w:ilvl="0">
      <w:startOverride w:val="1"/>
    </w:lvlOverride>
  </w:num>
  <w:num w:numId="247">
    <w:abstractNumId w:val="280"/>
    <w:lvlOverride w:ilvl="0">
      <w:startOverride w:val="1"/>
    </w:lvlOverride>
  </w:num>
  <w:num w:numId="248">
    <w:abstractNumId w:val="176"/>
    <w:lvlOverride w:ilvl="0">
      <w:startOverride w:val="1"/>
    </w:lvlOverride>
  </w:num>
  <w:num w:numId="249">
    <w:abstractNumId w:val="159"/>
    <w:lvlOverride w:ilvl="0">
      <w:startOverride w:val="1"/>
    </w:lvlOverride>
  </w:num>
  <w:num w:numId="250">
    <w:abstractNumId w:val="43"/>
    <w:lvlOverride w:ilvl="0">
      <w:startOverride w:val="1"/>
    </w:lvlOverride>
  </w:num>
  <w:num w:numId="2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1"/>
    <w:lvlOverride w:ilvl="0">
      <w:startOverride w:val="1"/>
    </w:lvlOverride>
  </w:num>
  <w:num w:numId="253">
    <w:abstractNumId w:val="55"/>
    <w:lvlOverride w:ilvl="0">
      <w:startOverride w:val="1"/>
    </w:lvlOverride>
  </w:num>
  <w:num w:numId="254">
    <w:abstractNumId w:val="107"/>
    <w:lvlOverride w:ilvl="0">
      <w:startOverride w:val="1"/>
    </w:lvlOverride>
  </w:num>
  <w:num w:numId="255">
    <w:abstractNumId w:val="327"/>
    <w:lvlOverride w:ilvl="0">
      <w:startOverride w:val="1"/>
    </w:lvlOverride>
  </w:num>
  <w:num w:numId="256">
    <w:abstractNumId w:val="110"/>
    <w:lvlOverride w:ilvl="0">
      <w:startOverride w:val="1"/>
    </w:lvlOverride>
  </w:num>
  <w:num w:numId="257">
    <w:abstractNumId w:val="117"/>
    <w:lvlOverride w:ilvl="0">
      <w:startOverride w:val="1"/>
    </w:lvlOverride>
  </w:num>
  <w:num w:numId="258">
    <w:abstractNumId w:val="340"/>
    <w:lvlOverride w:ilvl="0">
      <w:startOverride w:val="1"/>
    </w:lvlOverride>
  </w:num>
  <w:num w:numId="259">
    <w:abstractNumId w:val="96"/>
  </w:num>
  <w:num w:numId="260">
    <w:abstractNumId w:val="152"/>
  </w:num>
  <w:num w:numId="261">
    <w:abstractNumId w:val="91"/>
  </w:num>
  <w:num w:numId="262">
    <w:abstractNumId w:val="58"/>
  </w:num>
  <w:num w:numId="263">
    <w:abstractNumId w:val="183"/>
  </w:num>
  <w:num w:numId="264">
    <w:abstractNumId w:val="193"/>
  </w:num>
  <w:num w:numId="265">
    <w:abstractNumId w:val="157"/>
  </w:num>
  <w:num w:numId="266">
    <w:abstractNumId w:val="240"/>
  </w:num>
  <w:num w:numId="267">
    <w:abstractNumId w:val="180"/>
  </w:num>
  <w:num w:numId="268">
    <w:abstractNumId w:val="120"/>
  </w:num>
  <w:num w:numId="269">
    <w:abstractNumId w:val="274"/>
  </w:num>
  <w:num w:numId="270">
    <w:abstractNumId w:val="76"/>
  </w:num>
  <w:num w:numId="271">
    <w:abstractNumId w:val="17"/>
  </w:num>
  <w:num w:numId="272">
    <w:abstractNumId w:val="187"/>
  </w:num>
  <w:num w:numId="273">
    <w:abstractNumId w:val="243"/>
  </w:num>
  <w:num w:numId="274">
    <w:abstractNumId w:val="320"/>
  </w:num>
  <w:num w:numId="275">
    <w:abstractNumId w:val="69"/>
  </w:num>
  <w:num w:numId="276">
    <w:abstractNumId w:val="48"/>
  </w:num>
  <w:num w:numId="277">
    <w:abstractNumId w:val="230"/>
  </w:num>
  <w:num w:numId="278">
    <w:abstractNumId w:val="258"/>
  </w:num>
  <w:num w:numId="279">
    <w:abstractNumId w:val="13"/>
  </w:num>
  <w:num w:numId="280">
    <w:abstractNumId w:val="330"/>
  </w:num>
  <w:num w:numId="281">
    <w:abstractNumId w:val="335"/>
  </w:num>
  <w:num w:numId="282">
    <w:abstractNumId w:val="278"/>
  </w:num>
  <w:num w:numId="283">
    <w:abstractNumId w:val="348"/>
  </w:num>
  <w:num w:numId="284">
    <w:abstractNumId w:val="84"/>
  </w:num>
  <w:num w:numId="285">
    <w:abstractNumId w:val="16"/>
  </w:num>
  <w:num w:numId="286">
    <w:abstractNumId w:val="32"/>
  </w:num>
  <w:num w:numId="287">
    <w:abstractNumId w:val="23"/>
  </w:num>
  <w:num w:numId="288">
    <w:abstractNumId w:val="177"/>
  </w:num>
  <w:num w:numId="289">
    <w:abstractNumId w:val="210"/>
  </w:num>
  <w:num w:numId="290">
    <w:abstractNumId w:val="127"/>
  </w:num>
  <w:num w:numId="291">
    <w:abstractNumId w:val="223"/>
  </w:num>
  <w:num w:numId="292">
    <w:abstractNumId w:val="246"/>
  </w:num>
  <w:num w:numId="293">
    <w:abstractNumId w:val="233"/>
  </w:num>
  <w:num w:numId="294">
    <w:abstractNumId w:val="218"/>
  </w:num>
  <w:num w:numId="295">
    <w:abstractNumId w:val="57"/>
  </w:num>
  <w:num w:numId="296">
    <w:abstractNumId w:val="185"/>
  </w:num>
  <w:num w:numId="297">
    <w:abstractNumId w:val="144"/>
  </w:num>
  <w:num w:numId="298">
    <w:abstractNumId w:val="42"/>
  </w:num>
  <w:num w:numId="299">
    <w:abstractNumId w:val="131"/>
  </w:num>
  <w:num w:numId="300">
    <w:abstractNumId w:val="306"/>
  </w:num>
  <w:num w:numId="301">
    <w:abstractNumId w:val="113"/>
  </w:num>
  <w:num w:numId="302">
    <w:abstractNumId w:val="287"/>
  </w:num>
  <w:num w:numId="303">
    <w:abstractNumId w:val="342"/>
  </w:num>
  <w:num w:numId="304">
    <w:abstractNumId w:val="115"/>
  </w:num>
  <w:num w:numId="305">
    <w:abstractNumId w:val="141"/>
  </w:num>
  <w:num w:numId="306">
    <w:abstractNumId w:val="70"/>
  </w:num>
  <w:num w:numId="307">
    <w:abstractNumId w:val="87"/>
  </w:num>
  <w:num w:numId="308">
    <w:abstractNumId w:val="132"/>
  </w:num>
  <w:num w:numId="309">
    <w:abstractNumId w:val="86"/>
  </w:num>
  <w:num w:numId="310">
    <w:abstractNumId w:val="59"/>
  </w:num>
  <w:num w:numId="311">
    <w:abstractNumId w:val="309"/>
  </w:num>
  <w:num w:numId="312">
    <w:abstractNumId w:val="155"/>
  </w:num>
  <w:num w:numId="313">
    <w:abstractNumId w:val="102"/>
  </w:num>
  <w:num w:numId="314">
    <w:abstractNumId w:val="14"/>
  </w:num>
  <w:num w:numId="315">
    <w:abstractNumId w:val="297"/>
  </w:num>
  <w:num w:numId="316">
    <w:abstractNumId w:val="288"/>
  </w:num>
  <w:num w:numId="317">
    <w:abstractNumId w:val="336"/>
  </w:num>
  <w:num w:numId="318">
    <w:abstractNumId w:val="337"/>
  </w:num>
  <w:num w:numId="319">
    <w:abstractNumId w:val="34"/>
  </w:num>
  <w:num w:numId="320">
    <w:abstractNumId w:val="325"/>
  </w:num>
  <w:num w:numId="321">
    <w:abstractNumId w:val="146"/>
  </w:num>
  <w:num w:numId="322">
    <w:abstractNumId w:val="19"/>
  </w:num>
  <w:num w:numId="323">
    <w:abstractNumId w:val="85"/>
  </w:num>
  <w:num w:numId="324">
    <w:abstractNumId w:val="350"/>
  </w:num>
  <w:num w:numId="325">
    <w:abstractNumId w:val="200"/>
  </w:num>
  <w:num w:numId="326">
    <w:abstractNumId w:val="109"/>
  </w:num>
  <w:num w:numId="327">
    <w:abstractNumId w:val="50"/>
  </w:num>
  <w:num w:numId="328">
    <w:abstractNumId w:val="36"/>
  </w:num>
  <w:num w:numId="329">
    <w:abstractNumId w:val="116"/>
  </w:num>
  <w:num w:numId="330">
    <w:abstractNumId w:val="314"/>
  </w:num>
  <w:num w:numId="331">
    <w:abstractNumId w:val="100"/>
  </w:num>
  <w:num w:numId="332">
    <w:abstractNumId w:val="15"/>
  </w:num>
  <w:num w:numId="333">
    <w:abstractNumId w:val="346"/>
  </w:num>
  <w:num w:numId="334">
    <w:abstractNumId w:val="72"/>
  </w:num>
  <w:num w:numId="335">
    <w:abstractNumId w:val="30"/>
  </w:num>
  <w:num w:numId="336">
    <w:abstractNumId w:val="124"/>
  </w:num>
  <w:num w:numId="337">
    <w:abstractNumId w:val="164"/>
  </w:num>
  <w:num w:numId="338">
    <w:abstractNumId w:val="275"/>
  </w:num>
  <w:num w:numId="339">
    <w:abstractNumId w:val="103"/>
  </w:num>
  <w:num w:numId="340">
    <w:abstractNumId w:val="256"/>
  </w:num>
  <w:num w:numId="341">
    <w:abstractNumId w:val="184"/>
  </w:num>
  <w:num w:numId="342">
    <w:abstractNumId w:val="99"/>
  </w:num>
  <w:num w:numId="343">
    <w:abstractNumId w:val="339"/>
  </w:num>
  <w:num w:numId="344">
    <w:abstractNumId w:val="332"/>
  </w:num>
  <w:num w:numId="345">
    <w:abstractNumId w:val="149"/>
  </w:num>
  <w:num w:numId="346">
    <w:abstractNumId w:val="283"/>
  </w:num>
  <w:num w:numId="347">
    <w:abstractNumId w:val="225"/>
  </w:num>
  <w:num w:numId="348">
    <w:abstractNumId w:val="341"/>
  </w:num>
  <w:num w:numId="349">
    <w:abstractNumId w:val="219"/>
  </w:num>
  <w:num w:numId="350">
    <w:abstractNumId w:val="160"/>
  </w:num>
  <w:num w:numId="351">
    <w:abstractNumId w:val="236"/>
  </w:num>
  <w:num w:numId="352">
    <w:abstractNumId w:val="333"/>
  </w:num>
  <w:num w:numId="353">
    <w:abstractNumId w:val="94"/>
  </w:num>
  <w:num w:numId="354">
    <w:abstractNumId w:val="241"/>
  </w:num>
  <w:num w:numId="355">
    <w:abstractNumId w:val="203"/>
  </w:num>
  <w:num w:numId="356">
    <w:abstractNumId w:val="1"/>
  </w:num>
  <w:num w:numId="357">
    <w:abstractNumId w:val="0"/>
  </w:num>
  <w:num w:numId="358">
    <w:abstractNumId w:val="1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num>
  <w:num w:numId="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num>
  <w:num w:numId="366">
    <w:abstractNumId w:val="6"/>
    <w:lvlOverride w:ilvl="0">
      <w:startOverride w:val="1"/>
    </w:lvlOverride>
  </w:num>
  <w:num w:numId="367">
    <w:abstractNumId w:val="10"/>
  </w:num>
  <w:num w:numId="368">
    <w:abstractNumId w:val="3"/>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63"/>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7620E"/>
    <w:rsid w:val="0018221A"/>
    <w:rsid w:val="001C3752"/>
    <w:rsid w:val="002C399D"/>
    <w:rsid w:val="003021ED"/>
    <w:rsid w:val="00312998"/>
    <w:rsid w:val="00316399"/>
    <w:rsid w:val="003319C9"/>
    <w:rsid w:val="00376B26"/>
    <w:rsid w:val="004629FF"/>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9619F5"/>
    <w:rsid w:val="00A11F7D"/>
    <w:rsid w:val="00A35F65"/>
    <w:rsid w:val="00A72811"/>
    <w:rsid w:val="00A73B96"/>
    <w:rsid w:val="00A86725"/>
    <w:rsid w:val="00AB3A3F"/>
    <w:rsid w:val="00AF354F"/>
    <w:rsid w:val="00AF5208"/>
    <w:rsid w:val="00B02A2A"/>
    <w:rsid w:val="00B31268"/>
    <w:rsid w:val="00B73255"/>
    <w:rsid w:val="00B74D5A"/>
    <w:rsid w:val="00B83D86"/>
    <w:rsid w:val="00BA7111"/>
    <w:rsid w:val="00C40AFB"/>
    <w:rsid w:val="00C4461E"/>
    <w:rsid w:val="00C620C3"/>
    <w:rsid w:val="00CB3CE8"/>
    <w:rsid w:val="00CF0C4E"/>
    <w:rsid w:val="00D02E8D"/>
    <w:rsid w:val="00D26360"/>
    <w:rsid w:val="00D572A7"/>
    <w:rsid w:val="00D86BAC"/>
    <w:rsid w:val="00DA5883"/>
    <w:rsid w:val="00DB6E20"/>
    <w:rsid w:val="00DB7521"/>
    <w:rsid w:val="00E26F59"/>
    <w:rsid w:val="00E307F3"/>
    <w:rsid w:val="00E414EB"/>
    <w:rsid w:val="00E45807"/>
    <w:rsid w:val="00E81940"/>
    <w:rsid w:val="00E924D9"/>
    <w:rsid w:val="00EF5996"/>
    <w:rsid w:val="00F478A0"/>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7D"/>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9">
    <w:name w:val="heading 9"/>
    <w:basedOn w:val="a"/>
    <w:next w:val="a"/>
    <w:link w:val="90"/>
    <w:uiPriority w:val="9"/>
    <w:semiHidden/>
    <w:unhideWhenUsed/>
    <w:qFormat/>
    <w:rsid w:val="009619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619F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369417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452826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1909570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122</Pages>
  <Words>17760</Words>
  <Characters>101232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dcterms:created xsi:type="dcterms:W3CDTF">2017-01-20T10:27:00Z</dcterms:created>
  <dcterms:modified xsi:type="dcterms:W3CDTF">2019-11-19T03:48:00Z</dcterms:modified>
</cp:coreProperties>
</file>