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3" w:rsidRDefault="004F2301" w:rsidP="00531273">
      <w:pPr>
        <w:suppressLineNumbers/>
        <w:spacing w:after="0" w:line="240"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МИН</w:t>
      </w:r>
      <w:r w:rsidR="00531273">
        <w:rPr>
          <w:rFonts w:ascii="Times New Roman" w:eastAsia="Times New Roman" w:hAnsi="Times New Roman" w:cs="Times New Roman"/>
          <w:sz w:val="28"/>
          <w:szCs w:val="28"/>
        </w:rPr>
        <w:t>ОБРНАУКИ РОССИЙСКОЙ ФЕДЕРАЦИИ</w:t>
      </w:r>
    </w:p>
    <w:bookmarkEnd w:id="0"/>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531273" w:rsidRDefault="00531273" w:rsidP="00531273">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531273" w:rsidRDefault="00531273" w:rsidP="00531273">
      <w:pPr>
        <w:suppressAutoHyphens/>
        <w:spacing w:before="120" w:after="0" w:line="240" w:lineRule="auto"/>
        <w:jc w:val="center"/>
        <w:rPr>
          <w:rFonts w:ascii="Times New Roman" w:eastAsia="Arial Unicode MS" w:hAnsi="Times New Roman" w:cs="Times New Roman"/>
          <w:sz w:val="32"/>
          <w:szCs w:val="32"/>
          <w:lang w:eastAsia="ru-RU"/>
        </w:rPr>
      </w:pPr>
      <w:r w:rsidRPr="00444846">
        <w:rPr>
          <w:rFonts w:ascii="Times New Roman" w:eastAsia="Arial Unicode MS" w:hAnsi="Times New Roman" w:cs="Times New Roman"/>
          <w:sz w:val="28"/>
          <w:szCs w:val="28"/>
          <w:lang w:eastAsia="ru-RU"/>
        </w:rPr>
        <w:t>по дисциплине «</w:t>
      </w:r>
      <w:r w:rsidR="00B232A3"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 глобальные экологические</w:t>
      </w:r>
      <w:r>
        <w:rPr>
          <w:rFonts w:ascii="Times New Roman" w:eastAsia="Times New Roman" w:hAnsi="Times New Roman" w:cs="Times New Roman"/>
          <w:sz w:val="28"/>
          <w:szCs w:val="28"/>
        </w:rPr>
        <w:t xml:space="preserve"> проблемы</w:t>
      </w:r>
      <w:r>
        <w:rPr>
          <w:rFonts w:ascii="Times New Roman" w:eastAsia="Arial Unicode MS" w:hAnsi="Times New Roman" w:cs="Times New Roman"/>
          <w:sz w:val="32"/>
          <w:szCs w:val="32"/>
          <w:lang w:eastAsia="ru-RU"/>
        </w:rPr>
        <w:t>»</w:t>
      </w:r>
    </w:p>
    <w:p w:rsidR="00531273" w:rsidRDefault="00531273" w:rsidP="00531273">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531273" w:rsidRDefault="00531273" w:rsidP="00531273">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531273" w:rsidRDefault="00531273" w:rsidP="0053127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531273" w:rsidRDefault="00531273" w:rsidP="00531273">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12AB1" w:rsidRDefault="00012AB1" w:rsidP="00012AB1">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12AB1">
        <w:rPr>
          <w:rFonts w:ascii="Times New Roman" w:eastAsia="Arial Unicode MS" w:hAnsi="Times New Roman" w:cs="Times New Roman"/>
          <w:sz w:val="28"/>
          <w:szCs w:val="24"/>
          <w:lang w:eastAsia="ru-RU"/>
        </w:rPr>
        <w:t>2019</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B232A3" w:rsidRDefault="00B232A3" w:rsidP="00B232A3">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едназначен для контроля знаний обучающихся </w:t>
      </w:r>
      <w:r w:rsidRPr="00444846">
        <w:rPr>
          <w:rFonts w:ascii="Times New Roman" w:eastAsia="Times New Roman" w:hAnsi="Times New Roman" w:cs="Times New Roman"/>
          <w:sz w:val="28"/>
          <w:szCs w:val="28"/>
        </w:rPr>
        <w:t>направления 06.03.01 Биология по дисциплине «</w:t>
      </w:r>
      <w:r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w:t>
      </w:r>
      <w:r>
        <w:rPr>
          <w:rFonts w:ascii="Times New Roman" w:eastAsia="Times New Roman" w:hAnsi="Times New Roman" w:cs="Times New Roman"/>
          <w:sz w:val="28"/>
          <w:szCs w:val="28"/>
        </w:rPr>
        <w:t xml:space="preserve"> глобальные экологические проблемы»</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32A3" w:rsidRDefault="00B232A3" w:rsidP="00B232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232A3" w:rsidRDefault="00B232A3" w:rsidP="00B232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12AB1">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232A3" w:rsidRDefault="00B232A3" w:rsidP="00B232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B232A3" w:rsidRDefault="00B232A3" w:rsidP="00B232A3">
      <w:pPr>
        <w:spacing w:after="0" w:line="360" w:lineRule="auto"/>
        <w:rPr>
          <w:rFonts w:ascii="Times New Roman" w:eastAsia="Times New Roman" w:hAnsi="Times New Roman" w:cs="Times New Roman"/>
          <w:sz w:val="28"/>
          <w:szCs w:val="28"/>
        </w:rPr>
        <w:sectPr w:rsidR="00B232A3">
          <w:footnotePr>
            <w:numFmt w:val="chicago"/>
          </w:footnotePr>
          <w:pgSz w:w="11906" w:h="16838"/>
          <w:pgMar w:top="1134" w:right="1134" w:bottom="1134" w:left="1134" w:header="709" w:footer="709" w:gutter="0"/>
          <w:cols w:space="720"/>
        </w:sectPr>
      </w:pPr>
    </w:p>
    <w:p w:rsidR="00B232A3" w:rsidRDefault="00B232A3" w:rsidP="00B232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AC2478" w:rsidRPr="00485428" w:rsidTr="00AC2478">
        <w:trPr>
          <w:tblHeader/>
        </w:trPr>
        <w:tc>
          <w:tcPr>
            <w:tcW w:w="3595"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2478" w:rsidRPr="00485428" w:rsidTr="00AC2478">
        <w:trPr>
          <w:trHeight w:val="1890"/>
        </w:trPr>
        <w:tc>
          <w:tcPr>
            <w:tcW w:w="3595" w:type="dxa"/>
            <w:vMerge w:val="restart"/>
            <w:shd w:val="clear" w:color="auto" w:fill="auto"/>
          </w:tcPr>
          <w:p w:rsidR="00AC2478" w:rsidRPr="008956AF" w:rsidRDefault="00AC2478" w:rsidP="00A57692">
            <w:pPr>
              <w:pStyle w:val="ReportMain"/>
            </w:pPr>
            <w:r>
              <w:t>ОПК-14 способность и готовность</w:t>
            </w:r>
            <w:r w:rsidRPr="000D6F88">
              <w:t xml:space="preserve"> вести дискуссию по социально-значимым проблемам биологии и экологии</w:t>
            </w: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Знать: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AC2478" w:rsidRPr="008956AF" w:rsidRDefault="00AC2478" w:rsidP="00531273">
            <w:pPr>
              <w:spacing w:after="0" w:line="240" w:lineRule="auto"/>
            </w:pPr>
            <w:r w:rsidRPr="00531273">
              <w:rPr>
                <w:rFonts w:ascii="Times New Roman" w:eastAsia="Calibri" w:hAnsi="Times New Roman" w:cs="Times New Roman"/>
                <w:sz w:val="24"/>
                <w:szCs w:val="24"/>
              </w:rPr>
              <w:t>-пути и механизмы взаимодействия человечества с биосферой.</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1890"/>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b/>
                <w:sz w:val="24"/>
                <w:szCs w:val="24"/>
                <w:u w:val="single"/>
              </w:rPr>
              <w:t>Уметь: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прогнозировать экологические последствия реализации социально-значимых проектов; </w:t>
            </w:r>
          </w:p>
          <w:p w:rsidR="00AC2478" w:rsidRPr="00531273" w:rsidRDefault="00AC2478" w:rsidP="00531273">
            <w:pPr>
              <w:spacing w:after="0" w:line="240" w:lineRule="auto"/>
              <w:rPr>
                <w:rFonts w:ascii="Times New Roman" w:eastAsia="Calibri" w:hAnsi="Times New Roman" w:cs="Times New Roman"/>
                <w:bCs/>
                <w:sz w:val="24"/>
                <w:szCs w:val="24"/>
              </w:rPr>
            </w:pPr>
            <w:r w:rsidRPr="00531273">
              <w:rPr>
                <w:rFonts w:ascii="Times New Roman" w:eastAsia="Calibri" w:hAnsi="Times New Roman" w:cs="Times New Roman"/>
                <w:sz w:val="24"/>
                <w:szCs w:val="24"/>
              </w:rPr>
              <w:t>- планировать и проводить мероприятия по оценке состояния и охране природной среды</w:t>
            </w:r>
          </w:p>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1395"/>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Владеть: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w:t>
            </w:r>
            <w:r w:rsidRPr="00531273">
              <w:rPr>
                <w:rFonts w:ascii="Times New Roman" w:eastAsia="Calibri" w:hAnsi="Times New Roman" w:cs="Times New Roman"/>
                <w:bCs/>
                <w:sz w:val="24"/>
                <w:szCs w:val="24"/>
              </w:rPr>
              <w:t>приемами</w:t>
            </w:r>
            <w:r w:rsidRPr="00531273">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AC2478" w:rsidRPr="00531273" w:rsidRDefault="00AC2478" w:rsidP="00531273">
            <w:pPr>
              <w:pStyle w:val="ReportMain"/>
              <w:rPr>
                <w:rFonts w:eastAsia="Calibri"/>
                <w:b/>
                <w:szCs w:val="24"/>
                <w:u w:val="single"/>
              </w:rPr>
            </w:pPr>
            <w:r w:rsidRPr="00531273">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r w:rsidR="00AC2478" w:rsidRPr="00485428" w:rsidTr="00AC2478">
        <w:trPr>
          <w:trHeight w:val="1455"/>
        </w:trPr>
        <w:tc>
          <w:tcPr>
            <w:tcW w:w="3595" w:type="dxa"/>
            <w:vMerge w:val="restart"/>
            <w:shd w:val="clear" w:color="auto" w:fill="auto"/>
          </w:tcPr>
          <w:p w:rsidR="00AC2478" w:rsidRPr="000D6F88" w:rsidRDefault="00AC2478" w:rsidP="00AC2478">
            <w:pPr>
              <w:pStyle w:val="ReportMain"/>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w:t>
            </w:r>
            <w:r w:rsidRPr="000B4500">
              <w:lastRenderedPageBreak/>
              <w:t>биоресурсов</w:t>
            </w:r>
          </w:p>
        </w:tc>
        <w:tc>
          <w:tcPr>
            <w:tcW w:w="5812" w:type="dxa"/>
            <w:shd w:val="clear" w:color="auto" w:fill="auto"/>
          </w:tcPr>
          <w:p w:rsidR="00AC2478" w:rsidRDefault="00AC2478" w:rsidP="00AC2478">
            <w:pPr>
              <w:pStyle w:val="ReportMain"/>
              <w:rPr>
                <w:szCs w:val="24"/>
              </w:rPr>
            </w:pPr>
            <w:r w:rsidRPr="000F0ECE">
              <w:rPr>
                <w:b/>
                <w:szCs w:val="24"/>
                <w:u w:val="single"/>
              </w:rPr>
              <w:lastRenderedPageBreak/>
              <w:t>Знать:</w:t>
            </w:r>
            <w:r w:rsidRPr="000F0ECE">
              <w:rPr>
                <w:szCs w:val="24"/>
              </w:rPr>
              <w:t xml:space="preserve"> </w:t>
            </w:r>
          </w:p>
          <w:p w:rsidR="00AC2478" w:rsidRPr="001A571F" w:rsidRDefault="00AC2478" w:rsidP="00AC2478">
            <w:pPr>
              <w:pStyle w:val="ReportMain"/>
              <w:rPr>
                <w:szCs w:val="24"/>
              </w:rPr>
            </w:pPr>
            <w:r>
              <w:rPr>
                <w:szCs w:val="24"/>
              </w:rPr>
              <w:t xml:space="preserve">- </w:t>
            </w:r>
            <w:r w:rsidRPr="000F0ECE">
              <w:rPr>
                <w:szCs w:val="24"/>
              </w:rPr>
              <w:t>методы управления в сфере биологических и биомедицинских производств мониторинга и охраны природной среды, природопользования, восст</w:t>
            </w:r>
            <w:r>
              <w:rPr>
                <w:szCs w:val="24"/>
              </w:rPr>
              <w:t>ановления и охраны биоресурсов;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300"/>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Уметь: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 xml:space="preserve">применять на практике методы управления в сфере биологических и биомедицинских производств </w:t>
            </w:r>
            <w:r w:rsidRPr="000F0ECE">
              <w:rPr>
                <w:szCs w:val="24"/>
              </w:rPr>
              <w:lastRenderedPageBreak/>
              <w:t>мониторинга и охраны природной среды, природопользования, восстановления и охраны биоре</w:t>
            </w:r>
            <w:r>
              <w:rPr>
                <w:szCs w:val="24"/>
              </w:rPr>
              <w:t>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w:t>
            </w:r>
            <w:r>
              <w:rPr>
                <w:rFonts w:ascii="Times New Roman" w:eastAsia="Calibri" w:hAnsi="Times New Roman" w:cs="Times New Roman"/>
                <w:sz w:val="24"/>
                <w:szCs w:val="24"/>
              </w:rPr>
              <w:lastRenderedPageBreak/>
              <w:t>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2154"/>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Владеть: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методиками анализа получаемых результатов в метода</w:t>
            </w:r>
            <w:r>
              <w:rPr>
                <w:szCs w:val="24"/>
              </w:rPr>
              <w:t>х</w:t>
            </w:r>
            <w:r w:rsidRPr="000F0ECE">
              <w:rPr>
                <w:szCs w:val="24"/>
              </w:rPr>
              <w:t xml:space="preserve"> охраны и восстановления природной среды.</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824B3E">
      <w:pPr>
        <w:pStyle w:val="ReportHead"/>
        <w:suppressAutoHyphens/>
        <w:jc w:val="both"/>
        <w:rPr>
          <w:rFonts w:eastAsia="Times New Roman"/>
          <w:szCs w:val="28"/>
          <w:lang w:eastAsia="ru-RU"/>
        </w:rPr>
        <w:sectPr w:rsidR="00485428" w:rsidRPr="00BA0497" w:rsidSect="00BA0497">
          <w:footerReference w:type="default" r:id="rId9"/>
          <w:footnotePr>
            <w:numFmt w:val="chicago"/>
          </w:footnotePr>
          <w:pgSz w:w="16838" w:h="11906" w:orient="landscape"/>
          <w:pgMar w:top="1134" w:right="1134" w:bottom="1134" w:left="1134" w:header="709" w:footer="709" w:gutter="0"/>
          <w:cols w:space="720"/>
        </w:sectPr>
      </w:pPr>
    </w:p>
    <w:p w:rsidR="00B232A3" w:rsidRDefault="00B232A3" w:rsidP="00B232A3">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232A3" w:rsidRDefault="00B232A3" w:rsidP="00B232A3">
      <w:pPr>
        <w:tabs>
          <w:tab w:val="left" w:pos="426"/>
        </w:tabs>
        <w:spacing w:after="0" w:line="240" w:lineRule="auto"/>
        <w:jc w:val="both"/>
        <w:rPr>
          <w:rFonts w:ascii="Times New Roman" w:eastAsia="Times New Roman" w:hAnsi="Times New Roman" w:cs="Times New Roman"/>
          <w:b/>
          <w:sz w:val="28"/>
          <w:szCs w:val="28"/>
        </w:rPr>
      </w:pPr>
    </w:p>
    <w:p w:rsidR="00B232A3" w:rsidRDefault="00B232A3" w:rsidP="00B232A3">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680BFC" w:rsidRPr="00C44030" w:rsidRDefault="00A57692" w:rsidP="00C44030">
      <w:pPr>
        <w:spacing w:after="0" w:line="360" w:lineRule="auto"/>
        <w:rPr>
          <w:rFonts w:ascii="Times New Roman" w:eastAsia="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w:t>
      </w:r>
    </w:p>
    <w:p w:rsidR="00C44030" w:rsidRPr="00C44030" w:rsidRDefault="00C44030" w:rsidP="00C44030">
      <w:p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w:t>
      </w:r>
      <w:r w:rsidRPr="00C440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к появлению широкого разнообразия форм;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внутривидовой конкуренции;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мутациям;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межвидовой конкуренции.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w:t>
      </w:r>
      <w:r w:rsidRPr="00C440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обеспеченности пищей;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смертности и миграции;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размера территории, занимаемой популяцией;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смертности.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w:t>
      </w:r>
      <w:r w:rsidRPr="00C440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степь;</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тропический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луг;</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широколиственный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болото.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w:t>
      </w:r>
      <w:r w:rsidRPr="00C440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экосистема;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биоценоз;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фитоценоз;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lastRenderedPageBreak/>
        <w:t>зооценоз.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1.5</w:t>
      </w:r>
      <w:r w:rsidRPr="00C440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это продиктовано биологическими особенностями вида;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достигается предел ёмкости среды в данных условиях;</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C44030" w:rsidRPr="00C44030" w:rsidRDefault="00C44030" w:rsidP="00C44030">
      <w:pPr>
        <w:pStyle w:val="a3"/>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1.6 Закономерности возникновения приспособлений к среде обитания изучает наука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систематика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зоология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1.7 Все компоненты природной среды, влияющие на состояние организмов, популяций, сообществ,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движущими силами эволюции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1.8 Интенсивность действия фактора среды, в пределах которых процессы жизнедеятельности организмов протекают наиболее интенсивно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1.9 Совокупность живых организмов (животных, растений, грибов и микроорганизмов), населяющих определенную территорию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популяция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1.10 Гетеротрофные организмы в экосистеме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хемотрофы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автотрофами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1.11 Количество особей данного вида на единице площади или в единице объема (например, для планктона)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перечисленное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1.12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гетеротрофами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1.13 Разнообразие пищевых взаимоотношений между организмами в экосистемах, включающее потребителей и весь спектр их источников питания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трофическая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цепь питания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 xml:space="preserve">1.14  Географическое изображение соотношения между продуцентами, </w:t>
      </w:r>
      <w:proofErr w:type="spellStart"/>
      <w:r w:rsidRPr="00C44030">
        <w:rPr>
          <w:rFonts w:ascii="Times New Roman" w:eastAsia="Times New Roman" w:hAnsi="Times New Roman" w:cs="Times New Roman"/>
          <w:sz w:val="28"/>
          <w:szCs w:val="28"/>
        </w:rPr>
        <w:t>консументами</w:t>
      </w:r>
      <w:proofErr w:type="spellEnd"/>
      <w:r w:rsidRPr="00C44030">
        <w:rPr>
          <w:rFonts w:ascii="Times New Roman" w:eastAsia="Times New Roman" w:hAnsi="Times New Roman" w:cs="Times New Roman"/>
          <w:sz w:val="28"/>
          <w:szCs w:val="28"/>
        </w:rPr>
        <w:t xml:space="preserve"> и </w:t>
      </w:r>
      <w:proofErr w:type="spellStart"/>
      <w:r w:rsidRPr="00C44030">
        <w:rPr>
          <w:rFonts w:ascii="Times New Roman" w:eastAsia="Times New Roman" w:hAnsi="Times New Roman" w:cs="Times New Roman"/>
          <w:sz w:val="28"/>
          <w:szCs w:val="28"/>
        </w:rPr>
        <w:t>редуцентами</w:t>
      </w:r>
      <w:proofErr w:type="spellEnd"/>
      <w:r w:rsidRPr="00C44030">
        <w:rPr>
          <w:rFonts w:ascii="Times New Roman" w:eastAsia="Times New Roman" w:hAnsi="Times New Roman" w:cs="Times New Roman"/>
          <w:sz w:val="28"/>
          <w:szCs w:val="28"/>
        </w:rPr>
        <w:t>, выраженное в единицах массы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экологическая пирамида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энергии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массы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1.15 Самая низкая  биомасса растений и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степях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тайге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тропиках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тундре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1.16 Способность к восстановлению и поддержанию определенной численности в популяции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продуктивностью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саморегуляцией</w:t>
      </w:r>
      <w:proofErr w:type="spellEnd"/>
      <w:r w:rsidRPr="00C44030">
        <w:rPr>
          <w:rFonts w:ascii="Times New Roman" w:eastAsia="Times New Roman" w:hAnsi="Times New Roman" w:cs="Times New Roman"/>
          <w:sz w:val="28"/>
          <w:szCs w:val="28"/>
        </w:rPr>
        <w:t xml:space="preserve">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восстановлением популяции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1.17 Сигналом к сезонным изменениям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температура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длина дня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количество пищи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взаимоотношения между организмами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1.18 В </w:t>
      </w:r>
      <w:proofErr w:type="spellStart"/>
      <w:r w:rsidRPr="00C44030">
        <w:rPr>
          <w:rFonts w:ascii="Times New Roman" w:eastAsia="Times New Roman" w:hAnsi="Times New Roman" w:cs="Times New Roman"/>
          <w:sz w:val="28"/>
          <w:szCs w:val="28"/>
        </w:rPr>
        <w:t>агроценозе</w:t>
      </w:r>
      <w:proofErr w:type="spellEnd"/>
      <w:r w:rsidRPr="00C44030">
        <w:rPr>
          <w:rFonts w:ascii="Times New Roman" w:eastAsia="Times New Roman" w:hAnsi="Times New Roman" w:cs="Times New Roman"/>
          <w:sz w:val="28"/>
          <w:szCs w:val="28"/>
        </w:rPr>
        <w:t>  пшеницу  относят к продуцентам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окисляют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потребляют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синтезируют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1.19 На зиму у растений откладываются запасные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белки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жиры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углеводы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перечисленные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1.20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 1.21 Основной причиной неустойчивости экосистемы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неблагоприятные условия среды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недостаток пищевых ресурсов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несбалансированный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количество видов</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1.22 Изменение видового состава биоценоза, сопровождающегося повышением устойчивости сообщества,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сукцессией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флуктуацией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климаксом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интеграцией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1.23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верного ответа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1.24 Регулярное наблюдение и контроль над состоянием окружающей среды; определение изменений, вызванных антропогенным воздействием,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экологической борьбой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последствиями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экологической ситуацией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 мониторингом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 25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ботанический сад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1.26 Термин «экология» в 1866 году предложил</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Ю. Сакс</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 Геккель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 Сеченов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 Мюллер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1.27 Совокупность физических и химических факторов неживой природы, воздействующих на организм в среде его обитания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1.28 Ограничивающий фактор в биоценозе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свет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воздух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почва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1.29 Группа популяций разных видов, населяющих определенную территорию, образуют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биогеоценоз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фитоценоз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1.30 Продуценты в экосистеме дубравы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поглощают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образуют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выполняют все перечисленные функции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1.31 Самая высокая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смешанные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лиственные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хвойные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тропические леса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1.32 Усваивают углекислый газ, вовлекая его в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детритофаги</w:t>
      </w:r>
      <w:proofErr w:type="spellEnd"/>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1.33 Ряд взаимосвязанных видов, из которых каждый предыдущий служит пищей последующему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пищевой уровень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1.34 Закономерность, согласно которой количество энергии, накапливаемой на каждом более высоком трофическом уровне, прогрессивно уменьшается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правило экологической пирамиды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закон гомологических рядов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 фактор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1.35 В биогеоценозе дубравы биомасса </w:t>
      </w: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первого порядка определяется биомассой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микроорганизмов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растений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хищников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3-го порядка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1.36 Наиболее подвержены изменениям  компоненты биоценоза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правильного ответа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1.37  Способность организмов реагировать на чередование в течение суток периодов света и темноты определенной продолжительности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фотопериодизм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ритмы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часы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биотические факторы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1.38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1.39 Приспособление животных к перенесению зимнего времени года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зимний покой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зимняя спячка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остановка физиологических процессов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анабиоз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1.40 Исторически сложившаяся совокупность растительных организмов, произрастающая на данной территории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флора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фауна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сообщество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1.41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биотические, абиотические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1.42 Известно, что большое число видов в экосистеме способствует ее устойчивости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не связаны между собой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число видов ослабляют конкуренцию</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используют разную пищу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пищевых цепях один вид может быть заменен другим видом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1.43 В биогеоценозе в отличие от </w:t>
      </w:r>
      <w:proofErr w:type="spellStart"/>
      <w:r w:rsidRPr="00C44030">
        <w:rPr>
          <w:rFonts w:ascii="Times New Roman" w:eastAsia="Times New Roman" w:hAnsi="Times New Roman" w:cs="Times New Roman"/>
          <w:sz w:val="28"/>
          <w:szCs w:val="28"/>
        </w:rPr>
        <w:t>агроценоза</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круговорот не замкнутый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цепи питания короткие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со временем в нее возвращаются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не все в нее снова возвращаются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hAnsi="Times New Roman"/>
          <w:sz w:val="28"/>
          <w:szCs w:val="28"/>
          <w:lang w:eastAsia="ru-RU"/>
        </w:rPr>
        <w:lastRenderedPageBreak/>
        <w:t xml:space="preserve">1.44  </w:t>
      </w:r>
      <w:r w:rsidRPr="00C44030">
        <w:rPr>
          <w:rFonts w:ascii="Times New Roman" w:eastAsia="Times New Roman" w:hAnsi="Times New Roman" w:cs="Times New Roman"/>
          <w:sz w:val="28"/>
          <w:szCs w:val="28"/>
        </w:rPr>
        <w:t>Какой способ уничтожения вредителей сельского и лесного хозяйства принадлежит к группе биологических методов борьбы?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плотоядных животных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привлечение животных – </w:t>
      </w:r>
      <w:proofErr w:type="spellStart"/>
      <w:r w:rsidRPr="00C44030">
        <w:rPr>
          <w:rFonts w:ascii="Times New Roman" w:eastAsia="Times New Roman" w:hAnsi="Times New Roman" w:cs="Times New Roman"/>
          <w:sz w:val="28"/>
          <w:szCs w:val="28"/>
        </w:rPr>
        <w:t>редуцентов</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внесение органических удобрений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уничтожение сорняков </w:t>
      </w:r>
      <w:proofErr w:type="spellStart"/>
      <w:r w:rsidRPr="00C44030">
        <w:rPr>
          <w:rFonts w:ascii="Times New Roman" w:eastAsia="Times New Roman" w:hAnsi="Times New Roman" w:cs="Times New Roman"/>
          <w:sz w:val="28"/>
          <w:szCs w:val="28"/>
        </w:rPr>
        <w:t>пропалыванием</w:t>
      </w:r>
      <w:proofErr w:type="spellEnd"/>
      <w:r w:rsidRPr="00C44030">
        <w:rPr>
          <w:rFonts w:ascii="Times New Roman" w:eastAsia="Times New Roman" w:hAnsi="Times New Roman" w:cs="Times New Roman"/>
          <w:sz w:val="28"/>
          <w:szCs w:val="28"/>
        </w:rPr>
        <w:t>       </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1.45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памятник природы</w:t>
      </w:r>
    </w:p>
    <w:p w:rsidR="00967DCE" w:rsidRDefault="00967DCE" w:rsidP="00B96737">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sz w:val="28"/>
          <w:szCs w:val="28"/>
        </w:rPr>
      </w:pPr>
      <w:r w:rsidRPr="00C44030">
        <w:rPr>
          <w:rFonts w:ascii="Times New Roman" w:hAnsi="Times New Roman" w:cs="Times New Roman"/>
          <w:b/>
          <w:sz w:val="28"/>
          <w:szCs w:val="28"/>
        </w:rPr>
        <w:t>Раздел №2 Проблема сохранения биоразнообразия на планете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более 2 млн;</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цинк, кальций;</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умеренном поясе;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тропических областях;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9)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распределены равномерно;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1/20 часть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более 90 %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 145-150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характеризуется: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 пища, болезни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 xml:space="preserve">Раздел №3 Деградация земельных ресурсов. Опустынивание планеты. </w:t>
      </w:r>
    </w:p>
    <w:p w:rsidR="00A57692" w:rsidRDefault="00A57692" w:rsidP="00B96737">
      <w:pPr>
        <w:spacing w:after="0" w:line="360" w:lineRule="auto"/>
        <w:rPr>
          <w:rFonts w:ascii="Times New Roman" w:hAnsi="Times New Roman" w:cs="Times New Roman"/>
          <w:b/>
          <w:sz w:val="24"/>
          <w:szCs w:val="24"/>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023C6C">
      <w:pPr>
        <w:pStyle w:val="a3"/>
        <w:widowControl w:val="0"/>
        <w:numPr>
          <w:ilvl w:val="0"/>
          <w:numId w:val="15"/>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023C6C">
      <w:pPr>
        <w:pStyle w:val="a3"/>
        <w:widowControl w:val="0"/>
        <w:numPr>
          <w:ilvl w:val="0"/>
          <w:numId w:val="15"/>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BA1FF0" w:rsidRDefault="005F4154" w:rsidP="00023C6C">
      <w:pPr>
        <w:pStyle w:val="a3"/>
        <w:widowControl w:val="0"/>
        <w:numPr>
          <w:ilvl w:val="0"/>
          <w:numId w:val="15"/>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BA1FF0">
        <w:rPr>
          <w:rFonts w:ascii="Times New Roman" w:eastAsia="Times New Roman" w:hAnsi="Times New Roman" w:cs="Times New Roman"/>
          <w:sz w:val="28"/>
          <w:szCs w:val="28"/>
          <w:lang w:eastAsia="ru-RU"/>
        </w:rPr>
        <w:t>ресурсо</w:t>
      </w:r>
      <w:proofErr w:type="spellEnd"/>
      <w:r w:rsidRPr="00BA1FF0">
        <w:rPr>
          <w:rFonts w:ascii="Times New Roman" w:eastAsia="Times New Roman" w:hAnsi="Times New Roman" w:cs="Times New Roman"/>
          <w:sz w:val="28"/>
          <w:szCs w:val="28"/>
          <w:lang w:eastAsia="ru-RU"/>
        </w:rPr>
        <w:t xml:space="preserve">- и </w:t>
      </w:r>
      <w:proofErr w:type="spellStart"/>
      <w:r w:rsidRPr="00BA1FF0">
        <w:rPr>
          <w:rFonts w:ascii="Times New Roman" w:eastAsia="Times New Roman" w:hAnsi="Times New Roman" w:cs="Times New Roman"/>
          <w:sz w:val="28"/>
          <w:szCs w:val="28"/>
          <w:lang w:eastAsia="ru-RU"/>
        </w:rPr>
        <w:t>средовоспроизводящих</w:t>
      </w:r>
      <w:proofErr w:type="spellEnd"/>
      <w:r w:rsidRPr="00BA1FF0">
        <w:rPr>
          <w:rFonts w:ascii="Times New Roman" w:eastAsia="Times New Roman" w:hAnsi="Times New Roman" w:cs="Times New Roman"/>
          <w:sz w:val="28"/>
          <w:szCs w:val="28"/>
          <w:lang w:eastAsia="ru-RU"/>
        </w:rPr>
        <w:t xml:space="preserve"> функц</w:t>
      </w:r>
      <w:r w:rsidR="00BA1FF0" w:rsidRPr="00BA1FF0">
        <w:rPr>
          <w:rFonts w:ascii="Times New Roman" w:eastAsia="Times New Roman" w:hAnsi="Times New Roman" w:cs="Times New Roman"/>
          <w:sz w:val="28"/>
          <w:szCs w:val="28"/>
          <w:lang w:eastAsia="ru-RU"/>
        </w:rPr>
        <w:t xml:space="preserve">ий природы, генофонда, а также </w:t>
      </w:r>
      <w:proofErr w:type="spellStart"/>
      <w:r w:rsidR="00BA1FF0" w:rsidRPr="00BA1FF0">
        <w:rPr>
          <w:rFonts w:ascii="Times New Roman" w:eastAsia="Times New Roman" w:hAnsi="Times New Roman" w:cs="Times New Roman"/>
          <w:sz w:val="28"/>
          <w:szCs w:val="28"/>
          <w:lang w:eastAsia="ru-RU"/>
        </w:rPr>
        <w:t>н</w:t>
      </w:r>
      <w:r w:rsidRPr="00BA1FF0">
        <w:rPr>
          <w:rFonts w:ascii="Times New Roman" w:eastAsia="Times New Roman" w:hAnsi="Times New Roman" w:cs="Times New Roman"/>
          <w:sz w:val="28"/>
          <w:szCs w:val="28"/>
          <w:lang w:eastAsia="ru-RU"/>
        </w:rPr>
        <w:t>евозобновимых</w:t>
      </w:r>
      <w:proofErr w:type="spellEnd"/>
      <w:r w:rsidRPr="00BA1FF0">
        <w:rPr>
          <w:rFonts w:ascii="Times New Roman" w:eastAsia="Times New Roman" w:hAnsi="Times New Roman" w:cs="Times New Roman"/>
          <w:sz w:val="28"/>
          <w:szCs w:val="28"/>
          <w:lang w:eastAsia="ru-RU"/>
        </w:rPr>
        <w:t xml:space="preserve"> природных ресурсов;</w:t>
      </w:r>
    </w:p>
    <w:p w:rsidR="005F4154" w:rsidRPr="0041646D" w:rsidRDefault="005F4154" w:rsidP="00023C6C">
      <w:pPr>
        <w:pStyle w:val="a3"/>
        <w:widowControl w:val="0"/>
        <w:numPr>
          <w:ilvl w:val="0"/>
          <w:numId w:val="15"/>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F4154" w:rsidRPr="004A3032">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BA1FF0" w:rsidRDefault="005F4154" w:rsidP="00023C6C">
      <w:pPr>
        <w:pStyle w:val="a3"/>
        <w:widowControl w:val="0"/>
        <w:numPr>
          <w:ilvl w:val="0"/>
          <w:numId w:val="16"/>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BA1FF0">
        <w:rPr>
          <w:rFonts w:ascii="Times New Roman" w:eastAsia="Times New Roman" w:hAnsi="Times New Roman" w:cs="Times New Roman"/>
          <w:sz w:val="28"/>
          <w:szCs w:val="28"/>
          <w:lang w:eastAsia="ru-RU"/>
        </w:rPr>
        <w:t>профилактичность</w:t>
      </w:r>
      <w:proofErr w:type="spellEnd"/>
      <w:r w:rsidRPr="00BA1FF0">
        <w:rPr>
          <w:rFonts w:ascii="Times New Roman" w:eastAsia="Times New Roman" w:hAnsi="Times New Roman" w:cs="Times New Roman"/>
          <w:sz w:val="28"/>
          <w:szCs w:val="28"/>
          <w:lang w:eastAsia="ru-RU"/>
        </w:rPr>
        <w:t>. комплексность, повсеместность;</w:t>
      </w:r>
    </w:p>
    <w:p w:rsidR="005F4154" w:rsidRPr="0041646D" w:rsidRDefault="005F4154" w:rsidP="00023C6C">
      <w:pPr>
        <w:pStyle w:val="a3"/>
        <w:widowControl w:val="0"/>
        <w:numPr>
          <w:ilvl w:val="0"/>
          <w:numId w:val="16"/>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 xml:space="preserve">историзм, системность, </w:t>
      </w:r>
      <w:proofErr w:type="spellStart"/>
      <w:r w:rsidRPr="0041646D">
        <w:rPr>
          <w:rFonts w:ascii="Times New Roman" w:eastAsia="Times New Roman" w:hAnsi="Times New Roman" w:cs="Times New Roman"/>
          <w:sz w:val="28"/>
          <w:szCs w:val="28"/>
          <w:lang w:eastAsia="ru-RU"/>
        </w:rPr>
        <w:t>воспитательность</w:t>
      </w:r>
      <w:proofErr w:type="spellEnd"/>
      <w:r w:rsidRPr="0041646D">
        <w:rPr>
          <w:rFonts w:ascii="Times New Roman" w:eastAsia="Times New Roman" w:hAnsi="Times New Roman" w:cs="Times New Roman"/>
          <w:sz w:val="28"/>
          <w:szCs w:val="28"/>
          <w:lang w:eastAsia="ru-RU"/>
        </w:rPr>
        <w:t>;</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познавательность, практичность, всеобщность;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3</w:t>
      </w:r>
      <w:r w:rsidR="004A3032">
        <w:rPr>
          <w:rFonts w:ascii="Times New Roman" w:eastAsia="Times New Roman" w:hAnsi="Times New Roman" w:cs="Times New Roman"/>
          <w:sz w:val="28"/>
          <w:szCs w:val="28"/>
          <w:lang w:eastAsia="ru-RU"/>
        </w:rPr>
        <w:t>.8</w:t>
      </w:r>
      <w:r w:rsidRPr="004A3032">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BA1FF0"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BA1FF0" w:rsidRDefault="005F4154" w:rsidP="00023C6C">
      <w:pPr>
        <w:pStyle w:val="a3"/>
        <w:widowControl w:val="0"/>
        <w:numPr>
          <w:ilvl w:val="0"/>
          <w:numId w:val="17"/>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w:t>
      </w:r>
      <w:r w:rsidRPr="00BA1FF0">
        <w:rPr>
          <w:rFonts w:ascii="Times New Roman" w:eastAsia="Times New Roman" w:hAnsi="Times New Roman" w:cs="Times New Roman"/>
          <w:sz w:val="28"/>
          <w:szCs w:val="28"/>
          <w:lang w:eastAsia="ru-RU"/>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3.9 </w:t>
      </w:r>
      <w:r w:rsidR="005F4154" w:rsidRPr="00BA1FF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импактным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F4154" w:rsidRPr="004A3032">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3.11</w:t>
      </w:r>
      <w:r w:rsidR="005F4154" w:rsidRPr="00BA1FF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они </w:t>
      </w:r>
      <w:proofErr w:type="spellStart"/>
      <w:r w:rsidRPr="00BA1FF0">
        <w:rPr>
          <w:rFonts w:ascii="Times New Roman" w:eastAsia="Times New Roman" w:hAnsi="Times New Roman" w:cs="Times New Roman"/>
          <w:sz w:val="28"/>
          <w:szCs w:val="28"/>
          <w:lang w:eastAsia="ru-RU"/>
        </w:rPr>
        <w:t>замутняют</w:t>
      </w:r>
      <w:proofErr w:type="spellEnd"/>
      <w:r w:rsidRPr="00BA1FF0">
        <w:rPr>
          <w:rFonts w:ascii="Times New Roman" w:eastAsia="Times New Roman" w:hAnsi="Times New Roman" w:cs="Times New Roman"/>
          <w:sz w:val="28"/>
          <w:szCs w:val="28"/>
          <w:lang w:eastAsia="ru-RU"/>
        </w:rPr>
        <w:t xml:space="preserve">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3.12</w:t>
      </w:r>
      <w:r w:rsidR="005F4154" w:rsidRPr="00BA1FF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3.13</w:t>
      </w:r>
      <w:r w:rsidR="005F4154" w:rsidRPr="00BA1FF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оборонные,</w:t>
      </w:r>
      <w:r w:rsidRPr="004A3032">
        <w:rPr>
          <w:rFonts w:ascii="Times New Roman" w:eastAsia="Times New Roman" w:hAnsi="Times New Roman" w:cs="Times New Roman"/>
          <w:sz w:val="28"/>
          <w:szCs w:val="28"/>
          <w:lang w:eastAsia="ru-RU"/>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естественные,</w:t>
      </w:r>
      <w:r w:rsidRPr="004A3032">
        <w:rPr>
          <w:rFonts w:ascii="Times New Roman" w:eastAsia="Times New Roman" w:hAnsi="Times New Roman" w:cs="Times New Roman"/>
          <w:sz w:val="28"/>
          <w:szCs w:val="28"/>
          <w:lang w:eastAsia="ru-RU"/>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5F4154" w:rsidRPr="004A3032">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5F4154" w:rsidRPr="004A3032">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F4154" w:rsidRPr="004A3032">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ветровая</w:t>
      </w:r>
      <w:r w:rsidRPr="004A3032">
        <w:rPr>
          <w:rFonts w:ascii="Times New Roman" w:eastAsia="Times New Roman" w:hAnsi="Times New Roman" w:cs="Times New Roman"/>
          <w:sz w:val="28"/>
          <w:szCs w:val="28"/>
          <w:lang w:eastAsia="ru-RU"/>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термокарст</w:t>
      </w:r>
      <w:proofErr w:type="spellEnd"/>
      <w:r w:rsidRPr="00BA1FF0">
        <w:rPr>
          <w:rFonts w:ascii="Times New Roman" w:eastAsia="Times New Roman" w:hAnsi="Times New Roman" w:cs="Times New Roman"/>
          <w:sz w:val="28"/>
          <w:szCs w:val="28"/>
          <w:lang w:eastAsia="ru-RU"/>
        </w:rPr>
        <w:t>;</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переотложение</w:t>
      </w:r>
      <w:proofErr w:type="spellEnd"/>
      <w:r w:rsidRPr="004A3032">
        <w:rPr>
          <w:rFonts w:ascii="Times New Roman" w:eastAsia="Times New Roman" w:hAnsi="Times New Roman" w:cs="Times New Roman"/>
          <w:sz w:val="28"/>
          <w:szCs w:val="28"/>
          <w:lang w:eastAsia="ru-RU"/>
        </w:rPr>
        <w:t xml:space="preserve">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5F4154" w:rsidRPr="004A3032">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разрушения</w:t>
      </w:r>
      <w:r w:rsidRPr="004A3032">
        <w:rPr>
          <w:rFonts w:ascii="Times New Roman" w:eastAsia="Times New Roman" w:hAnsi="Times New Roman" w:cs="Times New Roman"/>
          <w:sz w:val="28"/>
          <w:szCs w:val="28"/>
          <w:lang w:eastAsia="ru-RU"/>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- 20-25</w:t>
      </w:r>
      <w:r w:rsidRPr="00BA1FF0">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w:t>
      </w:r>
      <w:r w:rsidRPr="00BA1FF0">
        <w:rPr>
          <w:rFonts w:ascii="Times New Roman" w:eastAsia="Times New Roman" w:hAnsi="Times New Roman" w:cs="Times New Roman"/>
          <w:sz w:val="28"/>
          <w:szCs w:val="28"/>
          <w:lang w:eastAsia="ru-RU"/>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водные</w:t>
      </w:r>
      <w:r w:rsidRPr="00BA1FF0">
        <w:rPr>
          <w:rFonts w:ascii="Times New Roman" w:eastAsia="Times New Roman" w:hAnsi="Times New Roman" w:cs="Times New Roman"/>
          <w:sz w:val="28"/>
          <w:szCs w:val="28"/>
          <w:lang w:eastAsia="ru-RU"/>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3.20</w:t>
      </w:r>
      <w:r w:rsidR="005F4154" w:rsidRPr="00BA1FF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цементная</w:t>
      </w:r>
      <w:r w:rsidRPr="00BA1FF0">
        <w:rPr>
          <w:rFonts w:ascii="Times New Roman" w:eastAsia="Times New Roman" w:hAnsi="Times New Roman" w:cs="Times New Roman"/>
          <w:sz w:val="28"/>
          <w:szCs w:val="28"/>
          <w:lang w:eastAsia="ru-RU"/>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3.21</w:t>
      </w:r>
      <w:r w:rsidR="005F4154" w:rsidRPr="00BA1FF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3.22</w:t>
      </w:r>
      <w:r w:rsidR="005F4154" w:rsidRPr="00BA1FF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физиологических</w:t>
      </w:r>
      <w:r w:rsidRPr="00BA1FF0">
        <w:rPr>
          <w:rFonts w:ascii="Times New Roman" w:eastAsia="Times New Roman" w:hAnsi="Times New Roman" w:cs="Times New Roman"/>
          <w:sz w:val="28"/>
          <w:szCs w:val="28"/>
          <w:lang w:eastAsia="ru-RU"/>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 xml:space="preserve">3 </w:t>
      </w:r>
      <w:r w:rsidR="005F4154" w:rsidRPr="00BA1FF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Западной</w:t>
      </w:r>
      <w:r w:rsidRPr="00BA1FF0">
        <w:rPr>
          <w:rFonts w:ascii="Times New Roman" w:eastAsia="Times New Roman" w:hAnsi="Times New Roman" w:cs="Times New Roman"/>
          <w:sz w:val="28"/>
          <w:szCs w:val="28"/>
          <w:lang w:eastAsia="ru-RU"/>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3.24</w:t>
      </w:r>
      <w:r w:rsidR="005F4154" w:rsidRPr="00BA1FF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физико-химическими</w:t>
      </w:r>
      <w:r w:rsidRPr="00BA1FF0">
        <w:rPr>
          <w:rFonts w:ascii="Times New Roman" w:eastAsia="Times New Roman" w:hAnsi="Times New Roman" w:cs="Times New Roman"/>
          <w:sz w:val="28"/>
          <w:szCs w:val="28"/>
          <w:lang w:eastAsia="ru-RU"/>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3.26</w:t>
      </w:r>
      <w:r w:rsidR="005F4154" w:rsidRPr="00BA1FF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аэротенков</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ПДП,</w:t>
      </w:r>
      <w:r w:rsidRPr="00BA1FF0">
        <w:rPr>
          <w:rFonts w:ascii="Times New Roman" w:eastAsia="Times New Roman" w:hAnsi="Times New Roman" w:cs="Times New Roman"/>
          <w:sz w:val="28"/>
          <w:szCs w:val="28"/>
          <w:lang w:eastAsia="ru-RU"/>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ПРП,</w:t>
      </w:r>
      <w:r w:rsidRPr="00BA1FF0">
        <w:rPr>
          <w:rFonts w:ascii="Times New Roman" w:eastAsia="Times New Roman" w:hAnsi="Times New Roman" w:cs="Times New Roman"/>
          <w:sz w:val="28"/>
          <w:szCs w:val="28"/>
          <w:lang w:eastAsia="ru-RU"/>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диоксид</w:t>
      </w:r>
      <w:r w:rsidRPr="00BA1FF0">
        <w:rPr>
          <w:rFonts w:ascii="Times New Roman" w:eastAsia="Times New Roman" w:hAnsi="Times New Roman" w:cs="Times New Roman"/>
          <w:sz w:val="28"/>
          <w:szCs w:val="28"/>
          <w:lang w:eastAsia="ru-RU"/>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углеводороды</w:t>
      </w:r>
      <w:r w:rsidRPr="00BA1FF0">
        <w:rPr>
          <w:rFonts w:ascii="Times New Roman" w:eastAsia="Times New Roman" w:hAnsi="Times New Roman" w:cs="Times New Roman"/>
          <w:sz w:val="28"/>
          <w:szCs w:val="28"/>
          <w:lang w:eastAsia="ru-RU"/>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гумидного</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3.30</w:t>
      </w:r>
      <w:r w:rsidR="005F4154" w:rsidRPr="00BA1FF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3.31</w:t>
      </w:r>
      <w:r w:rsidR="005F4154" w:rsidRPr="00BA1FF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3.32</w:t>
      </w:r>
      <w:r w:rsidR="005F4154" w:rsidRPr="00BA1FF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3.33</w:t>
      </w:r>
      <w:r w:rsidR="005F4154" w:rsidRPr="00BA1FF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w:t>
      </w:r>
      <w:r w:rsidRPr="00BA1FF0">
        <w:rPr>
          <w:rFonts w:ascii="Times New Roman" w:eastAsia="Times New Roman" w:hAnsi="Times New Roman" w:cs="Times New Roman"/>
          <w:sz w:val="28"/>
          <w:szCs w:val="28"/>
          <w:lang w:eastAsia="ru-RU"/>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мрамор,</w:t>
      </w:r>
      <w:r w:rsidRPr="00BA1FF0">
        <w:rPr>
          <w:rFonts w:ascii="Times New Roman" w:eastAsia="Times New Roman" w:hAnsi="Times New Roman" w:cs="Times New Roman"/>
          <w:sz w:val="28"/>
          <w:szCs w:val="28"/>
          <w:lang w:eastAsia="ru-RU"/>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демутацией</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антропо</w:t>
      </w:r>
      <w:proofErr w:type="spellEnd"/>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или </w:t>
      </w:r>
      <w:proofErr w:type="spellStart"/>
      <w:r w:rsidRPr="00BA1FF0">
        <w:rPr>
          <w:rFonts w:ascii="Times New Roman" w:eastAsia="Times New Roman" w:hAnsi="Times New Roman" w:cs="Times New Roman"/>
          <w:sz w:val="28"/>
          <w:szCs w:val="28"/>
          <w:lang w:eastAsia="ru-RU"/>
        </w:rPr>
        <w:t>биолизингом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биорегрессией</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запечатление (синоним термина «</w:t>
      </w:r>
      <w:proofErr w:type="spellStart"/>
      <w:r w:rsidRPr="00BA1FF0">
        <w:rPr>
          <w:rFonts w:ascii="Times New Roman" w:eastAsia="Times New Roman" w:hAnsi="Times New Roman" w:cs="Times New Roman"/>
          <w:sz w:val="28"/>
          <w:szCs w:val="28"/>
          <w:lang w:eastAsia="ru-RU"/>
        </w:rPr>
        <w:t>импритинг</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Бактерий-</w:t>
      </w:r>
      <w:proofErr w:type="spellStart"/>
      <w:r w:rsidR="005F4154" w:rsidRPr="00BA1FF0">
        <w:rPr>
          <w:rFonts w:ascii="Times New Roman" w:eastAsia="Times New Roman" w:hAnsi="Times New Roman" w:cs="Times New Roman"/>
          <w:sz w:val="28"/>
          <w:szCs w:val="28"/>
          <w:lang w:eastAsia="ru-RU"/>
        </w:rPr>
        <w:t>сапротрофов</w:t>
      </w:r>
      <w:proofErr w:type="spellEnd"/>
      <w:r w:rsidR="005F4154" w:rsidRPr="00BA1FF0">
        <w:rPr>
          <w:rFonts w:ascii="Times New Roman" w:eastAsia="Times New Roman" w:hAnsi="Times New Roman" w:cs="Times New Roman"/>
          <w:sz w:val="28"/>
          <w:szCs w:val="28"/>
          <w:lang w:eastAsia="ru-RU"/>
        </w:rPr>
        <w:t xml:space="preserve">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 xml:space="preserve">создания стерильной среды в </w:t>
      </w:r>
      <w:proofErr w:type="spellStart"/>
      <w:r w:rsidRPr="00BA1FF0">
        <w:rPr>
          <w:rFonts w:ascii="Times New Roman" w:eastAsia="Times New Roman" w:hAnsi="Times New Roman" w:cs="Times New Roman"/>
          <w:sz w:val="28"/>
          <w:szCs w:val="28"/>
          <w:lang w:eastAsia="ru-RU"/>
        </w:rPr>
        <w:t>агроценозах</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005F4154" w:rsidRPr="00BA1FF0">
        <w:rPr>
          <w:rFonts w:ascii="Times New Roman" w:eastAsia="Times New Roman" w:hAnsi="Times New Roman" w:cs="Times New Roman"/>
          <w:sz w:val="28"/>
          <w:szCs w:val="28"/>
          <w:lang w:eastAsia="ru-RU"/>
        </w:rPr>
        <w:lastRenderedPageBreak/>
        <w:t>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BA1FF0">
        <w:rPr>
          <w:rFonts w:ascii="Times New Roman" w:eastAsia="Times New Roman" w:hAnsi="Times New Roman" w:cs="Times New Roman"/>
          <w:sz w:val="28"/>
          <w:szCs w:val="28"/>
          <w:lang w:eastAsia="ru-RU"/>
        </w:rPr>
        <w:t>- 0.5 %;</w:t>
      </w:r>
      <w:bookmarkEnd w:id="2"/>
    </w:p>
    <w:p w:rsidR="005F4154" w:rsidRPr="00BA1FF0" w:rsidRDefault="00A60487"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fldChar w:fldCharType="begin"/>
      </w:r>
      <w:r w:rsidR="005F4154" w:rsidRPr="00BA1FF0">
        <w:rPr>
          <w:rFonts w:ascii="Times New Roman" w:eastAsia="Times New Roman" w:hAnsi="Times New Roman" w:cs="Times New Roman"/>
          <w:sz w:val="28"/>
          <w:szCs w:val="28"/>
          <w:lang w:eastAsia="ru-RU"/>
        </w:rPr>
        <w:instrText xml:space="preserve"> TOC \o "1-3" \h \z </w:instrText>
      </w:r>
      <w:r w:rsidRPr="00BA1FF0">
        <w:rPr>
          <w:rFonts w:ascii="Times New Roman" w:eastAsia="Times New Roman" w:hAnsi="Times New Roman" w:cs="Times New Roman"/>
          <w:sz w:val="28"/>
          <w:szCs w:val="28"/>
          <w:lang w:eastAsia="ru-RU"/>
        </w:rPr>
        <w:fldChar w:fldCharType="separate"/>
      </w:r>
      <w:r w:rsidR="005F4154" w:rsidRPr="00BA1FF0">
        <w:rPr>
          <w:rFonts w:ascii="Times New Roman" w:eastAsia="Times New Roman" w:hAnsi="Times New Roman" w:cs="Times New Roman"/>
          <w:sz w:val="28"/>
          <w:szCs w:val="28"/>
          <w:lang w:eastAsia="ru-RU"/>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3.40</w:t>
      </w:r>
      <w:r w:rsidR="005F4154" w:rsidRPr="00BA1FF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 успевают извлекать руду;</w:t>
      </w:r>
      <w:r w:rsid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w:t>
      </w:r>
      <w:r w:rsidRPr="00BA1FF0">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w:t>
      </w:r>
      <w:r w:rsidRPr="00BA1FF0">
        <w:rPr>
          <w:rFonts w:ascii="Times New Roman" w:eastAsia="Times New Roman" w:hAnsi="Times New Roman" w:cs="Times New Roman"/>
          <w:sz w:val="28"/>
          <w:szCs w:val="28"/>
          <w:lang w:eastAsia="ru-RU"/>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41</w:t>
      </w:r>
      <w:r w:rsidR="005F4154" w:rsidRPr="00BA1FF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3.42</w:t>
      </w:r>
      <w:r w:rsidR="005F4154" w:rsidRPr="00BA1FF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заказники</w:t>
      </w:r>
      <w:r w:rsidRPr="00BA1FF0">
        <w:rPr>
          <w:rFonts w:ascii="Times New Roman" w:eastAsia="Times New Roman" w:hAnsi="Times New Roman" w:cs="Times New Roman"/>
          <w:sz w:val="28"/>
          <w:szCs w:val="28"/>
          <w:lang w:eastAsia="ru-RU"/>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w:t>
      </w:r>
      <w:r w:rsidRPr="00BA1FF0">
        <w:rPr>
          <w:rFonts w:ascii="Times New Roman" w:eastAsia="Times New Roman" w:hAnsi="Times New Roman" w:cs="Times New Roman"/>
          <w:sz w:val="28"/>
          <w:szCs w:val="28"/>
          <w:lang w:eastAsia="ru-RU"/>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3.43</w:t>
      </w:r>
      <w:r w:rsidR="005F4154" w:rsidRPr="00BA1FF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3000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5000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10 000м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3.44</w:t>
      </w:r>
      <w:r w:rsidR="005F4154" w:rsidRPr="00BA1FF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Вуд-Баффало</w:t>
      </w:r>
      <w:r w:rsidRPr="00BA1FF0">
        <w:rPr>
          <w:rFonts w:ascii="Times New Roman" w:eastAsia="Times New Roman" w:hAnsi="Times New Roman" w:cs="Times New Roman"/>
          <w:sz w:val="28"/>
          <w:szCs w:val="28"/>
          <w:lang w:eastAsia="ru-RU"/>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Татранский</w:t>
      </w:r>
      <w:r w:rsidRPr="00BA1FF0">
        <w:rPr>
          <w:rFonts w:ascii="Times New Roman" w:eastAsia="Times New Roman" w:hAnsi="Times New Roman" w:cs="Times New Roman"/>
          <w:sz w:val="28"/>
          <w:szCs w:val="28"/>
          <w:lang w:eastAsia="ru-RU"/>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точечного</w:t>
      </w:r>
      <w:r w:rsidRPr="00BA1FF0">
        <w:rPr>
          <w:rFonts w:ascii="Times New Roman" w:eastAsia="Times New Roman" w:hAnsi="Times New Roman" w:cs="Times New Roman"/>
          <w:sz w:val="28"/>
          <w:szCs w:val="28"/>
          <w:lang w:eastAsia="ru-RU"/>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затяжные</w:t>
      </w:r>
      <w:r w:rsidRPr="00BA1FF0">
        <w:rPr>
          <w:rFonts w:ascii="Times New Roman" w:eastAsia="Times New Roman" w:hAnsi="Times New Roman" w:cs="Times New Roman"/>
          <w:sz w:val="28"/>
          <w:szCs w:val="28"/>
          <w:lang w:eastAsia="ru-RU"/>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3.50</w:t>
      </w:r>
      <w:r w:rsidR="005F4154" w:rsidRPr="00BA1FF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51</w:t>
      </w:r>
      <w:r w:rsidR="005F4154" w:rsidRPr="00BA1FF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озер</w:t>
      </w:r>
      <w:r w:rsidRPr="00BA1FF0">
        <w:rPr>
          <w:rFonts w:ascii="Times New Roman" w:eastAsia="Times New Roman" w:hAnsi="Times New Roman" w:cs="Times New Roman"/>
          <w:sz w:val="28"/>
          <w:szCs w:val="28"/>
          <w:lang w:eastAsia="ru-RU"/>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водохранилищ</w:t>
      </w:r>
      <w:r w:rsidRPr="00BA1FF0">
        <w:rPr>
          <w:rFonts w:ascii="Times New Roman" w:eastAsia="Times New Roman" w:hAnsi="Times New Roman" w:cs="Times New Roman"/>
          <w:sz w:val="28"/>
          <w:szCs w:val="28"/>
          <w:lang w:eastAsia="ru-RU"/>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3.52</w:t>
      </w:r>
      <w:r w:rsidR="005F4154" w:rsidRPr="00BA1FF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3.53</w:t>
      </w:r>
      <w:r w:rsidR="005F4154" w:rsidRPr="00BA1FF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окислы</w:t>
      </w:r>
      <w:r w:rsidRPr="00BA1FF0">
        <w:rPr>
          <w:rFonts w:ascii="Times New Roman" w:eastAsia="Times New Roman" w:hAnsi="Times New Roman" w:cs="Times New Roman"/>
          <w:sz w:val="28"/>
          <w:szCs w:val="28"/>
          <w:lang w:eastAsia="ru-RU"/>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тепловых</w:t>
      </w:r>
      <w:r w:rsidRPr="00BA1FF0">
        <w:rPr>
          <w:rFonts w:ascii="Times New Roman" w:eastAsia="Times New Roman" w:hAnsi="Times New Roman" w:cs="Times New Roman"/>
          <w:sz w:val="28"/>
          <w:szCs w:val="28"/>
          <w:lang w:eastAsia="ru-RU"/>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3.55</w:t>
      </w:r>
      <w:r w:rsidR="005F4154" w:rsidRPr="00BA1FF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азотную</w:t>
      </w:r>
      <w:r w:rsidRPr="00BA1FF0">
        <w:rPr>
          <w:rFonts w:ascii="Times New Roman" w:eastAsia="Times New Roman" w:hAnsi="Times New Roman" w:cs="Times New Roman"/>
          <w:sz w:val="28"/>
          <w:szCs w:val="28"/>
          <w:lang w:eastAsia="ru-RU"/>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3.56</w:t>
      </w:r>
      <w:r w:rsidR="005F4154" w:rsidRPr="00BA1FF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BA1FF0">
        <w:rPr>
          <w:rFonts w:ascii="Times New Roman" w:eastAsia="Times New Roman" w:hAnsi="Times New Roman" w:cs="Times New Roman"/>
          <w:sz w:val="28"/>
          <w:szCs w:val="28"/>
          <w:lang w:eastAsia="ru-RU"/>
        </w:rPr>
        <w:t>- КС</w:t>
      </w:r>
      <w:r w:rsidR="003C4BD9" w:rsidRPr="00BA1FF0">
        <w:rPr>
          <w:rFonts w:ascii="Times New Roman" w:eastAsia="Times New Roman" w:hAnsi="Times New Roman" w:cs="Times New Roman"/>
          <w:sz w:val="28"/>
          <w:szCs w:val="28"/>
          <w:lang w:val="en-US" w:eastAsia="ru-RU"/>
        </w:rPr>
        <w:t>l</w:t>
      </w: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r>
      <w:r w:rsidRPr="00BA1FF0">
        <w:rPr>
          <w:rFonts w:ascii="Times New Roman" w:eastAsia="Times New Roman" w:hAnsi="Times New Roman" w:cs="Times New Roman"/>
          <w:sz w:val="28"/>
          <w:szCs w:val="28"/>
          <w:lang w:val="en-US" w:eastAsia="ru-RU"/>
        </w:rPr>
        <w:t>KCN</w:t>
      </w:r>
      <w:r w:rsidRPr="00BA1FF0">
        <w:rPr>
          <w:rFonts w:ascii="Times New Roman" w:eastAsia="Times New Roman" w:hAnsi="Times New Roman" w:cs="Times New Roman"/>
          <w:sz w:val="28"/>
          <w:szCs w:val="28"/>
          <w:lang w:eastAsia="ru-RU"/>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CuFeS</w:t>
      </w:r>
      <w:r w:rsidRPr="00BA1FF0">
        <w:rPr>
          <w:rFonts w:ascii="Times New Roman" w:eastAsia="Times New Roman" w:hAnsi="Times New Roman" w:cs="Times New Roman"/>
          <w:sz w:val="28"/>
          <w:szCs w:val="28"/>
          <w:vertAlign w:val="subscript"/>
          <w:lang w:eastAsia="ru-RU"/>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CFC</w:t>
      </w:r>
      <w:r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w:t>
      </w:r>
      <w:r w:rsidRPr="00BA1FF0">
        <w:rPr>
          <w:rFonts w:ascii="Times New Roman" w:eastAsia="Times New Roman" w:hAnsi="Times New Roman" w:cs="Times New Roman"/>
          <w:sz w:val="28"/>
          <w:szCs w:val="28"/>
          <w:vertAlign w:val="subscript"/>
          <w:lang w:eastAsia="ru-RU"/>
        </w:rPr>
        <w:t>2</w:t>
      </w:r>
      <w:r w:rsidR="003C4BD9" w:rsidRPr="00BA1FF0">
        <w:rPr>
          <w:rFonts w:ascii="Times New Roman" w:eastAsia="Times New Roman" w:hAnsi="Times New Roman" w:cs="Times New Roman"/>
          <w:sz w:val="28"/>
          <w:szCs w:val="28"/>
          <w:lang w:val="en-US" w:eastAsia="ru-RU"/>
        </w:rPr>
        <w:t>Br</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HNO</w:t>
      </w:r>
      <w:r w:rsidR="003C4BD9"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SO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СН</w:t>
      </w:r>
      <w:r w:rsidRPr="00BA1FF0">
        <w:rPr>
          <w:rFonts w:ascii="Times New Roman" w:eastAsia="Times New Roman" w:hAnsi="Times New Roman" w:cs="Times New Roman"/>
          <w:sz w:val="28"/>
          <w:szCs w:val="28"/>
          <w:vertAlign w:val="subscript"/>
          <w:lang w:eastAsia="ru-RU"/>
        </w:rPr>
        <w:t>4</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3.58</w:t>
      </w:r>
      <w:r w:rsidR="005F4154" w:rsidRPr="00BA1FF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Чикаго</w:t>
      </w:r>
      <w:r w:rsidRPr="00BA1FF0">
        <w:rPr>
          <w:rFonts w:ascii="Times New Roman" w:eastAsia="Times New Roman" w:hAnsi="Times New Roman" w:cs="Times New Roman"/>
          <w:sz w:val="28"/>
          <w:szCs w:val="28"/>
          <w:lang w:eastAsia="ru-RU"/>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60</w:t>
      </w:r>
      <w:r w:rsidR="005F4154" w:rsidRPr="00BA1FF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61</w:t>
      </w:r>
      <w:r w:rsidR="005F4154" w:rsidRPr="00BA1FF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3.62</w:t>
      </w:r>
      <w:r w:rsidR="005F4154" w:rsidRPr="00BA1FF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0041646D" w:rsidRPr="00BA1FF0">
        <w:rPr>
          <w:rFonts w:ascii="Times New Roman" w:eastAsia="Times New Roman" w:hAnsi="Times New Roman" w:cs="Times New Roman"/>
          <w:sz w:val="28"/>
          <w:szCs w:val="28"/>
          <w:lang w:eastAsia="ru-RU"/>
        </w:rPr>
        <w:t>/</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w:t>
      </w:r>
      <w:r w:rsidR="0041646D" w:rsidRPr="00BA1FF0">
        <w:rPr>
          <w:rFonts w:ascii="Times New Roman" w:eastAsia="Candara" w:hAnsi="Times New Roman" w:cs="Times New Roman"/>
          <w:spacing w:val="450"/>
          <w:sz w:val="28"/>
          <w:szCs w:val="28"/>
          <w:shd w:val="clear" w:color="auto" w:fill="FFFFFF"/>
          <w:lang w:eastAsia="ru-RU"/>
        </w:rPr>
        <w:t xml:space="preserve"> </w:t>
      </w:r>
      <w:r w:rsidR="0041646D" w:rsidRPr="00BA1FF0">
        <w:rPr>
          <w:rFonts w:ascii="Times New Roman" w:eastAsia="Times New Roman" w:hAnsi="Times New Roman" w:cs="Times New Roman"/>
          <w:sz w:val="28"/>
          <w:szCs w:val="28"/>
          <w:lang w:eastAsia="ru-RU"/>
        </w:rPr>
        <w:t xml:space="preserve">1/3 </w:t>
      </w:r>
      <w:r w:rsidRPr="00BA1FF0">
        <w:rPr>
          <w:rFonts w:ascii="Times New Roman" w:eastAsia="Times New Roman" w:hAnsi="Times New Roman" w:cs="Times New Roman"/>
          <w:sz w:val="28"/>
          <w:szCs w:val="28"/>
          <w:lang w:eastAsia="ru-RU"/>
        </w:rPr>
        <w:t>соответственно;</w:t>
      </w:r>
      <w:r w:rsidR="0041646D" w:rsidRP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 2/</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- 25</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0</w:t>
      </w:r>
      <w:r w:rsidR="005F4154" w:rsidRPr="00BA1FF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древесно-кустарниковой</w:t>
      </w:r>
      <w:r w:rsidRPr="00BA1FF0">
        <w:rPr>
          <w:rFonts w:ascii="Times New Roman" w:eastAsia="Times New Roman" w:hAnsi="Times New Roman" w:cs="Times New Roman"/>
          <w:sz w:val="28"/>
          <w:szCs w:val="28"/>
          <w:lang w:eastAsia="ru-RU"/>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3.71</w:t>
      </w:r>
      <w:r w:rsidR="005F4154" w:rsidRPr="00BA1FF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добывающей</w:t>
      </w:r>
      <w:r w:rsidRPr="00BA1FF0">
        <w:rPr>
          <w:rFonts w:ascii="Times New Roman" w:eastAsia="Times New Roman" w:hAnsi="Times New Roman" w:cs="Times New Roman"/>
          <w:sz w:val="28"/>
          <w:szCs w:val="28"/>
          <w:lang w:eastAsia="ru-RU"/>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3.72</w:t>
      </w:r>
      <w:r w:rsidR="005F4154" w:rsidRPr="00BA1FF0">
        <w:rPr>
          <w:rFonts w:ascii="Times New Roman" w:eastAsia="Times New Roman" w:hAnsi="Times New Roman" w:cs="Times New Roman"/>
          <w:sz w:val="28"/>
          <w:szCs w:val="28"/>
          <w:lang w:eastAsia="ru-RU"/>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w:t>
      </w:r>
      <w:r w:rsidRPr="00BA1FF0">
        <w:rPr>
          <w:rFonts w:ascii="Times New Roman" w:eastAsia="Times New Roman" w:hAnsi="Times New Roman" w:cs="Times New Roman"/>
          <w:sz w:val="28"/>
          <w:szCs w:val="28"/>
          <w:lang w:eastAsia="ru-RU"/>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Лесной</w:t>
      </w:r>
      <w:r w:rsidRPr="00BA1FF0">
        <w:rPr>
          <w:rFonts w:ascii="Times New Roman" w:eastAsia="Times New Roman" w:hAnsi="Times New Roman" w:cs="Times New Roman"/>
          <w:sz w:val="28"/>
          <w:szCs w:val="28"/>
          <w:lang w:eastAsia="ru-RU"/>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Приокско-Террасный</w:t>
      </w:r>
      <w:r w:rsidRPr="00BA1FF0">
        <w:rPr>
          <w:rFonts w:ascii="Times New Roman" w:eastAsia="Times New Roman" w:hAnsi="Times New Roman" w:cs="Times New Roman"/>
          <w:sz w:val="28"/>
          <w:szCs w:val="28"/>
          <w:lang w:eastAsia="ru-RU"/>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бытовой</w:t>
      </w:r>
      <w:r w:rsidRPr="00BA1FF0">
        <w:rPr>
          <w:rFonts w:ascii="Times New Roman" w:eastAsia="Times New Roman" w:hAnsi="Times New Roman" w:cs="Times New Roman"/>
          <w:sz w:val="28"/>
          <w:szCs w:val="28"/>
          <w:lang w:eastAsia="ru-RU"/>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биологические</w:t>
      </w:r>
      <w:r w:rsidRPr="00BA1FF0">
        <w:rPr>
          <w:rFonts w:ascii="Times New Roman" w:eastAsia="Times New Roman" w:hAnsi="Times New Roman" w:cs="Times New Roman"/>
          <w:sz w:val="28"/>
          <w:szCs w:val="28"/>
          <w:lang w:eastAsia="ru-RU"/>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твердые</w:t>
      </w:r>
      <w:r w:rsidRPr="00BA1FF0">
        <w:rPr>
          <w:rFonts w:ascii="Times New Roman" w:eastAsia="Times New Roman" w:hAnsi="Times New Roman" w:cs="Times New Roman"/>
          <w:sz w:val="28"/>
          <w:szCs w:val="28"/>
          <w:lang w:eastAsia="ru-RU"/>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забором</w:t>
      </w:r>
      <w:r w:rsidRPr="00BA1FF0">
        <w:rPr>
          <w:rFonts w:ascii="Times New Roman" w:eastAsia="Times New Roman" w:hAnsi="Times New Roman" w:cs="Times New Roman"/>
          <w:sz w:val="28"/>
          <w:szCs w:val="28"/>
          <w:lang w:eastAsia="ru-RU"/>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80</w:t>
      </w:r>
      <w:r w:rsidR="005F4154" w:rsidRPr="00BA1FF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глубокие,</w:t>
      </w:r>
      <w:r w:rsidRPr="00BA1FF0">
        <w:rPr>
          <w:rFonts w:ascii="Times New Roman" w:eastAsia="Times New Roman" w:hAnsi="Times New Roman" w:cs="Times New Roman"/>
          <w:sz w:val="28"/>
          <w:szCs w:val="28"/>
          <w:lang w:eastAsia="ru-RU"/>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1</w:t>
      </w:r>
      <w:r w:rsidR="005F4154" w:rsidRPr="00BA1FF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BA1FF0">
        <w:rPr>
          <w:rFonts w:ascii="Times New Roman" w:eastAsia="Times New Roman" w:hAnsi="Times New Roman" w:cs="Times New Roman"/>
          <w:sz w:val="28"/>
          <w:szCs w:val="28"/>
          <w:lang w:eastAsia="ru-RU"/>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BA1FF0">
        <w:rPr>
          <w:rFonts w:ascii="Times New Roman" w:eastAsia="Times New Roman" w:hAnsi="Times New Roman" w:cs="Times New Roman"/>
          <w:sz w:val="28"/>
          <w:szCs w:val="28"/>
          <w:lang w:eastAsia="ru-RU"/>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BA1FF0">
        <w:rPr>
          <w:rFonts w:ascii="Times New Roman" w:eastAsia="Times New Roman" w:hAnsi="Times New Roman" w:cs="Times New Roman"/>
          <w:sz w:val="28"/>
          <w:szCs w:val="28"/>
          <w:lang w:eastAsia="ru-RU"/>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BA1FF0">
        <w:rPr>
          <w:rFonts w:ascii="Times New Roman" w:eastAsia="Times New Roman" w:hAnsi="Times New Roman" w:cs="Times New Roman"/>
          <w:sz w:val="28"/>
          <w:szCs w:val="28"/>
          <w:lang w:eastAsia="ru-RU"/>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3.82</w:t>
      </w:r>
      <w:r w:rsidR="005F4154" w:rsidRPr="00BA1FF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w:t>
      </w:r>
      <w:r w:rsidR="005F4154" w:rsidRPr="00BA1FF0">
        <w:rPr>
          <w:rFonts w:ascii="Times New Roman" w:eastAsia="Times New Roman" w:hAnsi="Times New Roman" w:cs="Times New Roman"/>
          <w:sz w:val="28"/>
          <w:szCs w:val="28"/>
          <w:lang w:eastAsia="ru-RU"/>
        </w:rPr>
        <w:lastRenderedPageBreak/>
        <w:t>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w:t>
      </w:r>
      <w:r w:rsidRPr="00BA1FF0">
        <w:rPr>
          <w:rFonts w:ascii="Times New Roman" w:eastAsia="Times New Roman" w:hAnsi="Times New Roman" w:cs="Times New Roman"/>
          <w:sz w:val="28"/>
          <w:szCs w:val="28"/>
          <w:lang w:eastAsia="ru-RU"/>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w:t>
      </w:r>
      <w:r w:rsidRPr="00BA1FF0">
        <w:rPr>
          <w:rFonts w:ascii="Times New Roman" w:eastAsia="Times New Roman" w:hAnsi="Times New Roman" w:cs="Times New Roman"/>
          <w:sz w:val="28"/>
          <w:szCs w:val="28"/>
          <w:lang w:eastAsia="ru-RU"/>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lang w:eastAsia="ru-RU"/>
        </w:rPr>
        <w:t>- 90 %.</w:t>
      </w:r>
      <w:r w:rsidR="00A60487" w:rsidRPr="00BA1FF0">
        <w:rPr>
          <w:rFonts w:ascii="Times New Roman" w:eastAsia="Times New Roman" w:hAnsi="Times New Roman" w:cs="Times New Roman"/>
          <w:sz w:val="28"/>
          <w:szCs w:val="28"/>
          <w:lang w:eastAsia="ru-RU"/>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lang w:eastAsia="ru-RU"/>
        </w:rPr>
        <w:t>а) социальная жизнь;</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б) разум;</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в) язык.</w:t>
      </w:r>
      <w:r w:rsidR="00967DCE" w:rsidRPr="00BA1F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r w:rsidRPr="00A57692">
        <w:rPr>
          <w:rFonts w:ascii="Times New Roman" w:hAnsi="Times New Roman" w:cs="Times New Roman"/>
          <w:b/>
          <w:sz w:val="28"/>
          <w:szCs w:val="28"/>
        </w:rPr>
        <w:t xml:space="preserve">Раздел №4 Глобальные проявления </w:t>
      </w:r>
      <w:proofErr w:type="spellStart"/>
      <w:r w:rsidRPr="00A57692">
        <w:rPr>
          <w:rFonts w:ascii="Times New Roman" w:hAnsi="Times New Roman" w:cs="Times New Roman"/>
          <w:b/>
          <w:sz w:val="28"/>
          <w:szCs w:val="28"/>
        </w:rPr>
        <w:t>техногенеза</w:t>
      </w:r>
      <w:proofErr w:type="spellEnd"/>
      <w:r w:rsidRPr="00A57692">
        <w:rPr>
          <w:rFonts w:ascii="Times New Roman" w:hAnsi="Times New Roman" w:cs="Times New Roman"/>
          <w:b/>
          <w:sz w:val="28"/>
          <w:szCs w:val="28"/>
        </w:rPr>
        <w:t>.</w:t>
      </w:r>
      <w:r w:rsidRPr="00A57692">
        <w:rPr>
          <w:rFonts w:ascii="Times New Roman" w:hAnsi="Times New Roman" w:cs="Times New Roman"/>
          <w:sz w:val="28"/>
          <w:szCs w:val="28"/>
        </w:rPr>
        <w:t xml:space="preserve"> </w:t>
      </w:r>
      <w:r w:rsidRPr="00A57692">
        <w:rPr>
          <w:rFonts w:ascii="Times New Roman" w:hAnsi="Times New Roman" w:cs="Times New Roman"/>
          <w:b/>
          <w:sz w:val="28"/>
          <w:szCs w:val="28"/>
        </w:rPr>
        <w:t>Последствия антропогенного загрязнения окружающей среды.</w:t>
      </w:r>
      <w:r w:rsidRPr="00A57692">
        <w:rPr>
          <w:rFonts w:ascii="Times New Roman" w:hAnsi="Times New Roman" w:cs="Times New Roman"/>
          <w:sz w:val="28"/>
          <w:szCs w:val="28"/>
        </w:rPr>
        <w:t xml:space="preserve"> </w:t>
      </w: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p>
    <w:p w:rsidR="00B96737" w:rsidRPr="00D37E1D" w:rsidRDefault="00BA1FF0" w:rsidP="00023C6C">
      <w:pPr>
        <w:pStyle w:val="a3"/>
        <w:numPr>
          <w:ilvl w:val="1"/>
          <w:numId w:val="14"/>
        </w:num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B96737" w:rsidRPr="00D37E1D">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D37E1D" w:rsidRPr="005D2760">
        <w:rPr>
          <w:rFonts w:ascii="Times New Roman" w:eastAsia="Times New Roman" w:hAnsi="Times New Roman" w:cs="Times New Roman"/>
          <w:sz w:val="28"/>
          <w:szCs w:val="28"/>
          <w:lang w:eastAsia="ru-RU"/>
        </w:rPr>
        <w:t>30</w:t>
      </w:r>
      <w:r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lastRenderedPageBreak/>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F2301">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lang w:eastAsia="ru-RU"/>
        </w:rPr>
      </w:r>
      <w:r w:rsidR="004F2301">
        <w:rPr>
          <w:rFonts w:ascii="Times New Roman" w:eastAsia="Times New Roman" w:hAnsi="Times New Roman" w:cs="Times New Roman"/>
          <w:noProof/>
          <w:sz w:val="28"/>
          <w:szCs w:val="28"/>
          <w:lang w:eastAsia="ru-RU"/>
        </w:rPr>
        <w:pict>
          <v:rect id="Прямоугольник 45" o:spid="_x0000_s106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4F2301">
        <w:rPr>
          <w:rFonts w:ascii="Times New Roman" w:eastAsia="Times New Roman" w:hAnsi="Times New Roman" w:cs="Times New Roman"/>
          <w:noProof/>
          <w:sz w:val="28"/>
          <w:szCs w:val="28"/>
          <w:lang w:eastAsia="ru-RU"/>
        </w:rPr>
        <w:pict>
          <v:line id="Прямая соединительная линия 56" o:spid="_x0000_s1055"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lang w:eastAsia="ru-RU"/>
        </w:rPr>
      </w:r>
      <w:r w:rsidR="004F2301">
        <w:rPr>
          <w:rFonts w:ascii="Times New Roman" w:eastAsia="Times New Roman" w:hAnsi="Times New Roman" w:cs="Times New Roman"/>
          <w:noProof/>
          <w:sz w:val="28"/>
          <w:szCs w:val="28"/>
          <w:lang w:eastAsia="ru-RU"/>
        </w:rPr>
        <w:pict>
          <v:rect id="Прямоугольник 44" o:spid="_x0000_s106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F2301">
        <w:rPr>
          <w:rFonts w:ascii="Times New Roman" w:eastAsia="Times New Roman" w:hAnsi="Times New Roman" w:cs="Times New Roman"/>
          <w:noProof/>
          <w:sz w:val="28"/>
          <w:szCs w:val="28"/>
          <w:lang w:eastAsia="ru-RU"/>
        </w:rPr>
        <w:pict>
          <v:line id="Прямая соединительная линия 55" o:spid="_x0000_s1053"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vertAlign w:val="subscript"/>
          <w:lang w:eastAsia="ru-RU"/>
        </w:rPr>
      </w:r>
      <w:r w:rsidR="004F2301">
        <w:rPr>
          <w:rFonts w:ascii="Times New Roman" w:eastAsia="Times New Roman" w:hAnsi="Times New Roman" w:cs="Times New Roman"/>
          <w:noProof/>
          <w:sz w:val="28"/>
          <w:szCs w:val="28"/>
          <w:vertAlign w:val="subscript"/>
          <w:lang w:eastAsia="ru-RU"/>
        </w:rPr>
        <w:pict>
          <v:rect id="Прямоугольник 43" o:spid="_x0000_s106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F2301">
        <w:rPr>
          <w:rFonts w:ascii="Times New Roman" w:eastAsia="Times New Roman" w:hAnsi="Times New Roman" w:cs="Times New Roman"/>
          <w:noProof/>
          <w:sz w:val="28"/>
          <w:szCs w:val="28"/>
          <w:lang w:eastAsia="ru-RU"/>
        </w:rPr>
        <w:pict>
          <v:line id="Прямая соединительная линия 54" o:spid="_x0000_s1051"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lang w:eastAsia="ru-RU"/>
        </w:rPr>
      </w:r>
      <w:r w:rsidR="004F2301">
        <w:rPr>
          <w:rFonts w:ascii="Times New Roman" w:eastAsia="Times New Roman" w:hAnsi="Times New Roman" w:cs="Times New Roman"/>
          <w:noProof/>
          <w:sz w:val="28"/>
          <w:szCs w:val="28"/>
          <w:lang w:eastAsia="ru-RU"/>
        </w:rPr>
        <w:pict>
          <v:rect id="Прямоугольник 42" o:spid="_x0000_s106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F2301">
        <w:rPr>
          <w:rFonts w:ascii="Times New Roman" w:eastAsia="Times New Roman" w:hAnsi="Times New Roman" w:cs="Times New Roman"/>
          <w:noProof/>
          <w:sz w:val="28"/>
          <w:szCs w:val="28"/>
          <w:vertAlign w:val="subscript"/>
          <w:lang w:eastAsia="ru-RU"/>
        </w:rPr>
        <w:pict>
          <v:line id="Прямая соединительная линия 53" o:spid="_x0000_s1049"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vertAlign w:val="subscript"/>
          <w:lang w:eastAsia="ru-RU"/>
        </w:rPr>
      </w:r>
      <w:r w:rsidR="004F2301">
        <w:rPr>
          <w:rFonts w:ascii="Times New Roman" w:eastAsia="Times New Roman" w:hAnsi="Times New Roman" w:cs="Times New Roman"/>
          <w:noProof/>
          <w:sz w:val="28"/>
          <w:szCs w:val="28"/>
          <w:vertAlign w:val="subscript"/>
          <w:lang w:eastAsia="ru-RU"/>
        </w:rPr>
        <w:pict>
          <v:rect id="Прямоугольник 41" o:spid="_x0000_s106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F2301">
        <w:rPr>
          <w:rFonts w:ascii="Times New Roman" w:eastAsia="Times New Roman" w:hAnsi="Times New Roman" w:cs="Times New Roman"/>
          <w:noProof/>
          <w:sz w:val="28"/>
          <w:szCs w:val="28"/>
          <w:vertAlign w:val="subscript"/>
          <w:lang w:eastAsia="ru-RU"/>
        </w:rPr>
        <w:pict>
          <v:line id="Прямая соединительная линия 52" o:spid="_x0000_s1047"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vertAlign w:val="subscript"/>
          <w:lang w:eastAsia="ru-RU"/>
        </w:rPr>
      </w:r>
      <w:r w:rsidR="004F2301">
        <w:rPr>
          <w:rFonts w:ascii="Times New Roman" w:eastAsia="Times New Roman" w:hAnsi="Times New Roman" w:cs="Times New Roman"/>
          <w:noProof/>
          <w:sz w:val="28"/>
          <w:szCs w:val="28"/>
          <w:vertAlign w:val="subscript"/>
          <w:lang w:eastAsia="ru-RU"/>
        </w:rPr>
        <w:pict>
          <v:rect id="Прямоугольник 40" o:spid="_x0000_s106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4F2301">
        <w:rPr>
          <w:rFonts w:ascii="Times New Roman" w:eastAsia="Times New Roman" w:hAnsi="Times New Roman" w:cs="Times New Roman"/>
          <w:noProof/>
          <w:sz w:val="28"/>
          <w:szCs w:val="28"/>
          <w:lang w:eastAsia="ru-RU"/>
        </w:rPr>
        <w:pict>
          <v:line id="Прямая соединительная линия 51" o:spid="_x0000_s1045"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4F2301">
        <w:rPr>
          <w:rFonts w:ascii="Times New Roman" w:eastAsia="Times New Roman" w:hAnsi="Times New Roman" w:cs="Times New Roman"/>
          <w:noProof/>
          <w:sz w:val="28"/>
          <w:szCs w:val="28"/>
          <w:lang w:eastAsia="ru-RU"/>
        </w:rPr>
      </w:r>
      <w:r w:rsidR="004F2301">
        <w:rPr>
          <w:rFonts w:ascii="Times New Roman" w:eastAsia="Times New Roman" w:hAnsi="Times New Roman" w:cs="Times New Roman"/>
          <w:noProof/>
          <w:sz w:val="28"/>
          <w:szCs w:val="28"/>
          <w:lang w:eastAsia="ru-RU"/>
        </w:rPr>
        <w:pict>
          <v:rect id="Прямоугольник 39" o:spid="_x0000_s106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F2301">
        <w:rPr>
          <w:rFonts w:ascii="Times New Roman" w:eastAsia="Times New Roman" w:hAnsi="Times New Roman" w:cs="Times New Roman"/>
          <w:noProof/>
          <w:sz w:val="28"/>
          <w:szCs w:val="28"/>
          <w:vertAlign w:val="subscript"/>
          <w:lang w:eastAsia="ru-RU"/>
        </w:rPr>
        <w:pict>
          <v:line id="Прямая соединительная линия 50" o:spid="_x0000_s1043"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4F2301">
        <w:rPr>
          <w:rFonts w:ascii="Times New Roman" w:eastAsia="Times New Roman" w:hAnsi="Times New Roman" w:cs="Times New Roman"/>
          <w:noProof/>
          <w:sz w:val="28"/>
          <w:szCs w:val="28"/>
          <w:vertAlign w:val="subscript"/>
          <w:lang w:eastAsia="ru-RU"/>
        </w:rPr>
      </w:r>
      <w:r w:rsidR="004F2301">
        <w:rPr>
          <w:rFonts w:ascii="Times New Roman" w:eastAsia="Times New Roman" w:hAnsi="Times New Roman" w:cs="Times New Roman"/>
          <w:noProof/>
          <w:sz w:val="28"/>
          <w:szCs w:val="28"/>
          <w:vertAlign w:val="subscript"/>
          <w:lang w:eastAsia="ru-RU"/>
        </w:rPr>
        <w:pict>
          <v:rect id="Прямоугольник 38"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4F2301">
        <w:rPr>
          <w:rFonts w:ascii="Times New Roman" w:eastAsia="Times New Roman" w:hAnsi="Times New Roman" w:cs="Times New Roman"/>
          <w:noProof/>
          <w:sz w:val="28"/>
          <w:szCs w:val="28"/>
          <w:vertAlign w:val="subscript"/>
          <w:lang w:eastAsia="ru-RU"/>
        </w:rPr>
        <w:pict>
          <v:line id="Прямая соединительная линия 49" o:spid="_x0000_s1041"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vertAlign w:val="subscript"/>
          <w:lang w:eastAsia="ru-RU"/>
        </w:rPr>
      </w:r>
      <w:r w:rsidR="004F2301">
        <w:rPr>
          <w:rFonts w:ascii="Times New Roman" w:eastAsia="Times New Roman" w:hAnsi="Times New Roman" w:cs="Times New Roman"/>
          <w:noProof/>
          <w:sz w:val="28"/>
          <w:szCs w:val="28"/>
          <w:vertAlign w:val="subscript"/>
          <w:lang w:eastAsia="ru-RU"/>
        </w:rPr>
        <w:pict>
          <v:rect id="Прямоугольник 37"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F2301">
        <w:rPr>
          <w:rFonts w:ascii="Times New Roman" w:eastAsia="Times New Roman" w:hAnsi="Times New Roman" w:cs="Times New Roman"/>
          <w:noProof/>
          <w:sz w:val="28"/>
          <w:szCs w:val="28"/>
          <w:lang w:eastAsia="ru-RU"/>
        </w:rPr>
        <w:pict>
          <v:line id="Прямая соединительная линия 48" o:spid="_x0000_s1039"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4F2301">
        <w:rPr>
          <w:rFonts w:ascii="Times New Roman" w:eastAsia="Times New Roman" w:hAnsi="Times New Roman" w:cs="Times New Roman"/>
          <w:noProof/>
          <w:sz w:val="28"/>
          <w:szCs w:val="28"/>
          <w:lang w:eastAsia="ru-RU"/>
        </w:rPr>
      </w:r>
      <w:r w:rsidR="004F2301">
        <w:rPr>
          <w:rFonts w:ascii="Times New Roman" w:eastAsia="Times New Roman" w:hAnsi="Times New Roman" w:cs="Times New Roman"/>
          <w:noProof/>
          <w:sz w:val="28"/>
          <w:szCs w:val="28"/>
          <w:lang w:eastAsia="ru-RU"/>
        </w:rPr>
        <w:pict>
          <v:rect id="Прямоугольник 36"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4F2301">
        <w:rPr>
          <w:rFonts w:ascii="Times New Roman" w:eastAsia="Times New Roman" w:hAnsi="Times New Roman" w:cs="Times New Roman"/>
          <w:noProof/>
          <w:sz w:val="28"/>
          <w:szCs w:val="28"/>
          <w:lang w:eastAsia="ru-RU"/>
        </w:rPr>
        <w:pict>
          <v:line id="Прямая соединительная линия 47" o:spid="_x0000_s1037"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lang w:eastAsia="ru-RU"/>
        </w:rPr>
      </w:r>
      <w:r w:rsidR="004F2301">
        <w:rPr>
          <w:rFonts w:ascii="Times New Roman" w:eastAsia="Times New Roman" w:hAnsi="Times New Roman" w:cs="Times New Roman"/>
          <w:noProof/>
          <w:sz w:val="28"/>
          <w:szCs w:val="28"/>
          <w:lang w:eastAsia="ru-RU"/>
        </w:rPr>
        <w:pict>
          <v:rect id="Прямоугольник 35"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F2301">
        <w:rPr>
          <w:rFonts w:ascii="Times New Roman" w:eastAsia="Times New Roman" w:hAnsi="Times New Roman" w:cs="Times New Roman"/>
          <w:noProof/>
          <w:sz w:val="28"/>
          <w:szCs w:val="28"/>
          <w:vertAlign w:val="subscript"/>
          <w:lang w:eastAsia="ru-RU"/>
        </w:rPr>
        <w:pict>
          <v:line id="Прямая соединительная линия 46" o:spid="_x0000_s1035"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4F2301">
        <w:rPr>
          <w:rFonts w:ascii="Times New Roman" w:eastAsia="Times New Roman" w:hAnsi="Times New Roman" w:cs="Times New Roman"/>
          <w:noProof/>
          <w:sz w:val="28"/>
          <w:szCs w:val="28"/>
          <w:vertAlign w:val="subscript"/>
          <w:lang w:eastAsia="ru-RU"/>
        </w:rPr>
      </w:r>
      <w:r w:rsidR="004F2301">
        <w:rPr>
          <w:rFonts w:ascii="Times New Roman" w:eastAsia="Times New Roman" w:hAnsi="Times New Roman" w:cs="Times New Roman"/>
          <w:noProof/>
          <w:sz w:val="28"/>
          <w:szCs w:val="28"/>
          <w:vertAlign w:val="subscript"/>
          <w:lang w:eastAsia="ru-RU"/>
        </w:rPr>
        <w:pict>
          <v:rect id="Прямоугольник 34"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4.33 </w:t>
      </w:r>
      <w:r w:rsidRPr="00D37E1D">
        <w:rPr>
          <w:rFonts w:ascii="Times New Roman" w:eastAsia="Calibri" w:hAnsi="Times New Roman" w:cs="Times New Roman"/>
          <w:sz w:val="28"/>
          <w:szCs w:val="28"/>
          <w:lang w:eastAsia="ru-RU"/>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а) биологическая продуктивность </w:t>
      </w:r>
      <w:proofErr w:type="spellStart"/>
      <w:r w:rsidR="002E2630" w:rsidRPr="002E2630">
        <w:rPr>
          <w:rFonts w:ascii="Times New Roman" w:eastAsia="Times New Roman" w:hAnsi="Times New Roman" w:cs="Times New Roman"/>
          <w:sz w:val="28"/>
          <w:szCs w:val="28"/>
        </w:rPr>
        <w:t>агроценоза</w:t>
      </w:r>
      <w:proofErr w:type="spellEnd"/>
      <w:r w:rsidR="002E2630" w:rsidRPr="002E2630">
        <w:rPr>
          <w:rFonts w:ascii="Times New Roman" w:eastAsia="Times New Roman" w:hAnsi="Times New Roman" w:cs="Times New Roman"/>
          <w:sz w:val="28"/>
          <w:szCs w:val="28"/>
        </w:rPr>
        <w:t xml:space="preserve">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в) кислород в атмосферу поступает, в основном, в результате деятельности 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2E2630" w:rsidRPr="00C44030" w:rsidRDefault="00A57692" w:rsidP="004A3032">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Раздел №5 Загрязнение  Мирового океана.</w:t>
      </w:r>
    </w:p>
    <w:p w:rsidR="00A57692" w:rsidRDefault="00A57692"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FF41C7">
        <w:rPr>
          <w:rFonts w:ascii="Times New Roman" w:eastAsia="Times New Roman" w:hAnsi="Times New Roman" w:cs="Times New Roman"/>
          <w:sz w:val="28"/>
          <w:szCs w:val="28"/>
          <w:lang w:eastAsia="ru-RU"/>
        </w:rPr>
        <w:t>2</w:t>
      </w:r>
      <w:r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7</w:t>
      </w:r>
      <w:r w:rsidR="00B96737" w:rsidRPr="005D276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5.16 </w:t>
      </w:r>
      <w:r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6.11 </w:t>
      </w:r>
      <w:r w:rsidRPr="00FF41C7">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lang w:eastAsia="ru-RU"/>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антропическими</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lang w:eastAsia="ru-RU"/>
        </w:rPr>
        <w:t xml:space="preserve">По Н.Ф. </w:t>
      </w:r>
      <w:proofErr w:type="spellStart"/>
      <w:r w:rsidRPr="004A3032">
        <w:rPr>
          <w:rFonts w:ascii="Times New Roman" w:eastAsia="Times New Roman" w:hAnsi="Times New Roman" w:cs="Times New Roman"/>
          <w:sz w:val="28"/>
          <w:szCs w:val="28"/>
          <w:lang w:eastAsia="ru-RU"/>
        </w:rPr>
        <w:t>Реймеру</w:t>
      </w:r>
      <w:proofErr w:type="spellEnd"/>
      <w:r w:rsidRPr="004A3032">
        <w:rPr>
          <w:rFonts w:ascii="Times New Roman" w:eastAsia="Times New Roman" w:hAnsi="Times New Roman" w:cs="Times New Roman"/>
          <w:sz w:val="28"/>
          <w:szCs w:val="28"/>
          <w:lang w:eastAsia="ru-RU"/>
        </w:rPr>
        <w:t xml:space="preserve">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lang w:eastAsia="ru-RU"/>
        </w:rPr>
        <w:t xml:space="preserve">Основные направления при </w:t>
      </w:r>
      <w:proofErr w:type="spellStart"/>
      <w:r w:rsidRPr="004A3032">
        <w:rPr>
          <w:rFonts w:ascii="Times New Roman" w:eastAsia="Times New Roman" w:hAnsi="Times New Roman" w:cs="Times New Roman"/>
          <w:sz w:val="28"/>
          <w:szCs w:val="28"/>
          <w:lang w:eastAsia="ru-RU"/>
        </w:rPr>
        <w:t>экологизации</w:t>
      </w:r>
      <w:proofErr w:type="spellEnd"/>
      <w:r w:rsidRPr="004A3032">
        <w:rPr>
          <w:rFonts w:ascii="Times New Roman" w:eastAsia="Times New Roman" w:hAnsi="Times New Roman" w:cs="Times New Roman"/>
          <w:sz w:val="28"/>
          <w:szCs w:val="28"/>
          <w:lang w:eastAsia="ru-RU"/>
        </w:rPr>
        <w:t xml:space="preserve">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5.33 </w:t>
      </w:r>
      <w:r w:rsidRPr="00FF41C7">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FF41C7">
        <w:rPr>
          <w:rFonts w:ascii="Times New Roman" w:eastAsia="Times New Roman" w:hAnsi="Times New Roman" w:cs="Times New Roman"/>
          <w:sz w:val="28"/>
          <w:szCs w:val="28"/>
          <w:lang w:eastAsia="ru-RU"/>
        </w:rPr>
        <w:t>природно</w:t>
      </w:r>
      <w:proofErr w:type="spellEnd"/>
      <w:r w:rsidRPr="00FF41C7">
        <w:rPr>
          <w:rFonts w:ascii="Times New Roman" w:eastAsia="Times New Roman" w:hAnsi="Times New Roman" w:cs="Times New Roman"/>
          <w:sz w:val="28"/>
          <w:szCs w:val="28"/>
          <w:lang w:eastAsia="ru-RU"/>
        </w:rPr>
        <w:t xml:space="preserve">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lang w:eastAsia="ru-RU"/>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lang w:eastAsia="ru-RU"/>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5.41 </w:t>
      </w:r>
      <w:r w:rsidRPr="00FF41C7">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5.44 </w:t>
      </w:r>
      <w:r w:rsidRPr="004A3032">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ресурсопользование</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6.39 </w:t>
      </w:r>
      <w:r w:rsidRPr="00FF41C7">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lang w:eastAsia="ru-RU"/>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социо</w:t>
      </w:r>
      <w:proofErr w:type="spellEnd"/>
      <w:r w:rsidRPr="004A3032">
        <w:rPr>
          <w:rFonts w:ascii="Times New Roman" w:eastAsia="Times New Roman" w:hAnsi="Times New Roman" w:cs="Times New Roman"/>
          <w:sz w:val="28"/>
          <w:szCs w:val="28"/>
          <w:lang w:eastAsia="ru-RU"/>
        </w:rPr>
        <w:t>-экологические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социо</w:t>
      </w:r>
      <w:proofErr w:type="spellEnd"/>
      <w:r w:rsidRPr="00FF41C7">
        <w:rPr>
          <w:rFonts w:ascii="Times New Roman" w:eastAsia="Times New Roman" w:hAnsi="Times New Roman" w:cs="Times New Roman"/>
          <w:sz w:val="28"/>
          <w:szCs w:val="28"/>
          <w:lang w:eastAsia="ru-RU"/>
        </w:rPr>
        <w:t>-экологические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Экологичский</w:t>
      </w:r>
      <w:proofErr w:type="spellEnd"/>
      <w:r w:rsidRPr="00FF41C7">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экологизации</w:t>
      </w:r>
      <w:proofErr w:type="spellEnd"/>
      <w:r w:rsidRPr="00FF41C7">
        <w:rPr>
          <w:rFonts w:ascii="Times New Roman" w:eastAsia="Times New Roman" w:hAnsi="Times New Roman" w:cs="Times New Roman"/>
          <w:sz w:val="28"/>
          <w:szCs w:val="28"/>
          <w:lang w:eastAsia="ru-RU"/>
        </w:rPr>
        <w:t xml:space="preserve">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lang w:eastAsia="ru-RU"/>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lang w:eastAsia="ru-RU"/>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lang w:eastAsia="ru-RU"/>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lang w:eastAsia="ru-RU"/>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lang w:eastAsia="ru-RU"/>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агроэкосистема</w:t>
      </w:r>
      <w:proofErr w:type="spellEnd"/>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агроэкосистема</w:t>
      </w:r>
      <w:proofErr w:type="spellEnd"/>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5.69 </w:t>
      </w:r>
      <w:r w:rsidRPr="00FF41C7">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lang w:eastAsia="ru-RU"/>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5.71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Экотоксичные</w:t>
      </w:r>
      <w:proofErr w:type="spellEnd"/>
      <w:r w:rsidRPr="00FF41C7">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биоаккумулирования</w:t>
      </w:r>
      <w:proofErr w:type="spellEnd"/>
      <w:r w:rsidRPr="00FF41C7">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биоиндикации</w:t>
      </w:r>
      <w:proofErr w:type="spellEnd"/>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коэволюции</w:t>
      </w:r>
      <w:proofErr w:type="spellEnd"/>
      <w:r w:rsidRPr="00FF41C7">
        <w:rPr>
          <w:rFonts w:ascii="Times New Roman" w:eastAsia="Times New Roman" w:hAnsi="Times New Roman" w:cs="Times New Roman"/>
          <w:sz w:val="28"/>
          <w:szCs w:val="28"/>
          <w:lang w:eastAsia="ru-RU"/>
        </w:rPr>
        <w:t xml:space="preserve">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водные</w:t>
      </w:r>
      <w:r w:rsidRPr="00FF41C7">
        <w:rPr>
          <w:rFonts w:ascii="Times New Roman" w:eastAsia="Times New Roman" w:hAnsi="Times New Roman" w:cs="Times New Roman"/>
          <w:sz w:val="28"/>
          <w:szCs w:val="28"/>
          <w:lang w:eastAsia="ru-RU"/>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lang w:eastAsia="ru-RU"/>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цементная</w:t>
      </w:r>
      <w:r w:rsidRPr="004A3032">
        <w:rPr>
          <w:rFonts w:ascii="Times New Roman" w:eastAsia="Times New Roman" w:hAnsi="Times New Roman" w:cs="Times New Roman"/>
          <w:sz w:val="28"/>
          <w:szCs w:val="28"/>
          <w:lang w:eastAsia="ru-RU"/>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Западной</w:t>
      </w:r>
      <w:r w:rsidRPr="004A3032">
        <w:rPr>
          <w:rFonts w:ascii="Times New Roman" w:eastAsia="Times New Roman" w:hAnsi="Times New Roman" w:cs="Times New Roman"/>
          <w:sz w:val="28"/>
          <w:szCs w:val="28"/>
          <w:lang w:eastAsia="ru-RU"/>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r w:rsidRPr="00FF41C7">
        <w:rPr>
          <w:rFonts w:ascii="Times New Roman" w:eastAsia="Times New Roman" w:hAnsi="Times New Roman" w:cs="Times New Roman"/>
          <w:sz w:val="28"/>
          <w:szCs w:val="28"/>
          <w:lang w:eastAsia="ru-RU"/>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физико-химическими</w:t>
      </w:r>
      <w:r w:rsidRPr="004A3032">
        <w:rPr>
          <w:rFonts w:ascii="Times New Roman" w:eastAsia="Times New Roman" w:hAnsi="Times New Roman" w:cs="Times New Roman"/>
          <w:sz w:val="28"/>
          <w:szCs w:val="28"/>
          <w:lang w:eastAsia="ru-RU"/>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w:t>
      </w:r>
      <w:r w:rsidRPr="004A3032">
        <w:rPr>
          <w:rFonts w:ascii="Times New Roman" w:eastAsia="Times New Roman" w:hAnsi="Times New Roman" w:cs="Times New Roman"/>
          <w:sz w:val="28"/>
          <w:szCs w:val="28"/>
          <w:lang w:eastAsia="ru-RU"/>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аэротенков</w:t>
      </w:r>
      <w:proofErr w:type="spellEnd"/>
      <w:r w:rsidRPr="00FF41C7">
        <w:rPr>
          <w:rFonts w:ascii="Times New Roman" w:eastAsia="Times New Roman" w:hAnsi="Times New Roman" w:cs="Times New Roman"/>
          <w:sz w:val="28"/>
          <w:szCs w:val="28"/>
          <w:lang w:eastAsia="ru-RU"/>
        </w:rPr>
        <w:t>.</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ПРП,</w:t>
      </w:r>
      <w:r w:rsidRPr="004A3032">
        <w:rPr>
          <w:rFonts w:ascii="Times New Roman" w:eastAsia="Times New Roman" w:hAnsi="Times New Roman" w:cs="Times New Roman"/>
          <w:sz w:val="28"/>
          <w:szCs w:val="28"/>
          <w:lang w:eastAsia="ru-RU"/>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диоксид</w:t>
      </w:r>
      <w:r w:rsidRPr="00CB3633">
        <w:rPr>
          <w:rFonts w:ascii="Times New Roman" w:eastAsia="Times New Roman" w:hAnsi="Times New Roman" w:cs="Times New Roman"/>
          <w:sz w:val="28"/>
          <w:szCs w:val="28"/>
          <w:lang w:eastAsia="ru-RU"/>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углеводороды</w:t>
      </w:r>
      <w:r w:rsidRPr="00CB3633">
        <w:rPr>
          <w:rFonts w:ascii="Times New Roman" w:eastAsia="Times New Roman" w:hAnsi="Times New Roman" w:cs="Times New Roman"/>
          <w:sz w:val="28"/>
          <w:szCs w:val="28"/>
          <w:lang w:eastAsia="ru-RU"/>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w:t>
      </w:r>
      <w:r w:rsidR="00FF41C7" w:rsidRPr="00CB3633">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гумидного</w:t>
      </w:r>
      <w:proofErr w:type="spellEnd"/>
      <w:r w:rsidRPr="004A3032">
        <w:rPr>
          <w:rFonts w:ascii="Times New Roman" w:eastAsia="Times New Roman" w:hAnsi="Times New Roman" w:cs="Times New Roman"/>
          <w:sz w:val="28"/>
          <w:szCs w:val="28"/>
          <w:lang w:eastAsia="ru-RU"/>
        </w:rPr>
        <w:t>;</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00FF41C7" w:rsidRPr="00CB3633">
        <w:rPr>
          <w:rFonts w:ascii="Times New Roman" w:eastAsia="Times New Roman" w:hAnsi="Times New Roman" w:cs="Times New Roman"/>
          <w:sz w:val="28"/>
          <w:szCs w:val="28"/>
          <w:lang w:eastAsia="ru-RU"/>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глобального;</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91765C" w:rsidRPr="00C44030"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Раздел №6 Мировая энергетическая и сырьевая проблема.</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A3032">
        <w:rPr>
          <w:rFonts w:ascii="Times New Roman" w:eastAsia="Times New Roman" w:hAnsi="Times New Roman" w:cs="Times New Roman"/>
          <w:sz w:val="28"/>
          <w:szCs w:val="28"/>
        </w:rPr>
        <w:t xml:space="preserve"> Когда был принят закон РФ об охране природы?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 xml:space="preserve">4 Когда был образован комитет ЮНЕП?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а и б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A57692" w:rsidRPr="004A3032" w:rsidRDefault="00A57692" w:rsidP="00C4403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6.8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Земноводно</w:t>
      </w:r>
      <w:proofErr w:type="spellEnd"/>
      <w:r w:rsidRPr="00AC2478">
        <w:rPr>
          <w:rFonts w:ascii="Times New Roman" w:eastAsia="Times New Roman" w:hAnsi="Times New Roman" w:cs="Times New Roman"/>
          <w:sz w:val="28"/>
          <w:szCs w:val="28"/>
          <w:lang w:eastAsia="ru-RU"/>
        </w:rPr>
        <w:t>-охотничьими хозяйствами.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Заповедниками биосферными.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природы.</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6.9 </w:t>
      </w:r>
      <w:r w:rsidRPr="00AC24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Природными комплексами.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культуры.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Историческими памятниками.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Охраняемыми природными объектами.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Памятниками природы. </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6.10 </w:t>
      </w:r>
      <w:r w:rsidRPr="00AC24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- 1992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- 1972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- 1948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- 1928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- 1995 г.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6.11 </w:t>
      </w:r>
      <w:r w:rsidRPr="00AC24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Зоопарком.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Уголком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Заповедником.</w:t>
      </w:r>
      <w:r w:rsidRPr="00AC2478">
        <w:rPr>
          <w:rFonts w:ascii="Times New Roman" w:eastAsia="Times New Roman" w:hAnsi="Times New Roman" w:cs="Times New Roman"/>
          <w:sz w:val="28"/>
          <w:szCs w:val="28"/>
          <w:lang w:eastAsia="ru-RU"/>
        </w:rPr>
        <w:tab/>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6.12 </w:t>
      </w:r>
      <w:r w:rsidRPr="00AC24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Перечнем.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Кадастром.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Уточняющим списком.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Красной книгой.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Определителем.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6.13 </w:t>
      </w:r>
      <w:r w:rsidRPr="00AC24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специальное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комплексное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гармоничное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6.14 </w:t>
      </w:r>
      <w:r w:rsidRPr="00AC2478">
        <w:rPr>
          <w:rFonts w:ascii="Times New Roman" w:eastAsia="Times New Roman" w:hAnsi="Times New Roman" w:cs="Times New Roman"/>
          <w:sz w:val="28"/>
          <w:szCs w:val="28"/>
          <w:lang w:eastAsia="ru-RU"/>
        </w:rPr>
        <w:t>Природопользование может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6.15 </w:t>
      </w:r>
      <w:r w:rsidRPr="00AC24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растений и животных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городской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защита окружающей среды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изучение ноосферы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6.16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антропическими</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 правильного ответа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6.17 </w:t>
      </w:r>
      <w:r w:rsidRPr="00AC24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6.18</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экономических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6.19</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специфические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6.20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о Н.Ф. </w:t>
      </w:r>
      <w:proofErr w:type="spellStart"/>
      <w:r w:rsidRPr="00AC2478">
        <w:rPr>
          <w:rFonts w:ascii="Times New Roman" w:eastAsia="Times New Roman" w:hAnsi="Times New Roman" w:cs="Times New Roman"/>
          <w:sz w:val="28"/>
          <w:szCs w:val="28"/>
          <w:lang w:eastAsia="ru-RU"/>
        </w:rPr>
        <w:t>Реймеру</w:t>
      </w:r>
      <w:proofErr w:type="spellEnd"/>
      <w:r w:rsidRPr="00AC2478">
        <w:rPr>
          <w:rFonts w:ascii="Times New Roman" w:eastAsia="Times New Roman" w:hAnsi="Times New Roman" w:cs="Times New Roman"/>
          <w:sz w:val="28"/>
          <w:szCs w:val="28"/>
          <w:lang w:eastAsia="ru-RU"/>
        </w:rPr>
        <w:t xml:space="preserve"> (1992) природопользование включает в себя: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охрану и эксплуатацию природных ресурсов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регуляцию воспроизводства человека и численности людей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6.21 </w:t>
      </w:r>
      <w:r w:rsidRPr="00AC2478">
        <w:rPr>
          <w:rFonts w:ascii="Times New Roman" w:eastAsia="Times New Roman" w:hAnsi="Times New Roman" w:cs="Times New Roman"/>
          <w:sz w:val="28"/>
          <w:szCs w:val="28"/>
          <w:lang w:eastAsia="ru-RU"/>
        </w:rPr>
        <w:t xml:space="preserve">Основные направления при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промышленного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w:t>
      </w:r>
      <w:proofErr w:type="gramStart"/>
      <w:r w:rsidRPr="00AC2478">
        <w:rPr>
          <w:rFonts w:ascii="Times New Roman" w:eastAsia="Times New Roman" w:hAnsi="Times New Roman" w:cs="Times New Roman"/>
          <w:sz w:val="28"/>
          <w:szCs w:val="28"/>
          <w:lang w:eastAsia="ru-RU"/>
        </w:rPr>
        <w:t>нетоксичные</w:t>
      </w:r>
      <w:proofErr w:type="gramEnd"/>
      <w:r w:rsidRPr="00AC2478">
        <w:rPr>
          <w:rFonts w:ascii="Times New Roman" w:eastAsia="Times New Roman" w:hAnsi="Times New Roman" w:cs="Times New Roman"/>
          <w:sz w:val="28"/>
          <w:szCs w:val="28"/>
          <w:lang w:eastAsia="ru-RU"/>
        </w:rPr>
        <w:t xml:space="preserve"> и утилизируемые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новые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6.22 </w:t>
      </w:r>
      <w:r w:rsidRPr="00AC24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Pr="00AC2478">
        <w:rPr>
          <w:rFonts w:ascii="Times New Roman" w:eastAsia="Times New Roman" w:hAnsi="Times New Roman" w:cs="Times New Roman"/>
          <w:sz w:val="28"/>
          <w:szCs w:val="28"/>
          <w:lang w:eastAsia="ru-RU"/>
        </w:rPr>
        <w:t>на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организационно- технические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6.23 </w:t>
      </w:r>
      <w:r w:rsidRPr="00AC24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природопользованием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охраной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стабилизацией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политикой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6.24 </w:t>
      </w:r>
      <w:r w:rsidRPr="00AC24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Pr="00AC2478">
        <w:rPr>
          <w:rFonts w:ascii="Times New Roman" w:eastAsia="Times New Roman" w:hAnsi="Times New Roman" w:cs="Times New Roman"/>
          <w:sz w:val="28"/>
          <w:szCs w:val="28"/>
          <w:lang w:eastAsia="ru-RU"/>
        </w:rPr>
        <w:t>-э</w:t>
      </w:r>
      <w:proofErr w:type="gramEnd"/>
      <w:r w:rsidRPr="00AC2478">
        <w:rPr>
          <w:rFonts w:ascii="Times New Roman" w:eastAsia="Times New Roman" w:hAnsi="Times New Roman" w:cs="Times New Roman"/>
          <w:sz w:val="28"/>
          <w:szCs w:val="28"/>
          <w:lang w:eastAsia="ru-RU"/>
        </w:rPr>
        <w:t xml:space="preserve">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нецелевое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6.25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6.26 </w:t>
      </w:r>
      <w:r w:rsidRPr="00AC24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AC2478">
        <w:rPr>
          <w:rFonts w:ascii="Times New Roman" w:eastAsia="Times New Roman" w:hAnsi="Times New Roman" w:cs="Times New Roman"/>
          <w:sz w:val="28"/>
          <w:szCs w:val="28"/>
          <w:lang w:eastAsia="ru-RU"/>
        </w:rPr>
        <w:t>природно</w:t>
      </w:r>
      <w:proofErr w:type="spellEnd"/>
      <w:r w:rsidRPr="00AC2478">
        <w:rPr>
          <w:rFonts w:ascii="Times New Roman" w:eastAsia="Times New Roman" w:hAnsi="Times New Roman" w:cs="Times New Roman"/>
          <w:sz w:val="28"/>
          <w:szCs w:val="28"/>
          <w:lang w:eastAsia="ru-RU"/>
        </w:rPr>
        <w:t xml:space="preserve"> - промышленных систем,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6.27 </w:t>
      </w:r>
      <w:r w:rsidRPr="00AC24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6.28 </w:t>
      </w:r>
      <w:r w:rsidRPr="00AC2478">
        <w:rPr>
          <w:rFonts w:ascii="Times New Roman" w:eastAsia="Times New Roman" w:hAnsi="Times New Roman" w:cs="Times New Roman"/>
          <w:sz w:val="28"/>
          <w:szCs w:val="28"/>
          <w:lang w:eastAsia="ru-RU"/>
        </w:rPr>
        <w:t xml:space="preserve">Природопользование может быть: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нормированным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6.29 </w:t>
      </w:r>
      <w:r w:rsidRPr="00AC2478">
        <w:rPr>
          <w:rFonts w:ascii="Times New Roman" w:eastAsia="Times New Roman" w:hAnsi="Times New Roman" w:cs="Times New Roman"/>
          <w:sz w:val="28"/>
          <w:szCs w:val="28"/>
          <w:lang w:eastAsia="ru-RU"/>
        </w:rPr>
        <w:t xml:space="preserve">Формы природопользования бывают: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оздоровительные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6.30 </w:t>
      </w:r>
      <w:r w:rsidRPr="00AC2478">
        <w:rPr>
          <w:rFonts w:ascii="Times New Roman" w:eastAsia="Times New Roman" w:hAnsi="Times New Roman" w:cs="Times New Roman"/>
          <w:sz w:val="28"/>
          <w:szCs w:val="28"/>
          <w:lang w:eastAsia="ru-RU"/>
        </w:rPr>
        <w:t>Общие принципы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системного подхода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оптимизации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реструктуризации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гармонизации отношений природы и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6.31 </w:t>
      </w:r>
      <w:r w:rsidRPr="00AC2478">
        <w:rPr>
          <w:rFonts w:ascii="Times New Roman" w:eastAsia="Times New Roman" w:hAnsi="Times New Roman" w:cs="Times New Roman"/>
          <w:sz w:val="28"/>
          <w:szCs w:val="28"/>
          <w:lang w:eastAsia="ru-RU"/>
        </w:rPr>
        <w:t>Группы мероприятий, входящие в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экологические мероприятия: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всеобщие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выборочные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6.32 </w:t>
      </w:r>
      <w:r w:rsidRPr="00AC24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малоотходной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безотходной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6.33 </w:t>
      </w:r>
      <w:r w:rsidRPr="00AC24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Pr="00AC2478">
        <w:rPr>
          <w:rFonts w:ascii="Times New Roman" w:eastAsia="Times New Roman" w:hAnsi="Times New Roman" w:cs="Times New Roman"/>
          <w:sz w:val="28"/>
          <w:szCs w:val="28"/>
          <w:lang w:eastAsia="ru-RU"/>
        </w:rPr>
        <w:t>ств пр</w:t>
      </w:r>
      <w:proofErr w:type="gramEnd"/>
      <w:r w:rsidRPr="00AC24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6.34 </w:t>
      </w:r>
      <w:r w:rsidRPr="00AC24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6.35 </w:t>
      </w:r>
      <w:r w:rsidRPr="00AC24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6.36 </w:t>
      </w:r>
      <w:r w:rsidRPr="00AC24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6.37 </w:t>
      </w:r>
      <w:r w:rsidRPr="00AC24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6.38 </w:t>
      </w:r>
      <w:r w:rsidRPr="00AC24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земельные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6.39 </w:t>
      </w:r>
      <w:r w:rsidRPr="00AC24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 хозяйственной классификации выделяют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минеральные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сельскохозяйственные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6.41 </w:t>
      </w:r>
      <w:r w:rsidRPr="00AC24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6.42 </w:t>
      </w:r>
      <w:r w:rsidRPr="00AC24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6.43 </w:t>
      </w:r>
      <w:proofErr w:type="spellStart"/>
      <w:r w:rsidRPr="00AC2478">
        <w:rPr>
          <w:rFonts w:ascii="Times New Roman" w:eastAsia="Times New Roman" w:hAnsi="Times New Roman" w:cs="Times New Roman"/>
          <w:sz w:val="28"/>
          <w:szCs w:val="28"/>
          <w:lang w:eastAsia="ru-RU"/>
        </w:rPr>
        <w:t>Экологичский</w:t>
      </w:r>
      <w:proofErr w:type="spellEnd"/>
      <w:r w:rsidRPr="00AC2478">
        <w:rPr>
          <w:rFonts w:ascii="Times New Roman" w:eastAsia="Times New Roman" w:hAnsi="Times New Roman" w:cs="Times New Roman"/>
          <w:sz w:val="28"/>
          <w:szCs w:val="28"/>
          <w:lang w:eastAsia="ru-RU"/>
        </w:rPr>
        <w:t xml:space="preserve"> кризис – это кризис во взаимоотношениях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живой и неживой природы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таксономических ветвей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компонентов экосистемы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6.44 </w:t>
      </w:r>
      <w:r w:rsidRPr="00AC24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технологическое</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биогенное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антропогенное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эпидемиологическое</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6.45 </w:t>
      </w:r>
      <w:r w:rsidRPr="00AC24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экономическая нестабильность</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низкий уровень экологической культуры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отсутствие экологического образования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исчерпание природных ресурсов и загрязнение среды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6.46</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нефтедобывающая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горнорудная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нефтеперерабатывающая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металлургическая</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6.47</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эффективности биотехнологических мероприятий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интенсивности газодымовых выбросов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технологических процессов</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6.48 </w:t>
      </w:r>
      <w:r w:rsidRPr="00AC2478">
        <w:rPr>
          <w:rFonts w:ascii="Times New Roman" w:eastAsia="Times New Roman" w:hAnsi="Times New Roman" w:cs="Times New Roman"/>
          <w:sz w:val="28"/>
          <w:szCs w:val="28"/>
          <w:lang w:eastAsia="ru-RU"/>
        </w:rPr>
        <w:t xml:space="preserve">Экологический риск оценивают по состоянию: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биосферы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ноосферы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6.49 </w:t>
      </w:r>
      <w:r w:rsidRPr="00AC24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измененными межвидовыми взаимоотношениями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интенсивным природопользованием</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6.50 </w:t>
      </w:r>
      <w:r w:rsidRPr="00AC2478">
        <w:rPr>
          <w:rFonts w:ascii="Times New Roman" w:eastAsia="Times New Roman" w:hAnsi="Times New Roman" w:cs="Times New Roman"/>
          <w:sz w:val="28"/>
          <w:szCs w:val="28"/>
          <w:lang w:eastAsia="ru-RU"/>
        </w:rPr>
        <w:t xml:space="preserve">Зоны экологического бедствия – это территории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разрушенными межвидовыми связями и взаимоотношениями</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6.51 </w:t>
      </w:r>
      <w:r w:rsidRPr="00AC24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экологический мониторинг</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региональный экологический мониторинг</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социально-гигиенический мониторинг</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6.52 </w:t>
      </w:r>
      <w:r w:rsidRPr="00AC2478">
        <w:rPr>
          <w:rFonts w:ascii="Times New Roman" w:eastAsia="Times New Roman" w:hAnsi="Times New Roman" w:cs="Times New Roman"/>
          <w:sz w:val="28"/>
          <w:szCs w:val="28"/>
          <w:lang w:eastAsia="ru-RU"/>
        </w:rPr>
        <w:t xml:space="preserve">Экологическое исследование позволяет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6.53 </w:t>
      </w:r>
      <w:r w:rsidRPr="00AC2478">
        <w:rPr>
          <w:rFonts w:ascii="Times New Roman" w:eastAsia="Times New Roman" w:hAnsi="Times New Roman" w:cs="Times New Roman"/>
          <w:sz w:val="28"/>
          <w:szCs w:val="28"/>
          <w:lang w:eastAsia="ru-RU"/>
        </w:rPr>
        <w:t xml:space="preserve">Фактор риска здоровью человека – это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A57692" w:rsidRPr="00AC2478" w:rsidRDefault="00A57692" w:rsidP="00C44030">
      <w:pPr>
        <w:tabs>
          <w:tab w:val="left" w:pos="42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6.54 </w:t>
      </w:r>
      <w:r w:rsidRPr="00AC24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среды обитания под влиянием абиотических экологических факторов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6.55 </w:t>
      </w:r>
      <w:r w:rsidRPr="00AC24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человека на окружающую среду</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окружающей среды на человека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необходимостью рационального природопользования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6.56 </w:t>
      </w:r>
      <w:r w:rsidRPr="00AC2478">
        <w:rPr>
          <w:rFonts w:ascii="Times New Roman" w:eastAsia="Times New Roman" w:hAnsi="Times New Roman" w:cs="Times New Roman"/>
          <w:sz w:val="28"/>
          <w:szCs w:val="28"/>
          <w:lang w:eastAsia="ru-RU"/>
        </w:rPr>
        <w:t xml:space="preserve">Основная функция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по рациональному природопользованию</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биосферы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ноосферы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для улучшения экологической ситуации</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6.57 </w:t>
      </w:r>
      <w:r w:rsidRPr="00AC2478">
        <w:rPr>
          <w:rFonts w:ascii="Times New Roman" w:eastAsia="Times New Roman" w:hAnsi="Times New Roman" w:cs="Times New Roman"/>
          <w:sz w:val="28"/>
          <w:szCs w:val="28"/>
          <w:lang w:eastAsia="ru-RU"/>
        </w:rPr>
        <w:t xml:space="preserve">Виды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мировой, континентальный, территориальный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региональный, локальный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систематический, периодический, постоянный</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биотический, абиотический, антропогенный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6.58 </w:t>
      </w:r>
      <w:r w:rsidRPr="00AC24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космическом пространстве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мировом океане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мировыми процессами и явлениями в биосфере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демографической ситуацией на Земле</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6.59 </w:t>
      </w:r>
      <w:r w:rsidRPr="00AC24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окружающей природной среде различных стран мира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атмосфере, литосфере и гидросфере Земли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6.60 </w:t>
      </w:r>
      <w:r w:rsidRPr="00AC24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с неустойчивой экологической ситуацией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миграцией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6.63</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атмосфера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артезианские воды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литосфера</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6.64 </w:t>
      </w:r>
      <w:r w:rsidRPr="00AC2478">
        <w:rPr>
          <w:rFonts w:ascii="Times New Roman" w:eastAsia="Times New Roman" w:hAnsi="Times New Roman" w:cs="Times New Roman"/>
          <w:sz w:val="28"/>
          <w:szCs w:val="28"/>
          <w:lang w:eastAsia="ru-RU"/>
        </w:rPr>
        <w:t xml:space="preserve">Объект санитарно-гигиенического мониторинга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заболеваемость, связанная с загрязнением атмосферы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 экологические факторы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демографические показатели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врожденные дефекты в популяции человека</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6.65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 проводится в зонах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высокой заболеваемостью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радиоактивного загрязнения местности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активного природопользования</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исчезающими видами растений и животных</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6.66 </w:t>
      </w:r>
      <w:r w:rsidRPr="00AC24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 xml:space="preserve">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состоянием биосферных заповедников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утилизацией промышленных отходов</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территориями с деградацией почвы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круговоротом веще</w:t>
      </w:r>
      <w:proofErr w:type="gramStart"/>
      <w:r w:rsidRPr="00AC2478">
        <w:rPr>
          <w:rFonts w:ascii="Times New Roman" w:eastAsia="Times New Roman" w:hAnsi="Times New Roman" w:cs="Times New Roman"/>
          <w:sz w:val="28"/>
          <w:szCs w:val="28"/>
          <w:lang w:eastAsia="ru-RU"/>
        </w:rPr>
        <w:t>ств в пр</w:t>
      </w:r>
      <w:proofErr w:type="gramEnd"/>
      <w:r w:rsidRPr="00AC2478">
        <w:rPr>
          <w:rFonts w:ascii="Times New Roman" w:eastAsia="Times New Roman" w:hAnsi="Times New Roman" w:cs="Times New Roman"/>
          <w:sz w:val="28"/>
          <w:szCs w:val="28"/>
          <w:lang w:eastAsia="ru-RU"/>
        </w:rPr>
        <w:t>ироде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6.67 </w:t>
      </w:r>
      <w:proofErr w:type="spellStart"/>
      <w:r w:rsidRPr="00AC2478">
        <w:rPr>
          <w:rFonts w:ascii="Times New Roman" w:eastAsia="Times New Roman" w:hAnsi="Times New Roman" w:cs="Times New Roman"/>
          <w:sz w:val="28"/>
          <w:szCs w:val="28"/>
          <w:lang w:eastAsia="ru-RU"/>
        </w:rPr>
        <w:t>Экотоксичные</w:t>
      </w:r>
      <w:proofErr w:type="spellEnd"/>
      <w:r w:rsidRPr="00AC24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межвидовых взаимоотношений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биогеохимических циклов биогенных веществ</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биоаккумулирования</w:t>
      </w:r>
      <w:proofErr w:type="spellEnd"/>
      <w:r w:rsidRPr="00AC24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6.68 </w:t>
      </w:r>
      <w:r w:rsidRPr="00AC24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биоиндикации</w:t>
      </w:r>
      <w:proofErr w:type="spellEnd"/>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радиологические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6.69 </w:t>
      </w:r>
      <w:r w:rsidRPr="00AC24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человеческой исключительности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солидарности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коэволюции</w:t>
      </w:r>
      <w:proofErr w:type="spellEnd"/>
      <w:r w:rsidRPr="00AC2478">
        <w:rPr>
          <w:rFonts w:ascii="Times New Roman" w:eastAsia="Times New Roman" w:hAnsi="Times New Roman" w:cs="Times New Roman"/>
          <w:sz w:val="28"/>
          <w:szCs w:val="28"/>
          <w:lang w:eastAsia="ru-RU"/>
        </w:rPr>
        <w:t xml:space="preserve"> человека и биосферы</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гармонии человека и природы</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К</w:t>
      </w:r>
      <w:proofErr w:type="gramEnd"/>
      <w:r w:rsidRPr="00AC2478">
        <w:rPr>
          <w:rFonts w:ascii="Times New Roman" w:eastAsia="Times New Roman" w:hAnsi="Times New Roman" w:cs="Times New Roman"/>
          <w:sz w:val="28"/>
          <w:szCs w:val="28"/>
          <w:lang w:eastAsia="ru-RU"/>
        </w:rPr>
        <w:t xml:space="preserve"> неисчерпаемым относят ресурсы:</w:t>
      </w:r>
    </w:p>
    <w:p w:rsidR="00A57692" w:rsidRPr="00AC2478" w:rsidRDefault="00A57692" w:rsidP="00C44030">
      <w:pPr>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нефть, каменный уголь, различные руды;</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почву, растительность, минеральные соли;</w:t>
      </w:r>
    </w:p>
    <w:p w:rsidR="00A57692" w:rsidRPr="00AC2478" w:rsidRDefault="00A57692" w:rsidP="00C44030">
      <w:pPr>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водные</w:t>
      </w:r>
      <w:r w:rsidRPr="00AC2478">
        <w:rPr>
          <w:rFonts w:ascii="Times New Roman" w:eastAsia="Times New Roman" w:hAnsi="Times New Roman" w:cs="Times New Roman"/>
          <w:sz w:val="28"/>
          <w:szCs w:val="28"/>
          <w:lang w:eastAsia="ru-RU"/>
        </w:rPr>
        <w:tab/>
        <w:t>и климатические;</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животный и растительный мир.</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- 10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 кг на I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- 10 000 кг на I км</w:t>
      </w:r>
      <w:proofErr w:type="gramStart"/>
      <w:r w:rsidRPr="00AC2478">
        <w:rPr>
          <w:rFonts w:ascii="Times New Roman" w:eastAsia="Times New Roman" w:hAnsi="Times New Roman" w:cs="Times New Roman"/>
          <w:sz w:val="28"/>
          <w:szCs w:val="28"/>
          <w:lang w:eastAsia="ru-RU"/>
        </w:rPr>
        <w:t>2</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6.72 </w:t>
      </w:r>
      <w:r w:rsidRPr="00AC2478">
        <w:rPr>
          <w:rFonts w:ascii="Times New Roman" w:eastAsia="Times New Roman" w:hAnsi="Times New Roman" w:cs="Times New Roman"/>
          <w:sz w:val="28"/>
          <w:szCs w:val="28"/>
          <w:lang w:eastAsia="ru-RU"/>
        </w:rPr>
        <w:t>Главным химическим загрязнителем атмосферы является:</w:t>
      </w:r>
    </w:p>
    <w:p w:rsidR="00A57692" w:rsidRPr="00AC2478" w:rsidRDefault="00A57692" w:rsidP="00C44030">
      <w:pPr>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цементная</w:t>
      </w:r>
      <w:r w:rsidRPr="00AC2478">
        <w:rPr>
          <w:rFonts w:ascii="Times New Roman" w:eastAsia="Times New Roman" w:hAnsi="Times New Roman" w:cs="Times New Roman"/>
          <w:sz w:val="28"/>
          <w:szCs w:val="28"/>
          <w:lang w:eastAsia="ru-RU"/>
        </w:rPr>
        <w:tab/>
        <w:t xml:space="preserve"> пыль:</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сернистый газ;</w:t>
      </w:r>
    </w:p>
    <w:p w:rsidR="00A57692" w:rsidRPr="00AC2478" w:rsidRDefault="00A57692" w:rsidP="00C44030">
      <w:pPr>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углекислый газ:</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угарный газ.</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6.73 </w:t>
      </w:r>
      <w:r w:rsidRPr="00AC24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морской котик;</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тюлень-монах:</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нерпа;</w:t>
      </w:r>
    </w:p>
    <w:p w:rsidR="00A57692" w:rsidRPr="00AC2478" w:rsidRDefault="00A57692" w:rsidP="00C44030">
      <w:pPr>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стеллерова корона.</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6.74 </w:t>
      </w:r>
      <w:r w:rsidRPr="00AC24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искусственного распыления химически активных веществ;</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антибиотической деятельности грибов;</w:t>
      </w:r>
    </w:p>
    <w:p w:rsidR="00A57692" w:rsidRPr="00AC2478" w:rsidRDefault="00A57692" w:rsidP="00C44030">
      <w:pPr>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физиологических процессов растений;</w:t>
      </w:r>
    </w:p>
    <w:p w:rsidR="00A57692" w:rsidRPr="00AC2478" w:rsidRDefault="00A57692" w:rsidP="00C44030">
      <w:pPr>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физиологии ряда животных.</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6.75</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России;</w:t>
      </w:r>
    </w:p>
    <w:p w:rsidR="00A57692" w:rsidRPr="00AC2478" w:rsidRDefault="00A57692" w:rsidP="00C44030">
      <w:pPr>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стран СНГ:</w:t>
      </w:r>
    </w:p>
    <w:p w:rsidR="00A57692" w:rsidRPr="00AC2478" w:rsidRDefault="00A57692" w:rsidP="00C44030">
      <w:pPr>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Западной</w:t>
      </w:r>
      <w:r w:rsidRPr="00AC2478">
        <w:rPr>
          <w:rFonts w:ascii="Times New Roman" w:eastAsia="Times New Roman" w:hAnsi="Times New Roman" w:cs="Times New Roman"/>
          <w:sz w:val="28"/>
          <w:szCs w:val="28"/>
          <w:lang w:eastAsia="ru-RU"/>
        </w:rPr>
        <w:tab/>
        <w:t>и Юго-Западной Азии:</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Японии.</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6.76 </w:t>
      </w:r>
      <w:r w:rsidRPr="00AC2478">
        <w:rPr>
          <w:rFonts w:ascii="Times New Roman" w:eastAsia="Times New Roman" w:hAnsi="Times New Roman" w:cs="Times New Roman"/>
          <w:sz w:val="28"/>
          <w:szCs w:val="28"/>
          <w:lang w:eastAsia="ru-RU"/>
        </w:rPr>
        <w:t xml:space="preserve">Система экологической безопасности, кроме технических и медицинских мер, также включает образование, воспитание и экономические </w:t>
      </w:r>
      <w:r w:rsidRPr="00AC2478">
        <w:rPr>
          <w:rFonts w:ascii="Times New Roman" w:eastAsia="Times New Roman" w:hAnsi="Times New Roman" w:cs="Times New Roman"/>
          <w:sz w:val="28"/>
          <w:szCs w:val="28"/>
          <w:lang w:eastAsia="ru-RU"/>
        </w:rPr>
        <w:lastRenderedPageBreak/>
        <w:t>мероприятия, но это не полный перечень компонентов — еще необходимо назвать:</w:t>
      </w:r>
    </w:p>
    <w:p w:rsidR="00A57692" w:rsidRPr="00AC2478" w:rsidRDefault="00A57692" w:rsidP="00C44030">
      <w:pPr>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меры по технике личной и общественной безопасности;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законодательные меры;</w:t>
      </w:r>
    </w:p>
    <w:p w:rsidR="00A57692" w:rsidRPr="00AC2478" w:rsidRDefault="00A57692" w:rsidP="00C44030">
      <w:pPr>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r w:rsidRPr="00AC2478">
        <w:rPr>
          <w:rFonts w:ascii="Times New Roman" w:eastAsia="Times New Roman" w:hAnsi="Times New Roman" w:cs="Times New Roman"/>
          <w:sz w:val="28"/>
          <w:szCs w:val="28"/>
          <w:lang w:eastAsia="ru-RU"/>
        </w:rPr>
        <w:tab/>
        <w:t>меры;</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производственные меры.</w:t>
      </w:r>
    </w:p>
    <w:p w:rsidR="00A57692" w:rsidRPr="00AC2478" w:rsidRDefault="00A57692" w:rsidP="00C44030">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6.77 </w:t>
      </w:r>
      <w:r w:rsidRPr="00AC24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A57692" w:rsidRPr="00AC2478" w:rsidRDefault="00A57692" w:rsidP="00C44030">
      <w:pPr>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механическими методами;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 методами;</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биологическими методами;</w:t>
      </w:r>
    </w:p>
    <w:p w:rsidR="00A57692" w:rsidRPr="00AC2478" w:rsidRDefault="00A57692" w:rsidP="00C44030">
      <w:pPr>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физико-химическими</w:t>
      </w:r>
      <w:r w:rsidRPr="00AC2478">
        <w:rPr>
          <w:rFonts w:ascii="Times New Roman" w:eastAsia="Times New Roman" w:hAnsi="Times New Roman" w:cs="Times New Roman"/>
          <w:sz w:val="28"/>
          <w:szCs w:val="28"/>
          <w:lang w:eastAsia="ru-RU"/>
        </w:rPr>
        <w:tab/>
        <w:t>методами.</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6.78 </w:t>
      </w:r>
      <w:r w:rsidRPr="00AC24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A57692" w:rsidRPr="00AC2478" w:rsidRDefault="00A57692" w:rsidP="00C44030">
      <w:pPr>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w:t>
      </w:r>
      <w:r w:rsidRPr="00AC2478">
        <w:rPr>
          <w:rFonts w:ascii="Times New Roman" w:eastAsia="Times New Roman" w:hAnsi="Times New Roman" w:cs="Times New Roman"/>
          <w:sz w:val="28"/>
          <w:szCs w:val="28"/>
          <w:lang w:eastAsia="ru-RU"/>
        </w:rPr>
        <w:tab/>
        <w:t>орошения;</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 фильтрации;</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отстойников, сит, решеток и других фильтров;</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аэротенков</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6.79 </w:t>
      </w:r>
      <w:r w:rsidRPr="00AC24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A57692" w:rsidRPr="00AC2478" w:rsidRDefault="00A57692" w:rsidP="00C44030">
      <w:pPr>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ПДП, ПРК, ППП;</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ПДК, ПДС, ПДВ;</w:t>
      </w:r>
    </w:p>
    <w:p w:rsidR="00A57692" w:rsidRPr="00AC2478" w:rsidRDefault="00A57692" w:rsidP="00C44030">
      <w:pPr>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ПРП,</w:t>
      </w:r>
      <w:r w:rsidRPr="00AC2478">
        <w:rPr>
          <w:rFonts w:ascii="Times New Roman" w:eastAsia="Times New Roman" w:hAnsi="Times New Roman" w:cs="Times New Roman"/>
          <w:sz w:val="28"/>
          <w:szCs w:val="28"/>
          <w:lang w:eastAsia="ru-RU"/>
        </w:rPr>
        <w:tab/>
        <w:t>ПКС, ПКК:</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 ПДУ, ПДО.</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6.80 </w:t>
      </w:r>
      <w:r w:rsidRPr="00AC24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оксиды металлов и серы;</w:t>
      </w:r>
    </w:p>
    <w:p w:rsidR="00A57692" w:rsidRPr="00AC2478" w:rsidRDefault="00A57692" w:rsidP="00C44030">
      <w:pPr>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диоксид</w:t>
      </w:r>
      <w:r w:rsidRPr="00AC2478">
        <w:rPr>
          <w:rFonts w:ascii="Times New Roman" w:eastAsia="Times New Roman" w:hAnsi="Times New Roman" w:cs="Times New Roman"/>
          <w:sz w:val="28"/>
          <w:szCs w:val="28"/>
          <w:lang w:eastAsia="ru-RU"/>
        </w:rPr>
        <w:tab/>
        <w:t>серы и оксиды азота;</w:t>
      </w:r>
    </w:p>
    <w:p w:rsidR="00A57692" w:rsidRPr="00AC2478" w:rsidRDefault="00A57692" w:rsidP="00C44030">
      <w:pPr>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угольная и фосфорная кислоты;</w:t>
      </w:r>
    </w:p>
    <w:p w:rsidR="00A57692" w:rsidRPr="00AC2478" w:rsidRDefault="00A57692" w:rsidP="00C44030">
      <w:pPr>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углеводороды</w:t>
      </w:r>
      <w:r w:rsidRPr="00AC2478">
        <w:rPr>
          <w:rFonts w:ascii="Times New Roman" w:eastAsia="Times New Roman" w:hAnsi="Times New Roman" w:cs="Times New Roman"/>
          <w:sz w:val="28"/>
          <w:szCs w:val="28"/>
          <w:lang w:eastAsia="ru-RU"/>
        </w:rPr>
        <w:tab/>
        <w:t>и фреоны.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6.81 </w:t>
      </w:r>
      <w:r w:rsidRPr="00AC24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нивального;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аридного;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гумидного</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континентального.</w:t>
      </w:r>
    </w:p>
    <w:p w:rsidR="00A57692" w:rsidRPr="00AC2478" w:rsidRDefault="00A57692" w:rsidP="00C44030">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леса;</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пустыни;</w:t>
      </w:r>
    </w:p>
    <w:p w:rsidR="00A57692" w:rsidRPr="00AC2478" w:rsidRDefault="00A57692" w:rsidP="00C44030">
      <w:pPr>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степи и лесостепи;</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тундры, лесотундры.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w:t>
      </w:r>
      <w:r w:rsidRPr="00AC2478">
        <w:rPr>
          <w:rFonts w:ascii="Times New Roman" w:eastAsia="Times New Roman" w:hAnsi="Times New Roman" w:cs="Times New Roman"/>
          <w:sz w:val="28"/>
          <w:szCs w:val="28"/>
          <w:lang w:eastAsia="ru-RU"/>
        </w:rPr>
        <w:t>.83 Мониторинг среды означает в первую очередь:</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защиты среды обитания;</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6.84</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диагностического;</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фонового;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глобального;</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прогнозного.</w:t>
      </w:r>
    </w:p>
    <w:p w:rsidR="00A57692" w:rsidRPr="00AC2478" w:rsidRDefault="00A57692" w:rsidP="00C44030">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6.85 </w:t>
      </w:r>
      <w:r w:rsidRPr="00AC24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A57692" w:rsidRPr="00AC2478" w:rsidRDefault="00A57692" w:rsidP="00C44030">
      <w:pPr>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мел,</w:t>
      </w:r>
      <w:r w:rsidRPr="00AC2478">
        <w:rPr>
          <w:rFonts w:ascii="Times New Roman" w:eastAsia="Times New Roman" w:hAnsi="Times New Roman" w:cs="Times New Roman"/>
          <w:sz w:val="28"/>
          <w:szCs w:val="28"/>
          <w:lang w:eastAsia="ru-RU"/>
        </w:rPr>
        <w:tab/>
        <w:t xml:space="preserve"> торф;</w:t>
      </w:r>
    </w:p>
    <w:p w:rsidR="00A57692" w:rsidRPr="00AC2478" w:rsidRDefault="00A57692" w:rsidP="00C44030">
      <w:pPr>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кварцевый песок;</w:t>
      </w:r>
    </w:p>
    <w:p w:rsidR="00A57692" w:rsidRPr="00AC2478" w:rsidRDefault="00A57692" w:rsidP="00C44030">
      <w:pPr>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мрамор, гранит;</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сланец.</w:t>
      </w:r>
    </w:p>
    <w:p w:rsidR="00A57692" w:rsidRPr="00AC2478" w:rsidRDefault="00A57692" w:rsidP="00C44030">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6.86 </w:t>
      </w:r>
      <w:r w:rsidRPr="00AC24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демутацией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w:t>
      </w:r>
      <w:proofErr w:type="gramStart"/>
      <w:r w:rsidRPr="00AC2478">
        <w:rPr>
          <w:rFonts w:ascii="Times New Roman" w:eastAsia="Times New Roman" w:hAnsi="Times New Roman" w:cs="Times New Roman"/>
          <w:sz w:val="28"/>
          <w:szCs w:val="28"/>
          <w:lang w:eastAsia="ru-RU"/>
        </w:rPr>
        <w:t>о</w:t>
      </w:r>
      <w:proofErr w:type="spellEnd"/>
      <w:r w:rsidRPr="00AC2478">
        <w:rPr>
          <w:rFonts w:ascii="Times New Roman" w:eastAsia="Times New Roman" w:hAnsi="Times New Roman" w:cs="Times New Roman"/>
          <w:sz w:val="28"/>
          <w:szCs w:val="28"/>
          <w:lang w:eastAsia="ru-RU"/>
        </w:rPr>
        <w:t>-</w:t>
      </w:r>
      <w:proofErr w:type="gramEnd"/>
      <w:r w:rsidRPr="00AC2478">
        <w:rPr>
          <w:rFonts w:ascii="Times New Roman" w:eastAsia="Times New Roman" w:hAnsi="Times New Roman" w:cs="Times New Roman"/>
          <w:sz w:val="28"/>
          <w:szCs w:val="28"/>
          <w:lang w:eastAsia="ru-RU"/>
        </w:rPr>
        <w:tab/>
        <w:t xml:space="preserve">или </w:t>
      </w:r>
      <w:proofErr w:type="spellStart"/>
      <w:r w:rsidRPr="00AC2478">
        <w:rPr>
          <w:rFonts w:ascii="Times New Roman" w:eastAsia="Times New Roman" w:hAnsi="Times New Roman" w:cs="Times New Roman"/>
          <w:sz w:val="28"/>
          <w:szCs w:val="28"/>
          <w:lang w:eastAsia="ru-RU"/>
        </w:rPr>
        <w:t>биолизингом</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депопуляцией;</w:t>
      </w:r>
    </w:p>
    <w:p w:rsidR="00A57692" w:rsidRPr="00AC2478" w:rsidRDefault="00A57692" w:rsidP="00C44030">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биорегрессией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6.87 </w:t>
      </w:r>
      <w:r w:rsidRPr="00AC2478">
        <w:rPr>
          <w:rFonts w:ascii="Times New Roman" w:eastAsia="Times New Roman" w:hAnsi="Times New Roman" w:cs="Times New Roman"/>
          <w:sz w:val="28"/>
          <w:szCs w:val="28"/>
          <w:lang w:eastAsia="ru-RU"/>
        </w:rPr>
        <w:t>Дампингом называют:</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сброс, захоронение отходов в океане или море;</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запечатление (синоним термина «</w:t>
      </w:r>
      <w:proofErr w:type="spellStart"/>
      <w:r w:rsidRPr="00AC2478">
        <w:rPr>
          <w:rFonts w:ascii="Times New Roman" w:eastAsia="Times New Roman" w:hAnsi="Times New Roman" w:cs="Times New Roman"/>
          <w:sz w:val="28"/>
          <w:szCs w:val="28"/>
          <w:lang w:eastAsia="ru-RU"/>
        </w:rPr>
        <w:t>импритинг</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восстановление нарушенных земель.</w:t>
      </w:r>
    </w:p>
    <w:p w:rsidR="00A57692" w:rsidRDefault="00A57692" w:rsidP="00D21EEE">
      <w:pPr>
        <w:spacing w:after="0" w:line="360" w:lineRule="auto"/>
        <w:ind w:firstLine="709"/>
        <w:jc w:val="both"/>
        <w:rPr>
          <w:rFonts w:ascii="Times New Roman" w:hAnsi="Times New Roman" w:cs="Times New Roman"/>
          <w:b/>
          <w:sz w:val="24"/>
          <w:szCs w:val="24"/>
        </w:rPr>
      </w:pPr>
    </w:p>
    <w:p w:rsidR="00A57692"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w:t>
      </w:r>
      <w:r w:rsidR="00C44030">
        <w:rPr>
          <w:rFonts w:ascii="Times New Roman" w:hAnsi="Times New Roman" w:cs="Times New Roman"/>
          <w:b/>
          <w:sz w:val="28"/>
          <w:szCs w:val="28"/>
        </w:rPr>
        <w:t>дел №7 Демографическая проблема</w:t>
      </w:r>
    </w:p>
    <w:p w:rsidR="00C44030" w:rsidRPr="00C44030" w:rsidRDefault="00C44030"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 Стратегия выживания человечества зависит от:</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демографической политики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экономики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темпов потребления</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валового национального продукта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технократического оптимизма</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убывающего плодородия почв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неограниченности природных богатств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концепция экологического </w:t>
      </w:r>
      <w:proofErr w:type="spellStart"/>
      <w:r w:rsidRPr="00C44030">
        <w:rPr>
          <w:rFonts w:ascii="Times New Roman" w:hAnsi="Times New Roman" w:cs="Times New Roman"/>
          <w:sz w:val="28"/>
          <w:szCs w:val="28"/>
        </w:rPr>
        <w:t>алармизма</w:t>
      </w:r>
      <w:proofErr w:type="spellEnd"/>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7.3 Наибольшее количество загрязнителей выбрасывается в воздух при сжигании: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природного газа</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древесины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оксида серы</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фосфора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азота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углерода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7.5 Парниковыми газами являются:</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углекислый газ</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 фосфора</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хлор</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бриз</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шквал</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торнадо</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7.7 Причиной опустынивания могут быть:</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уничтожение растительности</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выпас скота</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7.8 Загрязняющими веществами гидросферы являются:</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патогены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глинистые частицы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гидрокарбонаты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7.9 Уменьшение ресурсов вод связано с:</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сведением лесов</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созданием водохранилищ</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сокращением протяженности мелкой речной сети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7.10 Мерами по уменьшению дефицита воды являются:</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оборотное водоснабжение</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 водохранилищ</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увеличение подачи воды</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использование </w:t>
      </w:r>
      <w:proofErr w:type="spellStart"/>
      <w:r w:rsidRPr="00C44030">
        <w:rPr>
          <w:rFonts w:ascii="Times New Roman" w:hAnsi="Times New Roman" w:cs="Times New Roman"/>
          <w:sz w:val="28"/>
          <w:szCs w:val="28"/>
        </w:rPr>
        <w:t>невозобновимых</w:t>
      </w:r>
      <w:proofErr w:type="spellEnd"/>
      <w:r w:rsidRPr="00C44030">
        <w:rPr>
          <w:rFonts w:ascii="Times New Roman" w:hAnsi="Times New Roman" w:cs="Times New Roman"/>
          <w:sz w:val="28"/>
          <w:szCs w:val="28"/>
        </w:rPr>
        <w:t xml:space="preserve"> ресурсов</w:t>
      </w:r>
    </w:p>
    <w:p w:rsidR="00A57692" w:rsidRPr="00C44030" w:rsidRDefault="00A57692" w:rsidP="00C44030">
      <w:pPr>
        <w:jc w:val="both"/>
        <w:rPr>
          <w:rFonts w:ascii="Times New Roman" w:hAnsi="Times New Roman" w:cs="Times New Roman"/>
          <w:sz w:val="28"/>
          <w:szCs w:val="28"/>
        </w:rPr>
      </w:pP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7.11 Деградации почв способствует:</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изменение водного режима территории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загрязнение пестицидами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уменьшение эрозии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органическое земледелие</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7.12 Для борьбы с неблагоприятными </w:t>
      </w:r>
      <w:proofErr w:type="spellStart"/>
      <w:r w:rsidRPr="00C44030">
        <w:rPr>
          <w:rFonts w:ascii="Times New Roman" w:hAnsi="Times New Roman" w:cs="Times New Roman"/>
          <w:bCs/>
          <w:sz w:val="28"/>
          <w:szCs w:val="28"/>
        </w:rPr>
        <w:t>геоэкологическими</w:t>
      </w:r>
      <w:proofErr w:type="spellEnd"/>
      <w:r w:rsidRPr="00C44030">
        <w:rPr>
          <w:rFonts w:ascii="Times New Roman" w:hAnsi="Times New Roman" w:cs="Times New Roman"/>
          <w:bCs/>
          <w:sz w:val="28"/>
          <w:szCs w:val="28"/>
        </w:rPr>
        <w:t xml:space="preserve"> последствиями промышленного производства следует:</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снизить объем производства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степень использования промышленного продукта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добычу сырья</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Использовать промышленные отходы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7.13 Загрязнители воздуха, продуцируемые автомобилями:</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окись углерода</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оксиды фосфора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7.14 Потребление энергии в мире за счет использования:</w:t>
      </w:r>
    </w:p>
    <w:p w:rsidR="00A57692" w:rsidRPr="00C44030" w:rsidRDefault="00A57692" w:rsidP="00023C6C">
      <w:pPr>
        <w:numPr>
          <w:ilvl w:val="0"/>
          <w:numId w:val="40"/>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воды</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газа</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солнечной энергии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7.15 С точки зрения  геоэкологии Земля и ее </w:t>
      </w:r>
      <w:proofErr w:type="spellStart"/>
      <w:r w:rsidRPr="00C44030">
        <w:rPr>
          <w:rFonts w:ascii="Times New Roman" w:hAnsi="Times New Roman" w:cs="Times New Roman"/>
          <w:bCs/>
          <w:sz w:val="28"/>
          <w:szCs w:val="28"/>
        </w:rPr>
        <w:t>экосфера</w:t>
      </w:r>
      <w:proofErr w:type="spellEnd"/>
      <w:r w:rsidRPr="00C44030">
        <w:rPr>
          <w:rFonts w:ascii="Times New Roman" w:hAnsi="Times New Roman" w:cs="Times New Roman"/>
          <w:bCs/>
          <w:sz w:val="28"/>
          <w:szCs w:val="28"/>
        </w:rPr>
        <w:t>:</w:t>
      </w:r>
    </w:p>
    <w:p w:rsidR="00A57692" w:rsidRPr="00C44030" w:rsidRDefault="00A57692" w:rsidP="00023C6C">
      <w:pPr>
        <w:numPr>
          <w:ilvl w:val="0"/>
          <w:numId w:val="41"/>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закрытая система</w:t>
      </w:r>
    </w:p>
    <w:p w:rsidR="00A57692" w:rsidRPr="00C44030" w:rsidRDefault="00A57692" w:rsidP="00023C6C">
      <w:pPr>
        <w:numPr>
          <w:ilvl w:val="0"/>
          <w:numId w:val="41"/>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открытая система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7.16 Наибольшим видовым разнообразием отличаются ландшафты:</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степные</w:t>
      </w:r>
    </w:p>
    <w:p w:rsidR="00A57692" w:rsidRPr="00C44030" w:rsidRDefault="00A57692" w:rsidP="00023C6C">
      <w:pPr>
        <w:numPr>
          <w:ilvl w:val="0"/>
          <w:numId w:val="42"/>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экваториальные леса</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коралловые рифы </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тундра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7.17 Причины современного снижения биологического разнообразия: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быстрый рост населения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массовое вымирание организмов</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рыночная экономика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7.18 К катастрофическим для существования </w:t>
      </w:r>
      <w:proofErr w:type="spellStart"/>
      <w:r w:rsidRPr="00C44030">
        <w:rPr>
          <w:rFonts w:ascii="Times New Roman" w:hAnsi="Times New Roman" w:cs="Times New Roman"/>
          <w:bCs/>
          <w:sz w:val="28"/>
          <w:szCs w:val="28"/>
        </w:rPr>
        <w:t>биоты</w:t>
      </w:r>
      <w:proofErr w:type="spellEnd"/>
      <w:r w:rsidRPr="00C44030">
        <w:rPr>
          <w:rFonts w:ascii="Times New Roman" w:hAnsi="Times New Roman" w:cs="Times New Roman"/>
          <w:bCs/>
          <w:sz w:val="28"/>
          <w:szCs w:val="28"/>
        </w:rPr>
        <w:t xml:space="preserve"> процессам относятся: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землетрясения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засуха</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осыпи</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lastRenderedPageBreak/>
        <w:t>7.19 Процессы, изменяющие негативно условия жизнедеятельности человека:</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обвалы</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провал</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линейная эрозия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7.20 </w:t>
      </w:r>
      <w:proofErr w:type="spellStart"/>
      <w:r w:rsidRPr="00C44030">
        <w:rPr>
          <w:rFonts w:ascii="Times New Roman" w:hAnsi="Times New Roman" w:cs="Times New Roman"/>
          <w:bCs/>
          <w:sz w:val="28"/>
          <w:szCs w:val="28"/>
        </w:rPr>
        <w:t>Высокоопасные</w:t>
      </w:r>
      <w:proofErr w:type="spellEnd"/>
      <w:r w:rsidRPr="00C44030">
        <w:rPr>
          <w:rFonts w:ascii="Times New Roman" w:hAnsi="Times New Roman" w:cs="Times New Roman"/>
          <w:bCs/>
          <w:sz w:val="28"/>
          <w:szCs w:val="28"/>
        </w:rPr>
        <w:t xml:space="preserve"> геохимические аномалии создают:</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тальк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мышьяк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теллур</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7.21 Аномалии геофизических полей связаны с:</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погребенными речными долинами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карстовыми воронками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солнечной активностью  4. </w:t>
      </w:r>
      <w:proofErr w:type="spellStart"/>
      <w:r w:rsidRPr="00C44030">
        <w:rPr>
          <w:rFonts w:ascii="Times New Roman" w:hAnsi="Times New Roman" w:cs="Times New Roman"/>
          <w:sz w:val="28"/>
          <w:szCs w:val="28"/>
        </w:rPr>
        <w:t>трещиноватостью</w:t>
      </w:r>
      <w:proofErr w:type="spellEnd"/>
    </w:p>
    <w:p w:rsidR="00A57692" w:rsidRDefault="00A57692" w:rsidP="00D21EEE">
      <w:pPr>
        <w:spacing w:after="0" w:line="360" w:lineRule="auto"/>
        <w:ind w:firstLine="709"/>
        <w:jc w:val="both"/>
        <w:rPr>
          <w:b/>
          <w:szCs w:val="24"/>
        </w:rPr>
      </w:pPr>
    </w:p>
    <w:p w:rsidR="00A57692" w:rsidRPr="00A57692" w:rsidRDefault="00A57692" w:rsidP="00D21EEE">
      <w:pPr>
        <w:spacing w:after="0" w:line="360" w:lineRule="auto"/>
        <w:ind w:firstLine="709"/>
        <w:jc w:val="both"/>
        <w:rPr>
          <w:rFonts w:ascii="Times New Roman" w:hAnsi="Times New Roman" w:cs="Times New Roman"/>
          <w:bCs/>
          <w:sz w:val="28"/>
          <w:szCs w:val="28"/>
        </w:rPr>
      </w:pPr>
      <w:r w:rsidRPr="00A57692">
        <w:rPr>
          <w:rFonts w:ascii="Times New Roman" w:hAnsi="Times New Roman" w:cs="Times New Roman"/>
          <w:b/>
          <w:sz w:val="28"/>
          <w:szCs w:val="28"/>
        </w:rPr>
        <w:t>Раздел №8 Экологические  проблемы  урбанизации</w:t>
      </w:r>
      <w:r w:rsidRPr="00A57692">
        <w:rPr>
          <w:rFonts w:ascii="Times New Roman" w:hAnsi="Times New Roman" w:cs="Times New Roman"/>
          <w:bCs/>
          <w:sz w:val="28"/>
          <w:szCs w:val="28"/>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1Основная причина обострения экологической ситуации в мире состоит: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росте народонаселения, низком уровне культуры потребл</w:t>
      </w:r>
      <w:r>
        <w:rPr>
          <w:rFonts w:ascii="Times New Roman" w:eastAsia="Times New Roman" w:hAnsi="Times New Roman" w:cs="Times New Roman"/>
          <w:sz w:val="28"/>
          <w:szCs w:val="28"/>
          <w:lang w:eastAsia="ru-RU"/>
        </w:rPr>
        <w:t>е</w:t>
      </w:r>
      <w:r w:rsidRPr="00600ED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развитии науки и появлении новых технологий;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возникновении новых видов военной техники.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600ED0">
        <w:rPr>
          <w:rFonts w:ascii="Times New Roman" w:eastAsia="Times New Roman" w:hAnsi="Times New Roman" w:cs="Times New Roman"/>
          <w:sz w:val="28"/>
          <w:szCs w:val="28"/>
          <w:lang w:eastAsia="ru-RU"/>
        </w:rPr>
        <w:t xml:space="preserve"> Геоэкология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это: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w:t>
      </w:r>
      <w:proofErr w:type="spellStart"/>
      <w:r w:rsidRPr="00600ED0">
        <w:rPr>
          <w:rFonts w:ascii="Times New Roman" w:eastAsia="Times New Roman" w:hAnsi="Times New Roman" w:cs="Times New Roman"/>
          <w:sz w:val="28"/>
          <w:szCs w:val="28"/>
          <w:lang w:eastAsia="ru-RU"/>
        </w:rPr>
        <w:t>пространственно</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в целом под воздействием антр</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600ED0">
        <w:rPr>
          <w:rFonts w:ascii="Times New Roman" w:eastAsia="Times New Roman" w:hAnsi="Times New Roman" w:cs="Times New Roman"/>
          <w:sz w:val="28"/>
          <w:szCs w:val="28"/>
          <w:lang w:eastAsia="ru-RU"/>
        </w:rPr>
        <w:t>экологизации</w:t>
      </w:r>
      <w:proofErr w:type="spellEnd"/>
      <w:r w:rsidRPr="00600ED0">
        <w:rPr>
          <w:rFonts w:ascii="Times New Roman" w:eastAsia="Times New Roman" w:hAnsi="Times New Roman" w:cs="Times New Roman"/>
          <w:sz w:val="28"/>
          <w:szCs w:val="28"/>
          <w:lang w:eastAsia="ru-RU"/>
        </w:rPr>
        <w:t>» хозя</w:t>
      </w:r>
      <w:r>
        <w:rPr>
          <w:rFonts w:ascii="Times New Roman" w:eastAsia="Times New Roman" w:hAnsi="Times New Roman" w:cs="Times New Roman"/>
          <w:sz w:val="28"/>
          <w:szCs w:val="28"/>
          <w:lang w:eastAsia="ru-RU"/>
        </w:rPr>
        <w:t>й</w:t>
      </w:r>
      <w:r w:rsidRPr="00600ED0">
        <w:rPr>
          <w:rFonts w:ascii="Times New Roman" w:eastAsia="Times New Roman" w:hAnsi="Times New Roman" w:cs="Times New Roman"/>
          <w:sz w:val="28"/>
          <w:szCs w:val="28"/>
          <w:lang w:eastAsia="ru-RU"/>
        </w:rPr>
        <w:t>ства.</w:t>
      </w:r>
    </w:p>
    <w:p w:rsidR="00A57692" w:rsidRPr="00600ED0" w:rsidRDefault="00A57692" w:rsidP="00C440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3 Объект исследования в геоэкологии: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окружающая природная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биосфера;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геологическая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геоэкосистема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географическая оболочка.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.4 К </w:t>
      </w:r>
      <w:proofErr w:type="spellStart"/>
      <w:r w:rsidRPr="00600ED0">
        <w:rPr>
          <w:rFonts w:ascii="Times New Roman" w:eastAsia="Times New Roman" w:hAnsi="Times New Roman" w:cs="Times New Roman"/>
          <w:sz w:val="28"/>
          <w:szCs w:val="28"/>
          <w:lang w:eastAsia="ru-RU"/>
        </w:rPr>
        <w:t>геоэкосистеме</w:t>
      </w:r>
      <w:proofErr w:type="spellEnd"/>
      <w:r w:rsidRPr="00600ED0">
        <w:rPr>
          <w:rFonts w:ascii="Times New Roman" w:eastAsia="Times New Roman" w:hAnsi="Times New Roman" w:cs="Times New Roman"/>
          <w:sz w:val="28"/>
          <w:szCs w:val="28"/>
          <w:lang w:eastAsia="ru-RU"/>
        </w:rPr>
        <w:t xml:space="preserve"> относят: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экосистему, </w:t>
      </w:r>
      <w:proofErr w:type="spellStart"/>
      <w:r w:rsidRPr="00600ED0">
        <w:rPr>
          <w:rFonts w:ascii="Times New Roman" w:eastAsia="Times New Roman" w:hAnsi="Times New Roman" w:cs="Times New Roman"/>
          <w:sz w:val="28"/>
          <w:szCs w:val="28"/>
          <w:lang w:eastAsia="ru-RU"/>
        </w:rPr>
        <w:t>геосистему</w:t>
      </w:r>
      <w:proofErr w:type="spellEnd"/>
      <w:r w:rsidRPr="00600ED0">
        <w:rPr>
          <w:rFonts w:ascii="Times New Roman" w:eastAsia="Times New Roman" w:hAnsi="Times New Roman" w:cs="Times New Roman"/>
          <w:sz w:val="28"/>
          <w:szCs w:val="28"/>
          <w:lang w:eastAsia="ru-RU"/>
        </w:rPr>
        <w:t xml:space="preserve">, биом, биогеоценоз, </w:t>
      </w:r>
      <w:proofErr w:type="spellStart"/>
      <w:r w:rsidRPr="00600ED0">
        <w:rPr>
          <w:rFonts w:ascii="Times New Roman" w:eastAsia="Times New Roman" w:hAnsi="Times New Roman" w:cs="Times New Roman"/>
          <w:sz w:val="28"/>
          <w:szCs w:val="28"/>
          <w:lang w:eastAsia="ru-RU"/>
        </w:rPr>
        <w:t>геотехсистему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природный комплекс, биосферу,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ландшафт, </w:t>
      </w:r>
      <w:proofErr w:type="spellStart"/>
      <w:r w:rsidRPr="00600ED0">
        <w:rPr>
          <w:rFonts w:ascii="Times New Roman" w:eastAsia="Times New Roman" w:hAnsi="Times New Roman" w:cs="Times New Roman"/>
          <w:sz w:val="28"/>
          <w:szCs w:val="28"/>
          <w:lang w:eastAsia="ru-RU"/>
        </w:rPr>
        <w:t>синузию</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гической 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0ED0">
        <w:rPr>
          <w:rFonts w:ascii="Times New Roman" w:eastAsia="Times New Roman" w:hAnsi="Times New Roman" w:cs="Times New Roman"/>
          <w:sz w:val="28"/>
          <w:szCs w:val="28"/>
          <w:lang w:eastAsia="ru-RU"/>
        </w:rPr>
        <w:t xml:space="preserve"> Экосистемой называют: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6 Разделами геоэкологии являются: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химическая экология, </w:t>
      </w:r>
      <w:proofErr w:type="spellStart"/>
      <w:r w:rsidRPr="00600ED0">
        <w:rPr>
          <w:rFonts w:ascii="Times New Roman" w:eastAsia="Times New Roman" w:hAnsi="Times New Roman" w:cs="Times New Roman"/>
          <w:sz w:val="28"/>
          <w:szCs w:val="28"/>
          <w:lang w:eastAsia="ru-RU"/>
        </w:rPr>
        <w:t>урбоэкология</w:t>
      </w:r>
      <w:proofErr w:type="spellEnd"/>
      <w:r w:rsidRPr="00600ED0">
        <w:rPr>
          <w:rFonts w:ascii="Times New Roman" w:eastAsia="Times New Roman" w:hAnsi="Times New Roman" w:cs="Times New Roman"/>
          <w:sz w:val="28"/>
          <w:szCs w:val="28"/>
          <w:lang w:eastAsia="ru-RU"/>
        </w:rPr>
        <w:t xml:space="preserve">, агроэкология;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общая экология,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xml:space="preserve">, региональная геоэкология;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экология атмосферы, экология почв, экология недр.</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Основная заслуга в разработке учения о биосфере пр</w:t>
      </w:r>
      <w:r>
        <w:rPr>
          <w:rFonts w:ascii="Times New Roman" w:eastAsia="Times New Roman" w:hAnsi="Times New Roman" w:cs="Times New Roman"/>
          <w:sz w:val="28"/>
          <w:szCs w:val="28"/>
          <w:lang w:eastAsia="ru-RU"/>
        </w:rPr>
        <w:t>и</w:t>
      </w:r>
      <w:r w:rsidRPr="00600ED0">
        <w:rPr>
          <w:rFonts w:ascii="Times New Roman" w:eastAsia="Times New Roman" w:hAnsi="Times New Roman" w:cs="Times New Roman"/>
          <w:sz w:val="28"/>
          <w:szCs w:val="28"/>
          <w:lang w:eastAsia="ru-RU"/>
        </w:rPr>
        <w:t>надлежит: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Ж. Б. Ламарку;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Ч. Дарвину;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В.И. Вернадскому;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Троллю.</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 Основные положения концепции экосистемы разраб</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таны: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 Зюссом;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Основоположником ландшафтной экологии (геоэкол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гии) принято считать:</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И. Вернадского;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 </w:t>
      </w:r>
      <w:proofErr w:type="spellStart"/>
      <w:r w:rsidRPr="00600ED0">
        <w:rPr>
          <w:rFonts w:ascii="Times New Roman" w:eastAsia="Times New Roman" w:hAnsi="Times New Roman" w:cs="Times New Roman"/>
          <w:sz w:val="28"/>
          <w:szCs w:val="28"/>
          <w:lang w:eastAsia="ru-RU"/>
        </w:rPr>
        <w:t>Неефа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Б. </w:t>
      </w:r>
      <w:proofErr w:type="spellStart"/>
      <w:r w:rsidRPr="00600ED0">
        <w:rPr>
          <w:rFonts w:ascii="Times New Roman" w:eastAsia="Times New Roman" w:hAnsi="Times New Roman" w:cs="Times New Roman"/>
          <w:sz w:val="28"/>
          <w:szCs w:val="28"/>
          <w:lang w:eastAsia="ru-RU"/>
        </w:rPr>
        <w:t>Сочаву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10 Основными принципами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 являются: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структурность, историчность, </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зональность, </w:t>
      </w:r>
      <w:proofErr w:type="spellStart"/>
      <w:r w:rsidRPr="00600ED0">
        <w:rPr>
          <w:rFonts w:ascii="Times New Roman" w:eastAsia="Times New Roman" w:hAnsi="Times New Roman" w:cs="Times New Roman"/>
          <w:sz w:val="28"/>
          <w:szCs w:val="28"/>
          <w:lang w:eastAsia="ru-RU"/>
        </w:rPr>
        <w:t>региональность</w:t>
      </w:r>
      <w:proofErr w:type="spellEnd"/>
      <w:r w:rsidRPr="00600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территориальность, устойчивость;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продуктивность, зональность,</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иерархичность,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 новейшим методам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относят: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статистический, геохимический, </w:t>
      </w:r>
      <w:proofErr w:type="spellStart"/>
      <w:r w:rsidRPr="00600ED0">
        <w:rPr>
          <w:rFonts w:ascii="Times New Roman" w:eastAsia="Times New Roman" w:hAnsi="Times New Roman" w:cs="Times New Roman"/>
          <w:sz w:val="28"/>
          <w:szCs w:val="28"/>
          <w:lang w:eastAsia="ru-RU"/>
        </w:rPr>
        <w:t>аэрометоды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космический, моделирование, использование ПЭВМ.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Антропогенное воздействие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это:</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600ED0">
        <w:rPr>
          <w:rFonts w:ascii="Times New Roman" w:eastAsia="Times New Roman" w:hAnsi="Times New Roman" w:cs="Times New Roman"/>
          <w:sz w:val="28"/>
          <w:szCs w:val="28"/>
          <w:lang w:eastAsia="ru-RU"/>
        </w:rPr>
        <w:t>евтрофикация</w:t>
      </w:r>
      <w:proofErr w:type="spellEnd"/>
      <w:r w:rsidRPr="00600ED0">
        <w:rPr>
          <w:rFonts w:ascii="Times New Roman" w:eastAsia="Times New Roman" w:hAnsi="Times New Roman" w:cs="Times New Roman"/>
          <w:sz w:val="28"/>
          <w:szCs w:val="28"/>
          <w:lang w:eastAsia="ru-RU"/>
        </w:rPr>
        <w:t xml:space="preserve"> водоемов и т. п.).</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биогенный,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или адаптационный;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аграрный;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индустриальный.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.14 К основным антропогенным изменениям </w:t>
      </w:r>
      <w:proofErr w:type="spellStart"/>
      <w:r w:rsidRPr="00600ED0">
        <w:rPr>
          <w:rFonts w:ascii="Times New Roman" w:eastAsia="Times New Roman" w:hAnsi="Times New Roman" w:cs="Times New Roman"/>
          <w:sz w:val="28"/>
          <w:szCs w:val="28"/>
          <w:lang w:eastAsia="ru-RU"/>
        </w:rPr>
        <w:t>геоэкосистем</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можно отнести: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600ED0">
        <w:rPr>
          <w:rFonts w:ascii="Times New Roman" w:eastAsia="Times New Roman" w:hAnsi="Times New Roman" w:cs="Times New Roman"/>
          <w:sz w:val="28"/>
          <w:szCs w:val="28"/>
          <w:lang w:eastAsia="ru-RU"/>
        </w:rPr>
        <w:t>озоносферы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урбанизацию,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изменение теплового баланса Земли;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A57692"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8.15 Наиболее значительный (глубокий) экологический урон </w:t>
      </w:r>
      <w:proofErr w:type="spellStart"/>
      <w:r w:rsidRPr="00600ED0">
        <w:rPr>
          <w:rFonts w:ascii="Times New Roman" w:eastAsia="Times New Roman" w:hAnsi="Times New Roman" w:cs="Times New Roman"/>
          <w:sz w:val="28"/>
          <w:szCs w:val="28"/>
          <w:lang w:eastAsia="ru-RU"/>
        </w:rPr>
        <w:t>геоэкосистемам</w:t>
      </w:r>
      <w:proofErr w:type="spellEnd"/>
      <w:r w:rsidRPr="00600ED0">
        <w:rPr>
          <w:rFonts w:ascii="Times New Roman" w:eastAsia="Times New Roman" w:hAnsi="Times New Roman" w:cs="Times New Roman"/>
          <w:sz w:val="28"/>
          <w:szCs w:val="28"/>
          <w:lang w:eastAsia="ru-RU"/>
        </w:rPr>
        <w:t xml:space="preserve"> наносит (</w:t>
      </w:r>
      <w:proofErr w:type="spellStart"/>
      <w:r w:rsidRPr="00600ED0">
        <w:rPr>
          <w:rFonts w:ascii="Times New Roman" w:eastAsia="Times New Roman" w:hAnsi="Times New Roman" w:cs="Times New Roman"/>
          <w:sz w:val="28"/>
          <w:szCs w:val="28"/>
          <w:lang w:eastAsia="ru-RU"/>
        </w:rPr>
        <w:t>сят</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охота, рыболовство;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добыча полезных ископаемых;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урбанизация, транспорт, промышленность;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г)сельское хозяйство.</w:t>
      </w:r>
      <w:r>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.16 Техногенное преобразование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биогеохимического кр</w:t>
      </w:r>
      <w:r>
        <w:rPr>
          <w:rFonts w:ascii="Times New Roman" w:eastAsia="Times New Roman" w:hAnsi="Times New Roman" w:cs="Times New Roman"/>
          <w:sz w:val="28"/>
          <w:szCs w:val="28"/>
          <w:lang w:eastAsia="ru-RU"/>
        </w:rPr>
        <w:t>у</w:t>
      </w:r>
      <w:r w:rsidRPr="00600ED0">
        <w:rPr>
          <w:rFonts w:ascii="Times New Roman" w:eastAsia="Times New Roman" w:hAnsi="Times New Roman" w:cs="Times New Roman"/>
          <w:sz w:val="28"/>
          <w:szCs w:val="28"/>
          <w:lang w:eastAsia="ru-RU"/>
        </w:rPr>
        <w:t xml:space="preserve">говорота веществ: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незначительно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очень опасно для человека.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часть биосферы, пригодная для использования в хозяйстве</w:t>
      </w:r>
      <w:r>
        <w:rPr>
          <w:rFonts w:ascii="Times New Roman" w:eastAsia="Times New Roman" w:hAnsi="Times New Roman" w:cs="Times New Roman"/>
          <w:sz w:val="28"/>
          <w:szCs w:val="28"/>
          <w:lang w:eastAsia="ru-RU"/>
        </w:rPr>
        <w:t>н</w:t>
      </w:r>
      <w:r w:rsidRPr="00600ED0">
        <w:rPr>
          <w:rFonts w:ascii="Times New Roman" w:eastAsia="Times New Roman" w:hAnsi="Times New Roman" w:cs="Times New Roman"/>
          <w:sz w:val="28"/>
          <w:szCs w:val="28"/>
          <w:lang w:eastAsia="ru-RU"/>
        </w:rPr>
        <w:t xml:space="preserve">ной деятельности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хранения среды жизни человечества.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.18 К </w:t>
      </w:r>
      <w:proofErr w:type="spellStart"/>
      <w:r w:rsidRPr="00600ED0">
        <w:rPr>
          <w:rFonts w:ascii="Times New Roman" w:eastAsia="Times New Roman" w:hAnsi="Times New Roman" w:cs="Times New Roman"/>
          <w:sz w:val="28"/>
          <w:szCs w:val="28"/>
          <w:lang w:eastAsia="ru-RU"/>
        </w:rPr>
        <w:t>невозобновимым</w:t>
      </w:r>
      <w:proofErr w:type="spellEnd"/>
      <w:r w:rsidRPr="00600ED0">
        <w:rPr>
          <w:rFonts w:ascii="Times New Roman" w:eastAsia="Times New Roman" w:hAnsi="Times New Roman" w:cs="Times New Roman"/>
          <w:sz w:val="28"/>
          <w:szCs w:val="28"/>
          <w:lang w:eastAsia="ru-RU"/>
        </w:rPr>
        <w:t xml:space="preserve"> природным ресурсам относится: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плодородие почвы;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залежи железной руды;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фауна суши;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солнечная энергия.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.19 К неисчерпаемым природным ресурсам относятся: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лесные и почвенные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ресурсы подземных вод, минерально-сырьевые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уникальным технологическим и социальным явлениям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 совокупности.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бурного развития техники и промышленности;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невозобновимости</w:t>
      </w:r>
      <w:proofErr w:type="spellEnd"/>
      <w:r w:rsidRPr="00600ED0">
        <w:rPr>
          <w:rFonts w:ascii="Times New Roman" w:eastAsia="Times New Roman" w:hAnsi="Times New Roman" w:cs="Times New Roman"/>
          <w:sz w:val="28"/>
          <w:szCs w:val="28"/>
          <w:lang w:eastAsia="ru-RU"/>
        </w:rPr>
        <w:t xml:space="preserve"> за исторически небольшой период времени;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неэффективного их использования.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.22. Основными экологическими нормативами являются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(выберите не менее двух правильных ответов):</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предельно допустимые концентрации;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 ПДМ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допустимая мера;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ПДУ</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унос;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ПДС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сброс.</w:t>
      </w:r>
    </w:p>
    <w:p w:rsidR="00A57692" w:rsidRDefault="00A57692" w:rsidP="00C44030">
      <w:pPr>
        <w:tabs>
          <w:tab w:val="left" w:pos="142"/>
          <w:tab w:val="left" w:pos="442"/>
          <w:tab w:val="left" w:pos="1134"/>
        </w:tabs>
        <w:spacing w:after="0"/>
        <w:ind w:firstLine="709"/>
        <w:jc w:val="both"/>
        <w:rPr>
          <w:rFonts w:ascii="Times New Roman" w:hAnsi="Times New Roman" w:cs="Times New Roman"/>
          <w:sz w:val="28"/>
          <w:szCs w:val="28"/>
        </w:rPr>
      </w:pPr>
    </w:p>
    <w:p w:rsidR="00A57692" w:rsidRDefault="00A57692" w:rsidP="00C44030">
      <w:pPr>
        <w:spacing w:after="0"/>
        <w:ind w:firstLine="709"/>
        <w:jc w:val="both"/>
        <w:rPr>
          <w:bCs/>
          <w:szCs w:val="24"/>
        </w:rPr>
      </w:pPr>
    </w:p>
    <w:p w:rsidR="00A57692" w:rsidRDefault="00A57692" w:rsidP="00C44030">
      <w:pPr>
        <w:spacing w:after="0"/>
        <w:ind w:firstLine="709"/>
        <w:jc w:val="both"/>
        <w:rPr>
          <w:rFonts w:ascii="Times New Roman" w:hAnsi="Times New Roman" w:cs="Times New Roman"/>
          <w:b/>
          <w:sz w:val="28"/>
          <w:szCs w:val="28"/>
        </w:rPr>
      </w:pPr>
      <w:r w:rsidRPr="00A57692">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A57692" w:rsidRPr="00A57692" w:rsidRDefault="00A57692" w:rsidP="00C44030">
      <w:pPr>
        <w:spacing w:after="0"/>
        <w:ind w:firstLine="709"/>
        <w:jc w:val="both"/>
        <w:rPr>
          <w:rFonts w:ascii="Times New Roman" w:eastAsia="Times New Roman" w:hAnsi="Times New Roman" w:cs="Times New Roman"/>
          <w:sz w:val="28"/>
          <w:szCs w:val="28"/>
        </w:rPr>
      </w:pP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 xml:space="preserve">9.1 Особенность </w:t>
      </w:r>
      <w:proofErr w:type="spellStart"/>
      <w:r w:rsidRPr="001A7147">
        <w:rPr>
          <w:rFonts w:ascii="Times New Roman" w:hAnsi="Times New Roman" w:cs="Times New Roman"/>
          <w:color w:val="000000"/>
          <w:sz w:val="28"/>
          <w:szCs w:val="28"/>
        </w:rPr>
        <w:t>гравигенных</w:t>
      </w:r>
      <w:proofErr w:type="spellEnd"/>
      <w:r w:rsidRPr="001A7147">
        <w:rPr>
          <w:rFonts w:ascii="Times New Roman" w:hAnsi="Times New Roman" w:cs="Times New Roman"/>
          <w:color w:val="000000"/>
          <w:sz w:val="28"/>
          <w:szCs w:val="28"/>
        </w:rPr>
        <w:t xml:space="preserve"> процессов техногенного происхождения в том, что: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необратимы;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 предсказуемы;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они ведут к естественному восстановлению </w:t>
      </w:r>
      <w:proofErr w:type="spellStart"/>
      <w:r w:rsidRPr="00600ED0">
        <w:rPr>
          <w:rFonts w:ascii="Times New Roman" w:hAnsi="Times New Roman" w:cs="Times New Roman"/>
          <w:color w:val="000000"/>
          <w:sz w:val="28"/>
          <w:szCs w:val="28"/>
        </w:rPr>
        <w:t>геоэкосистем</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600ED0">
        <w:rPr>
          <w:rFonts w:ascii="Times New Roman" w:hAnsi="Times New Roman" w:cs="Times New Roman"/>
          <w:color w:val="000000"/>
          <w:sz w:val="28"/>
          <w:szCs w:val="28"/>
        </w:rPr>
        <w:t>Факторы, определяющие уровень загрязнения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циркуляция атмосферы, на</w:t>
      </w:r>
      <w:r>
        <w:rPr>
          <w:rFonts w:ascii="Times New Roman" w:hAnsi="Times New Roman" w:cs="Times New Roman"/>
          <w:color w:val="000000"/>
          <w:sz w:val="28"/>
          <w:szCs w:val="28"/>
        </w:rPr>
        <w:t xml:space="preserve">личие древесной растительности, </w:t>
      </w:r>
      <w:r w:rsidRPr="00600ED0">
        <w:rPr>
          <w:rFonts w:ascii="Times New Roman" w:hAnsi="Times New Roman" w:cs="Times New Roman"/>
          <w:color w:val="000000"/>
          <w:sz w:val="28"/>
          <w:szCs w:val="28"/>
        </w:rPr>
        <w:t>наличие населенного пункта.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Самоочищение атмосферы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Озоновый слой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необходимое условие существования биосферы, потому что слой озона: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образуется в результате космических излучений;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препятствует проникновению ультрафиолетовых лучей;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препятствует загрязнению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9.4 </w:t>
      </w:r>
      <w:r w:rsidRPr="000769B2">
        <w:rPr>
          <w:rFonts w:ascii="Times New Roman" w:hAnsi="Times New Roman" w:cs="Times New Roman"/>
          <w:color w:val="000000"/>
          <w:sz w:val="28"/>
          <w:szCs w:val="28"/>
        </w:rPr>
        <w:t>Можно считать, что загрязнение воздуха –</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это не только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отказаться от развития техники вообще; </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создавать принципиально новые, экологические виды техники;</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в) совершенствовать современную технику.</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К основным способам очистки сточных вод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озонирование, хлорирование, фильтрование воды;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механическую, физико-химическую и биологическую очистку</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биологические пруды, </w:t>
      </w:r>
      <w:proofErr w:type="spellStart"/>
      <w:r w:rsidRPr="00600ED0">
        <w:rPr>
          <w:rFonts w:ascii="Times New Roman" w:hAnsi="Times New Roman" w:cs="Times New Roman"/>
          <w:color w:val="000000"/>
          <w:sz w:val="28"/>
          <w:szCs w:val="28"/>
        </w:rPr>
        <w:t>нефтеловушки</w:t>
      </w:r>
      <w:proofErr w:type="spellEnd"/>
      <w:r w:rsidRPr="00600ED0">
        <w:rPr>
          <w:rFonts w:ascii="Times New Roman" w:hAnsi="Times New Roman" w:cs="Times New Roman"/>
          <w:color w:val="000000"/>
          <w:sz w:val="28"/>
          <w:szCs w:val="28"/>
        </w:rPr>
        <w:t>, отстойники, песколовки.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водопотреблением;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водоотведением;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водопользованием.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00ED0">
        <w:rPr>
          <w:rFonts w:ascii="Times New Roman" w:hAnsi="Times New Roman" w:cs="Times New Roman"/>
          <w:color w:val="000000"/>
          <w:sz w:val="28"/>
          <w:szCs w:val="28"/>
        </w:rPr>
        <w:t xml:space="preserve"> Основное назначение биологических прудов: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разведение мальков и выращивание молоди рыб;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очистка сточных вод;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охрана ценных биологических ресурсов.</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Pr="00F34261">
        <w:rPr>
          <w:rFonts w:ascii="Times New Roman" w:hAnsi="Times New Roman" w:cs="Times New Roman"/>
          <w:color w:val="000000"/>
          <w:sz w:val="28"/>
          <w:szCs w:val="28"/>
        </w:rPr>
        <w:t xml:space="preserve">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 или под воздействием естественных факторов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эвтрофикацией</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загрязнением;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самоочищением.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00ED0">
        <w:rPr>
          <w:rFonts w:ascii="Times New Roman" w:hAnsi="Times New Roman" w:cs="Times New Roman"/>
          <w:color w:val="000000"/>
          <w:sz w:val="28"/>
          <w:szCs w:val="28"/>
        </w:rPr>
        <w:t xml:space="preserve"> Основные лимитирующие факторы водопользования: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характер и темпы </w:t>
      </w:r>
      <w:proofErr w:type="spellStart"/>
      <w:r w:rsidRPr="00600ED0">
        <w:rPr>
          <w:rFonts w:ascii="Times New Roman" w:hAnsi="Times New Roman" w:cs="Times New Roman"/>
          <w:color w:val="000000"/>
          <w:sz w:val="28"/>
          <w:szCs w:val="28"/>
        </w:rPr>
        <w:t>возобновимости</w:t>
      </w:r>
      <w:proofErr w:type="spellEnd"/>
      <w:r w:rsidRPr="00600ED0">
        <w:rPr>
          <w:rFonts w:ascii="Times New Roman" w:hAnsi="Times New Roman" w:cs="Times New Roman"/>
          <w:color w:val="000000"/>
          <w:sz w:val="28"/>
          <w:szCs w:val="28"/>
        </w:rPr>
        <w:t xml:space="preserve"> водных ресурсов, их пригодность и доступность для применения;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запасы и качество водных ресурсов;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600ED0">
        <w:rPr>
          <w:rFonts w:ascii="Times New Roman" w:hAnsi="Times New Roman" w:cs="Times New Roman"/>
          <w:color w:val="000000"/>
          <w:sz w:val="28"/>
          <w:szCs w:val="28"/>
        </w:rPr>
        <w:t xml:space="preserve">Основную часть биомассы Мирового океана (93,7 %)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животные;</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34261">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sidRPr="00600ED0">
        <w:rPr>
          <w:rFonts w:ascii="Times New Roman" w:hAnsi="Times New Roman" w:cs="Times New Roman"/>
          <w:color w:val="000000"/>
          <w:sz w:val="28"/>
          <w:szCs w:val="28"/>
        </w:rPr>
        <w:t>Из всего разнообразия экологических видов в океанах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преобладают: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и 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растения.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12 </w:t>
      </w:r>
      <w:r w:rsidRPr="00600ED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 нем преобладают: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кратковременно живущие одноклеточные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долговременно живущие одноклеточные организмы;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многолетние многоклеточные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3 </w:t>
      </w:r>
      <w:r w:rsidRPr="00600ED0">
        <w:rPr>
          <w:rFonts w:ascii="Times New Roman" w:hAnsi="Times New Roman" w:cs="Times New Roman"/>
          <w:color w:val="000000"/>
          <w:sz w:val="28"/>
          <w:szCs w:val="28"/>
        </w:rPr>
        <w:t>Физические и химические свойства почвы, оказыва</w:t>
      </w:r>
      <w:r>
        <w:rPr>
          <w:rFonts w:ascii="Times New Roman" w:hAnsi="Times New Roman" w:cs="Times New Roman"/>
          <w:color w:val="000000"/>
          <w:sz w:val="28"/>
          <w:szCs w:val="28"/>
        </w:rPr>
        <w:t>ю</w:t>
      </w:r>
      <w:r w:rsidRPr="00600ED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лимитирующими;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эдафическими;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антропогенными.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w:t>
      </w:r>
      <w:r w:rsidRPr="00600ED0">
        <w:rPr>
          <w:rFonts w:ascii="Times New Roman" w:hAnsi="Times New Roman" w:cs="Times New Roman"/>
          <w:color w:val="000000"/>
          <w:sz w:val="28"/>
          <w:szCs w:val="28"/>
        </w:rPr>
        <w:t>Земельные (территориальные) ресурсы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самостоятельное естественно-историческое образование, к</w:t>
      </w:r>
      <w:r>
        <w:rPr>
          <w:rFonts w:ascii="Times New Roman" w:hAnsi="Times New Roman" w:cs="Times New Roman"/>
          <w:color w:val="000000"/>
          <w:sz w:val="28"/>
          <w:szCs w:val="28"/>
        </w:rPr>
        <w:t>о</w:t>
      </w:r>
      <w:r w:rsidRPr="00600ED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важнейшая часть окружающей природной среды, характер</w:t>
      </w:r>
      <w:r>
        <w:rPr>
          <w:rFonts w:ascii="Times New Roman" w:hAnsi="Times New Roman" w:cs="Times New Roman"/>
          <w:color w:val="000000"/>
          <w:sz w:val="28"/>
          <w:szCs w:val="28"/>
        </w:rPr>
        <w:t>и</w:t>
      </w:r>
      <w:r w:rsidRPr="00600ED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600ED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дождевые черви и жужелицы;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жужелицы и многоножки;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дождевые черви и многоножки.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9.16</w:t>
      </w:r>
      <w:r w:rsidRPr="00600ED0">
        <w:rPr>
          <w:rFonts w:ascii="Times New Roman" w:hAnsi="Times New Roman" w:cs="Times New Roman"/>
          <w:color w:val="000000"/>
          <w:sz w:val="28"/>
          <w:szCs w:val="28"/>
        </w:rPr>
        <w:t xml:space="preserve"> Простейшие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A57692" w:rsidRPr="004F51C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4F51C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F51C0">
        <w:rPr>
          <w:rFonts w:ascii="Times New Roman" w:hAnsi="Times New Roman" w:cs="Times New Roman"/>
          <w:color w:val="000000"/>
          <w:sz w:val="28"/>
          <w:szCs w:val="28"/>
        </w:rPr>
        <w:t xml:space="preserve">являются первичными разрушителями растительного </w:t>
      </w:r>
      <w:proofErr w:type="spellStart"/>
      <w:r w:rsidRPr="004F51C0">
        <w:rPr>
          <w:rFonts w:ascii="Times New Roman" w:hAnsi="Times New Roman" w:cs="Times New Roman"/>
          <w:color w:val="000000"/>
          <w:sz w:val="28"/>
          <w:szCs w:val="28"/>
        </w:rPr>
        <w:t>опада</w:t>
      </w:r>
      <w:proofErr w:type="spellEnd"/>
      <w:r w:rsidRPr="004F51C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регулируют численность микроорганизмов;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образуют органическое вещество в процессе фотосинтеза.</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600ED0">
        <w:rPr>
          <w:rFonts w:ascii="Times New Roman" w:hAnsi="Times New Roman" w:cs="Times New Roman"/>
          <w:color w:val="000000"/>
          <w:sz w:val="28"/>
          <w:szCs w:val="28"/>
        </w:rPr>
        <w:t xml:space="preserve"> Показателем скорости разложения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опаду;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той части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которая формирует подстилку;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массе подстилки.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600ED0">
        <w:rPr>
          <w:rFonts w:ascii="Times New Roman" w:hAnsi="Times New Roman" w:cs="Times New Roman"/>
          <w:color w:val="000000"/>
          <w:sz w:val="28"/>
          <w:szCs w:val="28"/>
        </w:rPr>
        <w:t xml:space="preserve"> Скорость минерализации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разложение ежегодно отмирающего органического вещества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идет медленнее всего в следующих биомах: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влажные тропические леса и тундра;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тундра и тайга;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саванна и тайга.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19 </w:t>
      </w:r>
      <w:r w:rsidRPr="00600ED0">
        <w:rPr>
          <w:rFonts w:ascii="Times New Roman" w:hAnsi="Times New Roman" w:cs="Times New Roman"/>
          <w:color w:val="000000"/>
          <w:sz w:val="28"/>
          <w:szCs w:val="28"/>
        </w:rPr>
        <w:t>Биосфера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экосистема;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сообщество;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FF36FF">
        <w:rPr>
          <w:rFonts w:ascii="Times New Roman" w:hAnsi="Times New Roman" w:cs="Times New Roman"/>
          <w:color w:val="000000"/>
          <w:sz w:val="28"/>
          <w:szCs w:val="28"/>
        </w:rPr>
        <w:t>биота</w:t>
      </w:r>
      <w:proofErr w:type="spellEnd"/>
      <w:r w:rsidRPr="00FF36FF">
        <w:rPr>
          <w:rFonts w:ascii="Times New Roman" w:hAnsi="Times New Roman" w:cs="Times New Roman"/>
          <w:color w:val="000000"/>
          <w:sz w:val="28"/>
          <w:szCs w:val="28"/>
        </w:rPr>
        <w:t xml:space="preserve">;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«пленка жизни».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Pr="00600ED0">
        <w:rPr>
          <w:rFonts w:ascii="Times New Roman" w:hAnsi="Times New Roman" w:cs="Times New Roman"/>
          <w:color w:val="000000"/>
          <w:sz w:val="28"/>
          <w:szCs w:val="28"/>
        </w:rPr>
        <w:t xml:space="preserve">Живое отличается от неживого: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составом неорганических соединений;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наличием катализаторов;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взаимодействием молекул друг с другом;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обменными процессами, обеспечивающими постоянство структурно-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функциональной организации системы.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600ED0">
        <w:rPr>
          <w:rFonts w:ascii="Times New Roman" w:hAnsi="Times New Roman" w:cs="Times New Roman"/>
          <w:color w:val="000000"/>
          <w:sz w:val="28"/>
          <w:szCs w:val="28"/>
        </w:rPr>
        <w:t xml:space="preserve">2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паразитами;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Первым автором термина «биосфера»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Геккель;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Зюсс;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В.И. Вернадский;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 Тролль.</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состав биосферы входит число видов живых 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1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более 500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5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800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более 2 млн.</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600ED0">
        <w:rPr>
          <w:rFonts w:ascii="Times New Roman" w:hAnsi="Times New Roman" w:cs="Times New Roman"/>
          <w:color w:val="000000"/>
          <w:sz w:val="28"/>
          <w:szCs w:val="28"/>
        </w:rPr>
        <w:t xml:space="preserve"> Основную часть биомассы (99,2 %)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600ED0">
        <w:rPr>
          <w:rFonts w:ascii="Times New Roman" w:hAnsi="Times New Roman" w:cs="Times New Roman"/>
          <w:color w:val="000000"/>
          <w:sz w:val="28"/>
          <w:szCs w:val="28"/>
        </w:rPr>
        <w:t xml:space="preserve"> Наиболее опасной причиной обеднения биологического разнообразия</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–важнейшего фактора устойчивости биосферы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истребление;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химическое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физическое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разрушение местообитаний.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27</w:t>
      </w:r>
      <w:r w:rsidRPr="00600ED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 160 до 190 тыс. м</w:t>
      </w:r>
      <w:r w:rsidRPr="00FF36FF">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vertAlign w:val="superscript"/>
        </w:rPr>
        <w:t xml:space="preserve"> </w:t>
      </w:r>
      <w:r w:rsidRPr="00600ED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повысится,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глобально понизится температура воздуха,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снизится,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не изменится,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температура воздуха, поверхности суши и глубинных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 океана глобально не изменится.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600ED0">
        <w:rPr>
          <w:rFonts w:ascii="Times New Roman" w:hAnsi="Times New Roman" w:cs="Times New Roman"/>
          <w:color w:val="000000"/>
          <w:sz w:val="28"/>
          <w:szCs w:val="28"/>
        </w:rPr>
        <w:t xml:space="preserve">Крупные хищники в экосистемах малочисленны, потому что они: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нижней ступени «трофической лестницы», сл</w:t>
      </w:r>
      <w:r>
        <w:rPr>
          <w:rFonts w:ascii="Times New Roman" w:hAnsi="Times New Roman" w:cs="Times New Roman"/>
          <w:color w:val="000000"/>
          <w:sz w:val="28"/>
          <w:szCs w:val="28"/>
        </w:rPr>
        <w:t>е</w:t>
      </w:r>
      <w:r w:rsidRPr="00600ED0">
        <w:rPr>
          <w:rFonts w:ascii="Times New Roman" w:hAnsi="Times New Roman" w:cs="Times New Roman"/>
          <w:color w:val="000000"/>
          <w:sz w:val="28"/>
          <w:szCs w:val="28"/>
        </w:rPr>
        <w:t xml:space="preserve">довательно, располагают небольшим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из всех источников энергии.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29</w:t>
      </w:r>
      <w:r w:rsidRPr="00600ED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была создана сверхъестественным существом в определенное время;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из неживого вещества;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существовала всегда;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занесена на нашу планету извне;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в результате биохимической эволюции.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600ED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паразитами;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продуцентами.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1 </w:t>
      </w:r>
      <w:r w:rsidRPr="00600ED0">
        <w:rPr>
          <w:rFonts w:ascii="Times New Roman" w:hAnsi="Times New Roman" w:cs="Times New Roman"/>
          <w:color w:val="000000"/>
          <w:sz w:val="28"/>
          <w:szCs w:val="28"/>
        </w:rPr>
        <w:t>Закон периодической географической зональности А.А. Григорьева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–М.И. </w:t>
      </w:r>
      <w:proofErr w:type="spellStart"/>
      <w:r w:rsidRPr="00600ED0">
        <w:rPr>
          <w:rFonts w:ascii="Times New Roman" w:hAnsi="Times New Roman" w:cs="Times New Roman"/>
          <w:color w:val="000000"/>
          <w:sz w:val="28"/>
          <w:szCs w:val="28"/>
        </w:rPr>
        <w:t>Будыко</w:t>
      </w:r>
      <w:proofErr w:type="spellEnd"/>
      <w:r w:rsidRPr="00600ED0">
        <w:rPr>
          <w:rFonts w:ascii="Times New Roman" w:hAnsi="Times New Roman" w:cs="Times New Roman"/>
          <w:color w:val="000000"/>
          <w:sz w:val="28"/>
          <w:szCs w:val="28"/>
        </w:rPr>
        <w:t xml:space="preserve"> гласит: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и соответствующих лан</w:t>
      </w:r>
      <w:r>
        <w:rPr>
          <w:rFonts w:ascii="Times New Roman" w:hAnsi="Times New Roman" w:cs="Times New Roman"/>
          <w:color w:val="000000"/>
          <w:sz w:val="28"/>
          <w:szCs w:val="28"/>
        </w:rPr>
        <w:t>д</w:t>
      </w:r>
      <w:r w:rsidRPr="00600ED0">
        <w:rPr>
          <w:rFonts w:ascii="Times New Roman" w:hAnsi="Times New Roman" w:cs="Times New Roman"/>
          <w:color w:val="000000"/>
          <w:sz w:val="28"/>
          <w:szCs w:val="28"/>
        </w:rPr>
        <w:t xml:space="preserve">шафтных зонах отмечаются общие свойства;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поясах и соответствующих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ландшафтных зонах общие свойства не наблюдаются.</w:t>
      </w:r>
    </w:p>
    <w:p w:rsidR="00A57692" w:rsidRPr="007E44AF"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9.32 </w:t>
      </w:r>
      <w:r w:rsidRPr="007E44AF">
        <w:rPr>
          <w:rFonts w:ascii="Times New Roman" w:hAnsi="Times New Roman" w:cs="Times New Roman"/>
          <w:color w:val="000000"/>
          <w:sz w:val="28"/>
          <w:szCs w:val="28"/>
        </w:rPr>
        <w:t xml:space="preserve">К антропогенным ландшафтам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сознательно измененные хозяйственной деятел</w:t>
      </w:r>
      <w:r>
        <w:rPr>
          <w:rFonts w:ascii="Times New Roman" w:hAnsi="Times New Roman" w:cs="Times New Roman"/>
          <w:color w:val="000000"/>
          <w:sz w:val="28"/>
          <w:szCs w:val="28"/>
        </w:rPr>
        <w:t>ь</w:t>
      </w:r>
      <w:r w:rsidRPr="00600ED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3 К особо охраняемым природным территориям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заповедник, национальный парк, городской сквер;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ботанический сад, </w:t>
      </w:r>
      <w:proofErr w:type="spellStart"/>
      <w:r w:rsidRPr="00600ED0">
        <w:rPr>
          <w:rFonts w:ascii="Times New Roman" w:hAnsi="Times New Roman" w:cs="Times New Roman"/>
          <w:color w:val="000000"/>
          <w:sz w:val="28"/>
          <w:szCs w:val="28"/>
        </w:rPr>
        <w:t>водоохранные</w:t>
      </w:r>
      <w:proofErr w:type="spellEnd"/>
      <w:r w:rsidRPr="00600ED0">
        <w:rPr>
          <w:rFonts w:ascii="Times New Roman" w:hAnsi="Times New Roman" w:cs="Times New Roman"/>
          <w:color w:val="000000"/>
          <w:sz w:val="28"/>
          <w:szCs w:val="28"/>
        </w:rPr>
        <w:t xml:space="preserve"> зоны рек, дендрологические парки, леса 1-й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группы;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памятники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природы, заказник, искусственные лесопосадки.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систему мероприятий по охране ландшафтов входят:</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улучшение, рекультивация, оптимизация и мелиорация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уход за ландшафтом, самоочищение ландшафта;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управление, планирование, консервация, устойчивость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600ED0">
        <w:rPr>
          <w:rFonts w:ascii="Times New Roman" w:hAnsi="Times New Roman" w:cs="Times New Roman"/>
          <w:color w:val="000000"/>
          <w:sz w:val="28"/>
          <w:szCs w:val="28"/>
        </w:rPr>
        <w:t>рушенных ландшафтов,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мелиорацией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оптимизацией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рекультивацией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36 </w:t>
      </w:r>
      <w:r w:rsidRPr="00600ED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деградированным;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акультурным</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антропогенным;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измененным;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природным.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37 </w:t>
      </w:r>
      <w:r w:rsidRPr="00600ED0">
        <w:rPr>
          <w:rFonts w:ascii="Times New Roman" w:hAnsi="Times New Roman" w:cs="Times New Roman"/>
          <w:color w:val="000000"/>
          <w:sz w:val="28"/>
          <w:szCs w:val="28"/>
        </w:rPr>
        <w:t xml:space="preserve">Комплексный </w:t>
      </w:r>
      <w:proofErr w:type="spellStart"/>
      <w:r w:rsidRPr="00600ED0">
        <w:rPr>
          <w:rFonts w:ascii="Times New Roman" w:hAnsi="Times New Roman" w:cs="Times New Roman"/>
          <w:color w:val="000000"/>
          <w:sz w:val="28"/>
          <w:szCs w:val="28"/>
        </w:rPr>
        <w:t>геоэкологический</w:t>
      </w:r>
      <w:proofErr w:type="spellEnd"/>
      <w:r w:rsidRPr="00600ED0">
        <w:rPr>
          <w:rFonts w:ascii="Times New Roman" w:hAnsi="Times New Roman" w:cs="Times New Roman"/>
          <w:color w:val="000000"/>
          <w:sz w:val="28"/>
          <w:szCs w:val="28"/>
        </w:rPr>
        <w:t xml:space="preserve"> мониторинг (КЭМ)</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регулярное слежение:</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7E44A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7E44AF">
        <w:rPr>
          <w:rFonts w:ascii="Times New Roman" w:hAnsi="Times New Roman" w:cs="Times New Roman"/>
          <w:color w:val="000000"/>
          <w:sz w:val="28"/>
          <w:szCs w:val="28"/>
        </w:rPr>
        <w:t>за состоянием антропогенных изменений природных комп</w:t>
      </w:r>
      <w:r w:rsidRPr="00600ED0">
        <w:rPr>
          <w:rFonts w:ascii="Times New Roman" w:hAnsi="Times New Roman" w:cs="Times New Roman"/>
          <w:color w:val="000000"/>
          <w:sz w:val="28"/>
          <w:szCs w:val="28"/>
        </w:rPr>
        <w:t>онентов и комплексов раздельно с целью их последующего преобразования;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A57692">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C44030" w:rsidRPr="00C44030" w:rsidRDefault="00C44030" w:rsidP="00C44030">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 xml:space="preserve">. </w:t>
      </w:r>
    </w:p>
    <w:p w:rsidR="00C44030" w:rsidRPr="00C44030" w:rsidRDefault="00C44030" w:rsidP="00C44030">
      <w:pPr>
        <w:tabs>
          <w:tab w:val="left" w:pos="0"/>
        </w:tabs>
        <w:spacing w:after="0" w:line="360" w:lineRule="auto"/>
        <w:ind w:left="360"/>
        <w:jc w:val="both"/>
        <w:rPr>
          <w:rFonts w:ascii="Times New Roman" w:hAnsi="Times New Roman" w:cs="Times New Roman"/>
          <w:color w:val="000000"/>
          <w:sz w:val="28"/>
          <w:szCs w:val="28"/>
        </w:rPr>
      </w:pP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Чем объясняется возникновение парникового эффекта и каковы</w:t>
      </w:r>
    </w:p>
    <w:p w:rsidR="00C44030" w:rsidRPr="001E6C71" w:rsidRDefault="00C44030" w:rsidP="001E6C71">
      <w:pPr>
        <w:tabs>
          <w:tab w:val="left" w:pos="0"/>
          <w:tab w:val="left" w:pos="1134"/>
        </w:tabs>
        <w:spacing w:after="0"/>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его последствия?</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Почему разрушается озоновый слой Земли?</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Из каких источников попадают в атмосферу оксиды серы</w:t>
      </w:r>
      <w:r>
        <w:rPr>
          <w:rFonts w:ascii="Times New Roman" w:hAnsi="Times New Roman" w:cs="Times New Roman"/>
          <w:color w:val="000000"/>
          <w:sz w:val="28"/>
          <w:szCs w:val="28"/>
        </w:rPr>
        <w:t xml:space="preserve"> </w:t>
      </w:r>
      <w:r w:rsidRPr="00C44030">
        <w:rPr>
          <w:rFonts w:ascii="Times New Roman" w:hAnsi="Times New Roman" w:cs="Times New Roman"/>
          <w:color w:val="000000"/>
          <w:sz w:val="28"/>
          <w:szCs w:val="28"/>
        </w:rPr>
        <w:t>и азота?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Экологический риск</w:t>
      </w:r>
      <w:r>
        <w:rPr>
          <w:rFonts w:ascii="Times New Roman" w:hAnsi="Times New Roman" w:cs="Times New Roman"/>
          <w:color w:val="000000"/>
          <w:sz w:val="28"/>
          <w:szCs w:val="28"/>
        </w:rPr>
        <w:t xml:space="preserve"> </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В какие химические реакции вступает диоксид серы в атмосфере?</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Как называется смесь дыма, тумана и пыли? </w:t>
      </w:r>
      <w:r w:rsidR="003431BE">
        <w:rPr>
          <w:rFonts w:ascii="Times New Roman" w:hAnsi="Times New Roman" w:cs="Times New Roman"/>
          <w:color w:val="000000"/>
          <w:sz w:val="28"/>
          <w:szCs w:val="28"/>
        </w:rPr>
        <w:t>Ка</w:t>
      </w:r>
      <w:r w:rsidRPr="00C44030">
        <w:rPr>
          <w:rFonts w:ascii="Times New Roman" w:hAnsi="Times New Roman" w:cs="Times New Roman"/>
          <w:color w:val="000000"/>
          <w:sz w:val="28"/>
          <w:szCs w:val="28"/>
        </w:rPr>
        <w:t>ковы экологические</w:t>
      </w:r>
    </w:p>
    <w:p w:rsidR="00C44030" w:rsidRPr="003431BE" w:rsidRDefault="00C44030" w:rsidP="001E6C71">
      <w:pPr>
        <w:tabs>
          <w:tab w:val="left" w:pos="0"/>
          <w:tab w:val="left" w:pos="1134"/>
        </w:tabs>
        <w:spacing w:after="0"/>
        <w:ind w:firstLine="709"/>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последствия ее присутствия в атмосферном воздухе?</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Какие изменения в современной гидросфере связаны с хозяйственной</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деятельностью человека?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Оцените роль экологически оптимальных технологий в защите</w:t>
      </w:r>
    </w:p>
    <w:p w:rsidR="00C44030" w:rsidRPr="003431BE" w:rsidRDefault="00C44030" w:rsidP="001E6C71">
      <w:pPr>
        <w:tabs>
          <w:tab w:val="left" w:pos="0"/>
          <w:tab w:val="left" w:pos="1134"/>
        </w:tabs>
        <w:spacing w:after="0"/>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среды обитания организмов от загрязнения.</w:t>
      </w:r>
    </w:p>
    <w:p w:rsidR="00C44030" w:rsidRPr="003431B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Что называют шумовым загрязнением</w:t>
      </w:r>
      <w:r w:rsidR="003431BE">
        <w:rPr>
          <w:rFonts w:ascii="Times New Roman" w:hAnsi="Times New Roman" w:cs="Times New Roman"/>
          <w:color w:val="000000"/>
          <w:sz w:val="28"/>
          <w:szCs w:val="28"/>
        </w:rPr>
        <w:t>?</w:t>
      </w:r>
      <w:r w:rsidRPr="00C44030">
        <w:rPr>
          <w:rFonts w:ascii="Times New Roman" w:hAnsi="Times New Roman" w:cs="Times New Roman"/>
          <w:color w:val="000000"/>
          <w:sz w:val="28"/>
          <w:szCs w:val="28"/>
        </w:rPr>
        <w:t xml:space="preserve"> Как оно влияет</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на здоровье</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людей?</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Каковы техногенные источники ионизирующих излучений?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Какая существует зависимость между энергопотреблением и уровнем</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жизни людей?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lastRenderedPageBreak/>
        <w:t>Каковы последствия техногенных чрезвычайных ситуаций и военных</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действий для экосистем планеты?</w:t>
      </w:r>
    </w:p>
    <w:p w:rsidR="00D21EE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С какими процессами связывают понятие глобального экологического</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риска?</w:t>
      </w:r>
    </w:p>
    <w:p w:rsidR="001E6C71" w:rsidRPr="001E6C71" w:rsidRDefault="001E6C71" w:rsidP="001E6C71">
      <w:pPr>
        <w:pStyle w:val="a3"/>
        <w:tabs>
          <w:tab w:val="left" w:pos="0"/>
          <w:tab w:val="left" w:pos="1134"/>
        </w:tabs>
        <w:spacing w:after="0"/>
        <w:ind w:left="709"/>
        <w:jc w:val="both"/>
        <w:rPr>
          <w:rFonts w:ascii="Times New Roman" w:hAnsi="Times New Roman" w:cs="Times New Roman"/>
          <w:color w:val="000000"/>
          <w:sz w:val="28"/>
          <w:szCs w:val="28"/>
        </w:rPr>
      </w:pPr>
    </w:p>
    <w:p w:rsidR="00D21EEE" w:rsidRDefault="00C44030" w:rsidP="00D21EEE">
      <w:pPr>
        <w:tabs>
          <w:tab w:val="left" w:pos="0"/>
        </w:tabs>
        <w:spacing w:after="0" w:line="360" w:lineRule="auto"/>
        <w:jc w:val="both"/>
        <w:rPr>
          <w:rFonts w:ascii="Times New Roman" w:hAnsi="Times New Roman" w:cs="Times New Roman"/>
          <w:b/>
          <w:bCs/>
          <w:sz w:val="28"/>
          <w:szCs w:val="28"/>
        </w:rPr>
      </w:pPr>
      <w:r w:rsidRPr="003431BE">
        <w:rPr>
          <w:rFonts w:ascii="Times New Roman" w:hAnsi="Times New Roman" w:cs="Times New Roman"/>
          <w:b/>
          <w:sz w:val="28"/>
          <w:szCs w:val="28"/>
        </w:rPr>
        <w:t>Раздел №2 Проблема сохранения биоразнообразия на планете</w:t>
      </w:r>
    </w:p>
    <w:p w:rsidR="001E6C71" w:rsidRPr="003431BE" w:rsidRDefault="001E6C71" w:rsidP="00D21EEE">
      <w:pPr>
        <w:tabs>
          <w:tab w:val="left" w:pos="0"/>
        </w:tabs>
        <w:spacing w:after="0" w:line="360" w:lineRule="auto"/>
        <w:jc w:val="both"/>
        <w:rPr>
          <w:rFonts w:ascii="Times New Roman" w:hAnsi="Times New Roman" w:cs="Times New Roman"/>
          <w:b/>
          <w:bCs/>
          <w:sz w:val="28"/>
          <w:szCs w:val="28"/>
        </w:rPr>
      </w:pP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 Что такое пищевая цепь и как много таких цепей в экосистемах?</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2. Расскажите о потоке энергии, проходящем через пищевую</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цепь.</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3. Какие трофические уровни в пищевой цепи занимают продуценты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и </w:t>
      </w:r>
      <w:proofErr w:type="spellStart"/>
      <w:r w:rsidRPr="003431BE">
        <w:rPr>
          <w:rFonts w:ascii="Times New Roman" w:eastAsia="Times-Roman" w:hAnsi="Times New Roman" w:cs="Times New Roman"/>
          <w:sz w:val="28"/>
          <w:szCs w:val="28"/>
        </w:rPr>
        <w:t>консументы</w:t>
      </w:r>
      <w:proofErr w:type="spellEnd"/>
      <w:r w:rsidRPr="003431BE">
        <w:rPr>
          <w:rFonts w:ascii="Times New Roman" w:eastAsia="Times-Roman" w:hAnsi="Times New Roman" w:cs="Times New Roman"/>
          <w:sz w:val="28"/>
          <w:szCs w:val="28"/>
        </w:rPr>
        <w:t xml:space="preserve"> первого, второго и третьего порядков?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4. Как формулируется правило экологической пирамиды? Чем</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отличаются пирамиды энергии от пирамид чисел и биомасс?</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Биоразнообразие </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5. От чего зависит видовой состав и насыщенность биоценоза?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Дайте определение вида, являющегося </w:t>
      </w:r>
      <w:proofErr w:type="spellStart"/>
      <w:r w:rsidRPr="003431BE">
        <w:rPr>
          <w:rFonts w:ascii="Times New Roman" w:eastAsia="Times-Roman" w:hAnsi="Times New Roman" w:cs="Times New Roman"/>
          <w:sz w:val="28"/>
          <w:szCs w:val="28"/>
        </w:rPr>
        <w:t>эдификатором</w:t>
      </w:r>
      <w:proofErr w:type="spellEnd"/>
      <w:r w:rsidRPr="003431BE">
        <w:rPr>
          <w:rFonts w:ascii="Times New Roman" w:eastAsia="Times-Roman" w:hAnsi="Times New Roman" w:cs="Times New Roman"/>
          <w:sz w:val="28"/>
          <w:szCs w:val="28"/>
        </w:rPr>
        <w:t>.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7. </w:t>
      </w:r>
      <w:r>
        <w:rPr>
          <w:rFonts w:ascii="Times New Roman" w:eastAsia="Times-Roman" w:hAnsi="Times New Roman" w:cs="Times New Roman"/>
          <w:sz w:val="28"/>
          <w:szCs w:val="28"/>
        </w:rPr>
        <w:t>Какую</w:t>
      </w:r>
      <w:r w:rsidRPr="003431BE">
        <w:rPr>
          <w:rFonts w:ascii="Times New Roman" w:eastAsia="Times-Roman" w:hAnsi="Times New Roman" w:cs="Times New Roman"/>
          <w:sz w:val="28"/>
          <w:szCs w:val="28"/>
        </w:rPr>
        <w:t xml:space="preserve"> численность контролирует: хищник численность жертвы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или наоборот?</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8. Как влияют абиотические факторы среды на формирование видовой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структуры биоценозов?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9. Сформулируйте правило экологического дублирования и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 его действия.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10. Объясните, в чем заключается особая важность биоразнообразия</w:t>
      </w:r>
    </w:p>
    <w:p w:rsidR="00C44030" w:rsidRPr="003431BE" w:rsidRDefault="003431BE" w:rsidP="001E6C71">
      <w:pPr>
        <w:tabs>
          <w:tab w:val="left" w:pos="0"/>
        </w:tabs>
        <w:spacing w:after="0"/>
        <w:jc w:val="both"/>
        <w:rPr>
          <w:rFonts w:ascii="Times New Roman" w:eastAsia="Times-Roman" w:hAnsi="Times New Roman" w:cs="Times New Roman"/>
          <w:sz w:val="28"/>
          <w:szCs w:val="28"/>
        </w:rPr>
      </w:pPr>
      <w:r w:rsidRPr="003431BE">
        <w:rPr>
          <w:rFonts w:ascii="Times New Roman" w:eastAsia="Times-Roman" w:hAnsi="Times New Roman" w:cs="Times New Roman"/>
          <w:sz w:val="28"/>
          <w:szCs w:val="28"/>
        </w:rPr>
        <w:t>для экосистем нашей планеты.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w:t>
      </w: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Дайте определение популяции и ее свойств.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2. Почему элементарной частицей эволюции является популяция?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3. Сформулируйте правило Ю. </w:t>
      </w:r>
      <w:proofErr w:type="spellStart"/>
      <w:r w:rsidRPr="003431BE">
        <w:rPr>
          <w:rFonts w:ascii="Times New Roman" w:eastAsia="Times-Roman" w:hAnsi="Times New Roman" w:cs="Times New Roman"/>
          <w:sz w:val="28"/>
          <w:szCs w:val="28"/>
        </w:rPr>
        <w:t>Одума</w:t>
      </w:r>
      <w:proofErr w:type="spellEnd"/>
      <w:r w:rsidRPr="003431BE">
        <w:rPr>
          <w:rFonts w:ascii="Times New Roman" w:eastAsia="Times-Roman" w:hAnsi="Times New Roman" w:cs="Times New Roman"/>
          <w:sz w:val="28"/>
          <w:szCs w:val="28"/>
        </w:rPr>
        <w:t xml:space="preserve"> и теорию К. </w:t>
      </w:r>
      <w:proofErr w:type="spellStart"/>
      <w:r w:rsidRPr="003431BE">
        <w:rPr>
          <w:rFonts w:ascii="Times New Roman" w:eastAsia="Times-Roman" w:hAnsi="Times New Roman" w:cs="Times New Roman"/>
          <w:sz w:val="28"/>
          <w:szCs w:val="28"/>
        </w:rPr>
        <w:t>Фридерихса</w:t>
      </w:r>
      <w:proofErr w:type="spellEnd"/>
      <w:r w:rsidRPr="003431BE">
        <w:rPr>
          <w:rFonts w:ascii="Times New Roman" w:eastAsia="Times-Roman" w:hAnsi="Times New Roman" w:cs="Times New Roman"/>
          <w:sz w:val="28"/>
          <w:szCs w:val="28"/>
        </w:rPr>
        <w:t>.</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4. Каково место популяции на Земле?</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5. Что отражают статистические показатели 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6. Почему толерантность популяции к факторам среды значительно</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шире, чем у особи, и каково экологическое значение этого</w:t>
      </w:r>
      <w:r w:rsidR="001E6C71">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явления?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7. Каковы экологические причины, вызывающие рост численности</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популяций по экспоненте и логистической кривой?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8. В чем суть экологической стратегии выживания?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9. Какие экологические факторы вызывают </w:t>
      </w:r>
      <w:proofErr w:type="spellStart"/>
      <w:r w:rsidRPr="003431BE">
        <w:rPr>
          <w:rFonts w:ascii="Times New Roman" w:eastAsia="Times-Roman" w:hAnsi="Times New Roman" w:cs="Times New Roman"/>
          <w:sz w:val="28"/>
          <w:szCs w:val="28"/>
        </w:rPr>
        <w:t>саморегуляцию</w:t>
      </w:r>
      <w:proofErr w:type="spellEnd"/>
      <w:r w:rsidRPr="003431BE">
        <w:rPr>
          <w:rFonts w:ascii="Times New Roman" w:eastAsia="Times-Roman" w:hAnsi="Times New Roman" w:cs="Times New Roman"/>
          <w:sz w:val="28"/>
          <w:szCs w:val="28"/>
        </w:rPr>
        <w:t xml:space="preserve"> плотности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2</w:t>
      </w:r>
      <w:r w:rsidRPr="003431BE">
        <w:rPr>
          <w:rFonts w:ascii="Times New Roman" w:eastAsia="Times-Roman" w:hAnsi="Times New Roman" w:cs="Times New Roman"/>
          <w:sz w:val="28"/>
          <w:szCs w:val="28"/>
        </w:rPr>
        <w:t>0. Что такое синантропные виды? Почему они являются опасными</w:t>
      </w:r>
    </w:p>
    <w:p w:rsidR="003431BE" w:rsidRPr="003431BE" w:rsidRDefault="003431BE" w:rsidP="001E6C71">
      <w:pPr>
        <w:tabs>
          <w:tab w:val="left" w:pos="0"/>
        </w:tabs>
        <w:spacing w:after="0"/>
        <w:ind w:firstLine="709"/>
        <w:jc w:val="both"/>
        <w:rPr>
          <w:rFonts w:ascii="Times New Roman" w:eastAsia="Times New Roman" w:hAnsi="Times New Roman" w:cs="Times New Roman"/>
          <w:b/>
          <w:sz w:val="28"/>
          <w:szCs w:val="28"/>
        </w:rPr>
      </w:pPr>
      <w:r w:rsidRPr="003431BE">
        <w:rPr>
          <w:rFonts w:ascii="Times New Roman" w:eastAsia="Times-Roman" w:hAnsi="Times New Roman" w:cs="Times New Roman"/>
          <w:sz w:val="28"/>
          <w:szCs w:val="28"/>
        </w:rPr>
        <w:lastRenderedPageBreak/>
        <w:t>видами для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№3 Деградация земельных ресурсов. Опустынивание планеты.</w:t>
      </w:r>
    </w:p>
    <w:p w:rsidR="00C44030" w:rsidRPr="003431BE" w:rsidRDefault="00C44030" w:rsidP="001E6C71">
      <w:pPr>
        <w:pStyle w:val="a3"/>
        <w:tabs>
          <w:tab w:val="left" w:pos="0"/>
          <w:tab w:val="left" w:pos="1134"/>
        </w:tabs>
        <w:spacing w:after="0"/>
        <w:ind w:left="0" w:firstLine="567"/>
        <w:jc w:val="both"/>
        <w:rPr>
          <w:rFonts w:ascii="Times New Roman" w:hAnsi="Times New Roman" w:cs="Times New Roman"/>
          <w:color w:val="000000"/>
          <w:sz w:val="28"/>
          <w:szCs w:val="28"/>
        </w:rPr>
      </w:pP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Перечислите основные направления взаимодействия</w:t>
      </w:r>
      <w:r>
        <w:rPr>
          <w:rFonts w:ascii="Times New Roman" w:hAnsi="Times New Roman" w:cs="Times New Roman"/>
          <w:color w:val="000000"/>
          <w:sz w:val="28"/>
          <w:szCs w:val="28"/>
        </w:rPr>
        <w:t xml:space="preserve"> ч</w:t>
      </w:r>
      <w:r w:rsidRPr="003431BE">
        <w:rPr>
          <w:rFonts w:ascii="Times New Roman" w:hAnsi="Times New Roman" w:cs="Times New Roman"/>
          <w:color w:val="000000"/>
          <w:sz w:val="28"/>
          <w:szCs w:val="28"/>
        </w:rPr>
        <w:t>еловеческого общества и природы.</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Приведите примеры увеличения потребления природных ресурсов с развитием цивилизации.</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Раскройте сущность и приведите примеры преднамеренного и непреднамеренного воздействия человека на окружающую природную среду.</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Что такое экологический кризис, приведите примеры экологических кризисов в истории  человечества.</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Почему современный экологический кризис  называют “кризис </w:t>
      </w:r>
      <w:proofErr w:type="spellStart"/>
      <w:r w:rsidRPr="003431BE">
        <w:rPr>
          <w:rFonts w:ascii="Times New Roman" w:hAnsi="Times New Roman" w:cs="Times New Roman"/>
          <w:color w:val="000000"/>
          <w:sz w:val="28"/>
          <w:szCs w:val="28"/>
        </w:rPr>
        <w:t>редуцентов</w:t>
      </w:r>
      <w:proofErr w:type="spellEnd"/>
      <w:r w:rsidRPr="003431BE">
        <w:rPr>
          <w:rFonts w:ascii="Times New Roman" w:hAnsi="Times New Roman" w:cs="Times New Roman"/>
          <w:color w:val="000000"/>
          <w:sz w:val="28"/>
          <w:szCs w:val="28"/>
        </w:rPr>
        <w:t>”?</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Что такое экофильная и </w:t>
      </w:r>
      <w:proofErr w:type="spellStart"/>
      <w:r w:rsidR="00411AC5" w:rsidRPr="00D21EEE">
        <w:rPr>
          <w:rFonts w:ascii="Times New Roman" w:hAnsi="Times New Roman" w:cs="Times New Roman"/>
          <w:color w:val="000000"/>
          <w:sz w:val="28"/>
          <w:szCs w:val="28"/>
        </w:rPr>
        <w:t>экофобная</w:t>
      </w:r>
      <w:proofErr w:type="spellEnd"/>
      <w:r w:rsidR="00411AC5" w:rsidRPr="00D21EEE">
        <w:rPr>
          <w:rFonts w:ascii="Times New Roman" w:hAnsi="Times New Roman" w:cs="Times New Roman"/>
          <w:color w:val="000000"/>
          <w:sz w:val="28"/>
          <w:szCs w:val="28"/>
        </w:rPr>
        <w:t xml:space="preserve"> культура?</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1F7A95"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какому признаку компоненты  окружающей  природной  среды можно отнести к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каким признакам классифицируют природные ресурсы?</w:t>
      </w:r>
    </w:p>
    <w:p w:rsidR="001F7A95" w:rsidRPr="001F7A95" w:rsidRDefault="001F7A95" w:rsidP="001E6C71">
      <w:pPr>
        <w:pStyle w:val="a3"/>
        <w:numPr>
          <w:ilvl w:val="0"/>
          <w:numId w:val="19"/>
        </w:numPr>
        <w:tabs>
          <w:tab w:val="left" w:pos="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  Дайте определение </w:t>
      </w:r>
      <w:proofErr w:type="spellStart"/>
      <w:r w:rsidRPr="001F7A95">
        <w:rPr>
          <w:rFonts w:ascii="Times New Roman" w:hAnsi="Times New Roman" w:cs="Times New Roman"/>
          <w:color w:val="000000"/>
          <w:sz w:val="28"/>
          <w:szCs w:val="28"/>
        </w:rPr>
        <w:t>исчерпаемым</w:t>
      </w:r>
      <w:proofErr w:type="spellEnd"/>
      <w:r w:rsidRPr="001F7A95">
        <w:rPr>
          <w:rFonts w:ascii="Times New Roman" w:hAnsi="Times New Roman" w:cs="Times New Roman"/>
          <w:color w:val="000000"/>
          <w:sz w:val="28"/>
          <w:szCs w:val="28"/>
        </w:rPr>
        <w:t xml:space="preserve"> и неисчерпаемым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Приведите примеры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w:t>
      </w:r>
      <w:proofErr w:type="spellStart"/>
      <w:r w:rsidRPr="001F7A95">
        <w:rPr>
          <w:rFonts w:ascii="Times New Roman" w:hAnsi="Times New Roman" w:cs="Times New Roman"/>
          <w:color w:val="000000"/>
          <w:sz w:val="28"/>
          <w:szCs w:val="28"/>
        </w:rPr>
        <w:t>невозобновимых</w:t>
      </w:r>
      <w:proofErr w:type="spellEnd"/>
      <w:r w:rsidRPr="001F7A95">
        <w:rPr>
          <w:rFonts w:ascii="Times New Roman" w:hAnsi="Times New Roman" w:cs="Times New Roman"/>
          <w:color w:val="000000"/>
          <w:sz w:val="28"/>
          <w:szCs w:val="28"/>
        </w:rPr>
        <w:t xml:space="preserve"> и относительно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природных ресурсов.</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Какие формы природопользования вы знаете?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C44030" w:rsidRDefault="00C44030" w:rsidP="00D21EEE">
      <w:pPr>
        <w:tabs>
          <w:tab w:val="left" w:pos="0"/>
        </w:tabs>
        <w:spacing w:after="0" w:line="360" w:lineRule="auto"/>
        <w:jc w:val="both"/>
        <w:rPr>
          <w:rFonts w:ascii="Times New Roman" w:hAnsi="Times New Roman" w:cs="Times New Roman"/>
          <w:b/>
          <w:sz w:val="28"/>
          <w:szCs w:val="28"/>
        </w:rPr>
      </w:pPr>
      <w:r w:rsidRPr="00C44030">
        <w:rPr>
          <w:rFonts w:ascii="Times New Roman" w:hAnsi="Times New Roman" w:cs="Times New Roman"/>
          <w:b/>
          <w:sz w:val="28"/>
          <w:szCs w:val="28"/>
        </w:rPr>
        <w:t xml:space="preserve">Раздел №4 Глобальные проявления </w:t>
      </w:r>
      <w:proofErr w:type="spellStart"/>
      <w:r w:rsidRPr="00C44030">
        <w:rPr>
          <w:rFonts w:ascii="Times New Roman" w:hAnsi="Times New Roman" w:cs="Times New Roman"/>
          <w:b/>
          <w:sz w:val="28"/>
          <w:szCs w:val="28"/>
        </w:rPr>
        <w:t>техногенеза</w:t>
      </w:r>
      <w:proofErr w:type="spellEnd"/>
      <w:r w:rsidRPr="00C44030">
        <w:rPr>
          <w:rFonts w:ascii="Times New Roman" w:hAnsi="Times New Roman" w:cs="Times New Roman"/>
          <w:b/>
          <w:sz w:val="28"/>
          <w:szCs w:val="28"/>
        </w:rPr>
        <w:t>.</w:t>
      </w:r>
      <w:r w:rsidRPr="00C44030">
        <w:rPr>
          <w:rFonts w:ascii="Times New Roman" w:hAnsi="Times New Roman" w:cs="Times New Roman"/>
          <w:sz w:val="28"/>
          <w:szCs w:val="28"/>
        </w:rPr>
        <w:t xml:space="preserve"> </w:t>
      </w:r>
      <w:r w:rsidRPr="00C44030">
        <w:rPr>
          <w:rFonts w:ascii="Times New Roman" w:hAnsi="Times New Roman" w:cs="Times New Roman"/>
          <w:b/>
          <w:sz w:val="28"/>
          <w:szCs w:val="28"/>
        </w:rPr>
        <w:t>Последствия антропогенного загрязнения окружающей среды.</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Как соотносятся законы по охране природы с естественными биологическими законами?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ДДТ был обнаружен в печени пингвинов Антарктиды и о чем это свидетельствует?</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Какое значение имеет </w:t>
      </w:r>
      <w:proofErr w:type="spellStart"/>
      <w:r w:rsidR="00411AC5" w:rsidRPr="00D21EEE">
        <w:rPr>
          <w:rFonts w:ascii="Times New Roman" w:hAnsi="Times New Roman" w:cs="Times New Roman"/>
          <w:color w:val="000000"/>
          <w:sz w:val="28"/>
          <w:szCs w:val="28"/>
        </w:rPr>
        <w:t>экспоненциальность</w:t>
      </w:r>
      <w:proofErr w:type="spellEnd"/>
      <w:r w:rsidR="00411AC5" w:rsidRPr="00D21EEE">
        <w:rPr>
          <w:rFonts w:ascii="Times New Roman" w:hAnsi="Times New Roman" w:cs="Times New Roman"/>
          <w:color w:val="000000"/>
          <w:sz w:val="28"/>
          <w:szCs w:val="28"/>
        </w:rPr>
        <w:t xml:space="preserve"> экологических процессов?</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№5 Загрязнение  Мирового океана.</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lastRenderedPageBreak/>
        <w:t>Какая основная задача ставилась человечеством перед наукой и техникой?</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В чем суть техники и суть науки?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xml:space="preserve">В чем выражается тенденция </w:t>
      </w:r>
      <w:proofErr w:type="spellStart"/>
      <w:r w:rsidRPr="00D21EEE">
        <w:rPr>
          <w:rFonts w:ascii="Times New Roman" w:hAnsi="Times New Roman" w:cs="Times New Roman"/>
          <w:sz w:val="28"/>
          <w:szCs w:val="28"/>
        </w:rPr>
        <w:t>экологизации</w:t>
      </w:r>
      <w:proofErr w:type="spellEnd"/>
      <w:r w:rsidRPr="00D21EEE">
        <w:rPr>
          <w:rFonts w:ascii="Times New Roman" w:hAnsi="Times New Roman" w:cs="Times New Roman"/>
          <w:sz w:val="28"/>
          <w:szCs w:val="28"/>
        </w:rPr>
        <w:t xml:space="preserve"> науки и каково ее значение?</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методы очистки промышленных вод.</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существуют виды полезных ископаемых?</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факторы определяют плодородие почвы?</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меры позволяют предупредить водную и ветровую эрозию почв?</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Какая флора и фауна соответствует каждому виду болот?</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 xml:space="preserve">Назовите типы и основные задачи особо  охраняемых  природных территорий России. </w:t>
      </w:r>
    </w:p>
    <w:p w:rsidR="001F7A95" w:rsidRPr="001F7A95" w:rsidRDefault="001F7A95" w:rsidP="001F7A95">
      <w:pPr>
        <w:tabs>
          <w:tab w:val="left" w:pos="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p>
    <w:p w:rsidR="00C44030" w:rsidRPr="001F7A95"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F7A95">
        <w:rPr>
          <w:rFonts w:ascii="Times New Roman" w:hAnsi="Times New Roman" w:cs="Times New Roman"/>
          <w:b/>
          <w:sz w:val="28"/>
          <w:szCs w:val="28"/>
        </w:rPr>
        <w:t>Раздел №6 Мировая энергетическая и сырьевая проблема.</w:t>
      </w:r>
    </w:p>
    <w:p w:rsidR="001F7A95" w:rsidRPr="001F7A95" w:rsidRDefault="001F7A95" w:rsidP="001E6C71">
      <w:pPr>
        <w:numPr>
          <w:ilvl w:val="0"/>
          <w:numId w:val="48"/>
        </w:numPr>
        <w:tabs>
          <w:tab w:val="clear" w:pos="720"/>
          <w:tab w:val="left" w:pos="-280"/>
          <w:tab w:val="left" w:pos="-140"/>
          <w:tab w:val="num" w:pos="0"/>
        </w:tabs>
        <w:spacing w:after="0"/>
        <w:ind w:left="560" w:hanging="200"/>
        <w:jc w:val="both"/>
        <w:rPr>
          <w:rFonts w:ascii="Times New Roman" w:hAnsi="Times New Roman" w:cs="Times New Roman"/>
          <w:sz w:val="28"/>
          <w:szCs w:val="28"/>
        </w:rPr>
      </w:pPr>
      <w:r w:rsidRPr="001F7A95">
        <w:rPr>
          <w:rFonts w:ascii="Times New Roman" w:hAnsi="Times New Roman" w:cs="Times New Roman"/>
          <w:sz w:val="28"/>
          <w:szCs w:val="28"/>
        </w:rPr>
        <w:t>Какие признаки характеризуют современный экологический кризис?</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причины загрязнения биосферы.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Приведите примеры истощения энергетических ресурсов.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глобальные изменения происходят в атмосфере?</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В чем причины и каковы последствия разрушения озонового слоя?</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lastRenderedPageBreak/>
        <w:t>В чем причины и каковы последствия парникового эффекта?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вы знаете глобальные континентальные проблемы?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основные причины уничтожения тропических лесов?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Что является основными источниками загрязнения Мирового океана?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последствия увеличения численности населения?</w:t>
      </w:r>
    </w:p>
    <w:p w:rsidR="001F7A95" w:rsidRPr="0028090A" w:rsidRDefault="001F7A95"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p>
    <w:p w:rsidR="00C44030" w:rsidRPr="0028090A" w:rsidRDefault="00C44030" w:rsidP="001E6C7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28090A">
        <w:rPr>
          <w:rFonts w:ascii="Times New Roman" w:hAnsi="Times New Roman" w:cs="Times New Roman"/>
          <w:b/>
          <w:sz w:val="28"/>
          <w:szCs w:val="28"/>
        </w:rPr>
        <w:t>Раздел №7 Демографическая проблема.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sidRPr="0028090A">
        <w:rPr>
          <w:rFonts w:ascii="Times New Roman" w:eastAsia="Times New Roman" w:hAnsi="Times New Roman" w:cs="Times New Roman"/>
          <w:sz w:val="28"/>
          <w:szCs w:val="28"/>
          <w:lang w:eastAsia="ru-RU"/>
        </w:rPr>
        <w:t>1. Численность населения регионов и стран мира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8090A">
        <w:rPr>
          <w:rFonts w:ascii="Times New Roman" w:eastAsia="Times New Roman" w:hAnsi="Times New Roman" w:cs="Times New Roman"/>
          <w:sz w:val="28"/>
          <w:szCs w:val="28"/>
          <w:lang w:eastAsia="ru-RU"/>
        </w:rPr>
        <w:t>Динамика численности населения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8090A">
        <w:rPr>
          <w:rFonts w:ascii="Times New Roman" w:eastAsia="Times New Roman" w:hAnsi="Times New Roman" w:cs="Times New Roman"/>
          <w:sz w:val="28"/>
          <w:szCs w:val="28"/>
          <w:lang w:eastAsia="ru-RU"/>
        </w:rPr>
        <w:t xml:space="preserve"> "Демографический взрыв"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090A">
        <w:rPr>
          <w:rFonts w:ascii="Times New Roman" w:eastAsia="Times New Roman" w:hAnsi="Times New Roman" w:cs="Times New Roman"/>
          <w:sz w:val="28"/>
          <w:szCs w:val="28"/>
          <w:lang w:eastAsia="ru-RU"/>
        </w:rPr>
        <w:t xml:space="preserve"> Гипотеза Мальтуса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8090A">
        <w:rPr>
          <w:rFonts w:ascii="Times New Roman" w:eastAsia="Times New Roman" w:hAnsi="Times New Roman" w:cs="Times New Roman"/>
          <w:sz w:val="28"/>
          <w:szCs w:val="28"/>
          <w:lang w:eastAsia="ru-RU"/>
        </w:rPr>
        <w:t xml:space="preserve"> Теория демографического перехода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8090A">
        <w:rPr>
          <w:rFonts w:ascii="Times New Roman" w:eastAsia="Times New Roman" w:hAnsi="Times New Roman" w:cs="Times New Roman"/>
          <w:sz w:val="28"/>
          <w:szCs w:val="28"/>
          <w:lang w:eastAsia="ru-RU"/>
        </w:rPr>
        <w:t xml:space="preserve"> Демографическая характеристика Южного и Северного регионов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8090A">
        <w:rPr>
          <w:rFonts w:ascii="Times New Roman" w:eastAsia="Times New Roman" w:hAnsi="Times New Roman" w:cs="Times New Roman"/>
          <w:sz w:val="28"/>
          <w:szCs w:val="28"/>
          <w:lang w:eastAsia="ru-RU"/>
        </w:rPr>
        <w:t>. Демографическая политика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8090A">
        <w:rPr>
          <w:rFonts w:ascii="Times New Roman" w:eastAsia="Times New Roman" w:hAnsi="Times New Roman" w:cs="Times New Roman"/>
          <w:sz w:val="28"/>
          <w:szCs w:val="28"/>
          <w:lang w:eastAsia="ru-RU"/>
        </w:rPr>
        <w:t xml:space="preserve"> Международная федерация планирования семьи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8090A">
        <w:rPr>
          <w:rFonts w:ascii="Times New Roman" w:eastAsia="Times New Roman" w:hAnsi="Times New Roman" w:cs="Times New Roman"/>
          <w:sz w:val="28"/>
          <w:szCs w:val="28"/>
          <w:lang w:eastAsia="ru-RU"/>
        </w:rPr>
        <w:t xml:space="preserve"> Демографическая политика развитых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8090A">
        <w:rPr>
          <w:rFonts w:ascii="Times New Roman" w:eastAsia="Times New Roman" w:hAnsi="Times New Roman" w:cs="Times New Roman"/>
          <w:sz w:val="28"/>
          <w:szCs w:val="28"/>
          <w:lang w:eastAsia="ru-RU"/>
        </w:rPr>
        <w:t xml:space="preserve"> Демографическая политика развивающихся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8090A">
        <w:rPr>
          <w:rFonts w:ascii="Times New Roman" w:eastAsia="Times New Roman" w:hAnsi="Times New Roman" w:cs="Times New Roman"/>
          <w:sz w:val="28"/>
          <w:szCs w:val="28"/>
          <w:lang w:eastAsia="ru-RU"/>
        </w:rPr>
        <w:t xml:space="preserve"> Мировой демографический гигант Индия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8090A">
        <w:rPr>
          <w:rFonts w:ascii="Times New Roman" w:eastAsia="Times New Roman" w:hAnsi="Times New Roman" w:cs="Times New Roman"/>
          <w:sz w:val="28"/>
          <w:szCs w:val="28"/>
          <w:lang w:eastAsia="ru-RU"/>
        </w:rPr>
        <w:t xml:space="preserve"> Сравнительная характеристика демографической политики Китая и Германии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8090A">
        <w:rPr>
          <w:rFonts w:ascii="Times New Roman" w:eastAsia="Times New Roman" w:hAnsi="Times New Roman" w:cs="Times New Roman"/>
          <w:sz w:val="28"/>
          <w:szCs w:val="28"/>
          <w:lang w:eastAsia="ru-RU"/>
        </w:rPr>
        <w:t xml:space="preserve">3. Демографическая политика </w:t>
      </w:r>
      <w:r>
        <w:rPr>
          <w:rFonts w:ascii="Times New Roman" w:eastAsia="Times New Roman" w:hAnsi="Times New Roman" w:cs="Times New Roman"/>
          <w:sz w:val="28"/>
          <w:szCs w:val="28"/>
          <w:lang w:eastAsia="ru-RU"/>
        </w:rPr>
        <w:t>России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8090A">
        <w:rPr>
          <w:rFonts w:ascii="Times New Roman" w:eastAsia="Times New Roman" w:hAnsi="Times New Roman" w:cs="Times New Roman"/>
          <w:sz w:val="28"/>
          <w:szCs w:val="28"/>
          <w:lang w:eastAsia="ru-RU"/>
        </w:rPr>
        <w:t xml:space="preserve"> Рождаемость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8090A">
        <w:rPr>
          <w:rFonts w:ascii="Times New Roman" w:eastAsia="Times New Roman" w:hAnsi="Times New Roman" w:cs="Times New Roman"/>
          <w:sz w:val="28"/>
          <w:szCs w:val="28"/>
          <w:lang w:eastAsia="ru-RU"/>
        </w:rPr>
        <w:t xml:space="preserve"> Смертность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8090A">
        <w:rPr>
          <w:rFonts w:ascii="Times New Roman" w:eastAsia="Times New Roman" w:hAnsi="Times New Roman" w:cs="Times New Roman"/>
          <w:sz w:val="28"/>
          <w:szCs w:val="28"/>
          <w:lang w:eastAsia="ru-RU"/>
        </w:rPr>
        <w:t xml:space="preserve"> Миграция</w:t>
      </w:r>
    </w:p>
    <w:p w:rsidR="001F7A95" w:rsidRDefault="001F7A95" w:rsidP="00C44030">
      <w:pPr>
        <w:tabs>
          <w:tab w:val="left" w:pos="0"/>
        </w:tabs>
        <w:autoSpaceDE w:val="0"/>
        <w:autoSpaceDN w:val="0"/>
        <w:adjustRightInd w:val="0"/>
        <w:spacing w:after="0" w:line="360" w:lineRule="auto"/>
        <w:ind w:left="360"/>
        <w:jc w:val="both"/>
        <w:rPr>
          <w:b/>
          <w:szCs w:val="24"/>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Cs/>
          <w:sz w:val="28"/>
          <w:szCs w:val="28"/>
        </w:rPr>
      </w:pPr>
      <w:r w:rsidRPr="001E6C71">
        <w:rPr>
          <w:rFonts w:ascii="Times New Roman" w:hAnsi="Times New Roman" w:cs="Times New Roman"/>
          <w:b/>
          <w:sz w:val="28"/>
          <w:szCs w:val="28"/>
        </w:rPr>
        <w:t>Раздел №8 Экологические  проблемы  урбанизации</w:t>
      </w:r>
      <w:r w:rsidRPr="001E6C71">
        <w:rPr>
          <w:rFonts w:ascii="Times New Roman" w:hAnsi="Times New Roman" w:cs="Times New Roman"/>
          <w:bCs/>
          <w:sz w:val="28"/>
          <w:szCs w:val="28"/>
        </w:rPr>
        <w:t>.</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В чем заключается процесс урбанизации? Какова динамика урбанизации?</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Особенности урбанизации в России в последние десятилетия.</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3.</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Что включает в себя понятие «городская среда»?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4.</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Особенности формирования экосистемы большого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5.</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Причины возникновения ДТП и ущерб от них.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6.</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 чем заключаются проблемы пространственной организации территорий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7.</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 xml:space="preserve">Виды </w:t>
      </w:r>
      <w:proofErr w:type="spellStart"/>
      <w:r w:rsidRPr="001E6C71">
        <w:rPr>
          <w:rFonts w:ascii="Times New Roman" w:eastAsia="Times New Roman" w:hAnsi="Times New Roman" w:cs="Times New Roman"/>
          <w:sz w:val="28"/>
          <w:szCs w:val="28"/>
          <w:lang w:eastAsia="ru-RU"/>
        </w:rPr>
        <w:t>природнотехногенных</w:t>
      </w:r>
      <w:proofErr w:type="spellEnd"/>
      <w:r w:rsidRPr="001E6C71">
        <w:rPr>
          <w:rFonts w:ascii="Times New Roman" w:eastAsia="Times New Roman" w:hAnsi="Times New Roman" w:cs="Times New Roman"/>
          <w:sz w:val="28"/>
          <w:szCs w:val="28"/>
          <w:lang w:eastAsia="ru-RU"/>
        </w:rPr>
        <w:t xml:space="preserve"> опасностей. Какой причиняемый ими </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вред?</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8.</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Проблемы видеоэкологии в крупных городах.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9.</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Изменение климата на планете, содержание Киотского Протокола.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lastRenderedPageBreak/>
        <w:t>10. Принципы устойчивого развития городских поселений.</w:t>
      </w:r>
    </w:p>
    <w:p w:rsidR="001F7A95" w:rsidRPr="001E6C71" w:rsidRDefault="001F7A95" w:rsidP="001E6C71">
      <w:pPr>
        <w:spacing w:after="0"/>
        <w:ind w:firstLine="709"/>
        <w:rPr>
          <w:rFonts w:ascii="Times New Roman" w:eastAsia="Times New Roman" w:hAnsi="Times New Roman" w:cs="Times New Roman"/>
          <w:sz w:val="28"/>
          <w:szCs w:val="28"/>
          <w:lang w:eastAsia="ru-RU"/>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E6C71">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Перечислите основные методы очистки газообразных выбросов.</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Каким образом при помощи строительстве высоких труб достигается рассеяние выбросов в атмосферу?</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Опишите этапы и способы очистки промышленно-бытовых сточных вод.</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Раскройте сущность утилизации промышленного мусора.</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Почему процесс урбанизации опасен для окружающей природной среды.</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определение понятию “малоотходное производство”. Какова его цель?</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совмещения различных видов производств.</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каких формах проявляется влияние загрязнения биосферы на организм человека?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источники загрязнения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прямое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заболевания вызываются загрязнением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косвенное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косвенного воздействия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атмосферы.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защитные мероприятия используются для снижения </w:t>
      </w:r>
      <w:proofErr w:type="spellStart"/>
      <w:r w:rsidRPr="0028090A">
        <w:rPr>
          <w:rFonts w:ascii="Times New Roman" w:hAnsi="Times New Roman" w:cs="Times New Roman"/>
          <w:sz w:val="28"/>
          <w:szCs w:val="28"/>
        </w:rPr>
        <w:t>ат</w:t>
      </w:r>
      <w:proofErr w:type="spellEnd"/>
      <w:r w:rsidRPr="0028090A">
        <w:rPr>
          <w:rFonts w:ascii="Times New Roman" w:hAnsi="Times New Roman" w:cs="Times New Roman"/>
          <w:sz w:val="28"/>
          <w:szCs w:val="28"/>
        </w:rPr>
        <w:t>-</w:t>
      </w:r>
    </w:p>
    <w:p w:rsidR="001F7A95" w:rsidRPr="0028090A" w:rsidRDefault="001F7A95" w:rsidP="001E6C71">
      <w:pPr>
        <w:tabs>
          <w:tab w:val="num" w:pos="284"/>
          <w:tab w:val="left" w:pos="420"/>
        </w:tabs>
        <w:ind w:firstLine="709"/>
        <w:jc w:val="both"/>
        <w:rPr>
          <w:rFonts w:ascii="Times New Roman" w:hAnsi="Times New Roman" w:cs="Times New Roman"/>
          <w:sz w:val="28"/>
          <w:szCs w:val="28"/>
        </w:rPr>
      </w:pPr>
      <w:proofErr w:type="spellStart"/>
      <w:r w:rsidRPr="0028090A">
        <w:rPr>
          <w:rFonts w:ascii="Times New Roman" w:hAnsi="Times New Roman" w:cs="Times New Roman"/>
          <w:sz w:val="28"/>
          <w:szCs w:val="28"/>
        </w:rPr>
        <w:t>мосферного</w:t>
      </w:r>
      <w:proofErr w:type="spellEnd"/>
      <w:r w:rsidRPr="0028090A">
        <w:rPr>
          <w:rFonts w:ascii="Times New Roman" w:hAnsi="Times New Roman" w:cs="Times New Roman"/>
          <w:sz w:val="28"/>
          <w:szCs w:val="28"/>
        </w:rPr>
        <w:t xml:space="preserve"> загрязнения?</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почвы.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виды хозяйственной деятельности приводят к загрязнению почвы? </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Охарактеризуйте основные этапы формирования российского законодательства.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общую характеристику Федерального закона “Об охране окружающей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lastRenderedPageBreak/>
        <w:t xml:space="preserve">Какие общественные отношения регулируются </w:t>
      </w:r>
      <w:proofErr w:type="spellStart"/>
      <w:r w:rsidRPr="0028090A">
        <w:rPr>
          <w:rFonts w:ascii="Times New Roman" w:hAnsi="Times New Roman" w:cs="Times New Roman"/>
          <w:sz w:val="28"/>
          <w:szCs w:val="28"/>
        </w:rPr>
        <w:t>природоресурсными</w:t>
      </w:r>
      <w:proofErr w:type="spellEnd"/>
      <w:r w:rsidRPr="0028090A">
        <w:rPr>
          <w:rFonts w:ascii="Times New Roman" w:hAnsi="Times New Roman" w:cs="Times New Roman"/>
          <w:sz w:val="28"/>
          <w:szCs w:val="28"/>
        </w:rPr>
        <w:t xml:space="preserve"> нормативными актами?</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Земельного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Водного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обязанности землепользователей предусмотрены Земельным кодексом РФ?</w:t>
      </w:r>
    </w:p>
    <w:p w:rsidR="001F7A95" w:rsidRPr="0028090A" w:rsidRDefault="001F7A95" w:rsidP="001E6C71">
      <w:pPr>
        <w:pStyle w:val="a3"/>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       Приведите примеры участия России в международном сотрудничестве.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Из каких источников финансируется природоохранная деятельность?</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природоохранные мероприятия финансируются из государственного бюджета?</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С какой целью лицензируется природопользование?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Можно ли считать возмещение вреда окружающей среде вследствие правонарушения платой за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виды деятельности лицензируются?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лимитов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виды платы в сфере природопользования и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меры экономического стимулирования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организации ООН, посвященные охране окружающей природной среды.</w:t>
      </w:r>
    </w:p>
    <w:p w:rsidR="001F7A95" w:rsidRPr="0028090A" w:rsidRDefault="001F7A95" w:rsidP="0028090A">
      <w:pPr>
        <w:tabs>
          <w:tab w:val="left" w:pos="0"/>
          <w:tab w:val="left" w:pos="420"/>
        </w:tabs>
        <w:spacing w:line="360" w:lineRule="auto"/>
        <w:jc w:val="both"/>
        <w:rPr>
          <w:rFonts w:ascii="Times New Roman" w:hAnsi="Times New Roman" w:cs="Times New Roman"/>
          <w:sz w:val="28"/>
          <w:szCs w:val="28"/>
        </w:rPr>
      </w:pPr>
    </w:p>
    <w:p w:rsidR="00012AB1" w:rsidRDefault="00012AB1" w:rsidP="00012AB1">
      <w:pPr>
        <w:keepNext/>
        <w:keepLines/>
        <w:tabs>
          <w:tab w:val="left" w:pos="426"/>
        </w:tabs>
        <w:spacing w:after="0" w:line="240" w:lineRule="auto"/>
        <w:jc w:val="both"/>
        <w:outlineLvl w:val="1"/>
        <w:rPr>
          <w:rFonts w:ascii="Times New Roman" w:eastAsia="Times New Roman" w:hAnsi="Times New Roman" w:cs="Times New Roman"/>
          <w:b/>
          <w:bCs/>
          <w:sz w:val="28"/>
          <w:szCs w:val="28"/>
        </w:rPr>
      </w:pPr>
      <w:bookmarkStart w:id="12" w:name="_Toc3885764"/>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012AB1" w:rsidRDefault="00012AB1" w:rsidP="00012AB1">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012AB1" w:rsidRDefault="00012AB1" w:rsidP="00012AB1">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В.1 Примерные варианты заданий на выполнение </w:t>
      </w:r>
      <w:proofErr w:type="spellStart"/>
      <w:r>
        <w:rPr>
          <w:rFonts w:ascii="Times New Roman" w:eastAsia="Times New Roman" w:hAnsi="Times New Roman" w:cs="Times New Roman"/>
          <w:b/>
          <w:sz w:val="28"/>
          <w:szCs w:val="28"/>
        </w:rPr>
        <w:t>практическихз</w:t>
      </w:r>
      <w:proofErr w:type="spellEnd"/>
      <w:r>
        <w:rPr>
          <w:rFonts w:ascii="Times New Roman" w:eastAsia="Times New Roman" w:hAnsi="Times New Roman" w:cs="Times New Roman"/>
          <w:b/>
          <w:sz w:val="28"/>
          <w:szCs w:val="28"/>
        </w:rPr>
        <w:t xml:space="preserve"> работ:</w:t>
      </w:r>
    </w:p>
    <w:p w:rsidR="00A42E55" w:rsidRDefault="00A42E55" w:rsidP="00A42E55">
      <w:pPr>
        <w:keepNext/>
        <w:keepLines/>
        <w:spacing w:after="0" w:line="360" w:lineRule="auto"/>
        <w:jc w:val="both"/>
        <w:outlineLvl w:val="0"/>
        <w:rPr>
          <w:rFonts w:ascii="Times New Roman" w:eastAsiaTheme="majorEastAsia" w:hAnsi="Times New Roman" w:cstheme="majorBidi"/>
          <w:b/>
          <w:bCs/>
          <w:sz w:val="28"/>
          <w:szCs w:val="28"/>
        </w:rPr>
      </w:pPr>
    </w:p>
    <w:p w:rsidR="00AC2478" w:rsidRPr="00AC2478" w:rsidRDefault="00A42E55" w:rsidP="00A42E55">
      <w:pPr>
        <w:keepNext/>
        <w:keepLines/>
        <w:spacing w:after="0" w:line="360" w:lineRule="auto"/>
        <w:ind w:firstLine="708"/>
        <w:jc w:val="both"/>
        <w:outlineLvl w:val="0"/>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t>Тема:</w:t>
      </w:r>
      <w:r w:rsidR="00AC2478" w:rsidRPr="00AC2478">
        <w:rPr>
          <w:rFonts w:ascii="Times New Roman" w:eastAsiaTheme="majorEastAsia" w:hAnsi="Times New Roman" w:cstheme="majorBidi"/>
          <w:b/>
          <w:bCs/>
          <w:sz w:val="28"/>
          <w:szCs w:val="28"/>
        </w:rPr>
        <w:t xml:space="preserve"> Загрязнение атмосферы</w:t>
      </w:r>
      <w:bookmarkEnd w:id="12"/>
    </w:p>
    <w:p w:rsidR="00AC2478" w:rsidRPr="00AC2478" w:rsidRDefault="00AC2478" w:rsidP="00AC2478">
      <w:pPr>
        <w:ind w:firstLine="708"/>
        <w:rPr>
          <w:rFonts w:ascii="Times New Roman" w:hAnsi="Times New Roman" w:cs="Times New Roman"/>
          <w:b/>
          <w:sz w:val="28"/>
          <w:szCs w:val="28"/>
        </w:rPr>
      </w:pPr>
      <w:r w:rsidRPr="00AC2478">
        <w:rPr>
          <w:rFonts w:ascii="Times New Roman" w:hAnsi="Times New Roman" w:cs="Times New Roman"/>
          <w:b/>
          <w:sz w:val="28"/>
          <w:szCs w:val="28"/>
        </w:rPr>
        <w:t>Постановка проблемы</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Загрязнение воздуха оказывает влияние на климат, здоровье людей, состояние </w:t>
      </w:r>
      <w:proofErr w:type="spellStart"/>
      <w:r w:rsidRPr="00AC2478">
        <w:rPr>
          <w:rFonts w:ascii="Times New Roman" w:hAnsi="Times New Roman" w:cs="Times New Roman"/>
          <w:sz w:val="28"/>
          <w:szCs w:val="28"/>
        </w:rPr>
        <w:t>биоты</w:t>
      </w:r>
      <w:proofErr w:type="spellEnd"/>
      <w:r w:rsidRPr="00AC2478">
        <w:rPr>
          <w:rFonts w:ascii="Times New Roman" w:hAnsi="Times New Roman" w:cs="Times New Roman"/>
          <w:sz w:val="28"/>
          <w:szCs w:val="28"/>
        </w:rPr>
        <w:t xml:space="preserve">. Негативное воздействие при этом происходит и в  результате прямого контакта с загрязненным воздухом, и в результате выпадения загрязняющих веществ из атмосферы, и вторичного загрязнения окружающей </w:t>
      </w:r>
      <w:r w:rsidRPr="00AC2478">
        <w:rPr>
          <w:rFonts w:ascii="Times New Roman" w:hAnsi="Times New Roman" w:cs="Times New Roman"/>
          <w:sz w:val="28"/>
          <w:szCs w:val="28"/>
        </w:rPr>
        <w:lastRenderedPageBreak/>
        <w:t>среды. Газовые выбросы наносят экономический ущерб из-за потери веществ, которые могли бы быть использованы в смежных отраслях.</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Из-за загрязнения воздуха происходит разрушение материалов, оборудования, сооружений, многие </w:t>
      </w:r>
      <w:proofErr w:type="spellStart"/>
      <w:r w:rsidRPr="00AC2478">
        <w:rPr>
          <w:rFonts w:ascii="Times New Roman" w:hAnsi="Times New Roman" w:cs="Times New Roman"/>
          <w:sz w:val="28"/>
          <w:szCs w:val="28"/>
        </w:rPr>
        <w:t>поллютанты</w:t>
      </w:r>
      <w:proofErr w:type="spellEnd"/>
      <w:r w:rsidRPr="00AC2478">
        <w:rPr>
          <w:rFonts w:ascii="Times New Roman" w:hAnsi="Times New Roman" w:cs="Times New Roman"/>
          <w:sz w:val="28"/>
          <w:szCs w:val="28"/>
        </w:rPr>
        <w:t xml:space="preserve"> вызывают болезни и гибель домашних и диких животных, лесных и культурных растений. Посчитано, что экономические потери от заболеваний и смертности людей в связи с загрязнением воздушной среды составляют ежегодно 6 млрд. долларов США.</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Цель</w:t>
      </w:r>
      <w:r w:rsidRPr="00AC2478">
        <w:rPr>
          <w:rFonts w:ascii="Times New Roman" w:hAnsi="Times New Roman" w:cs="Times New Roman"/>
          <w:sz w:val="28"/>
          <w:szCs w:val="28"/>
        </w:rPr>
        <w:t>: углубление знаний об атмосфере, об экологических проблемах, обусловленных загрязнением воздуха, оценка экологической безопасности атмосферного воздуха.</w:t>
      </w:r>
    </w:p>
    <w:p w:rsidR="00AC2478" w:rsidRPr="00AC2478" w:rsidRDefault="00AC2478" w:rsidP="00AC2478">
      <w:pPr>
        <w:spacing w:line="360" w:lineRule="auto"/>
        <w:ind w:firstLine="709"/>
        <w:jc w:val="both"/>
        <w:rPr>
          <w:rFonts w:ascii="Times New Roman" w:hAnsi="Times New Roman" w:cs="Times New Roman"/>
          <w:sz w:val="28"/>
          <w:szCs w:val="28"/>
        </w:rPr>
      </w:pPr>
      <w:proofErr w:type="gramStart"/>
      <w:r w:rsidRPr="00AC2478">
        <w:rPr>
          <w:rFonts w:ascii="Times New Roman" w:hAnsi="Times New Roman" w:cs="Times New Roman"/>
          <w:b/>
          <w:sz w:val="28"/>
          <w:szCs w:val="28"/>
        </w:rPr>
        <w:t>Глоссарий</w:t>
      </w:r>
      <w:r w:rsidRPr="00AC2478">
        <w:rPr>
          <w:rFonts w:ascii="Times New Roman" w:hAnsi="Times New Roman" w:cs="Times New Roman"/>
          <w:sz w:val="28"/>
          <w:szCs w:val="28"/>
        </w:rPr>
        <w:t>: атмосфера, загрязнение атмосферы, парниковый эффект, парниковые газы, смог Лондонский, смог Лос-Анджелесский (фотохимический туман), кислотный дождь, аэрозоли, фреоны, озоновый экран (слой), озоновая дыра, предельно допустимый выброс (ПДВ).</w:t>
      </w:r>
      <w:proofErr w:type="gramEnd"/>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1.</w:t>
      </w:r>
      <w:r w:rsidRPr="00AC2478">
        <w:rPr>
          <w:rFonts w:ascii="Times New Roman" w:hAnsi="Times New Roman" w:cs="Times New Roman"/>
          <w:sz w:val="28"/>
          <w:szCs w:val="28"/>
        </w:rPr>
        <w:t xml:space="preserve"> Определите понятия глоссария, перечисленные выше, используя доступные информационные ресурсы.</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2.</w:t>
      </w:r>
      <w:r w:rsidRPr="00AC2478">
        <w:rPr>
          <w:rFonts w:ascii="Times New Roman" w:hAnsi="Times New Roman" w:cs="Times New Roman"/>
          <w:sz w:val="28"/>
          <w:szCs w:val="28"/>
        </w:rPr>
        <w:t xml:space="preserve"> Представьте данные о составе воздуха в виде круговой диаграммы, учитывая все газы:</w:t>
      </w:r>
    </w:p>
    <w:p w:rsid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3</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Установите соответствие между отраслями техники и результатами воздействия на атмосферу загрязнителей, выбрасываемых работающими в этих отраслях предприятиями и машинами: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разные отрасли техники могут вызывать одинаковые техногенные изменения в атмосфере.</w:t>
      </w:r>
    </w:p>
    <w:p w:rsidR="00A42E55" w:rsidRDefault="00A42E55" w:rsidP="00AC2478">
      <w:pPr>
        <w:spacing w:line="360" w:lineRule="auto"/>
        <w:ind w:firstLine="709"/>
        <w:jc w:val="both"/>
        <w:rPr>
          <w:rFonts w:ascii="Times New Roman" w:hAnsi="Times New Roman" w:cs="Times New Roman"/>
          <w:sz w:val="28"/>
          <w:szCs w:val="28"/>
        </w:rPr>
      </w:pPr>
    </w:p>
    <w:p w:rsidR="00A42E55" w:rsidRPr="00AC2478" w:rsidRDefault="00A42E55" w:rsidP="00AC2478">
      <w:pPr>
        <w:spacing w:line="360" w:lineRule="auto"/>
        <w:ind w:firstLine="709"/>
        <w:jc w:val="both"/>
        <w:rPr>
          <w:rFonts w:ascii="Times New Roman" w:hAnsi="Times New Roman" w:cs="Times New Roman"/>
          <w:sz w:val="28"/>
          <w:szCs w:val="28"/>
        </w:rPr>
      </w:pPr>
    </w:p>
    <w:tbl>
      <w:tblPr>
        <w:tblStyle w:val="ac"/>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1"/>
      </w:tblGrid>
      <w:tr w:rsidR="00AC2478" w:rsidRPr="00AC2478" w:rsidTr="00AC2478">
        <w:tc>
          <w:tcPr>
            <w:tcW w:w="436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lastRenderedPageBreak/>
              <w:t>Отрасли техники</w:t>
            </w:r>
          </w:p>
        </w:tc>
        <w:tc>
          <w:tcPr>
            <w:tcW w:w="521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Техногенные изменения в атмосфере</w:t>
            </w:r>
          </w:p>
        </w:tc>
      </w:tr>
      <w:tr w:rsidR="00AC2478" w:rsidRPr="00AC2478" w:rsidTr="00AC2478">
        <w:trPr>
          <w:trHeight w:val="4211"/>
        </w:trPr>
        <w:tc>
          <w:tcPr>
            <w:tcW w:w="4361" w:type="dxa"/>
          </w:tcPr>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1) теплоэнергетика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2) черная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3) нефтедобыча и нефтепереработка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4) автотранспорт</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5) цветная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xml:space="preserve">6) промышленность </w:t>
            </w:r>
            <w:proofErr w:type="gramStart"/>
            <w:r w:rsidRPr="00AC2478">
              <w:rPr>
                <w:rFonts w:ascii="Times New Roman" w:hAnsi="Times New Roman" w:cs="Times New Roman"/>
                <w:sz w:val="28"/>
                <w:szCs w:val="28"/>
              </w:rPr>
              <w:t>строительных</w:t>
            </w:r>
            <w:proofErr w:type="gramEnd"/>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материалов</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7) химическая промышленность</w:t>
            </w:r>
          </w:p>
        </w:tc>
        <w:tc>
          <w:tcPr>
            <w:tcW w:w="5211" w:type="dxa"/>
          </w:tcPr>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А) «кислотные дожди» (вымывание кислот из атмосферы)</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Б) </w:t>
            </w:r>
            <w:proofErr w:type="spellStart"/>
            <w:r w:rsidRPr="00AC2478">
              <w:rPr>
                <w:rFonts w:ascii="Times New Roman" w:hAnsi="Times New Roman" w:cs="Times New Roman"/>
                <w:sz w:val="28"/>
                <w:szCs w:val="28"/>
              </w:rPr>
              <w:t>Утоньшение</w:t>
            </w:r>
            <w:proofErr w:type="spellEnd"/>
            <w:r w:rsidRPr="00AC2478">
              <w:rPr>
                <w:rFonts w:ascii="Times New Roman" w:hAnsi="Times New Roman" w:cs="Times New Roman"/>
                <w:sz w:val="28"/>
                <w:szCs w:val="28"/>
              </w:rPr>
              <w:t xml:space="preserve"> и перфорация слоя О</w:t>
            </w:r>
            <w:r w:rsidRPr="00AC2478">
              <w:rPr>
                <w:rFonts w:ascii="Times New Roman" w:hAnsi="Times New Roman" w:cs="Times New Roman"/>
                <w:sz w:val="28"/>
                <w:szCs w:val="28"/>
                <w:vertAlign w:val="subscript"/>
              </w:rPr>
              <w:t>3</w:t>
            </w:r>
            <w:r w:rsidRPr="00AC2478">
              <w:rPr>
                <w:rFonts w:ascii="Times New Roman" w:hAnsi="Times New Roman" w:cs="Times New Roman"/>
                <w:sz w:val="28"/>
                <w:szCs w:val="28"/>
              </w:rPr>
              <w:t xml:space="preserve">, защищающего земную жизнь от </w:t>
            </w:r>
            <w:proofErr w:type="gramStart"/>
            <w:r w:rsidRPr="00AC2478">
              <w:rPr>
                <w:rFonts w:ascii="Times New Roman" w:hAnsi="Times New Roman" w:cs="Times New Roman"/>
                <w:sz w:val="28"/>
                <w:szCs w:val="28"/>
              </w:rPr>
              <w:t>УФ-излучения</w:t>
            </w:r>
            <w:proofErr w:type="gramEnd"/>
            <w:r w:rsidRPr="00AC2478">
              <w:rPr>
                <w:rFonts w:ascii="Times New Roman" w:hAnsi="Times New Roman" w:cs="Times New Roman"/>
                <w:sz w:val="28"/>
                <w:szCs w:val="28"/>
              </w:rPr>
              <w:t xml:space="preserve"> Солнца</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В) «парниковый» эффект (потепление климата, вызванное накоплением в атмосфере газов, поглощающих ИК-излучение и препятствующих его рассеянию)</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Г) коррозия металлов, эрозия камня на открытом воздухе </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Д) фотохимический смог в городах</w:t>
            </w:r>
          </w:p>
        </w:tc>
      </w:tr>
    </w:tbl>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Таблица 1 - Соответствие между отраслями техники и результатами воздействия на атмосферу загрязнителей</w:t>
      </w:r>
    </w:p>
    <w:p w:rsidR="00AC2478" w:rsidRPr="00AC2478" w:rsidRDefault="00AC2478" w:rsidP="00AC2478">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1</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2</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3</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4</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5</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6</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7</w:t>
            </w:r>
          </w:p>
        </w:tc>
      </w:tr>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r>
    </w:tbl>
    <w:p w:rsidR="00AC2478" w:rsidRPr="00AC2478" w:rsidRDefault="00AC2478" w:rsidP="00AC2478">
      <w:pPr>
        <w:spacing w:line="360" w:lineRule="auto"/>
        <w:ind w:firstLine="709"/>
        <w:jc w:val="both"/>
        <w:rPr>
          <w:rFonts w:ascii="Times New Roman" w:hAnsi="Times New Roman" w:cs="Times New Roman"/>
          <w:b/>
          <w:sz w:val="28"/>
          <w:szCs w:val="28"/>
        </w:rPr>
      </w:pP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sz w:val="28"/>
          <w:szCs w:val="28"/>
        </w:rPr>
        <w:t>.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w:t>
      </w:r>
      <w:proofErr w:type="gramStart"/>
      <w:r w:rsidRPr="00AC2478">
        <w:rPr>
          <w:rFonts w:ascii="Times New Roman" w:hAnsi="Times New Roman" w:cs="Times New Roman"/>
          <w:sz w:val="28"/>
          <w:szCs w:val="28"/>
        </w:rPr>
        <w:t>Мраморные и известняковые скульптуры, стены старинных сооружений, созданные в Древней Греции и Римской империи, за последние 30 лет ХХ века разрушились гораздо сильнее, чем за предыдущие 2400 лет.</w:t>
      </w:r>
      <w:proofErr w:type="gramEnd"/>
      <w:r w:rsidRPr="00AC2478">
        <w:rPr>
          <w:rFonts w:ascii="Times New Roman" w:hAnsi="Times New Roman" w:cs="Times New Roman"/>
          <w:sz w:val="28"/>
          <w:szCs w:val="28"/>
        </w:rPr>
        <w:t xml:space="preserve"> Почему? Какие процессы этому способствуют?</w:t>
      </w:r>
    </w:p>
    <w:p w:rsidR="00AC2478" w:rsidRPr="00AC2478" w:rsidRDefault="00AC2478" w:rsidP="00AC2478">
      <w:pPr>
        <w:spacing w:line="360" w:lineRule="auto"/>
        <w:ind w:firstLine="709"/>
        <w:jc w:val="both"/>
        <w:rPr>
          <w:rFonts w:ascii="Times New Roman" w:hAnsi="Times New Roman" w:cs="Times New Roman"/>
          <w:b/>
          <w:i/>
          <w:sz w:val="28"/>
          <w:szCs w:val="28"/>
        </w:rPr>
      </w:pPr>
      <w:r w:rsidRPr="00AC2478">
        <w:rPr>
          <w:rFonts w:ascii="Times New Roman" w:hAnsi="Times New Roman" w:cs="Times New Roman"/>
          <w:b/>
          <w:i/>
          <w:sz w:val="28"/>
          <w:szCs w:val="28"/>
        </w:rPr>
        <w:t xml:space="preserve">Подсказка: используйте знания о кислотных дождях и химическом составе мрамора и известняка. </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lastRenderedPageBreak/>
        <w:t>Парниковый эффект</w:t>
      </w:r>
      <w:r w:rsidRPr="00AC2478">
        <w:rPr>
          <w:rFonts w:ascii="Times New Roman" w:hAnsi="Times New Roman" w:cs="Times New Roman"/>
          <w:sz w:val="28"/>
          <w:szCs w:val="28"/>
        </w:rPr>
        <w:t xml:space="preserve"> – возможное потепление климата на планете Земля в результате накопления в атмосфере углекислого и других, так называемых парниковых газов, основной источник которых – человеческая деятельность.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Парниковые газы: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1. Диоксид углерода (СО</w:t>
            </w:r>
            <w:proofErr w:type="gramStart"/>
            <w:r w:rsidRPr="00AC2478">
              <w:rPr>
                <w:rFonts w:ascii="Times New Roman" w:hAnsi="Times New Roman" w:cs="Times New Roman"/>
                <w:sz w:val="28"/>
                <w:szCs w:val="28"/>
                <w:vertAlign w:val="subscript"/>
              </w:rPr>
              <w:t>2</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2. Метан (СН</w:t>
            </w:r>
            <w:proofErr w:type="gramStart"/>
            <w:r w:rsidRPr="00AC2478">
              <w:rPr>
                <w:rFonts w:ascii="Times New Roman" w:hAnsi="Times New Roman" w:cs="Times New Roman"/>
                <w:sz w:val="28"/>
                <w:szCs w:val="28"/>
                <w:vertAlign w:val="subscript"/>
              </w:rPr>
              <w:t>4</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3. Закись азота (N</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O)</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4. Гидрофторуглероды (ГФУ)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5. </w:t>
            </w:r>
            <w:proofErr w:type="spellStart"/>
            <w:r w:rsidRPr="00AC2478">
              <w:rPr>
                <w:rFonts w:ascii="Times New Roman" w:hAnsi="Times New Roman" w:cs="Times New Roman"/>
                <w:sz w:val="28"/>
                <w:szCs w:val="28"/>
              </w:rPr>
              <w:t>Перфторуглероды</w:t>
            </w:r>
            <w:proofErr w:type="spellEnd"/>
            <w:r w:rsidRPr="00AC2478">
              <w:rPr>
                <w:rFonts w:ascii="Times New Roman" w:hAnsi="Times New Roman" w:cs="Times New Roman"/>
                <w:sz w:val="28"/>
                <w:szCs w:val="28"/>
              </w:rPr>
              <w:t xml:space="preserve"> (ПФУ)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Гексафторид</w:t>
            </w:r>
            <w:proofErr w:type="spellEnd"/>
            <w:r w:rsidRPr="00AC2478">
              <w:rPr>
                <w:rFonts w:ascii="Times New Roman" w:hAnsi="Times New Roman" w:cs="Times New Roman"/>
                <w:sz w:val="28"/>
                <w:szCs w:val="28"/>
              </w:rPr>
              <w:t xml:space="preserve"> серы (SF</w:t>
            </w:r>
            <w:r w:rsidRPr="00AC2478">
              <w:rPr>
                <w:rFonts w:ascii="Times New Roman" w:hAnsi="Times New Roman" w:cs="Times New Roman"/>
                <w:sz w:val="28"/>
                <w:szCs w:val="28"/>
                <w:vertAlign w:val="subscript"/>
              </w:rPr>
              <w:t>6</w:t>
            </w:r>
            <w:r w:rsidRPr="00AC2478">
              <w:rPr>
                <w:rFonts w:ascii="Times New Roman" w:hAnsi="Times New Roman" w:cs="Times New Roman"/>
                <w:sz w:val="28"/>
                <w:szCs w:val="28"/>
              </w:rPr>
              <w:t>)</w:t>
            </w:r>
          </w:p>
        </w:tc>
        <w:tc>
          <w:tcPr>
            <w:tcW w:w="4786"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Секторы источников парниковых газов:</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утечка при добыче и транспортировке топлива;</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промышленные процессы;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сельское хозяйство;</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отходы.</w:t>
            </w: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5</w:t>
      </w:r>
      <w:r w:rsidRPr="00AC2478">
        <w:rPr>
          <w:rFonts w:ascii="Times New Roman" w:hAnsi="Times New Roman" w:cs="Times New Roman"/>
          <w:sz w:val="28"/>
          <w:szCs w:val="28"/>
        </w:rPr>
        <w:t xml:space="preserve">. Предложите 3 </w:t>
      </w:r>
      <w:proofErr w:type="gramStart"/>
      <w:r w:rsidRPr="00AC2478">
        <w:rPr>
          <w:rFonts w:ascii="Times New Roman" w:hAnsi="Times New Roman" w:cs="Times New Roman"/>
          <w:sz w:val="28"/>
          <w:szCs w:val="28"/>
        </w:rPr>
        <w:t>возможных</w:t>
      </w:r>
      <w:proofErr w:type="gramEnd"/>
      <w:r w:rsidRPr="00AC2478">
        <w:rPr>
          <w:rFonts w:ascii="Times New Roman" w:hAnsi="Times New Roman" w:cs="Times New Roman"/>
          <w:sz w:val="28"/>
          <w:szCs w:val="28"/>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6</w:t>
      </w:r>
      <w:r w:rsidRPr="00AC2478">
        <w:rPr>
          <w:rFonts w:ascii="Times New Roman" w:hAnsi="Times New Roman" w:cs="Times New Roman"/>
          <w:sz w:val="28"/>
          <w:szCs w:val="28"/>
        </w:rPr>
        <w:t xml:space="preserve">. Установите соответствие между видами загрязнений воздуха и заболеваниями, которые они могут вызывать: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загрязнители воздуха могут вызывать несколько заболеваний, и наоборот, одинаковое патологическое состояние может быть обусловлено разными токсичными веществами.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А) Онкологические 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Б) Респираторные заболевания (силикоз)</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В) Аллергия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Г) Заболевания крови</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Д) Головная боль, отравление </w:t>
            </w:r>
            <w:proofErr w:type="gramStart"/>
            <w:r w:rsidRPr="00AC2478">
              <w:rPr>
                <w:rFonts w:ascii="Times New Roman" w:hAnsi="Times New Roman" w:cs="Times New Roman"/>
                <w:sz w:val="28"/>
                <w:szCs w:val="28"/>
              </w:rPr>
              <w:t>угарным</w:t>
            </w:r>
            <w:proofErr w:type="gramEnd"/>
          </w:p>
          <w:p w:rsidR="00AC2478" w:rsidRPr="00AC2478" w:rsidRDefault="00AC2478" w:rsidP="00AC2478">
            <w:pPr>
              <w:spacing w:line="360" w:lineRule="auto"/>
              <w:rPr>
                <w:rFonts w:ascii="Times New Roman" w:hAnsi="Times New Roman" w:cs="Times New Roman"/>
                <w:sz w:val="28"/>
                <w:szCs w:val="28"/>
              </w:rPr>
            </w:pPr>
          </w:p>
        </w:tc>
        <w:tc>
          <w:tcPr>
            <w:tcW w:w="4786"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Загрязнение атмосферного воздуха</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1) пыльца высших растений</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2) асбест</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3) ядохимикаты, удобрения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4) кремнийсодержащие частицы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5) угольная пыль, ПАУ (</w:t>
            </w:r>
            <w:proofErr w:type="spellStart"/>
            <w:r w:rsidRPr="00AC2478">
              <w:rPr>
                <w:rFonts w:ascii="Times New Roman" w:hAnsi="Times New Roman" w:cs="Times New Roman"/>
                <w:sz w:val="28"/>
                <w:szCs w:val="28"/>
              </w:rPr>
              <w:t>полиароматические</w:t>
            </w:r>
            <w:proofErr w:type="spellEnd"/>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углеводороды)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монооксид</w:t>
            </w:r>
            <w:proofErr w:type="spellEnd"/>
            <w:r w:rsidRPr="00AC2478">
              <w:rPr>
                <w:rFonts w:ascii="Times New Roman" w:hAnsi="Times New Roman" w:cs="Times New Roman"/>
                <w:sz w:val="28"/>
                <w:szCs w:val="28"/>
              </w:rPr>
              <w:t xml:space="preserve"> углерода (</w:t>
            </w:r>
            <w:proofErr w:type="gramStart"/>
            <w:r w:rsidRPr="00AC2478">
              <w:rPr>
                <w:rFonts w:ascii="Times New Roman" w:hAnsi="Times New Roman" w:cs="Times New Roman"/>
                <w:sz w:val="28"/>
                <w:szCs w:val="28"/>
              </w:rPr>
              <w:t>СО</w:t>
            </w:r>
            <w:proofErr w:type="gramEnd"/>
            <w:r w:rsidRPr="00AC2478">
              <w:rPr>
                <w:rFonts w:ascii="Times New Roman" w:hAnsi="Times New Roman" w:cs="Times New Roman"/>
                <w:sz w:val="28"/>
                <w:szCs w:val="28"/>
              </w:rPr>
              <w:t>)</w:t>
            </w:r>
          </w:p>
          <w:p w:rsidR="00AC2478" w:rsidRPr="00AC2478" w:rsidRDefault="00AC2478" w:rsidP="00AC2478">
            <w:pPr>
              <w:spacing w:line="360" w:lineRule="auto"/>
              <w:rPr>
                <w:rFonts w:ascii="Times New Roman" w:hAnsi="Times New Roman" w:cs="Times New Roman"/>
                <w:sz w:val="28"/>
                <w:szCs w:val="28"/>
              </w:rPr>
            </w:pPr>
          </w:p>
        </w:tc>
      </w:tr>
    </w:tbl>
    <w:p w:rsidR="00AC2478" w:rsidRPr="00AC2478" w:rsidRDefault="00AC2478" w:rsidP="00AC2478">
      <w:pPr>
        <w:spacing w:after="0" w:line="240" w:lineRule="auto"/>
        <w:jc w:val="both"/>
        <w:rPr>
          <w:rFonts w:ascii="Times New Roman" w:hAnsi="Times New Roman" w:cs="Times New Roman"/>
          <w:sz w:val="28"/>
          <w:szCs w:val="28"/>
        </w:rPr>
      </w:pPr>
      <w:r w:rsidRPr="00AC2478">
        <w:rPr>
          <w:rFonts w:ascii="Times New Roman" w:hAnsi="Times New Roman" w:cs="Times New Roman"/>
          <w:sz w:val="28"/>
          <w:szCs w:val="28"/>
        </w:rPr>
        <w:lastRenderedPageBreak/>
        <w:t>Таблица 2 - Соответствие между видами загрязнений воздуха и заболеваниями</w:t>
      </w:r>
    </w:p>
    <w:tbl>
      <w:tblPr>
        <w:tblStyle w:val="ac"/>
        <w:tblW w:w="0" w:type="auto"/>
        <w:tblLook w:val="04A0" w:firstRow="1" w:lastRow="0" w:firstColumn="1" w:lastColumn="0" w:noHBand="0" w:noVBand="1"/>
      </w:tblPr>
      <w:tblGrid>
        <w:gridCol w:w="1595"/>
        <w:gridCol w:w="1595"/>
        <w:gridCol w:w="1595"/>
        <w:gridCol w:w="1595"/>
        <w:gridCol w:w="1595"/>
        <w:gridCol w:w="1596"/>
      </w:tblGrid>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1</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2</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3</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4</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5</w:t>
            </w:r>
          </w:p>
        </w:tc>
        <w:tc>
          <w:tcPr>
            <w:tcW w:w="1596"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6</w:t>
            </w:r>
          </w:p>
        </w:tc>
      </w:tr>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6" w:type="dxa"/>
          </w:tcPr>
          <w:p w:rsidR="00AC2478" w:rsidRPr="00AC2478" w:rsidRDefault="00AC2478" w:rsidP="00AC2478">
            <w:pPr>
              <w:spacing w:line="360" w:lineRule="auto"/>
              <w:jc w:val="both"/>
              <w:rPr>
                <w:rFonts w:ascii="Times New Roman" w:hAnsi="Times New Roman" w:cs="Times New Roman"/>
                <w:sz w:val="28"/>
                <w:szCs w:val="28"/>
              </w:rPr>
            </w:pP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42E55" w:rsidRPr="00736A69" w:rsidRDefault="00A42E55" w:rsidP="00A42E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36A69">
        <w:rPr>
          <w:rFonts w:ascii="Times New Roman" w:hAnsi="Times New Roman" w:cs="Times New Roman"/>
          <w:b/>
          <w:sz w:val="28"/>
          <w:szCs w:val="28"/>
        </w:rPr>
        <w:t>Биоразнообразие биосферы и причины его уменьшения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736A69">
        <w:rPr>
          <w:rFonts w:ascii="Times New Roman" w:hAnsi="Times New Roman" w:cs="Times New Roman"/>
          <w:b/>
          <w:sz w:val="28"/>
          <w:szCs w:val="28"/>
        </w:rPr>
        <w:t>Цель работы:</w:t>
      </w:r>
      <w:r w:rsidRPr="00D66138">
        <w:rPr>
          <w:rFonts w:ascii="Times New Roman" w:hAnsi="Times New Roman" w:cs="Times New Roman"/>
          <w:sz w:val="28"/>
          <w:szCs w:val="28"/>
        </w:rPr>
        <w:t xml:space="preserve"> проанализировать причины уменьшения биоразнообразия.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Теория: Современное состояние экосистем позволяет определить</w:t>
      </w:r>
      <w:r>
        <w:rPr>
          <w:rFonts w:ascii="Times New Roman" w:hAnsi="Times New Roman" w:cs="Times New Roman"/>
          <w:sz w:val="28"/>
          <w:szCs w:val="28"/>
        </w:rPr>
        <w:t xml:space="preserve"> </w:t>
      </w:r>
      <w:r w:rsidRPr="00D66138">
        <w:rPr>
          <w:rFonts w:ascii="Times New Roman" w:hAnsi="Times New Roman" w:cs="Times New Roman"/>
          <w:sz w:val="28"/>
          <w:szCs w:val="28"/>
        </w:rPr>
        <w:t>отрицательные последствия воздействия на них деятельности человека, в том</w:t>
      </w:r>
      <w:r>
        <w:rPr>
          <w:rFonts w:ascii="Times New Roman" w:hAnsi="Times New Roman" w:cs="Times New Roman"/>
          <w:sz w:val="28"/>
          <w:szCs w:val="28"/>
        </w:rPr>
        <w:t xml:space="preserve"> </w:t>
      </w:r>
      <w:r w:rsidRPr="00D66138">
        <w:rPr>
          <w:rFonts w:ascii="Times New Roman" w:hAnsi="Times New Roman" w:cs="Times New Roman"/>
          <w:sz w:val="28"/>
          <w:szCs w:val="28"/>
        </w:rPr>
        <w:t>числе снижение биологического разнообразия, сокращение численности</w:t>
      </w:r>
      <w:r>
        <w:rPr>
          <w:rFonts w:ascii="Times New Roman" w:hAnsi="Times New Roman" w:cs="Times New Roman"/>
          <w:sz w:val="28"/>
          <w:szCs w:val="28"/>
        </w:rPr>
        <w:t xml:space="preserve"> </w:t>
      </w:r>
      <w:r w:rsidRPr="00D66138">
        <w:rPr>
          <w:rFonts w:ascii="Times New Roman" w:hAnsi="Times New Roman" w:cs="Times New Roman"/>
          <w:sz w:val="28"/>
          <w:szCs w:val="28"/>
        </w:rPr>
        <w:t>популяций ряда видов, ускоренное старение популяций, выпадение отдельных</w:t>
      </w:r>
      <w:r>
        <w:rPr>
          <w:rFonts w:ascii="Times New Roman" w:hAnsi="Times New Roman" w:cs="Times New Roman"/>
          <w:sz w:val="28"/>
          <w:szCs w:val="28"/>
        </w:rPr>
        <w:t xml:space="preserve"> </w:t>
      </w:r>
      <w:r w:rsidRPr="00D66138">
        <w:rPr>
          <w:rFonts w:ascii="Times New Roman" w:hAnsi="Times New Roman" w:cs="Times New Roman"/>
          <w:sz w:val="28"/>
          <w:szCs w:val="28"/>
        </w:rPr>
        <w:t>видов из биоценозов, обеднение флоры и фауны, особенно в районах с высокой</w:t>
      </w:r>
      <w:r>
        <w:rPr>
          <w:rFonts w:ascii="Times New Roman" w:hAnsi="Times New Roman" w:cs="Times New Roman"/>
          <w:sz w:val="28"/>
          <w:szCs w:val="28"/>
        </w:rPr>
        <w:t xml:space="preserve"> </w:t>
      </w:r>
      <w:r w:rsidRPr="00D66138">
        <w:rPr>
          <w:rFonts w:ascii="Times New Roman" w:hAnsi="Times New Roman" w:cs="Times New Roman"/>
          <w:sz w:val="28"/>
          <w:szCs w:val="28"/>
        </w:rPr>
        <w:t>концентрацией промышленности и населения.</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Задания к работе.</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Задание 1.</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роанализируйте главные факторы, опасные для существования</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видов позвоночных животных, с целью оценки степени</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воздействия каждого фактора (табл. </w:t>
      </w:r>
      <w:r>
        <w:rPr>
          <w:rFonts w:ascii="Times New Roman" w:hAnsi="Times New Roman" w:cs="Times New Roman"/>
          <w:sz w:val="28"/>
          <w:szCs w:val="28"/>
        </w:rPr>
        <w:t>6</w:t>
      </w:r>
      <w:r w:rsidRPr="00D66138">
        <w:rPr>
          <w:rFonts w:ascii="Times New Roman" w:hAnsi="Times New Roman" w:cs="Times New Roman"/>
          <w:sz w:val="28"/>
          <w:szCs w:val="28"/>
        </w:rPr>
        <w:t>). При обработке информации учтите, что</w:t>
      </w:r>
      <w:r>
        <w:rPr>
          <w:rFonts w:ascii="Times New Roman" w:hAnsi="Times New Roman" w:cs="Times New Roman"/>
          <w:sz w:val="28"/>
          <w:szCs w:val="28"/>
        </w:rPr>
        <w:t xml:space="preserve"> </w:t>
      </w:r>
      <w:r w:rsidRPr="00D66138">
        <w:rPr>
          <w:rFonts w:ascii="Times New Roman" w:hAnsi="Times New Roman" w:cs="Times New Roman"/>
          <w:sz w:val="28"/>
          <w:szCs w:val="28"/>
        </w:rPr>
        <w:t>многие виды исчезают в результате действия нескольких факторов.</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косвенные факторы оказывают более значительное</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воздействие на позвоночных животных, чем прямые.</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3</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так велико отрицательное влияние позвоночных</w:t>
      </w:r>
      <w:r>
        <w:rPr>
          <w:rFonts w:ascii="Times New Roman" w:hAnsi="Times New Roman" w:cs="Times New Roman"/>
          <w:sz w:val="28"/>
          <w:szCs w:val="28"/>
        </w:rPr>
        <w:t xml:space="preserve"> </w:t>
      </w:r>
      <w:r w:rsidRPr="00D66138">
        <w:rPr>
          <w:rFonts w:ascii="Times New Roman" w:hAnsi="Times New Roman" w:cs="Times New Roman"/>
          <w:sz w:val="28"/>
          <w:szCs w:val="28"/>
        </w:rPr>
        <w:t>животных-переселенцев (</w:t>
      </w:r>
      <w:proofErr w:type="spellStart"/>
      <w:r w:rsidRPr="00D66138">
        <w:rPr>
          <w:rFonts w:ascii="Times New Roman" w:hAnsi="Times New Roman" w:cs="Times New Roman"/>
          <w:sz w:val="28"/>
          <w:szCs w:val="28"/>
        </w:rPr>
        <w:t>интродуцентов</w:t>
      </w:r>
      <w:proofErr w:type="spellEnd"/>
      <w:r w:rsidRPr="00D66138">
        <w:rPr>
          <w:rFonts w:ascii="Times New Roman" w:hAnsi="Times New Roman" w:cs="Times New Roman"/>
          <w:sz w:val="28"/>
          <w:szCs w:val="28"/>
        </w:rPr>
        <w:t>). Приведите примеры.</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4</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 xml:space="preserve">роведите анализ диаграммы на рисунке </w:t>
      </w:r>
      <w:r>
        <w:rPr>
          <w:rFonts w:ascii="Times New Roman" w:hAnsi="Times New Roman" w:cs="Times New Roman"/>
          <w:sz w:val="28"/>
          <w:szCs w:val="28"/>
        </w:rPr>
        <w:t>5</w:t>
      </w:r>
      <w:r w:rsidRPr="00D66138">
        <w:rPr>
          <w:rFonts w:ascii="Times New Roman" w:hAnsi="Times New Roman" w:cs="Times New Roman"/>
          <w:sz w:val="28"/>
          <w:szCs w:val="28"/>
        </w:rPr>
        <w:t>. Объясните, почему до</w:t>
      </w:r>
      <w:r>
        <w:rPr>
          <w:rFonts w:ascii="Times New Roman" w:hAnsi="Times New Roman" w:cs="Times New Roman"/>
          <w:sz w:val="28"/>
          <w:szCs w:val="28"/>
        </w:rPr>
        <w:t xml:space="preserve"> </w:t>
      </w:r>
      <w:r w:rsidRPr="00D66138">
        <w:rPr>
          <w:rFonts w:ascii="Times New Roman" w:hAnsi="Times New Roman" w:cs="Times New Roman"/>
          <w:sz w:val="28"/>
          <w:szCs w:val="28"/>
        </w:rPr>
        <w:t>начала XIX в. главными причинами истребления животных были прямые, а</w:t>
      </w:r>
      <w:r>
        <w:rPr>
          <w:rFonts w:ascii="Times New Roman" w:hAnsi="Times New Roman" w:cs="Times New Roman"/>
          <w:sz w:val="28"/>
          <w:szCs w:val="28"/>
        </w:rPr>
        <w:t xml:space="preserve"> </w:t>
      </w:r>
      <w:r w:rsidRPr="00D66138">
        <w:rPr>
          <w:rFonts w:ascii="Times New Roman" w:hAnsi="Times New Roman" w:cs="Times New Roman"/>
          <w:sz w:val="28"/>
          <w:szCs w:val="28"/>
        </w:rPr>
        <w:t>позже – косвенные факторы. Дайте заключение о том, какие причины</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воздействуют сильнее на разные классы позвоночных животных и почему.</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запишите.</w:t>
      </w: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 – Оценка степени воздействия факторов</w:t>
      </w:r>
    </w:p>
    <w:tbl>
      <w:tblPr>
        <w:tblStyle w:val="ac"/>
        <w:tblW w:w="0" w:type="auto"/>
        <w:tblLook w:val="04A0" w:firstRow="1" w:lastRow="0" w:firstColumn="1" w:lastColumn="0" w:noHBand="0" w:noVBand="1"/>
      </w:tblPr>
      <w:tblGrid>
        <w:gridCol w:w="3794"/>
        <w:gridCol w:w="3969"/>
        <w:gridCol w:w="2091"/>
      </w:tblGrid>
      <w:tr w:rsidR="00A42E55" w:rsidTr="00990127">
        <w:tc>
          <w:tcPr>
            <w:tcW w:w="3794"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Факторы воздействия</w:t>
            </w:r>
          </w:p>
        </w:tc>
        <w:tc>
          <w:tcPr>
            <w:tcW w:w="3969"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Число видов, находящихся под угрозой исчезновения</w:t>
            </w:r>
          </w:p>
        </w:tc>
        <w:tc>
          <w:tcPr>
            <w:tcW w:w="2091"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Процент от их общего числа</w:t>
            </w:r>
          </w:p>
        </w:tc>
      </w:tr>
      <w:tr w:rsidR="00A42E55" w:rsidTr="00990127">
        <w:tc>
          <w:tcPr>
            <w:tcW w:w="3794" w:type="dxa"/>
          </w:tcPr>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Прямые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чрезмерная добыча (промысел);</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уничтожение для защиты сельскохозяйственных и промысловых объектов;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случайное уничтожение</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250</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21</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w:t>
            </w:r>
          </w:p>
        </w:tc>
      </w:tr>
      <w:tr w:rsidR="00A42E55" w:rsidTr="00990127">
        <w:tc>
          <w:tcPr>
            <w:tcW w:w="3794" w:type="dxa"/>
          </w:tcPr>
          <w:p w:rsidR="00A42E55" w:rsidRDefault="00A42E55" w:rsidP="00990127">
            <w:pPr>
              <w:jc w:val="both"/>
              <w:rPr>
                <w:rFonts w:ascii="Times New Roman" w:hAnsi="Times New Roman" w:cs="Times New Roman"/>
                <w:sz w:val="28"/>
                <w:szCs w:val="28"/>
              </w:rPr>
            </w:pPr>
            <w:r>
              <w:rPr>
                <w:rFonts w:ascii="Times New Roman" w:hAnsi="Times New Roman" w:cs="Times New Roman"/>
                <w:sz w:val="28"/>
                <w:szCs w:val="28"/>
              </w:rPr>
              <w:t>Косвенные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разрушение местообитаний;</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влияние вселённых (</w:t>
            </w:r>
            <w:proofErr w:type="spellStart"/>
            <w:r>
              <w:rPr>
                <w:rFonts w:ascii="Times New Roman" w:hAnsi="Times New Roman" w:cs="Times New Roman"/>
                <w:sz w:val="28"/>
                <w:szCs w:val="28"/>
              </w:rPr>
              <w:t>интродуцированных</w:t>
            </w:r>
            <w:proofErr w:type="spellEnd"/>
            <w:r>
              <w:rPr>
                <w:rFonts w:ascii="Times New Roman" w:hAnsi="Times New Roman" w:cs="Times New Roman"/>
                <w:sz w:val="28"/>
                <w:szCs w:val="28"/>
              </w:rPr>
              <w:t>) видов;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сокращение и ухудшение кормовой базы</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449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67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w:t>
            </w:r>
          </w:p>
        </w:tc>
      </w:tr>
    </w:tbl>
    <w:p w:rsidR="00A42E55" w:rsidRDefault="00A42E55" w:rsidP="00A42E55">
      <w:pPr>
        <w:spacing w:after="0" w:line="360" w:lineRule="auto"/>
        <w:ind w:firstLine="709"/>
        <w:jc w:val="both"/>
        <w:rPr>
          <w:rFonts w:ascii="Times New Roman" w:hAnsi="Times New Roman" w:cs="Times New Roman"/>
          <w:b/>
          <w:sz w:val="28"/>
          <w:szCs w:val="28"/>
        </w:rPr>
      </w:pP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2.</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исчезающих но причине антропогенного</w:t>
      </w:r>
      <w:r>
        <w:rPr>
          <w:rFonts w:ascii="Times New Roman" w:hAnsi="Times New Roman" w:cs="Times New Roman"/>
          <w:sz w:val="28"/>
          <w:szCs w:val="28"/>
        </w:rPr>
        <w:t xml:space="preserve"> </w:t>
      </w:r>
      <w:r w:rsidRPr="00D66138">
        <w:rPr>
          <w:rFonts w:ascii="Times New Roman" w:hAnsi="Times New Roman" w:cs="Times New Roman"/>
          <w:sz w:val="28"/>
          <w:szCs w:val="28"/>
        </w:rPr>
        <w:t>разрушения местообитаний: экосистемы пресных вод (178 видов); экосистемы</w:t>
      </w:r>
      <w:r>
        <w:rPr>
          <w:rFonts w:ascii="Times New Roman" w:hAnsi="Times New Roman" w:cs="Times New Roman"/>
          <w:sz w:val="28"/>
          <w:szCs w:val="28"/>
        </w:rPr>
        <w:t xml:space="preserve"> </w:t>
      </w:r>
      <w:r w:rsidRPr="00D66138">
        <w:rPr>
          <w:rFonts w:ascii="Times New Roman" w:hAnsi="Times New Roman" w:cs="Times New Roman"/>
          <w:sz w:val="28"/>
          <w:szCs w:val="28"/>
        </w:rPr>
        <w:t>тропических лесов (105); островные экосистемы (75); экосистемы прибрежных</w:t>
      </w:r>
      <w:r>
        <w:rPr>
          <w:rFonts w:ascii="Times New Roman" w:hAnsi="Times New Roman" w:cs="Times New Roman"/>
          <w:sz w:val="28"/>
          <w:szCs w:val="28"/>
        </w:rPr>
        <w:t xml:space="preserve"> </w:t>
      </w:r>
      <w:r w:rsidRPr="00D66138">
        <w:rPr>
          <w:rFonts w:ascii="Times New Roman" w:hAnsi="Times New Roman" w:cs="Times New Roman"/>
          <w:sz w:val="28"/>
          <w:szCs w:val="28"/>
        </w:rPr>
        <w:t>морских вод (20); горные экосистемы (16); экосистемы пустынь (12); лесные</w:t>
      </w:r>
      <w:r>
        <w:rPr>
          <w:rFonts w:ascii="Times New Roman" w:hAnsi="Times New Roman" w:cs="Times New Roman"/>
          <w:sz w:val="28"/>
          <w:szCs w:val="28"/>
        </w:rPr>
        <w:t xml:space="preserve"> </w:t>
      </w:r>
      <w:r w:rsidRPr="00D66138">
        <w:rPr>
          <w:rFonts w:ascii="Times New Roman" w:hAnsi="Times New Roman" w:cs="Times New Roman"/>
          <w:sz w:val="28"/>
          <w:szCs w:val="28"/>
        </w:rPr>
        <w:t>экосистемы субтропического и умеренного поясов (8); экосистемы пещер (8);</w:t>
      </w:r>
      <w:r>
        <w:rPr>
          <w:rFonts w:ascii="Times New Roman" w:hAnsi="Times New Roman" w:cs="Times New Roman"/>
          <w:sz w:val="28"/>
          <w:szCs w:val="28"/>
        </w:rPr>
        <w:t xml:space="preserve"> </w:t>
      </w:r>
      <w:r w:rsidRPr="00D66138">
        <w:rPr>
          <w:rFonts w:ascii="Times New Roman" w:hAnsi="Times New Roman" w:cs="Times New Roman"/>
          <w:sz w:val="28"/>
          <w:szCs w:val="28"/>
        </w:rPr>
        <w:t>степные экосистемы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в разных регионах земного шара,</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по причине антропогенного разрушения местообитания: Северная</w:t>
      </w:r>
      <w:r>
        <w:rPr>
          <w:rFonts w:ascii="Times New Roman" w:hAnsi="Times New Roman" w:cs="Times New Roman"/>
          <w:sz w:val="28"/>
          <w:szCs w:val="28"/>
        </w:rPr>
        <w:t xml:space="preserve"> </w:t>
      </w:r>
      <w:r w:rsidRPr="00D66138">
        <w:rPr>
          <w:rFonts w:ascii="Times New Roman" w:hAnsi="Times New Roman" w:cs="Times New Roman"/>
          <w:sz w:val="28"/>
          <w:szCs w:val="28"/>
        </w:rPr>
        <w:t>и Центральная Америка (103 вида); Юго-Восточная Азия (42); Мадагаскар (35);</w:t>
      </w:r>
      <w:r>
        <w:rPr>
          <w:rFonts w:ascii="Times New Roman" w:hAnsi="Times New Roman" w:cs="Times New Roman"/>
          <w:sz w:val="28"/>
          <w:szCs w:val="28"/>
        </w:rPr>
        <w:t xml:space="preserve"> </w:t>
      </w:r>
      <w:r w:rsidRPr="00D66138">
        <w:rPr>
          <w:rFonts w:ascii="Times New Roman" w:hAnsi="Times New Roman" w:cs="Times New Roman"/>
          <w:sz w:val="28"/>
          <w:szCs w:val="28"/>
        </w:rPr>
        <w:t>Южная Америка (30); острова Карибского моря (23); острова Тихого океана</w:t>
      </w:r>
      <w:r>
        <w:rPr>
          <w:rFonts w:ascii="Times New Roman" w:hAnsi="Times New Roman" w:cs="Times New Roman"/>
          <w:sz w:val="28"/>
          <w:szCs w:val="28"/>
        </w:rPr>
        <w:t xml:space="preserve"> </w:t>
      </w:r>
      <w:r w:rsidRPr="00D66138">
        <w:rPr>
          <w:rFonts w:ascii="Times New Roman" w:hAnsi="Times New Roman" w:cs="Times New Roman"/>
          <w:sz w:val="28"/>
          <w:szCs w:val="28"/>
        </w:rPr>
        <w:t>(22); западная часть Индийского океана (18); Африка (16).</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3.</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Прочитайте текст и выполните экологический анализ приведенных в нем</w:t>
      </w:r>
      <w:r>
        <w:rPr>
          <w:rFonts w:ascii="Times New Roman" w:hAnsi="Times New Roman" w:cs="Times New Roman"/>
          <w:sz w:val="28"/>
          <w:szCs w:val="28"/>
        </w:rPr>
        <w:t xml:space="preserve"> </w:t>
      </w:r>
      <w:r w:rsidRPr="00D66138">
        <w:rPr>
          <w:rFonts w:ascii="Times New Roman" w:hAnsi="Times New Roman" w:cs="Times New Roman"/>
          <w:sz w:val="28"/>
          <w:szCs w:val="28"/>
        </w:rPr>
        <w:t>данных.</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В США на протяжении последних десятилетий XX в. в рамках ежегодного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учета птиц,</w:t>
      </w:r>
      <w:r w:rsidRPr="00D66138">
        <w:t xml:space="preserve"> </w:t>
      </w:r>
      <w:r w:rsidRPr="00D66138">
        <w:rPr>
          <w:rFonts w:ascii="Times New Roman" w:hAnsi="Times New Roman" w:cs="Times New Roman"/>
          <w:sz w:val="28"/>
          <w:szCs w:val="28"/>
        </w:rPr>
        <w:t>проводимого Национальной службой дикой природы, в 1700</w:t>
      </w:r>
      <w:r>
        <w:rPr>
          <w:rFonts w:ascii="Times New Roman" w:hAnsi="Times New Roman" w:cs="Times New Roman"/>
          <w:sz w:val="28"/>
          <w:szCs w:val="28"/>
        </w:rPr>
        <w:t xml:space="preserve"> </w:t>
      </w:r>
      <w:r w:rsidRPr="00D66138">
        <w:rPr>
          <w:rFonts w:ascii="Times New Roman" w:hAnsi="Times New Roman" w:cs="Times New Roman"/>
          <w:sz w:val="28"/>
          <w:szCs w:val="28"/>
        </w:rPr>
        <w:t>пунктах собираются сведения о численности гнездящихся певчих птиц.</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Оказалось, что за 12 лет численность восточного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сокращалась на 1 % в</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год, древесного оливкового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и желтой лесной совки – на 2 %, </w:t>
      </w:r>
      <w:proofErr w:type="spellStart"/>
      <w:r w:rsidRPr="00D66138">
        <w:rPr>
          <w:rFonts w:ascii="Times New Roman" w:hAnsi="Times New Roman" w:cs="Times New Roman"/>
          <w:sz w:val="28"/>
          <w:szCs w:val="28"/>
        </w:rPr>
        <w:t>виреона</w:t>
      </w:r>
      <w:proofErr w:type="spellEnd"/>
      <w:r w:rsidRPr="00D66138">
        <w:t xml:space="preserve"> </w:t>
      </w:r>
      <w:r w:rsidRPr="00D66138">
        <w:rPr>
          <w:rFonts w:ascii="Times New Roman" w:hAnsi="Times New Roman" w:cs="Times New Roman"/>
          <w:sz w:val="28"/>
          <w:szCs w:val="28"/>
        </w:rPr>
        <w:t>Белла и желтогрудого чекана – на 3%, степной древесницы – на 4 % в год. Это</w:t>
      </w:r>
      <w:r>
        <w:rPr>
          <w:rFonts w:ascii="Times New Roman" w:hAnsi="Times New Roman" w:cs="Times New Roman"/>
          <w:sz w:val="28"/>
          <w:szCs w:val="28"/>
        </w:rPr>
        <w:t xml:space="preserve"> </w:t>
      </w:r>
      <w:r w:rsidRPr="00D66138">
        <w:rPr>
          <w:rFonts w:ascii="Times New Roman" w:hAnsi="Times New Roman" w:cs="Times New Roman"/>
          <w:sz w:val="28"/>
          <w:szCs w:val="28"/>
        </w:rPr>
        <w:t>сокращение совпадает с темпами сокращения площади, занимаемой лесами</w:t>
      </w:r>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центральной</w:t>
      </w:r>
      <w:proofErr w:type="gramEnd"/>
      <w:r w:rsidRPr="00D66138">
        <w:rPr>
          <w:rFonts w:ascii="Times New Roman" w:hAnsi="Times New Roman" w:cs="Times New Roman"/>
          <w:sz w:val="28"/>
          <w:szCs w:val="28"/>
        </w:rPr>
        <w:t xml:space="preserve"> и северной частях Южной Америки, где зимует большинство</w:t>
      </w:r>
      <w:r>
        <w:rPr>
          <w:rFonts w:ascii="Times New Roman" w:hAnsi="Times New Roman" w:cs="Times New Roman"/>
          <w:sz w:val="28"/>
          <w:szCs w:val="28"/>
        </w:rPr>
        <w:t xml:space="preserve"> </w:t>
      </w:r>
      <w:r w:rsidRPr="00D66138">
        <w:rPr>
          <w:rFonts w:ascii="Times New Roman" w:hAnsi="Times New Roman" w:cs="Times New Roman"/>
          <w:sz w:val="28"/>
          <w:szCs w:val="28"/>
        </w:rPr>
        <w:t>перелетных птиц.</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4.</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Объясните, почему скорость исчезновения видов на разрозненных</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участках сохранившегося леса будет выше, чем в случае сохранения 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 той же площади. Изобразите схему и объясните ее.</w:t>
      </w:r>
    </w:p>
    <w:p w:rsidR="00A42E55" w:rsidRPr="00277993" w:rsidRDefault="00A42E55" w:rsidP="00A42E55">
      <w:pPr>
        <w:spacing w:after="0" w:line="360" w:lineRule="auto"/>
        <w:ind w:left="707"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Проанализируйте карту биоразнообразия по странам мира. Сделайте</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о его особенностях по странам и регионам мира, о числе видов</w:t>
      </w:r>
      <w:r>
        <w:rPr>
          <w:rFonts w:ascii="Times New Roman" w:hAnsi="Times New Roman" w:cs="Times New Roman"/>
          <w:sz w:val="28"/>
          <w:szCs w:val="28"/>
        </w:rPr>
        <w:t xml:space="preserve"> </w:t>
      </w:r>
      <w:r w:rsidRPr="00D66138">
        <w:rPr>
          <w:rFonts w:ascii="Times New Roman" w:hAnsi="Times New Roman" w:cs="Times New Roman"/>
          <w:sz w:val="28"/>
          <w:szCs w:val="28"/>
        </w:rPr>
        <w:t>находящихся под угрозой. ( Прил. № 1)</w:t>
      </w:r>
    </w:p>
    <w:p w:rsidR="00AC2478" w:rsidRPr="00D21EEE" w:rsidRDefault="00AC2478" w:rsidP="00D21EEE">
      <w:pPr>
        <w:tabs>
          <w:tab w:val="left" w:pos="0"/>
        </w:tabs>
        <w:spacing w:after="0" w:line="360" w:lineRule="auto"/>
        <w:jc w:val="both"/>
        <w:rPr>
          <w:rFonts w:ascii="Times New Roman" w:eastAsia="Times New Roman" w:hAnsi="Times New Roman" w:cs="Times New Roman"/>
          <w:b/>
          <w:sz w:val="28"/>
          <w:szCs w:val="28"/>
        </w:rPr>
      </w:pPr>
    </w:p>
    <w:p w:rsidR="00BA0497" w:rsidRPr="00D21EEE" w:rsidRDefault="00AC2478"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 xml:space="preserve">.1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1F7A95" w:rsidRDefault="001F7A95" w:rsidP="001F7A95">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Раздел №1 Экологические проблемы, связанные с загрязнением атмосферы</w:t>
      </w:r>
      <w:r>
        <w:rPr>
          <w:rFonts w:ascii="Times New Roman" w:hAnsi="Times New Roman" w:cs="Times New Roman"/>
          <w:sz w:val="28"/>
          <w:szCs w:val="28"/>
        </w:rPr>
        <w:t xml:space="preserve">.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w:t>
      </w:r>
    </w:p>
    <w:p w:rsidR="00B35CE8" w:rsidRPr="009B00DD" w:rsidRDefault="00B35CE8" w:rsidP="009B00DD">
      <w:pPr>
        <w:spacing w:after="0"/>
        <w:ind w:firstLine="709"/>
        <w:rPr>
          <w:rFonts w:ascii="Times New Roman" w:hAnsi="Times New Roman" w:cs="Times New Roman"/>
          <w:noProof/>
          <w:sz w:val="28"/>
          <w:szCs w:val="28"/>
          <w:u w:val="single"/>
        </w:rPr>
      </w:pPr>
      <w:r w:rsidRPr="009B00DD">
        <w:rPr>
          <w:rFonts w:ascii="Times New Roman" w:hAnsi="Times New Roman" w:cs="Times New Roman"/>
          <w:sz w:val="28"/>
          <w:szCs w:val="28"/>
        </w:rPr>
        <w:t xml:space="preserve">человека. </w:t>
      </w:r>
      <w:r w:rsidRPr="009B00DD">
        <w:rPr>
          <w:rFonts w:ascii="Times New Roman" w:hAnsi="Times New Roman" w:cs="Times New Roman"/>
          <w:sz w:val="28"/>
          <w:szCs w:val="28"/>
          <w:u w:val="single"/>
        </w:rPr>
        <w:t xml:space="preserve">Почему? </w:t>
      </w:r>
    </w:p>
    <w:p w:rsidR="00B35CE8" w:rsidRPr="009B00DD" w:rsidRDefault="00B35CE8" w:rsidP="009B00DD">
      <w:pPr>
        <w:spacing w:after="0"/>
        <w:ind w:firstLine="709"/>
        <w:jc w:val="center"/>
        <w:rPr>
          <w:rFonts w:ascii="Times New Roman" w:hAnsi="Times New Roman" w:cs="Times New Roman"/>
          <w:noProof/>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w:t>
      </w:r>
      <w:r w:rsidRPr="009B00DD">
        <w:rPr>
          <w:rFonts w:ascii="Times New Roman" w:hAnsi="Times New Roman" w:cs="Times New Roman"/>
          <w:sz w:val="28"/>
          <w:szCs w:val="28"/>
          <w:u w:val="single"/>
        </w:rPr>
        <w:t>Как вы это понимаете?</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3</w:t>
      </w:r>
      <w:r w:rsidRPr="009B00DD">
        <w:rPr>
          <w:rFonts w:ascii="Times New Roman" w:hAnsi="Times New Roman" w:cs="Times New Roman"/>
          <w:color w:val="7030A0"/>
          <w:sz w:val="28"/>
          <w:szCs w:val="28"/>
        </w:rPr>
        <w:t xml:space="preserve">. </w:t>
      </w:r>
      <w:r w:rsidRPr="009B00DD">
        <w:rPr>
          <w:rFonts w:ascii="Times New Roman" w:hAnsi="Times New Roman" w:cs="Times New Roman"/>
          <w:sz w:val="28"/>
          <w:szCs w:val="28"/>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9B00DD">
        <w:rPr>
          <w:rFonts w:ascii="Times New Roman" w:hAnsi="Times New Roman" w:cs="Times New Roman"/>
          <w:sz w:val="28"/>
          <w:szCs w:val="28"/>
        </w:rPr>
        <w:t>гастролиты</w:t>
      </w:r>
      <w:proofErr w:type="spellEnd"/>
      <w:r w:rsidRPr="009B00DD">
        <w:rPr>
          <w:rFonts w:ascii="Times New Roman" w:hAnsi="Times New Roman" w:cs="Times New Roman"/>
          <w:sz w:val="28"/>
          <w:szCs w:val="28"/>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sidRPr="009B00DD">
        <w:rPr>
          <w:rFonts w:ascii="Times New Roman" w:hAnsi="Times New Roman" w:cs="Times New Roman"/>
          <w:sz w:val="28"/>
          <w:szCs w:val="28"/>
          <w:u w:val="single"/>
        </w:rPr>
        <w:t>Какие последствия для популяции уток и для чело</w:t>
      </w:r>
      <w:r w:rsidR="00A42E55">
        <w:rPr>
          <w:rFonts w:ascii="Times New Roman" w:hAnsi="Times New Roman" w:cs="Times New Roman"/>
          <w:sz w:val="28"/>
          <w:szCs w:val="28"/>
          <w:u w:val="single"/>
        </w:rPr>
        <w:t>века могут иметь такие явления?</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w:t>
      </w:r>
      <w:r w:rsidRPr="009B00DD">
        <w:rPr>
          <w:rFonts w:ascii="Times New Roman" w:hAnsi="Times New Roman" w:cs="Times New Roman"/>
          <w:sz w:val="28"/>
          <w:szCs w:val="28"/>
          <w:u w:val="single"/>
        </w:rPr>
        <w:t>Какой природный принцип учтен в таких проектах? Какое значение для здоровья человека имеет реализация п</w:t>
      </w:r>
      <w:r w:rsidR="00A42E55">
        <w:rPr>
          <w:rFonts w:ascii="Times New Roman" w:hAnsi="Times New Roman" w:cs="Times New Roman"/>
          <w:sz w:val="28"/>
          <w:szCs w:val="28"/>
          <w:u w:val="single"/>
        </w:rPr>
        <w:t>одобных проектов?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Профессор А.М. </w:t>
      </w:r>
      <w:proofErr w:type="spellStart"/>
      <w:r w:rsidRPr="009B00DD">
        <w:rPr>
          <w:rFonts w:ascii="Times New Roman" w:hAnsi="Times New Roman" w:cs="Times New Roman"/>
          <w:sz w:val="28"/>
          <w:szCs w:val="28"/>
        </w:rPr>
        <w:t>Мауринь</w:t>
      </w:r>
      <w:proofErr w:type="spellEnd"/>
      <w:r w:rsidRPr="009B00DD">
        <w:rPr>
          <w:rFonts w:ascii="Times New Roman" w:hAnsi="Times New Roman" w:cs="Times New Roman"/>
          <w:sz w:val="28"/>
          <w:szCs w:val="28"/>
        </w:rPr>
        <w:t xml:space="preserve"> предложил несложный метод анализа изменений окружающей среды в городе. При этом используются срезы деревьев в городе и за его пределами. </w:t>
      </w:r>
      <w:r w:rsidR="00A42E55">
        <w:rPr>
          <w:rFonts w:ascii="Times New Roman" w:hAnsi="Times New Roman" w:cs="Times New Roman"/>
          <w:sz w:val="28"/>
          <w:szCs w:val="28"/>
          <w:u w:val="single"/>
        </w:rPr>
        <w:t>В чем заключается суть метода?</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sidR="00A42E55">
        <w:rPr>
          <w:rFonts w:ascii="Times New Roman" w:hAnsi="Times New Roman" w:cs="Times New Roman"/>
          <w:sz w:val="28"/>
          <w:szCs w:val="28"/>
          <w:u w:val="single"/>
        </w:rPr>
        <w:t>В чем причина данных явлений?</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7.</w:t>
      </w:r>
      <w:r w:rsidRPr="009B00DD">
        <w:rPr>
          <w:rFonts w:ascii="Times New Roman" w:hAnsi="Times New Roman" w:cs="Times New Roman"/>
          <w:sz w:val="28"/>
          <w:szCs w:val="28"/>
        </w:rPr>
        <w:t xml:space="preserve"> Стоки городов всегда имеют повышенную кислотность. Загрязненные поверхностные стоки могут проникать в подпочвенные воды. </w:t>
      </w:r>
      <w:r w:rsidRPr="009B00DD">
        <w:rPr>
          <w:rFonts w:ascii="Times New Roman" w:hAnsi="Times New Roman" w:cs="Times New Roman"/>
          <w:sz w:val="28"/>
          <w:szCs w:val="28"/>
          <w:u w:val="single"/>
        </w:rPr>
        <w:t xml:space="preserve">К каким последствиям это может привести, если под городом располагаются </w:t>
      </w:r>
      <w:r w:rsidR="00A42E55">
        <w:rPr>
          <w:rFonts w:ascii="Times New Roman" w:hAnsi="Times New Roman" w:cs="Times New Roman"/>
          <w:sz w:val="28"/>
          <w:szCs w:val="28"/>
          <w:u w:val="single"/>
        </w:rPr>
        <w:t>меловые отложения и известняки?</w:t>
      </w:r>
    </w:p>
    <w:p w:rsidR="00CB3633" w:rsidRPr="009B00DD" w:rsidRDefault="00CB3633"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bCs/>
          <w:sz w:val="28"/>
          <w:szCs w:val="28"/>
        </w:rPr>
      </w:pPr>
      <w:r w:rsidRPr="009B00DD">
        <w:rPr>
          <w:rFonts w:ascii="Times New Roman" w:hAnsi="Times New Roman" w:cs="Times New Roman"/>
          <w:b/>
          <w:sz w:val="28"/>
          <w:szCs w:val="28"/>
        </w:rPr>
        <w:t>Раздел №2 Проблема сохранения биоразнообразия на планете</w:t>
      </w:r>
      <w:r w:rsidRPr="009B00DD">
        <w:rPr>
          <w:rFonts w:ascii="Times New Roman" w:hAnsi="Times New Roman" w:cs="Times New Roman"/>
          <w:b/>
          <w:bCs/>
          <w:sz w:val="28"/>
          <w:szCs w:val="28"/>
        </w:rPr>
        <w:t>.</w:t>
      </w:r>
    </w:p>
    <w:p w:rsidR="00506A83" w:rsidRPr="009B00DD" w:rsidRDefault="00506A83" w:rsidP="009B00DD">
      <w:pPr>
        <w:tabs>
          <w:tab w:val="left" w:pos="0"/>
        </w:tabs>
        <w:spacing w:after="0"/>
        <w:ind w:firstLine="709"/>
        <w:jc w:val="both"/>
        <w:rPr>
          <w:rFonts w:ascii="Times New Roman" w:hAnsi="Times New Roman" w:cs="Times New Roman"/>
          <w:color w:val="000000"/>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В зонах повышенного увлажнения около 20%  удобрений и ядохимикатов, вносимых в почву, попадает в водотоки. </w:t>
      </w:r>
      <w:r w:rsidRPr="009B00DD">
        <w:rPr>
          <w:rFonts w:ascii="Times New Roman" w:hAnsi="Times New Roman" w:cs="Times New Roman"/>
          <w:sz w:val="28"/>
          <w:szCs w:val="28"/>
          <w:u w:val="single"/>
        </w:rPr>
        <w:t>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B35CE8" w:rsidRPr="009B00DD" w:rsidRDefault="00B35CE8" w:rsidP="009B00DD">
      <w:pPr>
        <w:spacing w:after="0"/>
        <w:ind w:firstLine="709"/>
        <w:jc w:val="center"/>
        <w:rPr>
          <w:rFonts w:ascii="Times New Roman" w:hAnsi="Times New Roman" w:cs="Times New Roman"/>
          <w:sz w:val="28"/>
          <w:szCs w:val="28"/>
          <w:u w:val="single"/>
        </w:rPr>
      </w:pP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а) однопроцентным раствором уже использованной серной кислоты, которую обычно выливают на свалку, нанося природе вред;</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б) дефекатором, являющимся отходом в сахарном производстве;</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в) железным купоросом – побочным продуктом металлургических комбинатов.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sz w:val="28"/>
          <w:szCs w:val="28"/>
          <w:u w:val="single"/>
        </w:rPr>
        <w:t xml:space="preserve">Какой принцип природы учитывается человеком при борьбе с засолением почв? Какое значение </w:t>
      </w:r>
      <w:r w:rsidR="00A42E55">
        <w:rPr>
          <w:rFonts w:ascii="Times New Roman" w:hAnsi="Times New Roman" w:cs="Times New Roman"/>
          <w:sz w:val="28"/>
          <w:szCs w:val="28"/>
          <w:u w:val="single"/>
        </w:rPr>
        <w:t>для природы имеет такой подход?</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 xml:space="preserve">Задача 3. </w:t>
      </w:r>
      <w:r w:rsidRPr="009B00DD">
        <w:rPr>
          <w:rFonts w:ascii="Times New Roman" w:hAnsi="Times New Roman" w:cs="Times New Roman"/>
          <w:sz w:val="28"/>
          <w:szCs w:val="28"/>
        </w:rPr>
        <w:t xml:space="preserve">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9B00DD">
        <w:rPr>
          <w:rFonts w:ascii="Times New Roman" w:hAnsi="Times New Roman" w:cs="Times New Roman"/>
          <w:sz w:val="28"/>
          <w:szCs w:val="28"/>
        </w:rPr>
        <w:t>Витуса</w:t>
      </w:r>
      <w:proofErr w:type="spellEnd"/>
      <w:r w:rsidRPr="009B00DD">
        <w:rPr>
          <w:rFonts w:ascii="Times New Roman" w:hAnsi="Times New Roman" w:cs="Times New Roman"/>
          <w:sz w:val="28"/>
          <w:szCs w:val="28"/>
        </w:rPr>
        <w:t xml:space="preserve"> Беринга. Командоры – два острова (Беринга и Медный) с уникальным животным миром, бесценной сокровищницей самых разных зверей и птиц. Лет 30 назад на остров Беринга были завезены норки и создана звероферма. </w:t>
      </w:r>
      <w:r w:rsidRPr="009B00DD">
        <w:rPr>
          <w:rFonts w:ascii="Times New Roman" w:hAnsi="Times New Roman" w:cs="Times New Roman"/>
          <w:sz w:val="28"/>
          <w:szCs w:val="28"/>
          <w:u w:val="single"/>
        </w:rPr>
        <w:t>Но нескольким ловким зверькам удалось сбежать из клетки на волю. Последствия для природы острова оказались печальны. Почему?</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w:t>
      </w:r>
      <w:r w:rsidRPr="009B00DD">
        <w:rPr>
          <w:rFonts w:ascii="Times New Roman" w:hAnsi="Times New Roman" w:cs="Times New Roman"/>
          <w:sz w:val="28"/>
          <w:szCs w:val="28"/>
          <w:u w:val="single"/>
        </w:rPr>
        <w:t>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w:t>
      </w:r>
      <w:r w:rsidRPr="009B00DD">
        <w:rPr>
          <w:rFonts w:ascii="Times New Roman" w:hAnsi="Times New Roman" w:cs="Times New Roman"/>
          <w:sz w:val="28"/>
          <w:szCs w:val="28"/>
          <w:u w:val="single"/>
        </w:rPr>
        <w:t>Почему?</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w:t>
      </w:r>
      <w:r w:rsidRPr="009B00DD">
        <w:rPr>
          <w:rFonts w:ascii="Times New Roman" w:hAnsi="Times New Roman" w:cs="Times New Roman"/>
          <w:sz w:val="28"/>
          <w:szCs w:val="28"/>
          <w:u w:val="single"/>
        </w:rPr>
        <w:t>Выскажите свое мнение относительно осушения болот.</w:t>
      </w:r>
      <w:r w:rsidRPr="009B00DD">
        <w:rPr>
          <w:rFonts w:ascii="Times New Roman" w:hAnsi="Times New Roman" w:cs="Times New Roman"/>
          <w:sz w:val="28"/>
          <w:szCs w:val="28"/>
        </w:rPr>
        <w:t xml:space="preserve"> </w:t>
      </w:r>
    </w:p>
    <w:p w:rsidR="00B35CE8" w:rsidRPr="009B00DD" w:rsidRDefault="00B35CE8" w:rsidP="009B00DD">
      <w:pPr>
        <w:spacing w:after="0"/>
        <w:ind w:firstLine="709"/>
        <w:jc w:val="center"/>
        <w:rPr>
          <w:rFonts w:ascii="Times New Roman" w:hAnsi="Times New Roman" w:cs="Times New Roman"/>
          <w:sz w:val="28"/>
          <w:szCs w:val="28"/>
        </w:rPr>
      </w:pPr>
    </w:p>
    <w:p w:rsidR="00B35CE8" w:rsidRPr="009B00DD" w:rsidRDefault="00B35CE8" w:rsidP="009B00DD">
      <w:pPr>
        <w:spacing w:after="0"/>
        <w:ind w:firstLine="709"/>
        <w:jc w:val="both"/>
        <w:rPr>
          <w:rFonts w:ascii="Times New Roman" w:hAnsi="Times New Roman" w:cs="Times New Roman"/>
          <w:color w:val="000000" w:themeColor="text1"/>
          <w:sz w:val="28"/>
          <w:szCs w:val="28"/>
          <w:u w:val="single"/>
        </w:rPr>
      </w:pPr>
      <w:r w:rsidRPr="009B00DD">
        <w:rPr>
          <w:rFonts w:ascii="Times New Roman" w:hAnsi="Times New Roman" w:cs="Times New Roman"/>
          <w:b/>
          <w:color w:val="7030A0"/>
          <w:sz w:val="28"/>
          <w:szCs w:val="28"/>
        </w:rPr>
        <w:lastRenderedPageBreak/>
        <w:t>Задача 7.</w:t>
      </w:r>
      <w:r w:rsidRPr="009B00DD">
        <w:rPr>
          <w:rFonts w:ascii="Times New Roman" w:hAnsi="Times New Roman" w:cs="Times New Roman"/>
          <w:color w:val="000000" w:themeColor="text1"/>
          <w:sz w:val="28"/>
          <w:szCs w:val="28"/>
        </w:rPr>
        <w:t xml:space="preserve"> Зимой на реках и озерах рыбаки во льду делают проруби. Иногда в прорубь  вставляют стебли тростника. </w:t>
      </w:r>
      <w:r w:rsidRPr="009B00DD">
        <w:rPr>
          <w:rFonts w:ascii="Times New Roman" w:hAnsi="Times New Roman" w:cs="Times New Roman"/>
          <w:color w:val="000000" w:themeColor="text1"/>
          <w:sz w:val="28"/>
          <w:szCs w:val="28"/>
          <w:u w:val="single"/>
        </w:rPr>
        <w:t>С какой целью это делается?</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8.</w:t>
      </w:r>
      <w:r w:rsidRPr="009B00DD">
        <w:rPr>
          <w:rFonts w:ascii="Times New Roman" w:hAnsi="Times New Roman" w:cs="Times New Roman"/>
          <w:sz w:val="28"/>
          <w:szCs w:val="28"/>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w:t>
      </w:r>
      <w:r w:rsidRPr="009B00DD">
        <w:rPr>
          <w:rFonts w:ascii="Times New Roman" w:hAnsi="Times New Roman" w:cs="Times New Roman"/>
          <w:sz w:val="28"/>
          <w:szCs w:val="28"/>
          <w:u w:val="single"/>
        </w:rPr>
        <w:t>Какое значение для леса имеют эти правила?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9. </w:t>
      </w:r>
      <w:r w:rsidRPr="009B00DD">
        <w:rPr>
          <w:rFonts w:ascii="Times New Roman" w:hAnsi="Times New Roman" w:cs="Times New Roman"/>
          <w:b/>
          <w:sz w:val="28"/>
          <w:szCs w:val="28"/>
        </w:rPr>
        <w:t>«</w:t>
      </w:r>
      <w:r w:rsidRPr="009B00DD">
        <w:rPr>
          <w:rFonts w:ascii="Times New Roman" w:hAnsi="Times New Roman" w:cs="Times New Roman"/>
          <w:sz w:val="28"/>
          <w:szCs w:val="28"/>
        </w:rPr>
        <w:t>Один человек оставляет в лесу след, сотня – тропу, тысяча – пустыню». Объясните смысл поговорки.</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10. </w:t>
      </w:r>
      <w:r w:rsidRPr="009B00DD">
        <w:rPr>
          <w:rFonts w:ascii="Times New Roman" w:hAnsi="Times New Roman" w:cs="Times New Roman"/>
          <w:sz w:val="28"/>
          <w:szCs w:val="28"/>
        </w:rP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Ответ.</w:t>
      </w:r>
      <w:r w:rsidRPr="009B00DD">
        <w:rPr>
          <w:rFonts w:ascii="Times New Roman" w:hAnsi="Times New Roman" w:cs="Times New Roman"/>
          <w:sz w:val="28"/>
          <w:szCs w:val="28"/>
        </w:rPr>
        <w:t xml:space="preserve"> Постепенное </w:t>
      </w:r>
      <w:proofErr w:type="spellStart"/>
      <w:r w:rsidRPr="009B00DD">
        <w:rPr>
          <w:rFonts w:ascii="Times New Roman" w:hAnsi="Times New Roman" w:cs="Times New Roman"/>
          <w:sz w:val="28"/>
          <w:szCs w:val="28"/>
        </w:rPr>
        <w:t>изреживание</w:t>
      </w:r>
      <w:proofErr w:type="spellEnd"/>
      <w:r w:rsidRPr="009B00DD">
        <w:rPr>
          <w:rFonts w:ascii="Times New Roman" w:hAnsi="Times New Roman" w:cs="Times New Roman"/>
          <w:sz w:val="28"/>
          <w:szCs w:val="28"/>
        </w:rPr>
        <w:t xml:space="preserve"> леса создает лучшие условия для оставшихся деревьев. При глубоком снежном покрове не повреждается подрост и подлесочные растения.</w:t>
      </w:r>
    </w:p>
    <w:p w:rsidR="00B35CE8"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u w:val="single"/>
        </w:rPr>
        <w:t>Литература</w:t>
      </w:r>
      <w:r w:rsidRPr="009B00DD">
        <w:rPr>
          <w:rFonts w:ascii="Times New Roman" w:hAnsi="Times New Roman" w:cs="Times New Roman"/>
          <w:sz w:val="28"/>
          <w:szCs w:val="28"/>
        </w:rPr>
        <w:t>. Савченков В.И., Костюченков В.Н. Занимательная экология. Смоленск-2000.</w:t>
      </w:r>
    </w:p>
    <w:p w:rsidR="00CC2543" w:rsidRPr="009B00DD" w:rsidRDefault="00CC2543" w:rsidP="009B00DD">
      <w:pPr>
        <w:spacing w:after="0"/>
        <w:ind w:firstLine="709"/>
        <w:jc w:val="both"/>
        <w:rPr>
          <w:rFonts w:ascii="Times New Roman" w:hAnsi="Times New Roman" w:cs="Times New Roman"/>
          <w:sz w:val="28"/>
          <w:szCs w:val="28"/>
        </w:rPr>
      </w:pPr>
    </w:p>
    <w:p w:rsidR="00CC2543" w:rsidRPr="00CC2543" w:rsidRDefault="00CC2543" w:rsidP="00CC2543">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C2543">
        <w:rPr>
          <w:rFonts w:ascii="Times New Roman" w:hAnsi="Times New Roman" w:cs="Times New Roman"/>
          <w:b/>
          <w:sz w:val="28"/>
          <w:szCs w:val="28"/>
        </w:rPr>
        <w:t>Раздел №3 Деградация земельных ресурсов. Опустынивание планеты.</w:t>
      </w:r>
    </w:p>
    <w:p w:rsidR="00CC2543" w:rsidRDefault="00CC2543" w:rsidP="009B00DD">
      <w:pPr>
        <w:tabs>
          <w:tab w:val="left" w:pos="0"/>
        </w:tabs>
        <w:spacing w:after="0"/>
        <w:ind w:firstLine="709"/>
        <w:jc w:val="both"/>
        <w:rPr>
          <w:rFonts w:ascii="Times New Roman" w:hAnsi="Times New Roman" w:cs="Times New Roman"/>
          <w:b/>
          <w:sz w:val="28"/>
          <w:szCs w:val="28"/>
        </w:rPr>
      </w:pP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 Человек </w:t>
      </w:r>
      <w:r w:rsidRPr="001727EE">
        <w:rPr>
          <w:rFonts w:ascii="Times New Roman" w:hAnsi="Times New Roman"/>
          <w:sz w:val="28"/>
          <w:szCs w:val="28"/>
        </w:rPr>
        <w:t>вспахал</w:t>
      </w:r>
      <w:r w:rsidRPr="001727EE">
        <w:rPr>
          <w:rFonts w:ascii="Times New Roman" w:eastAsia="MS Mincho" w:hAnsi="Times New Roman"/>
          <w:sz w:val="28"/>
          <w:szCs w:val="28"/>
        </w:rPr>
        <w:t xml:space="preserve"> землю и посеял пшеницу. Почему ему приходится бороться с сорняками?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 Человек вспахал землю и посеял пшеницу. Почему через несколько лет на этом поле пшеница расти не хочет?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3. Весной я привез из леса и посадил у своего окна в центре города молодую осинку. Она не стала расти и погибла. Я привез другую, поливал и подкармливал ее. Тот же результат! Еще несколько таких посадок привели меня к мысли, что этому дереву в городе чего-то не хватает. В чем же здесь дело?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4. По берегу реки растет лес. Во время лесозаготовок он был полностью вырублен на значительном расстоянии. Что произошло с этой рекой?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5.  На низком берегу реки (пойменном) располагаются обширные </w:t>
      </w:r>
      <w:proofErr w:type="spellStart"/>
      <w:r w:rsidRPr="001727EE">
        <w:rPr>
          <w:rFonts w:ascii="Times New Roman" w:eastAsia="MS Mincho" w:hAnsi="Times New Roman"/>
          <w:sz w:val="28"/>
          <w:szCs w:val="28"/>
        </w:rPr>
        <w:t>кочкарниковые</w:t>
      </w:r>
      <w:proofErr w:type="spellEnd"/>
      <w:r w:rsidRPr="001727EE">
        <w:rPr>
          <w:rFonts w:ascii="Times New Roman" w:eastAsia="MS Mincho" w:hAnsi="Times New Roman"/>
          <w:sz w:val="28"/>
          <w:szCs w:val="28"/>
        </w:rPr>
        <w:t xml:space="preserve"> болота. В них долго задерживается вода и во множестве обитают личинки комаров. Отсюда вылетают все лето полчища кровососов. Человек провел мелиорацию - срезал кочки, выровнял рельеф и создал в этом месте заливной луг. Как на это отреагировала река?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6. Человек, особенно в </w:t>
      </w:r>
      <w:r w:rsidRPr="001727EE">
        <w:rPr>
          <w:rFonts w:ascii="Times New Roman" w:hAnsi="Times New Roman"/>
          <w:sz w:val="28"/>
          <w:szCs w:val="28"/>
        </w:rPr>
        <w:t>последние</w:t>
      </w:r>
      <w:r w:rsidRPr="001727EE">
        <w:rPr>
          <w:rFonts w:ascii="Times New Roman" w:eastAsia="MS Mincho" w:hAnsi="Times New Roman"/>
          <w:sz w:val="28"/>
          <w:szCs w:val="28"/>
        </w:rPr>
        <w:t xml:space="preserve"> годы, перевозил очень многие растения с континента на континент, выращивал их в новых, чуждых для них сообществах. Какие трудности испытывали эти акклиматизированные растения?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7. Человек акклиматизировал множество растений. Так или иначе они приживались в новых сообществах на новых местах. Чем выгодно оказывалось </w:t>
      </w:r>
      <w:r w:rsidRPr="001727EE">
        <w:rPr>
          <w:rFonts w:ascii="Times New Roman" w:eastAsia="MS Mincho" w:hAnsi="Times New Roman"/>
          <w:sz w:val="28"/>
          <w:szCs w:val="28"/>
        </w:rPr>
        <w:lastRenderedPageBreak/>
        <w:t xml:space="preserve">подчас для них такое переселение?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8. Поле пшеницы брошено </w:t>
      </w:r>
      <w:r w:rsidRPr="001727EE">
        <w:rPr>
          <w:rFonts w:ascii="Times New Roman" w:hAnsi="Times New Roman"/>
          <w:sz w:val="28"/>
          <w:szCs w:val="28"/>
        </w:rPr>
        <w:t>его</w:t>
      </w:r>
      <w:r w:rsidRPr="001727EE">
        <w:rPr>
          <w:rFonts w:ascii="Times New Roman" w:eastAsia="MS Mincho" w:hAnsi="Times New Roman"/>
          <w:sz w:val="28"/>
          <w:szCs w:val="28"/>
        </w:rPr>
        <w:t xml:space="preserve"> хозяином. Оно быстро преобразуется в залежь,  луг и так далее. Почему поле без ухода перестает быть полем? Какова судьба такого поля в лесной зоне Западной Сибири?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9. Мы тщательно вспахали наше поле, выборонили все сорняки и посеяли пшеницу. В середине лета обнаруживается, что растет здесь не только пшеница. Тщательная прополка не помогает, на наше поле "пробираются" то васильки, то другие сложноцветные, то вьюнок. Почему на поле стремятся вырасти различные другие растения, кроме основной культуры?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10. Поле сельскохозяйственных культур не выпадает из природной среды и подчиняется ходу экологической сукцессии, хотя человек всеми силами сдерживает ее развитие. Какой же тип сукцессии представляет собой поле сельскохозяйственных культур?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11. Мы выращиваем на нашем поле овес и получаем в различные годы разные урожаи. Как проявляется на нашем поле действие закона минимума (Либиха)?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12. Человек </w:t>
      </w:r>
      <w:r w:rsidRPr="001727EE">
        <w:rPr>
          <w:rFonts w:ascii="Times New Roman" w:hAnsi="Times New Roman"/>
          <w:sz w:val="28"/>
          <w:szCs w:val="28"/>
        </w:rPr>
        <w:t>распахивает</w:t>
      </w:r>
      <w:r w:rsidRPr="001727EE">
        <w:rPr>
          <w:rFonts w:ascii="Times New Roman" w:eastAsia="MS Mincho" w:hAnsi="Times New Roman"/>
          <w:sz w:val="28"/>
          <w:szCs w:val="28"/>
        </w:rPr>
        <w:t xml:space="preserve"> луг, чтобы посеять здесь пшеницу. Распашка луга - это его уничтожение, но не только это нарушение в природе производит человек. Чем же нехороша пахота с экологической точки зрения? А чем хороша?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13. Мы посеяли сельскохозяйственную культуру и почти сразу начали оборонять ее от вредителей. А их очень много и </w:t>
      </w:r>
      <w:r w:rsidRPr="001727EE">
        <w:rPr>
          <w:rFonts w:ascii="Times New Roman" w:hAnsi="Times New Roman"/>
          <w:sz w:val="28"/>
          <w:szCs w:val="28"/>
        </w:rPr>
        <w:t>поедают</w:t>
      </w:r>
      <w:r w:rsidRPr="001727EE">
        <w:rPr>
          <w:rFonts w:ascii="Times New Roman" w:eastAsia="MS Mincho" w:hAnsi="Times New Roman"/>
          <w:sz w:val="28"/>
          <w:szCs w:val="28"/>
        </w:rPr>
        <w:t xml:space="preserve"> они нашу культуру на всех стадиях ее роста. Они даже продолжают ее есть в хранилище, куда мы сложили свой урожай. Почему же этих потребителей нашей культуры так много?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14. Посади в землю </w:t>
      </w:r>
      <w:r w:rsidRPr="001727EE">
        <w:rPr>
          <w:rFonts w:ascii="Times New Roman" w:hAnsi="Times New Roman"/>
          <w:sz w:val="28"/>
          <w:szCs w:val="28"/>
        </w:rPr>
        <w:t>семечко</w:t>
      </w:r>
      <w:r w:rsidRPr="001727EE">
        <w:rPr>
          <w:rFonts w:ascii="Times New Roman" w:eastAsia="MS Mincho" w:hAnsi="Times New Roman"/>
          <w:sz w:val="28"/>
          <w:szCs w:val="28"/>
        </w:rPr>
        <w:t xml:space="preserve"> и даже при минимальном уходе вырастет редька или свекла, морковь</w:t>
      </w:r>
      <w:r w:rsidRPr="001727EE">
        <w:rPr>
          <w:rFonts w:ascii="Times New Roman" w:hAnsi="Times New Roman"/>
          <w:sz w:val="28"/>
          <w:szCs w:val="28"/>
        </w:rPr>
        <w:t xml:space="preserve"> </w:t>
      </w:r>
      <w:r w:rsidRPr="001727EE">
        <w:rPr>
          <w:rFonts w:ascii="Times New Roman" w:eastAsia="MS Mincho" w:hAnsi="Times New Roman"/>
          <w:sz w:val="28"/>
          <w:szCs w:val="28"/>
        </w:rPr>
        <w:t xml:space="preserve">или капуста. Практически никаких затрат на это не надо. Отчего же так дороги сельскохозяйственные продукты? Из чего складывается их стоимость?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15. Используя все самые современные приемы ведения сельского хозяйства мы вырастили урожай моркови. Она получилась очень крупная и красивая. Ни малейшего следа повреждений не было на корнеплодах, а кроме того, ее оказалось очень много. Вот только невкусная она какая-то. И врач посоветовал не есть ее много, после того как мы отравились морковным соком. Почему же наша красивая морковь так мало съедобна?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16. Буквальное </w:t>
      </w:r>
      <w:r w:rsidRPr="001727EE">
        <w:rPr>
          <w:rFonts w:ascii="Times New Roman" w:hAnsi="Times New Roman"/>
          <w:sz w:val="28"/>
          <w:szCs w:val="28"/>
        </w:rPr>
        <w:t>исполнение</w:t>
      </w:r>
      <w:r w:rsidRPr="001727EE">
        <w:rPr>
          <w:rFonts w:ascii="Times New Roman" w:eastAsia="MS Mincho" w:hAnsi="Times New Roman"/>
          <w:sz w:val="28"/>
          <w:szCs w:val="28"/>
        </w:rPr>
        <w:t xml:space="preserve"> лозунга "Превратим Землю в цветущий сад!" опасно с экологической точки зрения. Почему? Может ли оно привести к гибели биосферу или отдельные экосистемы? Какие экосистемы пострадают от воплощения такого лозунга?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17. На заре земледелия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были боле устойчивы, чем современные. Культурные растения не были чистыми сортами и представляли собой смесь различных по наследственным качествам форм. В засушливые годы выживали одни, во влажные - другие. То же - в холодные и в жаркие годы. Сорняки на полях привлекали разнообразных насекомых, получалась система </w:t>
      </w:r>
      <w:r w:rsidRPr="001727EE">
        <w:rPr>
          <w:rFonts w:ascii="Times New Roman" w:eastAsia="MS Mincho" w:hAnsi="Times New Roman"/>
          <w:sz w:val="28"/>
          <w:szCs w:val="28"/>
        </w:rPr>
        <w:lastRenderedPageBreak/>
        <w:t xml:space="preserve">экологических связей, близкая к природной. Сорняки сгнивали на поле, улучшая почву. Такие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давали относительно невысокие, но устойчивые урожаи. Что являлось главным экологическим признаком, обеспечивающим устойчивость такого биоценоза?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18. Современные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характерны чистыми сортами культур, отсутствием сорняков, большими площадями. Что же делает их такими неустойчивыми, из-за чего они так истощают почву?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19. Один из передовых методов современной агрономии - выращивание </w:t>
      </w:r>
      <w:proofErr w:type="spellStart"/>
      <w:r w:rsidRPr="001727EE">
        <w:rPr>
          <w:rFonts w:ascii="Times New Roman" w:eastAsia="MS Mincho" w:hAnsi="Times New Roman"/>
          <w:sz w:val="28"/>
          <w:szCs w:val="28"/>
        </w:rPr>
        <w:t>сортосмесей</w:t>
      </w:r>
      <w:proofErr w:type="spellEnd"/>
      <w:r w:rsidRPr="001727EE">
        <w:rPr>
          <w:rFonts w:ascii="Times New Roman" w:eastAsia="MS Mincho" w:hAnsi="Times New Roman"/>
          <w:sz w:val="28"/>
          <w:szCs w:val="28"/>
        </w:rPr>
        <w:t xml:space="preserve"> или наборов разных видов растений на одном поле. В огородничестве - это смешение посадок овощей на одной грядке. Так, еще древние индейцы сажали вместе кукурузу тыкву и бобы. Что эта сельскохозяйственная технология означает с экологической точки зрения? Что она дает?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20. При длительном, в течение 80 лет, применении высоких доз азотных удобрений на одном из лугов, содержавшем ранее 49 видов растений, осталось только три вида. На не удобряемом участке видовое разнообразие сохранилось. Почему такое могло произойти? </w:t>
      </w:r>
    </w:p>
    <w:p w:rsidR="001727EE" w:rsidRPr="001727EE" w:rsidRDefault="001727EE" w:rsidP="001727EE">
      <w:pPr>
        <w:pStyle w:val="af2"/>
        <w:widowControl w:val="0"/>
        <w:ind w:firstLine="720"/>
        <w:jc w:val="both"/>
        <w:rPr>
          <w:rFonts w:ascii="Times New Roman" w:hAnsi="Times New Roman"/>
          <w:sz w:val="28"/>
          <w:szCs w:val="28"/>
        </w:rPr>
      </w:pPr>
      <w:r w:rsidRPr="001727EE">
        <w:rPr>
          <w:rFonts w:ascii="Times New Roman" w:hAnsi="Times New Roman"/>
          <w:sz w:val="28"/>
          <w:szCs w:val="28"/>
        </w:rPr>
        <w:t xml:space="preserve">21. Множество </w:t>
      </w:r>
      <w:r w:rsidRPr="001727EE">
        <w:rPr>
          <w:rFonts w:ascii="Times New Roman" w:eastAsia="MS Mincho" w:hAnsi="Times New Roman"/>
          <w:sz w:val="28"/>
          <w:szCs w:val="28"/>
        </w:rPr>
        <w:t>растений</w:t>
      </w:r>
      <w:r w:rsidRPr="001727EE">
        <w:rPr>
          <w:rFonts w:ascii="Times New Roman" w:hAnsi="Times New Roman"/>
          <w:sz w:val="28"/>
          <w:szCs w:val="28"/>
        </w:rPr>
        <w:t xml:space="preserve"> в нашей области – пришельцы из других мест, нередко даже с других континентов. Деревья и травы из Америки у нас не редкость, но это касается не только овощных растений и деревьев для озеленения, но растений вполне безразличных для человека. Не было ему смысла завозить семена этих поселенцев, а вот куда не глянь, они растут, можно встретить дурнишник калифорнийский, мелколепестник канадский, щирицу – это американские виды. Да и по Америке распространился наш подорожник. Как попадают на другие континенты такие растения, как они там распространяются?</w:t>
      </w:r>
    </w:p>
    <w:p w:rsidR="001727EE" w:rsidRDefault="001727EE" w:rsidP="009B00DD">
      <w:pPr>
        <w:tabs>
          <w:tab w:val="left" w:pos="0"/>
        </w:tabs>
        <w:spacing w:after="0"/>
        <w:ind w:firstLine="709"/>
        <w:jc w:val="both"/>
        <w:rPr>
          <w:rFonts w:ascii="Times New Roman" w:hAnsi="Times New Roman" w:cs="Times New Roman"/>
          <w:b/>
          <w:sz w:val="28"/>
          <w:szCs w:val="28"/>
        </w:rPr>
      </w:pPr>
    </w:p>
    <w:p w:rsidR="001F7A95"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№4 Глобальные проявления </w:t>
      </w:r>
      <w:proofErr w:type="spellStart"/>
      <w:r w:rsidRPr="009B00DD">
        <w:rPr>
          <w:rFonts w:ascii="Times New Roman" w:hAnsi="Times New Roman" w:cs="Times New Roman"/>
          <w:b/>
          <w:sz w:val="28"/>
          <w:szCs w:val="28"/>
        </w:rPr>
        <w:t>техногенеза</w:t>
      </w:r>
      <w:proofErr w:type="spellEnd"/>
      <w:r w:rsidRPr="009B00DD">
        <w:rPr>
          <w:rFonts w:ascii="Times New Roman" w:hAnsi="Times New Roman" w:cs="Times New Roman"/>
          <w:b/>
          <w:sz w:val="28"/>
          <w:szCs w:val="28"/>
        </w:rPr>
        <w:t>.</w:t>
      </w:r>
      <w:r w:rsidRPr="009B00DD">
        <w:rPr>
          <w:rFonts w:ascii="Times New Roman" w:hAnsi="Times New Roman" w:cs="Times New Roman"/>
          <w:sz w:val="28"/>
          <w:szCs w:val="28"/>
        </w:rPr>
        <w:t xml:space="preserve"> </w:t>
      </w:r>
      <w:r w:rsidRPr="009B00DD">
        <w:rPr>
          <w:rFonts w:ascii="Times New Roman" w:hAnsi="Times New Roman" w:cs="Times New Roman"/>
          <w:b/>
          <w:sz w:val="28"/>
          <w:szCs w:val="28"/>
        </w:rPr>
        <w:t>Последствия антропогенно</w:t>
      </w:r>
      <w:r w:rsidR="009B00DD">
        <w:rPr>
          <w:rFonts w:ascii="Times New Roman" w:hAnsi="Times New Roman" w:cs="Times New Roman"/>
          <w:b/>
          <w:sz w:val="28"/>
          <w:szCs w:val="28"/>
        </w:rPr>
        <w:t>го загрязнения окружающей среды</w:t>
      </w:r>
    </w:p>
    <w:p w:rsidR="009B00DD" w:rsidRPr="009B00DD" w:rsidRDefault="009B00DD" w:rsidP="009B00DD">
      <w:pPr>
        <w:tabs>
          <w:tab w:val="left" w:pos="0"/>
        </w:tabs>
        <w:spacing w:after="0"/>
        <w:ind w:firstLine="709"/>
        <w:jc w:val="both"/>
        <w:rPr>
          <w:rFonts w:ascii="Times New Roman" w:eastAsia="Times New Roman" w:hAnsi="Times New Roman" w:cs="Times New Roman"/>
          <w:b/>
          <w:sz w:val="28"/>
          <w:szCs w:val="28"/>
        </w:rPr>
      </w:pPr>
    </w:p>
    <w:p w:rsidR="0060497B" w:rsidRPr="009B00DD" w:rsidRDefault="009B00DD" w:rsidP="00A42E55">
      <w:pPr>
        <w:pStyle w:val="p445"/>
        <w:spacing w:before="0" w:beforeAutospacing="0" w:after="0" w:afterAutospacing="0" w:line="276" w:lineRule="auto"/>
        <w:ind w:firstLine="709"/>
        <w:jc w:val="both"/>
        <w:rPr>
          <w:sz w:val="28"/>
          <w:szCs w:val="28"/>
        </w:rPr>
      </w:pPr>
      <w:r>
        <w:rPr>
          <w:rStyle w:val="ft15"/>
          <w:sz w:val="28"/>
          <w:szCs w:val="28"/>
        </w:rPr>
        <w:t>1</w:t>
      </w:r>
      <w:r w:rsidR="0060497B" w:rsidRPr="009B00DD">
        <w:rPr>
          <w:rStyle w:val="ft15"/>
          <w:sz w:val="28"/>
          <w:szCs w:val="28"/>
        </w:rPr>
        <w:t>.</w:t>
      </w:r>
      <w:r w:rsidR="0060497B" w:rsidRPr="009B00DD">
        <w:rPr>
          <w:rStyle w:val="ft20"/>
          <w:sz w:val="28"/>
          <w:szCs w:val="28"/>
        </w:rPr>
        <w:t>Зимой в гололед дороги посыпают смесью соли с песком. Часть соли позднее впитывается</w:t>
      </w:r>
      <w:r>
        <w:rPr>
          <w:rStyle w:val="ft20"/>
          <w:sz w:val="28"/>
          <w:szCs w:val="28"/>
        </w:rPr>
        <w:t xml:space="preserve"> </w:t>
      </w:r>
      <w:r w:rsidR="0060497B" w:rsidRPr="009B00DD">
        <w:rPr>
          <w:rStyle w:val="ft0"/>
          <w:sz w:val="28"/>
          <w:szCs w:val="28"/>
        </w:rPr>
        <w:t>в</w:t>
      </w:r>
      <w:r>
        <w:rPr>
          <w:rStyle w:val="ft0"/>
          <w:sz w:val="28"/>
          <w:szCs w:val="28"/>
        </w:rPr>
        <w:t xml:space="preserve"> </w:t>
      </w:r>
      <w:r w:rsidR="0060497B" w:rsidRPr="009B00DD">
        <w:rPr>
          <w:rStyle w:val="ft128"/>
          <w:sz w:val="28"/>
          <w:szCs w:val="28"/>
        </w:rPr>
        <w:t>асфальт, попадает на газоны. Снег с дорог убирают и вывозят на специальные полигоны (</w:t>
      </w:r>
      <w:proofErr w:type="spellStart"/>
      <w:r w:rsidR="0060497B" w:rsidRPr="009B00DD">
        <w:rPr>
          <w:rStyle w:val="ft128"/>
          <w:sz w:val="28"/>
          <w:szCs w:val="28"/>
        </w:rPr>
        <w:t>снегоотвалы</w:t>
      </w:r>
      <w:proofErr w:type="spellEnd"/>
      <w:r w:rsidR="0060497B" w:rsidRPr="009B00DD">
        <w:rPr>
          <w:rStyle w:val="ft128"/>
          <w:sz w:val="28"/>
          <w:szCs w:val="28"/>
        </w:rPr>
        <w:t xml:space="preserve">). Часть соли оказывается за городом. Предложите альтернативные, экологически чистые, варианты </w:t>
      </w:r>
      <w:proofErr w:type="spellStart"/>
      <w:r w:rsidR="0060497B" w:rsidRPr="009B00DD">
        <w:rPr>
          <w:rStyle w:val="ft128"/>
          <w:sz w:val="28"/>
          <w:szCs w:val="28"/>
        </w:rPr>
        <w:t>противогололедных</w:t>
      </w:r>
      <w:proofErr w:type="spellEnd"/>
      <w:r w:rsidR="0060497B" w:rsidRPr="009B00DD">
        <w:rPr>
          <w:rStyle w:val="ft128"/>
          <w:sz w:val="28"/>
          <w:szCs w:val="28"/>
        </w:rPr>
        <w:t xml:space="preserve"> мероприятий.</w:t>
      </w:r>
    </w:p>
    <w:p w:rsidR="0060497B" w:rsidRPr="009B00DD" w:rsidRDefault="009B00DD" w:rsidP="009B00DD">
      <w:pPr>
        <w:pStyle w:val="p10"/>
        <w:spacing w:before="0" w:beforeAutospacing="0" w:after="0" w:afterAutospacing="0" w:line="276" w:lineRule="auto"/>
        <w:ind w:firstLine="709"/>
        <w:jc w:val="both"/>
        <w:rPr>
          <w:sz w:val="28"/>
          <w:szCs w:val="28"/>
        </w:rPr>
      </w:pPr>
      <w:r>
        <w:rPr>
          <w:sz w:val="28"/>
          <w:szCs w:val="28"/>
        </w:rPr>
        <w:t>2</w:t>
      </w:r>
      <w:r w:rsidR="0060497B" w:rsidRPr="009B00DD">
        <w:rPr>
          <w:sz w:val="28"/>
          <w:szCs w:val="28"/>
        </w:rPr>
        <w:t>. Утилизация отходов – важнейшая экологическая проблема. При ее решении и сырье можно сэкономить, и площади свалок, занимающих большие территории и являющихся источником загрязнения, уменьшить. Предложите свои варианты утилизации:</w:t>
      </w:r>
    </w:p>
    <w:p w:rsidR="0060497B" w:rsidRPr="009B00DD" w:rsidRDefault="0060497B" w:rsidP="009B00DD">
      <w:pPr>
        <w:pStyle w:val="p116"/>
        <w:spacing w:before="0" w:beforeAutospacing="0" w:after="0" w:afterAutospacing="0" w:line="276" w:lineRule="auto"/>
        <w:ind w:firstLine="709"/>
        <w:jc w:val="both"/>
        <w:rPr>
          <w:sz w:val="28"/>
          <w:szCs w:val="28"/>
        </w:rPr>
      </w:pPr>
      <w:r w:rsidRPr="009B00DD">
        <w:rPr>
          <w:sz w:val="28"/>
          <w:szCs w:val="28"/>
        </w:rPr>
        <w:t>а) бумаги и картона; б) пластмассовых изделий (пластиковых бутылок, негодных авторучек, одноразовой посуды</w:t>
      </w:r>
      <w:r w:rsidR="009B00DD">
        <w:rPr>
          <w:sz w:val="28"/>
          <w:szCs w:val="28"/>
        </w:rPr>
        <w:t xml:space="preserve"> </w:t>
      </w:r>
      <w:r w:rsidRPr="009B00DD">
        <w:rPr>
          <w:sz w:val="28"/>
          <w:szCs w:val="28"/>
        </w:rPr>
        <w:t>и т.п.);</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lastRenderedPageBreak/>
        <w:t>в) испорченных продуктов питания (гнилых овощей и фруктов, полуфабрикатов с истекшим сроком годности и т. п.). Приветствуются нестандартные решения.</w:t>
      </w:r>
    </w:p>
    <w:p w:rsidR="0060497B" w:rsidRPr="009B00DD" w:rsidRDefault="009B00DD" w:rsidP="009B00DD">
      <w:pPr>
        <w:pStyle w:val="p562"/>
        <w:spacing w:before="0" w:beforeAutospacing="0" w:after="0" w:afterAutospacing="0" w:line="276" w:lineRule="auto"/>
        <w:ind w:firstLine="709"/>
        <w:jc w:val="both"/>
        <w:rPr>
          <w:sz w:val="28"/>
          <w:szCs w:val="28"/>
        </w:rPr>
      </w:pPr>
      <w:r>
        <w:rPr>
          <w:sz w:val="28"/>
          <w:szCs w:val="28"/>
        </w:rPr>
        <w:t>3</w:t>
      </w:r>
      <w:r w:rsidR="0060497B" w:rsidRPr="009B00DD">
        <w:rPr>
          <w:sz w:val="28"/>
          <w:szCs w:val="28"/>
        </w:rPr>
        <w:t xml:space="preserve">. Основоположник научного почвоведения В.В.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w:t>
      </w:r>
      <w:proofErr w:type="spellStart"/>
      <w:r w:rsidR="0060497B" w:rsidRPr="009B00DD">
        <w:rPr>
          <w:sz w:val="28"/>
          <w:szCs w:val="28"/>
        </w:rPr>
        <w:t>почвеннорастительного</w:t>
      </w:r>
      <w:proofErr w:type="spellEnd"/>
      <w:r w:rsidR="0060497B" w:rsidRPr="009B00DD">
        <w:rPr>
          <w:sz w:val="28"/>
          <w:szCs w:val="28"/>
        </w:rPr>
        <w:t xml:space="preserve">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Алтайском, Красноярском крае, Новосибирской, Томской, Кемеровской областях (по выбору).</w:t>
      </w:r>
    </w:p>
    <w:p w:rsidR="002E2630" w:rsidRPr="009B00DD" w:rsidRDefault="002E2630"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№5 Загрязнение  Мирового океана. </w:t>
      </w:r>
    </w:p>
    <w:p w:rsidR="0060497B" w:rsidRPr="009B00DD" w:rsidRDefault="0060497B" w:rsidP="009B00DD">
      <w:pPr>
        <w:pStyle w:val="p440"/>
        <w:spacing w:before="0" w:beforeAutospacing="0" w:after="0" w:afterAutospacing="0" w:line="276" w:lineRule="auto"/>
        <w:ind w:firstLine="709"/>
        <w:jc w:val="both"/>
        <w:rPr>
          <w:sz w:val="28"/>
          <w:szCs w:val="28"/>
        </w:rPr>
      </w:pPr>
      <w:r w:rsidRPr="009B00DD">
        <w:rPr>
          <w:rStyle w:val="ft33"/>
          <w:sz w:val="28"/>
          <w:szCs w:val="28"/>
        </w:rPr>
        <w:t xml:space="preserve">Глоссарий: </w:t>
      </w:r>
      <w:r w:rsidRPr="009B00DD">
        <w:rPr>
          <w:sz w:val="28"/>
          <w:szCs w:val="28"/>
        </w:rPr>
        <w:t xml:space="preserve">гидросфера, гидробионты, круговорот воды, водопотребление, бассейн реки, </w:t>
      </w:r>
      <w:proofErr w:type="spellStart"/>
      <w:r w:rsidRPr="009B00DD">
        <w:rPr>
          <w:sz w:val="28"/>
          <w:szCs w:val="28"/>
        </w:rPr>
        <w:t>водоохранная</w:t>
      </w:r>
      <w:proofErr w:type="spellEnd"/>
      <w:r w:rsidRPr="009B00DD">
        <w:rPr>
          <w:sz w:val="28"/>
          <w:szCs w:val="28"/>
        </w:rPr>
        <w:t xml:space="preserve"> зона, качество воды, вода питьевая, вода сточная, водоподготовка, очистка сточных вод, предельно допустимый сброс.</w:t>
      </w:r>
    </w:p>
    <w:p w:rsidR="0060497B" w:rsidRPr="009B00DD" w:rsidRDefault="0060497B" w:rsidP="009B00DD">
      <w:pPr>
        <w:pStyle w:val="p346"/>
        <w:spacing w:before="0" w:beforeAutospacing="0" w:after="0" w:afterAutospacing="0" w:line="276" w:lineRule="auto"/>
        <w:ind w:firstLine="709"/>
        <w:jc w:val="both"/>
        <w:rPr>
          <w:sz w:val="28"/>
          <w:szCs w:val="28"/>
        </w:rPr>
      </w:pPr>
      <w:r w:rsidRPr="009B00DD">
        <w:rPr>
          <w:rStyle w:val="ft35"/>
          <w:sz w:val="28"/>
          <w:szCs w:val="28"/>
        </w:rPr>
        <w:t xml:space="preserve">1. </w:t>
      </w:r>
      <w:r w:rsidRPr="009B00DD">
        <w:rPr>
          <w:sz w:val="28"/>
          <w:szCs w:val="28"/>
        </w:rPr>
        <w:t>Определите понятия глоссария, перечисленные выше, используя доступные информационные ресурсы.</w:t>
      </w:r>
    </w:p>
    <w:p w:rsidR="0060497B" w:rsidRPr="009B00DD" w:rsidRDefault="0060497B" w:rsidP="009B00DD">
      <w:pPr>
        <w:pStyle w:val="p376"/>
        <w:spacing w:before="0" w:beforeAutospacing="0" w:after="0" w:afterAutospacing="0" w:line="276" w:lineRule="auto"/>
        <w:ind w:firstLine="709"/>
        <w:jc w:val="both"/>
        <w:rPr>
          <w:sz w:val="28"/>
          <w:szCs w:val="28"/>
        </w:rPr>
      </w:pPr>
      <w:r w:rsidRPr="009B00DD">
        <w:rPr>
          <w:sz w:val="28"/>
          <w:szCs w:val="28"/>
        </w:rPr>
        <w:t>Вода – важнейший и самый распространенный минерал на Земле. Гидросфера включает Мировой океан, моря, реки, озера, болота, пруды, водохранилища, полярные льды, горные ледники, почвенную влагу и атмосферные пары. Водные ресурсы слагаются из статических (вековых) запасов и возобновляемых ресурсов. Ежегодно в круговороте на поверхности Земли участвует более 1 млн км</w:t>
      </w:r>
      <w:r w:rsidRPr="009B00DD">
        <w:rPr>
          <w:rStyle w:val="ft187"/>
          <w:sz w:val="28"/>
          <w:szCs w:val="28"/>
        </w:rPr>
        <w:t xml:space="preserve">3 </w:t>
      </w:r>
      <w:r w:rsidRPr="009B00DD">
        <w:rPr>
          <w:sz w:val="28"/>
          <w:szCs w:val="28"/>
        </w:rPr>
        <w:t xml:space="preserve">воды, что составляет около 0,1 % объема вод активного </w:t>
      </w:r>
      <w:proofErr w:type="spellStart"/>
      <w:r w:rsidRPr="009B00DD">
        <w:rPr>
          <w:sz w:val="28"/>
          <w:szCs w:val="28"/>
        </w:rPr>
        <w:t>водообмена</w:t>
      </w:r>
      <w:proofErr w:type="spellEnd"/>
      <w:r w:rsidRPr="009B00DD">
        <w:rPr>
          <w:sz w:val="28"/>
          <w:szCs w:val="28"/>
        </w:rPr>
        <w:t xml:space="preserve">. Циркуляция воды связана с механическим движением (потоки рек, океанические течения) и с изменением фазового состава, когда </w:t>
      </w:r>
      <w:r w:rsidRPr="009B00DD">
        <w:rPr>
          <w:sz w:val="28"/>
          <w:szCs w:val="28"/>
        </w:rPr>
        <w:lastRenderedPageBreak/>
        <w:t>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накопление ею энергии, которую она стремится вернуть, конденсируясь, и вода в виде осадков возвращается на Землю.</w:t>
      </w:r>
    </w:p>
    <w:p w:rsidR="0060497B" w:rsidRPr="009B00DD" w:rsidRDefault="0060497B" w:rsidP="009B00DD">
      <w:pPr>
        <w:pStyle w:val="p441"/>
        <w:spacing w:before="0" w:beforeAutospacing="0" w:after="0" w:afterAutospacing="0" w:line="276" w:lineRule="auto"/>
        <w:ind w:firstLine="709"/>
        <w:jc w:val="both"/>
        <w:rPr>
          <w:sz w:val="28"/>
          <w:szCs w:val="28"/>
        </w:rPr>
      </w:pPr>
      <w:r w:rsidRPr="009B00DD">
        <w:rPr>
          <w:rStyle w:val="ft58"/>
          <w:sz w:val="28"/>
          <w:szCs w:val="28"/>
        </w:rPr>
        <w:t xml:space="preserve">2. </w:t>
      </w:r>
      <w:r w:rsidRPr="009B00DD">
        <w:rPr>
          <w:sz w:val="28"/>
          <w:szCs w:val="28"/>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60497B" w:rsidRPr="009B00DD" w:rsidRDefault="0060497B" w:rsidP="009B00DD">
      <w:pPr>
        <w:pStyle w:val="p348"/>
        <w:spacing w:before="0" w:beforeAutospacing="0" w:after="0" w:afterAutospacing="0" w:line="276" w:lineRule="auto"/>
        <w:ind w:firstLine="709"/>
        <w:jc w:val="both"/>
        <w:rPr>
          <w:sz w:val="28"/>
          <w:szCs w:val="28"/>
        </w:rPr>
      </w:pPr>
      <w:r w:rsidRPr="009B00DD">
        <w:rPr>
          <w:sz w:val="28"/>
          <w:szCs w:val="28"/>
        </w:rPr>
        <w:t>Водно-</w:t>
      </w:r>
      <w:proofErr w:type="spellStart"/>
      <w:r w:rsidRPr="009B00DD">
        <w:rPr>
          <w:sz w:val="28"/>
          <w:szCs w:val="28"/>
        </w:rPr>
        <w:t>экологическиепроблемы</w:t>
      </w:r>
      <w:proofErr w:type="spellEnd"/>
      <w:r w:rsidRPr="009B00DD">
        <w:rPr>
          <w:sz w:val="28"/>
          <w:szCs w:val="28"/>
        </w:rPr>
        <w:t xml:space="preserve"> в полной мере отражают кризисную экологическую ситуацию. 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(суммарный расход воды в 1975 г. составлял 3000 м</w:t>
      </w:r>
      <w:r w:rsidRPr="009B00DD">
        <w:rPr>
          <w:rStyle w:val="ft187"/>
          <w:sz w:val="28"/>
          <w:szCs w:val="28"/>
        </w:rPr>
        <w:t>3</w:t>
      </w:r>
      <w:r w:rsidRPr="009B00DD">
        <w:rPr>
          <w:sz w:val="28"/>
          <w:szCs w:val="28"/>
        </w:rPr>
        <w:t>, в 2000 г. – 6000 м</w:t>
      </w:r>
      <w:r w:rsidRPr="009B00DD">
        <w:rPr>
          <w:rStyle w:val="ft187"/>
          <w:sz w:val="28"/>
          <w:szCs w:val="28"/>
        </w:rPr>
        <w:t>3</w:t>
      </w:r>
      <w:r w:rsidRPr="009B00DD">
        <w:rPr>
          <w:sz w:val="28"/>
          <w:szCs w:val="28"/>
        </w:rPr>
        <w:t>) можно ожидать превращения воды в стратегическое сырье, наличие которого будет определять развитие цивилизации.</w:t>
      </w:r>
    </w:p>
    <w:p w:rsidR="0060497B" w:rsidRPr="009B00DD" w:rsidRDefault="0060497B" w:rsidP="009B00DD">
      <w:pPr>
        <w:pStyle w:val="p442"/>
        <w:spacing w:before="0" w:beforeAutospacing="0" w:after="0" w:afterAutospacing="0" w:line="276" w:lineRule="auto"/>
        <w:ind w:firstLine="709"/>
        <w:jc w:val="both"/>
        <w:rPr>
          <w:sz w:val="28"/>
          <w:szCs w:val="28"/>
        </w:rPr>
      </w:pPr>
      <w:r w:rsidRPr="009B00DD">
        <w:rPr>
          <w:sz w:val="28"/>
          <w:szCs w:val="28"/>
        </w:rPr>
        <w:t>Земля – «планета Воды». В самом деле, в мантии земного шара содержится 13–15млрд км</w:t>
      </w:r>
      <w:r w:rsidRPr="009B00DD">
        <w:rPr>
          <w:rStyle w:val="ft187"/>
          <w:sz w:val="28"/>
          <w:szCs w:val="28"/>
        </w:rPr>
        <w:t xml:space="preserve">3 </w:t>
      </w:r>
      <w:r w:rsidRPr="009B00DD">
        <w:rPr>
          <w:sz w:val="28"/>
          <w:szCs w:val="28"/>
        </w:rPr>
        <w:t>химически связанной воды; а объем воды, входящей в состав всех частей гидросферы планеты Земля, составляет еще около 1,5 млрд км</w:t>
      </w:r>
      <w:r w:rsidRPr="009B00DD">
        <w:rPr>
          <w:rStyle w:val="ft187"/>
          <w:sz w:val="28"/>
          <w:szCs w:val="28"/>
        </w:rPr>
        <w:t>3</w:t>
      </w:r>
      <w:r w:rsidRPr="009B00DD">
        <w:rPr>
          <w:sz w:val="28"/>
          <w:szCs w:val="28"/>
        </w:rPr>
        <w:t>. Из них на долю морей и океанов приходится около 1 млрд 370 млн км</w:t>
      </w:r>
      <w:r w:rsidRPr="009B00DD">
        <w:rPr>
          <w:rStyle w:val="ft187"/>
          <w:sz w:val="28"/>
          <w:szCs w:val="28"/>
        </w:rPr>
        <w:t>3</w:t>
      </w:r>
      <w:r w:rsidRPr="009B00DD">
        <w:rPr>
          <w:sz w:val="28"/>
          <w:szCs w:val="28"/>
        </w:rPr>
        <w:t>, а пресных и соленых вод суши – 48 млн км</w:t>
      </w:r>
      <w:r w:rsidRPr="009B00DD">
        <w:rPr>
          <w:rStyle w:val="ft187"/>
          <w:sz w:val="28"/>
          <w:szCs w:val="28"/>
        </w:rPr>
        <w:t>3</w:t>
      </w:r>
      <w:r w:rsidRPr="009B00DD">
        <w:rPr>
          <w:sz w:val="28"/>
          <w:szCs w:val="28"/>
        </w:rPr>
        <w:t>. При этом количество пресной воды (т. е. такой, в которой содержание растворенных солей не превышает 1 г/дм</w:t>
      </w:r>
      <w:r w:rsidRPr="009B00DD">
        <w:rPr>
          <w:rStyle w:val="ft187"/>
          <w:sz w:val="28"/>
          <w:szCs w:val="28"/>
        </w:rPr>
        <w:t>3</w:t>
      </w:r>
      <w:r w:rsidRPr="009B00DD">
        <w:rPr>
          <w:sz w:val="28"/>
          <w:szCs w:val="28"/>
        </w:rPr>
        <w:t>) составляет около 35 млн км</w:t>
      </w:r>
      <w:r w:rsidRPr="009B00DD">
        <w:rPr>
          <w:rStyle w:val="ft187"/>
          <w:sz w:val="28"/>
          <w:szCs w:val="28"/>
        </w:rPr>
        <w:t>3</w:t>
      </w:r>
      <w:r w:rsidRPr="009B00DD">
        <w:rPr>
          <w:sz w:val="28"/>
          <w:szCs w:val="28"/>
        </w:rPr>
        <w:t>. Следует учитывать, что и эта цифра нуждается в комментариях, т. к. огромная часть пресной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Водные объекты – источники так называемых «экологических услуг» для населения. Это места традиционных видов природопользования, отдыха. В горах Алтая планируется строительство ГЭС на р. Катунь, против которого выступают местные жители и большое число экологов из общественных организаций. Разделяете ли вы их отношение к ГЭС? Основываясь на собственных наблюдениях и/или информации из научной литературы, изложите свою точку зрения о влиянии плотин на жизнь, природу, экономику, культуру. Чьи интересы затрагивает прежнее и будущее гидростроительство? На основе оценки экономических, экологических и соц</w:t>
      </w:r>
      <w:r>
        <w:rPr>
          <w:rFonts w:ascii="Times New Roman" w:eastAsia="Times New Roman" w:hAnsi="Times New Roman" w:cs="Times New Roman"/>
          <w:sz w:val="28"/>
          <w:szCs w:val="28"/>
          <w:lang w:eastAsia="ru-RU"/>
        </w:rPr>
        <w:t xml:space="preserve">иальных последствий </w:t>
      </w:r>
      <w:r>
        <w:rPr>
          <w:rFonts w:ascii="Times New Roman" w:eastAsia="Times New Roman" w:hAnsi="Times New Roman" w:cs="Times New Roman"/>
          <w:sz w:val="28"/>
          <w:szCs w:val="28"/>
          <w:lang w:eastAsia="ru-RU"/>
        </w:rPr>
        <w:lastRenderedPageBreak/>
        <w:t>предшествую</w:t>
      </w:r>
      <w:r w:rsidR="0060497B" w:rsidRPr="0060497B">
        <w:rPr>
          <w:rFonts w:ascii="Times New Roman" w:eastAsia="Times New Roman" w:hAnsi="Times New Roman" w:cs="Times New Roman"/>
          <w:sz w:val="28"/>
          <w:szCs w:val="28"/>
          <w:lang w:eastAsia="ru-RU"/>
        </w:rPr>
        <w:t>щей деятельности по строительству и эксплуатации плотин в России сформулируйте правила и процедуры принятия решения по строительству гидротехнических объектов.</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 xml:space="preserve">В связи с изменением климата, что подтверждается уже несколько лет аномально высокими летними температурами во многих странах, важнейшим фактором выживания становится рациональное использование питьевой воды. Итальянский ученый </w:t>
      </w:r>
      <w:proofErr w:type="spellStart"/>
      <w:r w:rsidR="0060497B" w:rsidRPr="0060497B">
        <w:rPr>
          <w:rFonts w:ascii="Times New Roman" w:eastAsia="Times New Roman" w:hAnsi="Times New Roman" w:cs="Times New Roman"/>
          <w:sz w:val="28"/>
          <w:szCs w:val="28"/>
          <w:lang w:eastAsia="ru-RU"/>
        </w:rPr>
        <w:t>Пьетро</w:t>
      </w:r>
      <w:proofErr w:type="spellEnd"/>
      <w:r w:rsidR="0060497B" w:rsidRPr="0060497B">
        <w:rPr>
          <w:rFonts w:ascii="Times New Roman" w:eastAsia="Times New Roman" w:hAnsi="Times New Roman" w:cs="Times New Roman"/>
          <w:sz w:val="28"/>
          <w:szCs w:val="28"/>
          <w:lang w:eastAsia="ru-RU"/>
        </w:rPr>
        <w:t xml:space="preserve"> </w:t>
      </w:r>
      <w:proofErr w:type="spellStart"/>
      <w:r w:rsidR="0060497B" w:rsidRPr="0060497B">
        <w:rPr>
          <w:rFonts w:ascii="Times New Roman" w:eastAsia="Times New Roman" w:hAnsi="Times New Roman" w:cs="Times New Roman"/>
          <w:sz w:val="28"/>
          <w:szCs w:val="28"/>
          <w:lang w:eastAsia="ru-RU"/>
        </w:rPr>
        <w:t>Лауреано</w:t>
      </w:r>
      <w:proofErr w:type="spellEnd"/>
      <w:r w:rsidR="0060497B" w:rsidRPr="0060497B">
        <w:rPr>
          <w:rFonts w:ascii="Times New Roman" w:eastAsia="Times New Roman" w:hAnsi="Times New Roman" w:cs="Times New Roman"/>
          <w:sz w:val="28"/>
          <w:szCs w:val="28"/>
          <w:lang w:eastAsia="ru-RU"/>
        </w:rPr>
        <w:t>, архитектор и эксперт ЮНЕСКО по проблемам борьбы с наступлением пустынь, опубликовал 10 правил обращения с водой в условиях глобального потепления климата на планете.</w:t>
      </w:r>
    </w:p>
    <w:p w:rsidR="0060497B" w:rsidRP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В этом «декалоге» содержатся рекомендации не применять питьевую воду для нужд сельского хозяйства; разделять при подаче воды в жилища питьевую и техническую воду, не менять многолетних привычек и прекратить рекламу минеральной воды; снабдить здания резервуарами для сбора дождевой воды; применять методы повторного использования воды после очистки; запретить строительство больших плотин; отказаться от применения искусственного снега; ужесточить правила сохранения природных ледников; облегчить путь воды в бассейны рек; научиться использовать в </w:t>
      </w:r>
      <w:proofErr w:type="spellStart"/>
      <w:r w:rsidRPr="0060497B">
        <w:rPr>
          <w:rFonts w:ascii="Times New Roman" w:eastAsia="Times New Roman" w:hAnsi="Times New Roman" w:cs="Times New Roman"/>
          <w:sz w:val="28"/>
          <w:szCs w:val="28"/>
          <w:lang w:eastAsia="ru-RU"/>
        </w:rPr>
        <w:t>урбанистике</w:t>
      </w:r>
      <w:proofErr w:type="spellEnd"/>
      <w:r w:rsidRPr="0060497B">
        <w:rPr>
          <w:rFonts w:ascii="Times New Roman" w:eastAsia="Times New Roman" w:hAnsi="Times New Roman" w:cs="Times New Roman"/>
          <w:sz w:val="28"/>
          <w:szCs w:val="28"/>
          <w:lang w:eastAsia="ru-RU"/>
        </w:rPr>
        <w:t xml:space="preserve"> пространства крыш и садов.</w:t>
      </w:r>
    </w:p>
    <w:p w:rsid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П. </w:t>
      </w:r>
      <w:proofErr w:type="spellStart"/>
      <w:r w:rsidRPr="0060497B">
        <w:rPr>
          <w:rFonts w:ascii="Times New Roman" w:eastAsia="Times New Roman" w:hAnsi="Times New Roman" w:cs="Times New Roman"/>
          <w:sz w:val="28"/>
          <w:szCs w:val="28"/>
          <w:lang w:eastAsia="ru-RU"/>
        </w:rPr>
        <w:t>Лауреано</w:t>
      </w:r>
      <w:proofErr w:type="spellEnd"/>
      <w:r w:rsidRPr="0060497B">
        <w:rPr>
          <w:rFonts w:ascii="Times New Roman" w:eastAsia="Times New Roman" w:hAnsi="Times New Roman" w:cs="Times New Roman"/>
          <w:sz w:val="28"/>
          <w:szCs w:val="28"/>
          <w:lang w:eastAsia="ru-RU"/>
        </w:rPr>
        <w:t xml:space="preserve"> считает, что «если бы методам и привычкам в использовании воды, принятым в современной Италии, последовали все жители Земли, то наша планета не смогла бы удовлетворить эти запросы».</w:t>
      </w:r>
      <w:r w:rsidR="009B00DD" w:rsidRPr="009B00DD">
        <w:rPr>
          <w:rFonts w:ascii="Times New Roman" w:eastAsia="Times New Roman" w:hAnsi="Times New Roman" w:cs="Times New Roman"/>
          <w:sz w:val="28"/>
          <w:szCs w:val="28"/>
          <w:lang w:eastAsia="ru-RU"/>
        </w:rPr>
        <w:t xml:space="preserve"> Задание. </w:t>
      </w:r>
      <w:r w:rsidR="009B00DD" w:rsidRPr="0060497B">
        <w:rPr>
          <w:rFonts w:ascii="Times New Roman" w:eastAsia="Times New Roman" w:hAnsi="Times New Roman" w:cs="Times New Roman"/>
          <w:sz w:val="28"/>
          <w:szCs w:val="28"/>
          <w:lang w:eastAsia="ru-RU"/>
        </w:rPr>
        <w:t>Сформулируйте свои собственные</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10</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правил обращения</w:t>
      </w:r>
      <w:r w:rsidR="009B00DD" w:rsidRPr="009B00DD">
        <w:rPr>
          <w:rFonts w:ascii="Times New Roman" w:eastAsia="Times New Roman" w:hAnsi="Times New Roman" w:cs="Times New Roman"/>
          <w:sz w:val="28"/>
          <w:szCs w:val="28"/>
          <w:lang w:eastAsia="ru-RU"/>
        </w:rPr>
        <w:t xml:space="preserve"> с </w:t>
      </w:r>
      <w:r w:rsidR="009B00DD" w:rsidRPr="0060497B">
        <w:rPr>
          <w:rFonts w:ascii="Times New Roman" w:eastAsia="Times New Roman" w:hAnsi="Times New Roman" w:cs="Times New Roman"/>
          <w:sz w:val="28"/>
          <w:szCs w:val="28"/>
          <w:lang w:eastAsia="ru-RU"/>
        </w:rPr>
        <w:t>водой применительно к Сибири. Что общего и</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различного у нас</w:t>
      </w:r>
      <w:r w:rsidR="009B00DD" w:rsidRPr="009B00DD">
        <w:rPr>
          <w:rFonts w:ascii="Times New Roman" w:eastAsia="Times New Roman" w:hAnsi="Times New Roman" w:cs="Times New Roman"/>
          <w:sz w:val="28"/>
          <w:szCs w:val="28"/>
          <w:lang w:eastAsia="ru-RU"/>
        </w:rPr>
        <w:t xml:space="preserve"> и </w:t>
      </w:r>
      <w:r w:rsidR="009B00DD" w:rsidRPr="0060497B">
        <w:rPr>
          <w:rFonts w:ascii="Times New Roman" w:eastAsia="Times New Roman" w:hAnsi="Times New Roman" w:cs="Times New Roman"/>
          <w:sz w:val="28"/>
          <w:szCs w:val="28"/>
          <w:lang w:eastAsia="ru-RU"/>
        </w:rPr>
        <w:t>в Италии?</w:t>
      </w:r>
    </w:p>
    <w:p w:rsidR="0060497B" w:rsidRPr="009B00DD" w:rsidRDefault="009B00DD" w:rsidP="009B00DD">
      <w:pPr>
        <w:pStyle w:val="p110"/>
        <w:spacing w:before="0" w:beforeAutospacing="0" w:after="0" w:afterAutospacing="0" w:line="276" w:lineRule="auto"/>
        <w:ind w:firstLine="709"/>
        <w:jc w:val="both"/>
        <w:rPr>
          <w:sz w:val="28"/>
          <w:szCs w:val="28"/>
        </w:rPr>
      </w:pPr>
      <w:r>
        <w:rPr>
          <w:rStyle w:val="ft15"/>
          <w:sz w:val="28"/>
          <w:szCs w:val="28"/>
        </w:rPr>
        <w:t>5</w:t>
      </w:r>
      <w:r w:rsidR="0060497B" w:rsidRPr="009B00DD">
        <w:rPr>
          <w:rStyle w:val="ft15"/>
          <w:sz w:val="28"/>
          <w:szCs w:val="28"/>
        </w:rPr>
        <w:t>.</w:t>
      </w:r>
      <w:r w:rsidR="0060497B" w:rsidRPr="009B00DD">
        <w:rPr>
          <w:rStyle w:val="ft22"/>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t>За последнее 10-летиев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написан2-метровыйхолст с высохшим Мраморным морем. Изображенные на нем дети просят воды, пусты пляжи Анталии…</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60497B" w:rsidRPr="009B00DD" w:rsidRDefault="009B00DD" w:rsidP="009B00DD">
      <w:pPr>
        <w:pStyle w:val="p440"/>
        <w:spacing w:before="0" w:beforeAutospacing="0" w:after="0" w:afterAutospacing="0" w:line="276" w:lineRule="auto"/>
        <w:ind w:firstLine="709"/>
        <w:jc w:val="both"/>
        <w:rPr>
          <w:sz w:val="28"/>
          <w:szCs w:val="28"/>
        </w:rPr>
      </w:pPr>
      <w:r>
        <w:rPr>
          <w:sz w:val="28"/>
          <w:szCs w:val="28"/>
        </w:rPr>
        <w:lastRenderedPageBreak/>
        <w:t>6</w:t>
      </w:r>
      <w:r w:rsidR="0060497B" w:rsidRPr="009B00DD">
        <w:rPr>
          <w:sz w:val="28"/>
          <w:szCs w:val="28"/>
        </w:rPr>
        <w:t>. 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60497B" w:rsidRPr="009B00DD">
        <w:rPr>
          <w:rStyle w:val="ft186"/>
          <w:sz w:val="28"/>
          <w:szCs w:val="28"/>
        </w:rPr>
        <w:t>2</w:t>
      </w:r>
      <w:r w:rsidR="0060497B" w:rsidRPr="009B00DD">
        <w:rPr>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60497B" w:rsidRPr="009B00DD">
        <w:rPr>
          <w:rStyle w:val="ft186"/>
          <w:sz w:val="28"/>
          <w:szCs w:val="28"/>
        </w:rPr>
        <w:t>3</w:t>
      </w:r>
      <w:r w:rsidR="0060497B" w:rsidRPr="009B00DD">
        <w:rPr>
          <w:sz w:val="28"/>
          <w:szCs w:val="28"/>
        </w:rPr>
        <w:t>. В осадочных породах на Земле в связанном виде удерживается примерно в 20 000 раз больше углерода, чем содержится в атмосфере.</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Как связаны повышение средней температуры Земли, круговорот углерода и процессы, протекающие в гидросфере?</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 xml:space="preserve">7. </w:t>
      </w:r>
      <w:r w:rsidR="0060497B" w:rsidRPr="009B00DD">
        <w:rPr>
          <w:rStyle w:val="ft47"/>
          <w:sz w:val="28"/>
          <w:szCs w:val="28"/>
        </w:rPr>
        <w:t>Какие из приведенных ниже утверждений являются, по вашему мнению, ложными, а какие – истинными:</w:t>
      </w:r>
    </w:p>
    <w:p w:rsidR="0060497B" w:rsidRPr="009B00DD" w:rsidRDefault="0060497B" w:rsidP="009B00DD">
      <w:pPr>
        <w:pStyle w:val="p37"/>
        <w:spacing w:before="0" w:beforeAutospacing="0" w:after="0" w:afterAutospacing="0" w:line="276" w:lineRule="auto"/>
        <w:ind w:firstLine="709"/>
        <w:jc w:val="both"/>
        <w:rPr>
          <w:sz w:val="28"/>
          <w:szCs w:val="28"/>
        </w:rPr>
      </w:pPr>
      <w:r w:rsidRPr="009B00DD">
        <w:rPr>
          <w:sz w:val="28"/>
          <w:szCs w:val="28"/>
        </w:rPr>
        <w:t>а) при стирке белья полоскать лучше в проточной воде; б) использование посудомоечных машин – хоть и более дорогой, но эффективный способ эко-</w:t>
      </w:r>
    </w:p>
    <w:p w:rsidR="0060497B" w:rsidRPr="009B00DD" w:rsidRDefault="0060497B" w:rsidP="009B00DD">
      <w:pPr>
        <w:pStyle w:val="p520"/>
        <w:spacing w:before="0" w:beforeAutospacing="0" w:after="0" w:afterAutospacing="0" w:line="276" w:lineRule="auto"/>
        <w:ind w:firstLine="709"/>
        <w:jc w:val="both"/>
        <w:rPr>
          <w:sz w:val="28"/>
          <w:szCs w:val="28"/>
        </w:rPr>
      </w:pPr>
      <w:proofErr w:type="spellStart"/>
      <w:r w:rsidRPr="009B00DD">
        <w:rPr>
          <w:sz w:val="28"/>
          <w:szCs w:val="28"/>
        </w:rPr>
        <w:t>номии</w:t>
      </w:r>
      <w:proofErr w:type="spellEnd"/>
      <w:r w:rsidRPr="009B00DD">
        <w:rPr>
          <w:sz w:val="28"/>
          <w:szCs w:val="28"/>
        </w:rPr>
        <w:t xml:space="preserve"> воды и электроэнергии при мытье большого количества посуды; в) при использовании </w:t>
      </w:r>
      <w:proofErr w:type="spellStart"/>
      <w:r w:rsidRPr="009B00DD">
        <w:rPr>
          <w:sz w:val="28"/>
          <w:szCs w:val="28"/>
        </w:rPr>
        <w:t>рычаговых</w:t>
      </w:r>
      <w:proofErr w:type="spellEnd"/>
      <w:r w:rsidRPr="009B00DD">
        <w:rPr>
          <w:sz w:val="28"/>
          <w:szCs w:val="28"/>
        </w:rPr>
        <w:t xml:space="preserve"> смесителей меньше воды уходит «впустую» при подборе оп-</w:t>
      </w:r>
    </w:p>
    <w:p w:rsidR="0060497B" w:rsidRPr="009B00DD" w:rsidRDefault="0060497B" w:rsidP="009B00DD">
      <w:pPr>
        <w:pStyle w:val="p521"/>
        <w:spacing w:before="0" w:beforeAutospacing="0" w:after="0" w:afterAutospacing="0" w:line="276" w:lineRule="auto"/>
        <w:ind w:firstLine="709"/>
        <w:jc w:val="both"/>
        <w:rPr>
          <w:sz w:val="28"/>
          <w:szCs w:val="28"/>
        </w:rPr>
      </w:pPr>
      <w:proofErr w:type="spellStart"/>
      <w:r w:rsidRPr="009B00DD">
        <w:rPr>
          <w:sz w:val="28"/>
          <w:szCs w:val="28"/>
        </w:rPr>
        <w:t>тимальной</w:t>
      </w:r>
      <w:proofErr w:type="spellEnd"/>
      <w:r w:rsidRPr="009B00DD">
        <w:rPr>
          <w:sz w:val="28"/>
          <w:szCs w:val="28"/>
        </w:rPr>
        <w:t xml:space="preserve"> температуры воды; г) избежать больших потерь воды можно, если принимать ванну, а не душ.</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8</w:t>
      </w:r>
      <w:r w:rsidR="0060497B" w:rsidRPr="009B00DD">
        <w:rPr>
          <w:rStyle w:val="ft15"/>
          <w:sz w:val="28"/>
          <w:szCs w:val="28"/>
        </w:rPr>
        <w:t>.</w:t>
      </w:r>
      <w:r w:rsidR="0060497B" w:rsidRPr="009B00DD">
        <w:rPr>
          <w:rStyle w:val="ft48"/>
          <w:sz w:val="28"/>
          <w:szCs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60497B" w:rsidRPr="009B00DD" w:rsidRDefault="009B00DD" w:rsidP="009B00DD">
      <w:pPr>
        <w:pStyle w:val="p522"/>
        <w:spacing w:before="0" w:beforeAutospacing="0" w:after="0" w:afterAutospacing="0" w:line="276" w:lineRule="auto"/>
        <w:ind w:firstLine="709"/>
        <w:jc w:val="both"/>
        <w:rPr>
          <w:sz w:val="28"/>
          <w:szCs w:val="28"/>
        </w:rPr>
      </w:pPr>
      <w:r>
        <w:rPr>
          <w:rStyle w:val="ft15"/>
          <w:sz w:val="28"/>
          <w:szCs w:val="28"/>
        </w:rPr>
        <w:t>9</w:t>
      </w:r>
      <w:r w:rsidR="0060497B" w:rsidRPr="009B00DD">
        <w:rPr>
          <w:rStyle w:val="ft15"/>
          <w:sz w:val="28"/>
          <w:szCs w:val="28"/>
        </w:rPr>
        <w:t>.</w:t>
      </w:r>
      <w:r w:rsidR="0060497B" w:rsidRPr="009B00DD">
        <w:rPr>
          <w:rStyle w:val="ft128"/>
          <w:sz w:val="28"/>
          <w:szCs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9B00DD" w:rsidRDefault="009B00DD" w:rsidP="009B00DD">
      <w:pPr>
        <w:tabs>
          <w:tab w:val="left" w:pos="0"/>
        </w:tabs>
        <w:spacing w:after="0"/>
        <w:ind w:firstLine="709"/>
        <w:jc w:val="both"/>
        <w:rPr>
          <w:rFonts w:ascii="Times New Roman" w:hAnsi="Times New Roman" w:cs="Times New Roman"/>
          <w:b/>
          <w:sz w:val="28"/>
          <w:szCs w:val="28"/>
        </w:rPr>
      </w:pPr>
    </w:p>
    <w:p w:rsidR="0060497B" w:rsidRPr="009B00DD" w:rsidRDefault="0011583F"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№6 Мировая энергетическая и сырьевая проблема</w:t>
      </w:r>
    </w:p>
    <w:p w:rsidR="0011583F" w:rsidRPr="009B00DD" w:rsidRDefault="0011583F" w:rsidP="009B00DD">
      <w:pPr>
        <w:tabs>
          <w:tab w:val="left" w:pos="0"/>
        </w:tabs>
        <w:spacing w:after="0"/>
        <w:ind w:firstLine="709"/>
        <w:jc w:val="both"/>
        <w:rPr>
          <w:rFonts w:ascii="Times New Roman" w:hAnsi="Times New Roman" w:cs="Times New Roman"/>
          <w:b/>
          <w:sz w:val="28"/>
          <w:szCs w:val="28"/>
        </w:rPr>
      </w:pPr>
    </w:p>
    <w:p w:rsidR="0011583F" w:rsidRPr="0011583F" w:rsidRDefault="0011583F" w:rsidP="009B00DD">
      <w:pPr>
        <w:spacing w:after="0"/>
        <w:ind w:firstLine="709"/>
        <w:jc w:val="both"/>
        <w:rPr>
          <w:rFonts w:ascii="Times New Roman" w:eastAsia="Times New Roman" w:hAnsi="Times New Roman" w:cs="Times New Roman"/>
          <w:sz w:val="28"/>
          <w:szCs w:val="28"/>
          <w:lang w:eastAsia="ru-RU"/>
        </w:rPr>
      </w:pPr>
      <w:r w:rsidRPr="009B00DD">
        <w:rPr>
          <w:rFonts w:ascii="Times New Roman" w:eastAsia="Times New Roman" w:hAnsi="Times New Roman" w:cs="Times New Roman"/>
          <w:sz w:val="28"/>
          <w:szCs w:val="28"/>
          <w:lang w:eastAsia="ru-RU"/>
        </w:rPr>
        <w:lastRenderedPageBreak/>
        <w:t xml:space="preserve">1. </w:t>
      </w:r>
      <w:r w:rsidRPr="0011583F">
        <w:rPr>
          <w:rFonts w:ascii="Times New Roman" w:eastAsia="Times New Roman" w:hAnsi="Times New Roman" w:cs="Times New Roman"/>
          <w:sz w:val="28"/>
          <w:szCs w:val="28"/>
          <w:lang w:eastAsia="ru-RU"/>
        </w:rPr>
        <w:t>Ознакомьтесь с основными положениями концепции устойчивого развития, получившей широкий общественный резонанс в мире после Международной конференции по окружающей среде и развитию в г. Рио де Жанейро в 1992 г. Рассмотрите материалы концепции перехода России на модель устойчивого развития. Дайте оценку развития России в разные периоды ее истории с позиции соответствия решения экономических, политических, экологических, социальных проблем таким основным принципам устойчивого развития, как примат духовных ценностей над материальными; примат общественных интересов над государственными; примат государственного регулирования (законодательного и с помощью экономических механизмов) над чисто рыночными отношениями.</w:t>
      </w:r>
    </w:p>
    <w:p w:rsidR="0011583F" w:rsidRPr="009B00DD" w:rsidRDefault="009B00DD" w:rsidP="009B00DD">
      <w:pPr>
        <w:pStyle w:val="p99"/>
        <w:spacing w:before="0" w:beforeAutospacing="0" w:after="0" w:afterAutospacing="0" w:line="276" w:lineRule="auto"/>
        <w:ind w:firstLine="709"/>
        <w:jc w:val="both"/>
        <w:rPr>
          <w:sz w:val="28"/>
          <w:szCs w:val="28"/>
        </w:rPr>
      </w:pPr>
      <w:r>
        <w:rPr>
          <w:rStyle w:val="ft15"/>
          <w:sz w:val="28"/>
          <w:szCs w:val="28"/>
        </w:rPr>
        <w:t>2</w:t>
      </w:r>
      <w:r w:rsidR="0011583F" w:rsidRPr="009B00DD">
        <w:rPr>
          <w:rStyle w:val="ft15"/>
          <w:sz w:val="28"/>
          <w:szCs w:val="28"/>
        </w:rPr>
        <w:t>.</w:t>
      </w:r>
      <w:r w:rsidR="0011583F" w:rsidRPr="009B00DD">
        <w:rPr>
          <w:rStyle w:val="ft47"/>
          <w:sz w:val="28"/>
          <w:szCs w:val="28"/>
        </w:rPr>
        <w:t xml:space="preserve">Как, по вашему мнению, должен развиваться </w:t>
      </w:r>
      <w:r w:rsidR="0011583F" w:rsidRPr="009B00DD">
        <w:rPr>
          <w:sz w:val="28"/>
          <w:szCs w:val="28"/>
        </w:rPr>
        <w:t>научно-технический</w:t>
      </w:r>
      <w:r>
        <w:rPr>
          <w:sz w:val="28"/>
          <w:szCs w:val="28"/>
        </w:rPr>
        <w:t xml:space="preserve"> </w:t>
      </w:r>
      <w:r w:rsidR="0011583F" w:rsidRPr="009B00DD">
        <w:rPr>
          <w:sz w:val="28"/>
          <w:szCs w:val="28"/>
        </w:rPr>
        <w:t>прогресс: а) должен развиваться с учетом законов природы; б) должен устанавливать новые законы развития природы; в) не должен учитывать законы природы;</w:t>
      </w:r>
      <w:r>
        <w:rPr>
          <w:sz w:val="28"/>
          <w:szCs w:val="28"/>
        </w:rPr>
        <w:t xml:space="preserve"> </w:t>
      </w:r>
      <w:r w:rsidR="0011583F" w:rsidRPr="009B00DD">
        <w:rPr>
          <w:sz w:val="28"/>
          <w:szCs w:val="28"/>
        </w:rPr>
        <w:t>г) должен развиваться вне зависимости от законов природы?</w:t>
      </w:r>
    </w:p>
    <w:p w:rsidR="0011583F" w:rsidRPr="009B00DD" w:rsidRDefault="00CC2543" w:rsidP="00CC2543">
      <w:pPr>
        <w:pStyle w:val="p101"/>
        <w:spacing w:before="0" w:beforeAutospacing="0" w:after="0" w:afterAutospacing="0" w:line="276" w:lineRule="auto"/>
        <w:ind w:firstLine="709"/>
        <w:jc w:val="both"/>
        <w:rPr>
          <w:sz w:val="28"/>
          <w:szCs w:val="28"/>
        </w:rPr>
      </w:pPr>
      <w:r>
        <w:rPr>
          <w:rStyle w:val="ft15"/>
          <w:sz w:val="28"/>
          <w:szCs w:val="28"/>
        </w:rPr>
        <w:t>3</w:t>
      </w:r>
      <w:r w:rsidR="0011583F" w:rsidRPr="009B00DD">
        <w:rPr>
          <w:rStyle w:val="ft15"/>
          <w:sz w:val="28"/>
          <w:szCs w:val="28"/>
        </w:rPr>
        <w:t>.</w:t>
      </w:r>
      <w:r w:rsidR="0011583F" w:rsidRPr="009B00DD">
        <w:rPr>
          <w:rStyle w:val="ft48"/>
          <w:sz w:val="28"/>
          <w:szCs w:val="28"/>
        </w:rPr>
        <w:t>Какие из формулировок не относятся к так называемому «венку законов» Б. Коммонера: а) все связано со всем; б) вредное для одних – опасно и для других; в) за все надо платить;</w:t>
      </w:r>
      <w:r>
        <w:rPr>
          <w:rStyle w:val="ft48"/>
          <w:sz w:val="28"/>
          <w:szCs w:val="28"/>
        </w:rPr>
        <w:t xml:space="preserve"> </w:t>
      </w:r>
      <w:r w:rsidR="0011583F" w:rsidRPr="009B00DD">
        <w:rPr>
          <w:sz w:val="28"/>
          <w:szCs w:val="28"/>
        </w:rPr>
        <w:t>г) все нужно куда-то</w:t>
      </w:r>
      <w:r>
        <w:rPr>
          <w:sz w:val="28"/>
          <w:szCs w:val="28"/>
        </w:rPr>
        <w:t xml:space="preserve"> </w:t>
      </w:r>
      <w:r w:rsidR="0011583F" w:rsidRPr="009B00DD">
        <w:rPr>
          <w:sz w:val="28"/>
          <w:szCs w:val="28"/>
        </w:rPr>
        <w:t>девать; д) на всех не хватит;</w:t>
      </w:r>
      <w:r>
        <w:rPr>
          <w:sz w:val="28"/>
          <w:szCs w:val="28"/>
        </w:rPr>
        <w:t xml:space="preserve"> </w:t>
      </w:r>
      <w:r w:rsidR="0011583F" w:rsidRPr="009B00DD">
        <w:rPr>
          <w:sz w:val="28"/>
          <w:szCs w:val="28"/>
        </w:rPr>
        <w:t>е) как аукнется, так и откликнется (закон экологического бумеранга); ж) природа знает лучше?</w:t>
      </w:r>
    </w:p>
    <w:p w:rsidR="0011583F" w:rsidRPr="009B00DD" w:rsidRDefault="00CC2543" w:rsidP="009B00DD">
      <w:pPr>
        <w:pStyle w:val="p104"/>
        <w:spacing w:before="0" w:beforeAutospacing="0" w:after="0" w:afterAutospacing="0" w:line="276" w:lineRule="auto"/>
        <w:ind w:firstLine="709"/>
        <w:jc w:val="both"/>
        <w:rPr>
          <w:sz w:val="28"/>
          <w:szCs w:val="28"/>
        </w:rPr>
      </w:pPr>
      <w:r>
        <w:rPr>
          <w:rStyle w:val="ft15"/>
          <w:sz w:val="28"/>
          <w:szCs w:val="28"/>
        </w:rPr>
        <w:t>4</w:t>
      </w:r>
      <w:r w:rsidR="0011583F" w:rsidRPr="009B00DD">
        <w:rPr>
          <w:rStyle w:val="ft15"/>
          <w:sz w:val="28"/>
          <w:szCs w:val="28"/>
        </w:rPr>
        <w:t>.</w:t>
      </w:r>
      <w:r w:rsidR="0011583F" w:rsidRPr="009B00DD">
        <w:rPr>
          <w:rStyle w:val="ft20"/>
          <w:sz w:val="28"/>
          <w:szCs w:val="28"/>
        </w:rPr>
        <w:t>Выделите среди причин экологического кризиса наиболее существенные:</w:t>
      </w:r>
    </w:p>
    <w:p w:rsidR="0011583F" w:rsidRPr="009B00DD" w:rsidRDefault="0011583F" w:rsidP="009B00DD">
      <w:pPr>
        <w:pStyle w:val="p105"/>
        <w:spacing w:before="0" w:beforeAutospacing="0" w:after="0" w:afterAutospacing="0" w:line="276" w:lineRule="auto"/>
        <w:ind w:firstLine="709"/>
        <w:jc w:val="both"/>
        <w:rPr>
          <w:sz w:val="28"/>
          <w:szCs w:val="28"/>
        </w:rPr>
      </w:pPr>
      <w:r w:rsidRPr="009B00DD">
        <w:rPr>
          <w:sz w:val="28"/>
          <w:szCs w:val="28"/>
        </w:rPr>
        <w:t>а) рост природных аномалий; б) рост потребления энергии в производственной и бытовой сфере;</w:t>
      </w:r>
    </w:p>
    <w:p w:rsidR="0011583F" w:rsidRPr="009B00DD" w:rsidRDefault="0011583F" w:rsidP="009B00DD">
      <w:pPr>
        <w:pStyle w:val="p106"/>
        <w:spacing w:before="0" w:beforeAutospacing="0" w:after="0" w:afterAutospacing="0" w:line="276" w:lineRule="auto"/>
        <w:ind w:firstLine="709"/>
        <w:jc w:val="both"/>
        <w:rPr>
          <w:sz w:val="28"/>
          <w:szCs w:val="28"/>
        </w:rPr>
      </w:pPr>
      <w:r w:rsidRPr="009B00DD">
        <w:rPr>
          <w:sz w:val="28"/>
          <w:szCs w:val="28"/>
        </w:rPr>
        <w:t xml:space="preserve">в) загрязнение отходами воды, атмосферного воздуха, почвы; г) рост численности населения; д) психология </w:t>
      </w:r>
      <w:proofErr w:type="spellStart"/>
      <w:r w:rsidRPr="009B00DD">
        <w:rPr>
          <w:sz w:val="28"/>
          <w:szCs w:val="28"/>
        </w:rPr>
        <w:t>природопотребления</w:t>
      </w:r>
      <w:proofErr w:type="spellEnd"/>
      <w:r w:rsidRPr="009B00DD">
        <w:rPr>
          <w:sz w:val="28"/>
          <w:szCs w:val="28"/>
        </w:rPr>
        <w:t xml:space="preserve"> и </w:t>
      </w:r>
      <w:proofErr w:type="spellStart"/>
      <w:r w:rsidRPr="009B00DD">
        <w:rPr>
          <w:sz w:val="28"/>
          <w:szCs w:val="28"/>
        </w:rPr>
        <w:t>природопокорения</w:t>
      </w:r>
      <w:proofErr w:type="spellEnd"/>
      <w:r w:rsidRPr="009B00DD">
        <w:rPr>
          <w:sz w:val="28"/>
          <w:szCs w:val="28"/>
        </w:rPr>
        <w:t>; е) все вышеперечисленное.</w:t>
      </w:r>
    </w:p>
    <w:p w:rsidR="0011583F" w:rsidRPr="009B00DD" w:rsidRDefault="00CC2543" w:rsidP="009B00DD">
      <w:pPr>
        <w:pStyle w:val="p107"/>
        <w:spacing w:before="0" w:beforeAutospacing="0" w:after="0" w:afterAutospacing="0" w:line="276" w:lineRule="auto"/>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47"/>
          <w:sz w:val="28"/>
          <w:szCs w:val="28"/>
        </w:rPr>
        <w:t>К глобальным экологическим проблемам биосферы относятся: а) рост содержания углекислого газа в атмосфере;</w:t>
      </w:r>
    </w:p>
    <w:p w:rsidR="0011583F" w:rsidRPr="009B00DD" w:rsidRDefault="0011583F" w:rsidP="009B00DD">
      <w:pPr>
        <w:pStyle w:val="p108"/>
        <w:spacing w:before="0" w:beforeAutospacing="0" w:after="0" w:afterAutospacing="0" w:line="276" w:lineRule="auto"/>
        <w:ind w:firstLine="709"/>
        <w:rPr>
          <w:sz w:val="28"/>
          <w:szCs w:val="28"/>
        </w:rPr>
      </w:pPr>
      <w:r w:rsidRPr="009B00DD">
        <w:rPr>
          <w:sz w:val="28"/>
          <w:szCs w:val="28"/>
        </w:rPr>
        <w:t xml:space="preserve">б) вырубка Химкинского леса для строительства автомагистрали в Подмосковье; в) </w:t>
      </w:r>
      <w:proofErr w:type="spellStart"/>
      <w:r w:rsidRPr="009B00DD">
        <w:rPr>
          <w:sz w:val="28"/>
          <w:szCs w:val="28"/>
        </w:rPr>
        <w:t>утоньшение</w:t>
      </w:r>
      <w:proofErr w:type="spellEnd"/>
      <w:r w:rsidRPr="009B00DD">
        <w:rPr>
          <w:sz w:val="28"/>
          <w:szCs w:val="28"/>
        </w:rPr>
        <w:t xml:space="preserve"> и перфорация озонового экрана; г) загрязнение побережий морей вблизи больших городов;</w:t>
      </w:r>
    </w:p>
    <w:p w:rsidR="0011583F" w:rsidRPr="009B00DD" w:rsidRDefault="0011583F" w:rsidP="009B00DD">
      <w:pPr>
        <w:pStyle w:val="p109"/>
        <w:spacing w:before="0" w:beforeAutospacing="0" w:after="0" w:afterAutospacing="0" w:line="276" w:lineRule="auto"/>
        <w:ind w:firstLine="709"/>
        <w:rPr>
          <w:sz w:val="28"/>
          <w:szCs w:val="28"/>
        </w:rPr>
      </w:pPr>
      <w:r w:rsidRPr="009B00DD">
        <w:rPr>
          <w:sz w:val="28"/>
          <w:szCs w:val="28"/>
        </w:rPr>
        <w:t xml:space="preserve">д) </w:t>
      </w:r>
      <w:proofErr w:type="spellStart"/>
      <w:r w:rsidRPr="009B00DD">
        <w:rPr>
          <w:sz w:val="28"/>
          <w:szCs w:val="28"/>
        </w:rPr>
        <w:t>обезлесивание</w:t>
      </w:r>
      <w:proofErr w:type="spellEnd"/>
      <w:r w:rsidRPr="009B00DD">
        <w:rPr>
          <w:sz w:val="28"/>
          <w:szCs w:val="28"/>
        </w:rPr>
        <w:t xml:space="preserve"> (в результате вырубки лесов и пожаров); е) браконьерство;</w:t>
      </w:r>
    </w:p>
    <w:p w:rsidR="0011583F" w:rsidRPr="009B00DD" w:rsidRDefault="0011583F" w:rsidP="009B00DD">
      <w:pPr>
        <w:pStyle w:val="p26"/>
        <w:spacing w:before="0" w:beforeAutospacing="0" w:after="0" w:afterAutospacing="0" w:line="276" w:lineRule="auto"/>
        <w:ind w:firstLine="709"/>
        <w:rPr>
          <w:sz w:val="28"/>
          <w:szCs w:val="28"/>
        </w:rPr>
      </w:pPr>
      <w:r w:rsidRPr="009B00DD">
        <w:rPr>
          <w:sz w:val="28"/>
          <w:szCs w:val="28"/>
        </w:rPr>
        <w:t>ж) исчезновение видов растений, животных и экосистем в целом.</w:t>
      </w:r>
    </w:p>
    <w:p w:rsidR="0011583F" w:rsidRPr="009B00DD" w:rsidRDefault="00CC2543" w:rsidP="009B00DD">
      <w:pPr>
        <w:pStyle w:val="p110"/>
        <w:spacing w:before="0" w:beforeAutospacing="0" w:after="0" w:afterAutospacing="0" w:line="276" w:lineRule="auto"/>
        <w:ind w:firstLine="709"/>
        <w:rPr>
          <w:sz w:val="28"/>
          <w:szCs w:val="28"/>
        </w:rPr>
      </w:pPr>
      <w:r>
        <w:rPr>
          <w:rStyle w:val="ft15"/>
          <w:sz w:val="28"/>
          <w:szCs w:val="28"/>
        </w:rPr>
        <w:t>6</w:t>
      </w:r>
      <w:r w:rsidR="0011583F" w:rsidRPr="009B00DD">
        <w:rPr>
          <w:rStyle w:val="ft15"/>
          <w:sz w:val="28"/>
          <w:szCs w:val="28"/>
        </w:rPr>
        <w:t>.</w:t>
      </w:r>
      <w:r w:rsidR="0011583F" w:rsidRPr="009B00DD">
        <w:rPr>
          <w:rStyle w:val="ft83"/>
          <w:sz w:val="28"/>
          <w:szCs w:val="28"/>
        </w:rPr>
        <w:t>Стадия развития биосферы, когда разумная человеческая деятельность становится главным фактором развития на нашей планете – это:</w:t>
      </w:r>
    </w:p>
    <w:p w:rsidR="0011583F" w:rsidRPr="009B00DD" w:rsidRDefault="0011583F" w:rsidP="009B00DD">
      <w:pPr>
        <w:pStyle w:val="p37"/>
        <w:spacing w:before="0" w:beforeAutospacing="0" w:after="0" w:afterAutospacing="0" w:line="276" w:lineRule="auto"/>
        <w:ind w:firstLine="709"/>
        <w:rPr>
          <w:sz w:val="28"/>
          <w:szCs w:val="28"/>
        </w:rPr>
      </w:pPr>
      <w:r w:rsidRPr="009B00DD">
        <w:rPr>
          <w:sz w:val="28"/>
          <w:szCs w:val="28"/>
        </w:rPr>
        <w:t xml:space="preserve">а) </w:t>
      </w:r>
      <w:proofErr w:type="spellStart"/>
      <w:r w:rsidRPr="009B00DD">
        <w:rPr>
          <w:sz w:val="28"/>
          <w:szCs w:val="28"/>
        </w:rPr>
        <w:t>техносфера</w:t>
      </w:r>
      <w:proofErr w:type="spellEnd"/>
      <w:r w:rsidRPr="009B00DD">
        <w:rPr>
          <w:sz w:val="28"/>
          <w:szCs w:val="28"/>
        </w:rPr>
        <w:t xml:space="preserve">; б) </w:t>
      </w:r>
      <w:proofErr w:type="spellStart"/>
      <w:r w:rsidRPr="009B00DD">
        <w:rPr>
          <w:sz w:val="28"/>
          <w:szCs w:val="28"/>
        </w:rPr>
        <w:t>антропосфера</w:t>
      </w:r>
      <w:proofErr w:type="spellEnd"/>
      <w:r w:rsidRPr="009B00DD">
        <w:rPr>
          <w:sz w:val="28"/>
          <w:szCs w:val="28"/>
        </w:rPr>
        <w:t xml:space="preserve">; в) ноосфера; г) </w:t>
      </w:r>
      <w:proofErr w:type="spellStart"/>
      <w:r w:rsidRPr="009B00DD">
        <w:rPr>
          <w:sz w:val="28"/>
          <w:szCs w:val="28"/>
        </w:rPr>
        <w:t>социосфера</w:t>
      </w:r>
      <w:proofErr w:type="spellEnd"/>
      <w:r w:rsidRPr="009B00DD">
        <w:rPr>
          <w:sz w:val="28"/>
          <w:szCs w:val="28"/>
        </w:rPr>
        <w:t>.</w:t>
      </w:r>
    </w:p>
    <w:p w:rsidR="0011583F" w:rsidRPr="009B00DD" w:rsidRDefault="00CC2543" w:rsidP="009B00DD">
      <w:pPr>
        <w:pStyle w:val="p81"/>
        <w:spacing w:before="0" w:beforeAutospacing="0" w:after="0" w:afterAutospacing="0" w:line="276" w:lineRule="auto"/>
        <w:ind w:firstLine="709"/>
        <w:rPr>
          <w:sz w:val="28"/>
          <w:szCs w:val="28"/>
        </w:rPr>
      </w:pPr>
      <w:r>
        <w:rPr>
          <w:sz w:val="28"/>
          <w:szCs w:val="28"/>
        </w:rPr>
        <w:t>7</w:t>
      </w:r>
      <w:r w:rsidR="0011583F" w:rsidRPr="009B00DD">
        <w:rPr>
          <w:sz w:val="28"/>
          <w:szCs w:val="28"/>
        </w:rPr>
        <w:t>. Укажите верное утверждение:</w:t>
      </w:r>
    </w:p>
    <w:p w:rsidR="0011583F" w:rsidRPr="009B00DD" w:rsidRDefault="0011583F" w:rsidP="009B00DD">
      <w:pPr>
        <w:pStyle w:val="p111"/>
        <w:spacing w:before="0" w:beforeAutospacing="0" w:after="0" w:afterAutospacing="0" w:line="276" w:lineRule="auto"/>
        <w:ind w:firstLine="709"/>
        <w:rPr>
          <w:sz w:val="28"/>
          <w:szCs w:val="28"/>
        </w:rPr>
      </w:pPr>
      <w:r w:rsidRPr="009B00DD">
        <w:rPr>
          <w:sz w:val="28"/>
          <w:szCs w:val="28"/>
        </w:rPr>
        <w:lastRenderedPageBreak/>
        <w:t>а) безотходное производство невозможно, т.к. отходы производства многие отходы невозможно утилизировать, их только можно перевести из одной формы в другую и захоронить;</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б) при достаточно высоком уровне развития техники и технологий основная часть отходов может быть переработана с получением полезных продуктов и энергии;</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в) «безотходное производство» – терминологическая ошибка: вместо термина «безотходное» нужно говорить «малоотходное» производство.</w:t>
      </w:r>
    </w:p>
    <w:p w:rsidR="0011583F" w:rsidRPr="009B00DD" w:rsidRDefault="00CC2543" w:rsidP="009B00DD">
      <w:pPr>
        <w:pStyle w:val="p24"/>
        <w:spacing w:before="0" w:beforeAutospacing="0" w:after="0" w:afterAutospacing="0" w:line="276" w:lineRule="auto"/>
        <w:ind w:firstLine="709"/>
        <w:rPr>
          <w:sz w:val="28"/>
          <w:szCs w:val="28"/>
        </w:rPr>
      </w:pPr>
      <w:r>
        <w:rPr>
          <w:rStyle w:val="ft15"/>
          <w:sz w:val="28"/>
          <w:szCs w:val="28"/>
        </w:rPr>
        <w:t>8</w:t>
      </w:r>
      <w:r w:rsidR="0011583F" w:rsidRPr="009B00DD">
        <w:rPr>
          <w:rStyle w:val="ft15"/>
          <w:sz w:val="28"/>
          <w:szCs w:val="28"/>
        </w:rPr>
        <w:t>.</w:t>
      </w:r>
      <w:r w:rsidR="0011583F" w:rsidRPr="009B00DD">
        <w:rPr>
          <w:rStyle w:val="ft84"/>
          <w:sz w:val="28"/>
          <w:szCs w:val="28"/>
        </w:rPr>
        <w:t>Закончите предложение: «Способность окружающей среды поглощать вредные вещества, ослаблять негативные антропогенные воздействия…»</w:t>
      </w:r>
    </w:p>
    <w:p w:rsidR="0011583F" w:rsidRPr="009B00DD" w:rsidRDefault="0011583F" w:rsidP="009B00DD">
      <w:pPr>
        <w:pStyle w:val="p113"/>
        <w:spacing w:before="0" w:beforeAutospacing="0" w:after="0" w:afterAutospacing="0" w:line="276" w:lineRule="auto"/>
        <w:ind w:firstLine="709"/>
        <w:rPr>
          <w:sz w:val="28"/>
          <w:szCs w:val="28"/>
        </w:rPr>
      </w:pPr>
      <w:r w:rsidRPr="009B00DD">
        <w:rPr>
          <w:sz w:val="28"/>
          <w:szCs w:val="28"/>
        </w:rPr>
        <w:t>а) уменьшается с севера на юг; б) увеличивается с севера на юг;</w:t>
      </w:r>
    </w:p>
    <w:p w:rsidR="0011583F" w:rsidRPr="009B00DD" w:rsidRDefault="0011583F" w:rsidP="009B00DD">
      <w:pPr>
        <w:pStyle w:val="p114"/>
        <w:spacing w:before="0" w:beforeAutospacing="0" w:after="0" w:afterAutospacing="0" w:line="276" w:lineRule="auto"/>
        <w:ind w:firstLine="709"/>
        <w:rPr>
          <w:sz w:val="28"/>
          <w:szCs w:val="28"/>
        </w:rPr>
      </w:pPr>
      <w:r w:rsidRPr="009B00DD">
        <w:rPr>
          <w:sz w:val="28"/>
          <w:szCs w:val="28"/>
        </w:rPr>
        <w:t>в) является постоянной величиной для всех регионов; г) уменьшается постоянно из-</w:t>
      </w:r>
      <w:proofErr w:type="spellStart"/>
      <w:r w:rsidRPr="009B00DD">
        <w:rPr>
          <w:sz w:val="28"/>
          <w:szCs w:val="28"/>
        </w:rPr>
        <w:t>заглобального</w:t>
      </w:r>
      <w:proofErr w:type="spellEnd"/>
      <w:r w:rsidRPr="009B00DD">
        <w:rPr>
          <w:sz w:val="28"/>
          <w:szCs w:val="28"/>
        </w:rPr>
        <w:t xml:space="preserve"> потепления.</w:t>
      </w:r>
    </w:p>
    <w:p w:rsidR="0011583F" w:rsidRPr="009B00DD" w:rsidRDefault="00CC2543" w:rsidP="009B00DD">
      <w:pPr>
        <w:pStyle w:val="p115"/>
        <w:spacing w:before="0" w:beforeAutospacing="0" w:after="0" w:afterAutospacing="0" w:line="276" w:lineRule="auto"/>
        <w:ind w:firstLine="709"/>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Устойчивое развитие человечества – это:</w:t>
      </w:r>
    </w:p>
    <w:p w:rsidR="0011583F" w:rsidRPr="009B00DD" w:rsidRDefault="0011583F" w:rsidP="009B00DD">
      <w:pPr>
        <w:pStyle w:val="p116"/>
        <w:spacing w:before="0" w:beforeAutospacing="0" w:after="0" w:afterAutospacing="0" w:line="276" w:lineRule="auto"/>
        <w:ind w:firstLine="709"/>
        <w:rPr>
          <w:sz w:val="28"/>
          <w:szCs w:val="28"/>
        </w:rPr>
      </w:pPr>
      <w:r w:rsidRPr="009B00DD">
        <w:rPr>
          <w:sz w:val="28"/>
          <w:szCs w:val="28"/>
        </w:rPr>
        <w:t>а) стабильность в жизни общества при медленном продвижении по пути прогресса; б) прогресс и движение вперед, при котором удовлетворение потребностей нынешнего поколе-</w:t>
      </w:r>
    </w:p>
    <w:p w:rsidR="0011583F" w:rsidRPr="009B00DD" w:rsidRDefault="0011583F" w:rsidP="009B00DD">
      <w:pPr>
        <w:pStyle w:val="p117"/>
        <w:spacing w:before="0" w:beforeAutospacing="0" w:after="0" w:afterAutospacing="0" w:line="276" w:lineRule="auto"/>
        <w:ind w:firstLine="709"/>
        <w:rPr>
          <w:sz w:val="28"/>
          <w:szCs w:val="28"/>
        </w:rPr>
      </w:pPr>
      <w:proofErr w:type="spellStart"/>
      <w:r w:rsidRPr="009B00DD">
        <w:rPr>
          <w:sz w:val="28"/>
          <w:szCs w:val="28"/>
        </w:rPr>
        <w:t>ния</w:t>
      </w:r>
      <w:proofErr w:type="spellEnd"/>
      <w:r w:rsidRPr="009B00DD">
        <w:rPr>
          <w:sz w:val="28"/>
          <w:szCs w:val="28"/>
        </w:rPr>
        <w:t xml:space="preserve"> должно происходить без лишения такой возможности будущих поколений; в) совокупность запретов, нарушение которых приводит к деградации окружающей среды;</w:t>
      </w:r>
    </w:p>
    <w:p w:rsidR="0011583F" w:rsidRPr="009B00DD" w:rsidRDefault="0011583F" w:rsidP="009B00DD">
      <w:pPr>
        <w:pStyle w:val="p10"/>
        <w:spacing w:before="0" w:beforeAutospacing="0" w:after="0" w:afterAutospacing="0" w:line="276" w:lineRule="auto"/>
        <w:ind w:firstLine="709"/>
        <w:rPr>
          <w:sz w:val="28"/>
          <w:szCs w:val="28"/>
        </w:rPr>
      </w:pPr>
      <w:r w:rsidRPr="009B00DD">
        <w:rPr>
          <w:sz w:val="28"/>
          <w:szCs w:val="28"/>
        </w:rPr>
        <w:t xml:space="preserve">г) то же, что </w:t>
      </w:r>
      <w:proofErr w:type="spellStart"/>
      <w:r w:rsidRPr="009B00DD">
        <w:rPr>
          <w:sz w:val="28"/>
          <w:szCs w:val="28"/>
        </w:rPr>
        <w:t>экоразвитие</w:t>
      </w:r>
      <w:proofErr w:type="spellEnd"/>
      <w:r w:rsidRPr="009B00DD">
        <w:rPr>
          <w:sz w:val="28"/>
          <w:szCs w:val="28"/>
        </w:rPr>
        <w:t>, т. е. экологически ориентированное социально-</w:t>
      </w:r>
      <w:proofErr w:type="spellStart"/>
      <w:r w:rsidRPr="009B00DD">
        <w:rPr>
          <w:sz w:val="28"/>
          <w:szCs w:val="28"/>
        </w:rPr>
        <w:t>экономическоеразвитие</w:t>
      </w:r>
      <w:proofErr w:type="spellEnd"/>
      <w:r w:rsidRPr="009B00DD">
        <w:rPr>
          <w:sz w:val="28"/>
          <w:szCs w:val="28"/>
        </w:rPr>
        <w:t>, при котором рост благосостояния людей не сопровождается ухудшением состояния среды обитания и деградацией природных систем.</w:t>
      </w:r>
    </w:p>
    <w:p w:rsidR="0060497B" w:rsidRPr="001F7A95" w:rsidRDefault="0060497B" w:rsidP="00506A83">
      <w:pPr>
        <w:tabs>
          <w:tab w:val="left" w:pos="0"/>
        </w:tabs>
        <w:spacing w:after="0" w:line="360" w:lineRule="auto"/>
        <w:jc w:val="both"/>
        <w:rPr>
          <w:rFonts w:ascii="Times New Roman" w:hAnsi="Times New Roman" w:cs="Times New Roman"/>
          <w:b/>
          <w:sz w:val="28"/>
          <w:szCs w:val="28"/>
        </w:rPr>
      </w:pPr>
    </w:p>
    <w:p w:rsidR="00B35CE8" w:rsidRDefault="00B35CE8" w:rsidP="00B35CE8">
      <w:pPr>
        <w:rPr>
          <w:sz w:val="30"/>
          <w:szCs w:val="30"/>
        </w:rPr>
      </w:pPr>
      <w:r w:rsidRPr="00B35CE8">
        <w:rPr>
          <w:rFonts w:ascii="Times New Roman" w:hAnsi="Times New Roman" w:cs="Times New Roman"/>
          <w:b/>
          <w:sz w:val="28"/>
          <w:szCs w:val="28"/>
        </w:rPr>
        <w:t>Раздел №7 Демографическая проблема.</w:t>
      </w:r>
      <w:r w:rsidRPr="00B35CE8">
        <w:rPr>
          <w:sz w:val="30"/>
          <w:szCs w:val="30"/>
        </w:rPr>
        <w:t xml:space="preserve"> </w:t>
      </w:r>
    </w:p>
    <w:p w:rsidR="00B35CE8" w:rsidRPr="009B00DD" w:rsidRDefault="009B00DD" w:rsidP="009B00DD">
      <w:pPr>
        <w:pStyle w:val="p36"/>
        <w:spacing w:before="0" w:beforeAutospacing="0" w:after="0" w:afterAutospacing="0" w:line="276" w:lineRule="auto"/>
        <w:ind w:firstLine="709"/>
        <w:jc w:val="both"/>
        <w:rPr>
          <w:sz w:val="28"/>
          <w:szCs w:val="28"/>
        </w:rPr>
      </w:pPr>
      <w:r>
        <w:rPr>
          <w:rStyle w:val="ft45"/>
          <w:sz w:val="28"/>
          <w:szCs w:val="28"/>
        </w:rPr>
        <w:t>1</w:t>
      </w:r>
      <w:r w:rsidR="00B35CE8" w:rsidRPr="009B00DD">
        <w:rPr>
          <w:rStyle w:val="ft45"/>
          <w:sz w:val="28"/>
          <w:szCs w:val="28"/>
        </w:rPr>
        <w:t xml:space="preserve">. </w:t>
      </w:r>
      <w:r w:rsidR="00B35CE8" w:rsidRPr="009B00DD">
        <w:rPr>
          <w:sz w:val="28"/>
          <w:szCs w:val="28"/>
        </w:rPr>
        <w:t xml:space="preserve">Объясните, чем обосновано стремление общества регулировать численность населения? Охарактеризуйте демографическую ситуацию (т. е. конкретное проявление объективных </w:t>
      </w:r>
      <w:proofErr w:type="spellStart"/>
      <w:r w:rsidR="00B35CE8" w:rsidRPr="009B00DD">
        <w:rPr>
          <w:sz w:val="28"/>
          <w:szCs w:val="28"/>
        </w:rPr>
        <w:t>социальноэкономических</w:t>
      </w:r>
      <w:proofErr w:type="spellEnd"/>
      <w:r w:rsidR="00B35CE8" w:rsidRPr="009B00DD">
        <w:rPr>
          <w:sz w:val="28"/>
          <w:szCs w:val="28"/>
        </w:rPr>
        <w:t xml:space="preserve"> закономерностей развития общества, определяющих общие тенденции развития и воспроизводства населения) а)на планете Земля, б)в России, в) в регионе вашего проживания.</w:t>
      </w:r>
    </w:p>
    <w:p w:rsidR="001145BB" w:rsidRPr="009B00DD" w:rsidRDefault="009B00DD" w:rsidP="009B00DD">
      <w:pPr>
        <w:widowControl w:val="0"/>
        <w:tabs>
          <w:tab w:val="left" w:pos="0"/>
          <w:tab w:val="left" w:pos="567"/>
        </w:tabs>
        <w:spacing w:after="0"/>
        <w:ind w:firstLine="709"/>
        <w:jc w:val="both"/>
        <w:rPr>
          <w:rFonts w:ascii="Times New Roman" w:hAnsi="Times New Roman" w:cs="Times New Roman"/>
          <w:sz w:val="28"/>
          <w:szCs w:val="28"/>
        </w:rPr>
      </w:pPr>
      <w:r>
        <w:rPr>
          <w:rStyle w:val="ft58"/>
          <w:rFonts w:ascii="Times New Roman" w:hAnsi="Times New Roman" w:cs="Times New Roman"/>
          <w:sz w:val="28"/>
          <w:szCs w:val="28"/>
        </w:rPr>
        <w:t>2</w:t>
      </w:r>
      <w:r w:rsidR="00C673A5" w:rsidRPr="009B00DD">
        <w:rPr>
          <w:rStyle w:val="ft58"/>
          <w:rFonts w:ascii="Times New Roman" w:hAnsi="Times New Roman" w:cs="Times New Roman"/>
          <w:sz w:val="28"/>
          <w:szCs w:val="28"/>
        </w:rPr>
        <w:t xml:space="preserve">. </w:t>
      </w:r>
      <w:r w:rsidR="00C673A5" w:rsidRPr="009B00DD">
        <w:rPr>
          <w:rFonts w:ascii="Times New Roman" w:hAnsi="Times New Roman" w:cs="Times New Roman"/>
          <w:sz w:val="28"/>
          <w:szCs w:val="28"/>
        </w:rPr>
        <w:t>Человеку как виду свойственна</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k</w:t>
      </w:r>
      <w:r w:rsidR="00C673A5" w:rsidRPr="009B00DD">
        <w:rPr>
          <w:rFonts w:ascii="Times New Roman" w:hAnsi="Times New Roman" w:cs="Times New Roman"/>
          <w:sz w:val="28"/>
          <w:szCs w:val="28"/>
        </w:rPr>
        <w:t>-стратегия</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репродуктивного поведения, однако в пределах своей потенциальной плодовитости он может сдвигаться в сторону</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r</w:t>
      </w:r>
      <w:r w:rsidR="00C673A5" w:rsidRPr="009B00DD">
        <w:rPr>
          <w:rFonts w:ascii="Times New Roman" w:hAnsi="Times New Roman" w:cs="Times New Roman"/>
          <w:sz w:val="28"/>
          <w:szCs w:val="28"/>
        </w:rPr>
        <w:t>-стратегии.</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Определите условия, характеризующие возможности реализации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k </w:t>
      </w:r>
      <w:r w:rsidR="00C673A5" w:rsidRPr="009B00DD">
        <w:rPr>
          <w:rFonts w:ascii="Times New Roman" w:hAnsi="Times New Roman" w:cs="Times New Roman"/>
          <w:sz w:val="28"/>
          <w:szCs w:val="28"/>
        </w:rPr>
        <w:t>или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r </w:t>
      </w:r>
      <w:r w:rsidR="00C673A5" w:rsidRPr="009B00DD">
        <w:rPr>
          <w:rFonts w:ascii="Times New Roman" w:hAnsi="Times New Roman" w:cs="Times New Roman"/>
          <w:sz w:val="28"/>
          <w:szCs w:val="28"/>
        </w:rPr>
        <w:t>типа.</w:t>
      </w:r>
    </w:p>
    <w:p w:rsidR="00C673A5" w:rsidRPr="009B00DD" w:rsidRDefault="009B00DD" w:rsidP="009B00DD">
      <w:pPr>
        <w:pStyle w:val="p22"/>
        <w:spacing w:before="0" w:beforeAutospacing="0" w:after="0" w:afterAutospacing="0" w:line="276" w:lineRule="auto"/>
        <w:ind w:firstLine="709"/>
        <w:jc w:val="both"/>
        <w:rPr>
          <w:sz w:val="28"/>
          <w:szCs w:val="28"/>
        </w:rPr>
      </w:pPr>
      <w:r>
        <w:rPr>
          <w:rStyle w:val="ft117"/>
          <w:sz w:val="28"/>
          <w:szCs w:val="28"/>
        </w:rPr>
        <w:lastRenderedPageBreak/>
        <w:t>3</w:t>
      </w:r>
      <w:r w:rsidR="00C673A5" w:rsidRPr="009B00DD">
        <w:rPr>
          <w:rStyle w:val="ft117"/>
          <w:sz w:val="28"/>
          <w:szCs w:val="28"/>
        </w:rPr>
        <w:t xml:space="preserve">. </w:t>
      </w:r>
      <w:r w:rsidR="00C673A5" w:rsidRPr="009B00DD">
        <w:rPr>
          <w:sz w:val="28"/>
          <w:szCs w:val="28"/>
        </w:rPr>
        <w:t>Ряд видных ученых полагает, что нормальная биологически обусловленная численность вида – примерно 500 тысяч особей. Как вы считаете, чем, в первую очередь, это обусловлено?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51"/>
          <w:sz w:val="28"/>
          <w:szCs w:val="28"/>
        </w:rPr>
        <w:t>4</w:t>
      </w:r>
      <w:r w:rsidR="00C673A5" w:rsidRPr="009B00DD">
        <w:rPr>
          <w:rStyle w:val="ft51"/>
          <w:sz w:val="28"/>
          <w:szCs w:val="28"/>
        </w:rPr>
        <w:t xml:space="preserve">. </w:t>
      </w:r>
      <w:r w:rsidR="00C673A5" w:rsidRPr="009B00DD">
        <w:rPr>
          <w:sz w:val="28"/>
          <w:szCs w:val="28"/>
        </w:rPr>
        <w:t>Объясните, в чем состоит отличие механизмов изменения численности популяции человека от популяций других организмов.</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58"/>
          <w:sz w:val="28"/>
          <w:szCs w:val="28"/>
        </w:rPr>
        <w:t>5</w:t>
      </w:r>
      <w:r w:rsidR="00C673A5" w:rsidRPr="009B00DD">
        <w:rPr>
          <w:rStyle w:val="ft58"/>
          <w:sz w:val="28"/>
          <w:szCs w:val="28"/>
        </w:rPr>
        <w:t xml:space="preserve">. </w:t>
      </w:r>
      <w:r w:rsidR="00C673A5" w:rsidRPr="009B00DD">
        <w:rPr>
          <w:sz w:val="28"/>
          <w:szCs w:val="28"/>
        </w:rPr>
        <w:t xml:space="preserve">Человек – сложное, целостное биосоциальное существо. Демографические процессы, формирующие численность народонаселения, обусловлены во </w:t>
      </w:r>
      <w:proofErr w:type="spellStart"/>
      <w:r w:rsidR="00C673A5" w:rsidRPr="009B00DD">
        <w:rPr>
          <w:sz w:val="28"/>
          <w:szCs w:val="28"/>
        </w:rPr>
        <w:t>многомсоциально-экономическимифакторами</w:t>
      </w:r>
      <w:proofErr w:type="spellEnd"/>
      <w:r w:rsidR="00C673A5" w:rsidRPr="009B00DD">
        <w:rPr>
          <w:sz w:val="28"/>
          <w:szCs w:val="28"/>
        </w:rPr>
        <w:t xml:space="preserve">. Бурное, экспоненциальное развитие народонаселения Земли связано </w:t>
      </w:r>
      <w:proofErr w:type="spellStart"/>
      <w:r w:rsidR="00C673A5" w:rsidRPr="009B00DD">
        <w:rPr>
          <w:sz w:val="28"/>
          <w:szCs w:val="28"/>
        </w:rPr>
        <w:t>с</w:t>
      </w:r>
      <w:r w:rsidR="00C673A5" w:rsidRPr="009B00DD">
        <w:rPr>
          <w:rStyle w:val="ft119"/>
          <w:sz w:val="28"/>
          <w:szCs w:val="28"/>
        </w:rPr>
        <w:t>демографической</w:t>
      </w:r>
      <w:proofErr w:type="spellEnd"/>
      <w:r w:rsidR="00C673A5" w:rsidRPr="009B00DD">
        <w:rPr>
          <w:rStyle w:val="ft119"/>
          <w:sz w:val="28"/>
          <w:szCs w:val="28"/>
        </w:rPr>
        <w:t xml:space="preserve"> революцией</w:t>
      </w:r>
      <w:r w:rsidR="00C673A5" w:rsidRPr="009B00DD">
        <w:rPr>
          <w:sz w:val="28"/>
          <w:szCs w:val="28"/>
        </w:rPr>
        <w:t>. Объясните суть этого понятия.</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6</w:t>
      </w:r>
      <w:r w:rsidR="00C673A5" w:rsidRPr="009B00DD">
        <w:rPr>
          <w:rStyle w:val="ft120"/>
          <w:sz w:val="28"/>
          <w:szCs w:val="28"/>
        </w:rPr>
        <w:t xml:space="preserve">. </w:t>
      </w:r>
      <w:r w:rsidR="00C673A5" w:rsidRPr="009B00DD">
        <w:rPr>
          <w:sz w:val="28"/>
          <w:szCs w:val="28"/>
        </w:rPr>
        <w:t>Объясните, почему демографическая революция не привела к стабилизации численности населения Земли? Какие социальные причины способствуют стремительному росту численности населения?</w:t>
      </w:r>
    </w:p>
    <w:p w:rsidR="00C673A5" w:rsidRPr="009B00DD" w:rsidRDefault="00C673A5" w:rsidP="009B00DD">
      <w:pPr>
        <w:pStyle w:val="p188"/>
        <w:spacing w:before="0" w:beforeAutospacing="0" w:after="0" w:afterAutospacing="0" w:line="276" w:lineRule="auto"/>
        <w:ind w:firstLine="709"/>
        <w:jc w:val="both"/>
        <w:rPr>
          <w:sz w:val="28"/>
          <w:szCs w:val="28"/>
        </w:rPr>
      </w:pPr>
      <w:r w:rsidRPr="009B00DD">
        <w:rPr>
          <w:rStyle w:val="ft29"/>
          <w:sz w:val="28"/>
          <w:szCs w:val="28"/>
        </w:rPr>
        <w:t xml:space="preserve">Демографический взрыв </w:t>
      </w:r>
      <w:r w:rsidRPr="009B00DD">
        <w:rPr>
          <w:sz w:val="28"/>
          <w:szCs w:val="28"/>
        </w:rPr>
        <w:t>– это фаза динамики численности населения, характеризующая ХХ век, особенно его вторую половину, при которой произошло стремительное увеличение численности населения.</w:t>
      </w:r>
    </w:p>
    <w:p w:rsidR="00C673A5" w:rsidRPr="009B00DD" w:rsidRDefault="00C673A5" w:rsidP="009B00DD">
      <w:pPr>
        <w:pStyle w:val="p80"/>
        <w:spacing w:before="0" w:beforeAutospacing="0" w:after="0" w:afterAutospacing="0" w:line="276" w:lineRule="auto"/>
        <w:ind w:firstLine="709"/>
        <w:jc w:val="both"/>
        <w:rPr>
          <w:sz w:val="28"/>
          <w:szCs w:val="28"/>
        </w:rPr>
      </w:pPr>
      <w:r w:rsidRPr="009B00DD">
        <w:rPr>
          <w:sz w:val="28"/>
          <w:szCs w:val="28"/>
        </w:rPr>
        <w:t xml:space="preserve">К примеру, </w:t>
      </w:r>
      <w:r w:rsidRPr="009B00DD">
        <w:rPr>
          <w:rStyle w:val="ft111"/>
          <w:sz w:val="28"/>
          <w:szCs w:val="28"/>
        </w:rPr>
        <w:t xml:space="preserve">среднегодовой прирост населения </w:t>
      </w:r>
      <w:r w:rsidRPr="009B00DD">
        <w:rPr>
          <w:sz w:val="28"/>
          <w:szCs w:val="28"/>
        </w:rPr>
        <w:t xml:space="preserve">во второй половине ХХ века </w:t>
      </w:r>
      <w:proofErr w:type="spellStart"/>
      <w:r w:rsidRPr="009B00DD">
        <w:rPr>
          <w:sz w:val="28"/>
          <w:szCs w:val="28"/>
        </w:rPr>
        <w:t>составил:</w:t>
      </w:r>
      <w:r w:rsidRPr="009B00DD">
        <w:rPr>
          <w:rStyle w:val="ft122"/>
          <w:sz w:val="28"/>
          <w:szCs w:val="28"/>
        </w:rPr>
        <w:t>в</w:t>
      </w:r>
      <w:proofErr w:type="spellEnd"/>
      <w:r w:rsidRPr="009B00DD">
        <w:rPr>
          <w:rStyle w:val="ft122"/>
          <w:sz w:val="28"/>
          <w:szCs w:val="28"/>
        </w:rPr>
        <w:t xml:space="preserve"> 50</w:t>
      </w:r>
      <w:r w:rsidRPr="009B00DD">
        <w:rPr>
          <w:sz w:val="28"/>
          <w:szCs w:val="28"/>
        </w:rPr>
        <w:t xml:space="preserve">-егг. – 53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60</w:t>
      </w:r>
      <w:r w:rsidRPr="009B00DD">
        <w:rPr>
          <w:sz w:val="28"/>
          <w:szCs w:val="28"/>
        </w:rPr>
        <w:t xml:space="preserve">-егг. – 66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70</w:t>
      </w:r>
      <w:r w:rsidRPr="009B00DD">
        <w:rPr>
          <w:sz w:val="28"/>
          <w:szCs w:val="28"/>
        </w:rPr>
        <w:t xml:space="preserve">-егг. – 70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80</w:t>
      </w:r>
      <w:r w:rsidRPr="009B00DD">
        <w:rPr>
          <w:sz w:val="28"/>
          <w:szCs w:val="28"/>
        </w:rPr>
        <w:t>-егг. – 86 млн чел.</w:t>
      </w:r>
    </w:p>
    <w:p w:rsidR="00C673A5" w:rsidRPr="009B00DD" w:rsidRDefault="009B00DD" w:rsidP="009B00DD">
      <w:pPr>
        <w:pStyle w:val="p79"/>
        <w:spacing w:before="0" w:beforeAutospacing="0" w:after="0" w:afterAutospacing="0" w:line="276" w:lineRule="auto"/>
        <w:ind w:firstLine="709"/>
        <w:jc w:val="both"/>
        <w:rPr>
          <w:sz w:val="28"/>
          <w:szCs w:val="28"/>
        </w:rPr>
      </w:pPr>
      <w:r>
        <w:rPr>
          <w:rStyle w:val="ft117"/>
          <w:sz w:val="28"/>
          <w:szCs w:val="28"/>
        </w:rPr>
        <w:t>7</w:t>
      </w:r>
      <w:r w:rsidR="00C673A5" w:rsidRPr="009B00DD">
        <w:rPr>
          <w:rStyle w:val="ft117"/>
          <w:sz w:val="28"/>
          <w:szCs w:val="28"/>
        </w:rPr>
        <w:t xml:space="preserve">. </w:t>
      </w:r>
      <w:r w:rsidR="00C673A5" w:rsidRPr="009B00DD">
        <w:rPr>
          <w:sz w:val="28"/>
          <w:szCs w:val="28"/>
        </w:rPr>
        <w:t xml:space="preserve">Какие закономерности в характере демографических и экономических проблем выявил </w:t>
      </w:r>
      <w:proofErr w:type="spellStart"/>
      <w:r w:rsidR="00C673A5" w:rsidRPr="009B00DD">
        <w:rPr>
          <w:sz w:val="28"/>
          <w:szCs w:val="28"/>
        </w:rPr>
        <w:t>Т.Мальтус</w:t>
      </w:r>
      <w:proofErr w:type="spellEnd"/>
      <w:r w:rsidR="00C673A5" w:rsidRPr="009B00DD">
        <w:rPr>
          <w:sz w:val="28"/>
          <w:szCs w:val="28"/>
        </w:rPr>
        <w:t>? Что такое неомальтузианство?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8</w:t>
      </w:r>
      <w:r w:rsidR="00C673A5" w:rsidRPr="009B00DD">
        <w:rPr>
          <w:rStyle w:val="ft120"/>
          <w:sz w:val="28"/>
          <w:szCs w:val="28"/>
        </w:rPr>
        <w:t xml:space="preserve">. </w:t>
      </w:r>
      <w:r w:rsidR="00C673A5" w:rsidRPr="009B00DD">
        <w:rPr>
          <w:sz w:val="28"/>
          <w:szCs w:val="28"/>
        </w:rPr>
        <w:t>Используя знания школьного курса географии, охарактеризуйте, какими демографическими характеристиками описываются I и II типы воспроизводства населения?</w:t>
      </w:r>
    </w:p>
    <w:p w:rsidR="00C673A5" w:rsidRPr="009B00DD" w:rsidRDefault="009B00DD" w:rsidP="009B00DD">
      <w:pPr>
        <w:pStyle w:val="p169"/>
        <w:spacing w:before="0" w:beforeAutospacing="0" w:after="0" w:afterAutospacing="0" w:line="276" w:lineRule="auto"/>
        <w:ind w:firstLine="709"/>
        <w:jc w:val="both"/>
        <w:rPr>
          <w:sz w:val="28"/>
          <w:szCs w:val="28"/>
        </w:rPr>
      </w:pPr>
      <w:r>
        <w:rPr>
          <w:rStyle w:val="ft35"/>
          <w:sz w:val="28"/>
          <w:szCs w:val="28"/>
        </w:rPr>
        <w:t>9</w:t>
      </w:r>
      <w:r w:rsidR="00C673A5" w:rsidRPr="009B00DD">
        <w:rPr>
          <w:rStyle w:val="ft35"/>
          <w:sz w:val="28"/>
          <w:szCs w:val="28"/>
        </w:rPr>
        <w:t xml:space="preserve">. </w:t>
      </w:r>
      <w:r w:rsidR="00C673A5" w:rsidRPr="009B00DD">
        <w:rPr>
          <w:sz w:val="28"/>
          <w:szCs w:val="28"/>
        </w:rPr>
        <w:t>Какие страны имеют опыт проведения кампаний по регулированию деторождения? Как можно оценить этот опыт?</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45"/>
          <w:sz w:val="28"/>
          <w:szCs w:val="28"/>
        </w:rPr>
        <w:t>10</w:t>
      </w:r>
      <w:r w:rsidR="00C673A5" w:rsidRPr="009B00DD">
        <w:rPr>
          <w:rStyle w:val="ft45"/>
          <w:sz w:val="28"/>
          <w:szCs w:val="28"/>
        </w:rPr>
        <w:t xml:space="preserve">. </w:t>
      </w:r>
      <w:r w:rsidR="00C673A5" w:rsidRPr="009B00DD">
        <w:rPr>
          <w:sz w:val="28"/>
          <w:szCs w:val="28"/>
        </w:rPr>
        <w:t>В настоящее время государства осуществляют демографическую политику в зависимости от соответствующей демографической ситуации, как правило, в рамках одного из двух противоположных подходов к проблеме снижения темпов роста населения: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«Лучший контрацептив – развитие», то есть повышение жизненного уровня в сочетании с широким доступом к образованию и использование средств контроля над рождаемостью.</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Проведение массовых кампаний по сокращению рождаемости будет предпосылкой развития.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Какой из подходов к решению проблемы снижения темпов роста численности населения кажется вам наиболее приемлемым? Почему?</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Какова роль образования в решении проблемы стабилизации численности населения?</w:t>
      </w:r>
    </w:p>
    <w:p w:rsidR="00C673A5" w:rsidRPr="009B00DD" w:rsidRDefault="009B00DD" w:rsidP="009B00DD">
      <w:pPr>
        <w:pStyle w:val="p36"/>
        <w:spacing w:before="0" w:beforeAutospacing="0" w:after="0" w:afterAutospacing="0" w:line="276" w:lineRule="auto"/>
        <w:ind w:firstLine="709"/>
        <w:jc w:val="both"/>
        <w:rPr>
          <w:sz w:val="28"/>
          <w:szCs w:val="28"/>
        </w:rPr>
      </w:pPr>
      <w:r>
        <w:rPr>
          <w:rStyle w:val="ft120"/>
          <w:sz w:val="28"/>
          <w:szCs w:val="28"/>
        </w:rPr>
        <w:lastRenderedPageBreak/>
        <w:t>11</w:t>
      </w:r>
      <w:r w:rsidR="00C673A5" w:rsidRPr="009B00DD">
        <w:rPr>
          <w:rStyle w:val="ft120"/>
          <w:sz w:val="28"/>
          <w:szCs w:val="28"/>
        </w:rPr>
        <w:t xml:space="preserve">. </w:t>
      </w:r>
      <w:r w:rsidR="00C673A5" w:rsidRPr="009B00DD">
        <w:rPr>
          <w:sz w:val="28"/>
          <w:szCs w:val="28"/>
        </w:rPr>
        <w:t>Прокомментируйте высказывание Р.Л. Смита «Наши проблемы загрязнения, питания, народонаселения – все являются экологическими».</w:t>
      </w:r>
    </w:p>
    <w:p w:rsidR="00C673A5" w:rsidRDefault="0011583F" w:rsidP="00D21EEE">
      <w:pPr>
        <w:widowControl w:val="0"/>
        <w:tabs>
          <w:tab w:val="left" w:pos="0"/>
          <w:tab w:val="left" w:pos="567"/>
        </w:tabs>
        <w:spacing w:after="0" w:line="360" w:lineRule="auto"/>
        <w:jc w:val="both"/>
        <w:rPr>
          <w:rFonts w:ascii="Times New Roman" w:hAnsi="Times New Roman" w:cs="Times New Roman"/>
          <w:b/>
          <w:bCs/>
          <w:sz w:val="28"/>
          <w:szCs w:val="28"/>
        </w:rPr>
      </w:pPr>
      <w:r w:rsidRPr="0011583F">
        <w:rPr>
          <w:rFonts w:ascii="Times New Roman" w:hAnsi="Times New Roman" w:cs="Times New Roman"/>
          <w:b/>
          <w:sz w:val="28"/>
          <w:szCs w:val="28"/>
        </w:rPr>
        <w:t>Раздел №8 Экологические  проблемы  урбанизации</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 </w:t>
      </w:r>
      <w:r w:rsidRPr="0011583F">
        <w:rPr>
          <w:rFonts w:ascii="Times New Roman" w:eastAsia="TimesNewRomanPSMT" w:hAnsi="Times New Roman" w:cs="Times New Roman"/>
          <w:sz w:val="28"/>
          <w:szCs w:val="28"/>
        </w:rPr>
        <w:t>Территорию, отличающуюся высокой плотностью населения,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компактностью застройки и сложной архитектурно</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планировочной</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структурой (разветвленной инфраструктурой),</w:t>
      </w:r>
      <w:r>
        <w:rPr>
          <w:rFonts w:ascii="Times New Roman" w:eastAsia="TimesNewRomanPSMT" w:hAnsi="Times New Roman" w:cs="Times New Roman"/>
          <w:sz w:val="28"/>
          <w:szCs w:val="28"/>
        </w:rPr>
        <w:t xml:space="preserve"> н</w:t>
      </w:r>
      <w:r w:rsidRPr="0011583F">
        <w:rPr>
          <w:rFonts w:ascii="Times New Roman" w:eastAsia="TimesNewRomanPSMT" w:hAnsi="Times New Roman" w:cs="Times New Roman"/>
          <w:sz w:val="28"/>
          <w:szCs w:val="28"/>
        </w:rPr>
        <w:t>азывают</w:t>
      </w:r>
      <w:r>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2. </w:t>
      </w:r>
      <w:r w:rsidRPr="0011583F">
        <w:rPr>
          <w:rFonts w:ascii="Times New Roman" w:eastAsia="TimesNewRomanPSMT" w:hAnsi="Times New Roman" w:cs="Times New Roman"/>
          <w:sz w:val="28"/>
          <w:szCs w:val="28"/>
        </w:rPr>
        <w:t>Идеальный в экологическом отношении город, который будет находиться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 равновесии с окружающей средой, получил</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название</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3. </w:t>
      </w:r>
      <w:r w:rsidRPr="0011583F">
        <w:rPr>
          <w:rFonts w:ascii="Times New Roman" w:eastAsia="TimesNewRomanPSMT" w:hAnsi="Times New Roman" w:cs="Times New Roman"/>
          <w:sz w:val="28"/>
          <w:szCs w:val="28"/>
        </w:rPr>
        <w:t>Если все экосистемы подразделить на авто</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 гетеротрофные, то город</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следует отнести к</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группе</w:t>
      </w:r>
      <w:r>
        <w:rPr>
          <w:rFonts w:ascii="Times New Roman" w:hAnsi="Times New Roman" w:cs="Times New Roman"/>
          <w:sz w:val="28"/>
          <w:szCs w:val="28"/>
        </w:rPr>
        <w:t>………………………………</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экосистем.</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4. </w:t>
      </w:r>
      <w:r w:rsidRPr="0011583F">
        <w:rPr>
          <w:rFonts w:ascii="Times New Roman" w:eastAsia="TimesNewRomanPSMT" w:hAnsi="Times New Roman" w:cs="Times New Roman"/>
          <w:sz w:val="28"/>
          <w:szCs w:val="28"/>
        </w:rPr>
        <w:t>Главная особенность экосистем городов заключается в том, что</w:t>
      </w:r>
      <w:r>
        <w:rPr>
          <w:rFonts w:ascii="Times New Roman" w:eastAsia="TimesNewRomanPSMT" w:hAnsi="Times New Roman" w:cs="Times New Roman"/>
          <w:sz w:val="28"/>
          <w:szCs w:val="28"/>
        </w:rPr>
        <w:t xml:space="preserve"> </w:t>
      </w:r>
      <w:proofErr w:type="spellStart"/>
      <w:r w:rsidRPr="0011583F">
        <w:rPr>
          <w:rFonts w:ascii="Times New Roman" w:eastAsia="TimesNewRomanPSMT" w:hAnsi="Times New Roman" w:cs="Times New Roman"/>
          <w:sz w:val="28"/>
          <w:szCs w:val="28"/>
        </w:rPr>
        <w:t>самоподдержание</w:t>
      </w:r>
      <w:proofErr w:type="spellEnd"/>
      <w:r w:rsidRPr="0011583F">
        <w:rPr>
          <w:rFonts w:ascii="Times New Roman" w:eastAsia="TimesNewRomanPSMT" w:hAnsi="Times New Roman" w:cs="Times New Roman"/>
          <w:sz w:val="28"/>
          <w:szCs w:val="28"/>
        </w:rPr>
        <w:t xml:space="preserve"> экологического равновесия в</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них</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5. </w:t>
      </w:r>
      <w:r w:rsidRPr="0011583F">
        <w:rPr>
          <w:rFonts w:ascii="Times New Roman" w:eastAsia="TimesNewRomanPSMT" w:hAnsi="Times New Roman" w:cs="Times New Roman"/>
          <w:sz w:val="28"/>
          <w:szCs w:val="28"/>
        </w:rPr>
        <w:t>Основная причина, по которой в городах рекомендуют строить автодороги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без светофоров (с развязками, подземными тоннелями), заключается не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только в том, что это позволит увеличить скорость передвижения (сейчас</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средняя</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скорость для города км/ч), но и для того, чтобы городской воздух, по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возможности, оставался чистым, гак как при торможении и наборе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скорости</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11583F">
        <w:rPr>
          <w:rFonts w:ascii="Times New Roman" w:eastAsia="TimesNewRomanPSMT" w:hAnsi="Times New Roman" w:cs="Times New Roman"/>
          <w:sz w:val="28"/>
          <w:szCs w:val="28"/>
        </w:rPr>
        <w:t>6. Причина, по которой нельзя необдуманно высаживать на городских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улицах новые виды растений, заключается в том, что они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могут…………………………</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7. Городские растения часто испытывают дефицит воды, несмотря на полив</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 и газонов, потому</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что</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8. Возникновение смога лос</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анджелесского типа происходит из</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за</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9. Просадка грунтов в городах, особенно в центральной части крупного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промышленного центра, происходит вследствие</w:t>
      </w:r>
      <w:r w:rsidRPr="0011583F">
        <w:rPr>
          <w:rFonts w:ascii="Times New Roman" w:hAnsi="Times New Roman" w:cs="Times New Roman"/>
          <w:sz w:val="28"/>
          <w:szCs w:val="28"/>
        </w:rPr>
        <w:t>……………………………….. .................,</w:t>
      </w:r>
      <w:r w:rsidR="009B00DD">
        <w:rPr>
          <w:rFonts w:ascii="Times New Roman" w:hAnsi="Times New Roman" w:cs="Times New Roman"/>
          <w:sz w:val="28"/>
          <w:szCs w:val="28"/>
        </w:rPr>
        <w:t xml:space="preserve"> </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10. </w:t>
      </w:r>
      <w:r w:rsidRPr="0011583F">
        <w:rPr>
          <w:rFonts w:ascii="Times New Roman" w:eastAsia="TimesNewRomanPSMT" w:hAnsi="Times New Roman" w:cs="Times New Roman"/>
          <w:sz w:val="28"/>
          <w:szCs w:val="28"/>
        </w:rPr>
        <w:t>Процесс стремительного роста и развития природной зоны крупных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городов, приводящий к формированию городских агломераций,</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 ........................................</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11. </w:t>
      </w:r>
      <w:r w:rsidRPr="0011583F">
        <w:rPr>
          <w:rFonts w:ascii="Times New Roman" w:eastAsia="TimesNewRomanPSMT" w:hAnsi="Times New Roman" w:cs="Times New Roman"/>
          <w:sz w:val="28"/>
          <w:szCs w:val="28"/>
        </w:rPr>
        <w:t>Очень крупный город, образовавшийся в результате роста и постепенного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слияния малых городов и других населенных ПУНКТОВ</w:t>
      </w:r>
      <w:r w:rsidRPr="0011583F">
        <w:rPr>
          <w:rFonts w:ascii="Times New Roman" w:hAnsi="Times New Roman" w:cs="Times New Roman"/>
          <w:sz w:val="28"/>
          <w:szCs w:val="28"/>
        </w:rPr>
        <w:t>,</w:t>
      </w:r>
      <w:r w:rsidR="009B00DD">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w:t>
      </w:r>
    </w:p>
    <w:p w:rsidR="00CC2543" w:rsidRDefault="00CC2543" w:rsidP="00D21EEE">
      <w:pPr>
        <w:widowControl w:val="0"/>
        <w:tabs>
          <w:tab w:val="left" w:pos="0"/>
          <w:tab w:val="left" w:pos="567"/>
        </w:tabs>
        <w:spacing w:after="0" w:line="360" w:lineRule="auto"/>
        <w:jc w:val="both"/>
        <w:rPr>
          <w:rFonts w:ascii="Times New Roman" w:hAnsi="Times New Roman" w:cs="Times New Roman"/>
          <w:b/>
          <w:sz w:val="28"/>
          <w:szCs w:val="28"/>
        </w:rPr>
      </w:pPr>
    </w:p>
    <w:p w:rsidR="00B35CE8" w:rsidRPr="0011583F" w:rsidRDefault="0011583F" w:rsidP="00CC2543">
      <w:pPr>
        <w:widowControl w:val="0"/>
        <w:tabs>
          <w:tab w:val="left" w:pos="0"/>
          <w:tab w:val="left" w:pos="567"/>
        </w:tabs>
        <w:spacing w:after="0"/>
        <w:jc w:val="both"/>
        <w:rPr>
          <w:rFonts w:ascii="Times New Roman" w:hAnsi="Times New Roman" w:cs="Times New Roman"/>
          <w:b/>
          <w:sz w:val="28"/>
          <w:szCs w:val="28"/>
        </w:rPr>
      </w:pPr>
      <w:r w:rsidRPr="0011583F">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1583F" w:rsidRPr="009B00DD" w:rsidRDefault="0011583F" w:rsidP="009B00DD">
      <w:pPr>
        <w:pStyle w:val="p346"/>
        <w:ind w:firstLine="709"/>
        <w:jc w:val="both"/>
        <w:rPr>
          <w:sz w:val="28"/>
          <w:szCs w:val="28"/>
        </w:rPr>
      </w:pPr>
      <w:r w:rsidRPr="009B00DD">
        <w:rPr>
          <w:rStyle w:val="ft69"/>
          <w:sz w:val="28"/>
          <w:szCs w:val="28"/>
        </w:rPr>
        <w:t xml:space="preserve">Задание 1. </w:t>
      </w:r>
      <w:r w:rsidRPr="009B00DD">
        <w:rPr>
          <w:sz w:val="28"/>
          <w:szCs w:val="28"/>
        </w:rPr>
        <w:t xml:space="preserve">Ноосфера (в дословном переводе - сфера разума) - высшая стадия развития биосферы. Это сфера взаимодействия природы и общества, в </w:t>
      </w:r>
      <w:r w:rsidRPr="009B00DD">
        <w:rPr>
          <w:sz w:val="28"/>
          <w:szCs w:val="28"/>
        </w:rPr>
        <w:lastRenderedPageBreak/>
        <w:t>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1583F" w:rsidRPr="009B00DD" w:rsidRDefault="0011583F" w:rsidP="009B00DD">
      <w:pPr>
        <w:pStyle w:val="p347"/>
        <w:ind w:firstLine="709"/>
        <w:jc w:val="both"/>
        <w:rPr>
          <w:sz w:val="28"/>
          <w:szCs w:val="28"/>
        </w:rPr>
      </w:pPr>
      <w:r w:rsidRPr="009B00DD">
        <w:rPr>
          <w:rStyle w:val="ft69"/>
          <w:sz w:val="28"/>
          <w:szCs w:val="28"/>
        </w:rPr>
        <w:t xml:space="preserve">Задание 2 </w:t>
      </w:r>
      <w:r w:rsidRPr="009B00DD">
        <w:rPr>
          <w:sz w:val="28"/>
          <w:szCs w:val="28"/>
        </w:rPr>
        <w:t>Месторождения свинца, ртути, урана, каменного угля, нефти, газа образовались в далеком геологическом прошлом. Они никогда не участвовали в естественном биосферном круговороте, однако после того, как были вовлечены человеком в хозяйственную деятельность, оказались включенными в биогеохимический круговорот Земли. Проанализируйте, чем обусловлена потребность человечества в этих полезных ископаемых, на какой приблизительно срок их хватит, какое количество отходов образуется при их добыче, переработке, транспортировке и оцените опасность при вовлечении соединений свинца, ртути, урана, углерода в биосферные круговороты.</w:t>
      </w:r>
    </w:p>
    <w:p w:rsidR="0011583F" w:rsidRPr="009B00DD" w:rsidRDefault="0011583F" w:rsidP="009B00DD">
      <w:pPr>
        <w:pStyle w:val="p348"/>
        <w:ind w:firstLine="709"/>
        <w:jc w:val="both"/>
        <w:rPr>
          <w:sz w:val="28"/>
          <w:szCs w:val="28"/>
        </w:rPr>
      </w:pPr>
      <w:r w:rsidRPr="009B00DD">
        <w:rPr>
          <w:rStyle w:val="ft58"/>
          <w:sz w:val="28"/>
          <w:szCs w:val="28"/>
        </w:rPr>
        <w:t xml:space="preserve">Задание 3 </w:t>
      </w:r>
      <w:r w:rsidRPr="009B00DD">
        <w:rPr>
          <w:sz w:val="28"/>
          <w:szCs w:val="28"/>
        </w:rPr>
        <w:t xml:space="preserve">Пути спасения и развития человечества в условиях планетарного экологического кризиса рассматриваются </w:t>
      </w:r>
      <w:proofErr w:type="spellStart"/>
      <w:r w:rsidRPr="009B00DD">
        <w:rPr>
          <w:sz w:val="28"/>
          <w:szCs w:val="28"/>
        </w:rPr>
        <w:t>ученымифутурологами</w:t>
      </w:r>
      <w:proofErr w:type="spellEnd"/>
      <w:r w:rsidRPr="009B00DD">
        <w:rPr>
          <w:sz w:val="28"/>
          <w:szCs w:val="28"/>
        </w:rPr>
        <w:t xml:space="preserve"> в нескольких вариантах:</w:t>
      </w:r>
    </w:p>
    <w:p w:rsidR="0011583F" w:rsidRPr="009B00DD" w:rsidRDefault="0011583F" w:rsidP="009B00DD">
      <w:pPr>
        <w:pStyle w:val="p345"/>
        <w:ind w:firstLine="709"/>
        <w:jc w:val="both"/>
        <w:rPr>
          <w:sz w:val="28"/>
          <w:szCs w:val="28"/>
        </w:rPr>
      </w:pPr>
      <w:r w:rsidRPr="009B00DD">
        <w:rPr>
          <w:sz w:val="28"/>
          <w:szCs w:val="28"/>
        </w:rPr>
        <w:t>а) ученые уже в ближайшее время изобретут новые способы получения дешевой энергии и придумают долговечные супер-</w:t>
      </w:r>
      <w:proofErr w:type="spellStart"/>
      <w:r w:rsidRPr="009B00DD">
        <w:rPr>
          <w:sz w:val="28"/>
          <w:szCs w:val="28"/>
        </w:rPr>
        <w:t>материалы,на</w:t>
      </w:r>
      <w:proofErr w:type="spellEnd"/>
      <w:r w:rsidRPr="009B00DD">
        <w:rPr>
          <w:sz w:val="28"/>
          <w:szCs w:val="28"/>
        </w:rPr>
        <w:t xml:space="preserve"> производство которых не потребуются </w:t>
      </w:r>
      <w:proofErr w:type="spellStart"/>
      <w:r w:rsidRPr="009B00DD">
        <w:rPr>
          <w:sz w:val="28"/>
          <w:szCs w:val="28"/>
        </w:rPr>
        <w:t>невозобновляемые</w:t>
      </w:r>
      <w:proofErr w:type="spellEnd"/>
      <w:r w:rsidRPr="009B00DD">
        <w:rPr>
          <w:sz w:val="28"/>
          <w:szCs w:val="28"/>
        </w:rPr>
        <w:t xml:space="preserve"> ресурсы, а потому не следует их экономить сейчас;</w:t>
      </w:r>
    </w:p>
    <w:p w:rsidR="0011583F" w:rsidRPr="009B00DD" w:rsidRDefault="0011583F" w:rsidP="009B00DD">
      <w:pPr>
        <w:pStyle w:val="p345"/>
        <w:ind w:firstLine="709"/>
        <w:jc w:val="both"/>
        <w:rPr>
          <w:sz w:val="28"/>
          <w:szCs w:val="28"/>
        </w:rPr>
      </w:pPr>
      <w:r w:rsidRPr="009B00DD">
        <w:rPr>
          <w:sz w:val="28"/>
          <w:szCs w:val="28"/>
        </w:rPr>
        <w:t>б) полезные ископаемые тратятся, а окружающая среда загрязняется так стремительно, что нет никакой надежды на выживание человечества в условиях надвигающегося глобального экологического кризиса, ведь крупный бизнес, от власти которого зависят все, никогда не захочет снизить прибыль, что неизбежно при организации серьезных природоохранных мероприятий;</w:t>
      </w:r>
    </w:p>
    <w:p w:rsidR="0011583F" w:rsidRPr="009B00DD" w:rsidRDefault="0011583F" w:rsidP="009B00DD">
      <w:pPr>
        <w:pStyle w:val="p345"/>
        <w:ind w:firstLine="709"/>
        <w:jc w:val="both"/>
        <w:rPr>
          <w:sz w:val="28"/>
          <w:szCs w:val="28"/>
        </w:rPr>
      </w:pPr>
      <w:r w:rsidRPr="009B00DD">
        <w:rPr>
          <w:sz w:val="28"/>
          <w:szCs w:val="28"/>
        </w:rPr>
        <w:t>в) человеческая цивилизация сохранится, если поколениям, которые придут после нас, достанется «живая» планета и достаточное количество ресурсов, но для этого необходима гармонизация взаимоотношений человека и природы, создание общества устойчивого развития, т. е. такого, которое равномерно увеличивает благосостояние людей, не разрушая окружающей среды.</w:t>
      </w:r>
    </w:p>
    <w:p w:rsidR="0011583F" w:rsidRPr="009B00DD" w:rsidRDefault="0011583F" w:rsidP="009B00DD">
      <w:pPr>
        <w:pStyle w:val="p345"/>
        <w:ind w:firstLine="709"/>
        <w:jc w:val="both"/>
        <w:rPr>
          <w:sz w:val="28"/>
          <w:szCs w:val="28"/>
        </w:rPr>
      </w:pPr>
      <w:r w:rsidRPr="009B00DD">
        <w:rPr>
          <w:sz w:val="28"/>
          <w:szCs w:val="28"/>
        </w:rPr>
        <w:t>Какой из вариантов кажется вам наиболее реалистичным? Ответ обоснуйте.</w:t>
      </w:r>
    </w:p>
    <w:p w:rsidR="0011583F" w:rsidRPr="009B00DD" w:rsidRDefault="009B00DD" w:rsidP="009B00DD">
      <w:pPr>
        <w:pStyle w:val="p349"/>
        <w:ind w:firstLine="709"/>
        <w:jc w:val="both"/>
        <w:rPr>
          <w:sz w:val="28"/>
          <w:szCs w:val="28"/>
        </w:rPr>
      </w:pPr>
      <w:r>
        <w:rPr>
          <w:rStyle w:val="ft15"/>
          <w:sz w:val="28"/>
          <w:szCs w:val="28"/>
        </w:rPr>
        <w:lastRenderedPageBreak/>
        <w:t>4</w:t>
      </w:r>
      <w:r w:rsidR="0011583F" w:rsidRPr="009B00DD">
        <w:rPr>
          <w:rStyle w:val="ft15"/>
          <w:sz w:val="28"/>
          <w:szCs w:val="28"/>
        </w:rPr>
        <w:t>.</w:t>
      </w:r>
      <w:r w:rsidR="0011583F" w:rsidRPr="009B00DD">
        <w:rPr>
          <w:rStyle w:val="ft129"/>
          <w:sz w:val="28"/>
          <w:szCs w:val="28"/>
        </w:rPr>
        <w:t xml:space="preserve">Чем отличается производство продукции в биосфере естественной экосистемой от производственной деятельности, осуществляемой человеком в </w:t>
      </w:r>
      <w:proofErr w:type="spellStart"/>
      <w:r w:rsidR="0011583F" w:rsidRPr="009B00DD">
        <w:rPr>
          <w:rStyle w:val="ft129"/>
          <w:sz w:val="28"/>
          <w:szCs w:val="28"/>
        </w:rPr>
        <w:t>агроэкосистеме</w:t>
      </w:r>
      <w:proofErr w:type="spellEnd"/>
      <w:r w:rsidR="0011583F" w:rsidRPr="009B00DD">
        <w:rPr>
          <w:rStyle w:val="ft129"/>
          <w:sz w:val="28"/>
          <w:szCs w:val="28"/>
        </w:rPr>
        <w:t>?</w:t>
      </w:r>
    </w:p>
    <w:p w:rsidR="0011583F" w:rsidRPr="009B00DD" w:rsidRDefault="009B00DD" w:rsidP="009B00DD">
      <w:pPr>
        <w:pStyle w:val="p276"/>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170"/>
          <w:sz w:val="28"/>
          <w:szCs w:val="28"/>
        </w:rPr>
        <w:t xml:space="preserve">Организмы растений, животных и человека на </w:t>
      </w:r>
      <w:r w:rsidR="0011583F" w:rsidRPr="009B00DD">
        <w:rPr>
          <w:sz w:val="28"/>
          <w:szCs w:val="28"/>
        </w:rPr>
        <w:t xml:space="preserve">50–95% состоят из воды и включают около 70 химических элементов. </w:t>
      </w:r>
      <w:proofErr w:type="spellStart"/>
      <w:r w:rsidR="0011583F" w:rsidRPr="009B00DD">
        <w:rPr>
          <w:sz w:val="28"/>
          <w:szCs w:val="28"/>
        </w:rPr>
        <w:t>Какэтосвязаносконцентрационной</w:t>
      </w:r>
      <w:proofErr w:type="spellEnd"/>
      <w:r w:rsidR="0011583F" w:rsidRPr="009B00DD">
        <w:rPr>
          <w:sz w:val="28"/>
          <w:szCs w:val="28"/>
        </w:rPr>
        <w:t xml:space="preserve"> функцией </w:t>
      </w:r>
      <w:proofErr w:type="spellStart"/>
      <w:r w:rsidR="0011583F" w:rsidRPr="009B00DD">
        <w:rPr>
          <w:sz w:val="28"/>
          <w:szCs w:val="28"/>
        </w:rPr>
        <w:t>живоговещества</w:t>
      </w:r>
      <w:proofErr w:type="spellEnd"/>
      <w:r w:rsidR="0011583F" w:rsidRPr="009B00DD">
        <w:rPr>
          <w:sz w:val="28"/>
          <w:szCs w:val="28"/>
        </w:rPr>
        <w:t xml:space="preserve"> в биосфере?</w:t>
      </w:r>
    </w:p>
    <w:p w:rsidR="0011583F" w:rsidRPr="009B00DD" w:rsidRDefault="009B00DD" w:rsidP="009B00DD">
      <w:pPr>
        <w:pStyle w:val="p115"/>
        <w:ind w:firstLine="709"/>
        <w:jc w:val="both"/>
        <w:rPr>
          <w:sz w:val="28"/>
          <w:szCs w:val="28"/>
        </w:rPr>
      </w:pPr>
      <w:r>
        <w:rPr>
          <w:rStyle w:val="ft15"/>
          <w:sz w:val="28"/>
          <w:szCs w:val="28"/>
        </w:rPr>
        <w:t>6</w:t>
      </w:r>
      <w:r w:rsidR="0011583F" w:rsidRPr="009B00DD">
        <w:rPr>
          <w:rStyle w:val="ft15"/>
          <w:sz w:val="28"/>
          <w:szCs w:val="28"/>
        </w:rPr>
        <w:t>.</w:t>
      </w:r>
      <w:r w:rsidR="0011583F" w:rsidRPr="009B00DD">
        <w:rPr>
          <w:rStyle w:val="ft20"/>
          <w:sz w:val="28"/>
          <w:szCs w:val="28"/>
        </w:rPr>
        <w:t>Атмосфера, гидросфера и литосфера связаны между собой и взаимодействуют через:</w:t>
      </w:r>
    </w:p>
    <w:p w:rsidR="0011583F" w:rsidRPr="009B00DD" w:rsidRDefault="0011583F" w:rsidP="009B00DD">
      <w:pPr>
        <w:pStyle w:val="p45"/>
        <w:ind w:firstLine="709"/>
        <w:jc w:val="both"/>
        <w:rPr>
          <w:sz w:val="28"/>
          <w:szCs w:val="28"/>
        </w:rPr>
      </w:pPr>
      <w:r w:rsidRPr="009B00DD">
        <w:rPr>
          <w:sz w:val="28"/>
          <w:szCs w:val="28"/>
        </w:rPr>
        <w:t>а) почву; б) вихри воздуха; в) потоки воды; г) биосферу.</w:t>
      </w:r>
    </w:p>
    <w:p w:rsidR="0011583F" w:rsidRPr="009B00DD" w:rsidRDefault="009B00DD" w:rsidP="009B00DD">
      <w:pPr>
        <w:pStyle w:val="p239"/>
        <w:ind w:firstLine="709"/>
        <w:jc w:val="both"/>
        <w:rPr>
          <w:sz w:val="28"/>
          <w:szCs w:val="28"/>
        </w:rPr>
      </w:pPr>
      <w:r>
        <w:rPr>
          <w:sz w:val="28"/>
          <w:szCs w:val="28"/>
        </w:rPr>
        <w:t>7</w:t>
      </w:r>
      <w:r w:rsidR="0011583F" w:rsidRPr="009B00DD">
        <w:rPr>
          <w:sz w:val="28"/>
          <w:szCs w:val="28"/>
        </w:rPr>
        <w:t>. Какие атмосферные газы имеют преимущественно биогенное происхождение:</w:t>
      </w:r>
    </w:p>
    <w:p w:rsidR="0011583F" w:rsidRPr="009B00DD" w:rsidRDefault="0011583F" w:rsidP="009B00DD">
      <w:pPr>
        <w:pStyle w:val="p111"/>
        <w:ind w:firstLine="709"/>
        <w:jc w:val="both"/>
        <w:rPr>
          <w:sz w:val="28"/>
          <w:szCs w:val="28"/>
        </w:rPr>
      </w:pPr>
      <w:r w:rsidRPr="009B00DD">
        <w:rPr>
          <w:sz w:val="28"/>
          <w:szCs w:val="28"/>
        </w:rPr>
        <w:t>а) кислород; б) водород; в) озон; г) гелий; д) азот; е) аргон; ж) углекислый газ; з) оксиды серы; и) оксиды азота.</w:t>
      </w:r>
    </w:p>
    <w:p w:rsidR="0011583F" w:rsidRPr="009B00DD" w:rsidRDefault="009B00DD" w:rsidP="009B00DD">
      <w:pPr>
        <w:pStyle w:val="p276"/>
        <w:ind w:firstLine="709"/>
        <w:jc w:val="both"/>
        <w:rPr>
          <w:sz w:val="28"/>
          <w:szCs w:val="28"/>
        </w:rPr>
      </w:pPr>
      <w:r>
        <w:rPr>
          <w:rStyle w:val="ft15"/>
          <w:sz w:val="28"/>
          <w:szCs w:val="28"/>
        </w:rPr>
        <w:t>8</w:t>
      </w:r>
      <w:r w:rsidR="0011583F" w:rsidRPr="009B00DD">
        <w:rPr>
          <w:rStyle w:val="ft15"/>
          <w:sz w:val="28"/>
          <w:szCs w:val="28"/>
        </w:rPr>
        <w:t>.</w:t>
      </w:r>
      <w:r w:rsidR="0011583F" w:rsidRPr="009B00DD">
        <w:rPr>
          <w:rStyle w:val="ft128"/>
          <w:sz w:val="28"/>
          <w:szCs w:val="28"/>
        </w:rPr>
        <w:t xml:space="preserve">Человек должен перейти от позиции антропоцентризма к </w:t>
      </w:r>
      <w:proofErr w:type="spellStart"/>
      <w:r w:rsidR="0011583F" w:rsidRPr="009B00DD">
        <w:rPr>
          <w:rStyle w:val="ft128"/>
          <w:sz w:val="28"/>
          <w:szCs w:val="28"/>
        </w:rPr>
        <w:t>биоцентризму</w:t>
      </w:r>
      <w:proofErr w:type="spellEnd"/>
      <w:r w:rsidR="0011583F" w:rsidRPr="009B00DD">
        <w:rPr>
          <w:rStyle w:val="ft128"/>
          <w:sz w:val="28"/>
          <w:szCs w:val="28"/>
        </w:rPr>
        <w:t xml:space="preserve"> (</w:t>
      </w:r>
      <w:proofErr w:type="spellStart"/>
      <w:r w:rsidR="0011583F" w:rsidRPr="009B00DD">
        <w:rPr>
          <w:rStyle w:val="ft128"/>
          <w:sz w:val="28"/>
          <w:szCs w:val="28"/>
        </w:rPr>
        <w:t>экоцентризму</w:t>
      </w:r>
      <w:proofErr w:type="spellEnd"/>
      <w:r w:rsidR="0011583F" w:rsidRPr="009B00DD">
        <w:rPr>
          <w:rStyle w:val="ft128"/>
          <w:sz w:val="28"/>
          <w:szCs w:val="28"/>
        </w:rPr>
        <w:t>), поскольку он – часть биосферы, которая формирует такие условия его жизни, как:</w:t>
      </w:r>
    </w:p>
    <w:p w:rsidR="0011583F" w:rsidRPr="009B00DD" w:rsidRDefault="0011583F" w:rsidP="009B00DD">
      <w:pPr>
        <w:pStyle w:val="p350"/>
        <w:ind w:firstLine="709"/>
        <w:jc w:val="both"/>
        <w:rPr>
          <w:sz w:val="28"/>
          <w:szCs w:val="28"/>
        </w:rPr>
      </w:pPr>
      <w:r w:rsidRPr="009B00DD">
        <w:rPr>
          <w:sz w:val="28"/>
          <w:szCs w:val="28"/>
        </w:rPr>
        <w:t>а) сила тяготения Земли, чистая вода, озоновый экран; б) кислород атмосферы, магнитное поле Земли, плодородная почва;</w:t>
      </w:r>
    </w:p>
    <w:p w:rsidR="0011583F" w:rsidRPr="009B00DD" w:rsidRDefault="0011583F" w:rsidP="009B00DD">
      <w:pPr>
        <w:pStyle w:val="p351"/>
        <w:ind w:firstLine="709"/>
        <w:jc w:val="both"/>
        <w:rPr>
          <w:sz w:val="28"/>
          <w:szCs w:val="28"/>
        </w:rPr>
      </w:pPr>
      <w:r w:rsidRPr="009B00DD">
        <w:rPr>
          <w:sz w:val="28"/>
          <w:szCs w:val="28"/>
        </w:rPr>
        <w:t>в) плодородная почва, чистая вода, пригодный для дыхания атмосферный воздух; г) плодородная почва, чистая вода, благоприятный климат, гравитация.</w:t>
      </w:r>
    </w:p>
    <w:p w:rsidR="0011583F" w:rsidRPr="009B00DD" w:rsidRDefault="009B00DD" w:rsidP="009B00DD">
      <w:pPr>
        <w:pStyle w:val="p271"/>
        <w:ind w:firstLine="709"/>
        <w:jc w:val="both"/>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Биологический (малый) круговорот является функцией:</w:t>
      </w:r>
    </w:p>
    <w:p w:rsidR="0011583F" w:rsidRPr="009B00DD" w:rsidRDefault="0011583F" w:rsidP="009B00DD">
      <w:pPr>
        <w:pStyle w:val="p352"/>
        <w:ind w:firstLine="709"/>
        <w:jc w:val="both"/>
        <w:rPr>
          <w:sz w:val="28"/>
          <w:szCs w:val="28"/>
        </w:rPr>
      </w:pPr>
      <w:r w:rsidRPr="009B00DD">
        <w:rPr>
          <w:sz w:val="28"/>
          <w:szCs w:val="28"/>
        </w:rPr>
        <w:t xml:space="preserve">а) сообщества производителей и разрушителей органических веществ; б) сообщества производителей и разрушителей органических веществ; в) сообщества продуцентов и </w:t>
      </w:r>
      <w:proofErr w:type="spellStart"/>
      <w:r w:rsidRPr="009B00DD">
        <w:rPr>
          <w:sz w:val="28"/>
          <w:szCs w:val="28"/>
        </w:rPr>
        <w:t>консументов</w:t>
      </w:r>
      <w:proofErr w:type="spellEnd"/>
      <w:r w:rsidRPr="009B00DD">
        <w:rPr>
          <w:sz w:val="28"/>
          <w:szCs w:val="28"/>
        </w:rPr>
        <w:t>;</w:t>
      </w:r>
    </w:p>
    <w:p w:rsidR="0011583F" w:rsidRPr="009B00DD" w:rsidRDefault="0011583F" w:rsidP="009B00DD">
      <w:pPr>
        <w:pStyle w:val="p82"/>
        <w:ind w:firstLine="709"/>
        <w:jc w:val="both"/>
        <w:rPr>
          <w:sz w:val="28"/>
          <w:szCs w:val="28"/>
        </w:rPr>
      </w:pPr>
      <w:r w:rsidRPr="009B00DD">
        <w:rPr>
          <w:sz w:val="28"/>
          <w:szCs w:val="28"/>
        </w:rPr>
        <w:t>г) сообщества производителей, потребителей и разрушителей органических веществ.</w:t>
      </w:r>
    </w:p>
    <w:p w:rsidR="0011583F" w:rsidRPr="009B00DD" w:rsidRDefault="009B00DD" w:rsidP="009B00DD">
      <w:pPr>
        <w:pStyle w:val="p353"/>
        <w:ind w:firstLine="709"/>
        <w:jc w:val="both"/>
        <w:rPr>
          <w:sz w:val="28"/>
          <w:szCs w:val="28"/>
        </w:rPr>
      </w:pPr>
      <w:r>
        <w:rPr>
          <w:rStyle w:val="ft15"/>
          <w:sz w:val="28"/>
          <w:szCs w:val="28"/>
        </w:rPr>
        <w:t>10</w:t>
      </w:r>
      <w:r w:rsidR="0011583F" w:rsidRPr="009B00DD">
        <w:rPr>
          <w:rStyle w:val="ft15"/>
          <w:sz w:val="28"/>
          <w:szCs w:val="28"/>
        </w:rPr>
        <w:t>.</w:t>
      </w:r>
      <w:r w:rsidR="0011583F" w:rsidRPr="009B00DD">
        <w:rPr>
          <w:rStyle w:val="ft128"/>
          <w:sz w:val="28"/>
          <w:szCs w:val="28"/>
        </w:rPr>
        <w:t>В загрязненной пестицидами экосистеме луга вредные вещества накапливаются в наибольшем количестве в организмах:</w:t>
      </w:r>
    </w:p>
    <w:p w:rsidR="0011583F" w:rsidRPr="009B00DD" w:rsidRDefault="0011583F" w:rsidP="009B00DD">
      <w:pPr>
        <w:pStyle w:val="p26"/>
        <w:ind w:firstLine="709"/>
        <w:jc w:val="both"/>
        <w:rPr>
          <w:sz w:val="28"/>
          <w:szCs w:val="28"/>
        </w:rPr>
      </w:pPr>
      <w:r w:rsidRPr="009B00DD">
        <w:rPr>
          <w:sz w:val="28"/>
          <w:szCs w:val="28"/>
        </w:rPr>
        <w:t>а) растений; б) травоядных животных; в) хищников; г) насекомых-опылителей.</w:t>
      </w:r>
    </w:p>
    <w:p w:rsidR="0011583F" w:rsidRPr="009B00DD" w:rsidRDefault="009B00DD" w:rsidP="009B00DD">
      <w:pPr>
        <w:pStyle w:val="p205"/>
        <w:ind w:firstLine="709"/>
        <w:jc w:val="both"/>
        <w:rPr>
          <w:sz w:val="28"/>
          <w:szCs w:val="28"/>
        </w:rPr>
      </w:pPr>
      <w:r>
        <w:rPr>
          <w:rStyle w:val="ft15"/>
          <w:sz w:val="28"/>
          <w:szCs w:val="28"/>
        </w:rPr>
        <w:t>11</w:t>
      </w:r>
      <w:r w:rsidR="0011583F" w:rsidRPr="009B00DD">
        <w:rPr>
          <w:rStyle w:val="ft15"/>
          <w:sz w:val="28"/>
          <w:szCs w:val="28"/>
        </w:rPr>
        <w:t>.</w:t>
      </w:r>
      <w:r w:rsidR="0011583F" w:rsidRPr="009B00DD">
        <w:rPr>
          <w:rStyle w:val="ft20"/>
          <w:sz w:val="28"/>
          <w:szCs w:val="28"/>
        </w:rPr>
        <w:t>В живом веществе биосферы Земли в наибольшем количестве присутствуют:</w:t>
      </w:r>
    </w:p>
    <w:p w:rsidR="0011583F" w:rsidRPr="009B00DD" w:rsidRDefault="0011583F" w:rsidP="009B00DD">
      <w:pPr>
        <w:pStyle w:val="p354"/>
        <w:ind w:firstLine="709"/>
        <w:jc w:val="both"/>
        <w:rPr>
          <w:sz w:val="28"/>
          <w:szCs w:val="28"/>
        </w:rPr>
      </w:pPr>
      <w:r w:rsidRPr="009B00DD">
        <w:rPr>
          <w:sz w:val="28"/>
          <w:szCs w:val="28"/>
        </w:rPr>
        <w:lastRenderedPageBreak/>
        <w:t>а) углерод, водород, кальций, фосфор; б) углерод, азот, кислород, водород; в) углерод, азот, кислород, калий; г) углерод, озон, водород, фосфор.</w:t>
      </w:r>
    </w:p>
    <w:p w:rsidR="0011583F" w:rsidRPr="009B00DD" w:rsidRDefault="009B00DD" w:rsidP="009B00DD">
      <w:pPr>
        <w:pStyle w:val="p81"/>
        <w:ind w:firstLine="709"/>
        <w:jc w:val="both"/>
        <w:rPr>
          <w:sz w:val="28"/>
          <w:szCs w:val="28"/>
        </w:rPr>
      </w:pPr>
      <w:r>
        <w:rPr>
          <w:sz w:val="28"/>
          <w:szCs w:val="28"/>
        </w:rPr>
        <w:t>12</w:t>
      </w:r>
      <w:r w:rsidR="0011583F" w:rsidRPr="009B00DD">
        <w:rPr>
          <w:sz w:val="28"/>
          <w:szCs w:val="28"/>
        </w:rPr>
        <w:t>. Какое развитие человечества можно считать устойчивым:</w:t>
      </w:r>
    </w:p>
    <w:p w:rsidR="0011583F" w:rsidRPr="009B00DD" w:rsidRDefault="0011583F" w:rsidP="009B00DD">
      <w:pPr>
        <w:pStyle w:val="p355"/>
        <w:ind w:firstLine="709"/>
        <w:jc w:val="both"/>
        <w:rPr>
          <w:sz w:val="28"/>
          <w:szCs w:val="28"/>
        </w:rPr>
      </w:pPr>
      <w:r w:rsidRPr="009B00DD">
        <w:rPr>
          <w:sz w:val="28"/>
          <w:szCs w:val="28"/>
        </w:rPr>
        <w:t>а) такое, при котором общество развивается, но не разрушает своей природной основы; б) такое, при котором приоритетны интересы экономического развития; в) такое, при котором главенствует решение экологических проблем;</w:t>
      </w:r>
    </w:p>
    <w:p w:rsidR="0011583F" w:rsidRPr="009B00DD" w:rsidRDefault="0011583F" w:rsidP="009B00DD">
      <w:pPr>
        <w:pStyle w:val="p112"/>
        <w:ind w:firstLine="709"/>
        <w:jc w:val="both"/>
        <w:rPr>
          <w:sz w:val="28"/>
          <w:szCs w:val="28"/>
        </w:rPr>
      </w:pPr>
      <w:r w:rsidRPr="009B00DD">
        <w:rPr>
          <w:sz w:val="28"/>
          <w:szCs w:val="28"/>
        </w:rPr>
        <w:t>г) такое, при котором удовлетворяются потребности нынешнего поколения людей, но лишаются такой возможности будущие поколения.</w:t>
      </w:r>
    </w:p>
    <w:p w:rsidR="00012AB1" w:rsidRDefault="00012AB1" w:rsidP="00012AB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012AB1" w:rsidRDefault="00012AB1" w:rsidP="00012AB1">
      <w:pPr>
        <w:spacing w:after="0"/>
        <w:jc w:val="center"/>
        <w:rPr>
          <w:rFonts w:ascii="Times New Roman" w:eastAsia="Times New Roman" w:hAnsi="Times New Roman" w:cs="Times New Roman"/>
          <w:b/>
          <w:sz w:val="28"/>
          <w:szCs w:val="28"/>
        </w:rPr>
      </w:pPr>
    </w:p>
    <w:p w:rsidR="00A42E55" w:rsidRDefault="00A42E55" w:rsidP="00A42E5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A42E55" w:rsidRPr="00D21EEE" w:rsidRDefault="00A42E55" w:rsidP="00A42E55">
      <w:pPr>
        <w:tabs>
          <w:tab w:val="left" w:pos="0"/>
        </w:tabs>
        <w:spacing w:after="0" w:line="360" w:lineRule="auto"/>
        <w:jc w:val="center"/>
        <w:rPr>
          <w:rFonts w:ascii="Times New Roman" w:eastAsia="Times New Roman" w:hAnsi="Times New Roman" w:cs="Times New Roman"/>
          <w:b/>
          <w:sz w:val="28"/>
          <w:szCs w:val="28"/>
        </w:rPr>
      </w:pPr>
    </w:p>
    <w:p w:rsidR="001F7A95" w:rsidRPr="001F7A95" w:rsidRDefault="00CC2543" w:rsidP="001F7A95">
      <w:pPr>
        <w:tabs>
          <w:tab w:val="left" w:pos="375"/>
          <w:tab w:val="left" w:pos="420"/>
          <w:tab w:val="center" w:pos="331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F7A95" w:rsidRPr="001F7A95">
        <w:rPr>
          <w:rFonts w:ascii="Times New Roman" w:hAnsi="Times New Roman" w:cs="Times New Roman"/>
          <w:i/>
          <w:sz w:val="28"/>
          <w:szCs w:val="28"/>
        </w:rPr>
        <w:t>Задача 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1990 г.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составляла 340 мг/кг. Известно, что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от времени. По ней составьте следующие прогнозы:</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на сколько увеличится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к 2008 г.;</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в каком году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увеличится в два раза, т.е. можно ожидать потепления климата на 3—5ºС.</w:t>
      </w:r>
    </w:p>
    <w:p w:rsidR="001F7A95" w:rsidRPr="001F7A95" w:rsidRDefault="001F7A95" w:rsidP="00CC2543">
      <w:pPr>
        <w:tabs>
          <w:tab w:val="left" w:pos="420"/>
        </w:tabs>
        <w:rPr>
          <w:rFonts w:ascii="Times New Roman" w:hAnsi="Times New Roman" w:cs="Times New Roman"/>
          <w:sz w:val="28"/>
          <w:szCs w:val="28"/>
        </w:rPr>
      </w:pPr>
      <w:r w:rsidRPr="001F7A95">
        <w:rPr>
          <w:rFonts w:ascii="Times New Roman" w:hAnsi="Times New Roman" w:cs="Times New Roman"/>
          <w:i/>
          <w:sz w:val="28"/>
          <w:szCs w:val="28"/>
        </w:rPr>
        <w:t>Задача 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марте 1973 г. при аварии супертанкера “</w:t>
      </w:r>
      <w:proofErr w:type="spellStart"/>
      <w:r w:rsidRPr="001F7A95">
        <w:rPr>
          <w:rFonts w:ascii="Times New Roman" w:hAnsi="Times New Roman" w:cs="Times New Roman"/>
          <w:sz w:val="28"/>
          <w:szCs w:val="28"/>
        </w:rPr>
        <w:t>Амоко-Калис</w:t>
      </w:r>
      <w:proofErr w:type="spellEnd"/>
      <w:r w:rsidRPr="001F7A95">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1F7A95" w:rsidRPr="001F7A95" w:rsidRDefault="001F7A95"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Задача 3</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1976 г. в результате взрыва танкера “</w:t>
      </w:r>
      <w:proofErr w:type="spellStart"/>
      <w:r w:rsidRPr="001F7A95">
        <w:rPr>
          <w:rFonts w:ascii="Times New Roman" w:hAnsi="Times New Roman" w:cs="Times New Roman"/>
          <w:sz w:val="28"/>
          <w:szCs w:val="28"/>
        </w:rPr>
        <w:t>Уирколо</w:t>
      </w:r>
      <w:proofErr w:type="spellEnd"/>
      <w:r w:rsidRPr="001F7A95">
        <w:rPr>
          <w:rFonts w:ascii="Times New Roman" w:hAnsi="Times New Roman" w:cs="Times New Roman"/>
          <w:sz w:val="28"/>
          <w:szCs w:val="28"/>
        </w:rPr>
        <w:t>” у берегов Испании было выброшено в море 100 тыс. т. нефти. Какая площадь воды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была при этом покрыта нефтяной пленкой, если толщина пленки (</w:t>
      </w:r>
      <w:r w:rsidRPr="001F7A95">
        <w:rPr>
          <w:rFonts w:ascii="Times New Roman" w:hAnsi="Times New Roman" w:cs="Times New Roman"/>
          <w:sz w:val="28"/>
          <w:szCs w:val="28"/>
          <w:lang w:val="en-US"/>
        </w:rPr>
        <w:t>L</w:t>
      </w:r>
      <w:r w:rsidRPr="001F7A95">
        <w:rPr>
          <w:rFonts w:ascii="Times New Roman" w:hAnsi="Times New Roman" w:cs="Times New Roman"/>
          <w:sz w:val="28"/>
          <w:szCs w:val="28"/>
        </w:rPr>
        <w:t>) примерно 3 мм, а плотность  нефти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 800 кг/м?</w:t>
      </w:r>
    </w:p>
    <w:p w:rsidR="00CC2543" w:rsidRPr="001F7A95" w:rsidRDefault="00CC2543"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lastRenderedPageBreak/>
        <w:t xml:space="preserve">Задача </w:t>
      </w:r>
      <w:r>
        <w:rPr>
          <w:rFonts w:ascii="Times New Roman" w:hAnsi="Times New Roman" w:cs="Times New Roman"/>
          <w:i/>
          <w:sz w:val="28"/>
          <w:szCs w:val="28"/>
        </w:rPr>
        <w:t>4</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Предлагаемые готовые решения актуальных экологических проблем:</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Принятие закона.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 Введение местного налога.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Личная ответственность нарушителя и взимание штрафов.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Г. Административное постановление и реальная помощь властей.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Д. Ужесточение законов.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Е. Экологическое воспитание и образование.</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Ж. Нет проблем, нечего обсуждать.</w:t>
      </w:r>
    </w:p>
    <w:tbl>
      <w:tblPr>
        <w:tblStyle w:val="ac"/>
        <w:tblW w:w="10314" w:type="dxa"/>
        <w:tblLook w:val="01E0" w:firstRow="1" w:lastRow="1" w:firstColumn="1" w:lastColumn="1" w:noHBand="0" w:noVBand="0"/>
      </w:tblPr>
      <w:tblGrid>
        <w:gridCol w:w="617"/>
        <w:gridCol w:w="6437"/>
        <w:gridCol w:w="3260"/>
      </w:tblGrid>
      <w:tr w:rsidR="001F7A95" w:rsidRPr="001F7A95" w:rsidTr="001727EE">
        <w:tc>
          <w:tcPr>
            <w:tcW w:w="61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п/п</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                Экологические проблемы</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Предложения </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по решению</w:t>
            </w: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1</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автомобилями атмосферного воздуха</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2</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стоками от животноводческих ферм</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3</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атмосферного воздуха выбросами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4</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ландшафта строительным мусором, сбрасываемым самосвалами</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5</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6</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Замусоривание дворов и улиц</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7</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Шумовое загрязнение от самолетов</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Задача 5</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дополнительной литературой, составьте таблицу.</w:t>
      </w:r>
    </w:p>
    <w:tbl>
      <w:tblPr>
        <w:tblStyle w:val="ac"/>
        <w:tblW w:w="10314" w:type="dxa"/>
        <w:tblLook w:val="01E0" w:firstRow="1" w:lastRow="1" w:firstColumn="1" w:lastColumn="1" w:noHBand="0" w:noVBand="0"/>
      </w:tblPr>
      <w:tblGrid>
        <w:gridCol w:w="5778"/>
        <w:gridCol w:w="4536"/>
      </w:tblGrid>
      <w:tr w:rsidR="001F7A95" w:rsidRPr="001F7A95" w:rsidTr="00012AB1">
        <w:tc>
          <w:tcPr>
            <w:tcW w:w="5778" w:type="dxa"/>
          </w:tcPr>
          <w:p w:rsidR="001F7A95" w:rsidRPr="001F7A95" w:rsidRDefault="001F7A95" w:rsidP="001F7A95">
            <w:pPr>
              <w:tabs>
                <w:tab w:val="left" w:pos="420"/>
                <w:tab w:val="right" w:pos="3209"/>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Лекарственные растения</w:t>
            </w:r>
          </w:p>
        </w:tc>
        <w:tc>
          <w:tcPr>
            <w:tcW w:w="4536"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Применение</w:t>
            </w:r>
          </w:p>
        </w:tc>
      </w:tr>
      <w:tr w:rsidR="001F7A95" w:rsidRPr="001F7A95" w:rsidTr="00012AB1">
        <w:tc>
          <w:tcPr>
            <w:tcW w:w="577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4536"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012AB1">
        <w:tc>
          <w:tcPr>
            <w:tcW w:w="577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4536"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012AB1"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Имеет ли значение место сбора лекарственных растений: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в черте города;     б) вдоль автомобильной дороги;</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в поле;                   г) в лесу.</w:t>
      </w:r>
    </w:p>
    <w:p w:rsidR="001F7A95" w:rsidRPr="001F7A95" w:rsidRDefault="00CC2543" w:rsidP="001F7A95">
      <w:pPr>
        <w:tabs>
          <w:tab w:val="left" w:pos="420"/>
          <w:tab w:val="center" w:pos="3317"/>
          <w:tab w:val="left" w:pos="4695"/>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6</w:t>
      </w:r>
      <w:r w:rsidR="001F7A95" w:rsidRPr="001F7A95">
        <w:rPr>
          <w:rFonts w:ascii="Times New Roman" w:hAnsi="Times New Roman" w:cs="Times New Roman"/>
          <w:i/>
          <w:sz w:val="28"/>
          <w:szCs w:val="28"/>
        </w:rPr>
        <w:tab/>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Будет ли превышен уровень ПДК ртути в комнате, если в ней  раз-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бит термометр? Площадь комнаты 17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xml:space="preserve">, высота потолков 3,2 м, масса </w:t>
      </w:r>
      <w:proofErr w:type="spellStart"/>
      <w:r w:rsidRPr="001F7A95">
        <w:rPr>
          <w:rFonts w:ascii="Times New Roman" w:hAnsi="Times New Roman" w:cs="Times New Roman"/>
          <w:sz w:val="28"/>
          <w:szCs w:val="28"/>
        </w:rPr>
        <w:t>разлившейся</w:t>
      </w:r>
      <w:proofErr w:type="spellEnd"/>
      <w:r w:rsidRPr="001F7A95">
        <w:rPr>
          <w:rFonts w:ascii="Times New Roman" w:hAnsi="Times New Roman" w:cs="Times New Roman"/>
          <w:sz w:val="28"/>
          <w:szCs w:val="28"/>
        </w:rPr>
        <w:t xml:space="preserve"> ртути 1 г (ПДК ртути — 0,0003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7</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сгорании 1 л этилированного бензина в атмосферу </w:t>
      </w:r>
      <w:proofErr w:type="spellStart"/>
      <w:r w:rsidRPr="001F7A95">
        <w:rPr>
          <w:rFonts w:ascii="Times New Roman" w:hAnsi="Times New Roman" w:cs="Times New Roman"/>
          <w:sz w:val="28"/>
          <w:szCs w:val="28"/>
        </w:rPr>
        <w:t>выбрасы</w:t>
      </w:r>
      <w:proofErr w:type="spellEnd"/>
      <w:r w:rsidRPr="001F7A95">
        <w:rPr>
          <w:rFonts w:ascii="Times New Roman" w:hAnsi="Times New Roman" w:cs="Times New Roman"/>
          <w:sz w:val="28"/>
          <w:szCs w:val="28"/>
        </w:rPr>
        <w:t xml:space="preserve">- </w:t>
      </w:r>
      <w:proofErr w:type="spellStart"/>
      <w:r w:rsidRPr="001F7A95">
        <w:rPr>
          <w:rFonts w:ascii="Times New Roman" w:hAnsi="Times New Roman" w:cs="Times New Roman"/>
          <w:sz w:val="28"/>
          <w:szCs w:val="28"/>
        </w:rPr>
        <w:t>вается</w:t>
      </w:r>
      <w:proofErr w:type="spellEnd"/>
      <w:r w:rsidRPr="001F7A95">
        <w:rPr>
          <w:rFonts w:ascii="Times New Roman" w:hAnsi="Times New Roman" w:cs="Times New Roman"/>
          <w:sz w:val="28"/>
          <w:szCs w:val="28"/>
        </w:rPr>
        <w:t xml:space="preserve"> 1 г свинца (</w:t>
      </w:r>
      <w:r w:rsidRPr="001F7A95">
        <w:rPr>
          <w:rFonts w:ascii="Times New Roman" w:hAnsi="Times New Roman" w:cs="Times New Roman"/>
          <w:sz w:val="28"/>
          <w:szCs w:val="28"/>
          <w:lang w:val="en-US"/>
        </w:rPr>
        <w:t>q</w:t>
      </w:r>
      <w:r w:rsidRPr="001F7A95">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8</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санобработке кухни площадью 10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9</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Пораженное колорадским жуком картофельное поле площадью 1000 м</w:t>
      </w:r>
      <w:r w:rsidRPr="001F7A95">
        <w:rPr>
          <w:rFonts w:ascii="Times New Roman" w:hAnsi="Times New Roman" w:cs="Times New Roman"/>
          <w:sz w:val="28"/>
          <w:szCs w:val="28"/>
          <w:vertAlign w:val="superscript"/>
        </w:rPr>
        <w:t xml:space="preserve">2 </w:t>
      </w:r>
      <w:r w:rsidRPr="001F7A95">
        <w:rPr>
          <w:rFonts w:ascii="Times New Roman" w:hAnsi="Times New Roman" w:cs="Times New Roman"/>
          <w:sz w:val="28"/>
          <w:szCs w:val="28"/>
        </w:rPr>
        <w:t xml:space="preserve"> было обработано 2 кг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составляет 9 лет, а ПДК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 5 мг/м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10</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1F7A95">
          <w:rPr>
            <w:rFonts w:ascii="Times New Roman" w:hAnsi="Times New Roman" w:cs="Times New Roman"/>
            <w:sz w:val="28"/>
            <w:szCs w:val="28"/>
          </w:rPr>
          <w:t>60 г</w:t>
        </w:r>
      </w:smartTag>
      <w:r w:rsidRPr="001F7A95">
        <w:rPr>
          <w:rFonts w:ascii="Times New Roman" w:hAnsi="Times New Roman" w:cs="Times New Roman"/>
          <w:sz w:val="28"/>
          <w:szCs w:val="28"/>
        </w:rPr>
        <w:t xml:space="preserve"> сурьмы (</w:t>
      </w:r>
      <w:proofErr w:type="spellStart"/>
      <w:r w:rsidRPr="001F7A95">
        <w:rPr>
          <w:rFonts w:ascii="Times New Roman" w:hAnsi="Times New Roman" w:cs="Times New Roman"/>
          <w:sz w:val="28"/>
          <w:szCs w:val="28"/>
        </w:rPr>
        <w:t>М</w:t>
      </w:r>
      <w:r w:rsidRPr="001F7A95">
        <w:rPr>
          <w:rFonts w:ascii="Times New Roman" w:hAnsi="Times New Roman" w:cs="Times New Roman"/>
          <w:sz w:val="28"/>
          <w:szCs w:val="28"/>
          <w:vertAlign w:val="subscript"/>
        </w:rPr>
        <w:t>сурьмы</w:t>
      </w:r>
      <w:proofErr w:type="spellEnd"/>
      <w:r w:rsidRPr="001F7A95">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1F7A95">
          <w:rPr>
            <w:rFonts w:ascii="Times New Roman" w:hAnsi="Times New Roman" w:cs="Times New Roman"/>
            <w:sz w:val="28"/>
            <w:szCs w:val="28"/>
          </w:rPr>
          <w:t>1000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1F7A95">
          <w:rPr>
            <w:rFonts w:ascii="Times New Roman" w:hAnsi="Times New Roman" w:cs="Times New Roman"/>
            <w:sz w:val="28"/>
            <w:szCs w:val="28"/>
          </w:rPr>
          <w:t>0,5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1F7A95" w:rsidRPr="001F7A95" w:rsidRDefault="00CC2543" w:rsidP="00CC2543">
      <w:pPr>
        <w:tabs>
          <w:tab w:val="left" w:pos="420"/>
        </w:tabs>
        <w:rPr>
          <w:rFonts w:ascii="Times New Roman" w:hAnsi="Times New Roman" w:cs="Times New Roman"/>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1F7A95">
          <w:rPr>
            <w:rFonts w:ascii="Times New Roman" w:hAnsi="Times New Roman" w:cs="Times New Roman"/>
            <w:sz w:val="28"/>
            <w:szCs w:val="28"/>
          </w:rPr>
          <w:t>10 кг</w:t>
        </w:r>
      </w:smartTag>
      <w:r w:rsidRPr="001F7A95">
        <w:rPr>
          <w:rFonts w:ascii="Times New Roman" w:hAnsi="Times New Roman" w:cs="Times New Roman"/>
          <w:sz w:val="28"/>
          <w:szCs w:val="28"/>
        </w:rPr>
        <w:t xml:space="preserve"> фтора (М</w:t>
      </w:r>
      <w:r w:rsidRPr="001F7A95">
        <w:rPr>
          <w:rFonts w:ascii="Times New Roman" w:hAnsi="Times New Roman" w:cs="Times New Roman"/>
          <w:sz w:val="28"/>
          <w:szCs w:val="28"/>
          <w:vertAlign w:val="subscript"/>
        </w:rPr>
        <w:t>ф</w:t>
      </w:r>
      <w:r w:rsidRPr="001F7A95">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1F7A95">
          <w:rPr>
            <w:rFonts w:ascii="Times New Roman" w:hAnsi="Times New Roman" w:cs="Times New Roman"/>
            <w:sz w:val="28"/>
            <w:szCs w:val="28"/>
          </w:rPr>
          <w:t>100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1F7A95">
          <w:rPr>
            <w:rFonts w:ascii="Times New Roman" w:hAnsi="Times New Roman" w:cs="Times New Roman"/>
            <w:sz w:val="28"/>
            <w:szCs w:val="28"/>
          </w:rPr>
          <w:t>10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ПДК фтора 10 мг/кг, плотность воды 1000 кг/м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w:t>
      </w: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t>Задача 12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материалами лекции 9, заполните таблицу.</w:t>
      </w:r>
    </w:p>
    <w:tbl>
      <w:tblPr>
        <w:tblStyle w:val="ac"/>
        <w:tblW w:w="0" w:type="auto"/>
        <w:tblLook w:val="01E0" w:firstRow="1" w:lastRow="1" w:firstColumn="1" w:lastColumn="1" w:noHBand="0" w:noVBand="0"/>
      </w:tblPr>
      <w:tblGrid>
        <w:gridCol w:w="1022"/>
        <w:gridCol w:w="2061"/>
        <w:gridCol w:w="1723"/>
        <w:gridCol w:w="1699"/>
        <w:gridCol w:w="2861"/>
      </w:tblGrid>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5902" w:type="dxa"/>
            <w:gridSpan w:val="4"/>
          </w:tcPr>
          <w:p w:rsidR="001F7A95" w:rsidRPr="001F7A95" w:rsidRDefault="001F7A95" w:rsidP="001F7A95">
            <w:pPr>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Основные загрязнители воды, воздуха, почвы</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p>
        </w:tc>
      </w:tr>
      <w:tr w:rsidR="001F7A95" w:rsidRPr="001F7A95" w:rsidTr="00B35CE8">
        <w:trPr>
          <w:trHeight w:val="499"/>
        </w:trPr>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457"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Механические</w:t>
            </w:r>
          </w:p>
        </w:tc>
        <w:tc>
          <w:tcPr>
            <w:tcW w:w="1343"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химические</w:t>
            </w:r>
          </w:p>
        </w:tc>
        <w:tc>
          <w:tcPr>
            <w:tcW w:w="1260"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физические</w:t>
            </w:r>
          </w:p>
        </w:tc>
        <w:tc>
          <w:tcPr>
            <w:tcW w:w="1842"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Бактериологические</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и биологические</w:t>
            </w: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вода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воздух</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почва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012AB1" w:rsidRDefault="00012AB1" w:rsidP="00012AB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Источники загрязнения атмосферы</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Химичес</w:t>
      </w:r>
      <w:r w:rsidRPr="0028090A">
        <w:rPr>
          <w:rFonts w:ascii="Times New Roman" w:hAnsi="Times New Roman" w:cs="Times New Roman"/>
          <w:bCs/>
          <w:sz w:val="28"/>
          <w:szCs w:val="28"/>
        </w:rPr>
        <w:t>кое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Аэрозоль</w:t>
      </w:r>
      <w:r w:rsidRPr="0028090A">
        <w:rPr>
          <w:rFonts w:ascii="Times New Roman" w:hAnsi="Times New Roman" w:cs="Times New Roman"/>
          <w:bCs/>
          <w:sz w:val="28"/>
          <w:szCs w:val="28"/>
        </w:rPr>
        <w:t>ное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Фотохимический туман</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hAnsi="Times New Roman" w:cs="Times New Roman"/>
          <w:bCs/>
          <w:sz w:val="28"/>
          <w:szCs w:val="28"/>
        </w:rPr>
        <w:t>Озоновый слой Земли</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Загрязнение атмо</w:t>
      </w:r>
      <w:r w:rsidRPr="0028090A">
        <w:rPr>
          <w:rFonts w:ascii="Times New Roman" w:hAnsi="Times New Roman" w:cs="Times New Roman"/>
          <w:bCs/>
          <w:sz w:val="28"/>
          <w:szCs w:val="28"/>
        </w:rPr>
        <w:t>сферы выбросами 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Мероприятия по борьбе</w:t>
      </w:r>
      <w:r w:rsidRPr="0028090A">
        <w:rPr>
          <w:rFonts w:ascii="Times New Roman" w:hAnsi="Times New Roman" w:cs="Times New Roman"/>
          <w:bCs/>
          <w:sz w:val="28"/>
          <w:szCs w:val="28"/>
        </w:rPr>
        <w:t xml:space="preserve"> с выбросами автотранспорта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Ср</w:t>
      </w:r>
      <w:r w:rsidRPr="0028090A">
        <w:rPr>
          <w:rFonts w:ascii="Times New Roman" w:hAnsi="Times New Roman" w:cs="Times New Roman"/>
          <w:bCs/>
          <w:sz w:val="28"/>
          <w:szCs w:val="28"/>
        </w:rPr>
        <w:t>едства защиты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Способы очистки га</w:t>
      </w:r>
      <w:r w:rsidRPr="0028090A">
        <w:rPr>
          <w:rFonts w:ascii="Times New Roman" w:hAnsi="Times New Roman" w:cs="Times New Roman"/>
          <w:bCs/>
          <w:sz w:val="28"/>
          <w:szCs w:val="28"/>
        </w:rPr>
        <w:t>зовых выбросов в атмосферу</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hAnsi="Times New Roman" w:cs="Times New Roman"/>
          <w:bCs/>
          <w:sz w:val="28"/>
          <w:szCs w:val="28"/>
        </w:rPr>
      </w:pPr>
      <w:r w:rsidRPr="0028090A">
        <w:rPr>
          <w:rFonts w:ascii="Times New Roman" w:eastAsia="Calibri" w:hAnsi="Times New Roman" w:cs="Times New Roman"/>
          <w:bCs/>
          <w:sz w:val="28"/>
          <w:szCs w:val="28"/>
        </w:rPr>
        <w:t>Охрана атмосферного воздуха</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Понятие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Конвенция о биологическом разнообразии.</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Уменьшение и потеря видового 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Влияние природных и антропогенных факторов на биоразнообразие.</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Значение биоразнообразия, необходимость сохранения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Меры, задачи по сохранению биоразнообразия.</w:t>
      </w:r>
    </w:p>
    <w:p w:rsidR="0028090A" w:rsidRPr="001727EE" w:rsidRDefault="004F2301" w:rsidP="00023C6C">
      <w:pPr>
        <w:pStyle w:val="15"/>
        <w:widowControl w:val="0"/>
        <w:numPr>
          <w:ilvl w:val="0"/>
          <w:numId w:val="50"/>
        </w:numPr>
        <w:tabs>
          <w:tab w:val="right" w:leader="dot" w:pos="9679"/>
        </w:tabs>
        <w:spacing w:line="240" w:lineRule="auto"/>
        <w:jc w:val="both"/>
        <w:rPr>
          <w:noProof/>
          <w:szCs w:val="28"/>
          <w:lang w:eastAsia="ru-RU"/>
        </w:rPr>
      </w:pPr>
      <w:hyperlink w:anchor="_Toc165561469" w:history="1">
        <w:r w:rsidR="0028090A" w:rsidRPr="001727EE">
          <w:rPr>
            <w:rStyle w:val="af1"/>
            <w:noProof/>
            <w:color w:val="auto"/>
            <w:szCs w:val="28"/>
            <w:u w:val="none"/>
          </w:rPr>
          <w:t>Экологическая проблема как глобальная проблема современности</w:t>
        </w:r>
      </w:hyperlink>
    </w:p>
    <w:p w:rsidR="0028090A" w:rsidRPr="001727EE" w:rsidRDefault="004F2301" w:rsidP="00023C6C">
      <w:pPr>
        <w:pStyle w:val="24"/>
        <w:widowControl w:val="0"/>
        <w:numPr>
          <w:ilvl w:val="0"/>
          <w:numId w:val="50"/>
        </w:numPr>
        <w:tabs>
          <w:tab w:val="right" w:leader="dot" w:pos="9679"/>
        </w:tabs>
        <w:spacing w:line="240" w:lineRule="auto"/>
        <w:jc w:val="both"/>
        <w:rPr>
          <w:noProof/>
          <w:szCs w:val="28"/>
          <w:lang w:eastAsia="ru-RU"/>
        </w:rPr>
      </w:pPr>
      <w:hyperlink w:anchor="_Toc165561470" w:history="1">
        <w:r w:rsidR="0028090A" w:rsidRPr="001727EE">
          <w:rPr>
            <w:rStyle w:val="af1"/>
            <w:noProof/>
            <w:color w:val="auto"/>
            <w:szCs w:val="28"/>
            <w:u w:val="none"/>
          </w:rPr>
          <w:t xml:space="preserve"> Сущность глобальных экологических проблем</w:t>
        </w:r>
      </w:hyperlink>
    </w:p>
    <w:p w:rsidR="0028090A" w:rsidRPr="001727EE" w:rsidRDefault="004F2301" w:rsidP="00023C6C">
      <w:pPr>
        <w:pStyle w:val="24"/>
        <w:widowControl w:val="0"/>
        <w:numPr>
          <w:ilvl w:val="0"/>
          <w:numId w:val="50"/>
        </w:numPr>
        <w:tabs>
          <w:tab w:val="right" w:leader="dot" w:pos="9679"/>
        </w:tabs>
        <w:spacing w:line="240" w:lineRule="auto"/>
        <w:jc w:val="both"/>
        <w:rPr>
          <w:noProof/>
          <w:szCs w:val="28"/>
          <w:lang w:eastAsia="ru-RU"/>
        </w:rPr>
      </w:pPr>
      <w:hyperlink w:anchor="_Toc165561471" w:history="1">
        <w:r w:rsidR="0028090A" w:rsidRPr="001727EE">
          <w:rPr>
            <w:rStyle w:val="af1"/>
            <w:noProof/>
            <w:color w:val="auto"/>
            <w:szCs w:val="28"/>
            <w:u w:val="none"/>
          </w:rPr>
          <w:t xml:space="preserve"> Основные экологические проблемы</w:t>
        </w:r>
      </w:hyperlink>
    </w:p>
    <w:p w:rsidR="0028090A" w:rsidRPr="001727EE" w:rsidRDefault="004F2301" w:rsidP="00023C6C">
      <w:pPr>
        <w:pStyle w:val="15"/>
        <w:widowControl w:val="0"/>
        <w:numPr>
          <w:ilvl w:val="0"/>
          <w:numId w:val="50"/>
        </w:numPr>
        <w:tabs>
          <w:tab w:val="right" w:leader="dot" w:pos="9679"/>
        </w:tabs>
        <w:spacing w:line="240" w:lineRule="auto"/>
        <w:jc w:val="both"/>
        <w:rPr>
          <w:noProof/>
          <w:szCs w:val="28"/>
          <w:lang w:eastAsia="ru-RU"/>
        </w:rPr>
      </w:pPr>
      <w:hyperlink w:anchor="_Toc165561472" w:history="1">
        <w:r w:rsidR="0028090A" w:rsidRPr="001727EE">
          <w:rPr>
            <w:rStyle w:val="af1"/>
            <w:noProof/>
            <w:color w:val="auto"/>
            <w:szCs w:val="28"/>
            <w:u w:val="none"/>
          </w:rPr>
          <w:t>Международный опыт и сотрудничество в решении</w:t>
        </w:r>
      </w:hyperlink>
      <w:r w:rsidR="0028090A" w:rsidRPr="001727EE">
        <w:rPr>
          <w:rStyle w:val="af1"/>
          <w:noProof/>
          <w:color w:val="auto"/>
          <w:szCs w:val="28"/>
          <w:u w:val="none"/>
        </w:rPr>
        <w:t xml:space="preserve"> </w:t>
      </w:r>
      <w:hyperlink w:anchor="_Toc165561473" w:history="1">
        <w:r w:rsidR="0028090A" w:rsidRPr="001727EE">
          <w:rPr>
            <w:rStyle w:val="af1"/>
            <w:noProof/>
            <w:color w:val="auto"/>
            <w:szCs w:val="28"/>
            <w:u w:val="none"/>
          </w:rPr>
          <w:t xml:space="preserve">экологических </w:t>
        </w:r>
        <w:r w:rsidR="0028090A" w:rsidRPr="001727EE">
          <w:rPr>
            <w:rStyle w:val="af1"/>
            <w:noProof/>
            <w:color w:val="auto"/>
            <w:szCs w:val="28"/>
            <w:u w:val="none"/>
          </w:rPr>
          <w:lastRenderedPageBreak/>
          <w:t>проблем</w:t>
        </w:r>
      </w:hyperlink>
    </w:p>
    <w:p w:rsidR="0028090A" w:rsidRPr="001727EE" w:rsidRDefault="004F2301" w:rsidP="00023C6C">
      <w:pPr>
        <w:pStyle w:val="24"/>
        <w:widowControl w:val="0"/>
        <w:numPr>
          <w:ilvl w:val="0"/>
          <w:numId w:val="50"/>
        </w:numPr>
        <w:tabs>
          <w:tab w:val="right" w:leader="dot" w:pos="9679"/>
        </w:tabs>
        <w:spacing w:line="240" w:lineRule="auto"/>
        <w:jc w:val="both"/>
        <w:rPr>
          <w:noProof/>
          <w:szCs w:val="28"/>
          <w:lang w:eastAsia="ru-RU"/>
        </w:rPr>
      </w:pPr>
      <w:hyperlink w:anchor="_Toc165561474" w:history="1">
        <w:r w:rsidR="0028090A" w:rsidRPr="001727EE">
          <w:rPr>
            <w:rStyle w:val="af1"/>
            <w:noProof/>
            <w:color w:val="auto"/>
            <w:szCs w:val="28"/>
            <w:u w:val="none"/>
          </w:rPr>
          <w:t>Современные тенденции в защите окружающей среды</w:t>
        </w:r>
      </w:hyperlink>
    </w:p>
    <w:p w:rsidR="0028090A" w:rsidRPr="001727EE" w:rsidRDefault="004F2301" w:rsidP="00023C6C">
      <w:pPr>
        <w:pStyle w:val="24"/>
        <w:widowControl w:val="0"/>
        <w:numPr>
          <w:ilvl w:val="0"/>
          <w:numId w:val="50"/>
        </w:numPr>
        <w:tabs>
          <w:tab w:val="right" w:leader="dot" w:pos="9679"/>
        </w:tabs>
        <w:spacing w:line="240" w:lineRule="auto"/>
        <w:jc w:val="both"/>
        <w:rPr>
          <w:noProof/>
          <w:szCs w:val="28"/>
          <w:lang w:eastAsia="ru-RU"/>
        </w:rPr>
      </w:pPr>
      <w:hyperlink w:anchor="_Toc165561475" w:history="1">
        <w:r w:rsidR="0028090A" w:rsidRPr="001727EE">
          <w:rPr>
            <w:rStyle w:val="af1"/>
            <w:noProof/>
            <w:color w:val="auto"/>
            <w:szCs w:val="28"/>
            <w:u w:val="none"/>
          </w:rPr>
          <w:t>Деятельность России на природоохранном направлении</w:t>
        </w:r>
      </w:hyperlink>
    </w:p>
    <w:p w:rsidR="0028090A" w:rsidRPr="0028090A" w:rsidRDefault="0028090A" w:rsidP="00023C6C">
      <w:pPr>
        <w:pStyle w:val="a3"/>
        <w:numPr>
          <w:ilvl w:val="0"/>
          <w:numId w:val="50"/>
        </w:numPr>
        <w:spacing w:after="0" w:line="240" w:lineRule="auto"/>
        <w:jc w:val="both"/>
        <w:rPr>
          <w:rFonts w:ascii="Times New Roman" w:hAnsi="Times New Roman" w:cs="Times New Roman"/>
          <w:sz w:val="28"/>
          <w:szCs w:val="28"/>
        </w:rPr>
      </w:pPr>
      <w:r w:rsidRPr="0028090A">
        <w:rPr>
          <w:rFonts w:ascii="Times New Roman" w:eastAsia="Calibri" w:hAnsi="Times New Roman" w:cs="Times New Roman"/>
          <w:sz w:val="28"/>
          <w:szCs w:val="28"/>
        </w:rPr>
        <w:t>Понятие земельных ресурсов и их классификация</w:t>
      </w:r>
    </w:p>
    <w:p w:rsidR="0028090A" w:rsidRPr="0028090A" w:rsidRDefault="0028090A" w:rsidP="00023C6C">
      <w:pPr>
        <w:pStyle w:val="a3"/>
        <w:numPr>
          <w:ilvl w:val="0"/>
          <w:numId w:val="50"/>
        </w:numPr>
        <w:spacing w:after="0" w:line="240" w:lineRule="auto"/>
        <w:jc w:val="both"/>
        <w:rPr>
          <w:rFonts w:ascii="Times New Roman" w:eastAsia="Calibri" w:hAnsi="Times New Roman" w:cs="Times New Roman"/>
          <w:sz w:val="28"/>
          <w:szCs w:val="28"/>
        </w:rPr>
      </w:pPr>
      <w:r w:rsidRPr="0028090A">
        <w:rPr>
          <w:rFonts w:ascii="Times New Roman" w:eastAsia="Calibri" w:hAnsi="Times New Roman" w:cs="Times New Roman"/>
          <w:sz w:val="28"/>
          <w:szCs w:val="28"/>
        </w:rPr>
        <w:t>Мировые земельные ресурсы</w:t>
      </w:r>
    </w:p>
    <w:p w:rsidR="0028090A" w:rsidRPr="0028090A" w:rsidRDefault="0028090A" w:rsidP="00023C6C">
      <w:pPr>
        <w:pStyle w:val="a6"/>
        <w:numPr>
          <w:ilvl w:val="0"/>
          <w:numId w:val="50"/>
        </w:numPr>
        <w:spacing w:before="0" w:after="0"/>
        <w:jc w:val="both"/>
        <w:rPr>
          <w:rFonts w:ascii="Times New Roman" w:hAnsi="Times New Roman"/>
          <w:sz w:val="28"/>
          <w:szCs w:val="28"/>
        </w:rPr>
      </w:pPr>
      <w:r w:rsidRPr="0028090A">
        <w:rPr>
          <w:rFonts w:ascii="Times New Roman" w:hAnsi="Times New Roman"/>
          <w:sz w:val="28"/>
          <w:szCs w:val="28"/>
        </w:rPr>
        <w:t>Земельные ресурсы России</w:t>
      </w:r>
    </w:p>
    <w:p w:rsidR="0028090A" w:rsidRPr="0028090A" w:rsidRDefault="0028090A" w:rsidP="00023C6C">
      <w:pPr>
        <w:pStyle w:val="bodytext"/>
        <w:numPr>
          <w:ilvl w:val="0"/>
          <w:numId w:val="50"/>
        </w:numPr>
        <w:spacing w:before="0" w:beforeAutospacing="0" w:after="0" w:afterAutospacing="0"/>
        <w:jc w:val="both"/>
        <w:rPr>
          <w:sz w:val="28"/>
          <w:szCs w:val="28"/>
        </w:rPr>
      </w:pPr>
      <w:r w:rsidRPr="0028090A">
        <w:rPr>
          <w:spacing w:val="-2"/>
          <w:sz w:val="28"/>
          <w:szCs w:val="28"/>
        </w:rPr>
        <w:t>Деградация земельных ресурсов</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Мировой демографический рост и перспективы человечества</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Анализ прогнозных оценок численности мирового населения</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Прогноз численности населения мира: региональные особенности</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Глобальные проблемы современности</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proofErr w:type="spellStart"/>
      <w:r w:rsidRPr="0028090A">
        <w:rPr>
          <w:rFonts w:ascii="Times New Roman" w:hAnsi="Times New Roman" w:cs="Times New Roman"/>
          <w:bCs/>
          <w:sz w:val="28"/>
          <w:szCs w:val="28"/>
        </w:rPr>
        <w:t>Техногенез</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 xml:space="preserve">Загрязнение окружающей среды, последствия </w:t>
      </w:r>
      <w:proofErr w:type="spellStart"/>
      <w:r w:rsidRPr="0028090A">
        <w:rPr>
          <w:rFonts w:ascii="Times New Roman" w:hAnsi="Times New Roman" w:cs="Times New Roman"/>
          <w:bCs/>
          <w:sz w:val="28"/>
          <w:szCs w:val="28"/>
        </w:rPr>
        <w:t>техногенеза</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Классификация загрязняющих факторов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Сырьевая проблема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Истощение земных недр</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Дисперсность месторождений Роль лесных ресурсов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Вторичные ресурсы</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Утилизация мусора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Россия и глобальный сырьевой кризис</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Ресурсы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Нефть и нефтепродукты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Пестициды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Синтетические поверхностно-активные вещества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Соединения с канцерогенными свойствами</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Тяжелые металлы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 xml:space="preserve">Сброс отходов в море с целью захоронения </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Тепловое загрязнение</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Охрана морей и океанов</w:t>
      </w:r>
    </w:p>
    <w:p w:rsidR="0028090A" w:rsidRPr="0028090A" w:rsidRDefault="0028090A" w:rsidP="0028090A">
      <w:pPr>
        <w:spacing w:after="0" w:line="240" w:lineRule="auto"/>
        <w:rPr>
          <w:rFonts w:ascii="Times New Roman" w:hAnsi="Times New Roman" w:cs="Times New Roman"/>
          <w:sz w:val="28"/>
          <w:szCs w:val="28"/>
        </w:rPr>
      </w:pPr>
    </w:p>
    <w:p w:rsidR="009E030F" w:rsidRPr="009E030F" w:rsidRDefault="009E030F" w:rsidP="009E030F">
      <w:pPr>
        <w:spacing w:after="0"/>
        <w:ind w:left="720"/>
        <w:contextualSpacing/>
        <w:rPr>
          <w:rFonts w:ascii="Times New Roman" w:hAnsi="Times New Roman" w:cs="Times New Roman"/>
          <w:sz w:val="28"/>
          <w:szCs w:val="28"/>
        </w:rPr>
      </w:pPr>
    </w:p>
    <w:p w:rsidR="00B232A3" w:rsidRPr="00A42E55" w:rsidRDefault="00B232A3" w:rsidP="00B232A3">
      <w:pPr>
        <w:spacing w:after="0" w:line="240" w:lineRule="auto"/>
        <w:ind w:firstLine="709"/>
        <w:jc w:val="both"/>
        <w:rPr>
          <w:rFonts w:ascii="Times New Roman" w:hAnsi="Times New Roman" w:cs="Times New Roman"/>
          <w:b/>
          <w:sz w:val="24"/>
          <w:szCs w:val="24"/>
        </w:rPr>
      </w:pPr>
      <w:r w:rsidRPr="00A42E5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232A3" w:rsidRPr="00A42E55" w:rsidRDefault="00B232A3" w:rsidP="00B232A3">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Неудовлетворительно</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0-49</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 зачтено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практических заданий</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логических рассуждениях</w:t>
            </w:r>
            <w:proofErr w:type="gramEnd"/>
            <w:r w:rsidRPr="00A42E5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Задание не решено.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тестов</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5. и </w:t>
            </w:r>
            <w:proofErr w:type="spellStart"/>
            <w:r w:rsidRPr="00A42E55">
              <w:rPr>
                <w:rFonts w:ascii="Times New Roman" w:hAnsi="Times New Roman" w:cs="Times New Roman"/>
                <w:sz w:val="24"/>
                <w:szCs w:val="24"/>
                <w:lang w:eastAsia="ru-RU"/>
              </w:rPr>
              <w:t>т</w:t>
            </w:r>
            <w:proofErr w:type="gramStart"/>
            <w:r w:rsidRPr="00A42E55">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Выполнено 50 % заданий предложенного теста, в </w:t>
            </w:r>
            <w:r w:rsidRPr="00A42E55">
              <w:rPr>
                <w:rFonts w:ascii="Times New Roman" w:hAnsi="Times New Roman" w:cs="Times New Roman"/>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32A3" w:rsidRPr="00A42E55" w:rsidRDefault="00B232A3" w:rsidP="00B232A3">
      <w:pPr>
        <w:ind w:firstLine="709"/>
        <w:jc w:val="both"/>
        <w:rPr>
          <w:rFonts w:ascii="Times New Roman" w:eastAsia="Calibri" w:hAnsi="Times New Roman" w:cs="Times New Roman"/>
          <w:b/>
          <w:sz w:val="24"/>
          <w:szCs w:val="24"/>
        </w:rPr>
      </w:pPr>
    </w:p>
    <w:p w:rsidR="00B232A3" w:rsidRPr="00A42E55" w:rsidRDefault="00B232A3" w:rsidP="00B232A3">
      <w:pPr>
        <w:ind w:firstLine="709"/>
        <w:jc w:val="both"/>
        <w:rPr>
          <w:rFonts w:ascii="Times New Roman" w:eastAsia="Calibri" w:hAnsi="Times New Roman" w:cs="Times New Roman"/>
          <w:b/>
          <w:sz w:val="24"/>
          <w:szCs w:val="24"/>
        </w:rPr>
      </w:pPr>
      <w:r w:rsidRPr="00A42E5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232A3" w:rsidRPr="00A42E55" w:rsidTr="00B232A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Критерии</w:t>
            </w:r>
          </w:p>
        </w:tc>
      </w:tr>
      <w:tr w:rsidR="00B232A3" w:rsidRPr="00A42E55" w:rsidTr="00B232A3">
        <w:trPr>
          <w:trHeight w:val="1178"/>
        </w:trPr>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Полнота изложения теоретического материала;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2. Полнота и правильность решения практического задания;</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4. Самостоятельность ответа;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5. Культура речи.</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232A3" w:rsidRPr="00A42E55" w:rsidRDefault="00B232A3">
            <w:p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A42E55">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r>
      <w:tr w:rsidR="00B232A3" w:rsidRPr="00A42E55" w:rsidTr="00B232A3">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proofErr w:type="spellStart"/>
            <w:r w:rsidRPr="00A42E55">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A42E55" w:rsidRDefault="00A42E55" w:rsidP="00A42E5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42E55" w:rsidTr="00A42E5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A42E55" w:rsidRDefault="00A42E5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42E55" w:rsidRDefault="00A42E5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2E55" w:rsidRDefault="00A42E5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A42E55" w:rsidRDefault="00A42E5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9E0B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42E55" w:rsidRDefault="00A42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2E55" w:rsidRDefault="00A42E5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42E55" w:rsidRDefault="00A42E55" w:rsidP="00A42E55">
      <w:pPr>
        <w:tabs>
          <w:tab w:val="left" w:pos="1134"/>
        </w:tabs>
        <w:spacing w:after="0" w:line="240" w:lineRule="auto"/>
        <w:ind w:firstLine="709"/>
        <w:jc w:val="both"/>
        <w:rPr>
          <w:rFonts w:ascii="Times New Roman" w:hAnsi="Times New Roman" w:cs="Times New Roman"/>
          <w:sz w:val="28"/>
          <w:szCs w:val="28"/>
        </w:rPr>
      </w:pPr>
    </w:p>
    <w:p w:rsidR="00B232A3" w:rsidRDefault="00B232A3" w:rsidP="00B232A3">
      <w:pPr>
        <w:spacing w:after="0" w:line="360" w:lineRule="auto"/>
        <w:jc w:val="center"/>
        <w:rPr>
          <w:rFonts w:ascii="Times New Roman" w:hAnsi="Times New Roman" w:cs="Times New Roman"/>
          <w:sz w:val="28"/>
          <w:szCs w:val="28"/>
        </w:rPr>
      </w:pPr>
    </w:p>
    <w:p w:rsidR="00A044FC" w:rsidRPr="004A3032" w:rsidRDefault="00A044FC" w:rsidP="00B232A3">
      <w:pPr>
        <w:spacing w:after="0" w:line="360" w:lineRule="auto"/>
        <w:jc w:val="center"/>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AC" w:rsidRDefault="004C7CAC" w:rsidP="0091765C">
      <w:pPr>
        <w:spacing w:after="0" w:line="240" w:lineRule="auto"/>
      </w:pPr>
      <w:r>
        <w:separator/>
      </w:r>
    </w:p>
  </w:endnote>
  <w:endnote w:type="continuationSeparator" w:id="0">
    <w:p w:rsidR="004C7CAC" w:rsidRDefault="004C7CAC"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Content>
      <w:p w:rsidR="004F2301" w:rsidRDefault="004F2301">
        <w:pPr>
          <w:pStyle w:val="af"/>
          <w:jc w:val="center"/>
        </w:pPr>
        <w:r>
          <w:fldChar w:fldCharType="begin"/>
        </w:r>
        <w:r>
          <w:instrText>PAGE   \* MERGEFORMAT</w:instrText>
        </w:r>
        <w:r>
          <w:fldChar w:fldCharType="separate"/>
        </w:r>
        <w:r w:rsidR="00EC53DB">
          <w:rPr>
            <w:noProof/>
          </w:rPr>
          <w:t>133</w:t>
        </w:r>
        <w:r>
          <w:rPr>
            <w:noProof/>
          </w:rPr>
          <w:fldChar w:fldCharType="end"/>
        </w:r>
      </w:p>
    </w:sdtContent>
  </w:sdt>
  <w:p w:rsidR="004F2301" w:rsidRDefault="004F23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AC" w:rsidRDefault="004C7CAC" w:rsidP="0091765C">
      <w:pPr>
        <w:spacing w:after="0" w:line="240" w:lineRule="auto"/>
      </w:pPr>
      <w:r>
        <w:separator/>
      </w:r>
    </w:p>
  </w:footnote>
  <w:footnote w:type="continuationSeparator" w:id="0">
    <w:p w:rsidR="004C7CAC" w:rsidRDefault="004C7CAC"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00908ED"/>
    <w:multiLevelType w:val="hybridMultilevel"/>
    <w:tmpl w:val="51A2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0B30B56"/>
    <w:multiLevelType w:val="hybridMultilevel"/>
    <w:tmpl w:val="3604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9C7E67"/>
    <w:multiLevelType w:val="hybridMultilevel"/>
    <w:tmpl w:val="3E8C0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6D7CA8"/>
    <w:multiLevelType w:val="hybridMultilevel"/>
    <w:tmpl w:val="183C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74798F"/>
    <w:multiLevelType w:val="hybridMultilevel"/>
    <w:tmpl w:val="762E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1C4712"/>
    <w:multiLevelType w:val="hybridMultilevel"/>
    <w:tmpl w:val="5BA2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225D1B"/>
    <w:multiLevelType w:val="hybridMultilevel"/>
    <w:tmpl w:val="7DA8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1C0B5E"/>
    <w:multiLevelType w:val="hybridMultilevel"/>
    <w:tmpl w:val="5B36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5F2492"/>
    <w:multiLevelType w:val="hybridMultilevel"/>
    <w:tmpl w:val="0DFA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7F04A6B"/>
    <w:multiLevelType w:val="hybridMultilevel"/>
    <w:tmpl w:val="4E18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27022B"/>
    <w:multiLevelType w:val="hybridMultilevel"/>
    <w:tmpl w:val="AB9060F0"/>
    <w:lvl w:ilvl="0" w:tplc="00086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1025012"/>
    <w:multiLevelType w:val="hybridMultilevel"/>
    <w:tmpl w:val="3566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2FF1593"/>
    <w:multiLevelType w:val="hybridMultilevel"/>
    <w:tmpl w:val="58E22B8C"/>
    <w:lvl w:ilvl="0" w:tplc="10B423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087833"/>
    <w:multiLevelType w:val="hybridMultilevel"/>
    <w:tmpl w:val="A4A6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861AA"/>
    <w:multiLevelType w:val="hybridMultilevel"/>
    <w:tmpl w:val="19D0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314D7C"/>
    <w:multiLevelType w:val="hybridMultilevel"/>
    <w:tmpl w:val="ABE4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033451"/>
    <w:multiLevelType w:val="hybridMultilevel"/>
    <w:tmpl w:val="30C8C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1BD0389"/>
    <w:multiLevelType w:val="hybridMultilevel"/>
    <w:tmpl w:val="5546C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323A47"/>
    <w:multiLevelType w:val="hybridMultilevel"/>
    <w:tmpl w:val="278A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54B4643"/>
    <w:multiLevelType w:val="hybridMultilevel"/>
    <w:tmpl w:val="AFAE3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3">
    <w:nsid w:val="722F4A61"/>
    <w:multiLevelType w:val="hybridMultilevel"/>
    <w:tmpl w:val="488C8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75C46FA"/>
    <w:multiLevelType w:val="hybridMultilevel"/>
    <w:tmpl w:val="E548B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DA4314"/>
    <w:multiLevelType w:val="hybridMultilevel"/>
    <w:tmpl w:val="6184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0F1F77"/>
    <w:multiLevelType w:val="hybridMultilevel"/>
    <w:tmpl w:val="3A1A5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C55104B"/>
    <w:multiLevelType w:val="hybridMultilevel"/>
    <w:tmpl w:val="245EA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5"/>
  </w:num>
  <w:num w:numId="4">
    <w:abstractNumId w:val="30"/>
  </w:num>
  <w:num w:numId="5">
    <w:abstractNumId w:val="71"/>
  </w:num>
  <w:num w:numId="6">
    <w:abstractNumId w:val="79"/>
  </w:num>
  <w:num w:numId="7">
    <w:abstractNumId w:val="51"/>
  </w:num>
  <w:num w:numId="8">
    <w:abstractNumId w:val="31"/>
  </w:num>
  <w:num w:numId="9">
    <w:abstractNumId w:val="65"/>
  </w:num>
  <w:num w:numId="10">
    <w:abstractNumId w:val="67"/>
  </w:num>
  <w:num w:numId="11">
    <w:abstractNumId w:val="32"/>
  </w:num>
  <w:num w:numId="12">
    <w:abstractNumId w:val="78"/>
  </w:num>
  <w:num w:numId="13">
    <w:abstractNumId w:val="38"/>
  </w:num>
  <w:num w:numId="14">
    <w:abstractNumId w:val="64"/>
  </w:num>
  <w:num w:numId="15">
    <w:abstractNumId w:val="68"/>
  </w:num>
  <w:num w:numId="16">
    <w:abstractNumId w:val="66"/>
  </w:num>
  <w:num w:numId="17">
    <w:abstractNumId w:val="35"/>
  </w:num>
  <w:num w:numId="18">
    <w:abstractNumId w:val="58"/>
  </w:num>
  <w:num w:numId="19">
    <w:abstractNumId w:val="45"/>
  </w:num>
  <w:num w:numId="20">
    <w:abstractNumId w:val="50"/>
  </w:num>
  <w:num w:numId="21">
    <w:abstractNumId w:val="53"/>
  </w:num>
  <w:num w:numId="22">
    <w:abstractNumId w:val="59"/>
  </w:num>
  <w:num w:numId="23">
    <w:abstractNumId w:val="49"/>
  </w:num>
  <w:num w:numId="24">
    <w:abstractNumId w:val="61"/>
  </w:num>
  <w:num w:numId="25">
    <w:abstractNumId w:val="72"/>
  </w:num>
  <w:num w:numId="26">
    <w:abstractNumId w:val="60"/>
  </w:num>
  <w:num w:numId="27">
    <w:abstractNumId w:val="36"/>
  </w:num>
  <w:num w:numId="28">
    <w:abstractNumId w:val="29"/>
  </w:num>
  <w:num w:numId="29">
    <w:abstractNumId w:val="74"/>
  </w:num>
  <w:num w:numId="30">
    <w:abstractNumId w:val="52"/>
  </w:num>
  <w:num w:numId="31">
    <w:abstractNumId w:val="57"/>
  </w:num>
  <w:num w:numId="32">
    <w:abstractNumId w:val="70"/>
  </w:num>
  <w:num w:numId="33">
    <w:abstractNumId w:val="42"/>
  </w:num>
  <w:num w:numId="34">
    <w:abstractNumId w:val="56"/>
  </w:num>
  <w:num w:numId="35">
    <w:abstractNumId w:val="73"/>
  </w:num>
  <w:num w:numId="36">
    <w:abstractNumId w:val="39"/>
  </w:num>
  <w:num w:numId="37">
    <w:abstractNumId w:val="63"/>
  </w:num>
  <w:num w:numId="38">
    <w:abstractNumId w:val="77"/>
  </w:num>
  <w:num w:numId="39">
    <w:abstractNumId w:val="75"/>
  </w:num>
  <w:num w:numId="40">
    <w:abstractNumId w:val="41"/>
  </w:num>
  <w:num w:numId="41">
    <w:abstractNumId w:val="34"/>
  </w:num>
  <w:num w:numId="42">
    <w:abstractNumId w:val="62"/>
  </w:num>
  <w:num w:numId="43">
    <w:abstractNumId w:val="76"/>
  </w:num>
  <w:num w:numId="44">
    <w:abstractNumId w:val="47"/>
  </w:num>
  <w:num w:numId="45">
    <w:abstractNumId w:val="33"/>
  </w:num>
  <w:num w:numId="46">
    <w:abstractNumId w:val="69"/>
  </w:num>
  <w:num w:numId="47">
    <w:abstractNumId w:val="40"/>
  </w:num>
  <w:num w:numId="48">
    <w:abstractNumId w:val="37"/>
  </w:num>
  <w:num w:numId="49">
    <w:abstractNumId w:val="48"/>
  </w:num>
  <w:num w:numId="50">
    <w:abstractNumId w:val="28"/>
  </w:num>
  <w:num w:numId="51">
    <w:abstractNumId w:val="46"/>
  </w:num>
  <w:num w:numId="52">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12AB1"/>
    <w:rsid w:val="00023C6C"/>
    <w:rsid w:val="00037C07"/>
    <w:rsid w:val="00051A08"/>
    <w:rsid w:val="000973B6"/>
    <w:rsid w:val="000A4196"/>
    <w:rsid w:val="000B121D"/>
    <w:rsid w:val="000D331C"/>
    <w:rsid w:val="001145BB"/>
    <w:rsid w:val="0011583F"/>
    <w:rsid w:val="001727EE"/>
    <w:rsid w:val="001946DB"/>
    <w:rsid w:val="001E6C71"/>
    <w:rsid w:val="001F7A95"/>
    <w:rsid w:val="0028090A"/>
    <w:rsid w:val="002D142E"/>
    <w:rsid w:val="002D31C9"/>
    <w:rsid w:val="002E2630"/>
    <w:rsid w:val="00325D87"/>
    <w:rsid w:val="003431BE"/>
    <w:rsid w:val="00386B27"/>
    <w:rsid w:val="00396EE6"/>
    <w:rsid w:val="003C4BD9"/>
    <w:rsid w:val="00411AC5"/>
    <w:rsid w:val="0041646D"/>
    <w:rsid w:val="00440F40"/>
    <w:rsid w:val="00444846"/>
    <w:rsid w:val="00481BE7"/>
    <w:rsid w:val="00485428"/>
    <w:rsid w:val="004854FC"/>
    <w:rsid w:val="004864F6"/>
    <w:rsid w:val="004A3032"/>
    <w:rsid w:val="004B1130"/>
    <w:rsid w:val="004C7CAC"/>
    <w:rsid w:val="004F2301"/>
    <w:rsid w:val="00506A83"/>
    <w:rsid w:val="00531273"/>
    <w:rsid w:val="00550998"/>
    <w:rsid w:val="005C334B"/>
    <w:rsid w:val="005D2760"/>
    <w:rsid w:val="005F4154"/>
    <w:rsid w:val="0060497B"/>
    <w:rsid w:val="00640BDC"/>
    <w:rsid w:val="00680BFC"/>
    <w:rsid w:val="007A0A3B"/>
    <w:rsid w:val="007F76C1"/>
    <w:rsid w:val="00824B3E"/>
    <w:rsid w:val="00835B16"/>
    <w:rsid w:val="00895139"/>
    <w:rsid w:val="008A0ADB"/>
    <w:rsid w:val="008B692D"/>
    <w:rsid w:val="0091765C"/>
    <w:rsid w:val="00934B14"/>
    <w:rsid w:val="00967DCE"/>
    <w:rsid w:val="00990127"/>
    <w:rsid w:val="009B00DD"/>
    <w:rsid w:val="009D614D"/>
    <w:rsid w:val="009E030F"/>
    <w:rsid w:val="009E0B47"/>
    <w:rsid w:val="00A044FC"/>
    <w:rsid w:val="00A161D7"/>
    <w:rsid w:val="00A4213F"/>
    <w:rsid w:val="00A42E55"/>
    <w:rsid w:val="00A57692"/>
    <w:rsid w:val="00A60487"/>
    <w:rsid w:val="00A80C0A"/>
    <w:rsid w:val="00A8789A"/>
    <w:rsid w:val="00AA1D05"/>
    <w:rsid w:val="00AC2478"/>
    <w:rsid w:val="00B232A3"/>
    <w:rsid w:val="00B35CE8"/>
    <w:rsid w:val="00B96737"/>
    <w:rsid w:val="00BA0497"/>
    <w:rsid w:val="00BA14F7"/>
    <w:rsid w:val="00BA1FF0"/>
    <w:rsid w:val="00BF7AEC"/>
    <w:rsid w:val="00C44030"/>
    <w:rsid w:val="00C673A5"/>
    <w:rsid w:val="00C8328D"/>
    <w:rsid w:val="00CA4FBD"/>
    <w:rsid w:val="00CB3633"/>
    <w:rsid w:val="00CC2543"/>
    <w:rsid w:val="00D21EEE"/>
    <w:rsid w:val="00D36551"/>
    <w:rsid w:val="00D37E1D"/>
    <w:rsid w:val="00D96551"/>
    <w:rsid w:val="00DC0DA8"/>
    <w:rsid w:val="00E6395D"/>
    <w:rsid w:val="00EC53DB"/>
    <w:rsid w:val="00EC5FED"/>
    <w:rsid w:val="00F3099B"/>
    <w:rsid w:val="00F53711"/>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43"/>
  </w:style>
  <w:style w:type="paragraph" w:styleId="1">
    <w:name w:val="heading 1"/>
    <w:basedOn w:val="a"/>
    <w:next w:val="a"/>
    <w:link w:val="10"/>
    <w:uiPriority w:val="9"/>
    <w:qFormat/>
    <w:rsid w:val="00AC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28090A"/>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semiHidden/>
    <w:rsid w:val="0028090A"/>
    <w:pPr>
      <w:spacing w:after="0" w:line="360" w:lineRule="auto"/>
    </w:pPr>
    <w:rPr>
      <w:rFonts w:ascii="Times New Roman" w:eastAsia="Times New Roman" w:hAnsi="Times New Roman" w:cs="Times New Roman"/>
      <w:sz w:val="28"/>
      <w:szCs w:val="20"/>
      <w:lang w:eastAsia="zh-CN"/>
    </w:rPr>
  </w:style>
  <w:style w:type="paragraph" w:styleId="24">
    <w:name w:val="toc 2"/>
    <w:basedOn w:val="a"/>
    <w:next w:val="a"/>
    <w:autoRedefine/>
    <w:uiPriority w:val="39"/>
    <w:semiHidden/>
    <w:rsid w:val="0028090A"/>
    <w:pPr>
      <w:spacing w:after="0" w:line="360" w:lineRule="auto"/>
      <w:ind w:left="280"/>
    </w:pPr>
    <w:rPr>
      <w:rFonts w:ascii="Times New Roman" w:eastAsia="Times New Roman" w:hAnsi="Times New Roman" w:cs="Times New Roman"/>
      <w:sz w:val="28"/>
      <w:szCs w:val="20"/>
      <w:lang w:eastAsia="zh-CN"/>
    </w:rPr>
  </w:style>
  <w:style w:type="character" w:styleId="af1">
    <w:name w:val="Hyperlink"/>
    <w:basedOn w:val="a0"/>
    <w:uiPriority w:val="99"/>
    <w:rsid w:val="0028090A"/>
    <w:rPr>
      <w:rFonts w:cs="Times New Roman"/>
      <w:color w:val="0000FF"/>
      <w:u w:val="single"/>
    </w:rPr>
  </w:style>
  <w:style w:type="paragraph" w:customStyle="1" w:styleId="bodytext">
    <w:name w:val="bodytext"/>
    <w:basedOn w:val="a"/>
    <w:rsid w:val="002809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9">
    <w:name w:val="p12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B35CE8"/>
  </w:style>
  <w:style w:type="paragraph" w:customStyle="1" w:styleId="p167">
    <w:name w:val="p16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3">
    <w:name w:val="ft103"/>
    <w:basedOn w:val="a0"/>
    <w:rsid w:val="00B35CE8"/>
  </w:style>
  <w:style w:type="character" w:customStyle="1" w:styleId="ft104">
    <w:name w:val="ft104"/>
    <w:basedOn w:val="a0"/>
    <w:rsid w:val="00B35CE8"/>
  </w:style>
  <w:style w:type="paragraph" w:customStyle="1" w:styleId="p125">
    <w:name w:val="p125"/>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35CE8"/>
  </w:style>
  <w:style w:type="paragraph" w:customStyle="1" w:styleId="p36">
    <w:name w:val="p36"/>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35CE8"/>
  </w:style>
  <w:style w:type="character" w:customStyle="1" w:styleId="ft58">
    <w:name w:val="ft58"/>
    <w:basedOn w:val="a0"/>
    <w:rsid w:val="00C673A5"/>
  </w:style>
  <w:style w:type="character" w:customStyle="1" w:styleId="ft113">
    <w:name w:val="ft113"/>
    <w:basedOn w:val="a0"/>
    <w:rsid w:val="00C673A5"/>
  </w:style>
  <w:style w:type="paragraph" w:customStyle="1" w:styleId="p22">
    <w:name w:val="p22"/>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0"/>
    <w:rsid w:val="00C673A5"/>
  </w:style>
  <w:style w:type="paragraph" w:customStyle="1" w:styleId="p80">
    <w:name w:val="p8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9">
    <w:name w:val="ft119"/>
    <w:basedOn w:val="a0"/>
    <w:rsid w:val="00C673A5"/>
  </w:style>
  <w:style w:type="character" w:customStyle="1" w:styleId="ft120">
    <w:name w:val="ft120"/>
    <w:basedOn w:val="a0"/>
    <w:rsid w:val="00C673A5"/>
  </w:style>
  <w:style w:type="paragraph" w:customStyle="1" w:styleId="p188">
    <w:name w:val="p188"/>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C673A5"/>
  </w:style>
  <w:style w:type="character" w:customStyle="1" w:styleId="ft111">
    <w:name w:val="ft111"/>
    <w:basedOn w:val="a0"/>
    <w:rsid w:val="00C673A5"/>
  </w:style>
  <w:style w:type="character" w:customStyle="1" w:styleId="ft122">
    <w:name w:val="ft122"/>
    <w:basedOn w:val="a0"/>
    <w:rsid w:val="00C673A5"/>
  </w:style>
  <w:style w:type="paragraph" w:customStyle="1" w:styleId="p79">
    <w:name w:val="p79"/>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C673A5"/>
  </w:style>
  <w:style w:type="paragraph" w:customStyle="1" w:styleId="p10">
    <w:name w:val="p1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60497B"/>
  </w:style>
  <w:style w:type="paragraph" w:customStyle="1" w:styleId="p346">
    <w:name w:val="p34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6">
    <w:name w:val="p37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7">
    <w:name w:val="ft187"/>
    <w:basedOn w:val="a0"/>
    <w:rsid w:val="0060497B"/>
  </w:style>
  <w:style w:type="paragraph" w:customStyle="1" w:styleId="p441">
    <w:name w:val="p44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1">
    <w:name w:val="ft211"/>
    <w:basedOn w:val="a0"/>
    <w:rsid w:val="0060497B"/>
  </w:style>
  <w:style w:type="paragraph" w:customStyle="1" w:styleId="p11">
    <w:name w:val="p1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60497B"/>
  </w:style>
  <w:style w:type="paragraph" w:customStyle="1" w:styleId="p196">
    <w:name w:val="p19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2">
    <w:name w:val="ft212"/>
    <w:basedOn w:val="a0"/>
    <w:rsid w:val="0060497B"/>
  </w:style>
  <w:style w:type="paragraph" w:customStyle="1" w:styleId="p194">
    <w:name w:val="p194"/>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60497B"/>
  </w:style>
  <w:style w:type="character" w:customStyle="1" w:styleId="ft22">
    <w:name w:val="ft22"/>
    <w:basedOn w:val="a0"/>
    <w:rsid w:val="0060497B"/>
  </w:style>
  <w:style w:type="paragraph" w:customStyle="1" w:styleId="p345">
    <w:name w:val="p3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6">
    <w:name w:val="ft186"/>
    <w:basedOn w:val="a0"/>
    <w:rsid w:val="0060497B"/>
  </w:style>
  <w:style w:type="paragraph" w:customStyle="1" w:styleId="p427">
    <w:name w:val="p42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60497B"/>
  </w:style>
  <w:style w:type="paragraph" w:customStyle="1" w:styleId="p37">
    <w:name w:val="p3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0">
    <w:name w:val="p52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60497B"/>
  </w:style>
  <w:style w:type="paragraph" w:customStyle="1" w:styleId="p522">
    <w:name w:val="p52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60497B"/>
  </w:style>
  <w:style w:type="paragraph" w:customStyle="1" w:styleId="p445">
    <w:name w:val="p4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60497B"/>
  </w:style>
  <w:style w:type="paragraph" w:customStyle="1" w:styleId="p561">
    <w:name w:val="p56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0497B"/>
  </w:style>
  <w:style w:type="paragraph" w:customStyle="1" w:styleId="p116">
    <w:name w:val="p1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2">
    <w:name w:val="p56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11583F"/>
  </w:style>
  <w:style w:type="paragraph" w:customStyle="1" w:styleId="p74">
    <w:name w:val="p7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1583F"/>
  </w:style>
  <w:style w:type="paragraph" w:customStyle="1" w:styleId="p81">
    <w:name w:val="p8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11583F"/>
  </w:style>
  <w:style w:type="paragraph" w:customStyle="1" w:styleId="p113">
    <w:name w:val="p11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7">
    <w:name w:val="p34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11583F"/>
  </w:style>
  <w:style w:type="paragraph" w:customStyle="1" w:styleId="p276">
    <w:name w:val="p2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0">
    <w:name w:val="ft170"/>
    <w:basedOn w:val="a0"/>
    <w:rsid w:val="0011583F"/>
  </w:style>
  <w:style w:type="paragraph" w:customStyle="1" w:styleId="p45">
    <w:name w:val="p4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0">
    <w:name w:val="p35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1">
    <w:name w:val="p35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2">
    <w:name w:val="p35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3">
    <w:name w:val="p35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5">
    <w:name w:val="p35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2543"/>
    <w:pPr>
      <w:autoSpaceDE w:val="0"/>
      <w:autoSpaceDN w:val="0"/>
      <w:adjustRightInd w:val="0"/>
      <w:spacing w:after="0" w:line="240" w:lineRule="auto"/>
    </w:pPr>
    <w:rPr>
      <w:rFonts w:ascii="Arial Narrow" w:hAnsi="Arial Narrow" w:cs="Arial Narrow"/>
      <w:color w:val="000000"/>
      <w:sz w:val="24"/>
      <w:szCs w:val="24"/>
    </w:rPr>
  </w:style>
  <w:style w:type="paragraph" w:styleId="af2">
    <w:name w:val="Plain Text"/>
    <w:basedOn w:val="a"/>
    <w:link w:val="af3"/>
    <w:rsid w:val="001727E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1727EE"/>
    <w:rPr>
      <w:rFonts w:ascii="Courier New" w:eastAsia="Times New Roman" w:hAnsi="Courier New" w:cs="Times New Roman"/>
      <w:sz w:val="20"/>
      <w:szCs w:val="20"/>
      <w:lang w:eastAsia="ru-RU"/>
    </w:rPr>
  </w:style>
  <w:style w:type="table" w:customStyle="1" w:styleId="36">
    <w:name w:val="Сетка таблицы3"/>
    <w:basedOn w:val="a1"/>
    <w:uiPriority w:val="59"/>
    <w:rsid w:val="00B2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2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15566513">
      <w:bodyDiv w:val="1"/>
      <w:marLeft w:val="0"/>
      <w:marRight w:val="0"/>
      <w:marTop w:val="0"/>
      <w:marBottom w:val="0"/>
      <w:divBdr>
        <w:top w:val="none" w:sz="0" w:space="0" w:color="auto"/>
        <w:left w:val="none" w:sz="0" w:space="0" w:color="auto"/>
        <w:bottom w:val="none" w:sz="0" w:space="0" w:color="auto"/>
        <w:right w:val="none" w:sz="0" w:space="0" w:color="auto"/>
      </w:divBdr>
    </w:div>
    <w:div w:id="117726991">
      <w:bodyDiv w:val="1"/>
      <w:marLeft w:val="0"/>
      <w:marRight w:val="0"/>
      <w:marTop w:val="0"/>
      <w:marBottom w:val="0"/>
      <w:divBdr>
        <w:top w:val="none" w:sz="0" w:space="0" w:color="auto"/>
        <w:left w:val="none" w:sz="0" w:space="0" w:color="auto"/>
        <w:bottom w:val="none" w:sz="0" w:space="0" w:color="auto"/>
        <w:right w:val="none" w:sz="0" w:space="0" w:color="auto"/>
      </w:divBdr>
      <w:divsChild>
        <w:div w:id="749546955">
          <w:marLeft w:val="0"/>
          <w:marRight w:val="0"/>
          <w:marTop w:val="0"/>
          <w:marBottom w:val="0"/>
          <w:divBdr>
            <w:top w:val="none" w:sz="0" w:space="0" w:color="auto"/>
            <w:left w:val="none" w:sz="0" w:space="0" w:color="auto"/>
            <w:bottom w:val="none" w:sz="0" w:space="0" w:color="auto"/>
            <w:right w:val="none" w:sz="0" w:space="0" w:color="auto"/>
          </w:divBdr>
          <w:divsChild>
            <w:div w:id="1633097802">
              <w:marLeft w:val="0"/>
              <w:marRight w:val="0"/>
              <w:marTop w:val="0"/>
              <w:marBottom w:val="0"/>
              <w:divBdr>
                <w:top w:val="none" w:sz="0" w:space="0" w:color="auto"/>
                <w:left w:val="none" w:sz="0" w:space="0" w:color="auto"/>
                <w:bottom w:val="none" w:sz="0" w:space="0" w:color="auto"/>
                <w:right w:val="none" w:sz="0" w:space="0" w:color="auto"/>
              </w:divBdr>
            </w:div>
            <w:div w:id="1711109389">
              <w:marLeft w:val="0"/>
              <w:marRight w:val="0"/>
              <w:marTop w:val="0"/>
              <w:marBottom w:val="0"/>
              <w:divBdr>
                <w:top w:val="none" w:sz="0" w:space="0" w:color="auto"/>
                <w:left w:val="none" w:sz="0" w:space="0" w:color="auto"/>
                <w:bottom w:val="none" w:sz="0" w:space="0" w:color="auto"/>
                <w:right w:val="none" w:sz="0" w:space="0" w:color="auto"/>
              </w:divBdr>
            </w:div>
          </w:divsChild>
        </w:div>
        <w:div w:id="49769373">
          <w:marLeft w:val="0"/>
          <w:marRight w:val="0"/>
          <w:marTop w:val="0"/>
          <w:marBottom w:val="0"/>
          <w:divBdr>
            <w:top w:val="none" w:sz="0" w:space="0" w:color="auto"/>
            <w:left w:val="none" w:sz="0" w:space="0" w:color="auto"/>
            <w:bottom w:val="none" w:sz="0" w:space="0" w:color="auto"/>
            <w:right w:val="none" w:sz="0" w:space="0" w:color="auto"/>
          </w:divBdr>
          <w:divsChild>
            <w:div w:id="1436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171820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3737493">
      <w:bodyDiv w:val="1"/>
      <w:marLeft w:val="0"/>
      <w:marRight w:val="0"/>
      <w:marTop w:val="0"/>
      <w:marBottom w:val="0"/>
      <w:divBdr>
        <w:top w:val="none" w:sz="0" w:space="0" w:color="auto"/>
        <w:left w:val="none" w:sz="0" w:space="0" w:color="auto"/>
        <w:bottom w:val="none" w:sz="0" w:space="0" w:color="auto"/>
        <w:right w:val="none" w:sz="0" w:space="0" w:color="auto"/>
      </w:divBdr>
      <w:divsChild>
        <w:div w:id="846529011">
          <w:marLeft w:val="0"/>
          <w:marRight w:val="0"/>
          <w:marTop w:val="0"/>
          <w:marBottom w:val="0"/>
          <w:divBdr>
            <w:top w:val="none" w:sz="0" w:space="0" w:color="auto"/>
            <w:left w:val="none" w:sz="0" w:space="0" w:color="auto"/>
            <w:bottom w:val="none" w:sz="0" w:space="0" w:color="auto"/>
            <w:right w:val="none" w:sz="0" w:space="0" w:color="auto"/>
          </w:divBdr>
        </w:div>
        <w:div w:id="1076560230">
          <w:marLeft w:val="0"/>
          <w:marRight w:val="0"/>
          <w:marTop w:val="0"/>
          <w:marBottom w:val="0"/>
          <w:divBdr>
            <w:top w:val="none" w:sz="0" w:space="0" w:color="auto"/>
            <w:left w:val="none" w:sz="0" w:space="0" w:color="auto"/>
            <w:bottom w:val="none" w:sz="0" w:space="0" w:color="auto"/>
            <w:right w:val="none" w:sz="0" w:space="0" w:color="auto"/>
          </w:divBdr>
        </w:div>
        <w:div w:id="895816122">
          <w:marLeft w:val="0"/>
          <w:marRight w:val="0"/>
          <w:marTop w:val="0"/>
          <w:marBottom w:val="0"/>
          <w:divBdr>
            <w:top w:val="none" w:sz="0" w:space="0" w:color="auto"/>
            <w:left w:val="none" w:sz="0" w:space="0" w:color="auto"/>
            <w:bottom w:val="none" w:sz="0" w:space="0" w:color="auto"/>
            <w:right w:val="none" w:sz="0" w:space="0" w:color="auto"/>
          </w:divBdr>
        </w:div>
        <w:div w:id="209608497">
          <w:marLeft w:val="0"/>
          <w:marRight w:val="0"/>
          <w:marTop w:val="0"/>
          <w:marBottom w:val="0"/>
          <w:divBdr>
            <w:top w:val="none" w:sz="0" w:space="0" w:color="auto"/>
            <w:left w:val="none" w:sz="0" w:space="0" w:color="auto"/>
            <w:bottom w:val="none" w:sz="0" w:space="0" w:color="auto"/>
            <w:right w:val="none" w:sz="0" w:space="0" w:color="auto"/>
          </w:divBdr>
        </w:div>
        <w:div w:id="1970041349">
          <w:marLeft w:val="0"/>
          <w:marRight w:val="0"/>
          <w:marTop w:val="0"/>
          <w:marBottom w:val="0"/>
          <w:divBdr>
            <w:top w:val="none" w:sz="0" w:space="0" w:color="auto"/>
            <w:left w:val="none" w:sz="0" w:space="0" w:color="auto"/>
            <w:bottom w:val="none" w:sz="0" w:space="0" w:color="auto"/>
            <w:right w:val="none" w:sz="0" w:space="0" w:color="auto"/>
          </w:divBdr>
        </w:div>
        <w:div w:id="1222713276">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38210889">
          <w:marLeft w:val="0"/>
          <w:marRight w:val="0"/>
          <w:marTop w:val="0"/>
          <w:marBottom w:val="0"/>
          <w:divBdr>
            <w:top w:val="none" w:sz="0" w:space="0" w:color="auto"/>
            <w:left w:val="none" w:sz="0" w:space="0" w:color="auto"/>
            <w:bottom w:val="none" w:sz="0" w:space="0" w:color="auto"/>
            <w:right w:val="none" w:sz="0" w:space="0" w:color="auto"/>
          </w:divBdr>
        </w:div>
        <w:div w:id="716707564">
          <w:marLeft w:val="0"/>
          <w:marRight w:val="0"/>
          <w:marTop w:val="0"/>
          <w:marBottom w:val="0"/>
          <w:divBdr>
            <w:top w:val="none" w:sz="0" w:space="0" w:color="auto"/>
            <w:left w:val="none" w:sz="0" w:space="0" w:color="auto"/>
            <w:bottom w:val="none" w:sz="0" w:space="0" w:color="auto"/>
            <w:right w:val="none" w:sz="0" w:space="0" w:color="auto"/>
          </w:divBdr>
        </w:div>
        <w:div w:id="2046787050">
          <w:marLeft w:val="0"/>
          <w:marRight w:val="0"/>
          <w:marTop w:val="0"/>
          <w:marBottom w:val="0"/>
          <w:divBdr>
            <w:top w:val="none" w:sz="0" w:space="0" w:color="auto"/>
            <w:left w:val="none" w:sz="0" w:space="0" w:color="auto"/>
            <w:bottom w:val="none" w:sz="0" w:space="0" w:color="auto"/>
            <w:right w:val="none" w:sz="0" w:space="0" w:color="auto"/>
          </w:divBdr>
        </w:div>
        <w:div w:id="786047822">
          <w:marLeft w:val="0"/>
          <w:marRight w:val="0"/>
          <w:marTop w:val="0"/>
          <w:marBottom w:val="0"/>
          <w:divBdr>
            <w:top w:val="none" w:sz="0" w:space="0" w:color="auto"/>
            <w:left w:val="none" w:sz="0" w:space="0" w:color="auto"/>
            <w:bottom w:val="none" w:sz="0" w:space="0" w:color="auto"/>
            <w:right w:val="none" w:sz="0" w:space="0" w:color="auto"/>
          </w:divBdr>
        </w:div>
        <w:div w:id="110055878">
          <w:marLeft w:val="0"/>
          <w:marRight w:val="0"/>
          <w:marTop w:val="0"/>
          <w:marBottom w:val="0"/>
          <w:divBdr>
            <w:top w:val="none" w:sz="0" w:space="0" w:color="auto"/>
            <w:left w:val="none" w:sz="0" w:space="0" w:color="auto"/>
            <w:bottom w:val="none" w:sz="0" w:space="0" w:color="auto"/>
            <w:right w:val="none" w:sz="0" w:space="0" w:color="auto"/>
          </w:divBdr>
        </w:div>
        <w:div w:id="981689739">
          <w:marLeft w:val="0"/>
          <w:marRight w:val="0"/>
          <w:marTop w:val="0"/>
          <w:marBottom w:val="0"/>
          <w:divBdr>
            <w:top w:val="none" w:sz="0" w:space="0" w:color="auto"/>
            <w:left w:val="none" w:sz="0" w:space="0" w:color="auto"/>
            <w:bottom w:val="none" w:sz="0" w:space="0" w:color="auto"/>
            <w:right w:val="none" w:sz="0" w:space="0" w:color="auto"/>
          </w:divBdr>
        </w:div>
        <w:div w:id="927811941">
          <w:marLeft w:val="0"/>
          <w:marRight w:val="0"/>
          <w:marTop w:val="0"/>
          <w:marBottom w:val="0"/>
          <w:divBdr>
            <w:top w:val="none" w:sz="0" w:space="0" w:color="auto"/>
            <w:left w:val="none" w:sz="0" w:space="0" w:color="auto"/>
            <w:bottom w:val="none" w:sz="0" w:space="0" w:color="auto"/>
            <w:right w:val="none" w:sz="0" w:space="0" w:color="auto"/>
          </w:divBdr>
        </w:div>
        <w:div w:id="1411737207">
          <w:marLeft w:val="0"/>
          <w:marRight w:val="0"/>
          <w:marTop w:val="0"/>
          <w:marBottom w:val="0"/>
          <w:divBdr>
            <w:top w:val="none" w:sz="0" w:space="0" w:color="auto"/>
            <w:left w:val="none" w:sz="0" w:space="0" w:color="auto"/>
            <w:bottom w:val="none" w:sz="0" w:space="0" w:color="auto"/>
            <w:right w:val="none" w:sz="0" w:space="0" w:color="auto"/>
          </w:divBdr>
        </w:div>
        <w:div w:id="2106001801">
          <w:marLeft w:val="0"/>
          <w:marRight w:val="0"/>
          <w:marTop w:val="0"/>
          <w:marBottom w:val="0"/>
          <w:divBdr>
            <w:top w:val="none" w:sz="0" w:space="0" w:color="auto"/>
            <w:left w:val="none" w:sz="0" w:space="0" w:color="auto"/>
            <w:bottom w:val="none" w:sz="0" w:space="0" w:color="auto"/>
            <w:right w:val="none" w:sz="0" w:space="0" w:color="auto"/>
          </w:divBdr>
        </w:div>
        <w:div w:id="1423723923">
          <w:marLeft w:val="0"/>
          <w:marRight w:val="0"/>
          <w:marTop w:val="0"/>
          <w:marBottom w:val="0"/>
          <w:divBdr>
            <w:top w:val="none" w:sz="0" w:space="0" w:color="auto"/>
            <w:left w:val="none" w:sz="0" w:space="0" w:color="auto"/>
            <w:bottom w:val="none" w:sz="0" w:space="0" w:color="auto"/>
            <w:right w:val="none" w:sz="0" w:space="0" w:color="auto"/>
          </w:divBdr>
        </w:div>
        <w:div w:id="388260747">
          <w:marLeft w:val="0"/>
          <w:marRight w:val="0"/>
          <w:marTop w:val="0"/>
          <w:marBottom w:val="0"/>
          <w:divBdr>
            <w:top w:val="none" w:sz="0" w:space="0" w:color="auto"/>
            <w:left w:val="none" w:sz="0" w:space="0" w:color="auto"/>
            <w:bottom w:val="none" w:sz="0" w:space="0" w:color="auto"/>
            <w:right w:val="none" w:sz="0" w:space="0" w:color="auto"/>
          </w:divBdr>
        </w:div>
        <w:div w:id="1870413373">
          <w:marLeft w:val="0"/>
          <w:marRight w:val="0"/>
          <w:marTop w:val="0"/>
          <w:marBottom w:val="0"/>
          <w:divBdr>
            <w:top w:val="none" w:sz="0" w:space="0" w:color="auto"/>
            <w:left w:val="none" w:sz="0" w:space="0" w:color="auto"/>
            <w:bottom w:val="none" w:sz="0" w:space="0" w:color="auto"/>
            <w:right w:val="none" w:sz="0" w:space="0" w:color="auto"/>
          </w:divBdr>
        </w:div>
        <w:div w:id="1241477548">
          <w:marLeft w:val="0"/>
          <w:marRight w:val="0"/>
          <w:marTop w:val="0"/>
          <w:marBottom w:val="0"/>
          <w:divBdr>
            <w:top w:val="none" w:sz="0" w:space="0" w:color="auto"/>
            <w:left w:val="none" w:sz="0" w:space="0" w:color="auto"/>
            <w:bottom w:val="none" w:sz="0" w:space="0" w:color="auto"/>
            <w:right w:val="none" w:sz="0" w:space="0" w:color="auto"/>
          </w:divBdr>
        </w:div>
        <w:div w:id="1889561168">
          <w:marLeft w:val="0"/>
          <w:marRight w:val="0"/>
          <w:marTop w:val="0"/>
          <w:marBottom w:val="0"/>
          <w:divBdr>
            <w:top w:val="none" w:sz="0" w:space="0" w:color="auto"/>
            <w:left w:val="none" w:sz="0" w:space="0" w:color="auto"/>
            <w:bottom w:val="none" w:sz="0" w:space="0" w:color="auto"/>
            <w:right w:val="none" w:sz="0" w:space="0" w:color="auto"/>
          </w:divBdr>
        </w:div>
        <w:div w:id="621418624">
          <w:marLeft w:val="0"/>
          <w:marRight w:val="0"/>
          <w:marTop w:val="0"/>
          <w:marBottom w:val="0"/>
          <w:divBdr>
            <w:top w:val="none" w:sz="0" w:space="0" w:color="auto"/>
            <w:left w:val="none" w:sz="0" w:space="0" w:color="auto"/>
            <w:bottom w:val="none" w:sz="0" w:space="0" w:color="auto"/>
            <w:right w:val="none" w:sz="0" w:space="0" w:color="auto"/>
          </w:divBdr>
        </w:div>
        <w:div w:id="140122691">
          <w:marLeft w:val="0"/>
          <w:marRight w:val="0"/>
          <w:marTop w:val="0"/>
          <w:marBottom w:val="0"/>
          <w:divBdr>
            <w:top w:val="none" w:sz="0" w:space="0" w:color="auto"/>
            <w:left w:val="none" w:sz="0" w:space="0" w:color="auto"/>
            <w:bottom w:val="none" w:sz="0" w:space="0" w:color="auto"/>
            <w:right w:val="none" w:sz="0" w:space="0" w:color="auto"/>
          </w:divBdr>
        </w:div>
        <w:div w:id="367995274">
          <w:marLeft w:val="0"/>
          <w:marRight w:val="0"/>
          <w:marTop w:val="0"/>
          <w:marBottom w:val="0"/>
          <w:divBdr>
            <w:top w:val="none" w:sz="0" w:space="0" w:color="auto"/>
            <w:left w:val="none" w:sz="0" w:space="0" w:color="auto"/>
            <w:bottom w:val="none" w:sz="0" w:space="0" w:color="auto"/>
            <w:right w:val="none" w:sz="0" w:space="0" w:color="auto"/>
          </w:divBdr>
        </w:div>
        <w:div w:id="369107348">
          <w:marLeft w:val="0"/>
          <w:marRight w:val="0"/>
          <w:marTop w:val="0"/>
          <w:marBottom w:val="0"/>
          <w:divBdr>
            <w:top w:val="none" w:sz="0" w:space="0" w:color="auto"/>
            <w:left w:val="none" w:sz="0" w:space="0" w:color="auto"/>
            <w:bottom w:val="none" w:sz="0" w:space="0" w:color="auto"/>
            <w:right w:val="none" w:sz="0" w:space="0" w:color="auto"/>
          </w:divBdr>
        </w:div>
        <w:div w:id="1085222002">
          <w:marLeft w:val="0"/>
          <w:marRight w:val="0"/>
          <w:marTop w:val="0"/>
          <w:marBottom w:val="0"/>
          <w:divBdr>
            <w:top w:val="none" w:sz="0" w:space="0" w:color="auto"/>
            <w:left w:val="none" w:sz="0" w:space="0" w:color="auto"/>
            <w:bottom w:val="none" w:sz="0" w:space="0" w:color="auto"/>
            <w:right w:val="none" w:sz="0" w:space="0" w:color="auto"/>
          </w:divBdr>
        </w:div>
        <w:div w:id="906257237">
          <w:marLeft w:val="0"/>
          <w:marRight w:val="0"/>
          <w:marTop w:val="0"/>
          <w:marBottom w:val="0"/>
          <w:divBdr>
            <w:top w:val="none" w:sz="0" w:space="0" w:color="auto"/>
            <w:left w:val="none" w:sz="0" w:space="0" w:color="auto"/>
            <w:bottom w:val="none" w:sz="0" w:space="0" w:color="auto"/>
            <w:right w:val="none" w:sz="0" w:space="0" w:color="auto"/>
          </w:divBdr>
        </w:div>
        <w:div w:id="1515420674">
          <w:marLeft w:val="0"/>
          <w:marRight w:val="0"/>
          <w:marTop w:val="0"/>
          <w:marBottom w:val="0"/>
          <w:divBdr>
            <w:top w:val="none" w:sz="0" w:space="0" w:color="auto"/>
            <w:left w:val="none" w:sz="0" w:space="0" w:color="auto"/>
            <w:bottom w:val="none" w:sz="0" w:space="0" w:color="auto"/>
            <w:right w:val="none" w:sz="0" w:space="0" w:color="auto"/>
          </w:divBdr>
        </w:div>
        <w:div w:id="2141144986">
          <w:marLeft w:val="0"/>
          <w:marRight w:val="0"/>
          <w:marTop w:val="0"/>
          <w:marBottom w:val="0"/>
          <w:divBdr>
            <w:top w:val="none" w:sz="0" w:space="0" w:color="auto"/>
            <w:left w:val="none" w:sz="0" w:space="0" w:color="auto"/>
            <w:bottom w:val="none" w:sz="0" w:space="0" w:color="auto"/>
            <w:right w:val="none" w:sz="0" w:space="0" w:color="auto"/>
          </w:divBdr>
        </w:div>
        <w:div w:id="2030832244">
          <w:marLeft w:val="0"/>
          <w:marRight w:val="0"/>
          <w:marTop w:val="0"/>
          <w:marBottom w:val="0"/>
          <w:divBdr>
            <w:top w:val="none" w:sz="0" w:space="0" w:color="auto"/>
            <w:left w:val="none" w:sz="0" w:space="0" w:color="auto"/>
            <w:bottom w:val="none" w:sz="0" w:space="0" w:color="auto"/>
            <w:right w:val="none" w:sz="0" w:space="0" w:color="auto"/>
          </w:divBdr>
        </w:div>
        <w:div w:id="496387341">
          <w:marLeft w:val="0"/>
          <w:marRight w:val="0"/>
          <w:marTop w:val="0"/>
          <w:marBottom w:val="0"/>
          <w:divBdr>
            <w:top w:val="none" w:sz="0" w:space="0" w:color="auto"/>
            <w:left w:val="none" w:sz="0" w:space="0" w:color="auto"/>
            <w:bottom w:val="none" w:sz="0" w:space="0" w:color="auto"/>
            <w:right w:val="none" w:sz="0" w:space="0" w:color="auto"/>
          </w:divBdr>
        </w:div>
        <w:div w:id="364714381">
          <w:marLeft w:val="0"/>
          <w:marRight w:val="0"/>
          <w:marTop w:val="0"/>
          <w:marBottom w:val="0"/>
          <w:divBdr>
            <w:top w:val="none" w:sz="0" w:space="0" w:color="auto"/>
            <w:left w:val="none" w:sz="0" w:space="0" w:color="auto"/>
            <w:bottom w:val="none" w:sz="0" w:space="0" w:color="auto"/>
            <w:right w:val="none" w:sz="0" w:space="0" w:color="auto"/>
          </w:divBdr>
        </w:div>
        <w:div w:id="1107650936">
          <w:marLeft w:val="0"/>
          <w:marRight w:val="0"/>
          <w:marTop w:val="0"/>
          <w:marBottom w:val="0"/>
          <w:divBdr>
            <w:top w:val="none" w:sz="0" w:space="0" w:color="auto"/>
            <w:left w:val="none" w:sz="0" w:space="0" w:color="auto"/>
            <w:bottom w:val="none" w:sz="0" w:space="0" w:color="auto"/>
            <w:right w:val="none" w:sz="0" w:space="0" w:color="auto"/>
          </w:divBdr>
        </w:div>
        <w:div w:id="1449620478">
          <w:marLeft w:val="0"/>
          <w:marRight w:val="0"/>
          <w:marTop w:val="0"/>
          <w:marBottom w:val="0"/>
          <w:divBdr>
            <w:top w:val="none" w:sz="0" w:space="0" w:color="auto"/>
            <w:left w:val="none" w:sz="0" w:space="0" w:color="auto"/>
            <w:bottom w:val="none" w:sz="0" w:space="0" w:color="auto"/>
            <w:right w:val="none" w:sz="0" w:space="0" w:color="auto"/>
          </w:divBdr>
        </w:div>
        <w:div w:id="2134709926">
          <w:marLeft w:val="0"/>
          <w:marRight w:val="0"/>
          <w:marTop w:val="0"/>
          <w:marBottom w:val="0"/>
          <w:divBdr>
            <w:top w:val="none" w:sz="0" w:space="0" w:color="auto"/>
            <w:left w:val="none" w:sz="0" w:space="0" w:color="auto"/>
            <w:bottom w:val="none" w:sz="0" w:space="0" w:color="auto"/>
            <w:right w:val="none" w:sz="0" w:space="0" w:color="auto"/>
          </w:divBdr>
        </w:div>
        <w:div w:id="1787194370">
          <w:marLeft w:val="0"/>
          <w:marRight w:val="0"/>
          <w:marTop w:val="0"/>
          <w:marBottom w:val="0"/>
          <w:divBdr>
            <w:top w:val="none" w:sz="0" w:space="0" w:color="auto"/>
            <w:left w:val="none" w:sz="0" w:space="0" w:color="auto"/>
            <w:bottom w:val="none" w:sz="0" w:space="0" w:color="auto"/>
            <w:right w:val="none" w:sz="0" w:space="0" w:color="auto"/>
          </w:divBdr>
        </w:div>
        <w:div w:id="661466341">
          <w:marLeft w:val="0"/>
          <w:marRight w:val="0"/>
          <w:marTop w:val="0"/>
          <w:marBottom w:val="0"/>
          <w:divBdr>
            <w:top w:val="none" w:sz="0" w:space="0" w:color="auto"/>
            <w:left w:val="none" w:sz="0" w:space="0" w:color="auto"/>
            <w:bottom w:val="none" w:sz="0" w:space="0" w:color="auto"/>
            <w:right w:val="none" w:sz="0" w:space="0" w:color="auto"/>
          </w:divBdr>
        </w:div>
        <w:div w:id="1753771495">
          <w:marLeft w:val="0"/>
          <w:marRight w:val="0"/>
          <w:marTop w:val="0"/>
          <w:marBottom w:val="0"/>
          <w:divBdr>
            <w:top w:val="none" w:sz="0" w:space="0" w:color="auto"/>
            <w:left w:val="none" w:sz="0" w:space="0" w:color="auto"/>
            <w:bottom w:val="none" w:sz="0" w:space="0" w:color="auto"/>
            <w:right w:val="none" w:sz="0" w:space="0" w:color="auto"/>
          </w:divBdr>
        </w:div>
        <w:div w:id="1632251089">
          <w:marLeft w:val="0"/>
          <w:marRight w:val="0"/>
          <w:marTop w:val="0"/>
          <w:marBottom w:val="0"/>
          <w:divBdr>
            <w:top w:val="none" w:sz="0" w:space="0" w:color="auto"/>
            <w:left w:val="none" w:sz="0" w:space="0" w:color="auto"/>
            <w:bottom w:val="none" w:sz="0" w:space="0" w:color="auto"/>
            <w:right w:val="none" w:sz="0" w:space="0" w:color="auto"/>
          </w:divBdr>
        </w:div>
        <w:div w:id="1504200365">
          <w:marLeft w:val="0"/>
          <w:marRight w:val="0"/>
          <w:marTop w:val="0"/>
          <w:marBottom w:val="0"/>
          <w:divBdr>
            <w:top w:val="none" w:sz="0" w:space="0" w:color="auto"/>
            <w:left w:val="none" w:sz="0" w:space="0" w:color="auto"/>
            <w:bottom w:val="none" w:sz="0" w:space="0" w:color="auto"/>
            <w:right w:val="none" w:sz="0" w:space="0" w:color="auto"/>
          </w:divBdr>
        </w:div>
        <w:div w:id="1797871227">
          <w:marLeft w:val="0"/>
          <w:marRight w:val="0"/>
          <w:marTop w:val="0"/>
          <w:marBottom w:val="0"/>
          <w:divBdr>
            <w:top w:val="none" w:sz="0" w:space="0" w:color="auto"/>
            <w:left w:val="none" w:sz="0" w:space="0" w:color="auto"/>
            <w:bottom w:val="none" w:sz="0" w:space="0" w:color="auto"/>
            <w:right w:val="none" w:sz="0" w:space="0" w:color="auto"/>
          </w:divBdr>
        </w:div>
        <w:div w:id="1364597131">
          <w:marLeft w:val="0"/>
          <w:marRight w:val="0"/>
          <w:marTop w:val="0"/>
          <w:marBottom w:val="0"/>
          <w:divBdr>
            <w:top w:val="none" w:sz="0" w:space="0" w:color="auto"/>
            <w:left w:val="none" w:sz="0" w:space="0" w:color="auto"/>
            <w:bottom w:val="none" w:sz="0" w:space="0" w:color="auto"/>
            <w:right w:val="none" w:sz="0" w:space="0" w:color="auto"/>
          </w:divBdr>
        </w:div>
        <w:div w:id="99182011">
          <w:marLeft w:val="0"/>
          <w:marRight w:val="0"/>
          <w:marTop w:val="0"/>
          <w:marBottom w:val="0"/>
          <w:divBdr>
            <w:top w:val="none" w:sz="0" w:space="0" w:color="auto"/>
            <w:left w:val="none" w:sz="0" w:space="0" w:color="auto"/>
            <w:bottom w:val="none" w:sz="0" w:space="0" w:color="auto"/>
            <w:right w:val="none" w:sz="0" w:space="0" w:color="auto"/>
          </w:divBdr>
        </w:div>
        <w:div w:id="1577547624">
          <w:marLeft w:val="0"/>
          <w:marRight w:val="0"/>
          <w:marTop w:val="0"/>
          <w:marBottom w:val="0"/>
          <w:divBdr>
            <w:top w:val="none" w:sz="0" w:space="0" w:color="auto"/>
            <w:left w:val="none" w:sz="0" w:space="0" w:color="auto"/>
            <w:bottom w:val="none" w:sz="0" w:space="0" w:color="auto"/>
            <w:right w:val="none" w:sz="0" w:space="0" w:color="auto"/>
          </w:divBdr>
        </w:div>
        <w:div w:id="1801418739">
          <w:marLeft w:val="0"/>
          <w:marRight w:val="0"/>
          <w:marTop w:val="0"/>
          <w:marBottom w:val="0"/>
          <w:divBdr>
            <w:top w:val="none" w:sz="0" w:space="0" w:color="auto"/>
            <w:left w:val="none" w:sz="0" w:space="0" w:color="auto"/>
            <w:bottom w:val="none" w:sz="0" w:space="0" w:color="auto"/>
            <w:right w:val="none" w:sz="0" w:space="0" w:color="auto"/>
          </w:divBdr>
        </w:div>
        <w:div w:id="1458136745">
          <w:marLeft w:val="0"/>
          <w:marRight w:val="0"/>
          <w:marTop w:val="0"/>
          <w:marBottom w:val="0"/>
          <w:divBdr>
            <w:top w:val="none" w:sz="0" w:space="0" w:color="auto"/>
            <w:left w:val="none" w:sz="0" w:space="0" w:color="auto"/>
            <w:bottom w:val="none" w:sz="0" w:space="0" w:color="auto"/>
            <w:right w:val="none" w:sz="0" w:space="0" w:color="auto"/>
          </w:divBdr>
        </w:div>
        <w:div w:id="140582206">
          <w:marLeft w:val="0"/>
          <w:marRight w:val="0"/>
          <w:marTop w:val="0"/>
          <w:marBottom w:val="0"/>
          <w:divBdr>
            <w:top w:val="none" w:sz="0" w:space="0" w:color="auto"/>
            <w:left w:val="none" w:sz="0" w:space="0" w:color="auto"/>
            <w:bottom w:val="none" w:sz="0" w:space="0" w:color="auto"/>
            <w:right w:val="none" w:sz="0" w:space="0" w:color="auto"/>
          </w:divBdr>
        </w:div>
        <w:div w:id="1410694564">
          <w:marLeft w:val="0"/>
          <w:marRight w:val="0"/>
          <w:marTop w:val="0"/>
          <w:marBottom w:val="0"/>
          <w:divBdr>
            <w:top w:val="none" w:sz="0" w:space="0" w:color="auto"/>
            <w:left w:val="none" w:sz="0" w:space="0" w:color="auto"/>
            <w:bottom w:val="none" w:sz="0" w:space="0" w:color="auto"/>
            <w:right w:val="none" w:sz="0" w:space="0" w:color="auto"/>
          </w:divBdr>
        </w:div>
        <w:div w:id="959724807">
          <w:marLeft w:val="0"/>
          <w:marRight w:val="0"/>
          <w:marTop w:val="0"/>
          <w:marBottom w:val="0"/>
          <w:divBdr>
            <w:top w:val="none" w:sz="0" w:space="0" w:color="auto"/>
            <w:left w:val="none" w:sz="0" w:space="0" w:color="auto"/>
            <w:bottom w:val="none" w:sz="0" w:space="0" w:color="auto"/>
            <w:right w:val="none" w:sz="0" w:space="0" w:color="auto"/>
          </w:divBdr>
        </w:div>
        <w:div w:id="1367876700">
          <w:marLeft w:val="0"/>
          <w:marRight w:val="0"/>
          <w:marTop w:val="0"/>
          <w:marBottom w:val="0"/>
          <w:divBdr>
            <w:top w:val="none" w:sz="0" w:space="0" w:color="auto"/>
            <w:left w:val="none" w:sz="0" w:space="0" w:color="auto"/>
            <w:bottom w:val="none" w:sz="0" w:space="0" w:color="auto"/>
            <w:right w:val="none" w:sz="0" w:space="0" w:color="auto"/>
          </w:divBdr>
        </w:div>
        <w:div w:id="1602180183">
          <w:marLeft w:val="0"/>
          <w:marRight w:val="0"/>
          <w:marTop w:val="0"/>
          <w:marBottom w:val="0"/>
          <w:divBdr>
            <w:top w:val="none" w:sz="0" w:space="0" w:color="auto"/>
            <w:left w:val="none" w:sz="0" w:space="0" w:color="auto"/>
            <w:bottom w:val="none" w:sz="0" w:space="0" w:color="auto"/>
            <w:right w:val="none" w:sz="0" w:space="0" w:color="auto"/>
          </w:divBdr>
        </w:div>
        <w:div w:id="634140016">
          <w:marLeft w:val="0"/>
          <w:marRight w:val="0"/>
          <w:marTop w:val="0"/>
          <w:marBottom w:val="0"/>
          <w:divBdr>
            <w:top w:val="none" w:sz="0" w:space="0" w:color="auto"/>
            <w:left w:val="none" w:sz="0" w:space="0" w:color="auto"/>
            <w:bottom w:val="none" w:sz="0" w:space="0" w:color="auto"/>
            <w:right w:val="none" w:sz="0" w:space="0" w:color="auto"/>
          </w:divBdr>
        </w:div>
        <w:div w:id="693069838">
          <w:marLeft w:val="0"/>
          <w:marRight w:val="0"/>
          <w:marTop w:val="0"/>
          <w:marBottom w:val="0"/>
          <w:divBdr>
            <w:top w:val="none" w:sz="0" w:space="0" w:color="auto"/>
            <w:left w:val="none" w:sz="0" w:space="0" w:color="auto"/>
            <w:bottom w:val="none" w:sz="0" w:space="0" w:color="auto"/>
            <w:right w:val="none" w:sz="0" w:space="0" w:color="auto"/>
          </w:divBdr>
        </w:div>
        <w:div w:id="124860762">
          <w:marLeft w:val="0"/>
          <w:marRight w:val="0"/>
          <w:marTop w:val="0"/>
          <w:marBottom w:val="0"/>
          <w:divBdr>
            <w:top w:val="none" w:sz="0" w:space="0" w:color="auto"/>
            <w:left w:val="none" w:sz="0" w:space="0" w:color="auto"/>
            <w:bottom w:val="none" w:sz="0" w:space="0" w:color="auto"/>
            <w:right w:val="none" w:sz="0" w:space="0" w:color="auto"/>
          </w:divBdr>
        </w:div>
        <w:div w:id="1015035503">
          <w:marLeft w:val="0"/>
          <w:marRight w:val="0"/>
          <w:marTop w:val="0"/>
          <w:marBottom w:val="0"/>
          <w:divBdr>
            <w:top w:val="none" w:sz="0" w:space="0" w:color="auto"/>
            <w:left w:val="none" w:sz="0" w:space="0" w:color="auto"/>
            <w:bottom w:val="none" w:sz="0" w:space="0" w:color="auto"/>
            <w:right w:val="none" w:sz="0" w:space="0" w:color="auto"/>
          </w:divBdr>
        </w:div>
        <w:div w:id="1483422534">
          <w:marLeft w:val="0"/>
          <w:marRight w:val="0"/>
          <w:marTop w:val="0"/>
          <w:marBottom w:val="0"/>
          <w:divBdr>
            <w:top w:val="none" w:sz="0" w:space="0" w:color="auto"/>
            <w:left w:val="none" w:sz="0" w:space="0" w:color="auto"/>
            <w:bottom w:val="none" w:sz="0" w:space="0" w:color="auto"/>
            <w:right w:val="none" w:sz="0" w:space="0" w:color="auto"/>
          </w:divBdr>
        </w:div>
        <w:div w:id="64912863">
          <w:marLeft w:val="0"/>
          <w:marRight w:val="0"/>
          <w:marTop w:val="0"/>
          <w:marBottom w:val="0"/>
          <w:divBdr>
            <w:top w:val="none" w:sz="0" w:space="0" w:color="auto"/>
            <w:left w:val="none" w:sz="0" w:space="0" w:color="auto"/>
            <w:bottom w:val="none" w:sz="0" w:space="0" w:color="auto"/>
            <w:right w:val="none" w:sz="0" w:space="0" w:color="auto"/>
          </w:divBdr>
        </w:div>
        <w:div w:id="17330308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908080470">
          <w:marLeft w:val="0"/>
          <w:marRight w:val="0"/>
          <w:marTop w:val="0"/>
          <w:marBottom w:val="0"/>
          <w:divBdr>
            <w:top w:val="none" w:sz="0" w:space="0" w:color="auto"/>
            <w:left w:val="none" w:sz="0" w:space="0" w:color="auto"/>
            <w:bottom w:val="none" w:sz="0" w:space="0" w:color="auto"/>
            <w:right w:val="none" w:sz="0" w:space="0" w:color="auto"/>
          </w:divBdr>
        </w:div>
        <w:div w:id="1175681115">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656805975">
          <w:marLeft w:val="0"/>
          <w:marRight w:val="0"/>
          <w:marTop w:val="0"/>
          <w:marBottom w:val="0"/>
          <w:divBdr>
            <w:top w:val="none" w:sz="0" w:space="0" w:color="auto"/>
            <w:left w:val="none" w:sz="0" w:space="0" w:color="auto"/>
            <w:bottom w:val="none" w:sz="0" w:space="0" w:color="auto"/>
            <w:right w:val="none" w:sz="0" w:space="0" w:color="auto"/>
          </w:divBdr>
        </w:div>
        <w:div w:id="1562785366">
          <w:marLeft w:val="0"/>
          <w:marRight w:val="0"/>
          <w:marTop w:val="0"/>
          <w:marBottom w:val="0"/>
          <w:divBdr>
            <w:top w:val="none" w:sz="0" w:space="0" w:color="auto"/>
            <w:left w:val="none" w:sz="0" w:space="0" w:color="auto"/>
            <w:bottom w:val="none" w:sz="0" w:space="0" w:color="auto"/>
            <w:right w:val="none" w:sz="0" w:space="0" w:color="auto"/>
          </w:divBdr>
        </w:div>
        <w:div w:id="195655041">
          <w:marLeft w:val="0"/>
          <w:marRight w:val="0"/>
          <w:marTop w:val="0"/>
          <w:marBottom w:val="0"/>
          <w:divBdr>
            <w:top w:val="none" w:sz="0" w:space="0" w:color="auto"/>
            <w:left w:val="none" w:sz="0" w:space="0" w:color="auto"/>
            <w:bottom w:val="none" w:sz="0" w:space="0" w:color="auto"/>
            <w:right w:val="none" w:sz="0" w:space="0" w:color="auto"/>
          </w:divBdr>
        </w:div>
      </w:divsChild>
    </w:div>
    <w:div w:id="180558430">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67393711">
      <w:bodyDiv w:val="1"/>
      <w:marLeft w:val="0"/>
      <w:marRight w:val="0"/>
      <w:marTop w:val="0"/>
      <w:marBottom w:val="0"/>
      <w:divBdr>
        <w:top w:val="none" w:sz="0" w:space="0" w:color="auto"/>
        <w:left w:val="none" w:sz="0" w:space="0" w:color="auto"/>
        <w:bottom w:val="none" w:sz="0" w:space="0" w:color="auto"/>
        <w:right w:val="none" w:sz="0" w:space="0" w:color="auto"/>
      </w:divBdr>
    </w:div>
    <w:div w:id="279340826">
      <w:bodyDiv w:val="1"/>
      <w:marLeft w:val="0"/>
      <w:marRight w:val="0"/>
      <w:marTop w:val="0"/>
      <w:marBottom w:val="0"/>
      <w:divBdr>
        <w:top w:val="none" w:sz="0" w:space="0" w:color="auto"/>
        <w:left w:val="none" w:sz="0" w:space="0" w:color="auto"/>
        <w:bottom w:val="none" w:sz="0" w:space="0" w:color="auto"/>
        <w:right w:val="none" w:sz="0" w:space="0" w:color="auto"/>
      </w:divBdr>
    </w:div>
    <w:div w:id="287905158">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292517380">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6955715">
      <w:bodyDiv w:val="1"/>
      <w:marLeft w:val="0"/>
      <w:marRight w:val="0"/>
      <w:marTop w:val="0"/>
      <w:marBottom w:val="0"/>
      <w:divBdr>
        <w:top w:val="none" w:sz="0" w:space="0" w:color="auto"/>
        <w:left w:val="none" w:sz="0" w:space="0" w:color="auto"/>
        <w:bottom w:val="none" w:sz="0" w:space="0" w:color="auto"/>
        <w:right w:val="none" w:sz="0" w:space="0" w:color="auto"/>
      </w:divBdr>
    </w:div>
    <w:div w:id="404887547">
      <w:bodyDiv w:val="1"/>
      <w:marLeft w:val="0"/>
      <w:marRight w:val="0"/>
      <w:marTop w:val="0"/>
      <w:marBottom w:val="0"/>
      <w:divBdr>
        <w:top w:val="none" w:sz="0" w:space="0" w:color="auto"/>
        <w:left w:val="none" w:sz="0" w:space="0" w:color="auto"/>
        <w:bottom w:val="none" w:sz="0" w:space="0" w:color="auto"/>
        <w:right w:val="none" w:sz="0" w:space="0" w:color="auto"/>
      </w:divBdr>
      <w:divsChild>
        <w:div w:id="1387610169">
          <w:marLeft w:val="0"/>
          <w:marRight w:val="0"/>
          <w:marTop w:val="0"/>
          <w:marBottom w:val="0"/>
          <w:divBdr>
            <w:top w:val="none" w:sz="0" w:space="0" w:color="auto"/>
            <w:left w:val="none" w:sz="0" w:space="0" w:color="auto"/>
            <w:bottom w:val="none" w:sz="0" w:space="0" w:color="auto"/>
            <w:right w:val="none" w:sz="0" w:space="0" w:color="auto"/>
          </w:divBdr>
          <w:divsChild>
            <w:div w:id="1906648706">
              <w:marLeft w:val="0"/>
              <w:marRight w:val="0"/>
              <w:marTop w:val="0"/>
              <w:marBottom w:val="0"/>
              <w:divBdr>
                <w:top w:val="none" w:sz="0" w:space="0" w:color="auto"/>
                <w:left w:val="none" w:sz="0" w:space="0" w:color="auto"/>
                <w:bottom w:val="none" w:sz="0" w:space="0" w:color="auto"/>
                <w:right w:val="none" w:sz="0" w:space="0" w:color="auto"/>
              </w:divBdr>
            </w:div>
            <w:div w:id="1250113812">
              <w:marLeft w:val="0"/>
              <w:marRight w:val="0"/>
              <w:marTop w:val="0"/>
              <w:marBottom w:val="0"/>
              <w:divBdr>
                <w:top w:val="none" w:sz="0" w:space="0" w:color="auto"/>
                <w:left w:val="none" w:sz="0" w:space="0" w:color="auto"/>
                <w:bottom w:val="none" w:sz="0" w:space="0" w:color="auto"/>
                <w:right w:val="none" w:sz="0" w:space="0" w:color="auto"/>
              </w:divBdr>
            </w:div>
          </w:divsChild>
        </w:div>
        <w:div w:id="863399177">
          <w:marLeft w:val="0"/>
          <w:marRight w:val="0"/>
          <w:marTop w:val="0"/>
          <w:marBottom w:val="0"/>
          <w:divBdr>
            <w:top w:val="none" w:sz="0" w:space="0" w:color="auto"/>
            <w:left w:val="none" w:sz="0" w:space="0" w:color="auto"/>
            <w:bottom w:val="none" w:sz="0" w:space="0" w:color="auto"/>
            <w:right w:val="none" w:sz="0" w:space="0" w:color="auto"/>
          </w:divBdr>
          <w:divsChild>
            <w:div w:id="1401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84188555">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1358306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677699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57294491">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22585342">
      <w:bodyDiv w:val="1"/>
      <w:marLeft w:val="0"/>
      <w:marRight w:val="0"/>
      <w:marTop w:val="0"/>
      <w:marBottom w:val="0"/>
      <w:divBdr>
        <w:top w:val="none" w:sz="0" w:space="0" w:color="auto"/>
        <w:left w:val="none" w:sz="0" w:space="0" w:color="auto"/>
        <w:bottom w:val="none" w:sz="0" w:space="0" w:color="auto"/>
        <w:right w:val="none" w:sz="0" w:space="0" w:color="auto"/>
      </w:divBdr>
      <w:divsChild>
        <w:div w:id="1802919710">
          <w:marLeft w:val="0"/>
          <w:marRight w:val="0"/>
          <w:marTop w:val="0"/>
          <w:marBottom w:val="0"/>
          <w:divBdr>
            <w:top w:val="none" w:sz="0" w:space="0" w:color="auto"/>
            <w:left w:val="none" w:sz="0" w:space="0" w:color="auto"/>
            <w:bottom w:val="none" w:sz="0" w:space="0" w:color="auto"/>
            <w:right w:val="none" w:sz="0" w:space="0" w:color="auto"/>
          </w:divBdr>
        </w:div>
        <w:div w:id="616178893">
          <w:marLeft w:val="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
        <w:div w:id="1853372984">
          <w:marLeft w:val="0"/>
          <w:marRight w:val="0"/>
          <w:marTop w:val="0"/>
          <w:marBottom w:val="0"/>
          <w:divBdr>
            <w:top w:val="none" w:sz="0" w:space="0" w:color="auto"/>
            <w:left w:val="none" w:sz="0" w:space="0" w:color="auto"/>
            <w:bottom w:val="none" w:sz="0" w:space="0" w:color="auto"/>
            <w:right w:val="none" w:sz="0" w:space="0" w:color="auto"/>
          </w:divBdr>
        </w:div>
        <w:div w:id="221988815">
          <w:marLeft w:val="0"/>
          <w:marRight w:val="0"/>
          <w:marTop w:val="0"/>
          <w:marBottom w:val="0"/>
          <w:divBdr>
            <w:top w:val="none" w:sz="0" w:space="0" w:color="auto"/>
            <w:left w:val="none" w:sz="0" w:space="0" w:color="auto"/>
            <w:bottom w:val="none" w:sz="0" w:space="0" w:color="auto"/>
            <w:right w:val="none" w:sz="0" w:space="0" w:color="auto"/>
          </w:divBdr>
        </w:div>
        <w:div w:id="1959874288">
          <w:marLeft w:val="0"/>
          <w:marRight w:val="0"/>
          <w:marTop w:val="0"/>
          <w:marBottom w:val="0"/>
          <w:divBdr>
            <w:top w:val="none" w:sz="0" w:space="0" w:color="auto"/>
            <w:left w:val="none" w:sz="0" w:space="0" w:color="auto"/>
            <w:bottom w:val="none" w:sz="0" w:space="0" w:color="auto"/>
            <w:right w:val="none" w:sz="0" w:space="0" w:color="auto"/>
          </w:divBdr>
        </w:div>
        <w:div w:id="2143033373">
          <w:marLeft w:val="0"/>
          <w:marRight w:val="0"/>
          <w:marTop w:val="0"/>
          <w:marBottom w:val="0"/>
          <w:divBdr>
            <w:top w:val="none" w:sz="0" w:space="0" w:color="auto"/>
            <w:left w:val="none" w:sz="0" w:space="0" w:color="auto"/>
            <w:bottom w:val="none" w:sz="0" w:space="0" w:color="auto"/>
            <w:right w:val="none" w:sz="0" w:space="0" w:color="auto"/>
          </w:divBdr>
        </w:div>
        <w:div w:id="211307655">
          <w:marLeft w:val="0"/>
          <w:marRight w:val="0"/>
          <w:marTop w:val="0"/>
          <w:marBottom w:val="0"/>
          <w:divBdr>
            <w:top w:val="none" w:sz="0" w:space="0" w:color="auto"/>
            <w:left w:val="none" w:sz="0" w:space="0" w:color="auto"/>
            <w:bottom w:val="none" w:sz="0" w:space="0" w:color="auto"/>
            <w:right w:val="none" w:sz="0" w:space="0" w:color="auto"/>
          </w:divBdr>
        </w:div>
        <w:div w:id="1925872948">
          <w:marLeft w:val="0"/>
          <w:marRight w:val="0"/>
          <w:marTop w:val="0"/>
          <w:marBottom w:val="0"/>
          <w:divBdr>
            <w:top w:val="none" w:sz="0" w:space="0" w:color="auto"/>
            <w:left w:val="none" w:sz="0" w:space="0" w:color="auto"/>
            <w:bottom w:val="none" w:sz="0" w:space="0" w:color="auto"/>
            <w:right w:val="none" w:sz="0" w:space="0" w:color="auto"/>
          </w:divBdr>
        </w:div>
        <w:div w:id="1872305932">
          <w:marLeft w:val="0"/>
          <w:marRight w:val="0"/>
          <w:marTop w:val="0"/>
          <w:marBottom w:val="0"/>
          <w:divBdr>
            <w:top w:val="none" w:sz="0" w:space="0" w:color="auto"/>
            <w:left w:val="none" w:sz="0" w:space="0" w:color="auto"/>
            <w:bottom w:val="none" w:sz="0" w:space="0" w:color="auto"/>
            <w:right w:val="none" w:sz="0" w:space="0" w:color="auto"/>
          </w:divBdr>
        </w:div>
        <w:div w:id="556627236">
          <w:marLeft w:val="0"/>
          <w:marRight w:val="0"/>
          <w:marTop w:val="0"/>
          <w:marBottom w:val="0"/>
          <w:divBdr>
            <w:top w:val="none" w:sz="0" w:space="0" w:color="auto"/>
            <w:left w:val="none" w:sz="0" w:space="0" w:color="auto"/>
            <w:bottom w:val="none" w:sz="0" w:space="0" w:color="auto"/>
            <w:right w:val="none" w:sz="0" w:space="0" w:color="auto"/>
          </w:divBdr>
        </w:div>
        <w:div w:id="7829341">
          <w:marLeft w:val="0"/>
          <w:marRight w:val="0"/>
          <w:marTop w:val="0"/>
          <w:marBottom w:val="0"/>
          <w:divBdr>
            <w:top w:val="none" w:sz="0" w:space="0" w:color="auto"/>
            <w:left w:val="none" w:sz="0" w:space="0" w:color="auto"/>
            <w:bottom w:val="none" w:sz="0" w:space="0" w:color="auto"/>
            <w:right w:val="none" w:sz="0" w:space="0" w:color="auto"/>
          </w:divBdr>
        </w:div>
        <w:div w:id="1148283899">
          <w:marLeft w:val="0"/>
          <w:marRight w:val="0"/>
          <w:marTop w:val="0"/>
          <w:marBottom w:val="0"/>
          <w:divBdr>
            <w:top w:val="none" w:sz="0" w:space="0" w:color="auto"/>
            <w:left w:val="none" w:sz="0" w:space="0" w:color="auto"/>
            <w:bottom w:val="none" w:sz="0" w:space="0" w:color="auto"/>
            <w:right w:val="none" w:sz="0" w:space="0" w:color="auto"/>
          </w:divBdr>
        </w:div>
        <w:div w:id="485783044">
          <w:marLeft w:val="0"/>
          <w:marRight w:val="0"/>
          <w:marTop w:val="0"/>
          <w:marBottom w:val="0"/>
          <w:divBdr>
            <w:top w:val="none" w:sz="0" w:space="0" w:color="auto"/>
            <w:left w:val="none" w:sz="0" w:space="0" w:color="auto"/>
            <w:bottom w:val="none" w:sz="0" w:space="0" w:color="auto"/>
            <w:right w:val="none" w:sz="0" w:space="0" w:color="auto"/>
          </w:divBdr>
        </w:div>
        <w:div w:id="481888744">
          <w:marLeft w:val="0"/>
          <w:marRight w:val="0"/>
          <w:marTop w:val="0"/>
          <w:marBottom w:val="0"/>
          <w:divBdr>
            <w:top w:val="none" w:sz="0" w:space="0" w:color="auto"/>
            <w:left w:val="none" w:sz="0" w:space="0" w:color="auto"/>
            <w:bottom w:val="none" w:sz="0" w:space="0" w:color="auto"/>
            <w:right w:val="none" w:sz="0" w:space="0" w:color="auto"/>
          </w:divBdr>
        </w:div>
        <w:div w:id="352536042">
          <w:marLeft w:val="0"/>
          <w:marRight w:val="0"/>
          <w:marTop w:val="0"/>
          <w:marBottom w:val="0"/>
          <w:divBdr>
            <w:top w:val="none" w:sz="0" w:space="0" w:color="auto"/>
            <w:left w:val="none" w:sz="0" w:space="0" w:color="auto"/>
            <w:bottom w:val="none" w:sz="0" w:space="0" w:color="auto"/>
            <w:right w:val="none" w:sz="0" w:space="0" w:color="auto"/>
          </w:divBdr>
        </w:div>
        <w:div w:id="1067417509">
          <w:marLeft w:val="0"/>
          <w:marRight w:val="0"/>
          <w:marTop w:val="0"/>
          <w:marBottom w:val="0"/>
          <w:divBdr>
            <w:top w:val="none" w:sz="0" w:space="0" w:color="auto"/>
            <w:left w:val="none" w:sz="0" w:space="0" w:color="auto"/>
            <w:bottom w:val="none" w:sz="0" w:space="0" w:color="auto"/>
            <w:right w:val="none" w:sz="0" w:space="0" w:color="auto"/>
          </w:divBdr>
        </w:div>
        <w:div w:id="2124374857">
          <w:marLeft w:val="0"/>
          <w:marRight w:val="0"/>
          <w:marTop w:val="0"/>
          <w:marBottom w:val="0"/>
          <w:divBdr>
            <w:top w:val="none" w:sz="0" w:space="0" w:color="auto"/>
            <w:left w:val="none" w:sz="0" w:space="0" w:color="auto"/>
            <w:bottom w:val="none" w:sz="0" w:space="0" w:color="auto"/>
            <w:right w:val="none" w:sz="0" w:space="0" w:color="auto"/>
          </w:divBdr>
        </w:div>
        <w:div w:id="129058774">
          <w:marLeft w:val="0"/>
          <w:marRight w:val="0"/>
          <w:marTop w:val="0"/>
          <w:marBottom w:val="0"/>
          <w:divBdr>
            <w:top w:val="none" w:sz="0" w:space="0" w:color="auto"/>
            <w:left w:val="none" w:sz="0" w:space="0" w:color="auto"/>
            <w:bottom w:val="none" w:sz="0" w:space="0" w:color="auto"/>
            <w:right w:val="none" w:sz="0" w:space="0" w:color="auto"/>
          </w:divBdr>
        </w:div>
        <w:div w:id="1750073345">
          <w:marLeft w:val="0"/>
          <w:marRight w:val="0"/>
          <w:marTop w:val="0"/>
          <w:marBottom w:val="0"/>
          <w:divBdr>
            <w:top w:val="none" w:sz="0" w:space="0" w:color="auto"/>
            <w:left w:val="none" w:sz="0" w:space="0" w:color="auto"/>
            <w:bottom w:val="none" w:sz="0" w:space="0" w:color="auto"/>
            <w:right w:val="none" w:sz="0" w:space="0" w:color="auto"/>
          </w:divBdr>
        </w:div>
        <w:div w:id="484513288">
          <w:marLeft w:val="0"/>
          <w:marRight w:val="0"/>
          <w:marTop w:val="0"/>
          <w:marBottom w:val="0"/>
          <w:divBdr>
            <w:top w:val="none" w:sz="0" w:space="0" w:color="auto"/>
            <w:left w:val="none" w:sz="0" w:space="0" w:color="auto"/>
            <w:bottom w:val="none" w:sz="0" w:space="0" w:color="auto"/>
            <w:right w:val="none" w:sz="0" w:space="0" w:color="auto"/>
          </w:divBdr>
        </w:div>
        <w:div w:id="824711532">
          <w:marLeft w:val="0"/>
          <w:marRight w:val="0"/>
          <w:marTop w:val="0"/>
          <w:marBottom w:val="0"/>
          <w:divBdr>
            <w:top w:val="none" w:sz="0" w:space="0" w:color="auto"/>
            <w:left w:val="none" w:sz="0" w:space="0" w:color="auto"/>
            <w:bottom w:val="none" w:sz="0" w:space="0" w:color="auto"/>
            <w:right w:val="none" w:sz="0" w:space="0" w:color="auto"/>
          </w:divBdr>
        </w:div>
        <w:div w:id="1360086537">
          <w:marLeft w:val="0"/>
          <w:marRight w:val="0"/>
          <w:marTop w:val="0"/>
          <w:marBottom w:val="0"/>
          <w:divBdr>
            <w:top w:val="none" w:sz="0" w:space="0" w:color="auto"/>
            <w:left w:val="none" w:sz="0" w:space="0" w:color="auto"/>
            <w:bottom w:val="none" w:sz="0" w:space="0" w:color="auto"/>
            <w:right w:val="none" w:sz="0" w:space="0" w:color="auto"/>
          </w:divBdr>
        </w:div>
        <w:div w:id="1646199747">
          <w:marLeft w:val="0"/>
          <w:marRight w:val="0"/>
          <w:marTop w:val="0"/>
          <w:marBottom w:val="0"/>
          <w:divBdr>
            <w:top w:val="none" w:sz="0" w:space="0" w:color="auto"/>
            <w:left w:val="none" w:sz="0" w:space="0" w:color="auto"/>
            <w:bottom w:val="none" w:sz="0" w:space="0" w:color="auto"/>
            <w:right w:val="none" w:sz="0" w:space="0" w:color="auto"/>
          </w:divBdr>
        </w:div>
        <w:div w:id="1486821290">
          <w:marLeft w:val="0"/>
          <w:marRight w:val="0"/>
          <w:marTop w:val="0"/>
          <w:marBottom w:val="0"/>
          <w:divBdr>
            <w:top w:val="none" w:sz="0" w:space="0" w:color="auto"/>
            <w:left w:val="none" w:sz="0" w:space="0" w:color="auto"/>
            <w:bottom w:val="none" w:sz="0" w:space="0" w:color="auto"/>
            <w:right w:val="none" w:sz="0" w:space="0" w:color="auto"/>
          </w:divBdr>
        </w:div>
        <w:div w:id="1486512112">
          <w:marLeft w:val="0"/>
          <w:marRight w:val="0"/>
          <w:marTop w:val="0"/>
          <w:marBottom w:val="0"/>
          <w:divBdr>
            <w:top w:val="none" w:sz="0" w:space="0" w:color="auto"/>
            <w:left w:val="none" w:sz="0" w:space="0" w:color="auto"/>
            <w:bottom w:val="none" w:sz="0" w:space="0" w:color="auto"/>
            <w:right w:val="none" w:sz="0" w:space="0" w:color="auto"/>
          </w:divBdr>
        </w:div>
        <w:div w:id="638923024">
          <w:marLeft w:val="0"/>
          <w:marRight w:val="0"/>
          <w:marTop w:val="0"/>
          <w:marBottom w:val="0"/>
          <w:divBdr>
            <w:top w:val="none" w:sz="0" w:space="0" w:color="auto"/>
            <w:left w:val="none" w:sz="0" w:space="0" w:color="auto"/>
            <w:bottom w:val="none" w:sz="0" w:space="0" w:color="auto"/>
            <w:right w:val="none" w:sz="0" w:space="0" w:color="auto"/>
          </w:divBdr>
        </w:div>
        <w:div w:id="1032264787">
          <w:marLeft w:val="0"/>
          <w:marRight w:val="0"/>
          <w:marTop w:val="0"/>
          <w:marBottom w:val="0"/>
          <w:divBdr>
            <w:top w:val="none" w:sz="0" w:space="0" w:color="auto"/>
            <w:left w:val="none" w:sz="0" w:space="0" w:color="auto"/>
            <w:bottom w:val="none" w:sz="0" w:space="0" w:color="auto"/>
            <w:right w:val="none" w:sz="0" w:space="0" w:color="auto"/>
          </w:divBdr>
        </w:div>
        <w:div w:id="1029184967">
          <w:marLeft w:val="0"/>
          <w:marRight w:val="0"/>
          <w:marTop w:val="0"/>
          <w:marBottom w:val="0"/>
          <w:divBdr>
            <w:top w:val="none" w:sz="0" w:space="0" w:color="auto"/>
            <w:left w:val="none" w:sz="0" w:space="0" w:color="auto"/>
            <w:bottom w:val="none" w:sz="0" w:space="0" w:color="auto"/>
            <w:right w:val="none" w:sz="0" w:space="0" w:color="auto"/>
          </w:divBdr>
        </w:div>
        <w:div w:id="1965774485">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 w:id="960381792">
          <w:marLeft w:val="0"/>
          <w:marRight w:val="0"/>
          <w:marTop w:val="0"/>
          <w:marBottom w:val="0"/>
          <w:divBdr>
            <w:top w:val="none" w:sz="0" w:space="0" w:color="auto"/>
            <w:left w:val="none" w:sz="0" w:space="0" w:color="auto"/>
            <w:bottom w:val="none" w:sz="0" w:space="0" w:color="auto"/>
            <w:right w:val="none" w:sz="0" w:space="0" w:color="auto"/>
          </w:divBdr>
        </w:div>
        <w:div w:id="1323970948">
          <w:marLeft w:val="0"/>
          <w:marRight w:val="0"/>
          <w:marTop w:val="0"/>
          <w:marBottom w:val="0"/>
          <w:divBdr>
            <w:top w:val="none" w:sz="0" w:space="0" w:color="auto"/>
            <w:left w:val="none" w:sz="0" w:space="0" w:color="auto"/>
            <w:bottom w:val="none" w:sz="0" w:space="0" w:color="auto"/>
            <w:right w:val="none" w:sz="0" w:space="0" w:color="auto"/>
          </w:divBdr>
        </w:div>
        <w:div w:id="988440934">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983050328">
          <w:marLeft w:val="0"/>
          <w:marRight w:val="0"/>
          <w:marTop w:val="0"/>
          <w:marBottom w:val="0"/>
          <w:divBdr>
            <w:top w:val="none" w:sz="0" w:space="0" w:color="auto"/>
            <w:left w:val="none" w:sz="0" w:space="0" w:color="auto"/>
            <w:bottom w:val="none" w:sz="0" w:space="0" w:color="auto"/>
            <w:right w:val="none" w:sz="0" w:space="0" w:color="auto"/>
          </w:divBdr>
        </w:div>
        <w:div w:id="1440300777">
          <w:marLeft w:val="0"/>
          <w:marRight w:val="0"/>
          <w:marTop w:val="0"/>
          <w:marBottom w:val="0"/>
          <w:divBdr>
            <w:top w:val="none" w:sz="0" w:space="0" w:color="auto"/>
            <w:left w:val="none" w:sz="0" w:space="0" w:color="auto"/>
            <w:bottom w:val="none" w:sz="0" w:space="0" w:color="auto"/>
            <w:right w:val="none" w:sz="0" w:space="0" w:color="auto"/>
          </w:divBdr>
        </w:div>
        <w:div w:id="4208882">
          <w:marLeft w:val="0"/>
          <w:marRight w:val="0"/>
          <w:marTop w:val="0"/>
          <w:marBottom w:val="0"/>
          <w:divBdr>
            <w:top w:val="none" w:sz="0" w:space="0" w:color="auto"/>
            <w:left w:val="none" w:sz="0" w:space="0" w:color="auto"/>
            <w:bottom w:val="none" w:sz="0" w:space="0" w:color="auto"/>
            <w:right w:val="none" w:sz="0" w:space="0" w:color="auto"/>
          </w:divBdr>
        </w:div>
        <w:div w:id="748504527">
          <w:marLeft w:val="0"/>
          <w:marRight w:val="0"/>
          <w:marTop w:val="0"/>
          <w:marBottom w:val="0"/>
          <w:divBdr>
            <w:top w:val="none" w:sz="0" w:space="0" w:color="auto"/>
            <w:left w:val="none" w:sz="0" w:space="0" w:color="auto"/>
            <w:bottom w:val="none" w:sz="0" w:space="0" w:color="auto"/>
            <w:right w:val="none" w:sz="0" w:space="0" w:color="auto"/>
          </w:divBdr>
        </w:div>
        <w:div w:id="677928648">
          <w:marLeft w:val="0"/>
          <w:marRight w:val="0"/>
          <w:marTop w:val="0"/>
          <w:marBottom w:val="0"/>
          <w:divBdr>
            <w:top w:val="none" w:sz="0" w:space="0" w:color="auto"/>
            <w:left w:val="none" w:sz="0" w:space="0" w:color="auto"/>
            <w:bottom w:val="none" w:sz="0" w:space="0" w:color="auto"/>
            <w:right w:val="none" w:sz="0" w:space="0" w:color="auto"/>
          </w:divBdr>
        </w:div>
        <w:div w:id="1166869345">
          <w:marLeft w:val="0"/>
          <w:marRight w:val="0"/>
          <w:marTop w:val="0"/>
          <w:marBottom w:val="0"/>
          <w:divBdr>
            <w:top w:val="none" w:sz="0" w:space="0" w:color="auto"/>
            <w:left w:val="none" w:sz="0" w:space="0" w:color="auto"/>
            <w:bottom w:val="none" w:sz="0" w:space="0" w:color="auto"/>
            <w:right w:val="none" w:sz="0" w:space="0" w:color="auto"/>
          </w:divBdr>
        </w:div>
        <w:div w:id="647710249">
          <w:marLeft w:val="0"/>
          <w:marRight w:val="0"/>
          <w:marTop w:val="0"/>
          <w:marBottom w:val="0"/>
          <w:divBdr>
            <w:top w:val="none" w:sz="0" w:space="0" w:color="auto"/>
            <w:left w:val="none" w:sz="0" w:space="0" w:color="auto"/>
            <w:bottom w:val="none" w:sz="0" w:space="0" w:color="auto"/>
            <w:right w:val="none" w:sz="0" w:space="0" w:color="auto"/>
          </w:divBdr>
        </w:div>
        <w:div w:id="1055468447">
          <w:marLeft w:val="0"/>
          <w:marRight w:val="0"/>
          <w:marTop w:val="0"/>
          <w:marBottom w:val="0"/>
          <w:divBdr>
            <w:top w:val="none" w:sz="0" w:space="0" w:color="auto"/>
            <w:left w:val="none" w:sz="0" w:space="0" w:color="auto"/>
            <w:bottom w:val="none" w:sz="0" w:space="0" w:color="auto"/>
            <w:right w:val="none" w:sz="0" w:space="0" w:color="auto"/>
          </w:divBdr>
        </w:div>
        <w:div w:id="346829750">
          <w:marLeft w:val="0"/>
          <w:marRight w:val="0"/>
          <w:marTop w:val="0"/>
          <w:marBottom w:val="0"/>
          <w:divBdr>
            <w:top w:val="none" w:sz="0" w:space="0" w:color="auto"/>
            <w:left w:val="none" w:sz="0" w:space="0" w:color="auto"/>
            <w:bottom w:val="none" w:sz="0" w:space="0" w:color="auto"/>
            <w:right w:val="none" w:sz="0" w:space="0" w:color="auto"/>
          </w:divBdr>
        </w:div>
        <w:div w:id="1668634240">
          <w:marLeft w:val="0"/>
          <w:marRight w:val="0"/>
          <w:marTop w:val="0"/>
          <w:marBottom w:val="0"/>
          <w:divBdr>
            <w:top w:val="none" w:sz="0" w:space="0" w:color="auto"/>
            <w:left w:val="none" w:sz="0" w:space="0" w:color="auto"/>
            <w:bottom w:val="none" w:sz="0" w:space="0" w:color="auto"/>
            <w:right w:val="none" w:sz="0" w:space="0" w:color="auto"/>
          </w:divBdr>
        </w:div>
        <w:div w:id="104931442">
          <w:marLeft w:val="0"/>
          <w:marRight w:val="0"/>
          <w:marTop w:val="0"/>
          <w:marBottom w:val="0"/>
          <w:divBdr>
            <w:top w:val="none" w:sz="0" w:space="0" w:color="auto"/>
            <w:left w:val="none" w:sz="0" w:space="0" w:color="auto"/>
            <w:bottom w:val="none" w:sz="0" w:space="0" w:color="auto"/>
            <w:right w:val="none" w:sz="0" w:space="0" w:color="auto"/>
          </w:divBdr>
        </w:div>
        <w:div w:id="1178352575">
          <w:marLeft w:val="0"/>
          <w:marRight w:val="0"/>
          <w:marTop w:val="0"/>
          <w:marBottom w:val="0"/>
          <w:divBdr>
            <w:top w:val="none" w:sz="0" w:space="0" w:color="auto"/>
            <w:left w:val="none" w:sz="0" w:space="0" w:color="auto"/>
            <w:bottom w:val="none" w:sz="0" w:space="0" w:color="auto"/>
            <w:right w:val="none" w:sz="0" w:space="0" w:color="auto"/>
          </w:divBdr>
        </w:div>
        <w:div w:id="447237191">
          <w:marLeft w:val="0"/>
          <w:marRight w:val="0"/>
          <w:marTop w:val="0"/>
          <w:marBottom w:val="0"/>
          <w:divBdr>
            <w:top w:val="none" w:sz="0" w:space="0" w:color="auto"/>
            <w:left w:val="none" w:sz="0" w:space="0" w:color="auto"/>
            <w:bottom w:val="none" w:sz="0" w:space="0" w:color="auto"/>
            <w:right w:val="none" w:sz="0" w:space="0" w:color="auto"/>
          </w:divBdr>
        </w:div>
        <w:div w:id="1337802611">
          <w:marLeft w:val="0"/>
          <w:marRight w:val="0"/>
          <w:marTop w:val="0"/>
          <w:marBottom w:val="0"/>
          <w:divBdr>
            <w:top w:val="none" w:sz="0" w:space="0" w:color="auto"/>
            <w:left w:val="none" w:sz="0" w:space="0" w:color="auto"/>
            <w:bottom w:val="none" w:sz="0" w:space="0" w:color="auto"/>
            <w:right w:val="none" w:sz="0" w:space="0" w:color="auto"/>
          </w:divBdr>
        </w:div>
        <w:div w:id="799349594">
          <w:marLeft w:val="0"/>
          <w:marRight w:val="0"/>
          <w:marTop w:val="0"/>
          <w:marBottom w:val="0"/>
          <w:divBdr>
            <w:top w:val="none" w:sz="0" w:space="0" w:color="auto"/>
            <w:left w:val="none" w:sz="0" w:space="0" w:color="auto"/>
            <w:bottom w:val="none" w:sz="0" w:space="0" w:color="auto"/>
            <w:right w:val="none" w:sz="0" w:space="0" w:color="auto"/>
          </w:divBdr>
        </w:div>
        <w:div w:id="1223062017">
          <w:marLeft w:val="0"/>
          <w:marRight w:val="0"/>
          <w:marTop w:val="0"/>
          <w:marBottom w:val="0"/>
          <w:divBdr>
            <w:top w:val="none" w:sz="0" w:space="0" w:color="auto"/>
            <w:left w:val="none" w:sz="0" w:space="0" w:color="auto"/>
            <w:bottom w:val="none" w:sz="0" w:space="0" w:color="auto"/>
            <w:right w:val="none" w:sz="0" w:space="0" w:color="auto"/>
          </w:divBdr>
        </w:div>
        <w:div w:id="1018317111">
          <w:marLeft w:val="0"/>
          <w:marRight w:val="0"/>
          <w:marTop w:val="0"/>
          <w:marBottom w:val="0"/>
          <w:divBdr>
            <w:top w:val="none" w:sz="0" w:space="0" w:color="auto"/>
            <w:left w:val="none" w:sz="0" w:space="0" w:color="auto"/>
            <w:bottom w:val="none" w:sz="0" w:space="0" w:color="auto"/>
            <w:right w:val="none" w:sz="0" w:space="0" w:color="auto"/>
          </w:divBdr>
        </w:div>
        <w:div w:id="1675915604">
          <w:marLeft w:val="0"/>
          <w:marRight w:val="0"/>
          <w:marTop w:val="0"/>
          <w:marBottom w:val="0"/>
          <w:divBdr>
            <w:top w:val="none" w:sz="0" w:space="0" w:color="auto"/>
            <w:left w:val="none" w:sz="0" w:space="0" w:color="auto"/>
            <w:bottom w:val="none" w:sz="0" w:space="0" w:color="auto"/>
            <w:right w:val="none" w:sz="0" w:space="0" w:color="auto"/>
          </w:divBdr>
        </w:div>
        <w:div w:id="1136609459">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857038454">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923298403">
          <w:marLeft w:val="0"/>
          <w:marRight w:val="0"/>
          <w:marTop w:val="0"/>
          <w:marBottom w:val="0"/>
          <w:divBdr>
            <w:top w:val="none" w:sz="0" w:space="0" w:color="auto"/>
            <w:left w:val="none" w:sz="0" w:space="0" w:color="auto"/>
            <w:bottom w:val="none" w:sz="0" w:space="0" w:color="auto"/>
            <w:right w:val="none" w:sz="0" w:space="0" w:color="auto"/>
          </w:divBdr>
        </w:div>
        <w:div w:id="57362099">
          <w:marLeft w:val="0"/>
          <w:marRight w:val="0"/>
          <w:marTop w:val="0"/>
          <w:marBottom w:val="0"/>
          <w:divBdr>
            <w:top w:val="none" w:sz="0" w:space="0" w:color="auto"/>
            <w:left w:val="none" w:sz="0" w:space="0" w:color="auto"/>
            <w:bottom w:val="none" w:sz="0" w:space="0" w:color="auto"/>
            <w:right w:val="none" w:sz="0" w:space="0" w:color="auto"/>
          </w:divBdr>
        </w:div>
        <w:div w:id="1386222937">
          <w:marLeft w:val="0"/>
          <w:marRight w:val="0"/>
          <w:marTop w:val="0"/>
          <w:marBottom w:val="0"/>
          <w:divBdr>
            <w:top w:val="none" w:sz="0" w:space="0" w:color="auto"/>
            <w:left w:val="none" w:sz="0" w:space="0" w:color="auto"/>
            <w:bottom w:val="none" w:sz="0" w:space="0" w:color="auto"/>
            <w:right w:val="none" w:sz="0" w:space="0" w:color="auto"/>
          </w:divBdr>
        </w:div>
        <w:div w:id="282229143">
          <w:marLeft w:val="0"/>
          <w:marRight w:val="0"/>
          <w:marTop w:val="0"/>
          <w:marBottom w:val="0"/>
          <w:divBdr>
            <w:top w:val="none" w:sz="0" w:space="0" w:color="auto"/>
            <w:left w:val="none" w:sz="0" w:space="0" w:color="auto"/>
            <w:bottom w:val="none" w:sz="0" w:space="0" w:color="auto"/>
            <w:right w:val="none" w:sz="0" w:space="0" w:color="auto"/>
          </w:divBdr>
        </w:div>
        <w:div w:id="1229072975">
          <w:marLeft w:val="0"/>
          <w:marRight w:val="0"/>
          <w:marTop w:val="0"/>
          <w:marBottom w:val="0"/>
          <w:divBdr>
            <w:top w:val="none" w:sz="0" w:space="0" w:color="auto"/>
            <w:left w:val="none" w:sz="0" w:space="0" w:color="auto"/>
            <w:bottom w:val="none" w:sz="0" w:space="0" w:color="auto"/>
            <w:right w:val="none" w:sz="0" w:space="0" w:color="auto"/>
          </w:divBdr>
        </w:div>
        <w:div w:id="489055299">
          <w:marLeft w:val="0"/>
          <w:marRight w:val="0"/>
          <w:marTop w:val="0"/>
          <w:marBottom w:val="0"/>
          <w:divBdr>
            <w:top w:val="none" w:sz="0" w:space="0" w:color="auto"/>
            <w:left w:val="none" w:sz="0" w:space="0" w:color="auto"/>
            <w:bottom w:val="none" w:sz="0" w:space="0" w:color="auto"/>
            <w:right w:val="none" w:sz="0" w:space="0" w:color="auto"/>
          </w:divBdr>
        </w:div>
        <w:div w:id="338696101">
          <w:marLeft w:val="0"/>
          <w:marRight w:val="0"/>
          <w:marTop w:val="0"/>
          <w:marBottom w:val="0"/>
          <w:divBdr>
            <w:top w:val="none" w:sz="0" w:space="0" w:color="auto"/>
            <w:left w:val="none" w:sz="0" w:space="0" w:color="auto"/>
            <w:bottom w:val="none" w:sz="0" w:space="0" w:color="auto"/>
            <w:right w:val="none" w:sz="0" w:space="0" w:color="auto"/>
          </w:divBdr>
        </w:div>
        <w:div w:id="700937133">
          <w:marLeft w:val="0"/>
          <w:marRight w:val="0"/>
          <w:marTop w:val="0"/>
          <w:marBottom w:val="0"/>
          <w:divBdr>
            <w:top w:val="none" w:sz="0" w:space="0" w:color="auto"/>
            <w:left w:val="none" w:sz="0" w:space="0" w:color="auto"/>
            <w:bottom w:val="none" w:sz="0" w:space="0" w:color="auto"/>
            <w:right w:val="none" w:sz="0" w:space="0" w:color="auto"/>
          </w:divBdr>
        </w:div>
        <w:div w:id="1836410264">
          <w:marLeft w:val="0"/>
          <w:marRight w:val="0"/>
          <w:marTop w:val="0"/>
          <w:marBottom w:val="0"/>
          <w:divBdr>
            <w:top w:val="none" w:sz="0" w:space="0" w:color="auto"/>
            <w:left w:val="none" w:sz="0" w:space="0" w:color="auto"/>
            <w:bottom w:val="none" w:sz="0" w:space="0" w:color="auto"/>
            <w:right w:val="none" w:sz="0" w:space="0" w:color="auto"/>
          </w:divBdr>
        </w:div>
        <w:div w:id="760950625">
          <w:marLeft w:val="0"/>
          <w:marRight w:val="0"/>
          <w:marTop w:val="0"/>
          <w:marBottom w:val="0"/>
          <w:divBdr>
            <w:top w:val="none" w:sz="0" w:space="0" w:color="auto"/>
            <w:left w:val="none" w:sz="0" w:space="0" w:color="auto"/>
            <w:bottom w:val="none" w:sz="0" w:space="0" w:color="auto"/>
            <w:right w:val="none" w:sz="0" w:space="0" w:color="auto"/>
          </w:divBdr>
        </w:div>
        <w:div w:id="1136219209">
          <w:marLeft w:val="0"/>
          <w:marRight w:val="0"/>
          <w:marTop w:val="0"/>
          <w:marBottom w:val="0"/>
          <w:divBdr>
            <w:top w:val="none" w:sz="0" w:space="0" w:color="auto"/>
            <w:left w:val="none" w:sz="0" w:space="0" w:color="auto"/>
            <w:bottom w:val="none" w:sz="0" w:space="0" w:color="auto"/>
            <w:right w:val="none" w:sz="0" w:space="0" w:color="auto"/>
          </w:divBdr>
        </w:div>
        <w:div w:id="51390475">
          <w:marLeft w:val="0"/>
          <w:marRight w:val="0"/>
          <w:marTop w:val="0"/>
          <w:marBottom w:val="0"/>
          <w:divBdr>
            <w:top w:val="none" w:sz="0" w:space="0" w:color="auto"/>
            <w:left w:val="none" w:sz="0" w:space="0" w:color="auto"/>
            <w:bottom w:val="none" w:sz="0" w:space="0" w:color="auto"/>
            <w:right w:val="none" w:sz="0" w:space="0" w:color="auto"/>
          </w:divBdr>
        </w:div>
        <w:div w:id="1239628950">
          <w:marLeft w:val="0"/>
          <w:marRight w:val="0"/>
          <w:marTop w:val="0"/>
          <w:marBottom w:val="0"/>
          <w:divBdr>
            <w:top w:val="none" w:sz="0" w:space="0" w:color="auto"/>
            <w:left w:val="none" w:sz="0" w:space="0" w:color="auto"/>
            <w:bottom w:val="none" w:sz="0" w:space="0" w:color="auto"/>
            <w:right w:val="none" w:sz="0" w:space="0" w:color="auto"/>
          </w:divBdr>
        </w:div>
        <w:div w:id="1495411516">
          <w:marLeft w:val="0"/>
          <w:marRight w:val="0"/>
          <w:marTop w:val="0"/>
          <w:marBottom w:val="0"/>
          <w:divBdr>
            <w:top w:val="none" w:sz="0" w:space="0" w:color="auto"/>
            <w:left w:val="none" w:sz="0" w:space="0" w:color="auto"/>
            <w:bottom w:val="none" w:sz="0" w:space="0" w:color="auto"/>
            <w:right w:val="none" w:sz="0" w:space="0" w:color="auto"/>
          </w:divBdr>
        </w:div>
        <w:div w:id="1090540762">
          <w:marLeft w:val="0"/>
          <w:marRight w:val="0"/>
          <w:marTop w:val="0"/>
          <w:marBottom w:val="0"/>
          <w:divBdr>
            <w:top w:val="none" w:sz="0" w:space="0" w:color="auto"/>
            <w:left w:val="none" w:sz="0" w:space="0" w:color="auto"/>
            <w:bottom w:val="none" w:sz="0" w:space="0" w:color="auto"/>
            <w:right w:val="none" w:sz="0" w:space="0" w:color="auto"/>
          </w:divBdr>
        </w:div>
        <w:div w:id="1364675674">
          <w:marLeft w:val="0"/>
          <w:marRight w:val="0"/>
          <w:marTop w:val="0"/>
          <w:marBottom w:val="0"/>
          <w:divBdr>
            <w:top w:val="none" w:sz="0" w:space="0" w:color="auto"/>
            <w:left w:val="none" w:sz="0" w:space="0" w:color="auto"/>
            <w:bottom w:val="none" w:sz="0" w:space="0" w:color="auto"/>
            <w:right w:val="none" w:sz="0" w:space="0" w:color="auto"/>
          </w:divBdr>
        </w:div>
        <w:div w:id="990139057">
          <w:marLeft w:val="0"/>
          <w:marRight w:val="0"/>
          <w:marTop w:val="0"/>
          <w:marBottom w:val="0"/>
          <w:divBdr>
            <w:top w:val="none" w:sz="0" w:space="0" w:color="auto"/>
            <w:left w:val="none" w:sz="0" w:space="0" w:color="auto"/>
            <w:bottom w:val="none" w:sz="0" w:space="0" w:color="auto"/>
            <w:right w:val="none" w:sz="0" w:space="0" w:color="auto"/>
          </w:divBdr>
        </w:div>
        <w:div w:id="1664314991">
          <w:marLeft w:val="0"/>
          <w:marRight w:val="0"/>
          <w:marTop w:val="0"/>
          <w:marBottom w:val="0"/>
          <w:divBdr>
            <w:top w:val="none" w:sz="0" w:space="0" w:color="auto"/>
            <w:left w:val="none" w:sz="0" w:space="0" w:color="auto"/>
            <w:bottom w:val="none" w:sz="0" w:space="0" w:color="auto"/>
            <w:right w:val="none" w:sz="0" w:space="0" w:color="auto"/>
          </w:divBdr>
        </w:div>
        <w:div w:id="1104574469">
          <w:marLeft w:val="0"/>
          <w:marRight w:val="0"/>
          <w:marTop w:val="0"/>
          <w:marBottom w:val="0"/>
          <w:divBdr>
            <w:top w:val="none" w:sz="0" w:space="0" w:color="auto"/>
            <w:left w:val="none" w:sz="0" w:space="0" w:color="auto"/>
            <w:bottom w:val="none" w:sz="0" w:space="0" w:color="auto"/>
            <w:right w:val="none" w:sz="0" w:space="0" w:color="auto"/>
          </w:divBdr>
        </w:div>
        <w:div w:id="277376268">
          <w:marLeft w:val="0"/>
          <w:marRight w:val="0"/>
          <w:marTop w:val="0"/>
          <w:marBottom w:val="0"/>
          <w:divBdr>
            <w:top w:val="none" w:sz="0" w:space="0" w:color="auto"/>
            <w:left w:val="none" w:sz="0" w:space="0" w:color="auto"/>
            <w:bottom w:val="none" w:sz="0" w:space="0" w:color="auto"/>
            <w:right w:val="none" w:sz="0" w:space="0" w:color="auto"/>
          </w:divBdr>
        </w:div>
        <w:div w:id="369653887">
          <w:marLeft w:val="0"/>
          <w:marRight w:val="0"/>
          <w:marTop w:val="0"/>
          <w:marBottom w:val="0"/>
          <w:divBdr>
            <w:top w:val="none" w:sz="0" w:space="0" w:color="auto"/>
            <w:left w:val="none" w:sz="0" w:space="0" w:color="auto"/>
            <w:bottom w:val="none" w:sz="0" w:space="0" w:color="auto"/>
            <w:right w:val="none" w:sz="0" w:space="0" w:color="auto"/>
          </w:divBdr>
        </w:div>
        <w:div w:id="1218515439">
          <w:marLeft w:val="0"/>
          <w:marRight w:val="0"/>
          <w:marTop w:val="0"/>
          <w:marBottom w:val="0"/>
          <w:divBdr>
            <w:top w:val="none" w:sz="0" w:space="0" w:color="auto"/>
            <w:left w:val="none" w:sz="0" w:space="0" w:color="auto"/>
            <w:bottom w:val="none" w:sz="0" w:space="0" w:color="auto"/>
            <w:right w:val="none" w:sz="0" w:space="0" w:color="auto"/>
          </w:divBdr>
        </w:div>
        <w:div w:id="418136729">
          <w:marLeft w:val="0"/>
          <w:marRight w:val="0"/>
          <w:marTop w:val="0"/>
          <w:marBottom w:val="0"/>
          <w:divBdr>
            <w:top w:val="none" w:sz="0" w:space="0" w:color="auto"/>
            <w:left w:val="none" w:sz="0" w:space="0" w:color="auto"/>
            <w:bottom w:val="none" w:sz="0" w:space="0" w:color="auto"/>
            <w:right w:val="none" w:sz="0" w:space="0" w:color="auto"/>
          </w:divBdr>
        </w:div>
        <w:div w:id="188614787">
          <w:marLeft w:val="0"/>
          <w:marRight w:val="0"/>
          <w:marTop w:val="0"/>
          <w:marBottom w:val="0"/>
          <w:divBdr>
            <w:top w:val="none" w:sz="0" w:space="0" w:color="auto"/>
            <w:left w:val="none" w:sz="0" w:space="0" w:color="auto"/>
            <w:bottom w:val="none" w:sz="0" w:space="0" w:color="auto"/>
            <w:right w:val="none" w:sz="0" w:space="0" w:color="auto"/>
          </w:divBdr>
        </w:div>
        <w:div w:id="471410270">
          <w:marLeft w:val="0"/>
          <w:marRight w:val="0"/>
          <w:marTop w:val="0"/>
          <w:marBottom w:val="0"/>
          <w:divBdr>
            <w:top w:val="none" w:sz="0" w:space="0" w:color="auto"/>
            <w:left w:val="none" w:sz="0" w:space="0" w:color="auto"/>
            <w:bottom w:val="none" w:sz="0" w:space="0" w:color="auto"/>
            <w:right w:val="none" w:sz="0" w:space="0" w:color="auto"/>
          </w:divBdr>
        </w:div>
        <w:div w:id="1837571798">
          <w:marLeft w:val="0"/>
          <w:marRight w:val="0"/>
          <w:marTop w:val="0"/>
          <w:marBottom w:val="0"/>
          <w:divBdr>
            <w:top w:val="none" w:sz="0" w:space="0" w:color="auto"/>
            <w:left w:val="none" w:sz="0" w:space="0" w:color="auto"/>
            <w:bottom w:val="none" w:sz="0" w:space="0" w:color="auto"/>
            <w:right w:val="none" w:sz="0" w:space="0" w:color="auto"/>
          </w:divBdr>
        </w:div>
        <w:div w:id="1975404326">
          <w:marLeft w:val="0"/>
          <w:marRight w:val="0"/>
          <w:marTop w:val="0"/>
          <w:marBottom w:val="0"/>
          <w:divBdr>
            <w:top w:val="none" w:sz="0" w:space="0" w:color="auto"/>
            <w:left w:val="none" w:sz="0" w:space="0" w:color="auto"/>
            <w:bottom w:val="none" w:sz="0" w:space="0" w:color="auto"/>
            <w:right w:val="none" w:sz="0" w:space="0" w:color="auto"/>
          </w:divBdr>
        </w:div>
        <w:div w:id="134566620">
          <w:marLeft w:val="0"/>
          <w:marRight w:val="0"/>
          <w:marTop w:val="0"/>
          <w:marBottom w:val="0"/>
          <w:divBdr>
            <w:top w:val="none" w:sz="0" w:space="0" w:color="auto"/>
            <w:left w:val="none" w:sz="0" w:space="0" w:color="auto"/>
            <w:bottom w:val="none" w:sz="0" w:space="0" w:color="auto"/>
            <w:right w:val="none" w:sz="0" w:space="0" w:color="auto"/>
          </w:divBdr>
        </w:div>
        <w:div w:id="1931965526">
          <w:marLeft w:val="0"/>
          <w:marRight w:val="0"/>
          <w:marTop w:val="0"/>
          <w:marBottom w:val="0"/>
          <w:divBdr>
            <w:top w:val="none" w:sz="0" w:space="0" w:color="auto"/>
            <w:left w:val="none" w:sz="0" w:space="0" w:color="auto"/>
            <w:bottom w:val="none" w:sz="0" w:space="0" w:color="auto"/>
            <w:right w:val="none" w:sz="0" w:space="0" w:color="auto"/>
          </w:divBdr>
        </w:div>
        <w:div w:id="605388011">
          <w:marLeft w:val="0"/>
          <w:marRight w:val="0"/>
          <w:marTop w:val="0"/>
          <w:marBottom w:val="0"/>
          <w:divBdr>
            <w:top w:val="none" w:sz="0" w:space="0" w:color="auto"/>
            <w:left w:val="none" w:sz="0" w:space="0" w:color="auto"/>
            <w:bottom w:val="none" w:sz="0" w:space="0" w:color="auto"/>
            <w:right w:val="none" w:sz="0" w:space="0" w:color="auto"/>
          </w:divBdr>
        </w:div>
        <w:div w:id="1775202385">
          <w:marLeft w:val="0"/>
          <w:marRight w:val="0"/>
          <w:marTop w:val="0"/>
          <w:marBottom w:val="0"/>
          <w:divBdr>
            <w:top w:val="none" w:sz="0" w:space="0" w:color="auto"/>
            <w:left w:val="none" w:sz="0" w:space="0" w:color="auto"/>
            <w:bottom w:val="none" w:sz="0" w:space="0" w:color="auto"/>
            <w:right w:val="none" w:sz="0" w:space="0" w:color="auto"/>
          </w:divBdr>
        </w:div>
        <w:div w:id="43529125">
          <w:marLeft w:val="0"/>
          <w:marRight w:val="0"/>
          <w:marTop w:val="0"/>
          <w:marBottom w:val="0"/>
          <w:divBdr>
            <w:top w:val="none" w:sz="0" w:space="0" w:color="auto"/>
            <w:left w:val="none" w:sz="0" w:space="0" w:color="auto"/>
            <w:bottom w:val="none" w:sz="0" w:space="0" w:color="auto"/>
            <w:right w:val="none" w:sz="0" w:space="0" w:color="auto"/>
          </w:divBdr>
        </w:div>
        <w:div w:id="1743406560">
          <w:marLeft w:val="0"/>
          <w:marRight w:val="0"/>
          <w:marTop w:val="0"/>
          <w:marBottom w:val="0"/>
          <w:divBdr>
            <w:top w:val="none" w:sz="0" w:space="0" w:color="auto"/>
            <w:left w:val="none" w:sz="0" w:space="0" w:color="auto"/>
            <w:bottom w:val="none" w:sz="0" w:space="0" w:color="auto"/>
            <w:right w:val="none" w:sz="0" w:space="0" w:color="auto"/>
          </w:divBdr>
        </w:div>
        <w:div w:id="1020014912">
          <w:marLeft w:val="0"/>
          <w:marRight w:val="0"/>
          <w:marTop w:val="0"/>
          <w:marBottom w:val="0"/>
          <w:divBdr>
            <w:top w:val="none" w:sz="0" w:space="0" w:color="auto"/>
            <w:left w:val="none" w:sz="0" w:space="0" w:color="auto"/>
            <w:bottom w:val="none" w:sz="0" w:space="0" w:color="auto"/>
            <w:right w:val="none" w:sz="0" w:space="0" w:color="auto"/>
          </w:divBdr>
        </w:div>
        <w:div w:id="2119330977">
          <w:marLeft w:val="0"/>
          <w:marRight w:val="0"/>
          <w:marTop w:val="0"/>
          <w:marBottom w:val="0"/>
          <w:divBdr>
            <w:top w:val="none" w:sz="0" w:space="0" w:color="auto"/>
            <w:left w:val="none" w:sz="0" w:space="0" w:color="auto"/>
            <w:bottom w:val="none" w:sz="0" w:space="0" w:color="auto"/>
            <w:right w:val="none" w:sz="0" w:space="0" w:color="auto"/>
          </w:divBdr>
        </w:div>
        <w:div w:id="262034937">
          <w:marLeft w:val="0"/>
          <w:marRight w:val="0"/>
          <w:marTop w:val="0"/>
          <w:marBottom w:val="0"/>
          <w:divBdr>
            <w:top w:val="none" w:sz="0" w:space="0" w:color="auto"/>
            <w:left w:val="none" w:sz="0" w:space="0" w:color="auto"/>
            <w:bottom w:val="none" w:sz="0" w:space="0" w:color="auto"/>
            <w:right w:val="none" w:sz="0" w:space="0" w:color="auto"/>
          </w:divBdr>
        </w:div>
        <w:div w:id="1209342641">
          <w:marLeft w:val="0"/>
          <w:marRight w:val="0"/>
          <w:marTop w:val="0"/>
          <w:marBottom w:val="0"/>
          <w:divBdr>
            <w:top w:val="none" w:sz="0" w:space="0" w:color="auto"/>
            <w:left w:val="none" w:sz="0" w:space="0" w:color="auto"/>
            <w:bottom w:val="none" w:sz="0" w:space="0" w:color="auto"/>
            <w:right w:val="none" w:sz="0" w:space="0" w:color="auto"/>
          </w:divBdr>
        </w:div>
        <w:div w:id="28991678">
          <w:marLeft w:val="0"/>
          <w:marRight w:val="0"/>
          <w:marTop w:val="0"/>
          <w:marBottom w:val="0"/>
          <w:divBdr>
            <w:top w:val="none" w:sz="0" w:space="0" w:color="auto"/>
            <w:left w:val="none" w:sz="0" w:space="0" w:color="auto"/>
            <w:bottom w:val="none" w:sz="0" w:space="0" w:color="auto"/>
            <w:right w:val="none" w:sz="0" w:space="0" w:color="auto"/>
          </w:divBdr>
        </w:div>
        <w:div w:id="2120026237">
          <w:marLeft w:val="0"/>
          <w:marRight w:val="0"/>
          <w:marTop w:val="0"/>
          <w:marBottom w:val="0"/>
          <w:divBdr>
            <w:top w:val="none" w:sz="0" w:space="0" w:color="auto"/>
            <w:left w:val="none" w:sz="0" w:space="0" w:color="auto"/>
            <w:bottom w:val="none" w:sz="0" w:space="0" w:color="auto"/>
            <w:right w:val="none" w:sz="0" w:space="0" w:color="auto"/>
          </w:divBdr>
        </w:div>
        <w:div w:id="1081488831">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12343957">
          <w:marLeft w:val="0"/>
          <w:marRight w:val="0"/>
          <w:marTop w:val="0"/>
          <w:marBottom w:val="0"/>
          <w:divBdr>
            <w:top w:val="none" w:sz="0" w:space="0" w:color="auto"/>
            <w:left w:val="none" w:sz="0" w:space="0" w:color="auto"/>
            <w:bottom w:val="none" w:sz="0" w:space="0" w:color="auto"/>
            <w:right w:val="none" w:sz="0" w:space="0" w:color="auto"/>
          </w:divBdr>
        </w:div>
        <w:div w:id="498891323">
          <w:marLeft w:val="0"/>
          <w:marRight w:val="0"/>
          <w:marTop w:val="0"/>
          <w:marBottom w:val="0"/>
          <w:divBdr>
            <w:top w:val="none" w:sz="0" w:space="0" w:color="auto"/>
            <w:left w:val="none" w:sz="0" w:space="0" w:color="auto"/>
            <w:bottom w:val="none" w:sz="0" w:space="0" w:color="auto"/>
            <w:right w:val="none" w:sz="0" w:space="0" w:color="auto"/>
          </w:divBdr>
        </w:div>
        <w:div w:id="1374892302">
          <w:marLeft w:val="0"/>
          <w:marRight w:val="0"/>
          <w:marTop w:val="0"/>
          <w:marBottom w:val="0"/>
          <w:divBdr>
            <w:top w:val="none" w:sz="0" w:space="0" w:color="auto"/>
            <w:left w:val="none" w:sz="0" w:space="0" w:color="auto"/>
            <w:bottom w:val="none" w:sz="0" w:space="0" w:color="auto"/>
            <w:right w:val="none" w:sz="0" w:space="0" w:color="auto"/>
          </w:divBdr>
        </w:div>
        <w:div w:id="1947618046">
          <w:marLeft w:val="0"/>
          <w:marRight w:val="0"/>
          <w:marTop w:val="0"/>
          <w:marBottom w:val="0"/>
          <w:divBdr>
            <w:top w:val="none" w:sz="0" w:space="0" w:color="auto"/>
            <w:left w:val="none" w:sz="0" w:space="0" w:color="auto"/>
            <w:bottom w:val="none" w:sz="0" w:space="0" w:color="auto"/>
            <w:right w:val="none" w:sz="0" w:space="0" w:color="auto"/>
          </w:divBdr>
        </w:div>
        <w:div w:id="488061014">
          <w:marLeft w:val="0"/>
          <w:marRight w:val="0"/>
          <w:marTop w:val="0"/>
          <w:marBottom w:val="0"/>
          <w:divBdr>
            <w:top w:val="none" w:sz="0" w:space="0" w:color="auto"/>
            <w:left w:val="none" w:sz="0" w:space="0" w:color="auto"/>
            <w:bottom w:val="none" w:sz="0" w:space="0" w:color="auto"/>
            <w:right w:val="none" w:sz="0" w:space="0" w:color="auto"/>
          </w:divBdr>
        </w:div>
        <w:div w:id="1267007752">
          <w:marLeft w:val="0"/>
          <w:marRight w:val="0"/>
          <w:marTop w:val="0"/>
          <w:marBottom w:val="0"/>
          <w:divBdr>
            <w:top w:val="none" w:sz="0" w:space="0" w:color="auto"/>
            <w:left w:val="none" w:sz="0" w:space="0" w:color="auto"/>
            <w:bottom w:val="none" w:sz="0" w:space="0" w:color="auto"/>
            <w:right w:val="none" w:sz="0" w:space="0" w:color="auto"/>
          </w:divBdr>
        </w:div>
        <w:div w:id="629671956">
          <w:marLeft w:val="0"/>
          <w:marRight w:val="0"/>
          <w:marTop w:val="0"/>
          <w:marBottom w:val="0"/>
          <w:divBdr>
            <w:top w:val="none" w:sz="0" w:space="0" w:color="auto"/>
            <w:left w:val="none" w:sz="0" w:space="0" w:color="auto"/>
            <w:bottom w:val="none" w:sz="0" w:space="0" w:color="auto"/>
            <w:right w:val="none" w:sz="0" w:space="0" w:color="auto"/>
          </w:divBdr>
        </w:div>
        <w:div w:id="1589539497">
          <w:marLeft w:val="0"/>
          <w:marRight w:val="0"/>
          <w:marTop w:val="0"/>
          <w:marBottom w:val="0"/>
          <w:divBdr>
            <w:top w:val="none" w:sz="0" w:space="0" w:color="auto"/>
            <w:left w:val="none" w:sz="0" w:space="0" w:color="auto"/>
            <w:bottom w:val="none" w:sz="0" w:space="0" w:color="auto"/>
            <w:right w:val="none" w:sz="0" w:space="0" w:color="auto"/>
          </w:divBdr>
        </w:div>
        <w:div w:id="1495954645">
          <w:marLeft w:val="0"/>
          <w:marRight w:val="0"/>
          <w:marTop w:val="0"/>
          <w:marBottom w:val="0"/>
          <w:divBdr>
            <w:top w:val="none" w:sz="0" w:space="0" w:color="auto"/>
            <w:left w:val="none" w:sz="0" w:space="0" w:color="auto"/>
            <w:bottom w:val="none" w:sz="0" w:space="0" w:color="auto"/>
            <w:right w:val="none" w:sz="0" w:space="0" w:color="auto"/>
          </w:divBdr>
        </w:div>
        <w:div w:id="1076896906">
          <w:marLeft w:val="0"/>
          <w:marRight w:val="0"/>
          <w:marTop w:val="0"/>
          <w:marBottom w:val="0"/>
          <w:divBdr>
            <w:top w:val="none" w:sz="0" w:space="0" w:color="auto"/>
            <w:left w:val="none" w:sz="0" w:space="0" w:color="auto"/>
            <w:bottom w:val="none" w:sz="0" w:space="0" w:color="auto"/>
            <w:right w:val="none" w:sz="0" w:space="0" w:color="auto"/>
          </w:divBdr>
        </w:div>
        <w:div w:id="1153064692">
          <w:marLeft w:val="0"/>
          <w:marRight w:val="0"/>
          <w:marTop w:val="0"/>
          <w:marBottom w:val="0"/>
          <w:divBdr>
            <w:top w:val="none" w:sz="0" w:space="0" w:color="auto"/>
            <w:left w:val="none" w:sz="0" w:space="0" w:color="auto"/>
            <w:bottom w:val="none" w:sz="0" w:space="0" w:color="auto"/>
            <w:right w:val="none" w:sz="0" w:space="0" w:color="auto"/>
          </w:divBdr>
        </w:div>
        <w:div w:id="1383405390">
          <w:marLeft w:val="0"/>
          <w:marRight w:val="0"/>
          <w:marTop w:val="0"/>
          <w:marBottom w:val="0"/>
          <w:divBdr>
            <w:top w:val="none" w:sz="0" w:space="0" w:color="auto"/>
            <w:left w:val="none" w:sz="0" w:space="0" w:color="auto"/>
            <w:bottom w:val="none" w:sz="0" w:space="0" w:color="auto"/>
            <w:right w:val="none" w:sz="0" w:space="0" w:color="auto"/>
          </w:divBdr>
        </w:div>
        <w:div w:id="202864420">
          <w:marLeft w:val="0"/>
          <w:marRight w:val="0"/>
          <w:marTop w:val="0"/>
          <w:marBottom w:val="0"/>
          <w:divBdr>
            <w:top w:val="none" w:sz="0" w:space="0" w:color="auto"/>
            <w:left w:val="none" w:sz="0" w:space="0" w:color="auto"/>
            <w:bottom w:val="none" w:sz="0" w:space="0" w:color="auto"/>
            <w:right w:val="none" w:sz="0" w:space="0" w:color="auto"/>
          </w:divBdr>
        </w:div>
        <w:div w:id="1005129889">
          <w:marLeft w:val="0"/>
          <w:marRight w:val="0"/>
          <w:marTop w:val="0"/>
          <w:marBottom w:val="0"/>
          <w:divBdr>
            <w:top w:val="none" w:sz="0" w:space="0" w:color="auto"/>
            <w:left w:val="none" w:sz="0" w:space="0" w:color="auto"/>
            <w:bottom w:val="none" w:sz="0" w:space="0" w:color="auto"/>
            <w:right w:val="none" w:sz="0" w:space="0" w:color="auto"/>
          </w:divBdr>
        </w:div>
        <w:div w:id="2039889276">
          <w:marLeft w:val="0"/>
          <w:marRight w:val="0"/>
          <w:marTop w:val="0"/>
          <w:marBottom w:val="0"/>
          <w:divBdr>
            <w:top w:val="none" w:sz="0" w:space="0" w:color="auto"/>
            <w:left w:val="none" w:sz="0" w:space="0" w:color="auto"/>
            <w:bottom w:val="none" w:sz="0" w:space="0" w:color="auto"/>
            <w:right w:val="none" w:sz="0" w:space="0" w:color="auto"/>
          </w:divBdr>
        </w:div>
        <w:div w:id="1572304125">
          <w:marLeft w:val="0"/>
          <w:marRight w:val="0"/>
          <w:marTop w:val="0"/>
          <w:marBottom w:val="0"/>
          <w:divBdr>
            <w:top w:val="none" w:sz="0" w:space="0" w:color="auto"/>
            <w:left w:val="none" w:sz="0" w:space="0" w:color="auto"/>
            <w:bottom w:val="none" w:sz="0" w:space="0" w:color="auto"/>
            <w:right w:val="none" w:sz="0" w:space="0" w:color="auto"/>
          </w:divBdr>
        </w:div>
        <w:div w:id="1070812277">
          <w:marLeft w:val="0"/>
          <w:marRight w:val="0"/>
          <w:marTop w:val="0"/>
          <w:marBottom w:val="0"/>
          <w:divBdr>
            <w:top w:val="none" w:sz="0" w:space="0" w:color="auto"/>
            <w:left w:val="none" w:sz="0" w:space="0" w:color="auto"/>
            <w:bottom w:val="none" w:sz="0" w:space="0" w:color="auto"/>
            <w:right w:val="none" w:sz="0" w:space="0" w:color="auto"/>
          </w:divBdr>
        </w:div>
        <w:div w:id="882251969">
          <w:marLeft w:val="0"/>
          <w:marRight w:val="0"/>
          <w:marTop w:val="0"/>
          <w:marBottom w:val="0"/>
          <w:divBdr>
            <w:top w:val="none" w:sz="0" w:space="0" w:color="auto"/>
            <w:left w:val="none" w:sz="0" w:space="0" w:color="auto"/>
            <w:bottom w:val="none" w:sz="0" w:space="0" w:color="auto"/>
            <w:right w:val="none" w:sz="0" w:space="0" w:color="auto"/>
          </w:divBdr>
        </w:div>
        <w:div w:id="691954528">
          <w:marLeft w:val="0"/>
          <w:marRight w:val="0"/>
          <w:marTop w:val="0"/>
          <w:marBottom w:val="0"/>
          <w:divBdr>
            <w:top w:val="none" w:sz="0" w:space="0" w:color="auto"/>
            <w:left w:val="none" w:sz="0" w:space="0" w:color="auto"/>
            <w:bottom w:val="none" w:sz="0" w:space="0" w:color="auto"/>
            <w:right w:val="none" w:sz="0" w:space="0" w:color="auto"/>
          </w:divBdr>
        </w:div>
        <w:div w:id="2063169257">
          <w:marLeft w:val="0"/>
          <w:marRight w:val="0"/>
          <w:marTop w:val="0"/>
          <w:marBottom w:val="0"/>
          <w:divBdr>
            <w:top w:val="none" w:sz="0" w:space="0" w:color="auto"/>
            <w:left w:val="none" w:sz="0" w:space="0" w:color="auto"/>
            <w:bottom w:val="none" w:sz="0" w:space="0" w:color="auto"/>
            <w:right w:val="none" w:sz="0" w:space="0" w:color="auto"/>
          </w:divBdr>
        </w:div>
        <w:div w:id="1874927604">
          <w:marLeft w:val="0"/>
          <w:marRight w:val="0"/>
          <w:marTop w:val="0"/>
          <w:marBottom w:val="0"/>
          <w:divBdr>
            <w:top w:val="none" w:sz="0" w:space="0" w:color="auto"/>
            <w:left w:val="none" w:sz="0" w:space="0" w:color="auto"/>
            <w:bottom w:val="none" w:sz="0" w:space="0" w:color="auto"/>
            <w:right w:val="none" w:sz="0" w:space="0" w:color="auto"/>
          </w:divBdr>
        </w:div>
        <w:div w:id="1905793401">
          <w:marLeft w:val="0"/>
          <w:marRight w:val="0"/>
          <w:marTop w:val="0"/>
          <w:marBottom w:val="0"/>
          <w:divBdr>
            <w:top w:val="none" w:sz="0" w:space="0" w:color="auto"/>
            <w:left w:val="none" w:sz="0" w:space="0" w:color="auto"/>
            <w:bottom w:val="none" w:sz="0" w:space="0" w:color="auto"/>
            <w:right w:val="none" w:sz="0" w:space="0" w:color="auto"/>
          </w:divBdr>
        </w:div>
        <w:div w:id="1407727166">
          <w:marLeft w:val="0"/>
          <w:marRight w:val="0"/>
          <w:marTop w:val="0"/>
          <w:marBottom w:val="0"/>
          <w:divBdr>
            <w:top w:val="none" w:sz="0" w:space="0" w:color="auto"/>
            <w:left w:val="none" w:sz="0" w:space="0" w:color="auto"/>
            <w:bottom w:val="none" w:sz="0" w:space="0" w:color="auto"/>
            <w:right w:val="none" w:sz="0" w:space="0" w:color="auto"/>
          </w:divBdr>
        </w:div>
        <w:div w:id="139537879">
          <w:marLeft w:val="0"/>
          <w:marRight w:val="0"/>
          <w:marTop w:val="0"/>
          <w:marBottom w:val="0"/>
          <w:divBdr>
            <w:top w:val="none" w:sz="0" w:space="0" w:color="auto"/>
            <w:left w:val="none" w:sz="0" w:space="0" w:color="auto"/>
            <w:bottom w:val="none" w:sz="0" w:space="0" w:color="auto"/>
            <w:right w:val="none" w:sz="0" w:space="0" w:color="auto"/>
          </w:divBdr>
        </w:div>
        <w:div w:id="852301800">
          <w:marLeft w:val="0"/>
          <w:marRight w:val="0"/>
          <w:marTop w:val="0"/>
          <w:marBottom w:val="0"/>
          <w:divBdr>
            <w:top w:val="none" w:sz="0" w:space="0" w:color="auto"/>
            <w:left w:val="none" w:sz="0" w:space="0" w:color="auto"/>
            <w:bottom w:val="none" w:sz="0" w:space="0" w:color="auto"/>
            <w:right w:val="none" w:sz="0" w:space="0" w:color="auto"/>
          </w:divBdr>
        </w:div>
        <w:div w:id="661930909">
          <w:marLeft w:val="0"/>
          <w:marRight w:val="0"/>
          <w:marTop w:val="0"/>
          <w:marBottom w:val="0"/>
          <w:divBdr>
            <w:top w:val="none" w:sz="0" w:space="0" w:color="auto"/>
            <w:left w:val="none" w:sz="0" w:space="0" w:color="auto"/>
            <w:bottom w:val="none" w:sz="0" w:space="0" w:color="auto"/>
            <w:right w:val="none" w:sz="0" w:space="0" w:color="auto"/>
          </w:divBdr>
        </w:div>
        <w:div w:id="1944191667">
          <w:marLeft w:val="0"/>
          <w:marRight w:val="0"/>
          <w:marTop w:val="0"/>
          <w:marBottom w:val="0"/>
          <w:divBdr>
            <w:top w:val="none" w:sz="0" w:space="0" w:color="auto"/>
            <w:left w:val="none" w:sz="0" w:space="0" w:color="auto"/>
            <w:bottom w:val="none" w:sz="0" w:space="0" w:color="auto"/>
            <w:right w:val="none" w:sz="0" w:space="0" w:color="auto"/>
          </w:divBdr>
        </w:div>
        <w:div w:id="121963313">
          <w:marLeft w:val="0"/>
          <w:marRight w:val="0"/>
          <w:marTop w:val="0"/>
          <w:marBottom w:val="0"/>
          <w:divBdr>
            <w:top w:val="none" w:sz="0" w:space="0" w:color="auto"/>
            <w:left w:val="none" w:sz="0" w:space="0" w:color="auto"/>
            <w:bottom w:val="none" w:sz="0" w:space="0" w:color="auto"/>
            <w:right w:val="none" w:sz="0" w:space="0" w:color="auto"/>
          </w:divBdr>
        </w:div>
        <w:div w:id="148714132">
          <w:marLeft w:val="0"/>
          <w:marRight w:val="0"/>
          <w:marTop w:val="0"/>
          <w:marBottom w:val="0"/>
          <w:divBdr>
            <w:top w:val="none" w:sz="0" w:space="0" w:color="auto"/>
            <w:left w:val="none" w:sz="0" w:space="0" w:color="auto"/>
            <w:bottom w:val="none" w:sz="0" w:space="0" w:color="auto"/>
            <w:right w:val="none" w:sz="0" w:space="0" w:color="auto"/>
          </w:divBdr>
        </w:div>
        <w:div w:id="1623533791">
          <w:marLeft w:val="0"/>
          <w:marRight w:val="0"/>
          <w:marTop w:val="0"/>
          <w:marBottom w:val="0"/>
          <w:divBdr>
            <w:top w:val="none" w:sz="0" w:space="0" w:color="auto"/>
            <w:left w:val="none" w:sz="0" w:space="0" w:color="auto"/>
            <w:bottom w:val="none" w:sz="0" w:space="0" w:color="auto"/>
            <w:right w:val="none" w:sz="0" w:space="0" w:color="auto"/>
          </w:divBdr>
        </w:div>
        <w:div w:id="272253649">
          <w:marLeft w:val="0"/>
          <w:marRight w:val="0"/>
          <w:marTop w:val="0"/>
          <w:marBottom w:val="0"/>
          <w:divBdr>
            <w:top w:val="none" w:sz="0" w:space="0" w:color="auto"/>
            <w:left w:val="none" w:sz="0" w:space="0" w:color="auto"/>
            <w:bottom w:val="none" w:sz="0" w:space="0" w:color="auto"/>
            <w:right w:val="none" w:sz="0" w:space="0" w:color="auto"/>
          </w:divBdr>
        </w:div>
        <w:div w:id="1515608671">
          <w:marLeft w:val="0"/>
          <w:marRight w:val="0"/>
          <w:marTop w:val="0"/>
          <w:marBottom w:val="0"/>
          <w:divBdr>
            <w:top w:val="none" w:sz="0" w:space="0" w:color="auto"/>
            <w:left w:val="none" w:sz="0" w:space="0" w:color="auto"/>
            <w:bottom w:val="none" w:sz="0" w:space="0" w:color="auto"/>
            <w:right w:val="none" w:sz="0" w:space="0" w:color="auto"/>
          </w:divBdr>
        </w:div>
        <w:div w:id="25646767">
          <w:marLeft w:val="0"/>
          <w:marRight w:val="0"/>
          <w:marTop w:val="0"/>
          <w:marBottom w:val="0"/>
          <w:divBdr>
            <w:top w:val="none" w:sz="0" w:space="0" w:color="auto"/>
            <w:left w:val="none" w:sz="0" w:space="0" w:color="auto"/>
            <w:bottom w:val="none" w:sz="0" w:space="0" w:color="auto"/>
            <w:right w:val="none" w:sz="0" w:space="0" w:color="auto"/>
          </w:divBdr>
        </w:div>
        <w:div w:id="237862538">
          <w:marLeft w:val="0"/>
          <w:marRight w:val="0"/>
          <w:marTop w:val="0"/>
          <w:marBottom w:val="0"/>
          <w:divBdr>
            <w:top w:val="none" w:sz="0" w:space="0" w:color="auto"/>
            <w:left w:val="none" w:sz="0" w:space="0" w:color="auto"/>
            <w:bottom w:val="none" w:sz="0" w:space="0" w:color="auto"/>
            <w:right w:val="none" w:sz="0" w:space="0" w:color="auto"/>
          </w:divBdr>
        </w:div>
        <w:div w:id="341736394">
          <w:marLeft w:val="0"/>
          <w:marRight w:val="0"/>
          <w:marTop w:val="0"/>
          <w:marBottom w:val="0"/>
          <w:divBdr>
            <w:top w:val="none" w:sz="0" w:space="0" w:color="auto"/>
            <w:left w:val="none" w:sz="0" w:space="0" w:color="auto"/>
            <w:bottom w:val="none" w:sz="0" w:space="0" w:color="auto"/>
            <w:right w:val="none" w:sz="0" w:space="0" w:color="auto"/>
          </w:divBdr>
        </w:div>
        <w:div w:id="449131309">
          <w:marLeft w:val="0"/>
          <w:marRight w:val="0"/>
          <w:marTop w:val="0"/>
          <w:marBottom w:val="0"/>
          <w:divBdr>
            <w:top w:val="none" w:sz="0" w:space="0" w:color="auto"/>
            <w:left w:val="none" w:sz="0" w:space="0" w:color="auto"/>
            <w:bottom w:val="none" w:sz="0" w:space="0" w:color="auto"/>
            <w:right w:val="none" w:sz="0" w:space="0" w:color="auto"/>
          </w:divBdr>
        </w:div>
        <w:div w:id="1253783892">
          <w:marLeft w:val="0"/>
          <w:marRight w:val="0"/>
          <w:marTop w:val="0"/>
          <w:marBottom w:val="0"/>
          <w:divBdr>
            <w:top w:val="none" w:sz="0" w:space="0" w:color="auto"/>
            <w:left w:val="none" w:sz="0" w:space="0" w:color="auto"/>
            <w:bottom w:val="none" w:sz="0" w:space="0" w:color="auto"/>
            <w:right w:val="none" w:sz="0" w:space="0" w:color="auto"/>
          </w:divBdr>
        </w:div>
        <w:div w:id="1649244381">
          <w:marLeft w:val="0"/>
          <w:marRight w:val="0"/>
          <w:marTop w:val="0"/>
          <w:marBottom w:val="0"/>
          <w:divBdr>
            <w:top w:val="none" w:sz="0" w:space="0" w:color="auto"/>
            <w:left w:val="none" w:sz="0" w:space="0" w:color="auto"/>
            <w:bottom w:val="none" w:sz="0" w:space="0" w:color="auto"/>
            <w:right w:val="none" w:sz="0" w:space="0" w:color="auto"/>
          </w:divBdr>
        </w:div>
        <w:div w:id="1475561162">
          <w:marLeft w:val="0"/>
          <w:marRight w:val="0"/>
          <w:marTop w:val="0"/>
          <w:marBottom w:val="0"/>
          <w:divBdr>
            <w:top w:val="none" w:sz="0" w:space="0" w:color="auto"/>
            <w:left w:val="none" w:sz="0" w:space="0" w:color="auto"/>
            <w:bottom w:val="none" w:sz="0" w:space="0" w:color="auto"/>
            <w:right w:val="none" w:sz="0" w:space="0" w:color="auto"/>
          </w:divBdr>
        </w:div>
        <w:div w:id="1250231266">
          <w:marLeft w:val="0"/>
          <w:marRight w:val="0"/>
          <w:marTop w:val="0"/>
          <w:marBottom w:val="0"/>
          <w:divBdr>
            <w:top w:val="none" w:sz="0" w:space="0" w:color="auto"/>
            <w:left w:val="none" w:sz="0" w:space="0" w:color="auto"/>
            <w:bottom w:val="none" w:sz="0" w:space="0" w:color="auto"/>
            <w:right w:val="none" w:sz="0" w:space="0" w:color="auto"/>
          </w:divBdr>
        </w:div>
        <w:div w:id="2097910">
          <w:marLeft w:val="0"/>
          <w:marRight w:val="0"/>
          <w:marTop w:val="0"/>
          <w:marBottom w:val="0"/>
          <w:divBdr>
            <w:top w:val="none" w:sz="0" w:space="0" w:color="auto"/>
            <w:left w:val="none" w:sz="0" w:space="0" w:color="auto"/>
            <w:bottom w:val="none" w:sz="0" w:space="0" w:color="auto"/>
            <w:right w:val="none" w:sz="0" w:space="0" w:color="auto"/>
          </w:divBdr>
        </w:div>
        <w:div w:id="507409747">
          <w:marLeft w:val="0"/>
          <w:marRight w:val="0"/>
          <w:marTop w:val="0"/>
          <w:marBottom w:val="0"/>
          <w:divBdr>
            <w:top w:val="none" w:sz="0" w:space="0" w:color="auto"/>
            <w:left w:val="none" w:sz="0" w:space="0" w:color="auto"/>
            <w:bottom w:val="none" w:sz="0" w:space="0" w:color="auto"/>
            <w:right w:val="none" w:sz="0" w:space="0" w:color="auto"/>
          </w:divBdr>
        </w:div>
        <w:div w:id="643240278">
          <w:marLeft w:val="0"/>
          <w:marRight w:val="0"/>
          <w:marTop w:val="0"/>
          <w:marBottom w:val="0"/>
          <w:divBdr>
            <w:top w:val="none" w:sz="0" w:space="0" w:color="auto"/>
            <w:left w:val="none" w:sz="0" w:space="0" w:color="auto"/>
            <w:bottom w:val="none" w:sz="0" w:space="0" w:color="auto"/>
            <w:right w:val="none" w:sz="0" w:space="0" w:color="auto"/>
          </w:divBdr>
        </w:div>
        <w:div w:id="588345858">
          <w:marLeft w:val="0"/>
          <w:marRight w:val="0"/>
          <w:marTop w:val="0"/>
          <w:marBottom w:val="0"/>
          <w:divBdr>
            <w:top w:val="none" w:sz="0" w:space="0" w:color="auto"/>
            <w:left w:val="none" w:sz="0" w:space="0" w:color="auto"/>
            <w:bottom w:val="none" w:sz="0" w:space="0" w:color="auto"/>
            <w:right w:val="none" w:sz="0" w:space="0" w:color="auto"/>
          </w:divBdr>
        </w:div>
        <w:div w:id="1882933979">
          <w:marLeft w:val="0"/>
          <w:marRight w:val="0"/>
          <w:marTop w:val="0"/>
          <w:marBottom w:val="0"/>
          <w:divBdr>
            <w:top w:val="none" w:sz="0" w:space="0" w:color="auto"/>
            <w:left w:val="none" w:sz="0" w:space="0" w:color="auto"/>
            <w:bottom w:val="none" w:sz="0" w:space="0" w:color="auto"/>
            <w:right w:val="none" w:sz="0" w:space="0" w:color="auto"/>
          </w:divBdr>
        </w:div>
        <w:div w:id="1197886687">
          <w:marLeft w:val="0"/>
          <w:marRight w:val="0"/>
          <w:marTop w:val="0"/>
          <w:marBottom w:val="0"/>
          <w:divBdr>
            <w:top w:val="none" w:sz="0" w:space="0" w:color="auto"/>
            <w:left w:val="none" w:sz="0" w:space="0" w:color="auto"/>
            <w:bottom w:val="none" w:sz="0" w:space="0" w:color="auto"/>
            <w:right w:val="none" w:sz="0" w:space="0" w:color="auto"/>
          </w:divBdr>
        </w:div>
        <w:div w:id="546378081">
          <w:marLeft w:val="0"/>
          <w:marRight w:val="0"/>
          <w:marTop w:val="0"/>
          <w:marBottom w:val="0"/>
          <w:divBdr>
            <w:top w:val="none" w:sz="0" w:space="0" w:color="auto"/>
            <w:left w:val="none" w:sz="0" w:space="0" w:color="auto"/>
            <w:bottom w:val="none" w:sz="0" w:space="0" w:color="auto"/>
            <w:right w:val="none" w:sz="0" w:space="0" w:color="auto"/>
          </w:divBdr>
        </w:div>
        <w:div w:id="1154638659">
          <w:marLeft w:val="0"/>
          <w:marRight w:val="0"/>
          <w:marTop w:val="0"/>
          <w:marBottom w:val="0"/>
          <w:divBdr>
            <w:top w:val="none" w:sz="0" w:space="0" w:color="auto"/>
            <w:left w:val="none" w:sz="0" w:space="0" w:color="auto"/>
            <w:bottom w:val="none" w:sz="0" w:space="0" w:color="auto"/>
            <w:right w:val="none" w:sz="0" w:space="0" w:color="auto"/>
          </w:divBdr>
        </w:div>
        <w:div w:id="948464085">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 w:id="564297260">
          <w:marLeft w:val="0"/>
          <w:marRight w:val="0"/>
          <w:marTop w:val="0"/>
          <w:marBottom w:val="0"/>
          <w:divBdr>
            <w:top w:val="none" w:sz="0" w:space="0" w:color="auto"/>
            <w:left w:val="none" w:sz="0" w:space="0" w:color="auto"/>
            <w:bottom w:val="none" w:sz="0" w:space="0" w:color="auto"/>
            <w:right w:val="none" w:sz="0" w:space="0" w:color="auto"/>
          </w:divBdr>
        </w:div>
        <w:div w:id="490096113">
          <w:marLeft w:val="0"/>
          <w:marRight w:val="0"/>
          <w:marTop w:val="0"/>
          <w:marBottom w:val="0"/>
          <w:divBdr>
            <w:top w:val="none" w:sz="0" w:space="0" w:color="auto"/>
            <w:left w:val="none" w:sz="0" w:space="0" w:color="auto"/>
            <w:bottom w:val="none" w:sz="0" w:space="0" w:color="auto"/>
            <w:right w:val="none" w:sz="0" w:space="0" w:color="auto"/>
          </w:divBdr>
        </w:div>
        <w:div w:id="1047072024">
          <w:marLeft w:val="0"/>
          <w:marRight w:val="0"/>
          <w:marTop w:val="0"/>
          <w:marBottom w:val="0"/>
          <w:divBdr>
            <w:top w:val="none" w:sz="0" w:space="0" w:color="auto"/>
            <w:left w:val="none" w:sz="0" w:space="0" w:color="auto"/>
            <w:bottom w:val="none" w:sz="0" w:space="0" w:color="auto"/>
            <w:right w:val="none" w:sz="0" w:space="0" w:color="auto"/>
          </w:divBdr>
        </w:div>
        <w:div w:id="1541285642">
          <w:marLeft w:val="0"/>
          <w:marRight w:val="0"/>
          <w:marTop w:val="0"/>
          <w:marBottom w:val="0"/>
          <w:divBdr>
            <w:top w:val="none" w:sz="0" w:space="0" w:color="auto"/>
            <w:left w:val="none" w:sz="0" w:space="0" w:color="auto"/>
            <w:bottom w:val="none" w:sz="0" w:space="0" w:color="auto"/>
            <w:right w:val="none" w:sz="0" w:space="0" w:color="auto"/>
          </w:divBdr>
        </w:div>
        <w:div w:id="741024944">
          <w:marLeft w:val="0"/>
          <w:marRight w:val="0"/>
          <w:marTop w:val="0"/>
          <w:marBottom w:val="0"/>
          <w:divBdr>
            <w:top w:val="none" w:sz="0" w:space="0" w:color="auto"/>
            <w:left w:val="none" w:sz="0" w:space="0" w:color="auto"/>
            <w:bottom w:val="none" w:sz="0" w:space="0" w:color="auto"/>
            <w:right w:val="none" w:sz="0" w:space="0" w:color="auto"/>
          </w:divBdr>
        </w:div>
        <w:div w:id="366561578">
          <w:marLeft w:val="0"/>
          <w:marRight w:val="0"/>
          <w:marTop w:val="0"/>
          <w:marBottom w:val="0"/>
          <w:divBdr>
            <w:top w:val="none" w:sz="0" w:space="0" w:color="auto"/>
            <w:left w:val="none" w:sz="0" w:space="0" w:color="auto"/>
            <w:bottom w:val="none" w:sz="0" w:space="0" w:color="auto"/>
            <w:right w:val="none" w:sz="0" w:space="0" w:color="auto"/>
          </w:divBdr>
        </w:div>
        <w:div w:id="1650671840">
          <w:marLeft w:val="0"/>
          <w:marRight w:val="0"/>
          <w:marTop w:val="0"/>
          <w:marBottom w:val="0"/>
          <w:divBdr>
            <w:top w:val="none" w:sz="0" w:space="0" w:color="auto"/>
            <w:left w:val="none" w:sz="0" w:space="0" w:color="auto"/>
            <w:bottom w:val="none" w:sz="0" w:space="0" w:color="auto"/>
            <w:right w:val="none" w:sz="0" w:space="0" w:color="auto"/>
          </w:divBdr>
        </w:div>
        <w:div w:id="2133084515">
          <w:marLeft w:val="0"/>
          <w:marRight w:val="0"/>
          <w:marTop w:val="0"/>
          <w:marBottom w:val="0"/>
          <w:divBdr>
            <w:top w:val="none" w:sz="0" w:space="0" w:color="auto"/>
            <w:left w:val="none" w:sz="0" w:space="0" w:color="auto"/>
            <w:bottom w:val="none" w:sz="0" w:space="0" w:color="auto"/>
            <w:right w:val="none" w:sz="0" w:space="0" w:color="auto"/>
          </w:divBdr>
        </w:div>
        <w:div w:id="169101389">
          <w:marLeft w:val="0"/>
          <w:marRight w:val="0"/>
          <w:marTop w:val="0"/>
          <w:marBottom w:val="0"/>
          <w:divBdr>
            <w:top w:val="none" w:sz="0" w:space="0" w:color="auto"/>
            <w:left w:val="none" w:sz="0" w:space="0" w:color="auto"/>
            <w:bottom w:val="none" w:sz="0" w:space="0" w:color="auto"/>
            <w:right w:val="none" w:sz="0" w:space="0" w:color="auto"/>
          </w:divBdr>
        </w:div>
        <w:div w:id="1203245258">
          <w:marLeft w:val="0"/>
          <w:marRight w:val="0"/>
          <w:marTop w:val="0"/>
          <w:marBottom w:val="0"/>
          <w:divBdr>
            <w:top w:val="none" w:sz="0" w:space="0" w:color="auto"/>
            <w:left w:val="none" w:sz="0" w:space="0" w:color="auto"/>
            <w:bottom w:val="none" w:sz="0" w:space="0" w:color="auto"/>
            <w:right w:val="none" w:sz="0" w:space="0" w:color="auto"/>
          </w:divBdr>
        </w:div>
        <w:div w:id="612714487">
          <w:marLeft w:val="0"/>
          <w:marRight w:val="0"/>
          <w:marTop w:val="0"/>
          <w:marBottom w:val="0"/>
          <w:divBdr>
            <w:top w:val="none" w:sz="0" w:space="0" w:color="auto"/>
            <w:left w:val="none" w:sz="0" w:space="0" w:color="auto"/>
            <w:bottom w:val="none" w:sz="0" w:space="0" w:color="auto"/>
            <w:right w:val="none" w:sz="0" w:space="0" w:color="auto"/>
          </w:divBdr>
        </w:div>
        <w:div w:id="1763140579">
          <w:marLeft w:val="0"/>
          <w:marRight w:val="0"/>
          <w:marTop w:val="0"/>
          <w:marBottom w:val="0"/>
          <w:divBdr>
            <w:top w:val="none" w:sz="0" w:space="0" w:color="auto"/>
            <w:left w:val="none" w:sz="0" w:space="0" w:color="auto"/>
            <w:bottom w:val="none" w:sz="0" w:space="0" w:color="auto"/>
            <w:right w:val="none" w:sz="0" w:space="0" w:color="auto"/>
          </w:divBdr>
        </w:div>
        <w:div w:id="788203842">
          <w:marLeft w:val="0"/>
          <w:marRight w:val="0"/>
          <w:marTop w:val="0"/>
          <w:marBottom w:val="0"/>
          <w:divBdr>
            <w:top w:val="none" w:sz="0" w:space="0" w:color="auto"/>
            <w:left w:val="none" w:sz="0" w:space="0" w:color="auto"/>
            <w:bottom w:val="none" w:sz="0" w:space="0" w:color="auto"/>
            <w:right w:val="none" w:sz="0" w:space="0" w:color="auto"/>
          </w:divBdr>
        </w:div>
        <w:div w:id="1133793931">
          <w:marLeft w:val="0"/>
          <w:marRight w:val="0"/>
          <w:marTop w:val="0"/>
          <w:marBottom w:val="0"/>
          <w:divBdr>
            <w:top w:val="none" w:sz="0" w:space="0" w:color="auto"/>
            <w:left w:val="none" w:sz="0" w:space="0" w:color="auto"/>
            <w:bottom w:val="none" w:sz="0" w:space="0" w:color="auto"/>
            <w:right w:val="none" w:sz="0" w:space="0" w:color="auto"/>
          </w:divBdr>
        </w:div>
        <w:div w:id="1010596748">
          <w:marLeft w:val="0"/>
          <w:marRight w:val="0"/>
          <w:marTop w:val="0"/>
          <w:marBottom w:val="0"/>
          <w:divBdr>
            <w:top w:val="none" w:sz="0" w:space="0" w:color="auto"/>
            <w:left w:val="none" w:sz="0" w:space="0" w:color="auto"/>
            <w:bottom w:val="none" w:sz="0" w:space="0" w:color="auto"/>
            <w:right w:val="none" w:sz="0" w:space="0" w:color="auto"/>
          </w:divBdr>
        </w:div>
        <w:div w:id="1224833045">
          <w:marLeft w:val="0"/>
          <w:marRight w:val="0"/>
          <w:marTop w:val="0"/>
          <w:marBottom w:val="0"/>
          <w:divBdr>
            <w:top w:val="none" w:sz="0" w:space="0" w:color="auto"/>
            <w:left w:val="none" w:sz="0" w:space="0" w:color="auto"/>
            <w:bottom w:val="none" w:sz="0" w:space="0" w:color="auto"/>
            <w:right w:val="none" w:sz="0" w:space="0" w:color="auto"/>
          </w:divBdr>
        </w:div>
        <w:div w:id="1671446419">
          <w:marLeft w:val="0"/>
          <w:marRight w:val="0"/>
          <w:marTop w:val="0"/>
          <w:marBottom w:val="0"/>
          <w:divBdr>
            <w:top w:val="none" w:sz="0" w:space="0" w:color="auto"/>
            <w:left w:val="none" w:sz="0" w:space="0" w:color="auto"/>
            <w:bottom w:val="none" w:sz="0" w:space="0" w:color="auto"/>
            <w:right w:val="none" w:sz="0" w:space="0" w:color="auto"/>
          </w:divBdr>
        </w:div>
        <w:div w:id="50689224">
          <w:marLeft w:val="0"/>
          <w:marRight w:val="0"/>
          <w:marTop w:val="0"/>
          <w:marBottom w:val="0"/>
          <w:divBdr>
            <w:top w:val="none" w:sz="0" w:space="0" w:color="auto"/>
            <w:left w:val="none" w:sz="0" w:space="0" w:color="auto"/>
            <w:bottom w:val="none" w:sz="0" w:space="0" w:color="auto"/>
            <w:right w:val="none" w:sz="0" w:space="0" w:color="auto"/>
          </w:divBdr>
        </w:div>
        <w:div w:id="1193152068">
          <w:marLeft w:val="0"/>
          <w:marRight w:val="0"/>
          <w:marTop w:val="0"/>
          <w:marBottom w:val="0"/>
          <w:divBdr>
            <w:top w:val="none" w:sz="0" w:space="0" w:color="auto"/>
            <w:left w:val="none" w:sz="0" w:space="0" w:color="auto"/>
            <w:bottom w:val="none" w:sz="0" w:space="0" w:color="auto"/>
            <w:right w:val="none" w:sz="0" w:space="0" w:color="auto"/>
          </w:divBdr>
        </w:div>
        <w:div w:id="1104348318">
          <w:marLeft w:val="0"/>
          <w:marRight w:val="0"/>
          <w:marTop w:val="0"/>
          <w:marBottom w:val="0"/>
          <w:divBdr>
            <w:top w:val="none" w:sz="0" w:space="0" w:color="auto"/>
            <w:left w:val="none" w:sz="0" w:space="0" w:color="auto"/>
            <w:bottom w:val="none" w:sz="0" w:space="0" w:color="auto"/>
            <w:right w:val="none" w:sz="0" w:space="0" w:color="auto"/>
          </w:divBdr>
        </w:div>
        <w:div w:id="665284900">
          <w:marLeft w:val="0"/>
          <w:marRight w:val="0"/>
          <w:marTop w:val="0"/>
          <w:marBottom w:val="0"/>
          <w:divBdr>
            <w:top w:val="none" w:sz="0" w:space="0" w:color="auto"/>
            <w:left w:val="none" w:sz="0" w:space="0" w:color="auto"/>
            <w:bottom w:val="none" w:sz="0" w:space="0" w:color="auto"/>
            <w:right w:val="none" w:sz="0" w:space="0" w:color="auto"/>
          </w:divBdr>
        </w:div>
        <w:div w:id="573053292">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61926501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1303582864">
          <w:marLeft w:val="0"/>
          <w:marRight w:val="0"/>
          <w:marTop w:val="0"/>
          <w:marBottom w:val="0"/>
          <w:divBdr>
            <w:top w:val="none" w:sz="0" w:space="0" w:color="auto"/>
            <w:left w:val="none" w:sz="0" w:space="0" w:color="auto"/>
            <w:bottom w:val="none" w:sz="0" w:space="0" w:color="auto"/>
            <w:right w:val="none" w:sz="0" w:space="0" w:color="auto"/>
          </w:divBdr>
        </w:div>
        <w:div w:id="1257399977">
          <w:marLeft w:val="0"/>
          <w:marRight w:val="0"/>
          <w:marTop w:val="0"/>
          <w:marBottom w:val="0"/>
          <w:divBdr>
            <w:top w:val="none" w:sz="0" w:space="0" w:color="auto"/>
            <w:left w:val="none" w:sz="0" w:space="0" w:color="auto"/>
            <w:bottom w:val="none" w:sz="0" w:space="0" w:color="auto"/>
            <w:right w:val="none" w:sz="0" w:space="0" w:color="auto"/>
          </w:divBdr>
        </w:div>
        <w:div w:id="41946264">
          <w:marLeft w:val="0"/>
          <w:marRight w:val="0"/>
          <w:marTop w:val="0"/>
          <w:marBottom w:val="0"/>
          <w:divBdr>
            <w:top w:val="none" w:sz="0" w:space="0" w:color="auto"/>
            <w:left w:val="none" w:sz="0" w:space="0" w:color="auto"/>
            <w:bottom w:val="none" w:sz="0" w:space="0" w:color="auto"/>
            <w:right w:val="none" w:sz="0" w:space="0" w:color="auto"/>
          </w:divBdr>
        </w:div>
        <w:div w:id="586692746">
          <w:marLeft w:val="0"/>
          <w:marRight w:val="0"/>
          <w:marTop w:val="0"/>
          <w:marBottom w:val="0"/>
          <w:divBdr>
            <w:top w:val="none" w:sz="0" w:space="0" w:color="auto"/>
            <w:left w:val="none" w:sz="0" w:space="0" w:color="auto"/>
            <w:bottom w:val="none" w:sz="0" w:space="0" w:color="auto"/>
            <w:right w:val="none" w:sz="0" w:space="0" w:color="auto"/>
          </w:divBdr>
        </w:div>
        <w:div w:id="342055861">
          <w:marLeft w:val="0"/>
          <w:marRight w:val="0"/>
          <w:marTop w:val="0"/>
          <w:marBottom w:val="0"/>
          <w:divBdr>
            <w:top w:val="none" w:sz="0" w:space="0" w:color="auto"/>
            <w:left w:val="none" w:sz="0" w:space="0" w:color="auto"/>
            <w:bottom w:val="none" w:sz="0" w:space="0" w:color="auto"/>
            <w:right w:val="none" w:sz="0" w:space="0" w:color="auto"/>
          </w:divBdr>
        </w:div>
        <w:div w:id="1347706068">
          <w:marLeft w:val="0"/>
          <w:marRight w:val="0"/>
          <w:marTop w:val="0"/>
          <w:marBottom w:val="0"/>
          <w:divBdr>
            <w:top w:val="none" w:sz="0" w:space="0" w:color="auto"/>
            <w:left w:val="none" w:sz="0" w:space="0" w:color="auto"/>
            <w:bottom w:val="none" w:sz="0" w:space="0" w:color="auto"/>
            <w:right w:val="none" w:sz="0" w:space="0" w:color="auto"/>
          </w:divBdr>
        </w:div>
        <w:div w:id="1581254214">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706637107">
          <w:marLeft w:val="0"/>
          <w:marRight w:val="0"/>
          <w:marTop w:val="0"/>
          <w:marBottom w:val="0"/>
          <w:divBdr>
            <w:top w:val="none" w:sz="0" w:space="0" w:color="auto"/>
            <w:left w:val="none" w:sz="0" w:space="0" w:color="auto"/>
            <w:bottom w:val="none" w:sz="0" w:space="0" w:color="auto"/>
            <w:right w:val="none" w:sz="0" w:space="0" w:color="auto"/>
          </w:divBdr>
        </w:div>
        <w:div w:id="1003124988">
          <w:marLeft w:val="0"/>
          <w:marRight w:val="0"/>
          <w:marTop w:val="0"/>
          <w:marBottom w:val="0"/>
          <w:divBdr>
            <w:top w:val="none" w:sz="0" w:space="0" w:color="auto"/>
            <w:left w:val="none" w:sz="0" w:space="0" w:color="auto"/>
            <w:bottom w:val="none" w:sz="0" w:space="0" w:color="auto"/>
            <w:right w:val="none" w:sz="0" w:space="0" w:color="auto"/>
          </w:divBdr>
        </w:div>
        <w:div w:id="2108689051">
          <w:marLeft w:val="0"/>
          <w:marRight w:val="0"/>
          <w:marTop w:val="0"/>
          <w:marBottom w:val="0"/>
          <w:divBdr>
            <w:top w:val="none" w:sz="0" w:space="0" w:color="auto"/>
            <w:left w:val="none" w:sz="0" w:space="0" w:color="auto"/>
            <w:bottom w:val="none" w:sz="0" w:space="0" w:color="auto"/>
            <w:right w:val="none" w:sz="0" w:space="0" w:color="auto"/>
          </w:divBdr>
        </w:div>
        <w:div w:id="1644847137">
          <w:marLeft w:val="0"/>
          <w:marRight w:val="0"/>
          <w:marTop w:val="0"/>
          <w:marBottom w:val="0"/>
          <w:divBdr>
            <w:top w:val="none" w:sz="0" w:space="0" w:color="auto"/>
            <w:left w:val="none" w:sz="0" w:space="0" w:color="auto"/>
            <w:bottom w:val="none" w:sz="0" w:space="0" w:color="auto"/>
            <w:right w:val="none" w:sz="0" w:space="0" w:color="auto"/>
          </w:divBdr>
        </w:div>
        <w:div w:id="2080708736">
          <w:marLeft w:val="0"/>
          <w:marRight w:val="0"/>
          <w:marTop w:val="0"/>
          <w:marBottom w:val="0"/>
          <w:divBdr>
            <w:top w:val="none" w:sz="0" w:space="0" w:color="auto"/>
            <w:left w:val="none" w:sz="0" w:space="0" w:color="auto"/>
            <w:bottom w:val="none" w:sz="0" w:space="0" w:color="auto"/>
            <w:right w:val="none" w:sz="0" w:space="0" w:color="auto"/>
          </w:divBdr>
        </w:div>
        <w:div w:id="146898737">
          <w:marLeft w:val="0"/>
          <w:marRight w:val="0"/>
          <w:marTop w:val="0"/>
          <w:marBottom w:val="0"/>
          <w:divBdr>
            <w:top w:val="none" w:sz="0" w:space="0" w:color="auto"/>
            <w:left w:val="none" w:sz="0" w:space="0" w:color="auto"/>
            <w:bottom w:val="none" w:sz="0" w:space="0" w:color="auto"/>
            <w:right w:val="none" w:sz="0" w:space="0" w:color="auto"/>
          </w:divBdr>
        </w:div>
        <w:div w:id="789011215">
          <w:marLeft w:val="0"/>
          <w:marRight w:val="0"/>
          <w:marTop w:val="0"/>
          <w:marBottom w:val="0"/>
          <w:divBdr>
            <w:top w:val="none" w:sz="0" w:space="0" w:color="auto"/>
            <w:left w:val="none" w:sz="0" w:space="0" w:color="auto"/>
            <w:bottom w:val="none" w:sz="0" w:space="0" w:color="auto"/>
            <w:right w:val="none" w:sz="0" w:space="0" w:color="auto"/>
          </w:divBdr>
        </w:div>
        <w:div w:id="2003384363">
          <w:marLeft w:val="0"/>
          <w:marRight w:val="0"/>
          <w:marTop w:val="0"/>
          <w:marBottom w:val="0"/>
          <w:divBdr>
            <w:top w:val="none" w:sz="0" w:space="0" w:color="auto"/>
            <w:left w:val="none" w:sz="0" w:space="0" w:color="auto"/>
            <w:bottom w:val="none" w:sz="0" w:space="0" w:color="auto"/>
            <w:right w:val="none" w:sz="0" w:space="0" w:color="auto"/>
          </w:divBdr>
        </w:div>
        <w:div w:id="1695426092">
          <w:marLeft w:val="0"/>
          <w:marRight w:val="0"/>
          <w:marTop w:val="0"/>
          <w:marBottom w:val="0"/>
          <w:divBdr>
            <w:top w:val="none" w:sz="0" w:space="0" w:color="auto"/>
            <w:left w:val="none" w:sz="0" w:space="0" w:color="auto"/>
            <w:bottom w:val="none" w:sz="0" w:space="0" w:color="auto"/>
            <w:right w:val="none" w:sz="0" w:space="0" w:color="auto"/>
          </w:divBdr>
        </w:div>
        <w:div w:id="1868366279">
          <w:marLeft w:val="0"/>
          <w:marRight w:val="0"/>
          <w:marTop w:val="0"/>
          <w:marBottom w:val="0"/>
          <w:divBdr>
            <w:top w:val="none" w:sz="0" w:space="0" w:color="auto"/>
            <w:left w:val="none" w:sz="0" w:space="0" w:color="auto"/>
            <w:bottom w:val="none" w:sz="0" w:space="0" w:color="auto"/>
            <w:right w:val="none" w:sz="0" w:space="0" w:color="auto"/>
          </w:divBdr>
        </w:div>
        <w:div w:id="699430403">
          <w:marLeft w:val="0"/>
          <w:marRight w:val="0"/>
          <w:marTop w:val="0"/>
          <w:marBottom w:val="0"/>
          <w:divBdr>
            <w:top w:val="none" w:sz="0" w:space="0" w:color="auto"/>
            <w:left w:val="none" w:sz="0" w:space="0" w:color="auto"/>
            <w:bottom w:val="none" w:sz="0" w:space="0" w:color="auto"/>
            <w:right w:val="none" w:sz="0" w:space="0" w:color="auto"/>
          </w:divBdr>
        </w:div>
        <w:div w:id="2099212870">
          <w:marLeft w:val="0"/>
          <w:marRight w:val="0"/>
          <w:marTop w:val="0"/>
          <w:marBottom w:val="0"/>
          <w:divBdr>
            <w:top w:val="none" w:sz="0" w:space="0" w:color="auto"/>
            <w:left w:val="none" w:sz="0" w:space="0" w:color="auto"/>
            <w:bottom w:val="none" w:sz="0" w:space="0" w:color="auto"/>
            <w:right w:val="none" w:sz="0" w:space="0" w:color="auto"/>
          </w:divBdr>
        </w:div>
        <w:div w:id="236986642">
          <w:marLeft w:val="0"/>
          <w:marRight w:val="0"/>
          <w:marTop w:val="0"/>
          <w:marBottom w:val="0"/>
          <w:divBdr>
            <w:top w:val="none" w:sz="0" w:space="0" w:color="auto"/>
            <w:left w:val="none" w:sz="0" w:space="0" w:color="auto"/>
            <w:bottom w:val="none" w:sz="0" w:space="0" w:color="auto"/>
            <w:right w:val="none" w:sz="0" w:space="0" w:color="auto"/>
          </w:divBdr>
        </w:div>
        <w:div w:id="790438754">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017266926">
          <w:marLeft w:val="0"/>
          <w:marRight w:val="0"/>
          <w:marTop w:val="0"/>
          <w:marBottom w:val="0"/>
          <w:divBdr>
            <w:top w:val="none" w:sz="0" w:space="0" w:color="auto"/>
            <w:left w:val="none" w:sz="0" w:space="0" w:color="auto"/>
            <w:bottom w:val="none" w:sz="0" w:space="0" w:color="auto"/>
            <w:right w:val="none" w:sz="0" w:space="0" w:color="auto"/>
          </w:divBdr>
        </w:div>
        <w:div w:id="906914387">
          <w:marLeft w:val="0"/>
          <w:marRight w:val="0"/>
          <w:marTop w:val="0"/>
          <w:marBottom w:val="0"/>
          <w:divBdr>
            <w:top w:val="none" w:sz="0" w:space="0" w:color="auto"/>
            <w:left w:val="none" w:sz="0" w:space="0" w:color="auto"/>
            <w:bottom w:val="none" w:sz="0" w:space="0" w:color="auto"/>
            <w:right w:val="none" w:sz="0" w:space="0" w:color="auto"/>
          </w:divBdr>
        </w:div>
        <w:div w:id="163133244">
          <w:marLeft w:val="0"/>
          <w:marRight w:val="0"/>
          <w:marTop w:val="0"/>
          <w:marBottom w:val="0"/>
          <w:divBdr>
            <w:top w:val="none" w:sz="0" w:space="0" w:color="auto"/>
            <w:left w:val="none" w:sz="0" w:space="0" w:color="auto"/>
            <w:bottom w:val="none" w:sz="0" w:space="0" w:color="auto"/>
            <w:right w:val="none" w:sz="0" w:space="0" w:color="auto"/>
          </w:divBdr>
        </w:div>
        <w:div w:id="92357777">
          <w:marLeft w:val="0"/>
          <w:marRight w:val="0"/>
          <w:marTop w:val="0"/>
          <w:marBottom w:val="0"/>
          <w:divBdr>
            <w:top w:val="none" w:sz="0" w:space="0" w:color="auto"/>
            <w:left w:val="none" w:sz="0" w:space="0" w:color="auto"/>
            <w:bottom w:val="none" w:sz="0" w:space="0" w:color="auto"/>
            <w:right w:val="none" w:sz="0" w:space="0" w:color="auto"/>
          </w:divBdr>
        </w:div>
        <w:div w:id="2023164838">
          <w:marLeft w:val="0"/>
          <w:marRight w:val="0"/>
          <w:marTop w:val="0"/>
          <w:marBottom w:val="0"/>
          <w:divBdr>
            <w:top w:val="none" w:sz="0" w:space="0" w:color="auto"/>
            <w:left w:val="none" w:sz="0" w:space="0" w:color="auto"/>
            <w:bottom w:val="none" w:sz="0" w:space="0" w:color="auto"/>
            <w:right w:val="none" w:sz="0" w:space="0" w:color="auto"/>
          </w:divBdr>
        </w:div>
        <w:div w:id="2082631074">
          <w:marLeft w:val="0"/>
          <w:marRight w:val="0"/>
          <w:marTop w:val="0"/>
          <w:marBottom w:val="0"/>
          <w:divBdr>
            <w:top w:val="none" w:sz="0" w:space="0" w:color="auto"/>
            <w:left w:val="none" w:sz="0" w:space="0" w:color="auto"/>
            <w:bottom w:val="none" w:sz="0" w:space="0" w:color="auto"/>
            <w:right w:val="none" w:sz="0" w:space="0" w:color="auto"/>
          </w:divBdr>
        </w:div>
        <w:div w:id="368184845">
          <w:marLeft w:val="0"/>
          <w:marRight w:val="0"/>
          <w:marTop w:val="0"/>
          <w:marBottom w:val="0"/>
          <w:divBdr>
            <w:top w:val="none" w:sz="0" w:space="0" w:color="auto"/>
            <w:left w:val="none" w:sz="0" w:space="0" w:color="auto"/>
            <w:bottom w:val="none" w:sz="0" w:space="0" w:color="auto"/>
            <w:right w:val="none" w:sz="0" w:space="0" w:color="auto"/>
          </w:divBdr>
        </w:div>
        <w:div w:id="544752387">
          <w:marLeft w:val="0"/>
          <w:marRight w:val="0"/>
          <w:marTop w:val="0"/>
          <w:marBottom w:val="0"/>
          <w:divBdr>
            <w:top w:val="none" w:sz="0" w:space="0" w:color="auto"/>
            <w:left w:val="none" w:sz="0" w:space="0" w:color="auto"/>
            <w:bottom w:val="none" w:sz="0" w:space="0" w:color="auto"/>
            <w:right w:val="none" w:sz="0" w:space="0" w:color="auto"/>
          </w:divBdr>
        </w:div>
        <w:div w:id="1937134283">
          <w:marLeft w:val="0"/>
          <w:marRight w:val="0"/>
          <w:marTop w:val="0"/>
          <w:marBottom w:val="0"/>
          <w:divBdr>
            <w:top w:val="none" w:sz="0" w:space="0" w:color="auto"/>
            <w:left w:val="none" w:sz="0" w:space="0" w:color="auto"/>
            <w:bottom w:val="none" w:sz="0" w:space="0" w:color="auto"/>
            <w:right w:val="none" w:sz="0" w:space="0" w:color="auto"/>
          </w:divBdr>
        </w:div>
        <w:div w:id="1371764225">
          <w:marLeft w:val="0"/>
          <w:marRight w:val="0"/>
          <w:marTop w:val="0"/>
          <w:marBottom w:val="0"/>
          <w:divBdr>
            <w:top w:val="none" w:sz="0" w:space="0" w:color="auto"/>
            <w:left w:val="none" w:sz="0" w:space="0" w:color="auto"/>
            <w:bottom w:val="none" w:sz="0" w:space="0" w:color="auto"/>
            <w:right w:val="none" w:sz="0" w:space="0" w:color="auto"/>
          </w:divBdr>
        </w:div>
        <w:div w:id="786001962">
          <w:marLeft w:val="0"/>
          <w:marRight w:val="0"/>
          <w:marTop w:val="0"/>
          <w:marBottom w:val="0"/>
          <w:divBdr>
            <w:top w:val="none" w:sz="0" w:space="0" w:color="auto"/>
            <w:left w:val="none" w:sz="0" w:space="0" w:color="auto"/>
            <w:bottom w:val="none" w:sz="0" w:space="0" w:color="auto"/>
            <w:right w:val="none" w:sz="0" w:space="0" w:color="auto"/>
          </w:divBdr>
        </w:div>
        <w:div w:id="550113173">
          <w:marLeft w:val="0"/>
          <w:marRight w:val="0"/>
          <w:marTop w:val="0"/>
          <w:marBottom w:val="0"/>
          <w:divBdr>
            <w:top w:val="none" w:sz="0" w:space="0" w:color="auto"/>
            <w:left w:val="none" w:sz="0" w:space="0" w:color="auto"/>
            <w:bottom w:val="none" w:sz="0" w:space="0" w:color="auto"/>
            <w:right w:val="none" w:sz="0" w:space="0" w:color="auto"/>
          </w:divBdr>
        </w:div>
        <w:div w:id="1300257497">
          <w:marLeft w:val="0"/>
          <w:marRight w:val="0"/>
          <w:marTop w:val="0"/>
          <w:marBottom w:val="0"/>
          <w:divBdr>
            <w:top w:val="none" w:sz="0" w:space="0" w:color="auto"/>
            <w:left w:val="none" w:sz="0" w:space="0" w:color="auto"/>
            <w:bottom w:val="none" w:sz="0" w:space="0" w:color="auto"/>
            <w:right w:val="none" w:sz="0" w:space="0" w:color="auto"/>
          </w:divBdr>
        </w:div>
        <w:div w:id="1414857897">
          <w:marLeft w:val="0"/>
          <w:marRight w:val="0"/>
          <w:marTop w:val="0"/>
          <w:marBottom w:val="0"/>
          <w:divBdr>
            <w:top w:val="none" w:sz="0" w:space="0" w:color="auto"/>
            <w:left w:val="none" w:sz="0" w:space="0" w:color="auto"/>
            <w:bottom w:val="none" w:sz="0" w:space="0" w:color="auto"/>
            <w:right w:val="none" w:sz="0" w:space="0" w:color="auto"/>
          </w:divBdr>
        </w:div>
        <w:div w:id="1301695448">
          <w:marLeft w:val="0"/>
          <w:marRight w:val="0"/>
          <w:marTop w:val="0"/>
          <w:marBottom w:val="0"/>
          <w:divBdr>
            <w:top w:val="none" w:sz="0" w:space="0" w:color="auto"/>
            <w:left w:val="none" w:sz="0" w:space="0" w:color="auto"/>
            <w:bottom w:val="none" w:sz="0" w:space="0" w:color="auto"/>
            <w:right w:val="none" w:sz="0" w:space="0" w:color="auto"/>
          </w:divBdr>
        </w:div>
        <w:div w:id="1137989151">
          <w:marLeft w:val="0"/>
          <w:marRight w:val="0"/>
          <w:marTop w:val="0"/>
          <w:marBottom w:val="0"/>
          <w:divBdr>
            <w:top w:val="none" w:sz="0" w:space="0" w:color="auto"/>
            <w:left w:val="none" w:sz="0" w:space="0" w:color="auto"/>
            <w:bottom w:val="none" w:sz="0" w:space="0" w:color="auto"/>
            <w:right w:val="none" w:sz="0" w:space="0" w:color="auto"/>
          </w:divBdr>
        </w:div>
        <w:div w:id="2012414703">
          <w:marLeft w:val="0"/>
          <w:marRight w:val="0"/>
          <w:marTop w:val="0"/>
          <w:marBottom w:val="0"/>
          <w:divBdr>
            <w:top w:val="none" w:sz="0" w:space="0" w:color="auto"/>
            <w:left w:val="none" w:sz="0" w:space="0" w:color="auto"/>
            <w:bottom w:val="none" w:sz="0" w:space="0" w:color="auto"/>
            <w:right w:val="none" w:sz="0" w:space="0" w:color="auto"/>
          </w:divBdr>
        </w:div>
        <w:div w:id="241305091">
          <w:marLeft w:val="0"/>
          <w:marRight w:val="0"/>
          <w:marTop w:val="0"/>
          <w:marBottom w:val="0"/>
          <w:divBdr>
            <w:top w:val="none" w:sz="0" w:space="0" w:color="auto"/>
            <w:left w:val="none" w:sz="0" w:space="0" w:color="auto"/>
            <w:bottom w:val="none" w:sz="0" w:space="0" w:color="auto"/>
            <w:right w:val="none" w:sz="0" w:space="0" w:color="auto"/>
          </w:divBdr>
        </w:div>
        <w:div w:id="891771274">
          <w:marLeft w:val="0"/>
          <w:marRight w:val="0"/>
          <w:marTop w:val="0"/>
          <w:marBottom w:val="0"/>
          <w:divBdr>
            <w:top w:val="none" w:sz="0" w:space="0" w:color="auto"/>
            <w:left w:val="none" w:sz="0" w:space="0" w:color="auto"/>
            <w:bottom w:val="none" w:sz="0" w:space="0" w:color="auto"/>
            <w:right w:val="none" w:sz="0" w:space="0" w:color="auto"/>
          </w:divBdr>
        </w:div>
        <w:div w:id="419107892">
          <w:marLeft w:val="0"/>
          <w:marRight w:val="0"/>
          <w:marTop w:val="0"/>
          <w:marBottom w:val="0"/>
          <w:divBdr>
            <w:top w:val="none" w:sz="0" w:space="0" w:color="auto"/>
            <w:left w:val="none" w:sz="0" w:space="0" w:color="auto"/>
            <w:bottom w:val="none" w:sz="0" w:space="0" w:color="auto"/>
            <w:right w:val="none" w:sz="0" w:space="0" w:color="auto"/>
          </w:divBdr>
        </w:div>
        <w:div w:id="636301295">
          <w:marLeft w:val="0"/>
          <w:marRight w:val="0"/>
          <w:marTop w:val="0"/>
          <w:marBottom w:val="0"/>
          <w:divBdr>
            <w:top w:val="none" w:sz="0" w:space="0" w:color="auto"/>
            <w:left w:val="none" w:sz="0" w:space="0" w:color="auto"/>
            <w:bottom w:val="none" w:sz="0" w:space="0" w:color="auto"/>
            <w:right w:val="none" w:sz="0" w:space="0" w:color="auto"/>
          </w:divBdr>
        </w:div>
        <w:div w:id="65422580">
          <w:marLeft w:val="0"/>
          <w:marRight w:val="0"/>
          <w:marTop w:val="0"/>
          <w:marBottom w:val="0"/>
          <w:divBdr>
            <w:top w:val="none" w:sz="0" w:space="0" w:color="auto"/>
            <w:left w:val="none" w:sz="0" w:space="0" w:color="auto"/>
            <w:bottom w:val="none" w:sz="0" w:space="0" w:color="auto"/>
            <w:right w:val="none" w:sz="0" w:space="0" w:color="auto"/>
          </w:divBdr>
        </w:div>
        <w:div w:id="1687440086">
          <w:marLeft w:val="0"/>
          <w:marRight w:val="0"/>
          <w:marTop w:val="0"/>
          <w:marBottom w:val="0"/>
          <w:divBdr>
            <w:top w:val="none" w:sz="0" w:space="0" w:color="auto"/>
            <w:left w:val="none" w:sz="0" w:space="0" w:color="auto"/>
            <w:bottom w:val="none" w:sz="0" w:space="0" w:color="auto"/>
            <w:right w:val="none" w:sz="0" w:space="0" w:color="auto"/>
          </w:divBdr>
        </w:div>
        <w:div w:id="535973301">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732196251">
          <w:marLeft w:val="0"/>
          <w:marRight w:val="0"/>
          <w:marTop w:val="0"/>
          <w:marBottom w:val="0"/>
          <w:divBdr>
            <w:top w:val="none" w:sz="0" w:space="0" w:color="auto"/>
            <w:left w:val="none" w:sz="0" w:space="0" w:color="auto"/>
            <w:bottom w:val="none" w:sz="0" w:space="0" w:color="auto"/>
            <w:right w:val="none" w:sz="0" w:space="0" w:color="auto"/>
          </w:divBdr>
        </w:div>
        <w:div w:id="1892955797">
          <w:marLeft w:val="0"/>
          <w:marRight w:val="0"/>
          <w:marTop w:val="0"/>
          <w:marBottom w:val="0"/>
          <w:divBdr>
            <w:top w:val="none" w:sz="0" w:space="0" w:color="auto"/>
            <w:left w:val="none" w:sz="0" w:space="0" w:color="auto"/>
            <w:bottom w:val="none" w:sz="0" w:space="0" w:color="auto"/>
            <w:right w:val="none" w:sz="0" w:space="0" w:color="auto"/>
          </w:divBdr>
        </w:div>
        <w:div w:id="334697085">
          <w:marLeft w:val="0"/>
          <w:marRight w:val="0"/>
          <w:marTop w:val="0"/>
          <w:marBottom w:val="0"/>
          <w:divBdr>
            <w:top w:val="none" w:sz="0" w:space="0" w:color="auto"/>
            <w:left w:val="none" w:sz="0" w:space="0" w:color="auto"/>
            <w:bottom w:val="none" w:sz="0" w:space="0" w:color="auto"/>
            <w:right w:val="none" w:sz="0" w:space="0" w:color="auto"/>
          </w:divBdr>
        </w:div>
        <w:div w:id="1133208800">
          <w:marLeft w:val="0"/>
          <w:marRight w:val="0"/>
          <w:marTop w:val="0"/>
          <w:marBottom w:val="0"/>
          <w:divBdr>
            <w:top w:val="none" w:sz="0" w:space="0" w:color="auto"/>
            <w:left w:val="none" w:sz="0" w:space="0" w:color="auto"/>
            <w:bottom w:val="none" w:sz="0" w:space="0" w:color="auto"/>
            <w:right w:val="none" w:sz="0" w:space="0" w:color="auto"/>
          </w:divBdr>
        </w:div>
        <w:div w:id="33970552">
          <w:marLeft w:val="0"/>
          <w:marRight w:val="0"/>
          <w:marTop w:val="0"/>
          <w:marBottom w:val="0"/>
          <w:divBdr>
            <w:top w:val="none" w:sz="0" w:space="0" w:color="auto"/>
            <w:left w:val="none" w:sz="0" w:space="0" w:color="auto"/>
            <w:bottom w:val="none" w:sz="0" w:space="0" w:color="auto"/>
            <w:right w:val="none" w:sz="0" w:space="0" w:color="auto"/>
          </w:divBdr>
        </w:div>
        <w:div w:id="2012028285">
          <w:marLeft w:val="0"/>
          <w:marRight w:val="0"/>
          <w:marTop w:val="0"/>
          <w:marBottom w:val="0"/>
          <w:divBdr>
            <w:top w:val="none" w:sz="0" w:space="0" w:color="auto"/>
            <w:left w:val="none" w:sz="0" w:space="0" w:color="auto"/>
            <w:bottom w:val="none" w:sz="0" w:space="0" w:color="auto"/>
            <w:right w:val="none" w:sz="0" w:space="0" w:color="auto"/>
          </w:divBdr>
        </w:div>
        <w:div w:id="1533152755">
          <w:marLeft w:val="0"/>
          <w:marRight w:val="0"/>
          <w:marTop w:val="0"/>
          <w:marBottom w:val="0"/>
          <w:divBdr>
            <w:top w:val="none" w:sz="0" w:space="0" w:color="auto"/>
            <w:left w:val="none" w:sz="0" w:space="0" w:color="auto"/>
            <w:bottom w:val="none" w:sz="0" w:space="0" w:color="auto"/>
            <w:right w:val="none" w:sz="0" w:space="0" w:color="auto"/>
          </w:divBdr>
        </w:div>
        <w:div w:id="852065359">
          <w:marLeft w:val="0"/>
          <w:marRight w:val="0"/>
          <w:marTop w:val="0"/>
          <w:marBottom w:val="0"/>
          <w:divBdr>
            <w:top w:val="none" w:sz="0" w:space="0" w:color="auto"/>
            <w:left w:val="none" w:sz="0" w:space="0" w:color="auto"/>
            <w:bottom w:val="none" w:sz="0" w:space="0" w:color="auto"/>
            <w:right w:val="none" w:sz="0" w:space="0" w:color="auto"/>
          </w:divBdr>
        </w:div>
        <w:div w:id="19208188">
          <w:marLeft w:val="0"/>
          <w:marRight w:val="0"/>
          <w:marTop w:val="0"/>
          <w:marBottom w:val="0"/>
          <w:divBdr>
            <w:top w:val="none" w:sz="0" w:space="0" w:color="auto"/>
            <w:left w:val="none" w:sz="0" w:space="0" w:color="auto"/>
            <w:bottom w:val="none" w:sz="0" w:space="0" w:color="auto"/>
            <w:right w:val="none" w:sz="0" w:space="0" w:color="auto"/>
          </w:divBdr>
        </w:div>
        <w:div w:id="838425199">
          <w:marLeft w:val="0"/>
          <w:marRight w:val="0"/>
          <w:marTop w:val="0"/>
          <w:marBottom w:val="0"/>
          <w:divBdr>
            <w:top w:val="none" w:sz="0" w:space="0" w:color="auto"/>
            <w:left w:val="none" w:sz="0" w:space="0" w:color="auto"/>
            <w:bottom w:val="none" w:sz="0" w:space="0" w:color="auto"/>
            <w:right w:val="none" w:sz="0" w:space="0" w:color="auto"/>
          </w:divBdr>
        </w:div>
        <w:div w:id="2125492140">
          <w:marLeft w:val="0"/>
          <w:marRight w:val="0"/>
          <w:marTop w:val="0"/>
          <w:marBottom w:val="0"/>
          <w:divBdr>
            <w:top w:val="none" w:sz="0" w:space="0" w:color="auto"/>
            <w:left w:val="none" w:sz="0" w:space="0" w:color="auto"/>
            <w:bottom w:val="none" w:sz="0" w:space="0" w:color="auto"/>
            <w:right w:val="none" w:sz="0" w:space="0" w:color="auto"/>
          </w:divBdr>
        </w:div>
        <w:div w:id="1234193954">
          <w:marLeft w:val="0"/>
          <w:marRight w:val="0"/>
          <w:marTop w:val="0"/>
          <w:marBottom w:val="0"/>
          <w:divBdr>
            <w:top w:val="none" w:sz="0" w:space="0" w:color="auto"/>
            <w:left w:val="none" w:sz="0" w:space="0" w:color="auto"/>
            <w:bottom w:val="none" w:sz="0" w:space="0" w:color="auto"/>
            <w:right w:val="none" w:sz="0" w:space="0" w:color="auto"/>
          </w:divBdr>
        </w:div>
        <w:div w:id="106894157">
          <w:marLeft w:val="0"/>
          <w:marRight w:val="0"/>
          <w:marTop w:val="0"/>
          <w:marBottom w:val="0"/>
          <w:divBdr>
            <w:top w:val="none" w:sz="0" w:space="0" w:color="auto"/>
            <w:left w:val="none" w:sz="0" w:space="0" w:color="auto"/>
            <w:bottom w:val="none" w:sz="0" w:space="0" w:color="auto"/>
            <w:right w:val="none" w:sz="0" w:space="0" w:color="auto"/>
          </w:divBdr>
        </w:div>
        <w:div w:id="196629814">
          <w:marLeft w:val="0"/>
          <w:marRight w:val="0"/>
          <w:marTop w:val="0"/>
          <w:marBottom w:val="0"/>
          <w:divBdr>
            <w:top w:val="none" w:sz="0" w:space="0" w:color="auto"/>
            <w:left w:val="none" w:sz="0" w:space="0" w:color="auto"/>
            <w:bottom w:val="none" w:sz="0" w:space="0" w:color="auto"/>
            <w:right w:val="none" w:sz="0" w:space="0" w:color="auto"/>
          </w:divBdr>
        </w:div>
        <w:div w:id="202328077">
          <w:marLeft w:val="0"/>
          <w:marRight w:val="0"/>
          <w:marTop w:val="0"/>
          <w:marBottom w:val="0"/>
          <w:divBdr>
            <w:top w:val="none" w:sz="0" w:space="0" w:color="auto"/>
            <w:left w:val="none" w:sz="0" w:space="0" w:color="auto"/>
            <w:bottom w:val="none" w:sz="0" w:space="0" w:color="auto"/>
            <w:right w:val="none" w:sz="0" w:space="0" w:color="auto"/>
          </w:divBdr>
        </w:div>
      </w:divsChild>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5953724">
      <w:bodyDiv w:val="1"/>
      <w:marLeft w:val="0"/>
      <w:marRight w:val="0"/>
      <w:marTop w:val="0"/>
      <w:marBottom w:val="0"/>
      <w:divBdr>
        <w:top w:val="none" w:sz="0" w:space="0" w:color="auto"/>
        <w:left w:val="none" w:sz="0" w:space="0" w:color="auto"/>
        <w:bottom w:val="none" w:sz="0" w:space="0" w:color="auto"/>
        <w:right w:val="none" w:sz="0" w:space="0" w:color="auto"/>
      </w:divBdr>
      <w:divsChild>
        <w:div w:id="684330579">
          <w:marLeft w:val="0"/>
          <w:marRight w:val="0"/>
          <w:marTop w:val="0"/>
          <w:marBottom w:val="0"/>
          <w:divBdr>
            <w:top w:val="none" w:sz="0" w:space="0" w:color="auto"/>
            <w:left w:val="none" w:sz="0" w:space="0" w:color="auto"/>
            <w:bottom w:val="none" w:sz="0" w:space="0" w:color="auto"/>
            <w:right w:val="none" w:sz="0" w:space="0" w:color="auto"/>
          </w:divBdr>
          <w:divsChild>
            <w:div w:id="1190874143">
              <w:marLeft w:val="0"/>
              <w:marRight w:val="0"/>
              <w:marTop w:val="0"/>
              <w:marBottom w:val="0"/>
              <w:divBdr>
                <w:top w:val="none" w:sz="0" w:space="0" w:color="auto"/>
                <w:left w:val="none" w:sz="0" w:space="0" w:color="auto"/>
                <w:bottom w:val="none" w:sz="0" w:space="0" w:color="auto"/>
                <w:right w:val="none" w:sz="0" w:space="0" w:color="auto"/>
              </w:divBdr>
            </w:div>
            <w:div w:id="1852332900">
              <w:marLeft w:val="0"/>
              <w:marRight w:val="0"/>
              <w:marTop w:val="0"/>
              <w:marBottom w:val="0"/>
              <w:divBdr>
                <w:top w:val="none" w:sz="0" w:space="0" w:color="auto"/>
                <w:left w:val="none" w:sz="0" w:space="0" w:color="auto"/>
                <w:bottom w:val="none" w:sz="0" w:space="0" w:color="auto"/>
                <w:right w:val="none" w:sz="0" w:space="0" w:color="auto"/>
              </w:divBdr>
            </w:div>
          </w:divsChild>
        </w:div>
        <w:div w:id="763840188">
          <w:marLeft w:val="0"/>
          <w:marRight w:val="0"/>
          <w:marTop w:val="0"/>
          <w:marBottom w:val="0"/>
          <w:divBdr>
            <w:top w:val="none" w:sz="0" w:space="0" w:color="auto"/>
            <w:left w:val="none" w:sz="0" w:space="0" w:color="auto"/>
            <w:bottom w:val="none" w:sz="0" w:space="0" w:color="auto"/>
            <w:right w:val="none" w:sz="0" w:space="0" w:color="auto"/>
          </w:divBdr>
          <w:divsChild>
            <w:div w:id="54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775322915">
          <w:marLeft w:val="0"/>
          <w:marRight w:val="0"/>
          <w:marTop w:val="0"/>
          <w:marBottom w:val="0"/>
          <w:divBdr>
            <w:top w:val="none" w:sz="0" w:space="0" w:color="auto"/>
            <w:left w:val="none" w:sz="0" w:space="0" w:color="auto"/>
            <w:bottom w:val="none" w:sz="0" w:space="0" w:color="auto"/>
            <w:right w:val="none" w:sz="0" w:space="0" w:color="auto"/>
          </w:divBdr>
          <w:divsChild>
            <w:div w:id="367681125">
              <w:marLeft w:val="0"/>
              <w:marRight w:val="0"/>
              <w:marTop w:val="0"/>
              <w:marBottom w:val="0"/>
              <w:divBdr>
                <w:top w:val="none" w:sz="0" w:space="0" w:color="auto"/>
                <w:left w:val="none" w:sz="0" w:space="0" w:color="auto"/>
                <w:bottom w:val="none" w:sz="0" w:space="0" w:color="auto"/>
                <w:right w:val="none" w:sz="0" w:space="0" w:color="auto"/>
              </w:divBdr>
            </w:div>
            <w:div w:id="1819346073">
              <w:marLeft w:val="0"/>
              <w:marRight w:val="0"/>
              <w:marTop w:val="0"/>
              <w:marBottom w:val="0"/>
              <w:divBdr>
                <w:top w:val="none" w:sz="0" w:space="0" w:color="auto"/>
                <w:left w:val="none" w:sz="0" w:space="0" w:color="auto"/>
                <w:bottom w:val="none" w:sz="0" w:space="0" w:color="auto"/>
                <w:right w:val="none" w:sz="0" w:space="0" w:color="auto"/>
              </w:divBdr>
            </w:div>
          </w:divsChild>
        </w:div>
        <w:div w:id="1628389582">
          <w:marLeft w:val="0"/>
          <w:marRight w:val="0"/>
          <w:marTop w:val="0"/>
          <w:marBottom w:val="0"/>
          <w:divBdr>
            <w:top w:val="none" w:sz="0" w:space="0" w:color="auto"/>
            <w:left w:val="none" w:sz="0" w:space="0" w:color="auto"/>
            <w:bottom w:val="none" w:sz="0" w:space="0" w:color="auto"/>
            <w:right w:val="none" w:sz="0" w:space="0" w:color="auto"/>
          </w:divBdr>
          <w:divsChild>
            <w:div w:id="83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68">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20036957">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1760361">
      <w:bodyDiv w:val="1"/>
      <w:marLeft w:val="0"/>
      <w:marRight w:val="0"/>
      <w:marTop w:val="0"/>
      <w:marBottom w:val="0"/>
      <w:divBdr>
        <w:top w:val="none" w:sz="0" w:space="0" w:color="auto"/>
        <w:left w:val="none" w:sz="0" w:space="0" w:color="auto"/>
        <w:bottom w:val="none" w:sz="0" w:space="0" w:color="auto"/>
        <w:right w:val="none" w:sz="0" w:space="0" w:color="auto"/>
      </w:divBdr>
      <w:divsChild>
        <w:div w:id="1261913338">
          <w:marLeft w:val="0"/>
          <w:marRight w:val="0"/>
          <w:marTop w:val="0"/>
          <w:marBottom w:val="0"/>
          <w:divBdr>
            <w:top w:val="none" w:sz="0" w:space="0" w:color="auto"/>
            <w:left w:val="none" w:sz="0" w:space="0" w:color="auto"/>
            <w:bottom w:val="none" w:sz="0" w:space="0" w:color="auto"/>
            <w:right w:val="none" w:sz="0" w:space="0" w:color="auto"/>
          </w:divBdr>
          <w:divsChild>
            <w:div w:id="1321428107">
              <w:marLeft w:val="0"/>
              <w:marRight w:val="0"/>
              <w:marTop w:val="0"/>
              <w:marBottom w:val="0"/>
              <w:divBdr>
                <w:top w:val="none" w:sz="0" w:space="0" w:color="auto"/>
                <w:left w:val="none" w:sz="0" w:space="0" w:color="auto"/>
                <w:bottom w:val="none" w:sz="0" w:space="0" w:color="auto"/>
                <w:right w:val="none" w:sz="0" w:space="0" w:color="auto"/>
              </w:divBdr>
            </w:div>
            <w:div w:id="1266110061">
              <w:marLeft w:val="0"/>
              <w:marRight w:val="0"/>
              <w:marTop w:val="0"/>
              <w:marBottom w:val="0"/>
              <w:divBdr>
                <w:top w:val="none" w:sz="0" w:space="0" w:color="auto"/>
                <w:left w:val="none" w:sz="0" w:space="0" w:color="auto"/>
                <w:bottom w:val="none" w:sz="0" w:space="0" w:color="auto"/>
                <w:right w:val="none" w:sz="0" w:space="0" w:color="auto"/>
              </w:divBdr>
            </w:div>
          </w:divsChild>
        </w:div>
        <w:div w:id="1890918825">
          <w:marLeft w:val="0"/>
          <w:marRight w:val="0"/>
          <w:marTop w:val="0"/>
          <w:marBottom w:val="0"/>
          <w:divBdr>
            <w:top w:val="none" w:sz="0" w:space="0" w:color="auto"/>
            <w:left w:val="none" w:sz="0" w:space="0" w:color="auto"/>
            <w:bottom w:val="none" w:sz="0" w:space="0" w:color="auto"/>
            <w:right w:val="none" w:sz="0" w:space="0" w:color="auto"/>
          </w:divBdr>
          <w:divsChild>
            <w:div w:id="1270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22026090">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57212006">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371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54840">
          <w:marLeft w:val="0"/>
          <w:marRight w:val="0"/>
          <w:marTop w:val="0"/>
          <w:marBottom w:val="0"/>
          <w:divBdr>
            <w:top w:val="none" w:sz="0" w:space="0" w:color="auto"/>
            <w:left w:val="none" w:sz="0" w:space="0" w:color="auto"/>
            <w:bottom w:val="none" w:sz="0" w:space="0" w:color="auto"/>
            <w:right w:val="none" w:sz="0" w:space="0" w:color="auto"/>
          </w:divBdr>
        </w:div>
        <w:div w:id="1434206420">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627320024">
          <w:marLeft w:val="0"/>
          <w:marRight w:val="0"/>
          <w:marTop w:val="0"/>
          <w:marBottom w:val="0"/>
          <w:divBdr>
            <w:top w:val="none" w:sz="0" w:space="0" w:color="auto"/>
            <w:left w:val="none" w:sz="0" w:space="0" w:color="auto"/>
            <w:bottom w:val="none" w:sz="0" w:space="0" w:color="auto"/>
            <w:right w:val="none" w:sz="0" w:space="0" w:color="auto"/>
          </w:divBdr>
        </w:div>
        <w:div w:id="324745510">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974607227">
          <w:marLeft w:val="0"/>
          <w:marRight w:val="0"/>
          <w:marTop w:val="0"/>
          <w:marBottom w:val="0"/>
          <w:divBdr>
            <w:top w:val="none" w:sz="0" w:space="0" w:color="auto"/>
            <w:left w:val="none" w:sz="0" w:space="0" w:color="auto"/>
            <w:bottom w:val="none" w:sz="0" w:space="0" w:color="auto"/>
            <w:right w:val="none" w:sz="0" w:space="0" w:color="auto"/>
          </w:divBdr>
        </w:div>
        <w:div w:id="938828271">
          <w:marLeft w:val="0"/>
          <w:marRight w:val="0"/>
          <w:marTop w:val="0"/>
          <w:marBottom w:val="0"/>
          <w:divBdr>
            <w:top w:val="none" w:sz="0" w:space="0" w:color="auto"/>
            <w:left w:val="none" w:sz="0" w:space="0" w:color="auto"/>
            <w:bottom w:val="none" w:sz="0" w:space="0" w:color="auto"/>
            <w:right w:val="none" w:sz="0" w:space="0" w:color="auto"/>
          </w:divBdr>
        </w:div>
        <w:div w:id="964502830">
          <w:marLeft w:val="0"/>
          <w:marRight w:val="0"/>
          <w:marTop w:val="0"/>
          <w:marBottom w:val="0"/>
          <w:divBdr>
            <w:top w:val="none" w:sz="0" w:space="0" w:color="auto"/>
            <w:left w:val="none" w:sz="0" w:space="0" w:color="auto"/>
            <w:bottom w:val="none" w:sz="0" w:space="0" w:color="auto"/>
            <w:right w:val="none" w:sz="0" w:space="0" w:color="auto"/>
          </w:divBdr>
        </w:div>
        <w:div w:id="1681156331">
          <w:marLeft w:val="0"/>
          <w:marRight w:val="0"/>
          <w:marTop w:val="0"/>
          <w:marBottom w:val="0"/>
          <w:divBdr>
            <w:top w:val="none" w:sz="0" w:space="0" w:color="auto"/>
            <w:left w:val="none" w:sz="0" w:space="0" w:color="auto"/>
            <w:bottom w:val="none" w:sz="0" w:space="0" w:color="auto"/>
            <w:right w:val="none" w:sz="0" w:space="0" w:color="auto"/>
          </w:divBdr>
        </w:div>
        <w:div w:id="571476191">
          <w:marLeft w:val="0"/>
          <w:marRight w:val="0"/>
          <w:marTop w:val="0"/>
          <w:marBottom w:val="0"/>
          <w:divBdr>
            <w:top w:val="none" w:sz="0" w:space="0" w:color="auto"/>
            <w:left w:val="none" w:sz="0" w:space="0" w:color="auto"/>
            <w:bottom w:val="none" w:sz="0" w:space="0" w:color="auto"/>
            <w:right w:val="none" w:sz="0" w:space="0" w:color="auto"/>
          </w:divBdr>
        </w:div>
        <w:div w:id="1763529863">
          <w:marLeft w:val="0"/>
          <w:marRight w:val="0"/>
          <w:marTop w:val="0"/>
          <w:marBottom w:val="0"/>
          <w:divBdr>
            <w:top w:val="none" w:sz="0" w:space="0" w:color="auto"/>
            <w:left w:val="none" w:sz="0" w:space="0" w:color="auto"/>
            <w:bottom w:val="none" w:sz="0" w:space="0" w:color="auto"/>
            <w:right w:val="none" w:sz="0" w:space="0" w:color="auto"/>
          </w:divBdr>
        </w:div>
        <w:div w:id="1432428353">
          <w:marLeft w:val="0"/>
          <w:marRight w:val="0"/>
          <w:marTop w:val="0"/>
          <w:marBottom w:val="0"/>
          <w:divBdr>
            <w:top w:val="none" w:sz="0" w:space="0" w:color="auto"/>
            <w:left w:val="none" w:sz="0" w:space="0" w:color="auto"/>
            <w:bottom w:val="none" w:sz="0" w:space="0" w:color="auto"/>
            <w:right w:val="none" w:sz="0" w:space="0" w:color="auto"/>
          </w:divBdr>
        </w:div>
        <w:div w:id="204144749">
          <w:marLeft w:val="0"/>
          <w:marRight w:val="0"/>
          <w:marTop w:val="0"/>
          <w:marBottom w:val="0"/>
          <w:divBdr>
            <w:top w:val="none" w:sz="0" w:space="0" w:color="auto"/>
            <w:left w:val="none" w:sz="0" w:space="0" w:color="auto"/>
            <w:bottom w:val="none" w:sz="0" w:space="0" w:color="auto"/>
            <w:right w:val="none" w:sz="0" w:space="0" w:color="auto"/>
          </w:divBdr>
        </w:div>
        <w:div w:id="1370298994">
          <w:marLeft w:val="0"/>
          <w:marRight w:val="0"/>
          <w:marTop w:val="0"/>
          <w:marBottom w:val="0"/>
          <w:divBdr>
            <w:top w:val="none" w:sz="0" w:space="0" w:color="auto"/>
            <w:left w:val="none" w:sz="0" w:space="0" w:color="auto"/>
            <w:bottom w:val="none" w:sz="0" w:space="0" w:color="auto"/>
            <w:right w:val="none" w:sz="0" w:space="0" w:color="auto"/>
          </w:divBdr>
        </w:div>
        <w:div w:id="395126251">
          <w:marLeft w:val="0"/>
          <w:marRight w:val="0"/>
          <w:marTop w:val="0"/>
          <w:marBottom w:val="0"/>
          <w:divBdr>
            <w:top w:val="none" w:sz="0" w:space="0" w:color="auto"/>
            <w:left w:val="none" w:sz="0" w:space="0" w:color="auto"/>
            <w:bottom w:val="none" w:sz="0" w:space="0" w:color="auto"/>
            <w:right w:val="none" w:sz="0" w:space="0" w:color="auto"/>
          </w:divBdr>
        </w:div>
        <w:div w:id="735319013">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756244890">
          <w:marLeft w:val="0"/>
          <w:marRight w:val="0"/>
          <w:marTop w:val="0"/>
          <w:marBottom w:val="0"/>
          <w:divBdr>
            <w:top w:val="none" w:sz="0" w:space="0" w:color="auto"/>
            <w:left w:val="none" w:sz="0" w:space="0" w:color="auto"/>
            <w:bottom w:val="none" w:sz="0" w:space="0" w:color="auto"/>
            <w:right w:val="none" w:sz="0" w:space="0" w:color="auto"/>
          </w:divBdr>
        </w:div>
        <w:div w:id="2112889922">
          <w:marLeft w:val="0"/>
          <w:marRight w:val="0"/>
          <w:marTop w:val="0"/>
          <w:marBottom w:val="0"/>
          <w:divBdr>
            <w:top w:val="none" w:sz="0" w:space="0" w:color="auto"/>
            <w:left w:val="none" w:sz="0" w:space="0" w:color="auto"/>
            <w:bottom w:val="none" w:sz="0" w:space="0" w:color="auto"/>
            <w:right w:val="none" w:sz="0" w:space="0" w:color="auto"/>
          </w:divBdr>
        </w:div>
        <w:div w:id="493498505">
          <w:marLeft w:val="0"/>
          <w:marRight w:val="0"/>
          <w:marTop w:val="0"/>
          <w:marBottom w:val="0"/>
          <w:divBdr>
            <w:top w:val="none" w:sz="0" w:space="0" w:color="auto"/>
            <w:left w:val="none" w:sz="0" w:space="0" w:color="auto"/>
            <w:bottom w:val="none" w:sz="0" w:space="0" w:color="auto"/>
            <w:right w:val="none" w:sz="0" w:space="0" w:color="auto"/>
          </w:divBdr>
        </w:div>
        <w:div w:id="188836888">
          <w:marLeft w:val="0"/>
          <w:marRight w:val="0"/>
          <w:marTop w:val="0"/>
          <w:marBottom w:val="0"/>
          <w:divBdr>
            <w:top w:val="none" w:sz="0" w:space="0" w:color="auto"/>
            <w:left w:val="none" w:sz="0" w:space="0" w:color="auto"/>
            <w:bottom w:val="none" w:sz="0" w:space="0" w:color="auto"/>
            <w:right w:val="none" w:sz="0" w:space="0" w:color="auto"/>
          </w:divBdr>
        </w:div>
        <w:div w:id="2001689220">
          <w:marLeft w:val="0"/>
          <w:marRight w:val="0"/>
          <w:marTop w:val="0"/>
          <w:marBottom w:val="0"/>
          <w:divBdr>
            <w:top w:val="none" w:sz="0" w:space="0" w:color="auto"/>
            <w:left w:val="none" w:sz="0" w:space="0" w:color="auto"/>
            <w:bottom w:val="none" w:sz="0" w:space="0" w:color="auto"/>
            <w:right w:val="none" w:sz="0" w:space="0" w:color="auto"/>
          </w:divBdr>
        </w:div>
        <w:div w:id="598949780">
          <w:marLeft w:val="0"/>
          <w:marRight w:val="0"/>
          <w:marTop w:val="0"/>
          <w:marBottom w:val="0"/>
          <w:divBdr>
            <w:top w:val="none" w:sz="0" w:space="0" w:color="auto"/>
            <w:left w:val="none" w:sz="0" w:space="0" w:color="auto"/>
            <w:bottom w:val="none" w:sz="0" w:space="0" w:color="auto"/>
            <w:right w:val="none" w:sz="0" w:space="0" w:color="auto"/>
          </w:divBdr>
        </w:div>
        <w:div w:id="880704382">
          <w:marLeft w:val="0"/>
          <w:marRight w:val="0"/>
          <w:marTop w:val="0"/>
          <w:marBottom w:val="0"/>
          <w:divBdr>
            <w:top w:val="none" w:sz="0" w:space="0" w:color="auto"/>
            <w:left w:val="none" w:sz="0" w:space="0" w:color="auto"/>
            <w:bottom w:val="none" w:sz="0" w:space="0" w:color="auto"/>
            <w:right w:val="none" w:sz="0" w:space="0" w:color="auto"/>
          </w:divBdr>
        </w:div>
        <w:div w:id="1203327879">
          <w:marLeft w:val="0"/>
          <w:marRight w:val="0"/>
          <w:marTop w:val="0"/>
          <w:marBottom w:val="0"/>
          <w:divBdr>
            <w:top w:val="none" w:sz="0" w:space="0" w:color="auto"/>
            <w:left w:val="none" w:sz="0" w:space="0" w:color="auto"/>
            <w:bottom w:val="none" w:sz="0" w:space="0" w:color="auto"/>
            <w:right w:val="none" w:sz="0" w:space="0" w:color="auto"/>
          </w:divBdr>
        </w:div>
        <w:div w:id="1907495273">
          <w:marLeft w:val="0"/>
          <w:marRight w:val="0"/>
          <w:marTop w:val="0"/>
          <w:marBottom w:val="0"/>
          <w:divBdr>
            <w:top w:val="none" w:sz="0" w:space="0" w:color="auto"/>
            <w:left w:val="none" w:sz="0" w:space="0" w:color="auto"/>
            <w:bottom w:val="none" w:sz="0" w:space="0" w:color="auto"/>
            <w:right w:val="none" w:sz="0" w:space="0" w:color="auto"/>
          </w:divBdr>
        </w:div>
        <w:div w:id="45573276">
          <w:marLeft w:val="0"/>
          <w:marRight w:val="0"/>
          <w:marTop w:val="0"/>
          <w:marBottom w:val="0"/>
          <w:divBdr>
            <w:top w:val="none" w:sz="0" w:space="0" w:color="auto"/>
            <w:left w:val="none" w:sz="0" w:space="0" w:color="auto"/>
            <w:bottom w:val="none" w:sz="0" w:space="0" w:color="auto"/>
            <w:right w:val="none" w:sz="0" w:space="0" w:color="auto"/>
          </w:divBdr>
        </w:div>
        <w:div w:id="1618638102">
          <w:marLeft w:val="0"/>
          <w:marRight w:val="0"/>
          <w:marTop w:val="0"/>
          <w:marBottom w:val="0"/>
          <w:divBdr>
            <w:top w:val="none" w:sz="0" w:space="0" w:color="auto"/>
            <w:left w:val="none" w:sz="0" w:space="0" w:color="auto"/>
            <w:bottom w:val="none" w:sz="0" w:space="0" w:color="auto"/>
            <w:right w:val="none" w:sz="0" w:space="0" w:color="auto"/>
          </w:divBdr>
        </w:div>
        <w:div w:id="30545201">
          <w:marLeft w:val="0"/>
          <w:marRight w:val="0"/>
          <w:marTop w:val="0"/>
          <w:marBottom w:val="0"/>
          <w:divBdr>
            <w:top w:val="none" w:sz="0" w:space="0" w:color="auto"/>
            <w:left w:val="none" w:sz="0" w:space="0" w:color="auto"/>
            <w:bottom w:val="none" w:sz="0" w:space="0" w:color="auto"/>
            <w:right w:val="none" w:sz="0" w:space="0" w:color="auto"/>
          </w:divBdr>
        </w:div>
        <w:div w:id="324552929">
          <w:marLeft w:val="0"/>
          <w:marRight w:val="0"/>
          <w:marTop w:val="0"/>
          <w:marBottom w:val="0"/>
          <w:divBdr>
            <w:top w:val="none" w:sz="0" w:space="0" w:color="auto"/>
            <w:left w:val="none" w:sz="0" w:space="0" w:color="auto"/>
            <w:bottom w:val="none" w:sz="0" w:space="0" w:color="auto"/>
            <w:right w:val="none" w:sz="0" w:space="0" w:color="auto"/>
          </w:divBdr>
        </w:div>
        <w:div w:id="1853253366">
          <w:marLeft w:val="0"/>
          <w:marRight w:val="0"/>
          <w:marTop w:val="0"/>
          <w:marBottom w:val="0"/>
          <w:divBdr>
            <w:top w:val="none" w:sz="0" w:space="0" w:color="auto"/>
            <w:left w:val="none" w:sz="0" w:space="0" w:color="auto"/>
            <w:bottom w:val="none" w:sz="0" w:space="0" w:color="auto"/>
            <w:right w:val="none" w:sz="0" w:space="0" w:color="auto"/>
          </w:divBdr>
        </w:div>
        <w:div w:id="492181000">
          <w:marLeft w:val="0"/>
          <w:marRight w:val="0"/>
          <w:marTop w:val="0"/>
          <w:marBottom w:val="0"/>
          <w:divBdr>
            <w:top w:val="none" w:sz="0" w:space="0" w:color="auto"/>
            <w:left w:val="none" w:sz="0" w:space="0" w:color="auto"/>
            <w:bottom w:val="none" w:sz="0" w:space="0" w:color="auto"/>
            <w:right w:val="none" w:sz="0" w:space="0" w:color="auto"/>
          </w:divBdr>
        </w:div>
        <w:div w:id="975257603">
          <w:marLeft w:val="0"/>
          <w:marRight w:val="0"/>
          <w:marTop w:val="0"/>
          <w:marBottom w:val="0"/>
          <w:divBdr>
            <w:top w:val="none" w:sz="0" w:space="0" w:color="auto"/>
            <w:left w:val="none" w:sz="0" w:space="0" w:color="auto"/>
            <w:bottom w:val="none" w:sz="0" w:space="0" w:color="auto"/>
            <w:right w:val="none" w:sz="0" w:space="0" w:color="auto"/>
          </w:divBdr>
        </w:div>
        <w:div w:id="1518156429">
          <w:marLeft w:val="0"/>
          <w:marRight w:val="0"/>
          <w:marTop w:val="0"/>
          <w:marBottom w:val="0"/>
          <w:divBdr>
            <w:top w:val="none" w:sz="0" w:space="0" w:color="auto"/>
            <w:left w:val="none" w:sz="0" w:space="0" w:color="auto"/>
            <w:bottom w:val="none" w:sz="0" w:space="0" w:color="auto"/>
            <w:right w:val="none" w:sz="0" w:space="0" w:color="auto"/>
          </w:divBdr>
        </w:div>
        <w:div w:id="1305506373">
          <w:marLeft w:val="0"/>
          <w:marRight w:val="0"/>
          <w:marTop w:val="0"/>
          <w:marBottom w:val="0"/>
          <w:divBdr>
            <w:top w:val="none" w:sz="0" w:space="0" w:color="auto"/>
            <w:left w:val="none" w:sz="0" w:space="0" w:color="auto"/>
            <w:bottom w:val="none" w:sz="0" w:space="0" w:color="auto"/>
            <w:right w:val="none" w:sz="0" w:space="0" w:color="auto"/>
          </w:divBdr>
        </w:div>
        <w:div w:id="1707099514">
          <w:marLeft w:val="0"/>
          <w:marRight w:val="0"/>
          <w:marTop w:val="0"/>
          <w:marBottom w:val="0"/>
          <w:divBdr>
            <w:top w:val="none" w:sz="0" w:space="0" w:color="auto"/>
            <w:left w:val="none" w:sz="0" w:space="0" w:color="auto"/>
            <w:bottom w:val="none" w:sz="0" w:space="0" w:color="auto"/>
            <w:right w:val="none" w:sz="0" w:space="0" w:color="auto"/>
          </w:divBdr>
        </w:div>
        <w:div w:id="1941906902">
          <w:marLeft w:val="0"/>
          <w:marRight w:val="0"/>
          <w:marTop w:val="0"/>
          <w:marBottom w:val="0"/>
          <w:divBdr>
            <w:top w:val="none" w:sz="0" w:space="0" w:color="auto"/>
            <w:left w:val="none" w:sz="0" w:space="0" w:color="auto"/>
            <w:bottom w:val="none" w:sz="0" w:space="0" w:color="auto"/>
            <w:right w:val="none" w:sz="0" w:space="0" w:color="auto"/>
          </w:divBdr>
        </w:div>
        <w:div w:id="666860571">
          <w:marLeft w:val="0"/>
          <w:marRight w:val="0"/>
          <w:marTop w:val="0"/>
          <w:marBottom w:val="0"/>
          <w:divBdr>
            <w:top w:val="none" w:sz="0" w:space="0" w:color="auto"/>
            <w:left w:val="none" w:sz="0" w:space="0" w:color="auto"/>
            <w:bottom w:val="none" w:sz="0" w:space="0" w:color="auto"/>
            <w:right w:val="none" w:sz="0" w:space="0" w:color="auto"/>
          </w:divBdr>
        </w:div>
        <w:div w:id="1179467676">
          <w:marLeft w:val="0"/>
          <w:marRight w:val="0"/>
          <w:marTop w:val="0"/>
          <w:marBottom w:val="0"/>
          <w:divBdr>
            <w:top w:val="none" w:sz="0" w:space="0" w:color="auto"/>
            <w:left w:val="none" w:sz="0" w:space="0" w:color="auto"/>
            <w:bottom w:val="none" w:sz="0" w:space="0" w:color="auto"/>
            <w:right w:val="none" w:sz="0" w:space="0" w:color="auto"/>
          </w:divBdr>
        </w:div>
        <w:div w:id="1478766021">
          <w:marLeft w:val="0"/>
          <w:marRight w:val="0"/>
          <w:marTop w:val="0"/>
          <w:marBottom w:val="0"/>
          <w:divBdr>
            <w:top w:val="none" w:sz="0" w:space="0" w:color="auto"/>
            <w:left w:val="none" w:sz="0" w:space="0" w:color="auto"/>
            <w:bottom w:val="none" w:sz="0" w:space="0" w:color="auto"/>
            <w:right w:val="none" w:sz="0" w:space="0" w:color="auto"/>
          </w:divBdr>
        </w:div>
        <w:div w:id="2121801933">
          <w:marLeft w:val="0"/>
          <w:marRight w:val="0"/>
          <w:marTop w:val="0"/>
          <w:marBottom w:val="0"/>
          <w:divBdr>
            <w:top w:val="none" w:sz="0" w:space="0" w:color="auto"/>
            <w:left w:val="none" w:sz="0" w:space="0" w:color="auto"/>
            <w:bottom w:val="none" w:sz="0" w:space="0" w:color="auto"/>
            <w:right w:val="none" w:sz="0" w:space="0" w:color="auto"/>
          </w:divBdr>
        </w:div>
        <w:div w:id="2089498281">
          <w:marLeft w:val="0"/>
          <w:marRight w:val="0"/>
          <w:marTop w:val="0"/>
          <w:marBottom w:val="0"/>
          <w:divBdr>
            <w:top w:val="none" w:sz="0" w:space="0" w:color="auto"/>
            <w:left w:val="none" w:sz="0" w:space="0" w:color="auto"/>
            <w:bottom w:val="none" w:sz="0" w:space="0" w:color="auto"/>
            <w:right w:val="none" w:sz="0" w:space="0" w:color="auto"/>
          </w:divBdr>
        </w:div>
        <w:div w:id="2118210553">
          <w:marLeft w:val="0"/>
          <w:marRight w:val="0"/>
          <w:marTop w:val="0"/>
          <w:marBottom w:val="0"/>
          <w:divBdr>
            <w:top w:val="none" w:sz="0" w:space="0" w:color="auto"/>
            <w:left w:val="none" w:sz="0" w:space="0" w:color="auto"/>
            <w:bottom w:val="none" w:sz="0" w:space="0" w:color="auto"/>
            <w:right w:val="none" w:sz="0" w:space="0" w:color="auto"/>
          </w:divBdr>
        </w:div>
        <w:div w:id="474877932">
          <w:marLeft w:val="0"/>
          <w:marRight w:val="0"/>
          <w:marTop w:val="0"/>
          <w:marBottom w:val="0"/>
          <w:divBdr>
            <w:top w:val="none" w:sz="0" w:space="0" w:color="auto"/>
            <w:left w:val="none" w:sz="0" w:space="0" w:color="auto"/>
            <w:bottom w:val="none" w:sz="0" w:space="0" w:color="auto"/>
            <w:right w:val="none" w:sz="0" w:space="0" w:color="auto"/>
          </w:divBdr>
        </w:div>
        <w:div w:id="1623488331">
          <w:marLeft w:val="0"/>
          <w:marRight w:val="0"/>
          <w:marTop w:val="0"/>
          <w:marBottom w:val="0"/>
          <w:divBdr>
            <w:top w:val="none" w:sz="0" w:space="0" w:color="auto"/>
            <w:left w:val="none" w:sz="0" w:space="0" w:color="auto"/>
            <w:bottom w:val="none" w:sz="0" w:space="0" w:color="auto"/>
            <w:right w:val="none" w:sz="0" w:space="0" w:color="auto"/>
          </w:divBdr>
        </w:div>
        <w:div w:id="381100964">
          <w:marLeft w:val="0"/>
          <w:marRight w:val="0"/>
          <w:marTop w:val="0"/>
          <w:marBottom w:val="0"/>
          <w:divBdr>
            <w:top w:val="none" w:sz="0" w:space="0" w:color="auto"/>
            <w:left w:val="none" w:sz="0" w:space="0" w:color="auto"/>
            <w:bottom w:val="none" w:sz="0" w:space="0" w:color="auto"/>
            <w:right w:val="none" w:sz="0" w:space="0" w:color="auto"/>
          </w:divBdr>
        </w:div>
        <w:div w:id="1391347806">
          <w:marLeft w:val="0"/>
          <w:marRight w:val="0"/>
          <w:marTop w:val="0"/>
          <w:marBottom w:val="0"/>
          <w:divBdr>
            <w:top w:val="none" w:sz="0" w:space="0" w:color="auto"/>
            <w:left w:val="none" w:sz="0" w:space="0" w:color="auto"/>
            <w:bottom w:val="none" w:sz="0" w:space="0" w:color="auto"/>
            <w:right w:val="none" w:sz="0" w:space="0" w:color="auto"/>
          </w:divBdr>
        </w:div>
        <w:div w:id="1508984293">
          <w:marLeft w:val="0"/>
          <w:marRight w:val="0"/>
          <w:marTop w:val="0"/>
          <w:marBottom w:val="0"/>
          <w:divBdr>
            <w:top w:val="none" w:sz="0" w:space="0" w:color="auto"/>
            <w:left w:val="none" w:sz="0" w:space="0" w:color="auto"/>
            <w:bottom w:val="none" w:sz="0" w:space="0" w:color="auto"/>
            <w:right w:val="none" w:sz="0" w:space="0" w:color="auto"/>
          </w:divBdr>
        </w:div>
        <w:div w:id="285819902">
          <w:marLeft w:val="0"/>
          <w:marRight w:val="0"/>
          <w:marTop w:val="0"/>
          <w:marBottom w:val="0"/>
          <w:divBdr>
            <w:top w:val="none" w:sz="0" w:space="0" w:color="auto"/>
            <w:left w:val="none" w:sz="0" w:space="0" w:color="auto"/>
            <w:bottom w:val="none" w:sz="0" w:space="0" w:color="auto"/>
            <w:right w:val="none" w:sz="0" w:space="0" w:color="auto"/>
          </w:divBdr>
        </w:div>
        <w:div w:id="1903060167">
          <w:marLeft w:val="0"/>
          <w:marRight w:val="0"/>
          <w:marTop w:val="0"/>
          <w:marBottom w:val="0"/>
          <w:divBdr>
            <w:top w:val="none" w:sz="0" w:space="0" w:color="auto"/>
            <w:left w:val="none" w:sz="0" w:space="0" w:color="auto"/>
            <w:bottom w:val="none" w:sz="0" w:space="0" w:color="auto"/>
            <w:right w:val="none" w:sz="0" w:space="0" w:color="auto"/>
          </w:divBdr>
        </w:div>
        <w:div w:id="1420440897">
          <w:marLeft w:val="0"/>
          <w:marRight w:val="0"/>
          <w:marTop w:val="0"/>
          <w:marBottom w:val="0"/>
          <w:divBdr>
            <w:top w:val="none" w:sz="0" w:space="0" w:color="auto"/>
            <w:left w:val="none" w:sz="0" w:space="0" w:color="auto"/>
            <w:bottom w:val="none" w:sz="0" w:space="0" w:color="auto"/>
            <w:right w:val="none" w:sz="0" w:space="0" w:color="auto"/>
          </w:divBdr>
        </w:div>
        <w:div w:id="469327466">
          <w:marLeft w:val="0"/>
          <w:marRight w:val="0"/>
          <w:marTop w:val="0"/>
          <w:marBottom w:val="0"/>
          <w:divBdr>
            <w:top w:val="none" w:sz="0" w:space="0" w:color="auto"/>
            <w:left w:val="none" w:sz="0" w:space="0" w:color="auto"/>
            <w:bottom w:val="none" w:sz="0" w:space="0" w:color="auto"/>
            <w:right w:val="none" w:sz="0" w:space="0" w:color="auto"/>
          </w:divBdr>
        </w:div>
        <w:div w:id="715083855">
          <w:marLeft w:val="0"/>
          <w:marRight w:val="0"/>
          <w:marTop w:val="0"/>
          <w:marBottom w:val="0"/>
          <w:divBdr>
            <w:top w:val="none" w:sz="0" w:space="0" w:color="auto"/>
            <w:left w:val="none" w:sz="0" w:space="0" w:color="auto"/>
            <w:bottom w:val="none" w:sz="0" w:space="0" w:color="auto"/>
            <w:right w:val="none" w:sz="0" w:space="0" w:color="auto"/>
          </w:divBdr>
        </w:div>
        <w:div w:id="413088339">
          <w:marLeft w:val="0"/>
          <w:marRight w:val="0"/>
          <w:marTop w:val="0"/>
          <w:marBottom w:val="0"/>
          <w:divBdr>
            <w:top w:val="none" w:sz="0" w:space="0" w:color="auto"/>
            <w:left w:val="none" w:sz="0" w:space="0" w:color="auto"/>
            <w:bottom w:val="none" w:sz="0" w:space="0" w:color="auto"/>
            <w:right w:val="none" w:sz="0" w:space="0" w:color="auto"/>
          </w:divBdr>
        </w:div>
        <w:div w:id="349919133">
          <w:marLeft w:val="0"/>
          <w:marRight w:val="0"/>
          <w:marTop w:val="0"/>
          <w:marBottom w:val="0"/>
          <w:divBdr>
            <w:top w:val="none" w:sz="0" w:space="0" w:color="auto"/>
            <w:left w:val="none" w:sz="0" w:space="0" w:color="auto"/>
            <w:bottom w:val="none" w:sz="0" w:space="0" w:color="auto"/>
            <w:right w:val="none" w:sz="0" w:space="0" w:color="auto"/>
          </w:divBdr>
        </w:div>
        <w:div w:id="902567070">
          <w:marLeft w:val="0"/>
          <w:marRight w:val="0"/>
          <w:marTop w:val="0"/>
          <w:marBottom w:val="0"/>
          <w:divBdr>
            <w:top w:val="none" w:sz="0" w:space="0" w:color="auto"/>
            <w:left w:val="none" w:sz="0" w:space="0" w:color="auto"/>
            <w:bottom w:val="none" w:sz="0" w:space="0" w:color="auto"/>
            <w:right w:val="none" w:sz="0" w:space="0" w:color="auto"/>
          </w:divBdr>
        </w:div>
        <w:div w:id="105852109">
          <w:marLeft w:val="0"/>
          <w:marRight w:val="0"/>
          <w:marTop w:val="0"/>
          <w:marBottom w:val="0"/>
          <w:divBdr>
            <w:top w:val="none" w:sz="0" w:space="0" w:color="auto"/>
            <w:left w:val="none" w:sz="0" w:space="0" w:color="auto"/>
            <w:bottom w:val="none" w:sz="0" w:space="0" w:color="auto"/>
            <w:right w:val="none" w:sz="0" w:space="0" w:color="auto"/>
          </w:divBdr>
        </w:div>
        <w:div w:id="1520969625">
          <w:marLeft w:val="0"/>
          <w:marRight w:val="0"/>
          <w:marTop w:val="0"/>
          <w:marBottom w:val="0"/>
          <w:divBdr>
            <w:top w:val="none" w:sz="0" w:space="0" w:color="auto"/>
            <w:left w:val="none" w:sz="0" w:space="0" w:color="auto"/>
            <w:bottom w:val="none" w:sz="0" w:space="0" w:color="auto"/>
            <w:right w:val="none" w:sz="0" w:space="0" w:color="auto"/>
          </w:divBdr>
        </w:div>
        <w:div w:id="1013191964">
          <w:marLeft w:val="0"/>
          <w:marRight w:val="0"/>
          <w:marTop w:val="0"/>
          <w:marBottom w:val="0"/>
          <w:divBdr>
            <w:top w:val="none" w:sz="0" w:space="0" w:color="auto"/>
            <w:left w:val="none" w:sz="0" w:space="0" w:color="auto"/>
            <w:bottom w:val="none" w:sz="0" w:space="0" w:color="auto"/>
            <w:right w:val="none" w:sz="0" w:space="0" w:color="auto"/>
          </w:divBdr>
        </w:div>
        <w:div w:id="1330450662">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2130662959">
          <w:marLeft w:val="0"/>
          <w:marRight w:val="0"/>
          <w:marTop w:val="0"/>
          <w:marBottom w:val="0"/>
          <w:divBdr>
            <w:top w:val="none" w:sz="0" w:space="0" w:color="auto"/>
            <w:left w:val="none" w:sz="0" w:space="0" w:color="auto"/>
            <w:bottom w:val="none" w:sz="0" w:space="0" w:color="auto"/>
            <w:right w:val="none" w:sz="0" w:space="0" w:color="auto"/>
          </w:divBdr>
        </w:div>
        <w:div w:id="2040398677">
          <w:marLeft w:val="0"/>
          <w:marRight w:val="0"/>
          <w:marTop w:val="0"/>
          <w:marBottom w:val="0"/>
          <w:divBdr>
            <w:top w:val="none" w:sz="0" w:space="0" w:color="auto"/>
            <w:left w:val="none" w:sz="0" w:space="0" w:color="auto"/>
            <w:bottom w:val="none" w:sz="0" w:space="0" w:color="auto"/>
            <w:right w:val="none" w:sz="0" w:space="0" w:color="auto"/>
          </w:divBdr>
        </w:div>
        <w:div w:id="1566647743">
          <w:marLeft w:val="0"/>
          <w:marRight w:val="0"/>
          <w:marTop w:val="0"/>
          <w:marBottom w:val="0"/>
          <w:divBdr>
            <w:top w:val="none" w:sz="0" w:space="0" w:color="auto"/>
            <w:left w:val="none" w:sz="0" w:space="0" w:color="auto"/>
            <w:bottom w:val="none" w:sz="0" w:space="0" w:color="auto"/>
            <w:right w:val="none" w:sz="0" w:space="0" w:color="auto"/>
          </w:divBdr>
        </w:div>
        <w:div w:id="709301938">
          <w:marLeft w:val="0"/>
          <w:marRight w:val="0"/>
          <w:marTop w:val="0"/>
          <w:marBottom w:val="0"/>
          <w:divBdr>
            <w:top w:val="none" w:sz="0" w:space="0" w:color="auto"/>
            <w:left w:val="none" w:sz="0" w:space="0" w:color="auto"/>
            <w:bottom w:val="none" w:sz="0" w:space="0" w:color="auto"/>
            <w:right w:val="none" w:sz="0" w:space="0" w:color="auto"/>
          </w:divBdr>
        </w:div>
        <w:div w:id="928537292">
          <w:marLeft w:val="0"/>
          <w:marRight w:val="0"/>
          <w:marTop w:val="0"/>
          <w:marBottom w:val="0"/>
          <w:divBdr>
            <w:top w:val="none" w:sz="0" w:space="0" w:color="auto"/>
            <w:left w:val="none" w:sz="0" w:space="0" w:color="auto"/>
            <w:bottom w:val="none" w:sz="0" w:space="0" w:color="auto"/>
            <w:right w:val="none" w:sz="0" w:space="0" w:color="auto"/>
          </w:divBdr>
        </w:div>
        <w:div w:id="1429110081">
          <w:marLeft w:val="0"/>
          <w:marRight w:val="0"/>
          <w:marTop w:val="0"/>
          <w:marBottom w:val="0"/>
          <w:divBdr>
            <w:top w:val="none" w:sz="0" w:space="0" w:color="auto"/>
            <w:left w:val="none" w:sz="0" w:space="0" w:color="auto"/>
            <w:bottom w:val="none" w:sz="0" w:space="0" w:color="auto"/>
            <w:right w:val="none" w:sz="0" w:space="0" w:color="auto"/>
          </w:divBdr>
        </w:div>
        <w:div w:id="1181431773">
          <w:marLeft w:val="0"/>
          <w:marRight w:val="0"/>
          <w:marTop w:val="0"/>
          <w:marBottom w:val="0"/>
          <w:divBdr>
            <w:top w:val="none" w:sz="0" w:space="0" w:color="auto"/>
            <w:left w:val="none" w:sz="0" w:space="0" w:color="auto"/>
            <w:bottom w:val="none" w:sz="0" w:space="0" w:color="auto"/>
            <w:right w:val="none" w:sz="0" w:space="0" w:color="auto"/>
          </w:divBdr>
        </w:div>
        <w:div w:id="874923300">
          <w:marLeft w:val="0"/>
          <w:marRight w:val="0"/>
          <w:marTop w:val="0"/>
          <w:marBottom w:val="0"/>
          <w:divBdr>
            <w:top w:val="none" w:sz="0" w:space="0" w:color="auto"/>
            <w:left w:val="none" w:sz="0" w:space="0" w:color="auto"/>
            <w:bottom w:val="none" w:sz="0" w:space="0" w:color="auto"/>
            <w:right w:val="none" w:sz="0" w:space="0" w:color="auto"/>
          </w:divBdr>
        </w:div>
        <w:div w:id="76944982">
          <w:marLeft w:val="0"/>
          <w:marRight w:val="0"/>
          <w:marTop w:val="0"/>
          <w:marBottom w:val="0"/>
          <w:divBdr>
            <w:top w:val="none" w:sz="0" w:space="0" w:color="auto"/>
            <w:left w:val="none" w:sz="0" w:space="0" w:color="auto"/>
            <w:bottom w:val="none" w:sz="0" w:space="0" w:color="auto"/>
            <w:right w:val="none" w:sz="0" w:space="0" w:color="auto"/>
          </w:divBdr>
        </w:div>
        <w:div w:id="2138796828">
          <w:marLeft w:val="0"/>
          <w:marRight w:val="0"/>
          <w:marTop w:val="0"/>
          <w:marBottom w:val="0"/>
          <w:divBdr>
            <w:top w:val="none" w:sz="0" w:space="0" w:color="auto"/>
            <w:left w:val="none" w:sz="0" w:space="0" w:color="auto"/>
            <w:bottom w:val="none" w:sz="0" w:space="0" w:color="auto"/>
            <w:right w:val="none" w:sz="0" w:space="0" w:color="auto"/>
          </w:divBdr>
        </w:div>
        <w:div w:id="763647644">
          <w:marLeft w:val="0"/>
          <w:marRight w:val="0"/>
          <w:marTop w:val="0"/>
          <w:marBottom w:val="0"/>
          <w:divBdr>
            <w:top w:val="none" w:sz="0" w:space="0" w:color="auto"/>
            <w:left w:val="none" w:sz="0" w:space="0" w:color="auto"/>
            <w:bottom w:val="none" w:sz="0" w:space="0" w:color="auto"/>
            <w:right w:val="none" w:sz="0" w:space="0" w:color="auto"/>
          </w:divBdr>
        </w:div>
        <w:div w:id="869609202">
          <w:marLeft w:val="0"/>
          <w:marRight w:val="0"/>
          <w:marTop w:val="0"/>
          <w:marBottom w:val="0"/>
          <w:divBdr>
            <w:top w:val="none" w:sz="0" w:space="0" w:color="auto"/>
            <w:left w:val="none" w:sz="0" w:space="0" w:color="auto"/>
            <w:bottom w:val="none" w:sz="0" w:space="0" w:color="auto"/>
            <w:right w:val="none" w:sz="0" w:space="0" w:color="auto"/>
          </w:divBdr>
        </w:div>
        <w:div w:id="532498247">
          <w:marLeft w:val="0"/>
          <w:marRight w:val="0"/>
          <w:marTop w:val="0"/>
          <w:marBottom w:val="0"/>
          <w:divBdr>
            <w:top w:val="none" w:sz="0" w:space="0" w:color="auto"/>
            <w:left w:val="none" w:sz="0" w:space="0" w:color="auto"/>
            <w:bottom w:val="none" w:sz="0" w:space="0" w:color="auto"/>
            <w:right w:val="none" w:sz="0" w:space="0" w:color="auto"/>
          </w:divBdr>
        </w:div>
        <w:div w:id="440228223">
          <w:marLeft w:val="0"/>
          <w:marRight w:val="0"/>
          <w:marTop w:val="0"/>
          <w:marBottom w:val="0"/>
          <w:divBdr>
            <w:top w:val="none" w:sz="0" w:space="0" w:color="auto"/>
            <w:left w:val="none" w:sz="0" w:space="0" w:color="auto"/>
            <w:bottom w:val="none" w:sz="0" w:space="0" w:color="auto"/>
            <w:right w:val="none" w:sz="0" w:space="0" w:color="auto"/>
          </w:divBdr>
        </w:div>
        <w:div w:id="302077300">
          <w:marLeft w:val="0"/>
          <w:marRight w:val="0"/>
          <w:marTop w:val="0"/>
          <w:marBottom w:val="0"/>
          <w:divBdr>
            <w:top w:val="none" w:sz="0" w:space="0" w:color="auto"/>
            <w:left w:val="none" w:sz="0" w:space="0" w:color="auto"/>
            <w:bottom w:val="none" w:sz="0" w:space="0" w:color="auto"/>
            <w:right w:val="none" w:sz="0" w:space="0" w:color="auto"/>
          </w:divBdr>
        </w:div>
        <w:div w:id="1376348309">
          <w:marLeft w:val="0"/>
          <w:marRight w:val="0"/>
          <w:marTop w:val="0"/>
          <w:marBottom w:val="0"/>
          <w:divBdr>
            <w:top w:val="none" w:sz="0" w:space="0" w:color="auto"/>
            <w:left w:val="none" w:sz="0" w:space="0" w:color="auto"/>
            <w:bottom w:val="none" w:sz="0" w:space="0" w:color="auto"/>
            <w:right w:val="none" w:sz="0" w:space="0" w:color="auto"/>
          </w:divBdr>
        </w:div>
        <w:div w:id="1172794564">
          <w:marLeft w:val="0"/>
          <w:marRight w:val="0"/>
          <w:marTop w:val="0"/>
          <w:marBottom w:val="0"/>
          <w:divBdr>
            <w:top w:val="none" w:sz="0" w:space="0" w:color="auto"/>
            <w:left w:val="none" w:sz="0" w:space="0" w:color="auto"/>
            <w:bottom w:val="none" w:sz="0" w:space="0" w:color="auto"/>
            <w:right w:val="none" w:sz="0" w:space="0" w:color="auto"/>
          </w:divBdr>
        </w:div>
        <w:div w:id="843280640">
          <w:marLeft w:val="0"/>
          <w:marRight w:val="0"/>
          <w:marTop w:val="0"/>
          <w:marBottom w:val="0"/>
          <w:divBdr>
            <w:top w:val="none" w:sz="0" w:space="0" w:color="auto"/>
            <w:left w:val="none" w:sz="0" w:space="0" w:color="auto"/>
            <w:bottom w:val="none" w:sz="0" w:space="0" w:color="auto"/>
            <w:right w:val="none" w:sz="0" w:space="0" w:color="auto"/>
          </w:divBdr>
        </w:div>
        <w:div w:id="635188181">
          <w:marLeft w:val="0"/>
          <w:marRight w:val="0"/>
          <w:marTop w:val="0"/>
          <w:marBottom w:val="0"/>
          <w:divBdr>
            <w:top w:val="none" w:sz="0" w:space="0" w:color="auto"/>
            <w:left w:val="none" w:sz="0" w:space="0" w:color="auto"/>
            <w:bottom w:val="none" w:sz="0" w:space="0" w:color="auto"/>
            <w:right w:val="none" w:sz="0" w:space="0" w:color="auto"/>
          </w:divBdr>
        </w:div>
        <w:div w:id="462502671">
          <w:marLeft w:val="0"/>
          <w:marRight w:val="0"/>
          <w:marTop w:val="0"/>
          <w:marBottom w:val="0"/>
          <w:divBdr>
            <w:top w:val="none" w:sz="0" w:space="0" w:color="auto"/>
            <w:left w:val="none" w:sz="0" w:space="0" w:color="auto"/>
            <w:bottom w:val="none" w:sz="0" w:space="0" w:color="auto"/>
            <w:right w:val="none" w:sz="0" w:space="0" w:color="auto"/>
          </w:divBdr>
        </w:div>
        <w:div w:id="1462259893">
          <w:marLeft w:val="0"/>
          <w:marRight w:val="0"/>
          <w:marTop w:val="0"/>
          <w:marBottom w:val="0"/>
          <w:divBdr>
            <w:top w:val="none" w:sz="0" w:space="0" w:color="auto"/>
            <w:left w:val="none" w:sz="0" w:space="0" w:color="auto"/>
            <w:bottom w:val="none" w:sz="0" w:space="0" w:color="auto"/>
            <w:right w:val="none" w:sz="0" w:space="0" w:color="auto"/>
          </w:divBdr>
        </w:div>
        <w:div w:id="1346904895">
          <w:marLeft w:val="0"/>
          <w:marRight w:val="0"/>
          <w:marTop w:val="0"/>
          <w:marBottom w:val="0"/>
          <w:divBdr>
            <w:top w:val="none" w:sz="0" w:space="0" w:color="auto"/>
            <w:left w:val="none" w:sz="0" w:space="0" w:color="auto"/>
            <w:bottom w:val="none" w:sz="0" w:space="0" w:color="auto"/>
            <w:right w:val="none" w:sz="0" w:space="0" w:color="auto"/>
          </w:divBdr>
        </w:div>
        <w:div w:id="686102740">
          <w:marLeft w:val="0"/>
          <w:marRight w:val="0"/>
          <w:marTop w:val="0"/>
          <w:marBottom w:val="0"/>
          <w:divBdr>
            <w:top w:val="none" w:sz="0" w:space="0" w:color="auto"/>
            <w:left w:val="none" w:sz="0" w:space="0" w:color="auto"/>
            <w:bottom w:val="none" w:sz="0" w:space="0" w:color="auto"/>
            <w:right w:val="none" w:sz="0" w:space="0" w:color="auto"/>
          </w:divBdr>
        </w:div>
        <w:div w:id="115873151">
          <w:marLeft w:val="0"/>
          <w:marRight w:val="0"/>
          <w:marTop w:val="0"/>
          <w:marBottom w:val="0"/>
          <w:divBdr>
            <w:top w:val="none" w:sz="0" w:space="0" w:color="auto"/>
            <w:left w:val="none" w:sz="0" w:space="0" w:color="auto"/>
            <w:bottom w:val="none" w:sz="0" w:space="0" w:color="auto"/>
            <w:right w:val="none" w:sz="0" w:space="0" w:color="auto"/>
          </w:divBdr>
        </w:div>
        <w:div w:id="930315326">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 w:id="487524951">
          <w:marLeft w:val="0"/>
          <w:marRight w:val="0"/>
          <w:marTop w:val="0"/>
          <w:marBottom w:val="0"/>
          <w:divBdr>
            <w:top w:val="none" w:sz="0" w:space="0" w:color="auto"/>
            <w:left w:val="none" w:sz="0" w:space="0" w:color="auto"/>
            <w:bottom w:val="none" w:sz="0" w:space="0" w:color="auto"/>
            <w:right w:val="none" w:sz="0" w:space="0" w:color="auto"/>
          </w:divBdr>
        </w:div>
        <w:div w:id="633103454">
          <w:marLeft w:val="0"/>
          <w:marRight w:val="0"/>
          <w:marTop w:val="0"/>
          <w:marBottom w:val="0"/>
          <w:divBdr>
            <w:top w:val="none" w:sz="0" w:space="0" w:color="auto"/>
            <w:left w:val="none" w:sz="0" w:space="0" w:color="auto"/>
            <w:bottom w:val="none" w:sz="0" w:space="0" w:color="auto"/>
            <w:right w:val="none" w:sz="0" w:space="0" w:color="auto"/>
          </w:divBdr>
        </w:div>
        <w:div w:id="132871518">
          <w:marLeft w:val="0"/>
          <w:marRight w:val="0"/>
          <w:marTop w:val="0"/>
          <w:marBottom w:val="0"/>
          <w:divBdr>
            <w:top w:val="none" w:sz="0" w:space="0" w:color="auto"/>
            <w:left w:val="none" w:sz="0" w:space="0" w:color="auto"/>
            <w:bottom w:val="none" w:sz="0" w:space="0" w:color="auto"/>
            <w:right w:val="none" w:sz="0" w:space="0" w:color="auto"/>
          </w:divBdr>
        </w:div>
        <w:div w:id="1320188766">
          <w:marLeft w:val="0"/>
          <w:marRight w:val="0"/>
          <w:marTop w:val="0"/>
          <w:marBottom w:val="0"/>
          <w:divBdr>
            <w:top w:val="none" w:sz="0" w:space="0" w:color="auto"/>
            <w:left w:val="none" w:sz="0" w:space="0" w:color="auto"/>
            <w:bottom w:val="none" w:sz="0" w:space="0" w:color="auto"/>
            <w:right w:val="none" w:sz="0" w:space="0" w:color="auto"/>
          </w:divBdr>
        </w:div>
        <w:div w:id="1789353962">
          <w:marLeft w:val="0"/>
          <w:marRight w:val="0"/>
          <w:marTop w:val="0"/>
          <w:marBottom w:val="0"/>
          <w:divBdr>
            <w:top w:val="none" w:sz="0" w:space="0" w:color="auto"/>
            <w:left w:val="none" w:sz="0" w:space="0" w:color="auto"/>
            <w:bottom w:val="none" w:sz="0" w:space="0" w:color="auto"/>
            <w:right w:val="none" w:sz="0" w:space="0" w:color="auto"/>
          </w:divBdr>
        </w:div>
        <w:div w:id="1121681137">
          <w:marLeft w:val="0"/>
          <w:marRight w:val="0"/>
          <w:marTop w:val="0"/>
          <w:marBottom w:val="0"/>
          <w:divBdr>
            <w:top w:val="none" w:sz="0" w:space="0" w:color="auto"/>
            <w:left w:val="none" w:sz="0" w:space="0" w:color="auto"/>
            <w:bottom w:val="none" w:sz="0" w:space="0" w:color="auto"/>
            <w:right w:val="none" w:sz="0" w:space="0" w:color="auto"/>
          </w:divBdr>
        </w:div>
        <w:div w:id="168906218">
          <w:marLeft w:val="0"/>
          <w:marRight w:val="0"/>
          <w:marTop w:val="0"/>
          <w:marBottom w:val="0"/>
          <w:divBdr>
            <w:top w:val="none" w:sz="0" w:space="0" w:color="auto"/>
            <w:left w:val="none" w:sz="0" w:space="0" w:color="auto"/>
            <w:bottom w:val="none" w:sz="0" w:space="0" w:color="auto"/>
            <w:right w:val="none" w:sz="0" w:space="0" w:color="auto"/>
          </w:divBdr>
        </w:div>
        <w:div w:id="931083464">
          <w:marLeft w:val="0"/>
          <w:marRight w:val="0"/>
          <w:marTop w:val="0"/>
          <w:marBottom w:val="0"/>
          <w:divBdr>
            <w:top w:val="none" w:sz="0" w:space="0" w:color="auto"/>
            <w:left w:val="none" w:sz="0" w:space="0" w:color="auto"/>
            <w:bottom w:val="none" w:sz="0" w:space="0" w:color="auto"/>
            <w:right w:val="none" w:sz="0" w:space="0" w:color="auto"/>
          </w:divBdr>
        </w:div>
        <w:div w:id="1701660953">
          <w:marLeft w:val="0"/>
          <w:marRight w:val="0"/>
          <w:marTop w:val="0"/>
          <w:marBottom w:val="0"/>
          <w:divBdr>
            <w:top w:val="none" w:sz="0" w:space="0" w:color="auto"/>
            <w:left w:val="none" w:sz="0" w:space="0" w:color="auto"/>
            <w:bottom w:val="none" w:sz="0" w:space="0" w:color="auto"/>
            <w:right w:val="none" w:sz="0" w:space="0" w:color="auto"/>
          </w:divBdr>
        </w:div>
        <w:div w:id="1513034240">
          <w:marLeft w:val="0"/>
          <w:marRight w:val="0"/>
          <w:marTop w:val="0"/>
          <w:marBottom w:val="0"/>
          <w:divBdr>
            <w:top w:val="none" w:sz="0" w:space="0" w:color="auto"/>
            <w:left w:val="none" w:sz="0" w:space="0" w:color="auto"/>
            <w:bottom w:val="none" w:sz="0" w:space="0" w:color="auto"/>
            <w:right w:val="none" w:sz="0" w:space="0" w:color="auto"/>
          </w:divBdr>
        </w:div>
        <w:div w:id="602342849">
          <w:marLeft w:val="0"/>
          <w:marRight w:val="0"/>
          <w:marTop w:val="0"/>
          <w:marBottom w:val="0"/>
          <w:divBdr>
            <w:top w:val="none" w:sz="0" w:space="0" w:color="auto"/>
            <w:left w:val="none" w:sz="0" w:space="0" w:color="auto"/>
            <w:bottom w:val="none" w:sz="0" w:space="0" w:color="auto"/>
            <w:right w:val="none" w:sz="0" w:space="0" w:color="auto"/>
          </w:divBdr>
        </w:div>
        <w:div w:id="1447189654">
          <w:marLeft w:val="0"/>
          <w:marRight w:val="0"/>
          <w:marTop w:val="0"/>
          <w:marBottom w:val="0"/>
          <w:divBdr>
            <w:top w:val="none" w:sz="0" w:space="0" w:color="auto"/>
            <w:left w:val="none" w:sz="0" w:space="0" w:color="auto"/>
            <w:bottom w:val="none" w:sz="0" w:space="0" w:color="auto"/>
            <w:right w:val="none" w:sz="0" w:space="0" w:color="auto"/>
          </w:divBdr>
        </w:div>
        <w:div w:id="92634023">
          <w:marLeft w:val="0"/>
          <w:marRight w:val="0"/>
          <w:marTop w:val="0"/>
          <w:marBottom w:val="0"/>
          <w:divBdr>
            <w:top w:val="none" w:sz="0" w:space="0" w:color="auto"/>
            <w:left w:val="none" w:sz="0" w:space="0" w:color="auto"/>
            <w:bottom w:val="none" w:sz="0" w:space="0" w:color="auto"/>
            <w:right w:val="none" w:sz="0" w:space="0" w:color="auto"/>
          </w:divBdr>
        </w:div>
        <w:div w:id="1629045762">
          <w:marLeft w:val="0"/>
          <w:marRight w:val="0"/>
          <w:marTop w:val="0"/>
          <w:marBottom w:val="0"/>
          <w:divBdr>
            <w:top w:val="none" w:sz="0" w:space="0" w:color="auto"/>
            <w:left w:val="none" w:sz="0" w:space="0" w:color="auto"/>
            <w:bottom w:val="none" w:sz="0" w:space="0" w:color="auto"/>
            <w:right w:val="none" w:sz="0" w:space="0" w:color="auto"/>
          </w:divBdr>
        </w:div>
        <w:div w:id="222185007">
          <w:marLeft w:val="0"/>
          <w:marRight w:val="0"/>
          <w:marTop w:val="0"/>
          <w:marBottom w:val="0"/>
          <w:divBdr>
            <w:top w:val="none" w:sz="0" w:space="0" w:color="auto"/>
            <w:left w:val="none" w:sz="0" w:space="0" w:color="auto"/>
            <w:bottom w:val="none" w:sz="0" w:space="0" w:color="auto"/>
            <w:right w:val="none" w:sz="0" w:space="0" w:color="auto"/>
          </w:divBdr>
        </w:div>
        <w:div w:id="263197490">
          <w:marLeft w:val="0"/>
          <w:marRight w:val="0"/>
          <w:marTop w:val="0"/>
          <w:marBottom w:val="0"/>
          <w:divBdr>
            <w:top w:val="none" w:sz="0" w:space="0" w:color="auto"/>
            <w:left w:val="none" w:sz="0" w:space="0" w:color="auto"/>
            <w:bottom w:val="none" w:sz="0" w:space="0" w:color="auto"/>
            <w:right w:val="none" w:sz="0" w:space="0" w:color="auto"/>
          </w:divBdr>
        </w:div>
        <w:div w:id="32274811">
          <w:marLeft w:val="0"/>
          <w:marRight w:val="0"/>
          <w:marTop w:val="0"/>
          <w:marBottom w:val="0"/>
          <w:divBdr>
            <w:top w:val="none" w:sz="0" w:space="0" w:color="auto"/>
            <w:left w:val="none" w:sz="0" w:space="0" w:color="auto"/>
            <w:bottom w:val="none" w:sz="0" w:space="0" w:color="auto"/>
            <w:right w:val="none" w:sz="0" w:space="0" w:color="auto"/>
          </w:divBdr>
        </w:div>
        <w:div w:id="539830254">
          <w:marLeft w:val="0"/>
          <w:marRight w:val="0"/>
          <w:marTop w:val="0"/>
          <w:marBottom w:val="0"/>
          <w:divBdr>
            <w:top w:val="none" w:sz="0" w:space="0" w:color="auto"/>
            <w:left w:val="none" w:sz="0" w:space="0" w:color="auto"/>
            <w:bottom w:val="none" w:sz="0" w:space="0" w:color="auto"/>
            <w:right w:val="none" w:sz="0" w:space="0" w:color="auto"/>
          </w:divBdr>
        </w:div>
        <w:div w:id="2041127564">
          <w:marLeft w:val="0"/>
          <w:marRight w:val="0"/>
          <w:marTop w:val="0"/>
          <w:marBottom w:val="0"/>
          <w:divBdr>
            <w:top w:val="none" w:sz="0" w:space="0" w:color="auto"/>
            <w:left w:val="none" w:sz="0" w:space="0" w:color="auto"/>
            <w:bottom w:val="none" w:sz="0" w:space="0" w:color="auto"/>
            <w:right w:val="none" w:sz="0" w:space="0" w:color="auto"/>
          </w:divBdr>
        </w:div>
        <w:div w:id="1631587782">
          <w:marLeft w:val="0"/>
          <w:marRight w:val="0"/>
          <w:marTop w:val="0"/>
          <w:marBottom w:val="0"/>
          <w:divBdr>
            <w:top w:val="none" w:sz="0" w:space="0" w:color="auto"/>
            <w:left w:val="none" w:sz="0" w:space="0" w:color="auto"/>
            <w:bottom w:val="none" w:sz="0" w:space="0" w:color="auto"/>
            <w:right w:val="none" w:sz="0" w:space="0" w:color="auto"/>
          </w:divBdr>
        </w:div>
        <w:div w:id="1923367620">
          <w:marLeft w:val="0"/>
          <w:marRight w:val="0"/>
          <w:marTop w:val="0"/>
          <w:marBottom w:val="0"/>
          <w:divBdr>
            <w:top w:val="none" w:sz="0" w:space="0" w:color="auto"/>
            <w:left w:val="none" w:sz="0" w:space="0" w:color="auto"/>
            <w:bottom w:val="none" w:sz="0" w:space="0" w:color="auto"/>
            <w:right w:val="none" w:sz="0" w:space="0" w:color="auto"/>
          </w:divBdr>
        </w:div>
        <w:div w:id="118959779">
          <w:marLeft w:val="0"/>
          <w:marRight w:val="0"/>
          <w:marTop w:val="0"/>
          <w:marBottom w:val="0"/>
          <w:divBdr>
            <w:top w:val="none" w:sz="0" w:space="0" w:color="auto"/>
            <w:left w:val="none" w:sz="0" w:space="0" w:color="auto"/>
            <w:bottom w:val="none" w:sz="0" w:space="0" w:color="auto"/>
            <w:right w:val="none" w:sz="0" w:space="0" w:color="auto"/>
          </w:divBdr>
        </w:div>
        <w:div w:id="956641249">
          <w:marLeft w:val="0"/>
          <w:marRight w:val="0"/>
          <w:marTop w:val="0"/>
          <w:marBottom w:val="0"/>
          <w:divBdr>
            <w:top w:val="none" w:sz="0" w:space="0" w:color="auto"/>
            <w:left w:val="none" w:sz="0" w:space="0" w:color="auto"/>
            <w:bottom w:val="none" w:sz="0" w:space="0" w:color="auto"/>
            <w:right w:val="none" w:sz="0" w:space="0" w:color="auto"/>
          </w:divBdr>
        </w:div>
        <w:div w:id="1665433335">
          <w:marLeft w:val="0"/>
          <w:marRight w:val="0"/>
          <w:marTop w:val="0"/>
          <w:marBottom w:val="0"/>
          <w:divBdr>
            <w:top w:val="none" w:sz="0" w:space="0" w:color="auto"/>
            <w:left w:val="none" w:sz="0" w:space="0" w:color="auto"/>
            <w:bottom w:val="none" w:sz="0" w:space="0" w:color="auto"/>
            <w:right w:val="none" w:sz="0" w:space="0" w:color="auto"/>
          </w:divBdr>
        </w:div>
        <w:div w:id="1946188528">
          <w:marLeft w:val="0"/>
          <w:marRight w:val="0"/>
          <w:marTop w:val="0"/>
          <w:marBottom w:val="0"/>
          <w:divBdr>
            <w:top w:val="none" w:sz="0" w:space="0" w:color="auto"/>
            <w:left w:val="none" w:sz="0" w:space="0" w:color="auto"/>
            <w:bottom w:val="none" w:sz="0" w:space="0" w:color="auto"/>
            <w:right w:val="none" w:sz="0" w:space="0" w:color="auto"/>
          </w:divBdr>
        </w:div>
        <w:div w:id="2126347775">
          <w:marLeft w:val="0"/>
          <w:marRight w:val="0"/>
          <w:marTop w:val="0"/>
          <w:marBottom w:val="0"/>
          <w:divBdr>
            <w:top w:val="none" w:sz="0" w:space="0" w:color="auto"/>
            <w:left w:val="none" w:sz="0" w:space="0" w:color="auto"/>
            <w:bottom w:val="none" w:sz="0" w:space="0" w:color="auto"/>
            <w:right w:val="none" w:sz="0" w:space="0" w:color="auto"/>
          </w:divBdr>
        </w:div>
        <w:div w:id="1221869723">
          <w:marLeft w:val="0"/>
          <w:marRight w:val="0"/>
          <w:marTop w:val="0"/>
          <w:marBottom w:val="0"/>
          <w:divBdr>
            <w:top w:val="none" w:sz="0" w:space="0" w:color="auto"/>
            <w:left w:val="none" w:sz="0" w:space="0" w:color="auto"/>
            <w:bottom w:val="none" w:sz="0" w:space="0" w:color="auto"/>
            <w:right w:val="none" w:sz="0" w:space="0" w:color="auto"/>
          </w:divBdr>
        </w:div>
        <w:div w:id="497579234">
          <w:marLeft w:val="0"/>
          <w:marRight w:val="0"/>
          <w:marTop w:val="0"/>
          <w:marBottom w:val="0"/>
          <w:divBdr>
            <w:top w:val="none" w:sz="0" w:space="0" w:color="auto"/>
            <w:left w:val="none" w:sz="0" w:space="0" w:color="auto"/>
            <w:bottom w:val="none" w:sz="0" w:space="0" w:color="auto"/>
            <w:right w:val="none" w:sz="0" w:space="0" w:color="auto"/>
          </w:divBdr>
        </w:div>
        <w:div w:id="722752940">
          <w:marLeft w:val="0"/>
          <w:marRight w:val="0"/>
          <w:marTop w:val="0"/>
          <w:marBottom w:val="0"/>
          <w:divBdr>
            <w:top w:val="none" w:sz="0" w:space="0" w:color="auto"/>
            <w:left w:val="none" w:sz="0" w:space="0" w:color="auto"/>
            <w:bottom w:val="none" w:sz="0" w:space="0" w:color="auto"/>
            <w:right w:val="none" w:sz="0" w:space="0" w:color="auto"/>
          </w:divBdr>
        </w:div>
        <w:div w:id="1302463902">
          <w:marLeft w:val="0"/>
          <w:marRight w:val="0"/>
          <w:marTop w:val="0"/>
          <w:marBottom w:val="0"/>
          <w:divBdr>
            <w:top w:val="none" w:sz="0" w:space="0" w:color="auto"/>
            <w:left w:val="none" w:sz="0" w:space="0" w:color="auto"/>
            <w:bottom w:val="none" w:sz="0" w:space="0" w:color="auto"/>
            <w:right w:val="none" w:sz="0" w:space="0" w:color="auto"/>
          </w:divBdr>
        </w:div>
        <w:div w:id="274681446">
          <w:marLeft w:val="0"/>
          <w:marRight w:val="0"/>
          <w:marTop w:val="0"/>
          <w:marBottom w:val="0"/>
          <w:divBdr>
            <w:top w:val="none" w:sz="0" w:space="0" w:color="auto"/>
            <w:left w:val="none" w:sz="0" w:space="0" w:color="auto"/>
            <w:bottom w:val="none" w:sz="0" w:space="0" w:color="auto"/>
            <w:right w:val="none" w:sz="0" w:space="0" w:color="auto"/>
          </w:divBdr>
        </w:div>
        <w:div w:id="1266771932">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22773570">
          <w:marLeft w:val="0"/>
          <w:marRight w:val="0"/>
          <w:marTop w:val="0"/>
          <w:marBottom w:val="0"/>
          <w:divBdr>
            <w:top w:val="none" w:sz="0" w:space="0" w:color="auto"/>
            <w:left w:val="none" w:sz="0" w:space="0" w:color="auto"/>
            <w:bottom w:val="none" w:sz="0" w:space="0" w:color="auto"/>
            <w:right w:val="none" w:sz="0" w:space="0" w:color="auto"/>
          </w:divBdr>
        </w:div>
        <w:div w:id="875239980">
          <w:marLeft w:val="0"/>
          <w:marRight w:val="0"/>
          <w:marTop w:val="0"/>
          <w:marBottom w:val="0"/>
          <w:divBdr>
            <w:top w:val="none" w:sz="0" w:space="0" w:color="auto"/>
            <w:left w:val="none" w:sz="0" w:space="0" w:color="auto"/>
            <w:bottom w:val="none" w:sz="0" w:space="0" w:color="auto"/>
            <w:right w:val="none" w:sz="0" w:space="0" w:color="auto"/>
          </w:divBdr>
        </w:div>
        <w:div w:id="683943806">
          <w:marLeft w:val="0"/>
          <w:marRight w:val="0"/>
          <w:marTop w:val="0"/>
          <w:marBottom w:val="0"/>
          <w:divBdr>
            <w:top w:val="none" w:sz="0" w:space="0" w:color="auto"/>
            <w:left w:val="none" w:sz="0" w:space="0" w:color="auto"/>
            <w:bottom w:val="none" w:sz="0" w:space="0" w:color="auto"/>
            <w:right w:val="none" w:sz="0" w:space="0" w:color="auto"/>
          </w:divBdr>
        </w:div>
        <w:div w:id="498884563">
          <w:marLeft w:val="0"/>
          <w:marRight w:val="0"/>
          <w:marTop w:val="0"/>
          <w:marBottom w:val="0"/>
          <w:divBdr>
            <w:top w:val="none" w:sz="0" w:space="0" w:color="auto"/>
            <w:left w:val="none" w:sz="0" w:space="0" w:color="auto"/>
            <w:bottom w:val="none" w:sz="0" w:space="0" w:color="auto"/>
            <w:right w:val="none" w:sz="0" w:space="0" w:color="auto"/>
          </w:divBdr>
        </w:div>
        <w:div w:id="1042484241">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642933830">
          <w:marLeft w:val="0"/>
          <w:marRight w:val="0"/>
          <w:marTop w:val="0"/>
          <w:marBottom w:val="0"/>
          <w:divBdr>
            <w:top w:val="none" w:sz="0" w:space="0" w:color="auto"/>
            <w:left w:val="none" w:sz="0" w:space="0" w:color="auto"/>
            <w:bottom w:val="none" w:sz="0" w:space="0" w:color="auto"/>
            <w:right w:val="none" w:sz="0" w:space="0" w:color="auto"/>
          </w:divBdr>
        </w:div>
        <w:div w:id="4065089">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945893936">
          <w:marLeft w:val="0"/>
          <w:marRight w:val="0"/>
          <w:marTop w:val="0"/>
          <w:marBottom w:val="0"/>
          <w:divBdr>
            <w:top w:val="none" w:sz="0" w:space="0" w:color="auto"/>
            <w:left w:val="none" w:sz="0" w:space="0" w:color="auto"/>
            <w:bottom w:val="none" w:sz="0" w:space="0" w:color="auto"/>
            <w:right w:val="none" w:sz="0" w:space="0" w:color="auto"/>
          </w:divBdr>
        </w:div>
        <w:div w:id="2088260841">
          <w:marLeft w:val="0"/>
          <w:marRight w:val="0"/>
          <w:marTop w:val="0"/>
          <w:marBottom w:val="0"/>
          <w:divBdr>
            <w:top w:val="none" w:sz="0" w:space="0" w:color="auto"/>
            <w:left w:val="none" w:sz="0" w:space="0" w:color="auto"/>
            <w:bottom w:val="none" w:sz="0" w:space="0" w:color="auto"/>
            <w:right w:val="none" w:sz="0" w:space="0" w:color="auto"/>
          </w:divBdr>
        </w:div>
        <w:div w:id="2134715904">
          <w:marLeft w:val="0"/>
          <w:marRight w:val="0"/>
          <w:marTop w:val="0"/>
          <w:marBottom w:val="0"/>
          <w:divBdr>
            <w:top w:val="none" w:sz="0" w:space="0" w:color="auto"/>
            <w:left w:val="none" w:sz="0" w:space="0" w:color="auto"/>
            <w:bottom w:val="none" w:sz="0" w:space="0" w:color="auto"/>
            <w:right w:val="none" w:sz="0" w:space="0" w:color="auto"/>
          </w:divBdr>
        </w:div>
        <w:div w:id="1483623967">
          <w:marLeft w:val="0"/>
          <w:marRight w:val="0"/>
          <w:marTop w:val="0"/>
          <w:marBottom w:val="0"/>
          <w:divBdr>
            <w:top w:val="none" w:sz="0" w:space="0" w:color="auto"/>
            <w:left w:val="none" w:sz="0" w:space="0" w:color="auto"/>
            <w:bottom w:val="none" w:sz="0" w:space="0" w:color="auto"/>
            <w:right w:val="none" w:sz="0" w:space="0" w:color="auto"/>
          </w:divBdr>
        </w:div>
        <w:div w:id="611397193">
          <w:marLeft w:val="0"/>
          <w:marRight w:val="0"/>
          <w:marTop w:val="0"/>
          <w:marBottom w:val="0"/>
          <w:divBdr>
            <w:top w:val="none" w:sz="0" w:space="0" w:color="auto"/>
            <w:left w:val="none" w:sz="0" w:space="0" w:color="auto"/>
            <w:bottom w:val="none" w:sz="0" w:space="0" w:color="auto"/>
            <w:right w:val="none" w:sz="0" w:space="0" w:color="auto"/>
          </w:divBdr>
        </w:div>
        <w:div w:id="913274330">
          <w:marLeft w:val="0"/>
          <w:marRight w:val="0"/>
          <w:marTop w:val="0"/>
          <w:marBottom w:val="0"/>
          <w:divBdr>
            <w:top w:val="none" w:sz="0" w:space="0" w:color="auto"/>
            <w:left w:val="none" w:sz="0" w:space="0" w:color="auto"/>
            <w:bottom w:val="none" w:sz="0" w:space="0" w:color="auto"/>
            <w:right w:val="none" w:sz="0" w:space="0" w:color="auto"/>
          </w:divBdr>
        </w:div>
        <w:div w:id="1667786769">
          <w:marLeft w:val="0"/>
          <w:marRight w:val="0"/>
          <w:marTop w:val="0"/>
          <w:marBottom w:val="0"/>
          <w:divBdr>
            <w:top w:val="none" w:sz="0" w:space="0" w:color="auto"/>
            <w:left w:val="none" w:sz="0" w:space="0" w:color="auto"/>
            <w:bottom w:val="none" w:sz="0" w:space="0" w:color="auto"/>
            <w:right w:val="none" w:sz="0" w:space="0" w:color="auto"/>
          </w:divBdr>
        </w:div>
        <w:div w:id="2041664687">
          <w:marLeft w:val="0"/>
          <w:marRight w:val="0"/>
          <w:marTop w:val="0"/>
          <w:marBottom w:val="0"/>
          <w:divBdr>
            <w:top w:val="none" w:sz="0" w:space="0" w:color="auto"/>
            <w:left w:val="none" w:sz="0" w:space="0" w:color="auto"/>
            <w:bottom w:val="none" w:sz="0" w:space="0" w:color="auto"/>
            <w:right w:val="none" w:sz="0" w:space="0" w:color="auto"/>
          </w:divBdr>
        </w:div>
        <w:div w:id="1642611262">
          <w:marLeft w:val="0"/>
          <w:marRight w:val="0"/>
          <w:marTop w:val="0"/>
          <w:marBottom w:val="0"/>
          <w:divBdr>
            <w:top w:val="none" w:sz="0" w:space="0" w:color="auto"/>
            <w:left w:val="none" w:sz="0" w:space="0" w:color="auto"/>
            <w:bottom w:val="none" w:sz="0" w:space="0" w:color="auto"/>
            <w:right w:val="none" w:sz="0" w:space="0" w:color="auto"/>
          </w:divBdr>
        </w:div>
        <w:div w:id="1566337290">
          <w:marLeft w:val="0"/>
          <w:marRight w:val="0"/>
          <w:marTop w:val="0"/>
          <w:marBottom w:val="0"/>
          <w:divBdr>
            <w:top w:val="none" w:sz="0" w:space="0" w:color="auto"/>
            <w:left w:val="none" w:sz="0" w:space="0" w:color="auto"/>
            <w:bottom w:val="none" w:sz="0" w:space="0" w:color="auto"/>
            <w:right w:val="none" w:sz="0" w:space="0" w:color="auto"/>
          </w:divBdr>
        </w:div>
        <w:div w:id="1275820292">
          <w:marLeft w:val="0"/>
          <w:marRight w:val="0"/>
          <w:marTop w:val="0"/>
          <w:marBottom w:val="0"/>
          <w:divBdr>
            <w:top w:val="none" w:sz="0" w:space="0" w:color="auto"/>
            <w:left w:val="none" w:sz="0" w:space="0" w:color="auto"/>
            <w:bottom w:val="none" w:sz="0" w:space="0" w:color="auto"/>
            <w:right w:val="none" w:sz="0" w:space="0" w:color="auto"/>
          </w:divBdr>
        </w:div>
        <w:div w:id="1214541374">
          <w:marLeft w:val="0"/>
          <w:marRight w:val="0"/>
          <w:marTop w:val="0"/>
          <w:marBottom w:val="0"/>
          <w:divBdr>
            <w:top w:val="none" w:sz="0" w:space="0" w:color="auto"/>
            <w:left w:val="none" w:sz="0" w:space="0" w:color="auto"/>
            <w:bottom w:val="none" w:sz="0" w:space="0" w:color="auto"/>
            <w:right w:val="none" w:sz="0" w:space="0" w:color="auto"/>
          </w:divBdr>
        </w:div>
        <w:div w:id="1735659764">
          <w:marLeft w:val="0"/>
          <w:marRight w:val="0"/>
          <w:marTop w:val="0"/>
          <w:marBottom w:val="0"/>
          <w:divBdr>
            <w:top w:val="none" w:sz="0" w:space="0" w:color="auto"/>
            <w:left w:val="none" w:sz="0" w:space="0" w:color="auto"/>
            <w:bottom w:val="none" w:sz="0" w:space="0" w:color="auto"/>
            <w:right w:val="none" w:sz="0" w:space="0" w:color="auto"/>
          </w:divBdr>
        </w:div>
        <w:div w:id="1690449561">
          <w:marLeft w:val="0"/>
          <w:marRight w:val="0"/>
          <w:marTop w:val="0"/>
          <w:marBottom w:val="0"/>
          <w:divBdr>
            <w:top w:val="none" w:sz="0" w:space="0" w:color="auto"/>
            <w:left w:val="none" w:sz="0" w:space="0" w:color="auto"/>
            <w:bottom w:val="none" w:sz="0" w:space="0" w:color="auto"/>
            <w:right w:val="none" w:sz="0" w:space="0" w:color="auto"/>
          </w:divBdr>
        </w:div>
        <w:div w:id="434910857">
          <w:marLeft w:val="0"/>
          <w:marRight w:val="0"/>
          <w:marTop w:val="0"/>
          <w:marBottom w:val="0"/>
          <w:divBdr>
            <w:top w:val="none" w:sz="0" w:space="0" w:color="auto"/>
            <w:left w:val="none" w:sz="0" w:space="0" w:color="auto"/>
            <w:bottom w:val="none" w:sz="0" w:space="0" w:color="auto"/>
            <w:right w:val="none" w:sz="0" w:space="0" w:color="auto"/>
          </w:divBdr>
        </w:div>
        <w:div w:id="1115292163">
          <w:marLeft w:val="0"/>
          <w:marRight w:val="0"/>
          <w:marTop w:val="0"/>
          <w:marBottom w:val="0"/>
          <w:divBdr>
            <w:top w:val="none" w:sz="0" w:space="0" w:color="auto"/>
            <w:left w:val="none" w:sz="0" w:space="0" w:color="auto"/>
            <w:bottom w:val="none" w:sz="0" w:space="0" w:color="auto"/>
            <w:right w:val="none" w:sz="0" w:space="0" w:color="auto"/>
          </w:divBdr>
        </w:div>
        <w:div w:id="1060593572">
          <w:marLeft w:val="0"/>
          <w:marRight w:val="0"/>
          <w:marTop w:val="0"/>
          <w:marBottom w:val="0"/>
          <w:divBdr>
            <w:top w:val="none" w:sz="0" w:space="0" w:color="auto"/>
            <w:left w:val="none" w:sz="0" w:space="0" w:color="auto"/>
            <w:bottom w:val="none" w:sz="0" w:space="0" w:color="auto"/>
            <w:right w:val="none" w:sz="0" w:space="0" w:color="auto"/>
          </w:divBdr>
        </w:div>
        <w:div w:id="1016074236">
          <w:marLeft w:val="0"/>
          <w:marRight w:val="0"/>
          <w:marTop w:val="0"/>
          <w:marBottom w:val="0"/>
          <w:divBdr>
            <w:top w:val="none" w:sz="0" w:space="0" w:color="auto"/>
            <w:left w:val="none" w:sz="0" w:space="0" w:color="auto"/>
            <w:bottom w:val="none" w:sz="0" w:space="0" w:color="auto"/>
            <w:right w:val="none" w:sz="0" w:space="0" w:color="auto"/>
          </w:divBdr>
        </w:div>
        <w:div w:id="966274030">
          <w:marLeft w:val="0"/>
          <w:marRight w:val="0"/>
          <w:marTop w:val="0"/>
          <w:marBottom w:val="0"/>
          <w:divBdr>
            <w:top w:val="none" w:sz="0" w:space="0" w:color="auto"/>
            <w:left w:val="none" w:sz="0" w:space="0" w:color="auto"/>
            <w:bottom w:val="none" w:sz="0" w:space="0" w:color="auto"/>
            <w:right w:val="none" w:sz="0" w:space="0" w:color="auto"/>
          </w:divBdr>
        </w:div>
        <w:div w:id="1315986909">
          <w:marLeft w:val="0"/>
          <w:marRight w:val="0"/>
          <w:marTop w:val="0"/>
          <w:marBottom w:val="0"/>
          <w:divBdr>
            <w:top w:val="none" w:sz="0" w:space="0" w:color="auto"/>
            <w:left w:val="none" w:sz="0" w:space="0" w:color="auto"/>
            <w:bottom w:val="none" w:sz="0" w:space="0" w:color="auto"/>
            <w:right w:val="none" w:sz="0" w:space="0" w:color="auto"/>
          </w:divBdr>
        </w:div>
        <w:div w:id="2081755229">
          <w:marLeft w:val="0"/>
          <w:marRight w:val="0"/>
          <w:marTop w:val="0"/>
          <w:marBottom w:val="0"/>
          <w:divBdr>
            <w:top w:val="none" w:sz="0" w:space="0" w:color="auto"/>
            <w:left w:val="none" w:sz="0" w:space="0" w:color="auto"/>
            <w:bottom w:val="none" w:sz="0" w:space="0" w:color="auto"/>
            <w:right w:val="none" w:sz="0" w:space="0" w:color="auto"/>
          </w:divBdr>
        </w:div>
        <w:div w:id="1450737504">
          <w:marLeft w:val="0"/>
          <w:marRight w:val="0"/>
          <w:marTop w:val="0"/>
          <w:marBottom w:val="0"/>
          <w:divBdr>
            <w:top w:val="none" w:sz="0" w:space="0" w:color="auto"/>
            <w:left w:val="none" w:sz="0" w:space="0" w:color="auto"/>
            <w:bottom w:val="none" w:sz="0" w:space="0" w:color="auto"/>
            <w:right w:val="none" w:sz="0" w:space="0" w:color="auto"/>
          </w:divBdr>
        </w:div>
        <w:div w:id="1101410171">
          <w:marLeft w:val="0"/>
          <w:marRight w:val="0"/>
          <w:marTop w:val="0"/>
          <w:marBottom w:val="0"/>
          <w:divBdr>
            <w:top w:val="none" w:sz="0" w:space="0" w:color="auto"/>
            <w:left w:val="none" w:sz="0" w:space="0" w:color="auto"/>
            <w:bottom w:val="none" w:sz="0" w:space="0" w:color="auto"/>
            <w:right w:val="none" w:sz="0" w:space="0" w:color="auto"/>
          </w:divBdr>
        </w:div>
        <w:div w:id="585000838">
          <w:marLeft w:val="0"/>
          <w:marRight w:val="0"/>
          <w:marTop w:val="0"/>
          <w:marBottom w:val="0"/>
          <w:divBdr>
            <w:top w:val="none" w:sz="0" w:space="0" w:color="auto"/>
            <w:left w:val="none" w:sz="0" w:space="0" w:color="auto"/>
            <w:bottom w:val="none" w:sz="0" w:space="0" w:color="auto"/>
            <w:right w:val="none" w:sz="0" w:space="0" w:color="auto"/>
          </w:divBdr>
        </w:div>
        <w:div w:id="521548862">
          <w:marLeft w:val="0"/>
          <w:marRight w:val="0"/>
          <w:marTop w:val="0"/>
          <w:marBottom w:val="0"/>
          <w:divBdr>
            <w:top w:val="none" w:sz="0" w:space="0" w:color="auto"/>
            <w:left w:val="none" w:sz="0" w:space="0" w:color="auto"/>
            <w:bottom w:val="none" w:sz="0" w:space="0" w:color="auto"/>
            <w:right w:val="none" w:sz="0" w:space="0" w:color="auto"/>
          </w:divBdr>
        </w:div>
        <w:div w:id="1101947897">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356391938">
          <w:marLeft w:val="0"/>
          <w:marRight w:val="0"/>
          <w:marTop w:val="0"/>
          <w:marBottom w:val="0"/>
          <w:divBdr>
            <w:top w:val="none" w:sz="0" w:space="0" w:color="auto"/>
            <w:left w:val="none" w:sz="0" w:space="0" w:color="auto"/>
            <w:bottom w:val="none" w:sz="0" w:space="0" w:color="auto"/>
            <w:right w:val="none" w:sz="0" w:space="0" w:color="auto"/>
          </w:divBdr>
        </w:div>
        <w:div w:id="51006646">
          <w:marLeft w:val="0"/>
          <w:marRight w:val="0"/>
          <w:marTop w:val="0"/>
          <w:marBottom w:val="0"/>
          <w:divBdr>
            <w:top w:val="none" w:sz="0" w:space="0" w:color="auto"/>
            <w:left w:val="none" w:sz="0" w:space="0" w:color="auto"/>
            <w:bottom w:val="none" w:sz="0" w:space="0" w:color="auto"/>
            <w:right w:val="none" w:sz="0" w:space="0" w:color="auto"/>
          </w:divBdr>
        </w:div>
        <w:div w:id="137038585">
          <w:marLeft w:val="0"/>
          <w:marRight w:val="0"/>
          <w:marTop w:val="0"/>
          <w:marBottom w:val="0"/>
          <w:divBdr>
            <w:top w:val="none" w:sz="0" w:space="0" w:color="auto"/>
            <w:left w:val="none" w:sz="0" w:space="0" w:color="auto"/>
            <w:bottom w:val="none" w:sz="0" w:space="0" w:color="auto"/>
            <w:right w:val="none" w:sz="0" w:space="0" w:color="auto"/>
          </w:divBdr>
        </w:div>
        <w:div w:id="256600820">
          <w:marLeft w:val="0"/>
          <w:marRight w:val="0"/>
          <w:marTop w:val="0"/>
          <w:marBottom w:val="0"/>
          <w:divBdr>
            <w:top w:val="none" w:sz="0" w:space="0" w:color="auto"/>
            <w:left w:val="none" w:sz="0" w:space="0" w:color="auto"/>
            <w:bottom w:val="none" w:sz="0" w:space="0" w:color="auto"/>
            <w:right w:val="none" w:sz="0" w:space="0" w:color="auto"/>
          </w:divBdr>
        </w:div>
        <w:div w:id="788280516">
          <w:marLeft w:val="0"/>
          <w:marRight w:val="0"/>
          <w:marTop w:val="0"/>
          <w:marBottom w:val="0"/>
          <w:divBdr>
            <w:top w:val="none" w:sz="0" w:space="0" w:color="auto"/>
            <w:left w:val="none" w:sz="0" w:space="0" w:color="auto"/>
            <w:bottom w:val="none" w:sz="0" w:space="0" w:color="auto"/>
            <w:right w:val="none" w:sz="0" w:space="0" w:color="auto"/>
          </w:divBdr>
        </w:div>
        <w:div w:id="1733232704">
          <w:marLeft w:val="0"/>
          <w:marRight w:val="0"/>
          <w:marTop w:val="0"/>
          <w:marBottom w:val="0"/>
          <w:divBdr>
            <w:top w:val="none" w:sz="0" w:space="0" w:color="auto"/>
            <w:left w:val="none" w:sz="0" w:space="0" w:color="auto"/>
            <w:bottom w:val="none" w:sz="0" w:space="0" w:color="auto"/>
            <w:right w:val="none" w:sz="0" w:space="0" w:color="auto"/>
          </w:divBdr>
        </w:div>
        <w:div w:id="392117884">
          <w:marLeft w:val="0"/>
          <w:marRight w:val="0"/>
          <w:marTop w:val="0"/>
          <w:marBottom w:val="0"/>
          <w:divBdr>
            <w:top w:val="none" w:sz="0" w:space="0" w:color="auto"/>
            <w:left w:val="none" w:sz="0" w:space="0" w:color="auto"/>
            <w:bottom w:val="none" w:sz="0" w:space="0" w:color="auto"/>
            <w:right w:val="none" w:sz="0" w:space="0" w:color="auto"/>
          </w:divBdr>
        </w:div>
        <w:div w:id="1195848736">
          <w:marLeft w:val="0"/>
          <w:marRight w:val="0"/>
          <w:marTop w:val="0"/>
          <w:marBottom w:val="0"/>
          <w:divBdr>
            <w:top w:val="none" w:sz="0" w:space="0" w:color="auto"/>
            <w:left w:val="none" w:sz="0" w:space="0" w:color="auto"/>
            <w:bottom w:val="none" w:sz="0" w:space="0" w:color="auto"/>
            <w:right w:val="none" w:sz="0" w:space="0" w:color="auto"/>
          </w:divBdr>
        </w:div>
        <w:div w:id="871964918">
          <w:marLeft w:val="0"/>
          <w:marRight w:val="0"/>
          <w:marTop w:val="0"/>
          <w:marBottom w:val="0"/>
          <w:divBdr>
            <w:top w:val="none" w:sz="0" w:space="0" w:color="auto"/>
            <w:left w:val="none" w:sz="0" w:space="0" w:color="auto"/>
            <w:bottom w:val="none" w:sz="0" w:space="0" w:color="auto"/>
            <w:right w:val="none" w:sz="0" w:space="0" w:color="auto"/>
          </w:divBdr>
        </w:div>
        <w:div w:id="12387926">
          <w:marLeft w:val="0"/>
          <w:marRight w:val="0"/>
          <w:marTop w:val="0"/>
          <w:marBottom w:val="0"/>
          <w:divBdr>
            <w:top w:val="none" w:sz="0" w:space="0" w:color="auto"/>
            <w:left w:val="none" w:sz="0" w:space="0" w:color="auto"/>
            <w:bottom w:val="none" w:sz="0" w:space="0" w:color="auto"/>
            <w:right w:val="none" w:sz="0" w:space="0" w:color="auto"/>
          </w:divBdr>
        </w:div>
        <w:div w:id="494420084">
          <w:marLeft w:val="0"/>
          <w:marRight w:val="0"/>
          <w:marTop w:val="0"/>
          <w:marBottom w:val="0"/>
          <w:divBdr>
            <w:top w:val="none" w:sz="0" w:space="0" w:color="auto"/>
            <w:left w:val="none" w:sz="0" w:space="0" w:color="auto"/>
            <w:bottom w:val="none" w:sz="0" w:space="0" w:color="auto"/>
            <w:right w:val="none" w:sz="0" w:space="0" w:color="auto"/>
          </w:divBdr>
        </w:div>
        <w:div w:id="1161040827">
          <w:marLeft w:val="0"/>
          <w:marRight w:val="0"/>
          <w:marTop w:val="0"/>
          <w:marBottom w:val="0"/>
          <w:divBdr>
            <w:top w:val="none" w:sz="0" w:space="0" w:color="auto"/>
            <w:left w:val="none" w:sz="0" w:space="0" w:color="auto"/>
            <w:bottom w:val="none" w:sz="0" w:space="0" w:color="auto"/>
            <w:right w:val="none" w:sz="0" w:space="0" w:color="auto"/>
          </w:divBdr>
        </w:div>
        <w:div w:id="2113161374">
          <w:marLeft w:val="0"/>
          <w:marRight w:val="0"/>
          <w:marTop w:val="0"/>
          <w:marBottom w:val="0"/>
          <w:divBdr>
            <w:top w:val="none" w:sz="0" w:space="0" w:color="auto"/>
            <w:left w:val="none" w:sz="0" w:space="0" w:color="auto"/>
            <w:bottom w:val="none" w:sz="0" w:space="0" w:color="auto"/>
            <w:right w:val="none" w:sz="0" w:space="0" w:color="auto"/>
          </w:divBdr>
        </w:div>
        <w:div w:id="1650132681">
          <w:marLeft w:val="0"/>
          <w:marRight w:val="0"/>
          <w:marTop w:val="0"/>
          <w:marBottom w:val="0"/>
          <w:divBdr>
            <w:top w:val="none" w:sz="0" w:space="0" w:color="auto"/>
            <w:left w:val="none" w:sz="0" w:space="0" w:color="auto"/>
            <w:bottom w:val="none" w:sz="0" w:space="0" w:color="auto"/>
            <w:right w:val="none" w:sz="0" w:space="0" w:color="auto"/>
          </w:divBdr>
        </w:div>
        <w:div w:id="1362434522">
          <w:marLeft w:val="0"/>
          <w:marRight w:val="0"/>
          <w:marTop w:val="0"/>
          <w:marBottom w:val="0"/>
          <w:divBdr>
            <w:top w:val="none" w:sz="0" w:space="0" w:color="auto"/>
            <w:left w:val="none" w:sz="0" w:space="0" w:color="auto"/>
            <w:bottom w:val="none" w:sz="0" w:space="0" w:color="auto"/>
            <w:right w:val="none" w:sz="0" w:space="0" w:color="auto"/>
          </w:divBdr>
        </w:div>
        <w:div w:id="1305042248">
          <w:marLeft w:val="0"/>
          <w:marRight w:val="0"/>
          <w:marTop w:val="0"/>
          <w:marBottom w:val="0"/>
          <w:divBdr>
            <w:top w:val="none" w:sz="0" w:space="0" w:color="auto"/>
            <w:left w:val="none" w:sz="0" w:space="0" w:color="auto"/>
            <w:bottom w:val="none" w:sz="0" w:space="0" w:color="auto"/>
            <w:right w:val="none" w:sz="0" w:space="0" w:color="auto"/>
          </w:divBdr>
        </w:div>
        <w:div w:id="1092823013">
          <w:marLeft w:val="0"/>
          <w:marRight w:val="0"/>
          <w:marTop w:val="0"/>
          <w:marBottom w:val="0"/>
          <w:divBdr>
            <w:top w:val="none" w:sz="0" w:space="0" w:color="auto"/>
            <w:left w:val="none" w:sz="0" w:space="0" w:color="auto"/>
            <w:bottom w:val="none" w:sz="0" w:space="0" w:color="auto"/>
            <w:right w:val="none" w:sz="0" w:space="0" w:color="auto"/>
          </w:divBdr>
        </w:div>
        <w:div w:id="376583525">
          <w:marLeft w:val="0"/>
          <w:marRight w:val="0"/>
          <w:marTop w:val="0"/>
          <w:marBottom w:val="0"/>
          <w:divBdr>
            <w:top w:val="none" w:sz="0" w:space="0" w:color="auto"/>
            <w:left w:val="none" w:sz="0" w:space="0" w:color="auto"/>
            <w:bottom w:val="none" w:sz="0" w:space="0" w:color="auto"/>
            <w:right w:val="none" w:sz="0" w:space="0" w:color="auto"/>
          </w:divBdr>
        </w:div>
        <w:div w:id="2064668096">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647510937">
          <w:marLeft w:val="0"/>
          <w:marRight w:val="0"/>
          <w:marTop w:val="0"/>
          <w:marBottom w:val="0"/>
          <w:divBdr>
            <w:top w:val="none" w:sz="0" w:space="0" w:color="auto"/>
            <w:left w:val="none" w:sz="0" w:space="0" w:color="auto"/>
            <w:bottom w:val="none" w:sz="0" w:space="0" w:color="auto"/>
            <w:right w:val="none" w:sz="0" w:space="0" w:color="auto"/>
          </w:divBdr>
        </w:div>
        <w:div w:id="1037004684">
          <w:marLeft w:val="0"/>
          <w:marRight w:val="0"/>
          <w:marTop w:val="0"/>
          <w:marBottom w:val="0"/>
          <w:divBdr>
            <w:top w:val="none" w:sz="0" w:space="0" w:color="auto"/>
            <w:left w:val="none" w:sz="0" w:space="0" w:color="auto"/>
            <w:bottom w:val="none" w:sz="0" w:space="0" w:color="auto"/>
            <w:right w:val="none" w:sz="0" w:space="0" w:color="auto"/>
          </w:divBdr>
        </w:div>
        <w:div w:id="33778841">
          <w:marLeft w:val="0"/>
          <w:marRight w:val="0"/>
          <w:marTop w:val="0"/>
          <w:marBottom w:val="0"/>
          <w:divBdr>
            <w:top w:val="none" w:sz="0" w:space="0" w:color="auto"/>
            <w:left w:val="none" w:sz="0" w:space="0" w:color="auto"/>
            <w:bottom w:val="none" w:sz="0" w:space="0" w:color="auto"/>
            <w:right w:val="none" w:sz="0" w:space="0" w:color="auto"/>
          </w:divBdr>
        </w:div>
        <w:div w:id="1136677428">
          <w:marLeft w:val="0"/>
          <w:marRight w:val="0"/>
          <w:marTop w:val="0"/>
          <w:marBottom w:val="0"/>
          <w:divBdr>
            <w:top w:val="none" w:sz="0" w:space="0" w:color="auto"/>
            <w:left w:val="none" w:sz="0" w:space="0" w:color="auto"/>
            <w:bottom w:val="none" w:sz="0" w:space="0" w:color="auto"/>
            <w:right w:val="none" w:sz="0" w:space="0" w:color="auto"/>
          </w:divBdr>
        </w:div>
        <w:div w:id="781876922">
          <w:marLeft w:val="0"/>
          <w:marRight w:val="0"/>
          <w:marTop w:val="0"/>
          <w:marBottom w:val="0"/>
          <w:divBdr>
            <w:top w:val="none" w:sz="0" w:space="0" w:color="auto"/>
            <w:left w:val="none" w:sz="0" w:space="0" w:color="auto"/>
            <w:bottom w:val="none" w:sz="0" w:space="0" w:color="auto"/>
            <w:right w:val="none" w:sz="0" w:space="0" w:color="auto"/>
          </w:divBdr>
        </w:div>
        <w:div w:id="1146316815">
          <w:marLeft w:val="0"/>
          <w:marRight w:val="0"/>
          <w:marTop w:val="0"/>
          <w:marBottom w:val="0"/>
          <w:divBdr>
            <w:top w:val="none" w:sz="0" w:space="0" w:color="auto"/>
            <w:left w:val="none" w:sz="0" w:space="0" w:color="auto"/>
            <w:bottom w:val="none" w:sz="0" w:space="0" w:color="auto"/>
            <w:right w:val="none" w:sz="0" w:space="0" w:color="auto"/>
          </w:divBdr>
        </w:div>
        <w:div w:id="518398569">
          <w:marLeft w:val="0"/>
          <w:marRight w:val="0"/>
          <w:marTop w:val="0"/>
          <w:marBottom w:val="0"/>
          <w:divBdr>
            <w:top w:val="none" w:sz="0" w:space="0" w:color="auto"/>
            <w:left w:val="none" w:sz="0" w:space="0" w:color="auto"/>
            <w:bottom w:val="none" w:sz="0" w:space="0" w:color="auto"/>
            <w:right w:val="none" w:sz="0" w:space="0" w:color="auto"/>
          </w:divBdr>
        </w:div>
        <w:div w:id="969940253">
          <w:marLeft w:val="0"/>
          <w:marRight w:val="0"/>
          <w:marTop w:val="0"/>
          <w:marBottom w:val="0"/>
          <w:divBdr>
            <w:top w:val="none" w:sz="0" w:space="0" w:color="auto"/>
            <w:left w:val="none" w:sz="0" w:space="0" w:color="auto"/>
            <w:bottom w:val="none" w:sz="0" w:space="0" w:color="auto"/>
            <w:right w:val="none" w:sz="0" w:space="0" w:color="auto"/>
          </w:divBdr>
        </w:div>
        <w:div w:id="1726565222">
          <w:marLeft w:val="0"/>
          <w:marRight w:val="0"/>
          <w:marTop w:val="0"/>
          <w:marBottom w:val="0"/>
          <w:divBdr>
            <w:top w:val="none" w:sz="0" w:space="0" w:color="auto"/>
            <w:left w:val="none" w:sz="0" w:space="0" w:color="auto"/>
            <w:bottom w:val="none" w:sz="0" w:space="0" w:color="auto"/>
            <w:right w:val="none" w:sz="0" w:space="0" w:color="auto"/>
          </w:divBdr>
        </w:div>
        <w:div w:id="768937207">
          <w:marLeft w:val="0"/>
          <w:marRight w:val="0"/>
          <w:marTop w:val="0"/>
          <w:marBottom w:val="0"/>
          <w:divBdr>
            <w:top w:val="none" w:sz="0" w:space="0" w:color="auto"/>
            <w:left w:val="none" w:sz="0" w:space="0" w:color="auto"/>
            <w:bottom w:val="none" w:sz="0" w:space="0" w:color="auto"/>
            <w:right w:val="none" w:sz="0" w:space="0" w:color="auto"/>
          </w:divBdr>
        </w:div>
        <w:div w:id="1645504015">
          <w:marLeft w:val="0"/>
          <w:marRight w:val="0"/>
          <w:marTop w:val="0"/>
          <w:marBottom w:val="0"/>
          <w:divBdr>
            <w:top w:val="none" w:sz="0" w:space="0" w:color="auto"/>
            <w:left w:val="none" w:sz="0" w:space="0" w:color="auto"/>
            <w:bottom w:val="none" w:sz="0" w:space="0" w:color="auto"/>
            <w:right w:val="none" w:sz="0" w:space="0" w:color="auto"/>
          </w:divBdr>
        </w:div>
        <w:div w:id="52511815">
          <w:marLeft w:val="0"/>
          <w:marRight w:val="0"/>
          <w:marTop w:val="0"/>
          <w:marBottom w:val="0"/>
          <w:divBdr>
            <w:top w:val="none" w:sz="0" w:space="0" w:color="auto"/>
            <w:left w:val="none" w:sz="0" w:space="0" w:color="auto"/>
            <w:bottom w:val="none" w:sz="0" w:space="0" w:color="auto"/>
            <w:right w:val="none" w:sz="0" w:space="0" w:color="auto"/>
          </w:divBdr>
        </w:div>
        <w:div w:id="1879969355">
          <w:marLeft w:val="0"/>
          <w:marRight w:val="0"/>
          <w:marTop w:val="0"/>
          <w:marBottom w:val="0"/>
          <w:divBdr>
            <w:top w:val="none" w:sz="0" w:space="0" w:color="auto"/>
            <w:left w:val="none" w:sz="0" w:space="0" w:color="auto"/>
            <w:bottom w:val="none" w:sz="0" w:space="0" w:color="auto"/>
            <w:right w:val="none" w:sz="0" w:space="0" w:color="auto"/>
          </w:divBdr>
        </w:div>
        <w:div w:id="1716391761">
          <w:marLeft w:val="0"/>
          <w:marRight w:val="0"/>
          <w:marTop w:val="0"/>
          <w:marBottom w:val="0"/>
          <w:divBdr>
            <w:top w:val="none" w:sz="0" w:space="0" w:color="auto"/>
            <w:left w:val="none" w:sz="0" w:space="0" w:color="auto"/>
            <w:bottom w:val="none" w:sz="0" w:space="0" w:color="auto"/>
            <w:right w:val="none" w:sz="0" w:space="0" w:color="auto"/>
          </w:divBdr>
        </w:div>
        <w:div w:id="877006965">
          <w:marLeft w:val="0"/>
          <w:marRight w:val="0"/>
          <w:marTop w:val="0"/>
          <w:marBottom w:val="0"/>
          <w:divBdr>
            <w:top w:val="none" w:sz="0" w:space="0" w:color="auto"/>
            <w:left w:val="none" w:sz="0" w:space="0" w:color="auto"/>
            <w:bottom w:val="none" w:sz="0" w:space="0" w:color="auto"/>
            <w:right w:val="none" w:sz="0" w:space="0" w:color="auto"/>
          </w:divBdr>
        </w:div>
        <w:div w:id="1392580331">
          <w:marLeft w:val="0"/>
          <w:marRight w:val="0"/>
          <w:marTop w:val="0"/>
          <w:marBottom w:val="0"/>
          <w:divBdr>
            <w:top w:val="none" w:sz="0" w:space="0" w:color="auto"/>
            <w:left w:val="none" w:sz="0" w:space="0" w:color="auto"/>
            <w:bottom w:val="none" w:sz="0" w:space="0" w:color="auto"/>
            <w:right w:val="none" w:sz="0" w:space="0" w:color="auto"/>
          </w:divBdr>
        </w:div>
        <w:div w:id="859928001">
          <w:marLeft w:val="0"/>
          <w:marRight w:val="0"/>
          <w:marTop w:val="0"/>
          <w:marBottom w:val="0"/>
          <w:divBdr>
            <w:top w:val="none" w:sz="0" w:space="0" w:color="auto"/>
            <w:left w:val="none" w:sz="0" w:space="0" w:color="auto"/>
            <w:bottom w:val="none" w:sz="0" w:space="0" w:color="auto"/>
            <w:right w:val="none" w:sz="0" w:space="0" w:color="auto"/>
          </w:divBdr>
        </w:div>
        <w:div w:id="378942359">
          <w:marLeft w:val="0"/>
          <w:marRight w:val="0"/>
          <w:marTop w:val="0"/>
          <w:marBottom w:val="0"/>
          <w:divBdr>
            <w:top w:val="none" w:sz="0" w:space="0" w:color="auto"/>
            <w:left w:val="none" w:sz="0" w:space="0" w:color="auto"/>
            <w:bottom w:val="none" w:sz="0" w:space="0" w:color="auto"/>
            <w:right w:val="none" w:sz="0" w:space="0" w:color="auto"/>
          </w:divBdr>
        </w:div>
        <w:div w:id="1313366765">
          <w:marLeft w:val="0"/>
          <w:marRight w:val="0"/>
          <w:marTop w:val="0"/>
          <w:marBottom w:val="0"/>
          <w:divBdr>
            <w:top w:val="none" w:sz="0" w:space="0" w:color="auto"/>
            <w:left w:val="none" w:sz="0" w:space="0" w:color="auto"/>
            <w:bottom w:val="none" w:sz="0" w:space="0" w:color="auto"/>
            <w:right w:val="none" w:sz="0" w:space="0" w:color="auto"/>
          </w:divBdr>
        </w:div>
        <w:div w:id="1185630508">
          <w:marLeft w:val="0"/>
          <w:marRight w:val="0"/>
          <w:marTop w:val="0"/>
          <w:marBottom w:val="0"/>
          <w:divBdr>
            <w:top w:val="none" w:sz="0" w:space="0" w:color="auto"/>
            <w:left w:val="none" w:sz="0" w:space="0" w:color="auto"/>
            <w:bottom w:val="none" w:sz="0" w:space="0" w:color="auto"/>
            <w:right w:val="none" w:sz="0" w:space="0" w:color="auto"/>
          </w:divBdr>
        </w:div>
        <w:div w:id="861822304">
          <w:marLeft w:val="0"/>
          <w:marRight w:val="0"/>
          <w:marTop w:val="0"/>
          <w:marBottom w:val="0"/>
          <w:divBdr>
            <w:top w:val="none" w:sz="0" w:space="0" w:color="auto"/>
            <w:left w:val="none" w:sz="0" w:space="0" w:color="auto"/>
            <w:bottom w:val="none" w:sz="0" w:space="0" w:color="auto"/>
            <w:right w:val="none" w:sz="0" w:space="0" w:color="auto"/>
          </w:divBdr>
        </w:div>
        <w:div w:id="1595092911">
          <w:marLeft w:val="0"/>
          <w:marRight w:val="0"/>
          <w:marTop w:val="0"/>
          <w:marBottom w:val="0"/>
          <w:divBdr>
            <w:top w:val="none" w:sz="0" w:space="0" w:color="auto"/>
            <w:left w:val="none" w:sz="0" w:space="0" w:color="auto"/>
            <w:bottom w:val="none" w:sz="0" w:space="0" w:color="auto"/>
            <w:right w:val="none" w:sz="0" w:space="0" w:color="auto"/>
          </w:divBdr>
        </w:div>
        <w:div w:id="1630668547">
          <w:marLeft w:val="0"/>
          <w:marRight w:val="0"/>
          <w:marTop w:val="0"/>
          <w:marBottom w:val="0"/>
          <w:divBdr>
            <w:top w:val="none" w:sz="0" w:space="0" w:color="auto"/>
            <w:left w:val="none" w:sz="0" w:space="0" w:color="auto"/>
            <w:bottom w:val="none" w:sz="0" w:space="0" w:color="auto"/>
            <w:right w:val="none" w:sz="0" w:space="0" w:color="auto"/>
          </w:divBdr>
        </w:div>
        <w:div w:id="441539994">
          <w:marLeft w:val="0"/>
          <w:marRight w:val="0"/>
          <w:marTop w:val="0"/>
          <w:marBottom w:val="0"/>
          <w:divBdr>
            <w:top w:val="none" w:sz="0" w:space="0" w:color="auto"/>
            <w:left w:val="none" w:sz="0" w:space="0" w:color="auto"/>
            <w:bottom w:val="none" w:sz="0" w:space="0" w:color="auto"/>
            <w:right w:val="none" w:sz="0" w:space="0" w:color="auto"/>
          </w:divBdr>
        </w:div>
        <w:div w:id="144398072">
          <w:marLeft w:val="0"/>
          <w:marRight w:val="0"/>
          <w:marTop w:val="0"/>
          <w:marBottom w:val="0"/>
          <w:divBdr>
            <w:top w:val="none" w:sz="0" w:space="0" w:color="auto"/>
            <w:left w:val="none" w:sz="0" w:space="0" w:color="auto"/>
            <w:bottom w:val="none" w:sz="0" w:space="0" w:color="auto"/>
            <w:right w:val="none" w:sz="0" w:space="0" w:color="auto"/>
          </w:divBdr>
        </w:div>
        <w:div w:id="473303357">
          <w:marLeft w:val="0"/>
          <w:marRight w:val="0"/>
          <w:marTop w:val="0"/>
          <w:marBottom w:val="0"/>
          <w:divBdr>
            <w:top w:val="none" w:sz="0" w:space="0" w:color="auto"/>
            <w:left w:val="none" w:sz="0" w:space="0" w:color="auto"/>
            <w:bottom w:val="none" w:sz="0" w:space="0" w:color="auto"/>
            <w:right w:val="none" w:sz="0" w:space="0" w:color="auto"/>
          </w:divBdr>
        </w:div>
        <w:div w:id="2128356359">
          <w:marLeft w:val="0"/>
          <w:marRight w:val="0"/>
          <w:marTop w:val="0"/>
          <w:marBottom w:val="0"/>
          <w:divBdr>
            <w:top w:val="none" w:sz="0" w:space="0" w:color="auto"/>
            <w:left w:val="none" w:sz="0" w:space="0" w:color="auto"/>
            <w:bottom w:val="none" w:sz="0" w:space="0" w:color="auto"/>
            <w:right w:val="none" w:sz="0" w:space="0" w:color="auto"/>
          </w:divBdr>
        </w:div>
        <w:div w:id="661740364">
          <w:marLeft w:val="0"/>
          <w:marRight w:val="0"/>
          <w:marTop w:val="0"/>
          <w:marBottom w:val="0"/>
          <w:divBdr>
            <w:top w:val="none" w:sz="0" w:space="0" w:color="auto"/>
            <w:left w:val="none" w:sz="0" w:space="0" w:color="auto"/>
            <w:bottom w:val="none" w:sz="0" w:space="0" w:color="auto"/>
            <w:right w:val="none" w:sz="0" w:space="0" w:color="auto"/>
          </w:divBdr>
        </w:div>
        <w:div w:id="585845033">
          <w:marLeft w:val="0"/>
          <w:marRight w:val="0"/>
          <w:marTop w:val="0"/>
          <w:marBottom w:val="0"/>
          <w:divBdr>
            <w:top w:val="none" w:sz="0" w:space="0" w:color="auto"/>
            <w:left w:val="none" w:sz="0" w:space="0" w:color="auto"/>
            <w:bottom w:val="none" w:sz="0" w:space="0" w:color="auto"/>
            <w:right w:val="none" w:sz="0" w:space="0" w:color="auto"/>
          </w:divBdr>
        </w:div>
        <w:div w:id="1448429595">
          <w:marLeft w:val="0"/>
          <w:marRight w:val="0"/>
          <w:marTop w:val="0"/>
          <w:marBottom w:val="0"/>
          <w:divBdr>
            <w:top w:val="none" w:sz="0" w:space="0" w:color="auto"/>
            <w:left w:val="none" w:sz="0" w:space="0" w:color="auto"/>
            <w:bottom w:val="none" w:sz="0" w:space="0" w:color="auto"/>
            <w:right w:val="none" w:sz="0" w:space="0" w:color="auto"/>
          </w:divBdr>
        </w:div>
        <w:div w:id="1130128765">
          <w:marLeft w:val="0"/>
          <w:marRight w:val="0"/>
          <w:marTop w:val="0"/>
          <w:marBottom w:val="0"/>
          <w:divBdr>
            <w:top w:val="none" w:sz="0" w:space="0" w:color="auto"/>
            <w:left w:val="none" w:sz="0" w:space="0" w:color="auto"/>
            <w:bottom w:val="none" w:sz="0" w:space="0" w:color="auto"/>
            <w:right w:val="none" w:sz="0" w:space="0" w:color="auto"/>
          </w:divBdr>
        </w:div>
        <w:div w:id="480854010">
          <w:marLeft w:val="0"/>
          <w:marRight w:val="0"/>
          <w:marTop w:val="0"/>
          <w:marBottom w:val="0"/>
          <w:divBdr>
            <w:top w:val="none" w:sz="0" w:space="0" w:color="auto"/>
            <w:left w:val="none" w:sz="0" w:space="0" w:color="auto"/>
            <w:bottom w:val="none" w:sz="0" w:space="0" w:color="auto"/>
            <w:right w:val="none" w:sz="0" w:space="0" w:color="auto"/>
          </w:divBdr>
        </w:div>
        <w:div w:id="2087921473">
          <w:marLeft w:val="0"/>
          <w:marRight w:val="0"/>
          <w:marTop w:val="0"/>
          <w:marBottom w:val="0"/>
          <w:divBdr>
            <w:top w:val="none" w:sz="0" w:space="0" w:color="auto"/>
            <w:left w:val="none" w:sz="0" w:space="0" w:color="auto"/>
            <w:bottom w:val="none" w:sz="0" w:space="0" w:color="auto"/>
            <w:right w:val="none" w:sz="0" w:space="0" w:color="auto"/>
          </w:divBdr>
        </w:div>
        <w:div w:id="128017723">
          <w:marLeft w:val="0"/>
          <w:marRight w:val="0"/>
          <w:marTop w:val="0"/>
          <w:marBottom w:val="0"/>
          <w:divBdr>
            <w:top w:val="none" w:sz="0" w:space="0" w:color="auto"/>
            <w:left w:val="none" w:sz="0" w:space="0" w:color="auto"/>
            <w:bottom w:val="none" w:sz="0" w:space="0" w:color="auto"/>
            <w:right w:val="none" w:sz="0" w:space="0" w:color="auto"/>
          </w:divBdr>
        </w:div>
        <w:div w:id="496729917">
          <w:marLeft w:val="0"/>
          <w:marRight w:val="0"/>
          <w:marTop w:val="0"/>
          <w:marBottom w:val="0"/>
          <w:divBdr>
            <w:top w:val="none" w:sz="0" w:space="0" w:color="auto"/>
            <w:left w:val="none" w:sz="0" w:space="0" w:color="auto"/>
            <w:bottom w:val="none" w:sz="0" w:space="0" w:color="auto"/>
            <w:right w:val="none" w:sz="0" w:space="0" w:color="auto"/>
          </w:divBdr>
        </w:div>
        <w:div w:id="1651900828">
          <w:marLeft w:val="0"/>
          <w:marRight w:val="0"/>
          <w:marTop w:val="0"/>
          <w:marBottom w:val="0"/>
          <w:divBdr>
            <w:top w:val="none" w:sz="0" w:space="0" w:color="auto"/>
            <w:left w:val="none" w:sz="0" w:space="0" w:color="auto"/>
            <w:bottom w:val="none" w:sz="0" w:space="0" w:color="auto"/>
            <w:right w:val="none" w:sz="0" w:space="0" w:color="auto"/>
          </w:divBdr>
        </w:div>
        <w:div w:id="1368528123">
          <w:marLeft w:val="0"/>
          <w:marRight w:val="0"/>
          <w:marTop w:val="0"/>
          <w:marBottom w:val="0"/>
          <w:divBdr>
            <w:top w:val="none" w:sz="0" w:space="0" w:color="auto"/>
            <w:left w:val="none" w:sz="0" w:space="0" w:color="auto"/>
            <w:bottom w:val="none" w:sz="0" w:space="0" w:color="auto"/>
            <w:right w:val="none" w:sz="0" w:space="0" w:color="auto"/>
          </w:divBdr>
        </w:div>
        <w:div w:id="2123260655">
          <w:marLeft w:val="0"/>
          <w:marRight w:val="0"/>
          <w:marTop w:val="0"/>
          <w:marBottom w:val="0"/>
          <w:divBdr>
            <w:top w:val="none" w:sz="0" w:space="0" w:color="auto"/>
            <w:left w:val="none" w:sz="0" w:space="0" w:color="auto"/>
            <w:bottom w:val="none" w:sz="0" w:space="0" w:color="auto"/>
            <w:right w:val="none" w:sz="0" w:space="0" w:color="auto"/>
          </w:divBdr>
        </w:div>
        <w:div w:id="419564310">
          <w:marLeft w:val="0"/>
          <w:marRight w:val="0"/>
          <w:marTop w:val="0"/>
          <w:marBottom w:val="0"/>
          <w:divBdr>
            <w:top w:val="none" w:sz="0" w:space="0" w:color="auto"/>
            <w:left w:val="none" w:sz="0" w:space="0" w:color="auto"/>
            <w:bottom w:val="none" w:sz="0" w:space="0" w:color="auto"/>
            <w:right w:val="none" w:sz="0" w:space="0" w:color="auto"/>
          </w:divBdr>
        </w:div>
        <w:div w:id="1418554996">
          <w:marLeft w:val="0"/>
          <w:marRight w:val="0"/>
          <w:marTop w:val="0"/>
          <w:marBottom w:val="0"/>
          <w:divBdr>
            <w:top w:val="none" w:sz="0" w:space="0" w:color="auto"/>
            <w:left w:val="none" w:sz="0" w:space="0" w:color="auto"/>
            <w:bottom w:val="none" w:sz="0" w:space="0" w:color="auto"/>
            <w:right w:val="none" w:sz="0" w:space="0" w:color="auto"/>
          </w:divBdr>
        </w:div>
        <w:div w:id="294913362">
          <w:marLeft w:val="0"/>
          <w:marRight w:val="0"/>
          <w:marTop w:val="0"/>
          <w:marBottom w:val="0"/>
          <w:divBdr>
            <w:top w:val="none" w:sz="0" w:space="0" w:color="auto"/>
            <w:left w:val="none" w:sz="0" w:space="0" w:color="auto"/>
            <w:bottom w:val="none" w:sz="0" w:space="0" w:color="auto"/>
            <w:right w:val="none" w:sz="0" w:space="0" w:color="auto"/>
          </w:divBdr>
        </w:div>
        <w:div w:id="515924158">
          <w:marLeft w:val="0"/>
          <w:marRight w:val="0"/>
          <w:marTop w:val="0"/>
          <w:marBottom w:val="0"/>
          <w:divBdr>
            <w:top w:val="none" w:sz="0" w:space="0" w:color="auto"/>
            <w:left w:val="none" w:sz="0" w:space="0" w:color="auto"/>
            <w:bottom w:val="none" w:sz="0" w:space="0" w:color="auto"/>
            <w:right w:val="none" w:sz="0" w:space="0" w:color="auto"/>
          </w:divBdr>
        </w:div>
        <w:div w:id="1901673906">
          <w:marLeft w:val="0"/>
          <w:marRight w:val="0"/>
          <w:marTop w:val="0"/>
          <w:marBottom w:val="0"/>
          <w:divBdr>
            <w:top w:val="none" w:sz="0" w:space="0" w:color="auto"/>
            <w:left w:val="none" w:sz="0" w:space="0" w:color="auto"/>
            <w:bottom w:val="none" w:sz="0" w:space="0" w:color="auto"/>
            <w:right w:val="none" w:sz="0" w:space="0" w:color="auto"/>
          </w:divBdr>
        </w:div>
        <w:div w:id="2138208902">
          <w:marLeft w:val="0"/>
          <w:marRight w:val="0"/>
          <w:marTop w:val="0"/>
          <w:marBottom w:val="0"/>
          <w:divBdr>
            <w:top w:val="none" w:sz="0" w:space="0" w:color="auto"/>
            <w:left w:val="none" w:sz="0" w:space="0" w:color="auto"/>
            <w:bottom w:val="none" w:sz="0" w:space="0" w:color="auto"/>
            <w:right w:val="none" w:sz="0" w:space="0" w:color="auto"/>
          </w:divBdr>
        </w:div>
        <w:div w:id="432670179">
          <w:marLeft w:val="0"/>
          <w:marRight w:val="0"/>
          <w:marTop w:val="0"/>
          <w:marBottom w:val="0"/>
          <w:divBdr>
            <w:top w:val="none" w:sz="0" w:space="0" w:color="auto"/>
            <w:left w:val="none" w:sz="0" w:space="0" w:color="auto"/>
            <w:bottom w:val="none" w:sz="0" w:space="0" w:color="auto"/>
            <w:right w:val="none" w:sz="0" w:space="0" w:color="auto"/>
          </w:divBdr>
        </w:div>
        <w:div w:id="1545171412">
          <w:marLeft w:val="0"/>
          <w:marRight w:val="0"/>
          <w:marTop w:val="0"/>
          <w:marBottom w:val="0"/>
          <w:divBdr>
            <w:top w:val="none" w:sz="0" w:space="0" w:color="auto"/>
            <w:left w:val="none" w:sz="0" w:space="0" w:color="auto"/>
            <w:bottom w:val="none" w:sz="0" w:space="0" w:color="auto"/>
            <w:right w:val="none" w:sz="0" w:space="0" w:color="auto"/>
          </w:divBdr>
        </w:div>
        <w:div w:id="35937752">
          <w:marLeft w:val="0"/>
          <w:marRight w:val="0"/>
          <w:marTop w:val="0"/>
          <w:marBottom w:val="0"/>
          <w:divBdr>
            <w:top w:val="none" w:sz="0" w:space="0" w:color="auto"/>
            <w:left w:val="none" w:sz="0" w:space="0" w:color="auto"/>
            <w:bottom w:val="none" w:sz="0" w:space="0" w:color="auto"/>
            <w:right w:val="none" w:sz="0" w:space="0" w:color="auto"/>
          </w:divBdr>
        </w:div>
        <w:div w:id="1203707021">
          <w:marLeft w:val="0"/>
          <w:marRight w:val="0"/>
          <w:marTop w:val="0"/>
          <w:marBottom w:val="0"/>
          <w:divBdr>
            <w:top w:val="none" w:sz="0" w:space="0" w:color="auto"/>
            <w:left w:val="none" w:sz="0" w:space="0" w:color="auto"/>
            <w:bottom w:val="none" w:sz="0" w:space="0" w:color="auto"/>
            <w:right w:val="none" w:sz="0" w:space="0" w:color="auto"/>
          </w:divBdr>
        </w:div>
        <w:div w:id="1688946239">
          <w:marLeft w:val="0"/>
          <w:marRight w:val="0"/>
          <w:marTop w:val="0"/>
          <w:marBottom w:val="0"/>
          <w:divBdr>
            <w:top w:val="none" w:sz="0" w:space="0" w:color="auto"/>
            <w:left w:val="none" w:sz="0" w:space="0" w:color="auto"/>
            <w:bottom w:val="none" w:sz="0" w:space="0" w:color="auto"/>
            <w:right w:val="none" w:sz="0" w:space="0" w:color="auto"/>
          </w:divBdr>
        </w:div>
        <w:div w:id="1871142586">
          <w:marLeft w:val="0"/>
          <w:marRight w:val="0"/>
          <w:marTop w:val="0"/>
          <w:marBottom w:val="0"/>
          <w:divBdr>
            <w:top w:val="none" w:sz="0" w:space="0" w:color="auto"/>
            <w:left w:val="none" w:sz="0" w:space="0" w:color="auto"/>
            <w:bottom w:val="none" w:sz="0" w:space="0" w:color="auto"/>
            <w:right w:val="none" w:sz="0" w:space="0" w:color="auto"/>
          </w:divBdr>
        </w:div>
        <w:div w:id="693581546">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 w:id="546338763">
          <w:marLeft w:val="0"/>
          <w:marRight w:val="0"/>
          <w:marTop w:val="0"/>
          <w:marBottom w:val="0"/>
          <w:divBdr>
            <w:top w:val="none" w:sz="0" w:space="0" w:color="auto"/>
            <w:left w:val="none" w:sz="0" w:space="0" w:color="auto"/>
            <w:bottom w:val="none" w:sz="0" w:space="0" w:color="auto"/>
            <w:right w:val="none" w:sz="0" w:space="0" w:color="auto"/>
          </w:divBdr>
        </w:div>
        <w:div w:id="1443719553">
          <w:marLeft w:val="0"/>
          <w:marRight w:val="0"/>
          <w:marTop w:val="0"/>
          <w:marBottom w:val="0"/>
          <w:divBdr>
            <w:top w:val="none" w:sz="0" w:space="0" w:color="auto"/>
            <w:left w:val="none" w:sz="0" w:space="0" w:color="auto"/>
            <w:bottom w:val="none" w:sz="0" w:space="0" w:color="auto"/>
            <w:right w:val="none" w:sz="0" w:space="0" w:color="auto"/>
          </w:divBdr>
        </w:div>
        <w:div w:id="505243872">
          <w:marLeft w:val="0"/>
          <w:marRight w:val="0"/>
          <w:marTop w:val="0"/>
          <w:marBottom w:val="0"/>
          <w:divBdr>
            <w:top w:val="none" w:sz="0" w:space="0" w:color="auto"/>
            <w:left w:val="none" w:sz="0" w:space="0" w:color="auto"/>
            <w:bottom w:val="none" w:sz="0" w:space="0" w:color="auto"/>
            <w:right w:val="none" w:sz="0" w:space="0" w:color="auto"/>
          </w:divBdr>
        </w:div>
        <w:div w:id="179706067">
          <w:marLeft w:val="0"/>
          <w:marRight w:val="0"/>
          <w:marTop w:val="0"/>
          <w:marBottom w:val="0"/>
          <w:divBdr>
            <w:top w:val="none" w:sz="0" w:space="0" w:color="auto"/>
            <w:left w:val="none" w:sz="0" w:space="0" w:color="auto"/>
            <w:bottom w:val="none" w:sz="0" w:space="0" w:color="auto"/>
            <w:right w:val="none" w:sz="0" w:space="0" w:color="auto"/>
          </w:divBdr>
        </w:div>
        <w:div w:id="1882009671">
          <w:marLeft w:val="0"/>
          <w:marRight w:val="0"/>
          <w:marTop w:val="0"/>
          <w:marBottom w:val="0"/>
          <w:divBdr>
            <w:top w:val="none" w:sz="0" w:space="0" w:color="auto"/>
            <w:left w:val="none" w:sz="0" w:space="0" w:color="auto"/>
            <w:bottom w:val="none" w:sz="0" w:space="0" w:color="auto"/>
            <w:right w:val="none" w:sz="0" w:space="0" w:color="auto"/>
          </w:divBdr>
        </w:div>
        <w:div w:id="530337957">
          <w:marLeft w:val="0"/>
          <w:marRight w:val="0"/>
          <w:marTop w:val="0"/>
          <w:marBottom w:val="0"/>
          <w:divBdr>
            <w:top w:val="none" w:sz="0" w:space="0" w:color="auto"/>
            <w:left w:val="none" w:sz="0" w:space="0" w:color="auto"/>
            <w:bottom w:val="none" w:sz="0" w:space="0" w:color="auto"/>
            <w:right w:val="none" w:sz="0" w:space="0" w:color="auto"/>
          </w:divBdr>
        </w:div>
      </w:divsChild>
    </w:div>
    <w:div w:id="1494297412">
      <w:bodyDiv w:val="1"/>
      <w:marLeft w:val="0"/>
      <w:marRight w:val="0"/>
      <w:marTop w:val="0"/>
      <w:marBottom w:val="0"/>
      <w:divBdr>
        <w:top w:val="none" w:sz="0" w:space="0" w:color="auto"/>
        <w:left w:val="none" w:sz="0" w:space="0" w:color="auto"/>
        <w:bottom w:val="none" w:sz="0" w:space="0" w:color="auto"/>
        <w:right w:val="none" w:sz="0" w:space="0" w:color="auto"/>
      </w:divBdr>
    </w:div>
    <w:div w:id="1521120469">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4555427">
      <w:bodyDiv w:val="1"/>
      <w:marLeft w:val="0"/>
      <w:marRight w:val="0"/>
      <w:marTop w:val="0"/>
      <w:marBottom w:val="0"/>
      <w:divBdr>
        <w:top w:val="none" w:sz="0" w:space="0" w:color="auto"/>
        <w:left w:val="none" w:sz="0" w:space="0" w:color="auto"/>
        <w:bottom w:val="none" w:sz="0" w:space="0" w:color="auto"/>
        <w:right w:val="none" w:sz="0" w:space="0" w:color="auto"/>
      </w:divBdr>
    </w:div>
    <w:div w:id="1636333174">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48962472">
      <w:bodyDiv w:val="1"/>
      <w:marLeft w:val="0"/>
      <w:marRight w:val="0"/>
      <w:marTop w:val="0"/>
      <w:marBottom w:val="0"/>
      <w:divBdr>
        <w:top w:val="none" w:sz="0" w:space="0" w:color="auto"/>
        <w:left w:val="none" w:sz="0" w:space="0" w:color="auto"/>
        <w:bottom w:val="none" w:sz="0" w:space="0" w:color="auto"/>
        <w:right w:val="none" w:sz="0" w:space="0" w:color="auto"/>
      </w:divBdr>
    </w:div>
    <w:div w:id="179551752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06985792">
      <w:bodyDiv w:val="1"/>
      <w:marLeft w:val="0"/>
      <w:marRight w:val="0"/>
      <w:marTop w:val="0"/>
      <w:marBottom w:val="0"/>
      <w:divBdr>
        <w:top w:val="none" w:sz="0" w:space="0" w:color="auto"/>
        <w:left w:val="none" w:sz="0" w:space="0" w:color="auto"/>
        <w:bottom w:val="none" w:sz="0" w:space="0" w:color="auto"/>
        <w:right w:val="none" w:sz="0" w:space="0" w:color="auto"/>
      </w:divBdr>
    </w:div>
    <w:div w:id="1923370078">
      <w:bodyDiv w:val="1"/>
      <w:marLeft w:val="0"/>
      <w:marRight w:val="0"/>
      <w:marTop w:val="0"/>
      <w:marBottom w:val="0"/>
      <w:divBdr>
        <w:top w:val="none" w:sz="0" w:space="0" w:color="auto"/>
        <w:left w:val="none" w:sz="0" w:space="0" w:color="auto"/>
        <w:bottom w:val="none" w:sz="0" w:space="0" w:color="auto"/>
        <w:right w:val="none" w:sz="0" w:space="0" w:color="auto"/>
      </w:divBdr>
      <w:divsChild>
        <w:div w:id="1910651121">
          <w:marLeft w:val="0"/>
          <w:marRight w:val="0"/>
          <w:marTop w:val="0"/>
          <w:marBottom w:val="0"/>
          <w:divBdr>
            <w:top w:val="none" w:sz="0" w:space="0" w:color="auto"/>
            <w:left w:val="none" w:sz="0" w:space="0" w:color="auto"/>
            <w:bottom w:val="none" w:sz="0" w:space="0" w:color="auto"/>
            <w:right w:val="none" w:sz="0" w:space="0" w:color="auto"/>
          </w:divBdr>
        </w:div>
        <w:div w:id="359478117">
          <w:marLeft w:val="0"/>
          <w:marRight w:val="0"/>
          <w:marTop w:val="0"/>
          <w:marBottom w:val="0"/>
          <w:divBdr>
            <w:top w:val="none" w:sz="0" w:space="0" w:color="auto"/>
            <w:left w:val="none" w:sz="0" w:space="0" w:color="auto"/>
            <w:bottom w:val="none" w:sz="0" w:space="0" w:color="auto"/>
            <w:right w:val="none" w:sz="0" w:space="0" w:color="auto"/>
          </w:divBdr>
        </w:div>
        <w:div w:id="825323408">
          <w:marLeft w:val="0"/>
          <w:marRight w:val="0"/>
          <w:marTop w:val="0"/>
          <w:marBottom w:val="0"/>
          <w:divBdr>
            <w:top w:val="none" w:sz="0" w:space="0" w:color="auto"/>
            <w:left w:val="none" w:sz="0" w:space="0" w:color="auto"/>
            <w:bottom w:val="none" w:sz="0" w:space="0" w:color="auto"/>
            <w:right w:val="none" w:sz="0" w:space="0" w:color="auto"/>
          </w:divBdr>
        </w:div>
        <w:div w:id="569124394">
          <w:marLeft w:val="0"/>
          <w:marRight w:val="0"/>
          <w:marTop w:val="0"/>
          <w:marBottom w:val="0"/>
          <w:divBdr>
            <w:top w:val="none" w:sz="0" w:space="0" w:color="auto"/>
            <w:left w:val="none" w:sz="0" w:space="0" w:color="auto"/>
            <w:bottom w:val="none" w:sz="0" w:space="0" w:color="auto"/>
            <w:right w:val="none" w:sz="0" w:space="0" w:color="auto"/>
          </w:divBdr>
        </w:div>
        <w:div w:id="633293501">
          <w:marLeft w:val="0"/>
          <w:marRight w:val="0"/>
          <w:marTop w:val="0"/>
          <w:marBottom w:val="0"/>
          <w:divBdr>
            <w:top w:val="none" w:sz="0" w:space="0" w:color="auto"/>
            <w:left w:val="none" w:sz="0" w:space="0" w:color="auto"/>
            <w:bottom w:val="none" w:sz="0" w:space="0" w:color="auto"/>
            <w:right w:val="none" w:sz="0" w:space="0" w:color="auto"/>
          </w:divBdr>
        </w:div>
        <w:div w:id="1556162542">
          <w:marLeft w:val="0"/>
          <w:marRight w:val="0"/>
          <w:marTop w:val="0"/>
          <w:marBottom w:val="0"/>
          <w:divBdr>
            <w:top w:val="none" w:sz="0" w:space="0" w:color="auto"/>
            <w:left w:val="none" w:sz="0" w:space="0" w:color="auto"/>
            <w:bottom w:val="none" w:sz="0" w:space="0" w:color="auto"/>
            <w:right w:val="none" w:sz="0" w:space="0" w:color="auto"/>
          </w:divBdr>
        </w:div>
        <w:div w:id="1575818840">
          <w:marLeft w:val="0"/>
          <w:marRight w:val="0"/>
          <w:marTop w:val="0"/>
          <w:marBottom w:val="0"/>
          <w:divBdr>
            <w:top w:val="none" w:sz="0" w:space="0" w:color="auto"/>
            <w:left w:val="none" w:sz="0" w:space="0" w:color="auto"/>
            <w:bottom w:val="none" w:sz="0" w:space="0" w:color="auto"/>
            <w:right w:val="none" w:sz="0" w:space="0" w:color="auto"/>
          </w:divBdr>
        </w:div>
        <w:div w:id="1189760343">
          <w:marLeft w:val="0"/>
          <w:marRight w:val="0"/>
          <w:marTop w:val="0"/>
          <w:marBottom w:val="0"/>
          <w:divBdr>
            <w:top w:val="none" w:sz="0" w:space="0" w:color="auto"/>
            <w:left w:val="none" w:sz="0" w:space="0" w:color="auto"/>
            <w:bottom w:val="none" w:sz="0" w:space="0" w:color="auto"/>
            <w:right w:val="none" w:sz="0" w:space="0" w:color="auto"/>
          </w:divBdr>
        </w:div>
        <w:div w:id="814223071">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1460949153">
          <w:marLeft w:val="0"/>
          <w:marRight w:val="0"/>
          <w:marTop w:val="0"/>
          <w:marBottom w:val="0"/>
          <w:divBdr>
            <w:top w:val="none" w:sz="0" w:space="0" w:color="auto"/>
            <w:left w:val="none" w:sz="0" w:space="0" w:color="auto"/>
            <w:bottom w:val="none" w:sz="0" w:space="0" w:color="auto"/>
            <w:right w:val="none" w:sz="0" w:space="0" w:color="auto"/>
          </w:divBdr>
        </w:div>
        <w:div w:id="1499924708">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2064022264">
          <w:marLeft w:val="0"/>
          <w:marRight w:val="0"/>
          <w:marTop w:val="0"/>
          <w:marBottom w:val="0"/>
          <w:divBdr>
            <w:top w:val="none" w:sz="0" w:space="0" w:color="auto"/>
            <w:left w:val="none" w:sz="0" w:space="0" w:color="auto"/>
            <w:bottom w:val="none" w:sz="0" w:space="0" w:color="auto"/>
            <w:right w:val="none" w:sz="0" w:space="0" w:color="auto"/>
          </w:divBdr>
        </w:div>
        <w:div w:id="933828296">
          <w:marLeft w:val="0"/>
          <w:marRight w:val="0"/>
          <w:marTop w:val="0"/>
          <w:marBottom w:val="0"/>
          <w:divBdr>
            <w:top w:val="none" w:sz="0" w:space="0" w:color="auto"/>
            <w:left w:val="none" w:sz="0" w:space="0" w:color="auto"/>
            <w:bottom w:val="none" w:sz="0" w:space="0" w:color="auto"/>
            <w:right w:val="none" w:sz="0" w:space="0" w:color="auto"/>
          </w:divBdr>
        </w:div>
        <w:div w:id="2050952839">
          <w:marLeft w:val="0"/>
          <w:marRight w:val="0"/>
          <w:marTop w:val="0"/>
          <w:marBottom w:val="0"/>
          <w:divBdr>
            <w:top w:val="none" w:sz="0" w:space="0" w:color="auto"/>
            <w:left w:val="none" w:sz="0" w:space="0" w:color="auto"/>
            <w:bottom w:val="none" w:sz="0" w:space="0" w:color="auto"/>
            <w:right w:val="none" w:sz="0" w:space="0" w:color="auto"/>
          </w:divBdr>
        </w:div>
        <w:div w:id="1736007244">
          <w:marLeft w:val="0"/>
          <w:marRight w:val="0"/>
          <w:marTop w:val="0"/>
          <w:marBottom w:val="0"/>
          <w:divBdr>
            <w:top w:val="none" w:sz="0" w:space="0" w:color="auto"/>
            <w:left w:val="none" w:sz="0" w:space="0" w:color="auto"/>
            <w:bottom w:val="none" w:sz="0" w:space="0" w:color="auto"/>
            <w:right w:val="none" w:sz="0" w:space="0" w:color="auto"/>
          </w:divBdr>
        </w:div>
        <w:div w:id="468861192">
          <w:marLeft w:val="0"/>
          <w:marRight w:val="0"/>
          <w:marTop w:val="0"/>
          <w:marBottom w:val="0"/>
          <w:divBdr>
            <w:top w:val="none" w:sz="0" w:space="0" w:color="auto"/>
            <w:left w:val="none" w:sz="0" w:space="0" w:color="auto"/>
            <w:bottom w:val="none" w:sz="0" w:space="0" w:color="auto"/>
            <w:right w:val="none" w:sz="0" w:space="0" w:color="auto"/>
          </w:divBdr>
        </w:div>
        <w:div w:id="1762602770">
          <w:marLeft w:val="0"/>
          <w:marRight w:val="0"/>
          <w:marTop w:val="0"/>
          <w:marBottom w:val="0"/>
          <w:divBdr>
            <w:top w:val="none" w:sz="0" w:space="0" w:color="auto"/>
            <w:left w:val="none" w:sz="0" w:space="0" w:color="auto"/>
            <w:bottom w:val="none" w:sz="0" w:space="0" w:color="auto"/>
            <w:right w:val="none" w:sz="0" w:space="0" w:color="auto"/>
          </w:divBdr>
        </w:div>
        <w:div w:id="1334991006">
          <w:marLeft w:val="0"/>
          <w:marRight w:val="0"/>
          <w:marTop w:val="0"/>
          <w:marBottom w:val="0"/>
          <w:divBdr>
            <w:top w:val="none" w:sz="0" w:space="0" w:color="auto"/>
            <w:left w:val="none" w:sz="0" w:space="0" w:color="auto"/>
            <w:bottom w:val="none" w:sz="0" w:space="0" w:color="auto"/>
            <w:right w:val="none" w:sz="0" w:space="0" w:color="auto"/>
          </w:divBdr>
        </w:div>
        <w:div w:id="1020819729">
          <w:marLeft w:val="0"/>
          <w:marRight w:val="0"/>
          <w:marTop w:val="0"/>
          <w:marBottom w:val="0"/>
          <w:divBdr>
            <w:top w:val="none" w:sz="0" w:space="0" w:color="auto"/>
            <w:left w:val="none" w:sz="0" w:space="0" w:color="auto"/>
            <w:bottom w:val="none" w:sz="0" w:space="0" w:color="auto"/>
            <w:right w:val="none" w:sz="0" w:space="0" w:color="auto"/>
          </w:divBdr>
        </w:div>
        <w:div w:id="561984513">
          <w:marLeft w:val="0"/>
          <w:marRight w:val="0"/>
          <w:marTop w:val="0"/>
          <w:marBottom w:val="0"/>
          <w:divBdr>
            <w:top w:val="none" w:sz="0" w:space="0" w:color="auto"/>
            <w:left w:val="none" w:sz="0" w:space="0" w:color="auto"/>
            <w:bottom w:val="none" w:sz="0" w:space="0" w:color="auto"/>
            <w:right w:val="none" w:sz="0" w:space="0" w:color="auto"/>
          </w:divBdr>
        </w:div>
        <w:div w:id="533661036">
          <w:marLeft w:val="0"/>
          <w:marRight w:val="0"/>
          <w:marTop w:val="0"/>
          <w:marBottom w:val="0"/>
          <w:divBdr>
            <w:top w:val="none" w:sz="0" w:space="0" w:color="auto"/>
            <w:left w:val="none" w:sz="0" w:space="0" w:color="auto"/>
            <w:bottom w:val="none" w:sz="0" w:space="0" w:color="auto"/>
            <w:right w:val="none" w:sz="0" w:space="0" w:color="auto"/>
          </w:divBdr>
        </w:div>
        <w:div w:id="138420850">
          <w:marLeft w:val="0"/>
          <w:marRight w:val="0"/>
          <w:marTop w:val="0"/>
          <w:marBottom w:val="0"/>
          <w:divBdr>
            <w:top w:val="none" w:sz="0" w:space="0" w:color="auto"/>
            <w:left w:val="none" w:sz="0" w:space="0" w:color="auto"/>
            <w:bottom w:val="none" w:sz="0" w:space="0" w:color="auto"/>
            <w:right w:val="none" w:sz="0" w:space="0" w:color="auto"/>
          </w:divBdr>
        </w:div>
        <w:div w:id="1934703936">
          <w:marLeft w:val="0"/>
          <w:marRight w:val="0"/>
          <w:marTop w:val="0"/>
          <w:marBottom w:val="0"/>
          <w:divBdr>
            <w:top w:val="none" w:sz="0" w:space="0" w:color="auto"/>
            <w:left w:val="none" w:sz="0" w:space="0" w:color="auto"/>
            <w:bottom w:val="none" w:sz="0" w:space="0" w:color="auto"/>
            <w:right w:val="none" w:sz="0" w:space="0" w:color="auto"/>
          </w:divBdr>
        </w:div>
        <w:div w:id="1838571422">
          <w:marLeft w:val="0"/>
          <w:marRight w:val="0"/>
          <w:marTop w:val="0"/>
          <w:marBottom w:val="0"/>
          <w:divBdr>
            <w:top w:val="none" w:sz="0" w:space="0" w:color="auto"/>
            <w:left w:val="none" w:sz="0" w:space="0" w:color="auto"/>
            <w:bottom w:val="none" w:sz="0" w:space="0" w:color="auto"/>
            <w:right w:val="none" w:sz="0" w:space="0" w:color="auto"/>
          </w:divBdr>
        </w:div>
        <w:div w:id="1118372725">
          <w:marLeft w:val="0"/>
          <w:marRight w:val="0"/>
          <w:marTop w:val="0"/>
          <w:marBottom w:val="0"/>
          <w:divBdr>
            <w:top w:val="none" w:sz="0" w:space="0" w:color="auto"/>
            <w:left w:val="none" w:sz="0" w:space="0" w:color="auto"/>
            <w:bottom w:val="none" w:sz="0" w:space="0" w:color="auto"/>
            <w:right w:val="none" w:sz="0" w:space="0" w:color="auto"/>
          </w:divBdr>
        </w:div>
        <w:div w:id="587926704">
          <w:marLeft w:val="0"/>
          <w:marRight w:val="0"/>
          <w:marTop w:val="0"/>
          <w:marBottom w:val="0"/>
          <w:divBdr>
            <w:top w:val="none" w:sz="0" w:space="0" w:color="auto"/>
            <w:left w:val="none" w:sz="0" w:space="0" w:color="auto"/>
            <w:bottom w:val="none" w:sz="0" w:space="0" w:color="auto"/>
            <w:right w:val="none" w:sz="0" w:space="0" w:color="auto"/>
          </w:divBdr>
        </w:div>
        <w:div w:id="1266379059">
          <w:marLeft w:val="0"/>
          <w:marRight w:val="0"/>
          <w:marTop w:val="0"/>
          <w:marBottom w:val="0"/>
          <w:divBdr>
            <w:top w:val="none" w:sz="0" w:space="0" w:color="auto"/>
            <w:left w:val="none" w:sz="0" w:space="0" w:color="auto"/>
            <w:bottom w:val="none" w:sz="0" w:space="0" w:color="auto"/>
            <w:right w:val="none" w:sz="0" w:space="0" w:color="auto"/>
          </w:divBdr>
        </w:div>
        <w:div w:id="1645163016">
          <w:marLeft w:val="0"/>
          <w:marRight w:val="0"/>
          <w:marTop w:val="0"/>
          <w:marBottom w:val="0"/>
          <w:divBdr>
            <w:top w:val="none" w:sz="0" w:space="0" w:color="auto"/>
            <w:left w:val="none" w:sz="0" w:space="0" w:color="auto"/>
            <w:bottom w:val="none" w:sz="0" w:space="0" w:color="auto"/>
            <w:right w:val="none" w:sz="0" w:space="0" w:color="auto"/>
          </w:divBdr>
        </w:div>
      </w:divsChild>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9455322">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0036401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C430-1537-458A-8ED2-A8D392E6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133</Pages>
  <Words>25828</Words>
  <Characters>147220</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18</cp:revision>
  <cp:lastPrinted>2020-01-15T03:44:00Z</cp:lastPrinted>
  <dcterms:created xsi:type="dcterms:W3CDTF">2017-11-08T05:14:00Z</dcterms:created>
  <dcterms:modified xsi:type="dcterms:W3CDTF">2020-01-15T03:49:00Z</dcterms:modified>
</cp:coreProperties>
</file>