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695" w:rsidRPr="00493695" w:rsidRDefault="00493695" w:rsidP="00493695">
      <w:pPr>
        <w:pStyle w:val="a7"/>
        <w:suppressLineNumbers/>
        <w:rPr>
          <w:szCs w:val="28"/>
        </w:rPr>
      </w:pPr>
      <w:r w:rsidRPr="00493695">
        <w:rPr>
          <w:szCs w:val="28"/>
        </w:rPr>
        <w:t>МИНИСТЕРСТВО НАУКИ И ВЫСШЕГО ОБРАЗОВАНИЯ РОССИЙСКОЙ ФЕДЕРАЦИИ</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EE30A6" w:rsidRPr="005131DA" w:rsidRDefault="00EE30A6" w:rsidP="00EE30A6">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p>
    <w:p w:rsidR="00EE30A6" w:rsidRPr="005131DA" w:rsidRDefault="00EE30A6" w:rsidP="00EE30A6">
      <w:pPr>
        <w:spacing w:after="0" w:line="240" w:lineRule="auto"/>
        <w:jc w:val="center"/>
        <w:rPr>
          <w:rFonts w:ascii="Times New Roman" w:eastAsia="Times New Roman" w:hAnsi="Times New Roman" w:cs="Times New Roman"/>
          <w:sz w:val="28"/>
          <w:szCs w:val="28"/>
        </w:rPr>
      </w:pPr>
    </w:p>
    <w:p w:rsidR="00EE30A6" w:rsidRPr="005131DA" w:rsidRDefault="00EE30A6" w:rsidP="00EE30A6">
      <w:pPr>
        <w:spacing w:after="0" w:line="240" w:lineRule="auto"/>
        <w:jc w:val="center"/>
        <w:rPr>
          <w:rFonts w:ascii="Times New Roman" w:eastAsia="Times New Roman" w:hAnsi="Times New Roman" w:cs="Times New Roman"/>
          <w:sz w:val="28"/>
          <w:szCs w:val="28"/>
        </w:rPr>
      </w:pPr>
    </w:p>
    <w:p w:rsidR="00EE30A6" w:rsidRPr="00AD4FB0" w:rsidRDefault="00EE30A6" w:rsidP="00EE30A6">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EE30A6" w:rsidRPr="00AD4FB0" w:rsidRDefault="00EE30A6" w:rsidP="00EE30A6">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EE30A6" w:rsidRPr="00AD4FB0" w:rsidRDefault="00EE30A6" w:rsidP="00EE30A6">
      <w:pPr>
        <w:suppressAutoHyphens/>
        <w:spacing w:before="120" w:after="0" w:line="240" w:lineRule="auto"/>
        <w:jc w:val="center"/>
        <w:rPr>
          <w:rFonts w:ascii="Times New Roman" w:eastAsia="Arial Unicode MS" w:hAnsi="Times New Roman" w:cs="Times New Roman"/>
          <w:sz w:val="32"/>
          <w:szCs w:val="32"/>
        </w:rPr>
      </w:pPr>
      <w:r w:rsidRPr="00AD4FB0">
        <w:rPr>
          <w:rFonts w:ascii="Times New Roman" w:eastAsia="Arial Unicode MS" w:hAnsi="Times New Roman" w:cs="Times New Roman"/>
          <w:sz w:val="32"/>
          <w:szCs w:val="32"/>
        </w:rPr>
        <w:t>по дисциплине «</w:t>
      </w:r>
      <w:r w:rsidR="00E225A3" w:rsidRPr="00E225A3">
        <w:rPr>
          <w:rFonts w:ascii="Times New Roman" w:eastAsia="Arial Unicode MS" w:hAnsi="Times New Roman" w:cs="Times New Roman"/>
          <w:sz w:val="32"/>
          <w:szCs w:val="32"/>
        </w:rPr>
        <w:t>Б.1.В.ДВ.1.1 Социальная экология</w:t>
      </w:r>
      <w:r w:rsidRPr="00AD4FB0">
        <w:rPr>
          <w:rFonts w:ascii="Times New Roman" w:eastAsia="Arial Unicode MS" w:hAnsi="Times New Roman" w:cs="Times New Roman"/>
          <w:sz w:val="32"/>
          <w:szCs w:val="32"/>
        </w:rPr>
        <w:t>»</w:t>
      </w:r>
    </w:p>
    <w:p w:rsidR="00EE30A6" w:rsidRPr="00AD4FB0" w:rsidRDefault="00EE30A6" w:rsidP="00EE30A6">
      <w:pPr>
        <w:suppressAutoHyphens/>
        <w:spacing w:after="0" w:line="36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Уровень высшего образования</w:t>
      </w:r>
    </w:p>
    <w:p w:rsidR="00EE30A6" w:rsidRPr="00AD4FB0" w:rsidRDefault="00EE30A6" w:rsidP="00EE30A6">
      <w:pPr>
        <w:suppressAutoHyphens/>
        <w:spacing w:after="0" w:line="360" w:lineRule="auto"/>
        <w:jc w:val="center"/>
        <w:rPr>
          <w:rFonts w:ascii="Times New Roman" w:eastAsia="Arial Unicode MS" w:hAnsi="Times New Roman" w:cs="Times New Roman"/>
          <w:sz w:val="24"/>
          <w:szCs w:val="24"/>
        </w:rPr>
      </w:pPr>
      <w:r w:rsidRPr="00AD4FB0">
        <w:rPr>
          <w:rFonts w:ascii="Times New Roman" w:eastAsia="Arial Unicode MS" w:hAnsi="Times New Roman" w:cs="Times New Roman"/>
          <w:sz w:val="24"/>
          <w:szCs w:val="24"/>
        </w:rPr>
        <w:t xml:space="preserve">БАКАЛАВРИАТ </w:t>
      </w:r>
    </w:p>
    <w:p w:rsidR="00EE30A6" w:rsidRPr="00AD4FB0" w:rsidRDefault="00EE30A6" w:rsidP="00EE30A6">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Направление подготовки</w:t>
      </w:r>
    </w:p>
    <w:p w:rsidR="00EE30A6" w:rsidRPr="00AD4FB0" w:rsidRDefault="00EE30A6" w:rsidP="00EE30A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EE30A6" w:rsidRPr="00AD4FB0" w:rsidRDefault="00EE30A6" w:rsidP="00EE30A6">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(код и наименование направления подготовки)</w:t>
      </w:r>
    </w:p>
    <w:p w:rsidR="00EE30A6" w:rsidRPr="00AD4FB0" w:rsidRDefault="00EE30A6" w:rsidP="00EE30A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Биоэкология</w:t>
      </w:r>
      <w:r w:rsidRPr="00AD4FB0">
        <w:rPr>
          <w:rFonts w:ascii="Times New Roman" w:eastAsia="Arial Unicode MS" w:hAnsi="Times New Roman" w:cs="Times New Roman"/>
          <w:i/>
          <w:sz w:val="24"/>
          <w:szCs w:val="24"/>
          <w:u w:val="single"/>
        </w:rPr>
        <w:t>е</w:t>
      </w:r>
    </w:p>
    <w:p w:rsidR="00EE30A6" w:rsidRPr="00AD4FB0" w:rsidRDefault="00EE30A6" w:rsidP="00EE30A6">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EE30A6" w:rsidRPr="00AD4FB0" w:rsidRDefault="00EE30A6" w:rsidP="00EE30A6">
      <w:pPr>
        <w:suppressAutoHyphens/>
        <w:spacing w:after="0" w:line="240" w:lineRule="auto"/>
        <w:jc w:val="center"/>
        <w:rPr>
          <w:rFonts w:ascii="Times New Roman" w:eastAsia="Arial Unicode MS" w:hAnsi="Times New Roman" w:cs="Times New Roman"/>
          <w:sz w:val="20"/>
          <w:szCs w:val="20"/>
        </w:rPr>
      </w:pPr>
    </w:p>
    <w:p w:rsidR="00EE30A6" w:rsidRPr="00AD4FB0" w:rsidRDefault="00EE30A6" w:rsidP="00EE30A6">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Квалификация</w:t>
      </w:r>
    </w:p>
    <w:p w:rsidR="00EE30A6" w:rsidRPr="00AD4FB0" w:rsidRDefault="00EE30A6" w:rsidP="00EE30A6">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EE30A6" w:rsidRPr="00AD4FB0" w:rsidRDefault="00EE30A6" w:rsidP="00EE30A6">
      <w:pPr>
        <w:suppressAutoHyphens/>
        <w:spacing w:before="120"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Форма обучения</w:t>
      </w:r>
    </w:p>
    <w:p w:rsidR="006F25B6" w:rsidRDefault="006F25B6" w:rsidP="006F25B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8"/>
          <w:szCs w:val="24"/>
          <w:u w:val="single"/>
        </w:rPr>
        <w:t>Очно-заочная</w:t>
      </w:r>
    </w:p>
    <w:p w:rsidR="00EE30A6" w:rsidRPr="00AD4FB0" w:rsidRDefault="00EE30A6" w:rsidP="00EE30A6">
      <w:pPr>
        <w:suppressAutoHyphens/>
        <w:spacing w:after="0" w:line="240" w:lineRule="auto"/>
        <w:jc w:val="center"/>
        <w:rPr>
          <w:rFonts w:ascii="Times New Roman" w:eastAsia="Arial Unicode MS" w:hAnsi="Times New Roman" w:cs="Times New Roman"/>
          <w:sz w:val="20"/>
          <w:szCs w:val="20"/>
        </w:rPr>
      </w:pPr>
    </w:p>
    <w:p w:rsidR="00EE30A6" w:rsidRPr="00AD4FB0" w:rsidRDefault="00EE30A6" w:rsidP="00EE30A6">
      <w:pPr>
        <w:suppressAutoHyphens/>
        <w:spacing w:after="0" w:line="240" w:lineRule="auto"/>
        <w:jc w:val="center"/>
        <w:rPr>
          <w:rFonts w:ascii="Times New Roman" w:eastAsia="Arial Unicode MS" w:hAnsi="Times New Roman" w:cs="Times New Roman"/>
          <w:sz w:val="20"/>
          <w:szCs w:val="20"/>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5E51AA">
        <w:rPr>
          <w:rFonts w:ascii="Times New Roman" w:eastAsia="Arial Unicode MS" w:hAnsi="Times New Roman" w:cs="Times New Roman"/>
          <w:sz w:val="28"/>
          <w:szCs w:val="24"/>
        </w:rPr>
        <w:t>2020</w:t>
      </w: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p>
    <w:p w:rsidR="00E225A3" w:rsidRPr="005131DA" w:rsidRDefault="00E225A3" w:rsidP="00E225A3">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sidRPr="00E225A3">
        <w:rPr>
          <w:rFonts w:ascii="Times New Roman" w:eastAsia="Times New Roman" w:hAnsi="Times New Roman" w:cs="Times New Roman"/>
          <w:sz w:val="28"/>
          <w:szCs w:val="28"/>
        </w:rPr>
        <w:t>Б.1.В.ДВ.1.1 Социальная экология</w:t>
      </w:r>
      <w:r w:rsidRPr="005131DA">
        <w:rPr>
          <w:rFonts w:ascii="Times New Roman" w:eastAsia="Times New Roman" w:hAnsi="Times New Roman" w:cs="Times New Roman"/>
          <w:sz w:val="28"/>
          <w:szCs w:val="28"/>
        </w:rPr>
        <w:t>»</w:t>
      </w:r>
    </w:p>
    <w:p w:rsidR="00E225A3" w:rsidRDefault="00E225A3" w:rsidP="00E225A3">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E225A3" w:rsidRPr="004B3D44" w:rsidRDefault="00E225A3" w:rsidP="00E225A3">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E225A3" w:rsidRPr="004B3D44" w:rsidRDefault="00E225A3" w:rsidP="00E225A3">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E225A3" w:rsidRPr="004B3D44" w:rsidRDefault="00E225A3" w:rsidP="00E225A3">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E225A3" w:rsidRPr="004B3D44" w:rsidRDefault="00E225A3" w:rsidP="00E225A3">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5E51AA">
        <w:rPr>
          <w:rFonts w:ascii="Times New Roman" w:eastAsia="Calibri" w:hAnsi="Times New Roman" w:cs="Times New Roman"/>
          <w:sz w:val="28"/>
          <w:szCs w:val="28"/>
        </w:rPr>
        <w:t>2020</w:t>
      </w:r>
      <w:r w:rsidRPr="004B3D44">
        <w:rPr>
          <w:rFonts w:ascii="Times New Roman" w:eastAsia="Calibri" w:hAnsi="Times New Roman" w:cs="Times New Roman"/>
          <w:sz w:val="28"/>
          <w:szCs w:val="28"/>
        </w:rPr>
        <w:t>г.</w:t>
      </w:r>
    </w:p>
    <w:p w:rsidR="00E225A3" w:rsidRPr="004B3D44" w:rsidRDefault="00E225A3" w:rsidP="00E225A3">
      <w:pPr>
        <w:tabs>
          <w:tab w:val="left" w:pos="10432"/>
        </w:tabs>
        <w:suppressAutoHyphens/>
        <w:spacing w:after="0" w:line="240" w:lineRule="auto"/>
        <w:jc w:val="both"/>
        <w:rPr>
          <w:rFonts w:ascii="Times New Roman" w:eastAsia="Calibri" w:hAnsi="Times New Roman" w:cs="Times New Roman"/>
          <w:sz w:val="28"/>
          <w:szCs w:val="28"/>
        </w:rPr>
      </w:pPr>
    </w:p>
    <w:p w:rsidR="00E225A3" w:rsidRPr="004B3D44" w:rsidRDefault="00305C34" w:rsidP="00E225A3">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факультета</w:t>
      </w:r>
      <w:r w:rsidR="00E225A3" w:rsidRPr="004B3D44">
        <w:rPr>
          <w:rFonts w:ascii="Times New Roman" w:eastAsia="Calibri" w:hAnsi="Times New Roman" w:cs="Times New Roman"/>
          <w:sz w:val="28"/>
          <w:szCs w:val="28"/>
        </w:rPr>
        <w:t xml:space="preserve">                                          </w:t>
      </w:r>
    </w:p>
    <w:p w:rsidR="00E225A3" w:rsidRPr="004B3D44" w:rsidRDefault="00E225A3" w:rsidP="00E225A3">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E225A3" w:rsidRPr="004B3D44" w:rsidRDefault="00E225A3" w:rsidP="00E225A3">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E225A3" w:rsidRPr="004B3D44" w:rsidRDefault="00E225A3" w:rsidP="00E225A3">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305C34" w:rsidRPr="004B3D44" w:rsidRDefault="00E225A3" w:rsidP="00305C34">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Times New Roman" w:hAnsi="Times New Roman" w:cs="Times New Roman"/>
          <w:sz w:val="28"/>
          <w:szCs w:val="28"/>
        </w:rPr>
        <w:t xml:space="preserve">  </w:t>
      </w:r>
      <w:r w:rsidR="00305C34" w:rsidRPr="004B3D44">
        <w:rPr>
          <w:rFonts w:ascii="Times New Roman" w:eastAsia="Calibri" w:hAnsi="Times New Roman" w:cs="Times New Roman"/>
          <w:sz w:val="28"/>
          <w:szCs w:val="28"/>
          <w:u w:val="single"/>
        </w:rPr>
        <w:tab/>
        <w:t xml:space="preserve">                      </w:t>
      </w:r>
      <w:r w:rsidR="00305C34" w:rsidRPr="004B3D44">
        <w:rPr>
          <w:rFonts w:ascii="Times New Roman" w:eastAsia="Calibri" w:hAnsi="Times New Roman" w:cs="Times New Roman"/>
          <w:sz w:val="28"/>
          <w:szCs w:val="28"/>
          <w:u w:val="single"/>
        </w:rPr>
        <w:tab/>
      </w:r>
    </w:p>
    <w:p w:rsidR="00305C34" w:rsidRPr="004B3D44" w:rsidRDefault="00305C34" w:rsidP="00305C34">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824B3E" w:rsidRPr="00BA0497" w:rsidRDefault="00E225A3" w:rsidP="00E225A3">
      <w:pPr>
        <w:spacing w:after="0" w:line="360" w:lineRule="auto"/>
        <w:rPr>
          <w:szCs w:val="24"/>
        </w:rPr>
        <w:sectPr w:rsidR="00824B3E" w:rsidRPr="00BA0497" w:rsidSect="00FE5B65">
          <w:footerReference w:type="default" r:id="rId8"/>
          <w:footnotePr>
            <w:numFmt w:val="chicago"/>
          </w:footnotePr>
          <w:pgSz w:w="11906" w:h="16838"/>
          <w:pgMar w:top="1134" w:right="1134" w:bottom="1134" w:left="1134" w:header="709" w:footer="709" w:gutter="0"/>
          <w:cols w:space="720"/>
          <w:titlePg/>
          <w:docGrid w:linePitch="299"/>
        </w:sectPr>
      </w:pPr>
      <w:r w:rsidRPr="00BA0497">
        <w:rPr>
          <w:szCs w:val="24"/>
        </w:rPr>
        <w:t xml:space="preserve"> </w:t>
      </w:r>
    </w:p>
    <w:p w:rsidR="00E225A3" w:rsidRDefault="00E225A3" w:rsidP="00E225A3">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521"/>
        <w:gridCol w:w="4110"/>
      </w:tblGrid>
      <w:tr w:rsidR="00CF42FA" w:rsidRPr="00485428" w:rsidTr="00CF42FA">
        <w:trPr>
          <w:tblHeader/>
        </w:trPr>
        <w:tc>
          <w:tcPr>
            <w:tcW w:w="3595" w:type="dxa"/>
            <w:shd w:val="clear" w:color="auto" w:fill="auto"/>
            <w:vAlign w:val="center"/>
          </w:tcPr>
          <w:p w:rsidR="00CF42FA" w:rsidRDefault="00CF42FA" w:rsidP="00CF42FA">
            <w:pPr>
              <w:suppressAutoHyphens/>
              <w:spacing w:after="0" w:line="240" w:lineRule="auto"/>
              <w:jc w:val="center"/>
              <w:rPr>
                <w:rFonts w:ascii="Times New Roman" w:eastAsia="Times New Roman" w:hAnsi="Times New Roman" w:cs="Times New Roman"/>
                <w:i/>
                <w:sz w:val="24"/>
                <w:szCs w:val="24"/>
              </w:rPr>
            </w:pPr>
          </w:p>
          <w:p w:rsidR="00CF42FA" w:rsidRPr="00485428" w:rsidRDefault="00CF42FA" w:rsidP="00CF42FA">
            <w:pPr>
              <w:suppressAutoHyphens/>
              <w:spacing w:after="0" w:line="240" w:lineRule="auto"/>
              <w:jc w:val="center"/>
              <w:rPr>
                <w:rFonts w:ascii="Times New Roman" w:eastAsia="Times New Roman" w:hAnsi="Times New Roman" w:cs="Times New Roman"/>
                <w:i/>
                <w:sz w:val="24"/>
                <w:szCs w:val="24"/>
              </w:rPr>
            </w:pPr>
            <w:r w:rsidRPr="00485428">
              <w:rPr>
                <w:rFonts w:ascii="Times New Roman" w:eastAsia="Times New Roman" w:hAnsi="Times New Roman" w:cs="Times New Roman"/>
                <w:i/>
                <w:sz w:val="24"/>
                <w:szCs w:val="24"/>
              </w:rPr>
              <w:t>Формируемые компетенции</w:t>
            </w:r>
          </w:p>
        </w:tc>
        <w:tc>
          <w:tcPr>
            <w:tcW w:w="6521" w:type="dxa"/>
            <w:shd w:val="clear" w:color="auto" w:fill="auto"/>
            <w:vAlign w:val="center"/>
          </w:tcPr>
          <w:p w:rsidR="00CF42FA" w:rsidRPr="00485428" w:rsidRDefault="00CF42FA" w:rsidP="00CF42FA">
            <w:pPr>
              <w:suppressAutoHyphens/>
              <w:spacing w:after="0" w:line="240" w:lineRule="auto"/>
              <w:jc w:val="center"/>
              <w:rPr>
                <w:rFonts w:ascii="Times New Roman" w:eastAsia="Times New Roman" w:hAnsi="Times New Roman" w:cs="Times New Roman"/>
                <w:i/>
                <w:sz w:val="24"/>
                <w:szCs w:val="24"/>
              </w:rPr>
            </w:pPr>
            <w:r w:rsidRPr="00485428">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4110" w:type="dxa"/>
          </w:tcPr>
          <w:p w:rsidR="00CF42FA" w:rsidRDefault="00CF42FA" w:rsidP="00CF42FA">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CF42FA" w:rsidRPr="00485428" w:rsidTr="00CF42FA">
        <w:trPr>
          <w:trHeight w:val="1665"/>
        </w:trPr>
        <w:tc>
          <w:tcPr>
            <w:tcW w:w="3595" w:type="dxa"/>
            <w:vMerge w:val="restart"/>
            <w:shd w:val="clear" w:color="auto" w:fill="auto"/>
          </w:tcPr>
          <w:p w:rsidR="00CF42FA" w:rsidRPr="006F1465" w:rsidRDefault="00305C34" w:rsidP="00CF42FA">
            <w:pPr>
              <w:pStyle w:val="ReportMain"/>
              <w:suppressAutoHyphens/>
            </w:pPr>
            <w:r>
              <w:t>ОПК-14 способность и готовность</w:t>
            </w:r>
            <w:bookmarkStart w:id="0" w:name="_GoBack"/>
            <w:bookmarkEnd w:id="0"/>
            <w:r w:rsidR="00CF42FA" w:rsidRPr="006F1465">
              <w:t xml:space="preserve"> вести дискуссию по социально-значимым проблемам биологии и экологии</w:t>
            </w:r>
          </w:p>
        </w:tc>
        <w:tc>
          <w:tcPr>
            <w:tcW w:w="6521" w:type="dxa"/>
            <w:shd w:val="clear" w:color="auto" w:fill="auto"/>
          </w:tcPr>
          <w:p w:rsidR="00CF42FA" w:rsidRPr="00EE30A6" w:rsidRDefault="00CF42FA" w:rsidP="00CF42FA">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Знать:</w:t>
            </w:r>
          </w:p>
          <w:p w:rsidR="00CF42FA" w:rsidRPr="00EE30A6" w:rsidRDefault="00CF42FA" w:rsidP="00CF42FA">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sz w:val="24"/>
                <w:szCs w:val="24"/>
              </w:rPr>
              <w:t>- глобальные проблемы современности и их влияние на развитие мира, страны, региона;</w:t>
            </w:r>
          </w:p>
          <w:p w:rsidR="00CF42FA" w:rsidRPr="00EE30A6" w:rsidRDefault="00CF42FA" w:rsidP="00CF42FA">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sz w:val="24"/>
                <w:szCs w:val="24"/>
              </w:rPr>
              <w:t>- основные правовые принципы, обеспечивающие охрану окружающей среды и природных ресурсов;</w:t>
            </w:r>
          </w:p>
          <w:p w:rsidR="00CF42FA" w:rsidRPr="006F1465" w:rsidRDefault="00CF42FA" w:rsidP="00CF42FA">
            <w:pPr>
              <w:spacing w:after="0" w:line="240" w:lineRule="auto"/>
              <w:rPr>
                <w:b/>
                <w:u w:val="single"/>
              </w:rPr>
            </w:pPr>
            <w:r w:rsidRPr="00EE30A6">
              <w:rPr>
                <w:rFonts w:ascii="Times New Roman" w:eastAsia="Calibri" w:hAnsi="Times New Roman" w:cs="Times New Roman"/>
                <w:sz w:val="24"/>
                <w:szCs w:val="24"/>
              </w:rPr>
              <w:t>- основы психологии личности.</w:t>
            </w:r>
          </w:p>
        </w:tc>
        <w:tc>
          <w:tcPr>
            <w:tcW w:w="4110" w:type="dxa"/>
          </w:tcPr>
          <w:p w:rsidR="00CF42FA" w:rsidRDefault="00CF42FA" w:rsidP="00CF42F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CF42FA" w:rsidRDefault="00CF42FA" w:rsidP="00CF42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CF42FA" w:rsidRDefault="00CF42FA" w:rsidP="00CF42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CF42FA" w:rsidRDefault="00CF42FA" w:rsidP="00CF42FA">
            <w:pPr>
              <w:widowControl w:val="0"/>
              <w:spacing w:after="0" w:line="240" w:lineRule="auto"/>
              <w:jc w:val="both"/>
              <w:rPr>
                <w:rFonts w:ascii="Times New Roman" w:eastAsia="Times New Roman" w:hAnsi="Times New Roman" w:cs="Times New Roman"/>
                <w:sz w:val="24"/>
                <w:szCs w:val="24"/>
              </w:rPr>
            </w:pPr>
          </w:p>
        </w:tc>
      </w:tr>
      <w:tr w:rsidR="00CF42FA" w:rsidRPr="00485428" w:rsidTr="00CF42FA">
        <w:trPr>
          <w:trHeight w:val="842"/>
        </w:trPr>
        <w:tc>
          <w:tcPr>
            <w:tcW w:w="3595" w:type="dxa"/>
            <w:vMerge/>
            <w:shd w:val="clear" w:color="auto" w:fill="auto"/>
          </w:tcPr>
          <w:p w:rsidR="00CF42FA" w:rsidRPr="006F1465" w:rsidRDefault="00CF42FA" w:rsidP="00CF42FA">
            <w:pPr>
              <w:pStyle w:val="ReportMain"/>
              <w:suppressAutoHyphens/>
            </w:pPr>
          </w:p>
        </w:tc>
        <w:tc>
          <w:tcPr>
            <w:tcW w:w="6521" w:type="dxa"/>
            <w:shd w:val="clear" w:color="auto" w:fill="auto"/>
          </w:tcPr>
          <w:p w:rsidR="00CF42FA" w:rsidRPr="00EE30A6" w:rsidRDefault="00CF42FA" w:rsidP="00CF42FA">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Уметь:</w:t>
            </w:r>
          </w:p>
          <w:p w:rsidR="00CF42FA" w:rsidRPr="00EE30A6" w:rsidRDefault="00CF42FA" w:rsidP="00CF42FA">
            <w:pPr>
              <w:spacing w:after="0" w:line="240" w:lineRule="auto"/>
              <w:rPr>
                <w:rFonts w:ascii="Times New Roman" w:eastAsia="Calibri" w:hAnsi="Times New Roman" w:cs="Times New Roman"/>
                <w:b/>
                <w:sz w:val="24"/>
                <w:szCs w:val="24"/>
                <w:u w:val="single"/>
              </w:rPr>
            </w:pPr>
            <w:r w:rsidRPr="00EE30A6">
              <w:rPr>
                <w:rFonts w:ascii="Times New Roman" w:eastAsia="Calibri" w:hAnsi="Times New Roman" w:cs="Times New Roman"/>
                <w:sz w:val="24"/>
                <w:szCs w:val="24"/>
              </w:rPr>
              <w:t xml:space="preserve"> - аргументированно вести дискуссию по социально-значимым проблемам биологии и экологии.</w:t>
            </w:r>
          </w:p>
        </w:tc>
        <w:tc>
          <w:tcPr>
            <w:tcW w:w="4110" w:type="dxa"/>
          </w:tcPr>
          <w:p w:rsidR="00CF42FA" w:rsidRDefault="00CF42FA" w:rsidP="00CF42F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CF42FA" w:rsidRDefault="00CF42FA" w:rsidP="00CF42FA">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CF42FA" w:rsidRPr="00CF42FA" w:rsidRDefault="00CF42FA" w:rsidP="00CF42FA">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CF42FA" w:rsidRPr="00485428" w:rsidTr="00CF42FA">
        <w:trPr>
          <w:trHeight w:val="1305"/>
        </w:trPr>
        <w:tc>
          <w:tcPr>
            <w:tcW w:w="3595" w:type="dxa"/>
            <w:vMerge/>
            <w:shd w:val="clear" w:color="auto" w:fill="auto"/>
          </w:tcPr>
          <w:p w:rsidR="00CF42FA" w:rsidRPr="006F1465" w:rsidRDefault="00CF42FA" w:rsidP="00CF42FA">
            <w:pPr>
              <w:pStyle w:val="ReportMain"/>
              <w:suppressAutoHyphens/>
            </w:pPr>
          </w:p>
        </w:tc>
        <w:tc>
          <w:tcPr>
            <w:tcW w:w="6521" w:type="dxa"/>
            <w:shd w:val="clear" w:color="auto" w:fill="auto"/>
          </w:tcPr>
          <w:p w:rsidR="00CF42FA" w:rsidRPr="00EE30A6" w:rsidRDefault="00CF42FA" w:rsidP="00CF42FA">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Владеть:</w:t>
            </w:r>
          </w:p>
          <w:p w:rsidR="00CF42FA" w:rsidRPr="00EE30A6" w:rsidRDefault="00CF42FA" w:rsidP="00CF42FA">
            <w:pPr>
              <w:spacing w:after="0" w:line="240" w:lineRule="auto"/>
              <w:rPr>
                <w:rFonts w:ascii="Times New Roman" w:eastAsia="Calibri" w:hAnsi="Times New Roman" w:cs="Times New Roman"/>
                <w:b/>
                <w:bCs/>
                <w:sz w:val="24"/>
                <w:szCs w:val="24"/>
                <w:u w:val="single"/>
              </w:rPr>
            </w:pPr>
            <w:r w:rsidRPr="00EE30A6">
              <w:rPr>
                <w:rFonts w:ascii="Times New Roman" w:eastAsia="Calibri" w:hAnsi="Times New Roman" w:cs="Times New Roman"/>
                <w:sz w:val="24"/>
                <w:szCs w:val="24"/>
              </w:rPr>
              <w:t xml:space="preserve">- </w:t>
            </w:r>
            <w:r w:rsidRPr="00EE30A6">
              <w:rPr>
                <w:rFonts w:ascii="Times New Roman" w:eastAsia="Calibri" w:hAnsi="Times New Roman" w:cs="Times New Roman"/>
                <w:bCs/>
                <w:sz w:val="24"/>
                <w:szCs w:val="24"/>
              </w:rPr>
              <w:t>приемами</w:t>
            </w:r>
            <w:r w:rsidRPr="00EE30A6">
              <w:rPr>
                <w:rFonts w:ascii="Times New Roman" w:eastAsia="Calibri" w:hAnsi="Times New Roman" w:cs="Times New Roman"/>
                <w:sz w:val="24"/>
                <w:szCs w:val="24"/>
              </w:rPr>
              <w:t xml:space="preserve"> ведения дискуссии по социально-значимым проблемам биологии и экологии;</w:t>
            </w:r>
          </w:p>
          <w:p w:rsidR="00CF42FA" w:rsidRPr="00EE30A6" w:rsidRDefault="00CF42FA" w:rsidP="00CF42FA">
            <w:pPr>
              <w:pStyle w:val="ReportMain"/>
              <w:keepNext/>
              <w:keepLines/>
              <w:suppressAutoHyphens/>
              <w:rPr>
                <w:rFonts w:eastAsia="Calibri"/>
                <w:b/>
                <w:szCs w:val="24"/>
                <w:u w:val="single"/>
              </w:rPr>
            </w:pPr>
            <w:r w:rsidRPr="00EE30A6">
              <w:rPr>
                <w:rFonts w:eastAsia="Calibri"/>
                <w:sz w:val="22"/>
                <w:szCs w:val="24"/>
              </w:rPr>
              <w:t>- навыками выражения и обоснования собственной позиции относительно современных проблем биологии, экологии.</w:t>
            </w:r>
          </w:p>
        </w:tc>
        <w:tc>
          <w:tcPr>
            <w:tcW w:w="4110" w:type="dxa"/>
          </w:tcPr>
          <w:p w:rsidR="00CF42FA" w:rsidRDefault="00CF42FA" w:rsidP="00CF42F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F42FA" w:rsidRDefault="00CF42FA" w:rsidP="00CF42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CF42FA" w:rsidRDefault="00CF42FA" w:rsidP="00CF42FA">
            <w:pPr>
              <w:widowControl w:val="0"/>
              <w:spacing w:after="0" w:line="240" w:lineRule="auto"/>
              <w:jc w:val="both"/>
              <w:rPr>
                <w:rFonts w:ascii="Times New Roman" w:eastAsia="Calibri" w:hAnsi="Times New Roman" w:cs="Times New Roman"/>
                <w:b/>
                <w:sz w:val="24"/>
                <w:szCs w:val="24"/>
              </w:rPr>
            </w:pPr>
          </w:p>
        </w:tc>
      </w:tr>
      <w:tr w:rsidR="00CF42FA" w:rsidRPr="00485428" w:rsidTr="00CF42FA">
        <w:trPr>
          <w:trHeight w:val="1380"/>
        </w:trPr>
        <w:tc>
          <w:tcPr>
            <w:tcW w:w="3595" w:type="dxa"/>
            <w:vMerge w:val="restart"/>
            <w:shd w:val="clear" w:color="auto" w:fill="auto"/>
          </w:tcPr>
          <w:p w:rsidR="00CF42FA" w:rsidRPr="006F1465" w:rsidRDefault="00CF42FA" w:rsidP="00CF42FA">
            <w:pPr>
              <w:pStyle w:val="ReportMain"/>
              <w:suppressAutoHyphens/>
            </w:pPr>
            <w:r>
              <w:t xml:space="preserve">ПК – 6 способность  </w:t>
            </w:r>
            <w:r w:rsidRPr="000B4500">
              <w:t>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6521" w:type="dxa"/>
            <w:shd w:val="clear" w:color="auto" w:fill="auto"/>
          </w:tcPr>
          <w:p w:rsidR="00CF42FA" w:rsidRPr="00EE30A6" w:rsidRDefault="00CF42FA" w:rsidP="00CF42FA">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Знать:</w:t>
            </w:r>
            <w:r w:rsidRPr="00EE30A6">
              <w:rPr>
                <w:rFonts w:ascii="Times New Roman" w:eastAsia="Calibri" w:hAnsi="Times New Roman" w:cs="Times New Roman"/>
                <w:sz w:val="24"/>
                <w:szCs w:val="24"/>
              </w:rPr>
              <w:t xml:space="preserve"> </w:t>
            </w:r>
          </w:p>
          <w:p w:rsidR="00CF42FA" w:rsidRPr="006F1465" w:rsidRDefault="00CF42FA" w:rsidP="00CF42FA">
            <w:pPr>
              <w:spacing w:after="0" w:line="240" w:lineRule="auto"/>
              <w:rPr>
                <w:b/>
                <w:u w:val="single"/>
              </w:rPr>
            </w:pPr>
            <w:r w:rsidRPr="00EE30A6">
              <w:rPr>
                <w:rFonts w:ascii="Times New Roman" w:eastAsia="Calibri"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4110" w:type="dxa"/>
          </w:tcPr>
          <w:p w:rsidR="00CF42FA" w:rsidRDefault="00CF42FA" w:rsidP="00CF42F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CF42FA" w:rsidRDefault="00CF42FA" w:rsidP="00CF42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CF42FA" w:rsidRDefault="00CF42FA" w:rsidP="00CF42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CF42FA" w:rsidRDefault="00CF42FA" w:rsidP="00CF42FA">
            <w:pPr>
              <w:widowControl w:val="0"/>
              <w:spacing w:after="0" w:line="240" w:lineRule="auto"/>
              <w:jc w:val="both"/>
              <w:rPr>
                <w:rFonts w:ascii="Times New Roman" w:eastAsia="Times New Roman" w:hAnsi="Times New Roman" w:cs="Times New Roman"/>
                <w:sz w:val="24"/>
                <w:szCs w:val="24"/>
              </w:rPr>
            </w:pPr>
          </w:p>
        </w:tc>
      </w:tr>
      <w:tr w:rsidR="00CF42FA" w:rsidRPr="00485428" w:rsidTr="00CF42FA">
        <w:trPr>
          <w:trHeight w:val="1680"/>
        </w:trPr>
        <w:tc>
          <w:tcPr>
            <w:tcW w:w="3595" w:type="dxa"/>
            <w:vMerge/>
            <w:shd w:val="clear" w:color="auto" w:fill="auto"/>
          </w:tcPr>
          <w:p w:rsidR="00CF42FA" w:rsidRDefault="00CF42FA" w:rsidP="00CF42FA">
            <w:pPr>
              <w:pStyle w:val="ReportMain"/>
              <w:suppressAutoHyphens/>
            </w:pPr>
          </w:p>
        </w:tc>
        <w:tc>
          <w:tcPr>
            <w:tcW w:w="6521" w:type="dxa"/>
            <w:shd w:val="clear" w:color="auto" w:fill="auto"/>
          </w:tcPr>
          <w:p w:rsidR="00CF42FA" w:rsidRPr="00EE30A6" w:rsidRDefault="00CF42FA" w:rsidP="00CF42FA">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Уметь:</w:t>
            </w:r>
            <w:r w:rsidRPr="00EE30A6">
              <w:rPr>
                <w:rFonts w:ascii="Times New Roman" w:eastAsia="Calibri" w:hAnsi="Times New Roman" w:cs="Times New Roman"/>
                <w:sz w:val="24"/>
                <w:szCs w:val="24"/>
              </w:rPr>
              <w:t xml:space="preserve"> </w:t>
            </w:r>
          </w:p>
          <w:p w:rsidR="00CF42FA" w:rsidRPr="00EE30A6" w:rsidRDefault="00CF42FA" w:rsidP="00CF42FA">
            <w:pPr>
              <w:spacing w:after="0" w:line="240" w:lineRule="auto"/>
              <w:rPr>
                <w:rFonts w:ascii="Times New Roman" w:eastAsia="Calibri" w:hAnsi="Times New Roman" w:cs="Times New Roman"/>
                <w:b/>
                <w:sz w:val="24"/>
                <w:szCs w:val="24"/>
                <w:u w:val="single"/>
              </w:rPr>
            </w:pPr>
            <w:r w:rsidRPr="00EE30A6">
              <w:rPr>
                <w:rFonts w:ascii="Times New Roman" w:eastAsia="Calibri" w:hAnsi="Times New Roman" w:cs="Times New Roman"/>
                <w:sz w:val="24"/>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4110" w:type="dxa"/>
          </w:tcPr>
          <w:p w:rsidR="00CF42FA" w:rsidRDefault="00CF42FA" w:rsidP="00CF42F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CF42FA" w:rsidRDefault="00CF42FA" w:rsidP="00CF42FA">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CF42FA" w:rsidRDefault="00CF42FA" w:rsidP="00CF42FA">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задания</w:t>
            </w:r>
          </w:p>
          <w:p w:rsidR="00CF42FA" w:rsidRDefault="00CF42FA" w:rsidP="00CF42FA">
            <w:pPr>
              <w:widowControl w:val="0"/>
              <w:spacing w:line="240" w:lineRule="auto"/>
              <w:rPr>
                <w:rFonts w:ascii="Times New Roman" w:eastAsia="Calibri" w:hAnsi="Times New Roman" w:cs="Times New Roman"/>
                <w:b/>
                <w:sz w:val="24"/>
                <w:szCs w:val="24"/>
              </w:rPr>
            </w:pPr>
          </w:p>
        </w:tc>
      </w:tr>
      <w:tr w:rsidR="00CF42FA" w:rsidRPr="00485428" w:rsidTr="00CF42FA">
        <w:trPr>
          <w:trHeight w:val="743"/>
        </w:trPr>
        <w:tc>
          <w:tcPr>
            <w:tcW w:w="3595" w:type="dxa"/>
            <w:vMerge/>
            <w:shd w:val="clear" w:color="auto" w:fill="auto"/>
          </w:tcPr>
          <w:p w:rsidR="00CF42FA" w:rsidRDefault="00CF42FA" w:rsidP="00CF42FA">
            <w:pPr>
              <w:pStyle w:val="ReportMain"/>
              <w:suppressAutoHyphens/>
            </w:pPr>
          </w:p>
        </w:tc>
        <w:tc>
          <w:tcPr>
            <w:tcW w:w="6521" w:type="dxa"/>
            <w:shd w:val="clear" w:color="auto" w:fill="auto"/>
          </w:tcPr>
          <w:p w:rsidR="00CF42FA" w:rsidRPr="00EE30A6" w:rsidRDefault="00CF42FA" w:rsidP="00CF42FA">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Владеть:</w:t>
            </w:r>
            <w:r w:rsidRPr="00EE30A6">
              <w:rPr>
                <w:rFonts w:ascii="Times New Roman" w:eastAsia="Calibri" w:hAnsi="Times New Roman" w:cs="Times New Roman"/>
                <w:sz w:val="24"/>
                <w:szCs w:val="24"/>
              </w:rPr>
              <w:t xml:space="preserve"> </w:t>
            </w:r>
          </w:p>
          <w:p w:rsidR="00CF42FA" w:rsidRPr="00EE30A6" w:rsidRDefault="00CF42FA" w:rsidP="00CF42FA">
            <w:pPr>
              <w:pStyle w:val="ReportMain"/>
              <w:keepNext/>
              <w:keepLines/>
              <w:suppressAutoHyphens/>
              <w:rPr>
                <w:rFonts w:eastAsia="Calibri"/>
                <w:b/>
                <w:szCs w:val="24"/>
                <w:u w:val="single"/>
              </w:rPr>
            </w:pPr>
            <w:r w:rsidRPr="00EE30A6">
              <w:rPr>
                <w:rFonts w:eastAsia="Calibri"/>
                <w:sz w:val="22"/>
                <w:szCs w:val="24"/>
              </w:rPr>
              <w:t>- методиками анализа получаемых результатов в методах охраны и восстановления природной среды.</w:t>
            </w:r>
          </w:p>
        </w:tc>
        <w:tc>
          <w:tcPr>
            <w:tcW w:w="4110" w:type="dxa"/>
          </w:tcPr>
          <w:p w:rsidR="00CF42FA" w:rsidRDefault="00CF42FA" w:rsidP="00CF42F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F42FA" w:rsidRDefault="00CF42FA" w:rsidP="00CF42F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курсовая работа;</w:t>
            </w:r>
          </w:p>
          <w:p w:rsidR="00CF42FA" w:rsidRDefault="00CF42FA" w:rsidP="00CF42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CF42FA" w:rsidRDefault="00CF42FA" w:rsidP="00CF42FA">
            <w:pPr>
              <w:widowControl w:val="0"/>
              <w:spacing w:after="0" w:line="240" w:lineRule="auto"/>
              <w:jc w:val="both"/>
              <w:rPr>
                <w:rFonts w:ascii="Times New Roman" w:eastAsia="Calibri" w:hAnsi="Times New Roman" w:cs="Times New Roman"/>
                <w:b/>
                <w:sz w:val="24"/>
                <w:szCs w:val="24"/>
              </w:rPr>
            </w:pPr>
          </w:p>
        </w:tc>
      </w:tr>
    </w:tbl>
    <w:p w:rsidR="00BA0497" w:rsidRPr="00BA0497" w:rsidRDefault="00BA0497" w:rsidP="00BA0497">
      <w:pPr>
        <w:suppressAutoHyphens/>
        <w:spacing w:after="0" w:line="360" w:lineRule="auto"/>
        <w:ind w:firstLine="709"/>
        <w:jc w:val="both"/>
        <w:rPr>
          <w:rFonts w:ascii="Times New Roman" w:eastAsia="Times New Roman" w:hAnsi="Times New Roman" w:cs="Times New Roman"/>
          <w:sz w:val="28"/>
          <w:szCs w:val="28"/>
        </w:rPr>
      </w:pPr>
    </w:p>
    <w:p w:rsidR="00485428" w:rsidRPr="00BA0497" w:rsidRDefault="00485428" w:rsidP="00824B3E">
      <w:pPr>
        <w:pStyle w:val="ReportHead"/>
        <w:suppressAutoHyphens/>
        <w:jc w:val="both"/>
        <w:rPr>
          <w:rFonts w:eastAsia="Times New Roman"/>
          <w:szCs w:val="28"/>
        </w:rPr>
        <w:sectPr w:rsidR="00485428" w:rsidRPr="00BA0497" w:rsidSect="00BA0497">
          <w:footnotePr>
            <w:numFmt w:val="chicago"/>
          </w:footnotePr>
          <w:pgSz w:w="16838" w:h="11906" w:orient="landscape"/>
          <w:pgMar w:top="1134" w:right="1134" w:bottom="1134" w:left="1134" w:header="709" w:footer="709" w:gutter="0"/>
          <w:cols w:space="720"/>
        </w:sectPr>
      </w:pPr>
    </w:p>
    <w:p w:rsidR="00E225A3" w:rsidRPr="004B3D44" w:rsidRDefault="00E225A3" w:rsidP="00E225A3">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sidRPr="004B3D44">
        <w:rPr>
          <w:rFonts w:ascii="Times New Roman" w:eastAsia="Times New Roman" w:hAnsi="Times New Roman" w:cs="Times New Roman"/>
          <w:b/>
          <w:bCs/>
          <w:kern w:val="32"/>
          <w:sz w:val="28"/>
          <w:szCs w:val="28"/>
        </w:rPr>
        <w:lastRenderedPageBreak/>
        <w:t>Раздел 2 - Оценочные средства</w:t>
      </w:r>
      <w:bookmarkEnd w:id="1"/>
    </w:p>
    <w:p w:rsidR="00E225A3" w:rsidRPr="004B3D44" w:rsidRDefault="00E225A3" w:rsidP="00E225A3">
      <w:pPr>
        <w:tabs>
          <w:tab w:val="left" w:pos="426"/>
        </w:tabs>
        <w:spacing w:after="0" w:line="240" w:lineRule="auto"/>
        <w:jc w:val="both"/>
        <w:rPr>
          <w:rFonts w:ascii="Times New Roman" w:eastAsia="Times New Roman" w:hAnsi="Times New Roman" w:cs="Times New Roman"/>
          <w:b/>
          <w:sz w:val="28"/>
          <w:szCs w:val="28"/>
        </w:rPr>
      </w:pPr>
    </w:p>
    <w:p w:rsidR="00E225A3" w:rsidRPr="004B3D44" w:rsidRDefault="00E225A3" w:rsidP="00E225A3">
      <w:pPr>
        <w:tabs>
          <w:tab w:val="left" w:pos="426"/>
        </w:tabs>
        <w:spacing w:after="0" w:line="240" w:lineRule="auto"/>
        <w:jc w:val="both"/>
        <w:rPr>
          <w:rFonts w:ascii="Times New Roman" w:eastAsia="Times New Roman" w:hAnsi="Times New Roman" w:cs="Times New Roman"/>
          <w:sz w:val="28"/>
          <w:szCs w:val="28"/>
        </w:rPr>
      </w:pPr>
      <w:r w:rsidRPr="004B3D44">
        <w:rPr>
          <w:rFonts w:ascii="Times New Roman" w:eastAsia="Times New Roman" w:hAnsi="Times New Roman" w:cs="Times New Roman"/>
          <w:b/>
          <w:sz w:val="28"/>
          <w:szCs w:val="28"/>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Default="00824B3E"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640BDC">
        <w:rPr>
          <w:rFonts w:ascii="Times New Roman" w:eastAsia="Times New Roman" w:hAnsi="Times New Roman" w:cs="Times New Roman"/>
          <w:b/>
          <w:sz w:val="28"/>
          <w:szCs w:val="28"/>
        </w:rPr>
        <w:t xml:space="preserve"> 1. </w:t>
      </w:r>
      <w:r w:rsidRPr="00824B3E">
        <w:rPr>
          <w:rFonts w:ascii="Times New Roman" w:eastAsia="Times New Roman" w:hAnsi="Times New Roman" w:cs="Times New Roman"/>
          <w:b/>
          <w:sz w:val="28"/>
          <w:szCs w:val="28"/>
        </w:rPr>
        <w:t>Представление о развитии взаимоотношений общества и природы.</w:t>
      </w:r>
    </w:p>
    <w:p w:rsidR="00680BFC" w:rsidRDefault="00680BFC" w:rsidP="00B96737">
      <w:pPr>
        <w:spacing w:after="0" w:line="360" w:lineRule="auto"/>
        <w:rPr>
          <w:rFonts w:ascii="Times New Roman" w:eastAsia="Times New Roman" w:hAnsi="Times New Roman" w:cs="Times New Roman"/>
          <w:b/>
          <w:sz w:val="28"/>
          <w:szCs w:val="28"/>
        </w:rPr>
      </w:pPr>
    </w:p>
    <w:p w:rsidR="00680BFC" w:rsidRPr="00680BFC" w:rsidRDefault="00680BFC" w:rsidP="00680BFC">
      <w:pPr>
        <w:pStyle w:val="11"/>
        <w:spacing w:line="360" w:lineRule="auto"/>
        <w:rPr>
          <w:rFonts w:ascii="Times New Roman" w:hAnsi="Times New Roman"/>
          <w:sz w:val="28"/>
          <w:szCs w:val="28"/>
        </w:rPr>
      </w:pPr>
      <w:r w:rsidRPr="00680BFC">
        <w:rPr>
          <w:rFonts w:ascii="Times New Roman" w:hAnsi="Times New Roman"/>
          <w:sz w:val="28"/>
          <w:szCs w:val="28"/>
        </w:rPr>
        <w:t>1.</w:t>
      </w:r>
      <w:r>
        <w:rPr>
          <w:rFonts w:ascii="Times New Roman" w:hAnsi="Times New Roman"/>
          <w:sz w:val="28"/>
          <w:szCs w:val="28"/>
        </w:rPr>
        <w:t xml:space="preserve">1 </w:t>
      </w:r>
      <w:r w:rsidRPr="00680BFC">
        <w:rPr>
          <w:rFonts w:ascii="Times New Roman" w:hAnsi="Times New Roman"/>
          <w:sz w:val="28"/>
          <w:szCs w:val="28"/>
        </w:rPr>
        <w:t>Кто впервые употребил термин «социальная экология»?</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Р. Мак-Кензил</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Н.Ф. Реймерс</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Р. Парк и Е. Берджес</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Э.В. Гирусов</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 xml:space="preserve">1.2 </w:t>
      </w:r>
      <w:r w:rsidRPr="00680BFC">
        <w:rPr>
          <w:rFonts w:ascii="Times New Roman" w:hAnsi="Times New Roman"/>
          <w:sz w:val="28"/>
          <w:szCs w:val="28"/>
        </w:rPr>
        <w:t>В каком году впервые был употреблен термин «социальная экология»?</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1927</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1966</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1970</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1921</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1.3</w:t>
      </w:r>
      <w:r w:rsidRPr="00680BFC">
        <w:rPr>
          <w:rFonts w:ascii="Times New Roman" w:hAnsi="Times New Roman"/>
          <w:sz w:val="28"/>
          <w:szCs w:val="28"/>
        </w:rPr>
        <w:t>В каком году было принято решение создать Исследовательский комитет Всемирного объединения социологов по проблемам социальной экологии?</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1970</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1966</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1981</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1921</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 xml:space="preserve">1.4 </w:t>
      </w:r>
      <w:r w:rsidRPr="00680BFC">
        <w:rPr>
          <w:rFonts w:ascii="Times New Roman" w:hAnsi="Times New Roman"/>
          <w:sz w:val="28"/>
          <w:szCs w:val="28"/>
        </w:rPr>
        <w:t>Кто дал следующую интерпретацию предмета социальной экологии: предметом социальной экологии является комплекс научных отраслей, изучающих связь общественных структур (начиная с семьи и других малых общественных групп), а также связь человека с природной и социальной средой их обитания.</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t>Д.Ж. Маркович</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t>Г.А. Акимова и В.В. Хаскин</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lastRenderedPageBreak/>
        <w:t>Э. В. Гирусов</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t xml:space="preserve">В.П. Казначеев </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 xml:space="preserve">1.5 </w:t>
      </w:r>
      <w:r w:rsidRPr="00680BFC">
        <w:rPr>
          <w:rFonts w:ascii="Times New Roman" w:hAnsi="Times New Roman"/>
          <w:sz w:val="28"/>
          <w:szCs w:val="28"/>
        </w:rPr>
        <w:t>Кто дал следующую интерпретацию предмета социальной экологии: предметом изучения социальной экологии являются специфические связи между человеком и средой его обитания.</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Д.Ж. Маркович</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Г.А. Акимова и В.В. Хаскин</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Э. В. Гирусов</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 xml:space="preserve">В.П. Казначеев </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6</w:t>
      </w:r>
      <w:r>
        <w:rPr>
          <w:rFonts w:ascii="Times New Roman" w:hAnsi="Times New Roman"/>
          <w:sz w:val="28"/>
          <w:szCs w:val="28"/>
        </w:rPr>
        <w:t xml:space="preserve"> </w:t>
      </w:r>
      <w:r w:rsidRPr="00680BFC">
        <w:rPr>
          <w:rFonts w:ascii="Times New Roman" w:hAnsi="Times New Roman"/>
          <w:sz w:val="28"/>
          <w:szCs w:val="28"/>
        </w:rPr>
        <w:t>Способность человека к активному приспособлению к окружающей среде и ее изменениям это:</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Адаптивность</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Социально-трудовой потенциал</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Характеристика состояния здоровья человека</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 xml:space="preserve">Социальная потребность </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7</w:t>
      </w:r>
      <w:r>
        <w:rPr>
          <w:rFonts w:ascii="Times New Roman" w:hAnsi="Times New Roman"/>
          <w:sz w:val="28"/>
          <w:szCs w:val="28"/>
        </w:rPr>
        <w:t xml:space="preserve"> </w:t>
      </w:r>
      <w:r w:rsidRPr="00680BFC">
        <w:rPr>
          <w:rFonts w:ascii="Times New Roman" w:hAnsi="Times New Roman"/>
          <w:sz w:val="28"/>
          <w:szCs w:val="28"/>
        </w:rPr>
        <w:t>Механизмы морфологической, физиологической, иммунологической, генетической и поведенческой адаптации относятся к:</w:t>
      </w:r>
    </w:p>
    <w:p w:rsidR="00680BFC" w:rsidRPr="00680BFC" w:rsidRDefault="00680BFC" w:rsidP="00506A83">
      <w:pPr>
        <w:pStyle w:val="11"/>
        <w:numPr>
          <w:ilvl w:val="0"/>
          <w:numId w:val="31"/>
        </w:numPr>
        <w:spacing w:line="360" w:lineRule="auto"/>
        <w:rPr>
          <w:rFonts w:ascii="Times New Roman" w:hAnsi="Times New Roman"/>
          <w:sz w:val="28"/>
          <w:szCs w:val="28"/>
        </w:rPr>
      </w:pPr>
      <w:r w:rsidRPr="00680BFC">
        <w:rPr>
          <w:rFonts w:ascii="Times New Roman" w:hAnsi="Times New Roman"/>
          <w:sz w:val="28"/>
          <w:szCs w:val="28"/>
        </w:rPr>
        <w:t>Внебиологическим механизмам</w:t>
      </w:r>
    </w:p>
    <w:p w:rsidR="00680BFC" w:rsidRPr="00680BFC" w:rsidRDefault="00680BFC" w:rsidP="00506A83">
      <w:pPr>
        <w:pStyle w:val="11"/>
        <w:numPr>
          <w:ilvl w:val="0"/>
          <w:numId w:val="31"/>
        </w:numPr>
        <w:spacing w:line="360" w:lineRule="auto"/>
        <w:rPr>
          <w:rFonts w:ascii="Times New Roman" w:hAnsi="Times New Roman"/>
          <w:sz w:val="28"/>
          <w:szCs w:val="28"/>
        </w:rPr>
      </w:pPr>
      <w:r w:rsidRPr="00680BFC">
        <w:rPr>
          <w:rFonts w:ascii="Times New Roman" w:hAnsi="Times New Roman"/>
          <w:sz w:val="28"/>
          <w:szCs w:val="28"/>
        </w:rPr>
        <w:t>Промежуточным</w:t>
      </w:r>
    </w:p>
    <w:p w:rsidR="00680BFC" w:rsidRPr="00680BFC" w:rsidRDefault="00680BFC" w:rsidP="00506A83">
      <w:pPr>
        <w:pStyle w:val="11"/>
        <w:numPr>
          <w:ilvl w:val="0"/>
          <w:numId w:val="31"/>
        </w:numPr>
        <w:spacing w:line="360" w:lineRule="auto"/>
        <w:rPr>
          <w:rFonts w:ascii="Times New Roman" w:hAnsi="Times New Roman"/>
          <w:sz w:val="28"/>
          <w:szCs w:val="28"/>
        </w:rPr>
      </w:pPr>
      <w:r w:rsidRPr="00680BFC">
        <w:rPr>
          <w:rFonts w:ascii="Times New Roman" w:hAnsi="Times New Roman"/>
          <w:sz w:val="28"/>
          <w:szCs w:val="28"/>
        </w:rPr>
        <w:t>Биологическим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8</w:t>
      </w:r>
      <w:r>
        <w:rPr>
          <w:rFonts w:ascii="Times New Roman" w:hAnsi="Times New Roman"/>
          <w:sz w:val="28"/>
          <w:szCs w:val="28"/>
        </w:rPr>
        <w:t xml:space="preserve"> </w:t>
      </w:r>
      <w:r w:rsidRPr="00680BFC">
        <w:rPr>
          <w:rFonts w:ascii="Times New Roman" w:hAnsi="Times New Roman"/>
          <w:sz w:val="28"/>
          <w:szCs w:val="28"/>
        </w:rPr>
        <w:t>Социальное поведение и механизмы культурной  адаптации относятся к:</w:t>
      </w:r>
    </w:p>
    <w:p w:rsidR="00680BFC" w:rsidRPr="00680BFC" w:rsidRDefault="00680BFC" w:rsidP="00506A83">
      <w:pPr>
        <w:pStyle w:val="11"/>
        <w:numPr>
          <w:ilvl w:val="0"/>
          <w:numId w:val="32"/>
        </w:numPr>
        <w:spacing w:line="360" w:lineRule="auto"/>
        <w:rPr>
          <w:rFonts w:ascii="Times New Roman" w:hAnsi="Times New Roman"/>
          <w:sz w:val="28"/>
          <w:szCs w:val="28"/>
        </w:rPr>
      </w:pPr>
      <w:r w:rsidRPr="00680BFC">
        <w:rPr>
          <w:rFonts w:ascii="Times New Roman" w:hAnsi="Times New Roman"/>
          <w:sz w:val="28"/>
          <w:szCs w:val="28"/>
        </w:rPr>
        <w:t>Внебиологическим механизмам</w:t>
      </w:r>
    </w:p>
    <w:p w:rsidR="00680BFC" w:rsidRPr="00680BFC" w:rsidRDefault="00680BFC" w:rsidP="00506A83">
      <w:pPr>
        <w:pStyle w:val="11"/>
        <w:numPr>
          <w:ilvl w:val="0"/>
          <w:numId w:val="32"/>
        </w:numPr>
        <w:spacing w:line="360" w:lineRule="auto"/>
        <w:rPr>
          <w:rFonts w:ascii="Times New Roman" w:hAnsi="Times New Roman"/>
          <w:sz w:val="28"/>
          <w:szCs w:val="28"/>
        </w:rPr>
      </w:pPr>
      <w:r w:rsidRPr="00680BFC">
        <w:rPr>
          <w:rFonts w:ascii="Times New Roman" w:hAnsi="Times New Roman"/>
          <w:sz w:val="28"/>
          <w:szCs w:val="28"/>
        </w:rPr>
        <w:t>Промежуточным</w:t>
      </w:r>
    </w:p>
    <w:p w:rsidR="00680BFC" w:rsidRPr="00680BFC" w:rsidRDefault="00680BFC" w:rsidP="00680BFC">
      <w:pPr>
        <w:pStyle w:val="11"/>
        <w:spacing w:line="360" w:lineRule="auto"/>
        <w:rPr>
          <w:rFonts w:ascii="Times New Roman" w:hAnsi="Times New Roman"/>
          <w:sz w:val="28"/>
          <w:szCs w:val="28"/>
        </w:rPr>
      </w:pPr>
      <w:r w:rsidRPr="00680BFC">
        <w:rPr>
          <w:rFonts w:ascii="Times New Roman" w:hAnsi="Times New Roman"/>
          <w:sz w:val="28"/>
          <w:szCs w:val="28"/>
        </w:rPr>
        <w:t>Биологическим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9</w:t>
      </w:r>
      <w:r>
        <w:rPr>
          <w:rFonts w:ascii="Times New Roman" w:hAnsi="Times New Roman"/>
          <w:sz w:val="28"/>
          <w:szCs w:val="28"/>
        </w:rPr>
        <w:t xml:space="preserve"> </w:t>
      </w:r>
      <w:r w:rsidRPr="00680BFC">
        <w:rPr>
          <w:rFonts w:ascii="Times New Roman" w:hAnsi="Times New Roman"/>
          <w:sz w:val="28"/>
          <w:szCs w:val="28"/>
        </w:rPr>
        <w:t>Механизмы репродуктивного поведения и психологической адаптации относятся к:</w:t>
      </w:r>
    </w:p>
    <w:p w:rsidR="00680BFC" w:rsidRPr="00680BFC" w:rsidRDefault="00680BFC" w:rsidP="00506A83">
      <w:pPr>
        <w:pStyle w:val="11"/>
        <w:numPr>
          <w:ilvl w:val="0"/>
          <w:numId w:val="33"/>
        </w:numPr>
        <w:spacing w:line="360" w:lineRule="auto"/>
        <w:rPr>
          <w:rFonts w:ascii="Times New Roman" w:hAnsi="Times New Roman"/>
          <w:sz w:val="28"/>
          <w:szCs w:val="28"/>
        </w:rPr>
      </w:pPr>
      <w:r w:rsidRPr="00680BFC">
        <w:rPr>
          <w:rFonts w:ascii="Times New Roman" w:hAnsi="Times New Roman"/>
          <w:sz w:val="28"/>
          <w:szCs w:val="28"/>
        </w:rPr>
        <w:t>Внебиологическим механизмам</w:t>
      </w:r>
    </w:p>
    <w:p w:rsidR="00680BFC" w:rsidRPr="00680BFC" w:rsidRDefault="00680BFC" w:rsidP="00506A83">
      <w:pPr>
        <w:pStyle w:val="11"/>
        <w:numPr>
          <w:ilvl w:val="0"/>
          <w:numId w:val="33"/>
        </w:numPr>
        <w:spacing w:line="360" w:lineRule="auto"/>
        <w:rPr>
          <w:rFonts w:ascii="Times New Roman" w:hAnsi="Times New Roman"/>
          <w:sz w:val="28"/>
          <w:szCs w:val="28"/>
        </w:rPr>
      </w:pPr>
      <w:r w:rsidRPr="00680BFC">
        <w:rPr>
          <w:rFonts w:ascii="Times New Roman" w:hAnsi="Times New Roman"/>
          <w:sz w:val="28"/>
          <w:szCs w:val="28"/>
        </w:rPr>
        <w:t>Промежуточным</w:t>
      </w:r>
    </w:p>
    <w:p w:rsidR="00680BFC" w:rsidRPr="00680BFC" w:rsidRDefault="00680BFC" w:rsidP="00506A83">
      <w:pPr>
        <w:pStyle w:val="11"/>
        <w:numPr>
          <w:ilvl w:val="0"/>
          <w:numId w:val="33"/>
        </w:numPr>
        <w:spacing w:line="360" w:lineRule="auto"/>
        <w:rPr>
          <w:rFonts w:ascii="Times New Roman" w:hAnsi="Times New Roman"/>
          <w:sz w:val="28"/>
          <w:szCs w:val="28"/>
        </w:rPr>
      </w:pPr>
      <w:r w:rsidRPr="00680BFC">
        <w:rPr>
          <w:rFonts w:ascii="Times New Roman" w:hAnsi="Times New Roman"/>
          <w:sz w:val="28"/>
          <w:szCs w:val="28"/>
        </w:rPr>
        <w:t>Биологическим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lastRenderedPageBreak/>
        <w:t>1.</w:t>
      </w:r>
      <w:r w:rsidRPr="00680BFC">
        <w:rPr>
          <w:rFonts w:ascii="Times New Roman" w:hAnsi="Times New Roman"/>
          <w:sz w:val="28"/>
          <w:szCs w:val="28"/>
        </w:rPr>
        <w:t>10</w:t>
      </w:r>
      <w:r>
        <w:rPr>
          <w:rFonts w:ascii="Times New Roman" w:hAnsi="Times New Roman"/>
          <w:sz w:val="28"/>
          <w:szCs w:val="28"/>
        </w:rPr>
        <w:t xml:space="preserve"> </w:t>
      </w:r>
      <w:r w:rsidRPr="00680BFC">
        <w:rPr>
          <w:rFonts w:ascii="Times New Roman" w:hAnsi="Times New Roman"/>
          <w:sz w:val="28"/>
          <w:szCs w:val="28"/>
        </w:rPr>
        <w:t>Неспецифическая приспособительная реакция организма на любое оказываемое на него извне сильное воздействие, приводящее к нарушению динамического равновесия внутренней среды организма это:</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Болезнь</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Стресс</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Норма</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Гомеостаз</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11</w:t>
      </w:r>
      <w:r>
        <w:rPr>
          <w:rFonts w:ascii="Times New Roman" w:hAnsi="Times New Roman"/>
          <w:sz w:val="28"/>
          <w:szCs w:val="28"/>
        </w:rPr>
        <w:t xml:space="preserve"> </w:t>
      </w:r>
      <w:r w:rsidRPr="00680BFC">
        <w:rPr>
          <w:rFonts w:ascii="Times New Roman" w:hAnsi="Times New Roman"/>
          <w:sz w:val="28"/>
          <w:szCs w:val="28"/>
        </w:rPr>
        <w:t>Форма стресса, которая называется дистресс ведет к:</w:t>
      </w:r>
    </w:p>
    <w:p w:rsidR="00680BFC" w:rsidRPr="00680BFC" w:rsidRDefault="00680BFC" w:rsidP="00506A83">
      <w:pPr>
        <w:pStyle w:val="11"/>
        <w:numPr>
          <w:ilvl w:val="0"/>
          <w:numId w:val="35"/>
        </w:numPr>
        <w:spacing w:line="360" w:lineRule="auto"/>
        <w:rPr>
          <w:rFonts w:ascii="Times New Roman" w:hAnsi="Times New Roman"/>
          <w:sz w:val="28"/>
          <w:szCs w:val="28"/>
        </w:rPr>
      </w:pPr>
      <w:r w:rsidRPr="00680BFC">
        <w:rPr>
          <w:rFonts w:ascii="Times New Roman" w:hAnsi="Times New Roman"/>
          <w:sz w:val="28"/>
          <w:szCs w:val="28"/>
        </w:rPr>
        <w:t>Мобилизации организма, стимулируя развитие приспособительных механизмов</w:t>
      </w:r>
    </w:p>
    <w:p w:rsidR="00680BFC" w:rsidRPr="00680BFC" w:rsidRDefault="00680BFC" w:rsidP="00506A83">
      <w:pPr>
        <w:pStyle w:val="11"/>
        <w:numPr>
          <w:ilvl w:val="0"/>
          <w:numId w:val="35"/>
        </w:numPr>
        <w:spacing w:line="360" w:lineRule="auto"/>
        <w:rPr>
          <w:rFonts w:ascii="Times New Roman" w:hAnsi="Times New Roman"/>
          <w:sz w:val="28"/>
          <w:szCs w:val="28"/>
        </w:rPr>
      </w:pPr>
      <w:r w:rsidRPr="00680BFC">
        <w:rPr>
          <w:rFonts w:ascii="Times New Roman" w:hAnsi="Times New Roman"/>
          <w:sz w:val="28"/>
          <w:szCs w:val="28"/>
        </w:rPr>
        <w:t>Ослаблению организма и развитию болезней</w:t>
      </w:r>
    </w:p>
    <w:p w:rsidR="00680BFC" w:rsidRPr="00680BFC" w:rsidRDefault="00680BFC" w:rsidP="00506A83">
      <w:pPr>
        <w:pStyle w:val="11"/>
        <w:numPr>
          <w:ilvl w:val="0"/>
          <w:numId w:val="35"/>
        </w:numPr>
        <w:spacing w:line="360" w:lineRule="auto"/>
        <w:rPr>
          <w:rFonts w:ascii="Times New Roman" w:hAnsi="Times New Roman"/>
          <w:sz w:val="28"/>
          <w:szCs w:val="28"/>
        </w:rPr>
      </w:pPr>
      <w:r w:rsidRPr="00680BFC">
        <w:rPr>
          <w:rFonts w:ascii="Times New Roman" w:hAnsi="Times New Roman"/>
          <w:sz w:val="28"/>
          <w:szCs w:val="28"/>
        </w:rPr>
        <w:t>Динамическому равновесию внутренней среды организма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12</w:t>
      </w:r>
      <w:r>
        <w:rPr>
          <w:rFonts w:ascii="Times New Roman" w:hAnsi="Times New Roman"/>
          <w:sz w:val="28"/>
          <w:szCs w:val="28"/>
        </w:rPr>
        <w:t xml:space="preserve"> </w:t>
      </w:r>
      <w:r w:rsidRPr="00680BFC">
        <w:rPr>
          <w:rFonts w:ascii="Times New Roman" w:hAnsi="Times New Roman"/>
          <w:sz w:val="28"/>
          <w:szCs w:val="28"/>
        </w:rPr>
        <w:t>Кто дал следующее определение среды человека: среда человека – это совокупность естественных и искусственных условий, в которых человек реализует себя как природное и общественное существо:</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Д.Ж. Маркович</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Н.Ф. Реймерс</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В.П. Казначеев</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Л.В. Максимова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13</w:t>
      </w:r>
      <w:r>
        <w:rPr>
          <w:rFonts w:ascii="Times New Roman" w:hAnsi="Times New Roman"/>
          <w:sz w:val="28"/>
          <w:szCs w:val="28"/>
        </w:rPr>
        <w:t xml:space="preserve"> </w:t>
      </w:r>
      <w:r w:rsidRPr="00680BFC">
        <w:rPr>
          <w:rFonts w:ascii="Times New Roman" w:hAnsi="Times New Roman"/>
          <w:sz w:val="28"/>
          <w:szCs w:val="28"/>
        </w:rPr>
        <w:t>Какими компонентами представлена структура среды обитания человека по Д.Ж. Марковичу</w:t>
      </w:r>
    </w:p>
    <w:p w:rsidR="00680BFC" w:rsidRPr="00680BFC" w:rsidRDefault="00680BFC" w:rsidP="00506A83">
      <w:pPr>
        <w:pStyle w:val="11"/>
        <w:numPr>
          <w:ilvl w:val="0"/>
          <w:numId w:val="37"/>
        </w:numPr>
        <w:spacing w:line="360" w:lineRule="auto"/>
        <w:rPr>
          <w:rFonts w:ascii="Times New Roman" w:hAnsi="Times New Roman"/>
          <w:sz w:val="28"/>
          <w:szCs w:val="28"/>
        </w:rPr>
      </w:pPr>
      <w:r w:rsidRPr="00680BFC">
        <w:rPr>
          <w:rFonts w:ascii="Times New Roman" w:hAnsi="Times New Roman"/>
          <w:sz w:val="28"/>
          <w:szCs w:val="28"/>
        </w:rPr>
        <w:t>Природный и общественный компонент</w:t>
      </w:r>
    </w:p>
    <w:p w:rsidR="00680BFC" w:rsidRPr="00680BFC" w:rsidRDefault="00680BFC" w:rsidP="00506A83">
      <w:pPr>
        <w:pStyle w:val="11"/>
        <w:numPr>
          <w:ilvl w:val="0"/>
          <w:numId w:val="37"/>
        </w:numPr>
        <w:spacing w:line="360" w:lineRule="auto"/>
        <w:rPr>
          <w:rFonts w:ascii="Times New Roman" w:hAnsi="Times New Roman"/>
          <w:sz w:val="28"/>
          <w:szCs w:val="28"/>
        </w:rPr>
      </w:pPr>
      <w:r w:rsidRPr="00680BFC">
        <w:rPr>
          <w:rFonts w:ascii="Times New Roman" w:hAnsi="Times New Roman"/>
          <w:sz w:val="28"/>
          <w:szCs w:val="28"/>
        </w:rPr>
        <w:t>Природа, артеприрода, квазиприрода и социальный компонент</w:t>
      </w:r>
    </w:p>
    <w:p w:rsidR="00680BFC" w:rsidRPr="00680BFC" w:rsidRDefault="00680BFC" w:rsidP="00506A83">
      <w:pPr>
        <w:pStyle w:val="11"/>
        <w:numPr>
          <w:ilvl w:val="0"/>
          <w:numId w:val="37"/>
        </w:numPr>
        <w:spacing w:line="360" w:lineRule="auto"/>
        <w:rPr>
          <w:rFonts w:ascii="Times New Roman" w:hAnsi="Times New Roman"/>
          <w:sz w:val="28"/>
          <w:szCs w:val="28"/>
        </w:rPr>
      </w:pPr>
      <w:r w:rsidRPr="00680BFC">
        <w:rPr>
          <w:rFonts w:ascii="Times New Roman" w:hAnsi="Times New Roman"/>
          <w:sz w:val="28"/>
          <w:szCs w:val="28"/>
        </w:rPr>
        <w:t>Природная среда, антропогенная среда, жизненная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14</w:t>
      </w:r>
      <w:r>
        <w:rPr>
          <w:rFonts w:ascii="Times New Roman" w:hAnsi="Times New Roman"/>
          <w:sz w:val="28"/>
          <w:szCs w:val="28"/>
        </w:rPr>
        <w:t xml:space="preserve"> </w:t>
      </w:r>
      <w:r w:rsidRPr="00680BFC">
        <w:rPr>
          <w:rFonts w:ascii="Times New Roman" w:hAnsi="Times New Roman"/>
          <w:sz w:val="28"/>
          <w:szCs w:val="28"/>
        </w:rPr>
        <w:t>Какими компонентами представлена структура среды обитания человека по Н.Ф. Реймерсу</w:t>
      </w:r>
    </w:p>
    <w:p w:rsidR="00680BFC" w:rsidRPr="00680BFC" w:rsidRDefault="00680BFC" w:rsidP="00506A83">
      <w:pPr>
        <w:pStyle w:val="11"/>
        <w:numPr>
          <w:ilvl w:val="0"/>
          <w:numId w:val="38"/>
        </w:numPr>
        <w:spacing w:line="360" w:lineRule="auto"/>
        <w:rPr>
          <w:rFonts w:ascii="Times New Roman" w:hAnsi="Times New Roman"/>
          <w:sz w:val="28"/>
          <w:szCs w:val="28"/>
        </w:rPr>
      </w:pPr>
      <w:r w:rsidRPr="00680BFC">
        <w:rPr>
          <w:rFonts w:ascii="Times New Roman" w:hAnsi="Times New Roman"/>
          <w:sz w:val="28"/>
          <w:szCs w:val="28"/>
        </w:rPr>
        <w:t>Природный и общественный компонент</w:t>
      </w:r>
    </w:p>
    <w:p w:rsidR="00680BFC" w:rsidRPr="00680BFC" w:rsidRDefault="00680BFC" w:rsidP="00506A83">
      <w:pPr>
        <w:pStyle w:val="11"/>
        <w:numPr>
          <w:ilvl w:val="0"/>
          <w:numId w:val="38"/>
        </w:numPr>
        <w:spacing w:line="360" w:lineRule="auto"/>
        <w:rPr>
          <w:rFonts w:ascii="Times New Roman" w:hAnsi="Times New Roman"/>
          <w:sz w:val="28"/>
          <w:szCs w:val="28"/>
        </w:rPr>
      </w:pPr>
      <w:r w:rsidRPr="00680BFC">
        <w:rPr>
          <w:rFonts w:ascii="Times New Roman" w:hAnsi="Times New Roman"/>
          <w:sz w:val="28"/>
          <w:szCs w:val="28"/>
        </w:rPr>
        <w:t>Природа, артеприрода, квазиприрода и социальный компонент</w:t>
      </w:r>
    </w:p>
    <w:p w:rsidR="00680BFC" w:rsidRPr="00680BFC" w:rsidRDefault="00680BFC" w:rsidP="00506A83">
      <w:pPr>
        <w:pStyle w:val="11"/>
        <w:numPr>
          <w:ilvl w:val="0"/>
          <w:numId w:val="38"/>
        </w:numPr>
        <w:spacing w:line="360" w:lineRule="auto"/>
        <w:rPr>
          <w:rFonts w:ascii="Times New Roman" w:hAnsi="Times New Roman"/>
          <w:sz w:val="28"/>
          <w:szCs w:val="28"/>
        </w:rPr>
      </w:pPr>
      <w:r w:rsidRPr="00680BFC">
        <w:rPr>
          <w:rFonts w:ascii="Times New Roman" w:hAnsi="Times New Roman"/>
          <w:sz w:val="28"/>
          <w:szCs w:val="28"/>
        </w:rPr>
        <w:t>Природная среда, антропогенная среда, жизненная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lastRenderedPageBreak/>
        <w:t>1.</w:t>
      </w:r>
      <w:r w:rsidRPr="00680BFC">
        <w:rPr>
          <w:rFonts w:ascii="Times New Roman" w:hAnsi="Times New Roman"/>
          <w:sz w:val="28"/>
          <w:szCs w:val="28"/>
        </w:rPr>
        <w:t>15</w:t>
      </w:r>
      <w:r>
        <w:rPr>
          <w:rFonts w:ascii="Times New Roman" w:hAnsi="Times New Roman"/>
          <w:sz w:val="28"/>
          <w:szCs w:val="28"/>
        </w:rPr>
        <w:t xml:space="preserve"> </w:t>
      </w:r>
      <w:r w:rsidRPr="00680BFC">
        <w:rPr>
          <w:rFonts w:ascii="Times New Roman" w:hAnsi="Times New Roman"/>
          <w:sz w:val="28"/>
          <w:szCs w:val="28"/>
        </w:rPr>
        <w:t>Какими компонентами представлена структура среды обитания человека по Л.В. Максимовой</w:t>
      </w:r>
    </w:p>
    <w:p w:rsidR="00680BFC" w:rsidRPr="00680BFC" w:rsidRDefault="00680BFC" w:rsidP="00506A83">
      <w:pPr>
        <w:pStyle w:val="11"/>
        <w:numPr>
          <w:ilvl w:val="0"/>
          <w:numId w:val="39"/>
        </w:numPr>
        <w:spacing w:line="360" w:lineRule="auto"/>
        <w:rPr>
          <w:rFonts w:ascii="Times New Roman" w:hAnsi="Times New Roman"/>
          <w:sz w:val="28"/>
          <w:szCs w:val="28"/>
        </w:rPr>
      </w:pPr>
      <w:r w:rsidRPr="00680BFC">
        <w:rPr>
          <w:rFonts w:ascii="Times New Roman" w:hAnsi="Times New Roman"/>
          <w:sz w:val="28"/>
          <w:szCs w:val="28"/>
        </w:rPr>
        <w:t>Природный и общественный компонент</w:t>
      </w:r>
    </w:p>
    <w:p w:rsidR="00680BFC" w:rsidRPr="00680BFC" w:rsidRDefault="00680BFC" w:rsidP="00506A83">
      <w:pPr>
        <w:pStyle w:val="11"/>
        <w:numPr>
          <w:ilvl w:val="0"/>
          <w:numId w:val="39"/>
        </w:numPr>
        <w:spacing w:line="360" w:lineRule="auto"/>
        <w:rPr>
          <w:rFonts w:ascii="Times New Roman" w:hAnsi="Times New Roman"/>
          <w:sz w:val="28"/>
          <w:szCs w:val="28"/>
        </w:rPr>
      </w:pPr>
      <w:r w:rsidRPr="00680BFC">
        <w:rPr>
          <w:rFonts w:ascii="Times New Roman" w:hAnsi="Times New Roman"/>
          <w:sz w:val="28"/>
          <w:szCs w:val="28"/>
        </w:rPr>
        <w:t>Природа, артеприрода, квазиприрода и социальный компонент</w:t>
      </w:r>
    </w:p>
    <w:p w:rsidR="00680BFC" w:rsidRPr="00680BFC" w:rsidRDefault="00680BFC" w:rsidP="00506A83">
      <w:pPr>
        <w:pStyle w:val="11"/>
        <w:numPr>
          <w:ilvl w:val="0"/>
          <w:numId w:val="39"/>
        </w:numPr>
        <w:spacing w:line="360" w:lineRule="auto"/>
        <w:rPr>
          <w:rFonts w:ascii="Times New Roman" w:hAnsi="Times New Roman"/>
          <w:sz w:val="28"/>
          <w:szCs w:val="28"/>
        </w:rPr>
      </w:pPr>
      <w:r w:rsidRPr="00680BFC">
        <w:rPr>
          <w:rFonts w:ascii="Times New Roman" w:hAnsi="Times New Roman"/>
          <w:sz w:val="28"/>
          <w:szCs w:val="28"/>
        </w:rPr>
        <w:t>Природная среда, антропогенная среда, жизненная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16</w:t>
      </w:r>
      <w:r>
        <w:rPr>
          <w:rFonts w:ascii="Times New Roman" w:hAnsi="Times New Roman"/>
          <w:sz w:val="28"/>
          <w:szCs w:val="28"/>
        </w:rPr>
        <w:t xml:space="preserve"> </w:t>
      </w:r>
      <w:r w:rsidRPr="00680BFC">
        <w:rPr>
          <w:rFonts w:ascii="Times New Roman" w:hAnsi="Times New Roman"/>
          <w:sz w:val="28"/>
          <w:szCs w:val="28"/>
        </w:rPr>
        <w:t>Что входит в понятие квазиприродной среды:</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17</w:t>
      </w:r>
      <w:r>
        <w:rPr>
          <w:rFonts w:ascii="Times New Roman" w:hAnsi="Times New Roman"/>
          <w:sz w:val="28"/>
          <w:szCs w:val="28"/>
        </w:rPr>
        <w:t xml:space="preserve"> </w:t>
      </w:r>
      <w:r w:rsidRPr="00680BFC">
        <w:rPr>
          <w:rFonts w:ascii="Times New Roman" w:hAnsi="Times New Roman"/>
          <w:sz w:val="28"/>
          <w:szCs w:val="28"/>
        </w:rPr>
        <w:t>Что входит в понятие артеприродной среды:</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18</w:t>
      </w:r>
      <w:r>
        <w:rPr>
          <w:rFonts w:ascii="Times New Roman" w:hAnsi="Times New Roman"/>
          <w:sz w:val="28"/>
          <w:szCs w:val="28"/>
        </w:rPr>
        <w:t xml:space="preserve"> </w:t>
      </w:r>
      <w:r w:rsidRPr="00680BFC">
        <w:rPr>
          <w:rFonts w:ascii="Times New Roman" w:hAnsi="Times New Roman"/>
          <w:sz w:val="28"/>
          <w:szCs w:val="28"/>
        </w:rPr>
        <w:t>Что входит в понятие социальной среды среды:</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lastRenderedPageBreak/>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19</w:t>
      </w:r>
      <w:r>
        <w:rPr>
          <w:rFonts w:ascii="Times New Roman" w:hAnsi="Times New Roman"/>
          <w:sz w:val="28"/>
          <w:szCs w:val="28"/>
        </w:rPr>
        <w:t xml:space="preserve"> </w:t>
      </w:r>
      <w:r w:rsidRPr="00680BFC">
        <w:rPr>
          <w:rFonts w:ascii="Times New Roman" w:hAnsi="Times New Roman"/>
          <w:sz w:val="28"/>
          <w:szCs w:val="28"/>
        </w:rPr>
        <w:t>Что входит в понятие природной среды:</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20</w:t>
      </w:r>
      <w:r>
        <w:rPr>
          <w:rFonts w:ascii="Times New Roman" w:hAnsi="Times New Roman"/>
          <w:sz w:val="28"/>
          <w:szCs w:val="28"/>
        </w:rPr>
        <w:t xml:space="preserve"> </w:t>
      </w:r>
      <w:r w:rsidRPr="00680BFC">
        <w:rPr>
          <w:rFonts w:ascii="Times New Roman" w:hAnsi="Times New Roman"/>
          <w:sz w:val="28"/>
          <w:szCs w:val="28"/>
        </w:rPr>
        <w:t>Какие среды входят в понятие «жизненная среда человека»</w:t>
      </w:r>
    </w:p>
    <w:p w:rsidR="00680BFC" w:rsidRPr="00680BFC" w:rsidRDefault="00680BFC" w:rsidP="00506A83">
      <w:pPr>
        <w:pStyle w:val="11"/>
        <w:numPr>
          <w:ilvl w:val="0"/>
          <w:numId w:val="44"/>
        </w:numPr>
        <w:spacing w:line="360" w:lineRule="auto"/>
        <w:rPr>
          <w:rFonts w:ascii="Times New Roman" w:hAnsi="Times New Roman"/>
          <w:sz w:val="28"/>
          <w:szCs w:val="28"/>
        </w:rPr>
      </w:pPr>
      <w:r w:rsidRPr="00680BFC">
        <w:rPr>
          <w:rFonts w:ascii="Times New Roman" w:hAnsi="Times New Roman"/>
          <w:sz w:val="28"/>
          <w:szCs w:val="28"/>
        </w:rPr>
        <w:t>Социально-бытовая, производственная, рекреационная</w:t>
      </w:r>
    </w:p>
    <w:p w:rsidR="00680BFC" w:rsidRPr="00680BFC" w:rsidRDefault="00680BFC" w:rsidP="00506A83">
      <w:pPr>
        <w:pStyle w:val="11"/>
        <w:numPr>
          <w:ilvl w:val="0"/>
          <w:numId w:val="44"/>
        </w:numPr>
        <w:spacing w:line="360" w:lineRule="auto"/>
        <w:rPr>
          <w:rFonts w:ascii="Times New Roman" w:hAnsi="Times New Roman"/>
          <w:sz w:val="28"/>
          <w:szCs w:val="28"/>
        </w:rPr>
      </w:pPr>
      <w:r w:rsidRPr="00680BFC">
        <w:rPr>
          <w:rFonts w:ascii="Times New Roman" w:hAnsi="Times New Roman"/>
          <w:sz w:val="28"/>
          <w:szCs w:val="28"/>
        </w:rPr>
        <w:t>Техногенная, социальная</w:t>
      </w:r>
    </w:p>
    <w:p w:rsidR="00680BFC" w:rsidRPr="00680BFC" w:rsidRDefault="00680BFC" w:rsidP="00506A83">
      <w:pPr>
        <w:pStyle w:val="11"/>
        <w:numPr>
          <w:ilvl w:val="0"/>
          <w:numId w:val="44"/>
        </w:numPr>
        <w:spacing w:line="360" w:lineRule="auto"/>
        <w:rPr>
          <w:rFonts w:ascii="Times New Roman" w:hAnsi="Times New Roman"/>
          <w:sz w:val="28"/>
          <w:szCs w:val="28"/>
        </w:rPr>
      </w:pPr>
      <w:r w:rsidRPr="00680BFC">
        <w:rPr>
          <w:rFonts w:ascii="Times New Roman" w:hAnsi="Times New Roman"/>
          <w:sz w:val="28"/>
          <w:szCs w:val="28"/>
        </w:rPr>
        <w:t>Абиотическая, биотическая</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21«Комплекс предметов и явлений окружающей природной и социальной действительности, с которыми человек взаимодействует на протяжении жизни» - это определение:</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Городской среды</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Жизненной среды</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Жилищной среды</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Рекреационной среды</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22Абиотический и биотический компоненты, техносфера и население – это составляющие:</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t>Городской среды</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t>Жизненной среды</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t>Жилищной среды</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lastRenderedPageBreak/>
        <w:t>Рекреационной среды</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23</w:t>
      </w:r>
      <w:r>
        <w:rPr>
          <w:rFonts w:ascii="Times New Roman" w:hAnsi="Times New Roman"/>
          <w:sz w:val="28"/>
          <w:szCs w:val="28"/>
        </w:rPr>
        <w:t xml:space="preserve"> </w:t>
      </w:r>
      <w:r w:rsidRPr="00680BFC">
        <w:rPr>
          <w:rFonts w:ascii="Times New Roman" w:hAnsi="Times New Roman"/>
          <w:sz w:val="28"/>
          <w:szCs w:val="28"/>
        </w:rPr>
        <w:t>Витальный, санитарно-гигиенический компонент, социальный компонент (психологический микроклимат), социальный компонент – это составляющие:</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Городской среды</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Жизненной среды</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Жилищной среды</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Рекреационной среды</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24</w:t>
      </w:r>
      <w:r>
        <w:rPr>
          <w:rFonts w:ascii="Times New Roman" w:hAnsi="Times New Roman"/>
          <w:sz w:val="28"/>
          <w:szCs w:val="28"/>
        </w:rPr>
        <w:t xml:space="preserve"> </w:t>
      </w:r>
      <w:r w:rsidRPr="00680BFC">
        <w:rPr>
          <w:rFonts w:ascii="Times New Roman" w:hAnsi="Times New Roman"/>
          <w:sz w:val="28"/>
          <w:szCs w:val="28"/>
        </w:rPr>
        <w:t>Среда, предназначенная для отдыха, для преодоления усталости и утомления человека, для восстановления его физического и психического здоровья это:</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Социально-бытовая среда</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Рекреационная среда</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Городская среда</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Жилищная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25</w:t>
      </w:r>
      <w:r>
        <w:rPr>
          <w:rFonts w:ascii="Times New Roman" w:hAnsi="Times New Roman"/>
          <w:sz w:val="28"/>
          <w:szCs w:val="28"/>
        </w:rPr>
        <w:t xml:space="preserve"> </w:t>
      </w:r>
      <w:r w:rsidRPr="00680BFC">
        <w:rPr>
          <w:rFonts w:ascii="Times New Roman" w:hAnsi="Times New Roman"/>
          <w:sz w:val="28"/>
          <w:szCs w:val="28"/>
        </w:rPr>
        <w:t>Присваивающая экономика характерна для следующего хозяйственно-культурного типа человеческого общества:</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Охотничье-собирательная культура</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Аграрная культура</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Индустриальное общество</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Постиндустриальное общество</w:t>
      </w:r>
    </w:p>
    <w:p w:rsidR="00680BFC" w:rsidRDefault="00680BFC" w:rsidP="004A3032">
      <w:pPr>
        <w:pStyle w:val="11"/>
        <w:spacing w:line="360" w:lineRule="auto"/>
        <w:rPr>
          <w:rFonts w:ascii="Times New Roman" w:hAnsi="Times New Roman"/>
          <w:sz w:val="28"/>
          <w:szCs w:val="28"/>
        </w:rPr>
      </w:pP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1.26 </w:t>
      </w:r>
      <w:r w:rsidR="00B96737" w:rsidRPr="004A3032">
        <w:rPr>
          <w:rFonts w:ascii="Times New Roman" w:hAnsi="Times New Roman"/>
          <w:sz w:val="28"/>
          <w:szCs w:val="28"/>
        </w:rPr>
        <w:t>Термин «экология» в 1866 году предложил</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Ю. Сакс</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Э. Геккель</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И. Сеченов</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Ф. Мюллер</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1.27 </w:t>
      </w:r>
      <w:r w:rsidR="00B96737" w:rsidRPr="004A3032">
        <w:rPr>
          <w:rFonts w:ascii="Times New Roman" w:hAnsi="Times New Roman"/>
          <w:sz w:val="28"/>
          <w:szCs w:val="28"/>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t>биотический</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lastRenderedPageBreak/>
        <w:t>антропогенный</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t>абиотический</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t>экологический</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1.28 </w:t>
      </w:r>
      <w:r w:rsidR="00B96737" w:rsidRPr="004A3032">
        <w:rPr>
          <w:rFonts w:ascii="Times New Roman" w:hAnsi="Times New Roman"/>
          <w:sz w:val="28"/>
          <w:szCs w:val="28"/>
        </w:rPr>
        <w:t>Ограничивающий фактор в биоценозе</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свет</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воздух</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пища</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почва</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1.29 </w:t>
      </w:r>
      <w:r w:rsidR="00B96737" w:rsidRPr="004A3032">
        <w:rPr>
          <w:rFonts w:ascii="Times New Roman" w:hAnsi="Times New Roman"/>
          <w:sz w:val="28"/>
          <w:szCs w:val="28"/>
        </w:rPr>
        <w:t>Группа популяций разных видов, населяющих определенную территорию, образуют</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биоценоз</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биогеоценоз</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экосистему</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фитоценоз</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1.30 </w:t>
      </w:r>
      <w:r w:rsidR="00B96737" w:rsidRPr="004A3032">
        <w:rPr>
          <w:rFonts w:ascii="Times New Roman" w:hAnsi="Times New Roman"/>
          <w:sz w:val="28"/>
          <w:szCs w:val="28"/>
        </w:rPr>
        <w:t>Продуценты в экосистеме дубравы</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поглощают готовые органические вещества</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образуют органические вещества</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разлагают органические вещества</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выполняют все перечисленные функции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1. </w:t>
      </w:r>
      <w:r w:rsidR="00BF7AEC">
        <w:rPr>
          <w:rFonts w:ascii="Times New Roman" w:eastAsia="Times New Roman" w:hAnsi="Times New Roman" w:cs="Times New Roman"/>
          <w:sz w:val="28"/>
          <w:szCs w:val="28"/>
        </w:rPr>
        <w:t xml:space="preserve">31 </w:t>
      </w:r>
      <w:r w:rsidRPr="00967DCE">
        <w:rPr>
          <w:rFonts w:ascii="Times New Roman" w:eastAsia="Times New Roman" w:hAnsi="Times New Roman" w:cs="Times New Roman"/>
          <w:sz w:val="28"/>
          <w:szCs w:val="28"/>
        </w:rPr>
        <w:t>Центральным понятием социальной экологии является:</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экосистема;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социосистема;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социоэкосистема.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1.32</w:t>
      </w:r>
      <w:r w:rsidRPr="00967DCE">
        <w:rPr>
          <w:rFonts w:ascii="Times New Roman" w:eastAsia="Times New Roman" w:hAnsi="Times New Roman" w:cs="Times New Roman"/>
          <w:sz w:val="28"/>
          <w:szCs w:val="28"/>
        </w:rPr>
        <w:t xml:space="preserve"> Компонентами социоэкосистемы являются:</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социо-и геосистемы;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био-и социосистемы;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гео-, био– и социосистемы.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3 Социоэкосистемы состоят из компонентов:</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биогенных, абиогенных, технических;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б) биогенных, абиогенных, социальных;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биогенных, абиогенных, социальных, технических.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1.34</w:t>
      </w:r>
      <w:r w:rsidRPr="00967DCE">
        <w:rPr>
          <w:rFonts w:ascii="Times New Roman" w:eastAsia="Times New Roman" w:hAnsi="Times New Roman" w:cs="Times New Roman"/>
          <w:sz w:val="28"/>
          <w:szCs w:val="28"/>
        </w:rPr>
        <w:t xml:space="preserve"> Могут ли социосистемы и экосистемы существовать отдельно друг от друга: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да;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нет;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экосистемы могут, а социосистемы нет;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г) социосистемы могут, а экосистемы нет.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5 Социосистема охватывает: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биосферу;</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биосферу и ближний космос;</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всю Вселенную.</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6 Какая основная задача социальной экологии: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открывать законы природы;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устанавливать законы, по которым должны жить люди;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формулировать законы взаимодействия человека и природы.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7 Что изучает глобальная экология:</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систему взаимоотношений человека как индивида с природной средой;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взаимоотношения различных групп населения с природной средой;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взаимоотношения общества с природной средой в масштабах планеты.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8 Л.И. Мечников считал главным фактором становления и развития цивилизаций: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климат;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водные ресурсы;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ландшафт.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1.39</w:t>
      </w:r>
      <w:r w:rsidRPr="00967DCE">
        <w:rPr>
          <w:rFonts w:ascii="Times New Roman" w:eastAsia="Times New Roman" w:hAnsi="Times New Roman" w:cs="Times New Roman"/>
          <w:sz w:val="28"/>
          <w:szCs w:val="28"/>
        </w:rPr>
        <w:t xml:space="preserve"> Ш. Монтескье считал главным фактором становления развития цивилизаций: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климат;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водные ресурсы;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ландшафт.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w:t>
      </w:r>
      <w:r w:rsidR="00BF7AEC">
        <w:rPr>
          <w:rFonts w:ascii="Times New Roman" w:eastAsia="Times New Roman" w:hAnsi="Times New Roman" w:cs="Times New Roman"/>
          <w:sz w:val="28"/>
          <w:szCs w:val="28"/>
        </w:rPr>
        <w:t>1.4</w:t>
      </w:r>
      <w:r w:rsidRPr="00967DCE">
        <w:rPr>
          <w:rFonts w:ascii="Times New Roman" w:eastAsia="Times New Roman" w:hAnsi="Times New Roman" w:cs="Times New Roman"/>
          <w:sz w:val="28"/>
          <w:szCs w:val="28"/>
        </w:rPr>
        <w:t>0 Представители географической школы в экологии считали, что:</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социологические концепции должны основываться на данных географии;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 развитии цивилизации главную роль играют природные факторы;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социология должна быть частью географии.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1.4</w:t>
      </w:r>
      <w:r w:rsidRPr="00967DCE">
        <w:rPr>
          <w:rFonts w:ascii="Times New Roman" w:eastAsia="Times New Roman" w:hAnsi="Times New Roman" w:cs="Times New Roman"/>
          <w:sz w:val="28"/>
          <w:szCs w:val="28"/>
        </w:rPr>
        <w:t>1 С какими из законов Коммонера и Эрлиха соотносятся следующие законы и принципы: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единство и борьба противоположностей;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закон необратимости эволюции;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принцип «тоннельного взгляда».</w:t>
      </w:r>
    </w:p>
    <w:p w:rsidR="00967DCE" w:rsidRDefault="00967DCE" w:rsidP="00B96737">
      <w:pPr>
        <w:spacing w:after="0" w:line="360" w:lineRule="auto"/>
        <w:rPr>
          <w:rFonts w:ascii="Times New Roman" w:eastAsia="Times New Roman" w:hAnsi="Times New Roman" w:cs="Times New Roman"/>
          <w:sz w:val="28"/>
          <w:szCs w:val="28"/>
        </w:rPr>
      </w:pPr>
    </w:p>
    <w:p w:rsidR="00680BFC" w:rsidRPr="00680BFC" w:rsidRDefault="00680BF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4A3032" w:rsidRPr="004A3032">
        <w:rPr>
          <w:rFonts w:ascii="Times New Roman" w:eastAsia="Times New Roman" w:hAnsi="Times New Roman" w:cs="Times New Roman"/>
          <w:b/>
          <w:sz w:val="28"/>
          <w:szCs w:val="28"/>
        </w:rPr>
        <w:t>2.</w:t>
      </w:r>
      <w:r w:rsidR="004A3032">
        <w:rPr>
          <w:rFonts w:ascii="Times New Roman" w:eastAsia="Times New Roman" w:hAnsi="Times New Roman" w:cs="Times New Roman"/>
          <w:sz w:val="28"/>
          <w:szCs w:val="28"/>
        </w:rPr>
        <w:t xml:space="preserve"> </w:t>
      </w:r>
      <w:r w:rsidRPr="00680BFC">
        <w:rPr>
          <w:rFonts w:ascii="Times New Roman" w:eastAsia="Times New Roman" w:hAnsi="Times New Roman" w:cs="Times New Roman"/>
          <w:b/>
          <w:sz w:val="28"/>
          <w:szCs w:val="28"/>
        </w:rPr>
        <w:t xml:space="preserve">Демографический рост и ресурсный потенциал биосферы.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r w:rsidRPr="00B96737">
        <w:rPr>
          <w:rFonts w:ascii="Times New Roman" w:eastAsia="Times New Roman" w:hAnsi="Times New Roman" w:cs="Times New Roman"/>
          <w:sz w:val="28"/>
          <w:szCs w:val="28"/>
        </w:rPr>
        <w:t>2.</w:t>
      </w:r>
      <w:r w:rsidR="004A3032">
        <w:rPr>
          <w:rFonts w:ascii="Times New Roman" w:eastAsia="Times New Roman" w:hAnsi="Times New Roman" w:cs="Times New Roman"/>
          <w:sz w:val="28"/>
          <w:szCs w:val="28"/>
        </w:rPr>
        <w:t>3</w:t>
      </w:r>
      <w:r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консументы</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редуценты</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967DCE" w:rsidRPr="00967DCE">
        <w:rPr>
          <w:rFonts w:ascii="Times New Roman" w:eastAsia="Times New Roman" w:hAnsi="Times New Roman" w:cs="Times New Roman"/>
          <w:sz w:val="28"/>
          <w:szCs w:val="28"/>
        </w:rPr>
        <w:t xml:space="preserve"> Биосфера есть:</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область распространения жизни;</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совокупность живых организмов, существующих на Земле;</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биогеоценоз.</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w:t>
      </w:r>
      <w:r w:rsidR="00BF7AEC">
        <w:rPr>
          <w:rFonts w:ascii="Times New Roman" w:eastAsia="Times New Roman" w:hAnsi="Times New Roman" w:cs="Times New Roman"/>
          <w:sz w:val="28"/>
          <w:szCs w:val="28"/>
        </w:rPr>
        <w:t>8</w:t>
      </w:r>
      <w:r w:rsidRPr="00967DCE">
        <w:rPr>
          <w:rFonts w:ascii="Times New Roman" w:eastAsia="Times New Roman" w:hAnsi="Times New Roman" w:cs="Times New Roman"/>
          <w:sz w:val="28"/>
          <w:szCs w:val="28"/>
        </w:rPr>
        <w:t xml:space="preserve"> В биосфере обитают разнообразные виды живых существ, которых обнаружено и описано на сегодня: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около 1000;</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более 2 млн;</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более 20 млн.</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967DCE" w:rsidRPr="00967DCE">
        <w:rPr>
          <w:rFonts w:ascii="Times New Roman" w:eastAsia="Times New Roman" w:hAnsi="Times New Roman" w:cs="Times New Roman"/>
          <w:sz w:val="28"/>
          <w:szCs w:val="28"/>
        </w:rPr>
        <w:t xml:space="preserve"> Во Вселенной и в живом веществе биосферы в наибольшем количестве присутствуют:</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водород, углерод, цинк, кальций;</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углерод, азот, кальций, кислород;</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азот, кислород.</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967DCE" w:rsidRPr="00967DCE">
        <w:rPr>
          <w:rFonts w:ascii="Times New Roman" w:eastAsia="Times New Roman" w:hAnsi="Times New Roman" w:cs="Times New Roman"/>
          <w:sz w:val="28"/>
          <w:szCs w:val="28"/>
        </w:rPr>
        <w:t xml:space="preserve"> Что такое биологическое разнообразие:</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организмов;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видов;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экосистем.</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967DCE" w:rsidRPr="00967DCE">
        <w:rPr>
          <w:rFonts w:ascii="Times New Roman" w:eastAsia="Times New Roman" w:hAnsi="Times New Roman" w:cs="Times New Roman"/>
          <w:sz w:val="28"/>
          <w:szCs w:val="28"/>
        </w:rPr>
        <w:t xml:space="preserve"> Что такое давление жизни: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живыми телами на поверхность);</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способность производить огромное число потомков;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 веществом на биосферу.</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967DCE" w:rsidRPr="00967DCE">
        <w:rPr>
          <w:rFonts w:ascii="Times New Roman" w:eastAsia="Times New Roman" w:hAnsi="Times New Roman" w:cs="Times New Roman"/>
          <w:sz w:val="28"/>
          <w:szCs w:val="28"/>
        </w:rPr>
        <w:t xml:space="preserve"> Что дает возможность рассматривать биосферу как вечный двигатель:</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неисчерпаемость солнечной энергии;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безотходное производство;</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экологическая пирамида.</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00967DCE" w:rsidRPr="00967DCE">
        <w:rPr>
          <w:rFonts w:ascii="Times New Roman" w:eastAsia="Times New Roman" w:hAnsi="Times New Roman" w:cs="Times New Roman"/>
          <w:sz w:val="28"/>
          <w:szCs w:val="28"/>
        </w:rPr>
        <w:t xml:space="preserve"> К экосистемам суши или океана относятся следующие характеристики: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 занимают более 2/3 поверхности земного шара;</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 занимают около 1/3 поверхности земного шара;</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3) дают 2/3 всей продукции биосферы;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4) дают 1/3 всей продукции биосферы;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5) основными продуцентами биомассы являются одноклеточные растительные организмы;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6) основными продуцентами биомассы являются высшие растения;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7) главные запасы фитомассы находятся в умеренном поясе;</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8) главные запасы фитомассы находятся в тропических областях;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9) запасы фитомассы распределены равномерно;</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10) фитомасса составляет 1/20 часть общей биомассы;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11) фитомасса составляет более 90 % общей биомассы;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12) пирамида биомассы прямая;</w:t>
      </w:r>
    </w:p>
    <w:p w:rsidR="00B96737"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13) пирамида биомассы перевернутая.</w:t>
      </w:r>
    </w:p>
    <w:p w:rsidR="00967DCE" w:rsidRPr="0091765C" w:rsidRDefault="00BF7AEC"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2.14</w:t>
      </w:r>
      <w:r w:rsidR="00BA1FF0" w:rsidRPr="0091765C">
        <w:rPr>
          <w:rFonts w:ascii="Times New Roman" w:eastAsia="Times New Roman" w:hAnsi="Times New Roman" w:cs="Times New Roman"/>
          <w:kern w:val="1"/>
          <w:sz w:val="28"/>
          <w:szCs w:val="28"/>
          <w:lang w:eastAsia="ar-SA"/>
        </w:rPr>
        <w:t xml:space="preserve"> </w:t>
      </w:r>
      <w:r w:rsidR="00967DCE" w:rsidRPr="0091765C">
        <w:rPr>
          <w:rFonts w:ascii="Times New Roman" w:eastAsia="Times New Roman" w:hAnsi="Times New Roman" w:cs="Times New Roman"/>
          <w:kern w:val="1"/>
          <w:sz w:val="28"/>
          <w:szCs w:val="28"/>
          <w:lang w:eastAsia="ar-SA"/>
        </w:rPr>
        <w:t>Что относится к глобальным социально-экологическим проблемам?</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численности населения</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Ресурсный кризис</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Энергетический кризис</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Возрастание агрессивности среды</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Изменение генофонда</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Все вышеперечисленное</w:t>
      </w:r>
    </w:p>
    <w:p w:rsidR="00967DCE" w:rsidRPr="0091765C" w:rsidRDefault="00BA1FF0"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 xml:space="preserve">2.15 </w:t>
      </w:r>
      <w:r w:rsidR="00967DCE" w:rsidRPr="0091765C">
        <w:rPr>
          <w:rFonts w:ascii="Times New Roman" w:eastAsia="Times New Roman" w:hAnsi="Times New Roman" w:cs="Times New Roman"/>
          <w:kern w:val="1"/>
          <w:sz w:val="28"/>
          <w:szCs w:val="28"/>
          <w:lang w:eastAsia="ar-SA"/>
        </w:rPr>
        <w:t>Какие последствия влечет за собой рост численности населения Земли:</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потребления</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структуры населения</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Рост патогенности микроорганизмов</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генофонда</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967DCE" w:rsidRPr="00967DCE">
        <w:rPr>
          <w:rFonts w:ascii="Times New Roman" w:eastAsia="Times New Roman" w:hAnsi="Times New Roman" w:cs="Times New Roman"/>
          <w:sz w:val="28"/>
          <w:szCs w:val="28"/>
        </w:rPr>
        <w:t xml:space="preserve"> Население Земли достигло 6 миллиардов человек 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1996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1997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1998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1999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2000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е) 2001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ж)2002 г.</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967DCE" w:rsidRPr="00967DCE">
        <w:rPr>
          <w:rFonts w:ascii="Times New Roman" w:eastAsia="Times New Roman" w:hAnsi="Times New Roman" w:cs="Times New Roman"/>
          <w:sz w:val="28"/>
          <w:szCs w:val="28"/>
        </w:rPr>
        <w:t xml:space="preserve"> Численность населения Российской Федерации в настоящее</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время составляет примерно (млн. чел.):</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90-95</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120-125</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145-150</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210-220</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250-260</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967DCE" w:rsidRPr="00967DCE">
        <w:rPr>
          <w:rFonts w:ascii="Times New Roman" w:eastAsia="Times New Roman" w:hAnsi="Times New Roman" w:cs="Times New Roman"/>
          <w:sz w:val="28"/>
          <w:szCs w:val="28"/>
        </w:rPr>
        <w:t>Демографическая ситуация в России в последние годы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характеризуется: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снижением рождаемости и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снижением рождаемости и повышением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повышением рождаемости и снижением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повышением рождаемости и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стабилизацией рождаемости и смертности</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967DCE" w:rsidRPr="00967DCE">
        <w:rPr>
          <w:rFonts w:ascii="Times New Roman" w:eastAsia="Times New Roman" w:hAnsi="Times New Roman" w:cs="Times New Roman"/>
          <w:sz w:val="28"/>
          <w:szCs w:val="28"/>
        </w:rPr>
        <w:t xml:space="preserve"> Демографическим взрывом называют:</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рост терроризма в перенаселенных странах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рациональный тип воспроизводства населения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феномен быстрого роста численности населения в развивающихся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странах в середине ХХ 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г) невысокие темпы прироста населения </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все перечисленное</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967DCE" w:rsidRPr="00967DCE">
        <w:rPr>
          <w:rFonts w:ascii="Times New Roman" w:eastAsia="Times New Roman" w:hAnsi="Times New Roman" w:cs="Times New Roman"/>
          <w:sz w:val="28"/>
          <w:szCs w:val="28"/>
        </w:rPr>
        <w:t xml:space="preserve"> Демографическим кризисом называют:</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продовольственные проблемы стран, где темпы роста населения очень</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высоки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невысокий прирост населения в экономически развитых странах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уменьшение смертности в молодых независимых государствах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уменьшение численности населения страны в результате превышения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смертности над рождаемостью</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невысокий прирост населения в развивающихся странах</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967DCE" w:rsidRPr="00967DCE">
        <w:rPr>
          <w:rFonts w:ascii="Times New Roman" w:eastAsia="Times New Roman" w:hAnsi="Times New Roman" w:cs="Times New Roman"/>
          <w:sz w:val="28"/>
          <w:szCs w:val="28"/>
        </w:rPr>
        <w:t xml:space="preserve"> Экологические факторы, одинаково воздействующие на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развитие современных природных популяций человека и животных,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это:</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климат, размеры особей, численность особей, пища</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пища, болезни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пища, продолжительность жизни, хищники</w:t>
      </w:r>
    </w:p>
    <w:p w:rsid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болезни, климат, размеры ареала</w:t>
      </w:r>
    </w:p>
    <w:p w:rsidR="00967DCE" w:rsidRPr="00967DCE" w:rsidRDefault="00967DCE" w:rsidP="00967DCE">
      <w:pPr>
        <w:spacing w:after="0" w:line="360" w:lineRule="auto"/>
        <w:rPr>
          <w:rFonts w:ascii="Times New Roman" w:eastAsia="Times New Roman" w:hAnsi="Times New Roman" w:cs="Times New Roman"/>
          <w:sz w:val="28"/>
          <w:szCs w:val="28"/>
        </w:rPr>
      </w:pPr>
    </w:p>
    <w:p w:rsidR="00680BFC" w:rsidRPr="00680BFC" w:rsidRDefault="00680BF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Раздел </w:t>
      </w:r>
      <w:r w:rsidR="004A3032">
        <w:rPr>
          <w:rFonts w:ascii="Times New Roman" w:eastAsia="Times New Roman" w:hAnsi="Times New Roman" w:cs="Times New Roman"/>
          <w:b/>
          <w:sz w:val="28"/>
          <w:szCs w:val="28"/>
        </w:rPr>
        <w:t xml:space="preserve">3. </w:t>
      </w:r>
      <w:r w:rsidRPr="00680BFC">
        <w:rPr>
          <w:rFonts w:ascii="Times New Roman" w:eastAsia="Times New Roman" w:hAnsi="Times New Roman" w:cs="Times New Roman"/>
          <w:b/>
          <w:sz w:val="28"/>
          <w:szCs w:val="28"/>
        </w:rPr>
        <w:t xml:space="preserve">Особенности взаимодействия общества и среды.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основные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5F4154" w:rsidRPr="004A3032">
        <w:rPr>
          <w:rFonts w:ascii="Times New Roman" w:eastAsia="Times New Roman" w:hAnsi="Times New Roman" w:cs="Times New Roman"/>
          <w:sz w:val="28"/>
          <w:szCs w:val="28"/>
        </w:rPr>
        <w:t xml:space="preserve"> Под охраной природы понимают:</w:t>
      </w:r>
    </w:p>
    <w:p w:rsidR="005F4154" w:rsidRPr="0041646D" w:rsidRDefault="005F4154" w:rsidP="00506A83">
      <w:pPr>
        <w:pStyle w:val="a3"/>
        <w:widowControl w:val="0"/>
        <w:numPr>
          <w:ilvl w:val="0"/>
          <w:numId w:val="21"/>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закономерностях защиты природы от антропогенного фактора;</w:t>
      </w:r>
    </w:p>
    <w:p w:rsidR="005F4154" w:rsidRPr="0041646D" w:rsidRDefault="005F4154" w:rsidP="00506A83">
      <w:pPr>
        <w:pStyle w:val="a3"/>
        <w:widowControl w:val="0"/>
        <w:numPr>
          <w:ilvl w:val="0"/>
          <w:numId w:val="21"/>
        </w:numPr>
        <w:tabs>
          <w:tab w:val="left" w:pos="142"/>
          <w:tab w:val="left" w:pos="589"/>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законах, связанных с глобал</w:t>
      </w:r>
      <w:r w:rsidR="0041646D">
        <w:rPr>
          <w:rFonts w:ascii="Times New Roman" w:eastAsia="Times New Roman" w:hAnsi="Times New Roman" w:cs="Times New Roman"/>
          <w:sz w:val="28"/>
          <w:szCs w:val="28"/>
        </w:rPr>
        <w:t xml:space="preserve">ьными экологическими проблемами </w:t>
      </w:r>
      <w:r w:rsidRPr="0041646D">
        <w:rPr>
          <w:rFonts w:ascii="Times New Roman" w:eastAsia="Times New Roman" w:hAnsi="Times New Roman" w:cs="Times New Roman"/>
          <w:sz w:val="28"/>
          <w:szCs w:val="28"/>
        </w:rPr>
        <w:t>выживания человека на планете;</w:t>
      </w:r>
    </w:p>
    <w:p w:rsidR="005F4154" w:rsidRPr="00BA1FF0" w:rsidRDefault="005F4154" w:rsidP="00506A83">
      <w:pPr>
        <w:pStyle w:val="a3"/>
        <w:widowControl w:val="0"/>
        <w:numPr>
          <w:ilvl w:val="0"/>
          <w:numId w:val="21"/>
        </w:numPr>
        <w:tabs>
          <w:tab w:val="left" w:pos="142"/>
          <w:tab w:val="left" w:pos="59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систему мероприятий, обеспечивающих возможность сохранения ресурсо- и средовоспроизводящих функц</w:t>
      </w:r>
      <w:r w:rsidR="00BA1FF0" w:rsidRPr="00BA1FF0">
        <w:rPr>
          <w:rFonts w:ascii="Times New Roman" w:eastAsia="Times New Roman" w:hAnsi="Times New Roman" w:cs="Times New Roman"/>
          <w:sz w:val="28"/>
          <w:szCs w:val="28"/>
        </w:rPr>
        <w:t>ий природы, генофонда, а также н</w:t>
      </w:r>
      <w:r w:rsidRPr="00BA1FF0">
        <w:rPr>
          <w:rFonts w:ascii="Times New Roman" w:eastAsia="Times New Roman" w:hAnsi="Times New Roman" w:cs="Times New Roman"/>
          <w:sz w:val="28"/>
          <w:szCs w:val="28"/>
        </w:rPr>
        <w:t>евозобновимых природных ресурсов;</w:t>
      </w:r>
    </w:p>
    <w:p w:rsidR="005F4154" w:rsidRPr="0041646D" w:rsidRDefault="005F4154" w:rsidP="00506A83">
      <w:pPr>
        <w:pStyle w:val="a3"/>
        <w:widowControl w:val="0"/>
        <w:numPr>
          <w:ilvl w:val="0"/>
          <w:numId w:val="21"/>
        </w:numPr>
        <w:tabs>
          <w:tab w:val="left" w:pos="142"/>
          <w:tab w:val="left" w:pos="59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систему контроля (наблюдения) за состоянием природной среды.</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5F4154" w:rsidRPr="004A3032">
        <w:rPr>
          <w:rFonts w:ascii="Times New Roman" w:eastAsia="Times New Roman" w:hAnsi="Times New Roman" w:cs="Times New Roman"/>
          <w:sz w:val="28"/>
          <w:szCs w:val="28"/>
        </w:rPr>
        <w:t xml:space="preserve"> Важными принципами охраны природы являются:</w:t>
      </w:r>
    </w:p>
    <w:p w:rsidR="005F4154" w:rsidRPr="00BA1FF0" w:rsidRDefault="005F4154" w:rsidP="00506A83">
      <w:pPr>
        <w:pStyle w:val="a3"/>
        <w:widowControl w:val="0"/>
        <w:numPr>
          <w:ilvl w:val="0"/>
          <w:numId w:val="22"/>
        </w:numPr>
        <w:tabs>
          <w:tab w:val="left" w:pos="142"/>
          <w:tab w:val="left" w:pos="579"/>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профилактичность. комплексность, повсеместность;</w:t>
      </w:r>
    </w:p>
    <w:p w:rsidR="005F4154" w:rsidRPr="0041646D" w:rsidRDefault="005F4154" w:rsidP="00506A83">
      <w:pPr>
        <w:pStyle w:val="a3"/>
        <w:widowControl w:val="0"/>
        <w:numPr>
          <w:ilvl w:val="0"/>
          <w:numId w:val="22"/>
        </w:numPr>
        <w:tabs>
          <w:tab w:val="left" w:pos="142"/>
          <w:tab w:val="left" w:pos="57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историзм, системность, воспитательность;</w:t>
      </w:r>
    </w:p>
    <w:p w:rsidR="005F4154" w:rsidRPr="0041646D" w:rsidRDefault="005F4154" w:rsidP="00506A83">
      <w:pPr>
        <w:pStyle w:val="a3"/>
        <w:widowControl w:val="0"/>
        <w:numPr>
          <w:ilvl w:val="0"/>
          <w:numId w:val="22"/>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познавательность, практичность, всеобщность;</w:t>
      </w:r>
    </w:p>
    <w:p w:rsidR="005F4154" w:rsidRPr="0041646D" w:rsidRDefault="005F4154" w:rsidP="00506A83">
      <w:pPr>
        <w:pStyle w:val="a3"/>
        <w:widowControl w:val="0"/>
        <w:numPr>
          <w:ilvl w:val="0"/>
          <w:numId w:val="22"/>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необходимость, наглядность, познаваемость.</w:t>
      </w:r>
    </w:p>
    <w:p w:rsidR="005F4154" w:rsidRPr="004A3032"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3</w:t>
      </w:r>
      <w:r w:rsidR="004A3032">
        <w:rPr>
          <w:rFonts w:ascii="Times New Roman" w:eastAsia="Times New Roman" w:hAnsi="Times New Roman" w:cs="Times New Roman"/>
          <w:sz w:val="28"/>
          <w:szCs w:val="28"/>
        </w:rPr>
        <w:t>.8</w:t>
      </w:r>
      <w:r w:rsidRPr="004A3032">
        <w:rPr>
          <w:rFonts w:ascii="Times New Roman" w:eastAsia="Times New Roman" w:hAnsi="Times New Roman" w:cs="Times New Roman"/>
          <w:sz w:val="28"/>
          <w:szCs w:val="28"/>
        </w:rPr>
        <w:t xml:space="preserve"> Наиболее важными проблемами охраны природы являются:</w:t>
      </w:r>
    </w:p>
    <w:p w:rsidR="005F4154" w:rsidRPr="0041646D" w:rsidRDefault="005F4154" w:rsidP="00506A83">
      <w:pPr>
        <w:pStyle w:val="a3"/>
        <w:widowControl w:val="0"/>
        <w:numPr>
          <w:ilvl w:val="0"/>
          <w:numId w:val="23"/>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соблюдение населением противопожарных требований и санитарно- гигиенических норм общежития;</w:t>
      </w:r>
    </w:p>
    <w:p w:rsidR="005F4154" w:rsidRPr="0041646D" w:rsidRDefault="005F4154" w:rsidP="00506A83">
      <w:pPr>
        <w:pStyle w:val="a3"/>
        <w:widowControl w:val="0"/>
        <w:numPr>
          <w:ilvl w:val="0"/>
          <w:numId w:val="23"/>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соблюдение и контроль за состоянием среды своего края, района;</w:t>
      </w:r>
    </w:p>
    <w:p w:rsidR="005F4154" w:rsidRPr="00BA1FF0" w:rsidRDefault="005F4154" w:rsidP="00506A83">
      <w:pPr>
        <w:pStyle w:val="a3"/>
        <w:widowControl w:val="0"/>
        <w:numPr>
          <w:ilvl w:val="0"/>
          <w:numId w:val="23"/>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охрана экосистем и ландшафтов, охрана атмосферы и вод, глобальный мониторинг антропогенных загрязнителей;</w:t>
      </w:r>
    </w:p>
    <w:p w:rsidR="005F4154" w:rsidRPr="00BA1FF0" w:rsidRDefault="005F4154" w:rsidP="00506A83">
      <w:pPr>
        <w:pStyle w:val="a3"/>
        <w:widowControl w:val="0"/>
        <w:numPr>
          <w:ilvl w:val="0"/>
          <w:numId w:val="2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охрана</w:t>
      </w:r>
      <w:r w:rsidRPr="00BA1FF0">
        <w:rPr>
          <w:rFonts w:ascii="Times New Roman" w:eastAsia="Times New Roman" w:hAnsi="Times New Roman" w:cs="Times New Roman"/>
          <w:sz w:val="28"/>
          <w:szCs w:val="28"/>
        </w:rPr>
        <w:tab/>
        <w:t>лугов и пастбищ, лесов и рек</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3.9 </w:t>
      </w:r>
      <w:r w:rsidR="005F4154" w:rsidRPr="00BA1FF0">
        <w:rPr>
          <w:rFonts w:ascii="Times New Roman" w:eastAsia="Times New Roman" w:hAnsi="Times New Roman" w:cs="Times New Roman"/>
          <w:sz w:val="28"/>
          <w:szCs w:val="28"/>
        </w:rPr>
        <w:t>Мониторинг, в процессе которого происходит слежение за антропогенным воздействием в особо опасных зонах,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фоновым;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импактным;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локальным;</w:t>
      </w:r>
    </w:p>
    <w:p w:rsidR="005F4154" w:rsidRPr="004A3032" w:rsidRDefault="005F4154" w:rsidP="004A3032">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аварийным.</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r w:rsidR="005F4154" w:rsidRPr="004A3032">
        <w:rPr>
          <w:rFonts w:ascii="Times New Roman" w:eastAsia="Times New Roman" w:hAnsi="Times New Roman" w:cs="Times New Roman"/>
          <w:sz w:val="28"/>
          <w:szCs w:val="28"/>
        </w:rPr>
        <w:t xml:space="preserve"> В «Черный список» вымерших по вине человека животных уже занесено более:</w:t>
      </w:r>
    </w:p>
    <w:p w:rsidR="005F4154" w:rsidRPr="004A3032"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w:t>
      </w:r>
      <w:r w:rsidRPr="004A3032">
        <w:rPr>
          <w:rFonts w:ascii="Times New Roman" w:eastAsia="Times New Roman" w:hAnsi="Times New Roman" w:cs="Times New Roman"/>
          <w:sz w:val="28"/>
          <w:szCs w:val="28"/>
        </w:rPr>
        <w:tab/>
        <w:t>видов;</w:t>
      </w:r>
    </w:p>
    <w:p w:rsidR="005F4154" w:rsidRPr="004A3032"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- 150 видов;</w:t>
      </w:r>
    </w:p>
    <w:p w:rsidR="005F4154" w:rsidRPr="004A3032" w:rsidRDefault="005F4154" w:rsidP="004A3032">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- 300</w:t>
      </w:r>
      <w:r w:rsidRPr="004A3032">
        <w:rPr>
          <w:rFonts w:ascii="Times New Roman" w:eastAsia="Times New Roman" w:hAnsi="Times New Roman" w:cs="Times New Roman"/>
          <w:sz w:val="28"/>
          <w:szCs w:val="28"/>
        </w:rPr>
        <w:tab/>
        <w:t>видов;</w:t>
      </w:r>
    </w:p>
    <w:p w:rsidR="005F4154" w:rsidRPr="00BA1FF0" w:rsidRDefault="005F4154" w:rsidP="004A3032">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- 500 видов.</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3.11</w:t>
      </w:r>
      <w:r w:rsidR="005F4154" w:rsidRPr="00BA1FF0">
        <w:rPr>
          <w:rFonts w:ascii="Times New Roman" w:eastAsia="Times New Roman" w:hAnsi="Times New Roman" w:cs="Times New Roman"/>
          <w:sz w:val="28"/>
          <w:szCs w:val="28"/>
        </w:rPr>
        <w:t xml:space="preserve"> Детергенты представляют опасность, потому что:</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избыточно насыщают воду кислородом, опьяняя и отравляя тем самым всех обитателей водоемов;</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BA1FF0" w:rsidRDefault="005F4154" w:rsidP="004A3032">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замутняют воду и изменяют ее температуру;</w:t>
      </w:r>
    </w:p>
    <w:p w:rsidR="005F4154" w:rsidRPr="00BA1FF0" w:rsidRDefault="005F4154" w:rsidP="004A3032">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делают воду более жесткой и уменьшают ее способность к растворению.</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3.12</w:t>
      </w:r>
      <w:r w:rsidR="005F4154" w:rsidRPr="00BA1FF0">
        <w:rPr>
          <w:rFonts w:ascii="Times New Roman" w:eastAsia="Times New Roman" w:hAnsi="Times New Roman" w:cs="Times New Roman"/>
          <w:sz w:val="28"/>
          <w:szCs w:val="28"/>
        </w:rPr>
        <w:t xml:space="preserve"> Сэкономить сырье и снизить загрязнение среды на 25 % можно путем: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 получения стали и чугуна искусственным образом (синтезом);</w:t>
      </w:r>
    </w:p>
    <w:p w:rsidR="005F4154" w:rsidRPr="00BA1FF0" w:rsidRDefault="005F4154" w:rsidP="004A3032">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стали и чугуна из обогащенных руд;</w:t>
      </w:r>
    </w:p>
    <w:p w:rsidR="005F4154" w:rsidRPr="00BA1FF0" w:rsidRDefault="005F4154" w:rsidP="004A3032">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стали из металлолома;</w:t>
      </w:r>
    </w:p>
    <w:p w:rsidR="005F4154" w:rsidRPr="00BA1FF0" w:rsidRDefault="005F4154" w:rsidP="004A3032">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получения бумаги и картона из древесины. </w:t>
      </w:r>
    </w:p>
    <w:p w:rsidR="005F4154" w:rsidRPr="00BA1FF0" w:rsidRDefault="004A3032" w:rsidP="004A3032">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3.13</w:t>
      </w:r>
      <w:r w:rsidR="005F4154" w:rsidRPr="00BA1FF0">
        <w:rPr>
          <w:rFonts w:ascii="Times New Roman" w:eastAsia="Times New Roman" w:hAnsi="Times New Roman" w:cs="Times New Roman"/>
          <w:sz w:val="28"/>
          <w:szCs w:val="28"/>
        </w:rPr>
        <w:t xml:space="preserve"> Отходы подразделяют на следующие группы:</w:t>
      </w:r>
    </w:p>
    <w:p w:rsidR="005F4154" w:rsidRPr="00BA1FF0"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производственные, сельскохозяйственные, строительные, бытовые, производственного потребления;</w:t>
      </w:r>
    </w:p>
    <w:p w:rsidR="005F4154" w:rsidRPr="004A3032" w:rsidRDefault="005F4154" w:rsidP="004A3032">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горнопромышленные, медицинские, пищевые, сырьевые;</w:t>
      </w:r>
    </w:p>
    <w:p w:rsidR="005F4154" w:rsidRPr="004A3032" w:rsidRDefault="005F4154" w:rsidP="004A3032">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оборонные,</w:t>
      </w:r>
      <w:r w:rsidRPr="004A3032">
        <w:rPr>
          <w:rFonts w:ascii="Times New Roman" w:eastAsia="Times New Roman" w:hAnsi="Times New Roman" w:cs="Times New Roman"/>
          <w:sz w:val="28"/>
          <w:szCs w:val="28"/>
        </w:rPr>
        <w:tab/>
        <w:t>радиоактивные, городские, энергетические;</w:t>
      </w:r>
    </w:p>
    <w:p w:rsidR="005F4154" w:rsidRPr="004A3032" w:rsidRDefault="005F4154" w:rsidP="004A3032">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естественные,</w:t>
      </w:r>
      <w:r w:rsidRPr="004A3032">
        <w:rPr>
          <w:rFonts w:ascii="Times New Roman" w:eastAsia="Times New Roman" w:hAnsi="Times New Roman" w:cs="Times New Roman"/>
          <w:sz w:val="28"/>
          <w:szCs w:val="28"/>
        </w:rPr>
        <w:tab/>
        <w:t>искусственные, вторичные, третичные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3.14 </w:t>
      </w:r>
      <w:r w:rsidR="005F4154" w:rsidRPr="004A3032">
        <w:rPr>
          <w:rFonts w:ascii="Times New Roman" w:eastAsia="Times New Roman" w:hAnsi="Times New Roman" w:cs="Times New Roman"/>
          <w:sz w:val="28"/>
          <w:szCs w:val="28"/>
        </w:rPr>
        <w:t>Наибольшей способностью к поглощению атмосферных загрязнителей антропогенного происхождения (газов и пыли) обладают:</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луга и пастбища;</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поля и полупустыни;</w:t>
      </w:r>
    </w:p>
    <w:p w:rsidR="005F4154" w:rsidRPr="004A3032"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реки и другие наземные водоемы, кроме болот;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леса.</w:t>
      </w:r>
    </w:p>
    <w:p w:rsidR="005F4154" w:rsidRPr="004A3032" w:rsidRDefault="004A3032" w:rsidP="004A3032">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r w:rsidR="005F4154" w:rsidRPr="004A3032">
        <w:rPr>
          <w:rFonts w:ascii="Times New Roman" w:eastAsia="Times New Roman" w:hAnsi="Times New Roman" w:cs="Times New Roman"/>
          <w:sz w:val="28"/>
          <w:szCs w:val="28"/>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4A3032" w:rsidRDefault="005F4154" w:rsidP="004A3032">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w:t>
      </w:r>
      <w:r w:rsidRPr="004A3032">
        <w:rPr>
          <w:rFonts w:ascii="Times New Roman" w:eastAsia="Times New Roman" w:hAnsi="Times New Roman" w:cs="Times New Roman"/>
          <w:sz w:val="28"/>
          <w:szCs w:val="28"/>
        </w:rPr>
        <w:tab/>
        <w:t>лет;</w:t>
      </w:r>
    </w:p>
    <w:p w:rsidR="005F4154" w:rsidRPr="00BA1FF0" w:rsidRDefault="005F4154" w:rsidP="004A3032">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 лет;</w:t>
      </w:r>
    </w:p>
    <w:p w:rsidR="005F4154" w:rsidRPr="004A3032" w:rsidRDefault="005F4154" w:rsidP="004A3032">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- 300</w:t>
      </w:r>
      <w:r w:rsidRPr="004A3032">
        <w:rPr>
          <w:rFonts w:ascii="Times New Roman" w:eastAsia="Times New Roman" w:hAnsi="Times New Roman" w:cs="Times New Roman"/>
          <w:sz w:val="28"/>
          <w:szCs w:val="28"/>
        </w:rPr>
        <w:tab/>
        <w:t>лет;</w:t>
      </w:r>
    </w:p>
    <w:p w:rsidR="005F4154" w:rsidRPr="004A3032"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- 500 лет.</w:t>
      </w:r>
    </w:p>
    <w:p w:rsidR="005F4154" w:rsidRPr="004A3032" w:rsidRDefault="004A3032" w:rsidP="004A3032">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005F4154" w:rsidRPr="004A3032">
        <w:rPr>
          <w:rFonts w:ascii="Times New Roman" w:eastAsia="Times New Roman" w:hAnsi="Times New Roman" w:cs="Times New Roman"/>
          <w:sz w:val="28"/>
          <w:szCs w:val="28"/>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4A3032" w:rsidRDefault="005F4154" w:rsidP="004A3032">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ветровая</w:t>
      </w:r>
      <w:r w:rsidRPr="004A3032">
        <w:rPr>
          <w:rFonts w:ascii="Times New Roman" w:eastAsia="Times New Roman" w:hAnsi="Times New Roman" w:cs="Times New Roman"/>
          <w:sz w:val="28"/>
          <w:szCs w:val="28"/>
        </w:rPr>
        <w:tab/>
        <w:t>эрозия почв;</w:t>
      </w:r>
    </w:p>
    <w:p w:rsidR="005F4154" w:rsidRPr="00BA1FF0" w:rsidRDefault="005F4154" w:rsidP="004A3032">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термокарст;</w:t>
      </w:r>
    </w:p>
    <w:p w:rsidR="005F4154" w:rsidRPr="004A3032"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абразия;</w:t>
      </w:r>
    </w:p>
    <w:p w:rsidR="005F4154" w:rsidRPr="004A3032" w:rsidRDefault="005F4154" w:rsidP="004A3032">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переотложение солей.</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005F4154" w:rsidRPr="004A3032">
        <w:rPr>
          <w:rFonts w:ascii="Times New Roman" w:eastAsia="Times New Roman" w:hAnsi="Times New Roman" w:cs="Times New Roman"/>
          <w:sz w:val="28"/>
          <w:szCs w:val="28"/>
        </w:rPr>
        <w:t xml:space="preserve"> Гибель растений вблизи цементных заводов происходит в результате:</w:t>
      </w:r>
    </w:p>
    <w:p w:rsidR="005F4154" w:rsidRPr="004A3032" w:rsidRDefault="005F4154" w:rsidP="004A3032">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разрушения</w:t>
      </w:r>
      <w:r w:rsidRPr="004A3032">
        <w:rPr>
          <w:rFonts w:ascii="Times New Roman" w:eastAsia="Times New Roman" w:hAnsi="Times New Roman" w:cs="Times New Roman"/>
          <w:sz w:val="28"/>
          <w:szCs w:val="28"/>
        </w:rPr>
        <w:tab/>
        <w:t>хлорофилла в листьях;</w:t>
      </w:r>
    </w:p>
    <w:p w:rsidR="005F4154" w:rsidRPr="004A3032" w:rsidRDefault="005F4154" w:rsidP="004A3032">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угнетения роста стеблей в длину;</w:t>
      </w:r>
    </w:p>
    <w:p w:rsidR="005F4154" w:rsidRPr="004A3032" w:rsidRDefault="005F4154" w:rsidP="004A3032">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уменьшения количества листьев;</w:t>
      </w:r>
    </w:p>
    <w:p w:rsidR="005F4154" w:rsidRPr="00BA1FF0" w:rsidRDefault="005F4154" w:rsidP="004A3032">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отмирания сосудистой системы растения.</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005F4154" w:rsidRPr="004A3032">
        <w:rPr>
          <w:rFonts w:ascii="Times New Roman" w:eastAsia="Times New Roman" w:hAnsi="Times New Roman" w:cs="Times New Roman"/>
          <w:sz w:val="28"/>
          <w:szCs w:val="28"/>
        </w:rPr>
        <w:t xml:space="preserve"> Катастрофические наводнения, вызванные различными экологическими причинами, случаются один раз в течение:</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- 5-10 лет;</w:t>
      </w:r>
    </w:p>
    <w:p w:rsidR="005F4154" w:rsidRPr="00BA1FF0" w:rsidRDefault="005F4154" w:rsidP="004A3032">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- 20-25</w:t>
      </w:r>
      <w:r w:rsidRPr="00BA1FF0">
        <w:rPr>
          <w:rFonts w:ascii="Times New Roman" w:eastAsia="Times New Roman" w:hAnsi="Times New Roman" w:cs="Times New Roman"/>
          <w:sz w:val="28"/>
          <w:szCs w:val="28"/>
        </w:rPr>
        <w:tab/>
        <w:t>лет;</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- 50-100 лет;</w:t>
      </w:r>
    </w:p>
    <w:p w:rsidR="005F4154" w:rsidRPr="00BA1FF0" w:rsidRDefault="005F4154" w:rsidP="004A3032">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- 100-200 лет.</w:t>
      </w:r>
    </w:p>
    <w:p w:rsidR="005F4154" w:rsidRPr="00BA1FF0" w:rsidRDefault="004A3032" w:rsidP="004A3032">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Экологическим последствием переселения животных из других мест обитания не является:</w:t>
      </w:r>
    </w:p>
    <w:p w:rsidR="005F4154" w:rsidRPr="00BA1FF0" w:rsidRDefault="005F4154" w:rsidP="004A3032">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вытеснение новыми видами коренных обитателей из своих ареалов;</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w:t>
      </w:r>
      <w:r w:rsidRPr="00BA1FF0">
        <w:rPr>
          <w:rFonts w:ascii="Times New Roman" w:eastAsia="Times New Roman" w:hAnsi="Times New Roman" w:cs="Times New Roman"/>
          <w:sz w:val="28"/>
          <w:szCs w:val="28"/>
        </w:rPr>
        <w:tab/>
        <w:t>конкуренция сходных видов по пище, местам ночевок, водопоям;</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способность вызывать различные эпидемии;</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увеличение продолжительности жизни коренных обитателей.</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К неисчерпаемым относят ресурсы:</w:t>
      </w:r>
    </w:p>
    <w:p w:rsidR="005F4154" w:rsidRPr="00BA1FF0"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w:t>
      </w:r>
      <w:r w:rsidRPr="00BA1FF0">
        <w:rPr>
          <w:rFonts w:ascii="Times New Roman" w:eastAsia="Times New Roman" w:hAnsi="Times New Roman" w:cs="Times New Roman"/>
          <w:sz w:val="28"/>
          <w:szCs w:val="28"/>
        </w:rPr>
        <w:tab/>
        <w:t>каменный уголь, различные руды;</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почву, растительность, минеральные соли;</w:t>
      </w:r>
    </w:p>
    <w:p w:rsidR="005F4154" w:rsidRPr="00BA1FF0"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водные</w:t>
      </w:r>
      <w:r w:rsidRPr="00BA1FF0">
        <w:rPr>
          <w:rFonts w:ascii="Times New Roman" w:eastAsia="Times New Roman" w:hAnsi="Times New Roman" w:cs="Times New Roman"/>
          <w:sz w:val="28"/>
          <w:szCs w:val="28"/>
        </w:rPr>
        <w:tab/>
        <w:t>и климатические;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животный и растительный мир.</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В индустриальных районах количество пылевых частиц, выпадающих за сутки, достигает:</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кг на 1 км;</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 кг на I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- 1000 кг на 1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- 10 000 кг на I км2.</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3.20</w:t>
      </w:r>
      <w:r w:rsidR="005F4154" w:rsidRPr="00BA1FF0">
        <w:rPr>
          <w:rFonts w:ascii="Times New Roman" w:eastAsia="Times New Roman" w:hAnsi="Times New Roman" w:cs="Times New Roman"/>
          <w:sz w:val="28"/>
          <w:szCs w:val="28"/>
        </w:rPr>
        <w:t xml:space="preserve"> Главным химическим загрязнителем атмосферы является:</w:t>
      </w:r>
    </w:p>
    <w:p w:rsidR="005F4154" w:rsidRPr="00BA1FF0"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цементная</w:t>
      </w:r>
      <w:r w:rsidRPr="00BA1FF0">
        <w:rPr>
          <w:rFonts w:ascii="Times New Roman" w:eastAsia="Times New Roman" w:hAnsi="Times New Roman" w:cs="Times New Roman"/>
          <w:sz w:val="28"/>
          <w:szCs w:val="28"/>
        </w:rPr>
        <w:tab/>
        <w:t>пыль:</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сернистый газ;</w:t>
      </w:r>
    </w:p>
    <w:p w:rsidR="005F4154" w:rsidRPr="00BA1FF0"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углекислый газ:</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угарный газ.</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3.21</w:t>
      </w:r>
      <w:r w:rsidR="005F4154" w:rsidRPr="00BA1FF0">
        <w:rPr>
          <w:rFonts w:ascii="Times New Roman" w:eastAsia="Times New Roman" w:hAnsi="Times New Roman" w:cs="Times New Roman"/>
          <w:sz w:val="28"/>
          <w:szCs w:val="28"/>
        </w:rPr>
        <w:t xml:space="preserve"> Классический пример почти мгновенного (в течение 25 лет) истребления найденного вида животных представляет собой: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морской котик;</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тюлень-монах:</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нерпа;</w:t>
      </w:r>
    </w:p>
    <w:p w:rsidR="005F4154" w:rsidRPr="00BA1FF0"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стеллерова корова.</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3.22</w:t>
      </w:r>
      <w:r w:rsidR="005F4154" w:rsidRPr="00BA1FF0">
        <w:rPr>
          <w:rFonts w:ascii="Times New Roman" w:eastAsia="Times New Roman" w:hAnsi="Times New Roman" w:cs="Times New Roman"/>
          <w:sz w:val="28"/>
          <w:szCs w:val="28"/>
        </w:rPr>
        <w:t xml:space="preserve"> Гибельное воздействие фитонцидов на бактерии является следствием:</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искусственного распыления химически активных веществ;</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антибиотической деятельности грибов;</w:t>
      </w:r>
    </w:p>
    <w:p w:rsidR="005F4154" w:rsidRPr="00BA1FF0"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физиологических</w:t>
      </w:r>
      <w:r w:rsidRPr="00BA1FF0">
        <w:rPr>
          <w:rFonts w:ascii="Times New Roman" w:eastAsia="Times New Roman" w:hAnsi="Times New Roman" w:cs="Times New Roman"/>
          <w:sz w:val="28"/>
          <w:szCs w:val="28"/>
        </w:rPr>
        <w:tab/>
        <w:t>процессов растений;</w:t>
      </w:r>
    </w:p>
    <w:p w:rsidR="005F4154" w:rsidRPr="00BA1FF0"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физиологии ряда животных.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 xml:space="preserve">3 </w:t>
      </w:r>
      <w:r w:rsidR="005F4154" w:rsidRPr="00BA1FF0">
        <w:rPr>
          <w:rFonts w:ascii="Times New Roman" w:eastAsia="Times New Roman" w:hAnsi="Times New Roman" w:cs="Times New Roman"/>
          <w:sz w:val="28"/>
          <w:szCs w:val="28"/>
        </w:rPr>
        <w:t>Самые жесткие нормативы ПДК па сегодняшний день действуют на территории:</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России;</w:t>
      </w:r>
    </w:p>
    <w:p w:rsidR="005F4154" w:rsidRPr="00BA1FF0"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стран СНГ:</w:t>
      </w:r>
    </w:p>
    <w:p w:rsidR="005F4154" w:rsidRPr="00BA1FF0"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Западной</w:t>
      </w:r>
      <w:r w:rsidRPr="00BA1FF0">
        <w:rPr>
          <w:rFonts w:ascii="Times New Roman" w:eastAsia="Times New Roman" w:hAnsi="Times New Roman" w:cs="Times New Roman"/>
          <w:sz w:val="28"/>
          <w:szCs w:val="28"/>
        </w:rPr>
        <w:tab/>
        <w:t>и Юго-Западной Азии: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Японии.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3.24</w:t>
      </w:r>
      <w:r w:rsidR="005F4154" w:rsidRPr="00BA1FF0">
        <w:rPr>
          <w:rFonts w:ascii="Times New Roman" w:eastAsia="Times New Roman" w:hAnsi="Times New Roman" w:cs="Times New Roman"/>
          <w:sz w:val="28"/>
          <w:szCs w:val="28"/>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BA1FF0"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меры по технике личной и общественной безопасности;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законодательные меры;</w:t>
      </w:r>
    </w:p>
    <w:p w:rsidR="005F4154" w:rsidRPr="00BA1FF0"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организационные меры;</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производственные меры.</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5F4154" w:rsidRPr="00BA1FF0"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механическими методами;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химическими методами;</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биологическими методами;</w:t>
      </w:r>
    </w:p>
    <w:p w:rsidR="005F4154" w:rsidRPr="00BA1FF0"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физико-химическими</w:t>
      </w:r>
      <w:r w:rsidRPr="00BA1FF0">
        <w:rPr>
          <w:rFonts w:ascii="Times New Roman" w:eastAsia="Times New Roman" w:hAnsi="Times New Roman" w:cs="Times New Roman"/>
          <w:sz w:val="28"/>
          <w:szCs w:val="28"/>
        </w:rPr>
        <w:tab/>
        <w:t>методами.</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3.26</w:t>
      </w:r>
      <w:r w:rsidR="005F4154" w:rsidRPr="00BA1FF0">
        <w:rPr>
          <w:rFonts w:ascii="Times New Roman" w:eastAsia="Times New Roman" w:hAnsi="Times New Roman" w:cs="Times New Roman"/>
          <w:sz w:val="28"/>
          <w:szCs w:val="28"/>
        </w:rPr>
        <w:t xml:space="preserve"> Биологическую очистку сточных вод в искусственных условиях производят при помощи:</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полей орошения;</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полей фильтрации;</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отстойников, сит, решеток и других фильтров;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аэротенков.</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BA1FF0"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ПДП,</w:t>
      </w:r>
      <w:r w:rsidRPr="00BA1FF0">
        <w:rPr>
          <w:rFonts w:ascii="Times New Roman" w:eastAsia="Times New Roman" w:hAnsi="Times New Roman" w:cs="Times New Roman"/>
          <w:sz w:val="28"/>
          <w:szCs w:val="28"/>
        </w:rPr>
        <w:tab/>
        <w:t>ПРК, ППП;</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ПДК, ПДС, ПДВ;</w:t>
      </w:r>
    </w:p>
    <w:p w:rsidR="005F4154" w:rsidRPr="00BA1FF0"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ПРП,</w:t>
      </w:r>
      <w:r w:rsidRPr="00BA1FF0">
        <w:rPr>
          <w:rFonts w:ascii="Times New Roman" w:eastAsia="Times New Roman" w:hAnsi="Times New Roman" w:cs="Times New Roman"/>
          <w:sz w:val="28"/>
          <w:szCs w:val="28"/>
        </w:rPr>
        <w:tab/>
        <w:t>ПКС, ПКК:</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ПРИ, ПДУ, ПДО.</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Выпадение кислотных дождей в основном связано с наличием в атмосфере таких соединений, как: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оксиды металлов и серы;</w:t>
      </w:r>
    </w:p>
    <w:p w:rsidR="005F4154" w:rsidRPr="00BA1FF0"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диоксид</w:t>
      </w:r>
      <w:r w:rsidRPr="00BA1FF0">
        <w:rPr>
          <w:rFonts w:ascii="Times New Roman" w:eastAsia="Times New Roman" w:hAnsi="Times New Roman" w:cs="Times New Roman"/>
          <w:sz w:val="28"/>
          <w:szCs w:val="28"/>
        </w:rPr>
        <w:tab/>
        <w:t>серы и оксиды азота;</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угольная и фосфорная кислоты;</w:t>
      </w:r>
    </w:p>
    <w:p w:rsidR="005F4154" w:rsidRPr="00BA1FF0"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углеводороды</w:t>
      </w:r>
      <w:r w:rsidRPr="00BA1FF0">
        <w:rPr>
          <w:rFonts w:ascii="Times New Roman" w:eastAsia="Times New Roman" w:hAnsi="Times New Roman" w:cs="Times New Roman"/>
          <w:sz w:val="28"/>
          <w:szCs w:val="28"/>
        </w:rPr>
        <w:tab/>
        <w:t>и фреоны.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нивального;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аридного;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гумидного;</w:t>
      </w:r>
    </w:p>
    <w:p w:rsidR="005F4154" w:rsidRPr="00BA1FF0"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континентального.</w:t>
      </w:r>
    </w:p>
    <w:p w:rsidR="005F4154" w:rsidRPr="00BA1FF0" w:rsidRDefault="003C4BD9" w:rsidP="003C4BD9">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3.30</w:t>
      </w:r>
      <w:r w:rsidR="005F4154" w:rsidRPr="00BA1FF0">
        <w:rPr>
          <w:rFonts w:ascii="Times New Roman" w:eastAsia="Times New Roman" w:hAnsi="Times New Roman" w:cs="Times New Roman"/>
          <w:sz w:val="28"/>
          <w:szCs w:val="28"/>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пустыни;</w:t>
      </w:r>
    </w:p>
    <w:p w:rsidR="005F4154" w:rsidRPr="00BA1FF0"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степи и лесостепи;</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тундры, лесотундры.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3.31</w:t>
      </w:r>
      <w:r w:rsidR="005F4154" w:rsidRPr="00BA1FF0">
        <w:rPr>
          <w:rFonts w:ascii="Times New Roman" w:eastAsia="Times New Roman" w:hAnsi="Times New Roman" w:cs="Times New Roman"/>
          <w:sz w:val="28"/>
          <w:szCs w:val="28"/>
        </w:rPr>
        <w:t xml:space="preserve"> Мониторинг среды означает в первую очередь:</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защиты среды обитания;</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регулярных наблюдений за состоянием окружающей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правовых законодательных актов по защите природной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3.32</w:t>
      </w:r>
      <w:r w:rsidR="005F4154" w:rsidRPr="00BA1FF0">
        <w:rPr>
          <w:rFonts w:ascii="Times New Roman" w:eastAsia="Times New Roman" w:hAnsi="Times New Roman" w:cs="Times New Roman"/>
          <w:sz w:val="28"/>
          <w:szCs w:val="28"/>
        </w:rPr>
        <w:t xml:space="preserve"> В зависимости от целей мониторинг может быть разных видов, кроме:</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диагностического;</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фонового;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глобального;</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прогнозного.</w:t>
      </w:r>
    </w:p>
    <w:p w:rsidR="005F4154" w:rsidRPr="00BA1FF0" w:rsidRDefault="003C4BD9" w:rsidP="003C4BD9">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3.33</w:t>
      </w:r>
      <w:r w:rsidR="005F4154" w:rsidRPr="00BA1FF0">
        <w:rPr>
          <w:rFonts w:ascii="Times New Roman" w:eastAsia="Times New Roman" w:hAnsi="Times New Roman" w:cs="Times New Roman"/>
          <w:sz w:val="28"/>
          <w:szCs w:val="28"/>
        </w:rPr>
        <w:t xml:space="preserve"> Веществом, которое впитывает и осаждает нефть на дно, иногда используемым при аварийном разливе, является:</w:t>
      </w:r>
    </w:p>
    <w:p w:rsidR="005F4154" w:rsidRPr="00BA1FF0"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w:t>
      </w:r>
      <w:r w:rsidRPr="00BA1FF0">
        <w:rPr>
          <w:rFonts w:ascii="Times New Roman" w:eastAsia="Times New Roman" w:hAnsi="Times New Roman" w:cs="Times New Roman"/>
          <w:sz w:val="28"/>
          <w:szCs w:val="28"/>
        </w:rPr>
        <w:tab/>
        <w:t>торф;</w:t>
      </w:r>
    </w:p>
    <w:p w:rsidR="005F4154" w:rsidRPr="00BA1FF0"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кварцевый  песок;</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мрамор,</w:t>
      </w:r>
      <w:r w:rsidRPr="00BA1FF0">
        <w:rPr>
          <w:rFonts w:ascii="Times New Roman" w:eastAsia="Times New Roman" w:hAnsi="Times New Roman" w:cs="Times New Roman"/>
          <w:sz w:val="28"/>
          <w:szCs w:val="28"/>
        </w:rPr>
        <w:tab/>
        <w:t>гранит;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сланец.</w:t>
      </w:r>
    </w:p>
    <w:p w:rsidR="005F4154" w:rsidRPr="00BA1FF0" w:rsidRDefault="003C4BD9" w:rsidP="003C4BD9">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Уменьшение численности людей или животных, которое может быть вызвано экологическими факторами,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демутацией;</w:t>
      </w:r>
    </w:p>
    <w:p w:rsidR="005F4154" w:rsidRPr="00BA1FF0"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антропо-</w:t>
      </w:r>
      <w:r w:rsidRPr="00BA1FF0">
        <w:rPr>
          <w:rFonts w:ascii="Times New Roman" w:eastAsia="Times New Roman" w:hAnsi="Times New Roman" w:cs="Times New Roman"/>
          <w:sz w:val="28"/>
          <w:szCs w:val="28"/>
        </w:rPr>
        <w:tab/>
        <w:t>или биолизингом;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депопуляцией;</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биорегрессией.</w:t>
      </w:r>
    </w:p>
    <w:p w:rsidR="005F4154" w:rsidRPr="00BA1FF0" w:rsidRDefault="003C4BD9" w:rsidP="003C4BD9">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Дампингом называют:</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избыточное употребление удобрений на полях, ведущее к загрязнению окружающей среды;</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сброс, захоронение отходов в океане или море;</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запечатление (синоним термина «импритинг»);</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восстановление нарушенных земель.</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Бактерий-сапротрофов используют:</w:t>
      </w:r>
    </w:p>
    <w:p w:rsidR="005F4154" w:rsidRPr="00BA1FF0" w:rsidRDefault="005F4154" w:rsidP="004A3032">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w:t>
      </w:r>
      <w:r w:rsidRPr="00BA1FF0">
        <w:rPr>
          <w:rFonts w:ascii="Times New Roman" w:eastAsia="Times New Roman" w:hAnsi="Times New Roman" w:cs="Times New Roman"/>
          <w:sz w:val="28"/>
          <w:szCs w:val="28"/>
        </w:rPr>
        <w:tab/>
        <w:t>создания стерильной среды в агроценозах;</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 очистки воздушной среды городов;</w:t>
      </w:r>
    </w:p>
    <w:p w:rsidR="005F4154" w:rsidRPr="00BA1FF0" w:rsidRDefault="005F4154" w:rsidP="004A3032">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w:t>
      </w:r>
      <w:r w:rsidRPr="00BA1FF0">
        <w:rPr>
          <w:rFonts w:ascii="Times New Roman" w:eastAsia="Times New Roman" w:hAnsi="Times New Roman" w:cs="Times New Roman"/>
          <w:sz w:val="28"/>
          <w:szCs w:val="28"/>
        </w:rPr>
        <w:tab/>
        <w:t>разрушения опасных загрязнений среды (нефтяных пленок и отходов промышленного производства);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качестве индикаторов состояния окружающей среды.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В нашей стране на заповедники приходится площадь, от общей территории составляющая около:</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bookmarkStart w:id="2" w:name="bookmark2"/>
      <w:r w:rsidRPr="00BA1FF0">
        <w:rPr>
          <w:rFonts w:ascii="Times New Roman" w:eastAsia="Times New Roman" w:hAnsi="Times New Roman" w:cs="Times New Roman"/>
          <w:sz w:val="28"/>
          <w:szCs w:val="28"/>
        </w:rPr>
        <w:t>- 0.5 %;</w:t>
      </w:r>
      <w:bookmarkEnd w:id="2"/>
    </w:p>
    <w:p w:rsidR="005F4154" w:rsidRPr="00BA1FF0" w:rsidRDefault="00D95308"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fldChar w:fldCharType="begin"/>
      </w:r>
      <w:r w:rsidR="005F4154" w:rsidRPr="00BA1FF0">
        <w:rPr>
          <w:rFonts w:ascii="Times New Roman" w:eastAsia="Times New Roman" w:hAnsi="Times New Roman" w:cs="Times New Roman"/>
          <w:sz w:val="28"/>
          <w:szCs w:val="28"/>
        </w:rPr>
        <w:instrText xml:space="preserve"> TOC \o "1-3" \h \z </w:instrText>
      </w:r>
      <w:r w:rsidRPr="00BA1FF0">
        <w:rPr>
          <w:rFonts w:ascii="Times New Roman" w:eastAsia="Times New Roman" w:hAnsi="Times New Roman" w:cs="Times New Roman"/>
          <w:sz w:val="28"/>
          <w:szCs w:val="28"/>
        </w:rPr>
        <w:fldChar w:fldCharType="separate"/>
      </w:r>
      <w:r w:rsidR="005F4154" w:rsidRPr="00BA1FF0">
        <w:rPr>
          <w:rFonts w:ascii="Times New Roman" w:eastAsia="Times New Roman" w:hAnsi="Times New Roman" w:cs="Times New Roman"/>
          <w:sz w:val="28"/>
          <w:szCs w:val="28"/>
        </w:rPr>
        <w:t>- 1%;</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- 5 %;</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w:t>
      </w:r>
    </w:p>
    <w:p w:rsidR="005F4154" w:rsidRPr="00BA1FF0" w:rsidRDefault="003C4BD9" w:rsidP="00BA1FF0">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Процесс опустынивания (аридизации. ксеротизации) носит еще и другое название, а именно:</w:t>
      </w:r>
    </w:p>
    <w:p w:rsidR="005F4154" w:rsidRPr="00BA1FF0" w:rsidRDefault="005F4154" w:rsidP="00BA1FF0">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дезертификация;</w:t>
      </w:r>
    </w:p>
    <w:p w:rsidR="005F4154" w:rsidRPr="00BA1FF0" w:rsidRDefault="005F4154" w:rsidP="00BA1FF0">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дезактивация;</w:t>
      </w:r>
    </w:p>
    <w:p w:rsidR="005F4154" w:rsidRPr="00BA1FF0" w:rsidRDefault="005F4154" w:rsidP="00BA1FF0">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девастация;</w:t>
      </w:r>
    </w:p>
    <w:p w:rsidR="005F4154" w:rsidRPr="00BA1FF0" w:rsidRDefault="005F4154" w:rsidP="00BA1FF0">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деструкция.</w:t>
      </w:r>
    </w:p>
    <w:p w:rsidR="005F4154" w:rsidRPr="00BA1FF0" w:rsidRDefault="003C4BD9" w:rsidP="00BA1FF0">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Неофитом принято называть:</w:t>
      </w:r>
    </w:p>
    <w:p w:rsidR="005F4154" w:rsidRPr="00BA1FF0" w:rsidRDefault="005F4154" w:rsidP="004A3032">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любое эволюционно новое растение;</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новое направление в ботаническом исследовании;</w:t>
      </w:r>
    </w:p>
    <w:p w:rsidR="005F4154" w:rsidRPr="00BA1FF0" w:rsidRDefault="005F4154" w:rsidP="004A3032">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новое для местной флоры растение;</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новообразование у растения.</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3.40</w:t>
      </w:r>
      <w:r w:rsidR="005F4154" w:rsidRPr="00BA1FF0">
        <w:rPr>
          <w:rFonts w:ascii="Times New Roman" w:eastAsia="Times New Roman" w:hAnsi="Times New Roman" w:cs="Times New Roman"/>
          <w:sz w:val="28"/>
          <w:szCs w:val="28"/>
        </w:rPr>
        <w:t xml:space="preserve"> Причина образования крупных отвалов пустой породы вблизи промышленных центров заключается в следующем:</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 успевают извлекать руду;</w:t>
      </w:r>
      <w:r w:rsidR="00BA1FF0">
        <w:rPr>
          <w:rFonts w:ascii="Times New Roman" w:eastAsia="Times New Roman" w:hAnsi="Times New Roman" w:cs="Times New Roman"/>
          <w:sz w:val="28"/>
          <w:szCs w:val="28"/>
        </w:rPr>
        <w:t xml:space="preserve"> </w:t>
      </w:r>
    </w:p>
    <w:p w:rsidR="005F4154" w:rsidRPr="00BA1FF0" w:rsidRDefault="005F4154" w:rsidP="004A3032">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w:t>
      </w:r>
      <w:r w:rsidRPr="00BA1FF0">
        <w:rPr>
          <w:rFonts w:ascii="Times New Roman" w:eastAsia="Times New Roman" w:hAnsi="Times New Roman" w:cs="Times New Roman"/>
          <w:sz w:val="28"/>
          <w:szCs w:val="28"/>
        </w:rPr>
        <w:tab/>
        <w:t>найдено более подходящее место для складирования;</w:t>
      </w:r>
    </w:p>
    <w:p w:rsidR="005F4154" w:rsidRPr="00BA1FF0" w:rsidRDefault="005F4154" w:rsidP="004A3032">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w:t>
      </w:r>
      <w:r w:rsidRPr="00BA1FF0">
        <w:rPr>
          <w:rFonts w:ascii="Times New Roman" w:eastAsia="Times New Roman" w:hAnsi="Times New Roman" w:cs="Times New Roman"/>
          <w:sz w:val="28"/>
          <w:szCs w:val="28"/>
        </w:rPr>
        <w:tab/>
        <w:t xml:space="preserve"> руды извлекают только одно вещество;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породу подготавливают для дальнейшей переработки.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41</w:t>
      </w:r>
      <w:r w:rsidR="005F4154" w:rsidRPr="00BA1FF0">
        <w:rPr>
          <w:rFonts w:ascii="Times New Roman" w:eastAsia="Times New Roman" w:hAnsi="Times New Roman" w:cs="Times New Roman"/>
          <w:sz w:val="28"/>
          <w:szCs w:val="28"/>
        </w:rPr>
        <w:t xml:space="preserve"> В группу особо охраняемых территорий, имеющих мировое значение, включают: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заказники;</w:t>
      </w:r>
    </w:p>
    <w:p w:rsidR="005F4154" w:rsidRPr="00BA1FF0" w:rsidRDefault="005F4154" w:rsidP="004A3032">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природные парки:</w:t>
      </w:r>
    </w:p>
    <w:p w:rsidR="005F4154" w:rsidRPr="00BA1FF0" w:rsidRDefault="005F4154" w:rsidP="004A3032">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биосферные заповедники;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национальные парки.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3.42</w:t>
      </w:r>
      <w:r w:rsidR="005F4154" w:rsidRPr="00BA1FF0">
        <w:rPr>
          <w:rFonts w:ascii="Times New Roman" w:eastAsia="Times New Roman" w:hAnsi="Times New Roman" w:cs="Times New Roman"/>
          <w:sz w:val="28"/>
          <w:szCs w:val="28"/>
        </w:rPr>
        <w:t xml:space="preserve"> В зарубежных странах среди особо охраняемых территорий преобладают:</w:t>
      </w:r>
    </w:p>
    <w:p w:rsidR="005F4154" w:rsidRPr="00BA1FF0" w:rsidRDefault="005F4154" w:rsidP="004A3032">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биосферные заповедники;</w:t>
      </w:r>
    </w:p>
    <w:p w:rsidR="005F4154" w:rsidRPr="00BA1FF0" w:rsidRDefault="005F4154" w:rsidP="004A3032">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заказники</w:t>
      </w:r>
      <w:r w:rsidRPr="00BA1FF0">
        <w:rPr>
          <w:rFonts w:ascii="Times New Roman" w:eastAsia="Times New Roman" w:hAnsi="Times New Roman" w:cs="Times New Roman"/>
          <w:sz w:val="28"/>
          <w:szCs w:val="28"/>
        </w:rPr>
        <w:tab/>
        <w:t>и памятники природы;</w:t>
      </w:r>
    </w:p>
    <w:p w:rsidR="005F4154" w:rsidRPr="00BA1FF0" w:rsidRDefault="005F4154" w:rsidP="004A3032">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национальные</w:t>
      </w:r>
      <w:r w:rsidRPr="00BA1FF0">
        <w:rPr>
          <w:rFonts w:ascii="Times New Roman" w:eastAsia="Times New Roman" w:hAnsi="Times New Roman" w:cs="Times New Roman"/>
          <w:sz w:val="28"/>
          <w:szCs w:val="28"/>
        </w:rPr>
        <w:tab/>
        <w:t>парки;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природные парки.</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3.43</w:t>
      </w:r>
      <w:r w:rsidR="005F4154" w:rsidRPr="00BA1FF0">
        <w:rPr>
          <w:rFonts w:ascii="Times New Roman" w:eastAsia="Times New Roman" w:hAnsi="Times New Roman" w:cs="Times New Roman"/>
          <w:sz w:val="28"/>
          <w:szCs w:val="28"/>
        </w:rPr>
        <w:t xml:space="preserve"> Расход воды в промышленности колоссален. К примеру, для изготовления одной тонны капрона ее необходимо: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около 500 м;</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3000 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5000 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10 000м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3C4BD9" w:rsidP="003C4BD9">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3.44</w:t>
      </w:r>
      <w:r w:rsidR="005F4154" w:rsidRPr="00BA1FF0">
        <w:rPr>
          <w:rFonts w:ascii="Times New Roman" w:eastAsia="Times New Roman" w:hAnsi="Times New Roman" w:cs="Times New Roman"/>
          <w:sz w:val="28"/>
          <w:szCs w:val="28"/>
        </w:rPr>
        <w:t xml:space="preserve"> Вырубка лесов, распашка пойм рек и осушение болот вызывают: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повышение уровня грунтовых вод;</w:t>
      </w:r>
    </w:p>
    <w:p w:rsidR="005F4154" w:rsidRPr="00BA1FF0" w:rsidRDefault="005F4154" w:rsidP="004A3032">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уменьшение поверхностного стока;</w:t>
      </w:r>
    </w:p>
    <w:p w:rsidR="005F4154" w:rsidRPr="00BA1FF0" w:rsidRDefault="005F4154" w:rsidP="004A3032">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увеличение поверхностного стока;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увеличение водоносности рек.</w:t>
      </w:r>
    </w:p>
    <w:p w:rsidR="005F4154" w:rsidRPr="00BA1FF0" w:rsidRDefault="003C4BD9" w:rsidP="003C4BD9">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Скорость исчезновения видов в природе достаточно велика и в группе позвоночных животных достигает:</w:t>
      </w:r>
    </w:p>
    <w:p w:rsidR="005F4154" w:rsidRPr="00BA1FF0" w:rsidRDefault="005F4154" w:rsidP="004A3032">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день;</w:t>
      </w:r>
    </w:p>
    <w:p w:rsidR="005F4154" w:rsidRPr="00BA1FF0" w:rsidRDefault="005F4154" w:rsidP="004A3032">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неделю;</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месяц;</w:t>
      </w:r>
    </w:p>
    <w:p w:rsidR="005F4154" w:rsidRPr="00BA1FF0" w:rsidRDefault="005F4154" w:rsidP="004A3032">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год</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Первым старейшим национальным парком в мире считают:</w:t>
      </w:r>
    </w:p>
    <w:p w:rsidR="005F4154" w:rsidRPr="00BA1FF0" w:rsidRDefault="005F4154" w:rsidP="004A3032">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Вуд-Баффало</w:t>
      </w:r>
      <w:r w:rsidRPr="00BA1FF0">
        <w:rPr>
          <w:rFonts w:ascii="Times New Roman" w:eastAsia="Times New Roman" w:hAnsi="Times New Roman" w:cs="Times New Roman"/>
          <w:sz w:val="28"/>
          <w:szCs w:val="28"/>
        </w:rPr>
        <w:tab/>
        <w:t>(Канада):</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Иеллоустонский (США);</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Лосиный Остров (Россия);</w:t>
      </w:r>
    </w:p>
    <w:p w:rsidR="005F4154" w:rsidRPr="00BA1FF0" w:rsidRDefault="005F4154" w:rsidP="004A3032">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Татранский</w:t>
      </w:r>
      <w:r w:rsidRPr="00BA1FF0">
        <w:rPr>
          <w:rFonts w:ascii="Times New Roman" w:eastAsia="Times New Roman" w:hAnsi="Times New Roman" w:cs="Times New Roman"/>
          <w:sz w:val="28"/>
          <w:szCs w:val="28"/>
        </w:rPr>
        <w:tab/>
        <w:t>(Польша).</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Природными загрязнителями атмосферы могут быть действующие вулканы, выбрасывающие такие газы, как:</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хлор, угарный газ, меркаптан;</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метан, углекислый газ, сероводород, сернистый газ, аммиак;</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фтор, бром. озон, радон;</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хлорфторуглерод, инертные газы.</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только чисто биологического мониторинга; </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фонового мониторинга;</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дистанционного мониторинга:</w:t>
      </w:r>
    </w:p>
    <w:p w:rsidR="005F4154" w:rsidRPr="00BA1FF0" w:rsidRDefault="005F4154" w:rsidP="004A3032">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точечного</w:t>
      </w:r>
      <w:r w:rsidRPr="00BA1FF0">
        <w:rPr>
          <w:rFonts w:ascii="Times New Roman" w:eastAsia="Times New Roman" w:hAnsi="Times New Roman" w:cs="Times New Roman"/>
          <w:sz w:val="28"/>
          <w:szCs w:val="28"/>
        </w:rPr>
        <w:tab/>
        <w:t xml:space="preserve"> мониторинга.</w:t>
      </w:r>
    </w:p>
    <w:p w:rsidR="005F4154" w:rsidRPr="00BA1FF0" w:rsidRDefault="003C4BD9" w:rsidP="003C4BD9">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Фактором деградации почв не является:</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эрозия;</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вторичное засоление;</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чрезмерный выпас скота:</w:t>
      </w:r>
    </w:p>
    <w:p w:rsidR="005F4154" w:rsidRPr="00BA1FF0" w:rsidRDefault="005F4154" w:rsidP="004A3032">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затяжные</w:t>
      </w:r>
      <w:r w:rsidRPr="00BA1FF0">
        <w:rPr>
          <w:rFonts w:ascii="Times New Roman" w:eastAsia="Times New Roman" w:hAnsi="Times New Roman" w:cs="Times New Roman"/>
          <w:sz w:val="28"/>
          <w:szCs w:val="28"/>
        </w:rPr>
        <w:tab/>
        <w:t xml:space="preserve"> дожди.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3.50</w:t>
      </w:r>
      <w:r w:rsidR="005F4154" w:rsidRPr="00BA1FF0">
        <w:rPr>
          <w:rFonts w:ascii="Times New Roman" w:eastAsia="Times New Roman" w:hAnsi="Times New Roman" w:cs="Times New Roman"/>
          <w:sz w:val="28"/>
          <w:szCs w:val="28"/>
        </w:rPr>
        <w:t xml:space="preserve"> Химическая очистка сточных вод означает:</w:t>
      </w:r>
    </w:p>
    <w:p w:rsidR="005F4154" w:rsidRPr="00BA1FF0" w:rsidRDefault="005F4154" w:rsidP="004A3032">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w:t>
      </w:r>
      <w:r w:rsidRPr="00BA1FF0">
        <w:rPr>
          <w:rFonts w:ascii="Times New Roman" w:eastAsia="Times New Roman" w:hAnsi="Times New Roman" w:cs="Times New Roman"/>
          <w:sz w:val="28"/>
          <w:szCs w:val="28"/>
        </w:rPr>
        <w:tab/>
        <w:t>различных фильтров, сит и отстойников;</w:t>
      </w:r>
    </w:p>
    <w:p w:rsidR="005F4154" w:rsidRPr="00BA1FF0" w:rsidRDefault="005F4154" w:rsidP="004A3032">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BA1FF0" w:rsidRDefault="005F4154" w:rsidP="004A3032">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w:t>
      </w:r>
      <w:r w:rsidRPr="00BA1FF0">
        <w:rPr>
          <w:rFonts w:ascii="Times New Roman" w:eastAsia="Times New Roman" w:hAnsi="Times New Roman" w:cs="Times New Roman"/>
          <w:sz w:val="28"/>
          <w:szCs w:val="28"/>
        </w:rPr>
        <w:tab/>
        <w:t>аэротенков;</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 полей орошения.</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51</w:t>
      </w:r>
      <w:r w:rsidR="005F4154" w:rsidRPr="00BA1FF0">
        <w:rPr>
          <w:rFonts w:ascii="Times New Roman" w:eastAsia="Times New Roman" w:hAnsi="Times New Roman" w:cs="Times New Roman"/>
          <w:sz w:val="28"/>
          <w:szCs w:val="28"/>
        </w:rPr>
        <w:t xml:space="preserve"> На нужды промышленности и сельского хозяйства в наибольшей степени расходуются воды:</w:t>
      </w:r>
    </w:p>
    <w:p w:rsidR="005F4154" w:rsidRPr="00BA1FF0" w:rsidRDefault="005F4154" w:rsidP="004A3032">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озер</w:t>
      </w:r>
      <w:r w:rsidRPr="00BA1FF0">
        <w:rPr>
          <w:rFonts w:ascii="Times New Roman" w:eastAsia="Times New Roman" w:hAnsi="Times New Roman" w:cs="Times New Roman"/>
          <w:sz w:val="28"/>
          <w:szCs w:val="28"/>
        </w:rPr>
        <w:tab/>
        <w:t xml:space="preserve"> и прудов;</w:t>
      </w:r>
    </w:p>
    <w:p w:rsidR="005F4154" w:rsidRPr="00BA1FF0" w:rsidRDefault="005F4154" w:rsidP="004A3032">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водохранилищ</w:t>
      </w:r>
      <w:r w:rsidRPr="00BA1FF0">
        <w:rPr>
          <w:rFonts w:ascii="Times New Roman" w:eastAsia="Times New Roman" w:hAnsi="Times New Roman" w:cs="Times New Roman"/>
          <w:sz w:val="28"/>
          <w:szCs w:val="28"/>
        </w:rPr>
        <w:tab/>
        <w:t>и прудов;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рек;</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болот, каналов.</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3.52</w:t>
      </w:r>
      <w:r w:rsidR="005F4154" w:rsidRPr="00BA1FF0">
        <w:rPr>
          <w:rFonts w:ascii="Times New Roman" w:eastAsia="Times New Roman" w:hAnsi="Times New Roman" w:cs="Times New Roman"/>
          <w:sz w:val="28"/>
          <w:szCs w:val="28"/>
        </w:rPr>
        <w:t xml:space="preserve"> Использование водных ресурсов без изъятия их объема из природного объекта называют: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водопользованием;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водопотреблением;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водоснабжением;</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водозадержанием.</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3.53</w:t>
      </w:r>
      <w:r w:rsidR="005F4154" w:rsidRPr="00BA1FF0">
        <w:rPr>
          <w:rFonts w:ascii="Times New Roman" w:eastAsia="Times New Roman" w:hAnsi="Times New Roman" w:cs="Times New Roman"/>
          <w:sz w:val="28"/>
          <w:szCs w:val="28"/>
        </w:rPr>
        <w:t xml:space="preserve"> Ко вторичным загрязнителям относят такие опасные соединения, как:</w:t>
      </w:r>
    </w:p>
    <w:p w:rsidR="005F4154" w:rsidRPr="00BA1FF0" w:rsidRDefault="005F4154" w:rsidP="004A3032">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окислы</w:t>
      </w:r>
      <w:r w:rsidRPr="00BA1FF0">
        <w:rPr>
          <w:rFonts w:ascii="Times New Roman" w:eastAsia="Times New Roman" w:hAnsi="Times New Roman" w:cs="Times New Roman"/>
          <w:sz w:val="28"/>
          <w:szCs w:val="28"/>
        </w:rPr>
        <w:tab/>
        <w:t>свинца и соединения сурьмы;</w:t>
      </w:r>
    </w:p>
    <w:p w:rsidR="005F4154" w:rsidRPr="00BA1FF0" w:rsidRDefault="005F4154" w:rsidP="004A3032">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метилртуть, фосген, нитрозоамины;</w:t>
      </w:r>
    </w:p>
    <w:p w:rsidR="005F4154" w:rsidRPr="00BA1FF0" w:rsidRDefault="005F4154" w:rsidP="004A3032">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углекислый газ и угарный газ;</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соединения фосфора, в том числе различные соли.</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К природным загрязнениям относят выбросы:</w:t>
      </w:r>
    </w:p>
    <w:p w:rsidR="005F4154" w:rsidRPr="00BA1FF0" w:rsidRDefault="005F4154" w:rsidP="004A3032">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тепловых</w:t>
      </w:r>
      <w:r w:rsidRPr="00BA1FF0">
        <w:rPr>
          <w:rFonts w:ascii="Times New Roman" w:eastAsia="Times New Roman" w:hAnsi="Times New Roman" w:cs="Times New Roman"/>
          <w:sz w:val="28"/>
          <w:szCs w:val="28"/>
        </w:rPr>
        <w:tab/>
        <w:t>станций;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машин;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фабрик;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вулканов.</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3.55</w:t>
      </w:r>
      <w:r w:rsidR="005F4154" w:rsidRPr="00BA1FF0">
        <w:rPr>
          <w:rFonts w:ascii="Times New Roman" w:eastAsia="Times New Roman" w:hAnsi="Times New Roman" w:cs="Times New Roman"/>
          <w:sz w:val="28"/>
          <w:szCs w:val="28"/>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BA1FF0" w:rsidRDefault="005F4154" w:rsidP="004A3032">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азотную</w:t>
      </w:r>
      <w:r w:rsidRPr="00BA1FF0">
        <w:rPr>
          <w:rFonts w:ascii="Times New Roman" w:eastAsia="Times New Roman" w:hAnsi="Times New Roman" w:cs="Times New Roman"/>
          <w:sz w:val="28"/>
          <w:szCs w:val="28"/>
        </w:rPr>
        <w:tab/>
        <w:t>кислоту;</w:t>
      </w:r>
    </w:p>
    <w:p w:rsidR="005F4154" w:rsidRPr="00BA1FF0" w:rsidRDefault="005F4154" w:rsidP="004A3032">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сернистый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углекислоту;</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фосфорную кислоту.</w:t>
      </w:r>
    </w:p>
    <w:p w:rsidR="005F4154" w:rsidRPr="00BA1FF0" w:rsidRDefault="003C4BD9" w:rsidP="003C4BD9">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3.56</w:t>
      </w:r>
      <w:r w:rsidR="005F4154" w:rsidRPr="00BA1FF0">
        <w:rPr>
          <w:rFonts w:ascii="Times New Roman" w:eastAsia="Times New Roman" w:hAnsi="Times New Roman" w:cs="Times New Roman"/>
          <w:sz w:val="28"/>
          <w:szCs w:val="28"/>
        </w:rPr>
        <w:t xml:space="preserve"> Одним из опаснейших загрязнителей воздуха является газ фреон. Его химическая формула имеет вид:</w:t>
      </w:r>
    </w:p>
    <w:p w:rsidR="005F4154" w:rsidRPr="00BA1FF0" w:rsidRDefault="005F4154" w:rsidP="004A3032">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rPr>
      </w:pPr>
      <w:bookmarkStart w:id="3" w:name="bookmark3"/>
      <w:r w:rsidRPr="00BA1FF0">
        <w:rPr>
          <w:rFonts w:ascii="Times New Roman" w:eastAsia="Times New Roman" w:hAnsi="Times New Roman" w:cs="Times New Roman"/>
          <w:sz w:val="28"/>
          <w:szCs w:val="28"/>
        </w:rPr>
        <w:t>- КС</w:t>
      </w:r>
      <w:r w:rsidR="003C4BD9" w:rsidRPr="00BA1FF0">
        <w:rPr>
          <w:rFonts w:ascii="Times New Roman" w:eastAsia="Times New Roman" w:hAnsi="Times New Roman" w:cs="Times New Roman"/>
          <w:sz w:val="28"/>
          <w:szCs w:val="28"/>
          <w:lang w:val="en-US"/>
        </w:rPr>
        <w:t>l</w:t>
      </w: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r>
      <w:r w:rsidRPr="00BA1FF0">
        <w:rPr>
          <w:rFonts w:ascii="Times New Roman" w:eastAsia="Times New Roman" w:hAnsi="Times New Roman" w:cs="Times New Roman"/>
          <w:sz w:val="28"/>
          <w:szCs w:val="28"/>
          <w:lang w:val="en-US"/>
        </w:rPr>
        <w:t>KCN</w:t>
      </w:r>
      <w:r w:rsidRPr="00BA1FF0">
        <w:rPr>
          <w:rFonts w:ascii="Times New Roman" w:eastAsia="Times New Roman" w:hAnsi="Times New Roman" w:cs="Times New Roman"/>
          <w:sz w:val="28"/>
          <w:szCs w:val="28"/>
        </w:rPr>
        <w:t>;</w:t>
      </w:r>
      <w:bookmarkEnd w:id="3"/>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rPr>
      </w:pPr>
      <w:bookmarkStart w:id="4" w:name="bookmark4"/>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CuFeS</w:t>
      </w:r>
      <w:r w:rsidRPr="00BA1FF0">
        <w:rPr>
          <w:rFonts w:ascii="Times New Roman" w:eastAsia="Times New Roman" w:hAnsi="Times New Roman" w:cs="Times New Roman"/>
          <w:sz w:val="28"/>
          <w:szCs w:val="28"/>
          <w:vertAlign w:val="subscript"/>
        </w:rPr>
        <w:t>2</w:t>
      </w:r>
      <w:bookmarkEnd w:id="4"/>
    </w:p>
    <w:p w:rsidR="005F4154" w:rsidRPr="00BA1FF0" w:rsidRDefault="005F4154" w:rsidP="004A3032">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rPr>
      </w:pPr>
      <w:bookmarkStart w:id="5" w:name="bookmark5"/>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CFC</w:t>
      </w:r>
      <w:r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CF</w:t>
      </w:r>
      <w:r w:rsidRPr="00BA1FF0">
        <w:rPr>
          <w:rFonts w:ascii="Times New Roman" w:eastAsia="Times New Roman" w:hAnsi="Times New Roman" w:cs="Times New Roman"/>
          <w:sz w:val="28"/>
          <w:szCs w:val="28"/>
          <w:vertAlign w:val="subscript"/>
        </w:rPr>
        <w:t>2</w:t>
      </w:r>
      <w:r w:rsidR="003C4BD9" w:rsidRPr="00BA1FF0">
        <w:rPr>
          <w:rFonts w:ascii="Times New Roman" w:eastAsia="Times New Roman" w:hAnsi="Times New Roman" w:cs="Times New Roman"/>
          <w:sz w:val="28"/>
          <w:szCs w:val="28"/>
          <w:lang w:val="en-US"/>
        </w:rPr>
        <w:t>Br</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bookmarkEnd w:id="5"/>
    </w:p>
    <w:p w:rsidR="005F4154" w:rsidRPr="00BA1FF0" w:rsidRDefault="005F4154" w:rsidP="004A3032">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rPr>
      </w:pPr>
      <w:bookmarkStart w:id="6" w:name="bookmark6"/>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HNO</w:t>
      </w:r>
      <w:r w:rsidR="003C4BD9"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w:t>
      </w:r>
      <w:bookmarkEnd w:id="6"/>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Основным химическим загрязнителем атмосферы, если считать по объему выбросов, является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SO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w:t>
      </w:r>
      <w:r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СН</w:t>
      </w:r>
      <w:r w:rsidRPr="00BA1FF0">
        <w:rPr>
          <w:rFonts w:ascii="Times New Roman" w:eastAsia="Times New Roman" w:hAnsi="Times New Roman" w:cs="Times New Roman"/>
          <w:sz w:val="28"/>
          <w:szCs w:val="28"/>
          <w:vertAlign w:val="subscript"/>
        </w:rPr>
        <w:t>4</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3.58</w:t>
      </w:r>
      <w:r w:rsidR="005F4154" w:rsidRPr="00BA1FF0">
        <w:rPr>
          <w:rFonts w:ascii="Times New Roman" w:eastAsia="Times New Roman" w:hAnsi="Times New Roman" w:cs="Times New Roman"/>
          <w:sz w:val="28"/>
          <w:szCs w:val="28"/>
        </w:rPr>
        <w:t xml:space="preserve"> Наиболее сильное обострение легочных и сердечных заболеваний, вызванных смогом, было зафиксировано в городе:</w:t>
      </w:r>
    </w:p>
    <w:p w:rsidR="005F4154" w:rsidRPr="00BA1FF0" w:rsidRDefault="005F4154" w:rsidP="004A3032">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Чикаго</w:t>
      </w:r>
      <w:r w:rsidRPr="00BA1FF0">
        <w:rPr>
          <w:rFonts w:ascii="Times New Roman" w:eastAsia="Times New Roman" w:hAnsi="Times New Roman" w:cs="Times New Roman"/>
          <w:sz w:val="28"/>
          <w:szCs w:val="28"/>
        </w:rPr>
        <w:tab/>
        <w:t>в 1970 г.;</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Берлине в 1930 г.;</w:t>
      </w:r>
    </w:p>
    <w:p w:rsidR="005F4154" w:rsidRPr="00BA1FF0" w:rsidRDefault="005F4154" w:rsidP="004A3032">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Лондоне в 1952 г.;</w:t>
      </w:r>
    </w:p>
    <w:p w:rsidR="005F4154" w:rsidRPr="00BA1FF0" w:rsidRDefault="005F4154" w:rsidP="004A3032">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Нью-Йорке в 1962 г.</w:t>
      </w:r>
    </w:p>
    <w:p w:rsidR="005F4154" w:rsidRPr="00BA1FF0" w:rsidRDefault="003C4BD9" w:rsidP="003C4BD9">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Экологическая опасность загрязнения окружающей среды, связанная с нефтедобычей, заключается в следующем:</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скважины способствуют резкому понижению уровня грунтовых вод;</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происходит уменьшение биологического разнообразия.</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60</w:t>
      </w:r>
      <w:r w:rsidR="005F4154" w:rsidRPr="00BA1FF0">
        <w:rPr>
          <w:rFonts w:ascii="Times New Roman" w:eastAsia="Times New Roman" w:hAnsi="Times New Roman" w:cs="Times New Roman"/>
          <w:sz w:val="28"/>
          <w:szCs w:val="28"/>
        </w:rPr>
        <w:t xml:space="preserve"> К методам борьбы с загрязнением водной среды, которое вызвано разливом нефти, нельзя отнести:</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химическое рассеивание нефтяного пятна;</w:t>
      </w:r>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оседание нефти на дно;</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ограждение пятна нефти;</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посыпание нефтяного пятна одноклеточными водорослями с целью его поглощения.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61</w:t>
      </w:r>
      <w:r w:rsidR="005F4154" w:rsidRPr="00BA1FF0">
        <w:rPr>
          <w:rFonts w:ascii="Times New Roman" w:eastAsia="Times New Roman" w:hAnsi="Times New Roman" w:cs="Times New Roman"/>
          <w:sz w:val="28"/>
          <w:szCs w:val="28"/>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BA1FF0"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деятельностью людей, и носят название:</w:t>
      </w:r>
    </w:p>
    <w:p w:rsidR="005F4154" w:rsidRPr="00BA1FF0" w:rsidRDefault="005F4154" w:rsidP="004A3032">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горст;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грабен: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термокарст;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трофобласт.</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3.62</w:t>
      </w:r>
      <w:r w:rsidR="005F4154" w:rsidRPr="00BA1FF0">
        <w:rPr>
          <w:rFonts w:ascii="Times New Roman" w:eastAsia="Times New Roman" w:hAnsi="Times New Roman" w:cs="Times New Roman"/>
          <w:sz w:val="28"/>
          <w:szCs w:val="28"/>
        </w:rPr>
        <w:t xml:space="preserve"> Тепловые выбросы в атмосферу происходят во время:</w:t>
      </w:r>
    </w:p>
    <w:p w:rsidR="005F4154" w:rsidRPr="00BA1FF0" w:rsidRDefault="005F4154" w:rsidP="004A3032">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потребления энергии;</w:t>
      </w:r>
    </w:p>
    <w:p w:rsidR="005F4154" w:rsidRPr="00BA1FF0" w:rsidRDefault="005F4154" w:rsidP="004A3032">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энергии;</w:t>
      </w:r>
    </w:p>
    <w:p w:rsidR="005F4154" w:rsidRPr="00BA1FF0" w:rsidRDefault="005F4154" w:rsidP="004A3032">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извержения вулканов;</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потребления и получения энергии.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Главные запасы кислорода на планете сосредоточены преимущественно: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карбонатах, органических веществах, окислах железа;</w:t>
      </w:r>
    </w:p>
    <w:p w:rsidR="005F4154" w:rsidRPr="00BA1FF0" w:rsidRDefault="005F4154" w:rsidP="004A3032">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почве, гранитах и базальтах;</w:t>
      </w:r>
    </w:p>
    <w:p w:rsidR="005F4154" w:rsidRPr="00BA1FF0" w:rsidRDefault="005F4154" w:rsidP="004A3032">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глине, песке, слюде;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детрите, сланцах, окислах меди.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Межзональные мероприятия по борьбе с эрозией почв включают:</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различные виды осушения территорий с застоявшейся водой;</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вырубки старых деревьев на склонах:</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ограничение пребывания людей на склонах оврагов в весенний период;</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правильное размещение полезащитных лесонасаждений и гидротехнических сооружений и чередование севооборотов.</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Разливы нефти в океане представляют опасность для птиц потому, что:</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перья начинают задерживать тепло, и животные гибнут от перегрева;</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животные становятся слишком заметны для хищников и теряют способность хорошо видеть;</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перья перестают удерживать тепло, и животные гибнут;</w:t>
      </w:r>
    </w:p>
    <w:p w:rsidR="005F4154" w:rsidRPr="00BA1FF0" w:rsidRDefault="005F4154" w:rsidP="004A3032">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 вызывает удушение, и в результате животные тонут.</w:t>
      </w:r>
    </w:p>
    <w:p w:rsidR="005F4154" w:rsidRPr="00BA1FF0" w:rsidRDefault="003C4BD9" w:rsidP="003C4BD9">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Кислотные осадки состоят из диоксида серы и оксидов азота приблизительно в следующем соотношении:</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- 50 % к 50 %;</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 к 50 % соответственно:</w:t>
      </w:r>
    </w:p>
    <w:p w:rsidR="005F4154" w:rsidRPr="00BA1FF0" w:rsidRDefault="005F4154" w:rsidP="0041646D">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w:t>
      </w:r>
      <w:r w:rsidR="0041646D" w:rsidRPr="00BA1FF0">
        <w:rPr>
          <w:rFonts w:ascii="Times New Roman" w:eastAsia="Times New Roman" w:hAnsi="Times New Roman" w:cs="Times New Roman"/>
          <w:sz w:val="28"/>
          <w:szCs w:val="28"/>
        </w:rPr>
        <w:t>/</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к</w:t>
      </w:r>
      <w:r w:rsidR="0041646D" w:rsidRPr="00BA1FF0">
        <w:rPr>
          <w:rFonts w:ascii="Times New Roman" w:eastAsia="Candara" w:hAnsi="Times New Roman" w:cs="Times New Roman"/>
          <w:spacing w:val="450"/>
          <w:sz w:val="28"/>
          <w:szCs w:val="28"/>
          <w:shd w:val="clear" w:color="auto" w:fill="FFFFFF"/>
        </w:rPr>
        <w:t xml:space="preserve"> </w:t>
      </w:r>
      <w:r w:rsidR="0041646D" w:rsidRPr="00BA1FF0">
        <w:rPr>
          <w:rFonts w:ascii="Times New Roman" w:eastAsia="Times New Roman" w:hAnsi="Times New Roman" w:cs="Times New Roman"/>
          <w:sz w:val="28"/>
          <w:szCs w:val="28"/>
        </w:rPr>
        <w:t xml:space="preserve">1/3 </w:t>
      </w:r>
      <w:r w:rsidRPr="00BA1FF0">
        <w:rPr>
          <w:rFonts w:ascii="Times New Roman" w:eastAsia="Times New Roman" w:hAnsi="Times New Roman" w:cs="Times New Roman"/>
          <w:sz w:val="28"/>
          <w:szCs w:val="28"/>
        </w:rPr>
        <w:t>соответственно;</w:t>
      </w:r>
      <w:r w:rsidR="0041646D" w:rsidRPr="00BA1FF0">
        <w:rPr>
          <w:rFonts w:ascii="Times New Roman" w:eastAsia="Times New Roman" w:hAnsi="Times New Roman" w:cs="Times New Roman"/>
          <w:sz w:val="28"/>
          <w:szCs w:val="28"/>
        </w:rPr>
        <w:t xml:space="preserve"> </w:t>
      </w:r>
    </w:p>
    <w:p w:rsidR="005F4154" w:rsidRPr="00BA1FF0" w:rsidRDefault="005F4154" w:rsidP="004A3032">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к 2/</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соответственно.</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Кислотность осадков может превышать допустимый предел приблизительно: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2 раза;</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10 раз;</w:t>
      </w:r>
    </w:p>
    <w:p w:rsidR="005F4154" w:rsidRPr="00BA1FF0"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100 раз;</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в 1000 раз.</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- 25</w:t>
      </w:r>
      <w:r w:rsidRPr="00BA1FF0">
        <w:rPr>
          <w:rFonts w:ascii="Times New Roman" w:eastAsia="Times New Roman" w:hAnsi="Times New Roman" w:cs="Times New Roman"/>
          <w:sz w:val="28"/>
          <w:szCs w:val="28"/>
        </w:rPr>
        <w:tab/>
        <w:t>%;</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- 50 %.</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Экологическим последствием вырубки старых деревьев не является:</w:t>
      </w:r>
    </w:p>
    <w:p w:rsidR="005F4154" w:rsidRPr="00BA1FF0" w:rsidRDefault="005F4154" w:rsidP="004A3032">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потеря мест гнездования сотен видов птиц;</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потеря убежищ белками и енотами;</w:t>
      </w:r>
    </w:p>
    <w:p w:rsidR="005F4154" w:rsidRPr="00BA1FF0" w:rsidRDefault="005F4154" w:rsidP="004A3032">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уменьшение насекомых-вредителей;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сокращение количества почвенных червей.</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0</w:t>
      </w:r>
      <w:r w:rsidR="005F4154" w:rsidRPr="00BA1FF0">
        <w:rPr>
          <w:rFonts w:ascii="Times New Roman" w:eastAsia="Times New Roman" w:hAnsi="Times New Roman" w:cs="Times New Roman"/>
          <w:sz w:val="28"/>
          <w:szCs w:val="28"/>
        </w:rPr>
        <w:t xml:space="preserve"> Экосистемиый подход при охране природы в первую очередь подразумевает охрану:</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конкретных видов организмов;</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мест обитания живых организмов:</w:t>
      </w:r>
    </w:p>
    <w:p w:rsidR="005F4154" w:rsidRPr="00BA1FF0" w:rsidRDefault="005F4154" w:rsidP="004A3032">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древесно-кустарниковой</w:t>
      </w:r>
      <w:r w:rsidRPr="00BA1FF0">
        <w:rPr>
          <w:rFonts w:ascii="Times New Roman" w:eastAsia="Times New Roman" w:hAnsi="Times New Roman" w:cs="Times New Roman"/>
          <w:sz w:val="28"/>
          <w:szCs w:val="28"/>
        </w:rPr>
        <w:tab/>
        <w:t>растительности;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водных источников.</w:t>
      </w:r>
    </w:p>
    <w:p w:rsidR="005F4154" w:rsidRPr="00BA1FF0" w:rsidRDefault="003C4BD9" w:rsidP="003C4BD9">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3.71</w:t>
      </w:r>
      <w:r w:rsidR="005F4154" w:rsidRPr="00BA1FF0">
        <w:rPr>
          <w:rFonts w:ascii="Times New Roman" w:eastAsia="Times New Roman" w:hAnsi="Times New Roman" w:cs="Times New Roman"/>
          <w:sz w:val="28"/>
          <w:szCs w:val="28"/>
        </w:rPr>
        <w:t xml:space="preserve"> Недостаток пресной воды в последние годы вызван увеличением ее расхода на нужды: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энергетической промышленности;</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сельскохозяйственного производства, а также на разбавление отходов;</w:t>
      </w:r>
    </w:p>
    <w:p w:rsidR="005F4154" w:rsidRPr="00BA1FF0" w:rsidRDefault="005F4154" w:rsidP="004A3032">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добывающей</w:t>
      </w:r>
      <w:r w:rsidRPr="00BA1FF0">
        <w:rPr>
          <w:rFonts w:ascii="Times New Roman" w:eastAsia="Times New Roman" w:hAnsi="Times New Roman" w:cs="Times New Roman"/>
          <w:sz w:val="28"/>
          <w:szCs w:val="28"/>
        </w:rPr>
        <w:tab/>
        <w:t>промышленности;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перерабатывающей промышленности.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3.72</w:t>
      </w:r>
      <w:r w:rsidR="005F4154" w:rsidRPr="00BA1FF0">
        <w:rPr>
          <w:rFonts w:ascii="Times New Roman" w:eastAsia="Times New Roman" w:hAnsi="Times New Roman" w:cs="Times New Roman"/>
          <w:sz w:val="28"/>
          <w:szCs w:val="28"/>
        </w:rPr>
        <w:t xml:space="preserve"> Эвтрофированием водоема называют:</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загрязнение синтетическими моющими средствами;</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накопление большого количества биогенных элементов, главным образом азота и фосфора;</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загрязнение продуктами нефтепереработки;</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накопление солей тяжелых металлов.</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Основным принципом обеспечения экологической безопасности не является:</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развитие страны, в ходе которого качество жизни людей возрастает, при этом отрицательное воздействие на природу сокращается;</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соблюдение установленных государством допустимых уровней воздействия на природную среду и человека;</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создание разветвленной сети зоопарков и ботанических садов;</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рациональное природопользование и сохранение биоразнообразия.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В области экологии и природопользования Российской Федерацией значительно раньше других был принят закон:</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«Об охране атмосферного воздуха»;</w:t>
      </w:r>
    </w:p>
    <w:p w:rsidR="005F4154" w:rsidRPr="00BA1FF0" w:rsidRDefault="005F4154" w:rsidP="004A3032">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«Об</w:t>
      </w:r>
      <w:r w:rsidRPr="00BA1FF0">
        <w:rPr>
          <w:rFonts w:ascii="Times New Roman" w:eastAsia="Times New Roman" w:hAnsi="Times New Roman" w:cs="Times New Roman"/>
          <w:sz w:val="28"/>
          <w:szCs w:val="28"/>
        </w:rPr>
        <w:tab/>
        <w:t>уничтожении химического оружия»;</w:t>
      </w:r>
    </w:p>
    <w:p w:rsidR="005F4154" w:rsidRPr="00BA1FF0" w:rsidRDefault="005F4154" w:rsidP="004A3032">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Лесной</w:t>
      </w:r>
      <w:r w:rsidRPr="00BA1FF0">
        <w:rPr>
          <w:rFonts w:ascii="Times New Roman" w:eastAsia="Times New Roman" w:hAnsi="Times New Roman" w:cs="Times New Roman"/>
          <w:sz w:val="28"/>
          <w:szCs w:val="28"/>
        </w:rPr>
        <w:tab/>
        <w:t>кодекс РФ;</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 безопасном обращении с пестицидами и агрохимикатами».</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В список Всемирного наследия включена следующая заповедная территория России:</w:t>
      </w:r>
    </w:p>
    <w:p w:rsidR="005F4154" w:rsidRPr="00BA1FF0" w:rsidRDefault="005F4154" w:rsidP="004A3032">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Приокско-Террасный</w:t>
      </w:r>
      <w:r w:rsidRPr="00BA1FF0">
        <w:rPr>
          <w:rFonts w:ascii="Times New Roman" w:eastAsia="Times New Roman" w:hAnsi="Times New Roman" w:cs="Times New Roman"/>
          <w:sz w:val="28"/>
          <w:szCs w:val="28"/>
        </w:rPr>
        <w:tab/>
        <w:t>биосферный заповедник;</w:t>
      </w:r>
    </w:p>
    <w:p w:rsidR="005F4154" w:rsidRPr="00BA1FF0" w:rsidRDefault="005F4154" w:rsidP="004A3032">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Кавказский заповедник;</w:t>
      </w:r>
    </w:p>
    <w:p w:rsidR="005F4154" w:rsidRPr="00BA1FF0" w:rsidRDefault="005F4154" w:rsidP="004A3032">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Национальный парк озера Байкал;</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Сихотэ-Алинский биосферный заповедник.</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Подсушивание растений на корню вызывают: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дефлоранты;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аттрактанты;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десиканты;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альгициды.</w:t>
      </w:r>
    </w:p>
    <w:p w:rsidR="005F4154" w:rsidRPr="00BA1FF0" w:rsidRDefault="003C4BD9" w:rsidP="003C4BD9">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Основным загрязнителем природных вод является:</w:t>
      </w:r>
    </w:p>
    <w:p w:rsidR="005F4154" w:rsidRPr="00BA1FF0" w:rsidRDefault="005F4154" w:rsidP="004A3032">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бытовой</w:t>
      </w:r>
      <w:r w:rsidRPr="00BA1FF0">
        <w:rPr>
          <w:rFonts w:ascii="Times New Roman" w:eastAsia="Times New Roman" w:hAnsi="Times New Roman" w:cs="Times New Roman"/>
          <w:sz w:val="28"/>
          <w:szCs w:val="28"/>
        </w:rPr>
        <w:tab/>
        <w:t>мусор;</w:t>
      </w:r>
    </w:p>
    <w:p w:rsidR="005F4154" w:rsidRPr="00BA1FF0" w:rsidRDefault="005F4154" w:rsidP="004A3032">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биологические</w:t>
      </w:r>
      <w:r w:rsidRPr="00BA1FF0">
        <w:rPr>
          <w:rFonts w:ascii="Times New Roman" w:eastAsia="Times New Roman" w:hAnsi="Times New Roman" w:cs="Times New Roman"/>
          <w:sz w:val="28"/>
          <w:szCs w:val="28"/>
        </w:rPr>
        <w:tab/>
        <w:t>отходы;</w:t>
      </w:r>
    </w:p>
    <w:p w:rsidR="005F4154" w:rsidRPr="00BA1FF0" w:rsidRDefault="005F4154" w:rsidP="004A3032">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 и нефтепродукты;</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твердые</w:t>
      </w:r>
      <w:r w:rsidRPr="00BA1FF0">
        <w:rPr>
          <w:rFonts w:ascii="Times New Roman" w:eastAsia="Times New Roman" w:hAnsi="Times New Roman" w:cs="Times New Roman"/>
          <w:sz w:val="28"/>
          <w:szCs w:val="28"/>
        </w:rPr>
        <w:tab/>
        <w:t>промышленные отходы.</w:t>
      </w:r>
    </w:p>
    <w:p w:rsidR="005F4154" w:rsidRPr="00BA1FF0" w:rsidRDefault="003C4BD9" w:rsidP="003C4BD9">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Уменьшение стока рек и понижение уровня грунтовых вод в средних шпротах, как правило, вызвано:</w:t>
      </w:r>
    </w:p>
    <w:p w:rsidR="005F4154" w:rsidRPr="00BA1FF0" w:rsidRDefault="005F4154" w:rsidP="004A3032">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резким изменением климата;</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вырубкой лесов и осушением болот;</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изменением глобального круговорота воды;</w:t>
      </w:r>
    </w:p>
    <w:p w:rsidR="005F4154" w:rsidRPr="00BA1FF0" w:rsidRDefault="005F4154" w:rsidP="004A3032">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забором</w:t>
      </w:r>
      <w:r w:rsidRPr="00BA1FF0">
        <w:rPr>
          <w:rFonts w:ascii="Times New Roman" w:eastAsia="Times New Roman" w:hAnsi="Times New Roman" w:cs="Times New Roman"/>
          <w:sz w:val="28"/>
          <w:szCs w:val="28"/>
        </w:rPr>
        <w:tab/>
        <w:t>воды на нужды промышленных предприятий.</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Самым крупным но занимаемой площади в стране является следующий Российский государственный заповедник:</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Витимский;</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Центрально-Сибирский;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Путоранский;</w:t>
      </w:r>
    </w:p>
    <w:p w:rsidR="005F4154" w:rsidRPr="00BA1FF0" w:rsidRDefault="005F4154" w:rsidP="004A3032">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Большой Арктический (Таймырский).</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80</w:t>
      </w:r>
      <w:r w:rsidR="005F4154" w:rsidRPr="00BA1FF0">
        <w:rPr>
          <w:rFonts w:ascii="Times New Roman" w:eastAsia="Times New Roman" w:hAnsi="Times New Roman" w:cs="Times New Roman"/>
          <w:sz w:val="28"/>
          <w:szCs w:val="28"/>
        </w:rPr>
        <w:t xml:space="preserve"> Водоемы, подверженные эвтрофикации сильнее других, при прочих равных условиях, как правило, выглядят следующим образом:</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глубокие,</w:t>
      </w:r>
      <w:r w:rsidRPr="00BA1FF0">
        <w:rPr>
          <w:rFonts w:ascii="Times New Roman" w:eastAsia="Times New Roman" w:hAnsi="Times New Roman" w:cs="Times New Roman"/>
          <w:sz w:val="28"/>
          <w:szCs w:val="28"/>
        </w:rPr>
        <w:tab/>
        <w:t>с большой поверхностью;</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мелкие, со стоячей водой;</w:t>
      </w:r>
    </w:p>
    <w:p w:rsidR="005F4154" w:rsidRPr="00BA1FF0" w:rsidRDefault="005F4154" w:rsidP="004A3032">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проточные, расположены в северных широтах;</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мелкие, расположены в южных широтах.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8</w:t>
      </w:r>
      <w:r w:rsidRPr="00BA1FF0">
        <w:rPr>
          <w:rFonts w:ascii="Times New Roman" w:eastAsia="Times New Roman" w:hAnsi="Times New Roman" w:cs="Times New Roman"/>
          <w:sz w:val="28"/>
          <w:szCs w:val="28"/>
        </w:rPr>
        <w:t>1</w:t>
      </w:r>
      <w:r w:rsidR="005F4154" w:rsidRPr="00BA1FF0">
        <w:rPr>
          <w:rFonts w:ascii="Times New Roman" w:eastAsia="Times New Roman" w:hAnsi="Times New Roman" w:cs="Times New Roman"/>
          <w:sz w:val="28"/>
          <w:szCs w:val="28"/>
        </w:rPr>
        <w:t xml:space="preserve"> Современные методы позволяют очищать сточные воды с эффективностью:</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bookmarkStart w:id="7" w:name="bookmark7"/>
      <w:r w:rsidRPr="00BA1FF0">
        <w:rPr>
          <w:rFonts w:ascii="Times New Roman" w:eastAsia="Times New Roman" w:hAnsi="Times New Roman" w:cs="Times New Roman"/>
          <w:sz w:val="28"/>
          <w:szCs w:val="28"/>
        </w:rPr>
        <w:t>- 50-55 %;</w:t>
      </w:r>
      <w:bookmarkEnd w:id="7"/>
    </w:p>
    <w:p w:rsidR="005F4154" w:rsidRPr="00BA1FF0" w:rsidRDefault="005F4154" w:rsidP="004A3032">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rPr>
      </w:pPr>
      <w:bookmarkStart w:id="8" w:name="bookmark8"/>
      <w:r w:rsidRPr="00BA1FF0">
        <w:rPr>
          <w:rFonts w:ascii="Times New Roman" w:eastAsia="Times New Roman" w:hAnsi="Times New Roman" w:cs="Times New Roman"/>
          <w:sz w:val="28"/>
          <w:szCs w:val="28"/>
        </w:rPr>
        <w:t>- 70-75%;</w:t>
      </w:r>
      <w:bookmarkEnd w:id="8"/>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bookmarkStart w:id="9" w:name="bookmark9"/>
      <w:r w:rsidRPr="00BA1FF0">
        <w:rPr>
          <w:rFonts w:ascii="Times New Roman" w:eastAsia="Times New Roman" w:hAnsi="Times New Roman" w:cs="Times New Roman"/>
          <w:sz w:val="28"/>
          <w:szCs w:val="28"/>
        </w:rPr>
        <w:t>- 90-95 %;</w:t>
      </w:r>
      <w:bookmarkEnd w:id="9"/>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bookmarkStart w:id="10" w:name="bookmark10"/>
      <w:r w:rsidRPr="00BA1FF0">
        <w:rPr>
          <w:rFonts w:ascii="Times New Roman" w:eastAsia="Times New Roman" w:hAnsi="Times New Roman" w:cs="Times New Roman"/>
          <w:sz w:val="28"/>
          <w:szCs w:val="28"/>
        </w:rPr>
        <w:t>- 100 %.</w:t>
      </w:r>
      <w:bookmarkEnd w:id="10"/>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3.82</w:t>
      </w:r>
      <w:r w:rsidR="005F4154" w:rsidRPr="00BA1FF0">
        <w:rPr>
          <w:rFonts w:ascii="Times New Roman" w:eastAsia="Times New Roman" w:hAnsi="Times New Roman" w:cs="Times New Roman"/>
          <w:sz w:val="28"/>
          <w:szCs w:val="28"/>
        </w:rPr>
        <w:t xml:space="preserve"> На территории России к 2000 г. было создано следующее число особо охраняемых природных территорий: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- 150 заповедников, из которых 30 биосферных;</w:t>
      </w:r>
    </w:p>
    <w:p w:rsidR="005F4154" w:rsidRPr="00BA1FF0" w:rsidRDefault="005F4154" w:rsidP="004A3032">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w:t>
      </w:r>
      <w:r w:rsidRPr="00BA1FF0">
        <w:rPr>
          <w:rFonts w:ascii="Times New Roman" w:eastAsia="Times New Roman" w:hAnsi="Times New Roman" w:cs="Times New Roman"/>
          <w:sz w:val="28"/>
          <w:szCs w:val="28"/>
        </w:rPr>
        <w:tab/>
        <w:t>заповедников, из которых 22 биосферных;</w:t>
      </w:r>
    </w:p>
    <w:p w:rsidR="005F4154" w:rsidRPr="00BA1FF0" w:rsidRDefault="005F4154" w:rsidP="004A3032">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- 70</w:t>
      </w:r>
      <w:r w:rsidRPr="00BA1FF0">
        <w:rPr>
          <w:rFonts w:ascii="Times New Roman" w:eastAsia="Times New Roman" w:hAnsi="Times New Roman" w:cs="Times New Roman"/>
          <w:sz w:val="28"/>
          <w:szCs w:val="28"/>
        </w:rPr>
        <w:tab/>
        <w:t>заповедников, из которых 20 биосферных;</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- 55 заповедников, из которых 30 биосферных.</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.8</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Доля сельского хозяйства в общем потреблении воды на нужды человека составляет:</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- 40 %:</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w:t>
      </w:r>
      <w:r w:rsidRPr="00BA1FF0">
        <w:rPr>
          <w:rFonts w:ascii="Times New Roman" w:eastAsia="Times New Roman" w:hAnsi="Times New Roman" w:cs="Times New Roman"/>
          <w:sz w:val="28"/>
          <w:szCs w:val="28"/>
        </w:rPr>
        <w:tab/>
        <w:t>%;</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- 70 %:</w:t>
      </w:r>
    </w:p>
    <w:p w:rsidR="005F4154" w:rsidRPr="003C4BD9" w:rsidRDefault="005F4154" w:rsidP="004A3032">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- 90 %.</w:t>
      </w:r>
      <w:r w:rsidR="00D95308" w:rsidRPr="00BA1FF0">
        <w:rPr>
          <w:rFonts w:ascii="Times New Roman" w:eastAsia="Times New Roman" w:hAnsi="Times New Roman" w:cs="Times New Roman"/>
          <w:sz w:val="28"/>
          <w:szCs w:val="28"/>
        </w:rPr>
        <w:fldChar w:fldCharType="end"/>
      </w:r>
    </w:p>
    <w:p w:rsidR="00B96737" w:rsidRPr="00BA1FF0" w:rsidRDefault="00BA1FF0" w:rsidP="00BA1FF0">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bCs/>
          <w:sz w:val="28"/>
          <w:szCs w:val="28"/>
        </w:rPr>
        <w:t xml:space="preserve">3.84 </w:t>
      </w:r>
      <w:r w:rsidR="00967DCE" w:rsidRPr="00BA1FF0">
        <w:rPr>
          <w:rFonts w:ascii="Times New Roman" w:eastAsia="Times New Roman" w:hAnsi="Times New Roman" w:cs="Times New Roman"/>
          <w:sz w:val="28"/>
          <w:szCs w:val="28"/>
        </w:rPr>
        <w:t> Каковы главные отличия человека от животных:</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социальная жизнь;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разум;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язык.</w:t>
      </w:r>
      <w:r w:rsidR="00967DCE" w:rsidRPr="00BA1FF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3.85 </w:t>
      </w:r>
      <w:r w:rsidR="00967DCE" w:rsidRPr="00BA1FF0">
        <w:rPr>
          <w:rFonts w:ascii="Times New Roman" w:eastAsia="Times New Roman" w:hAnsi="Times New Roman" w:cs="Times New Roman"/>
          <w:sz w:val="28"/>
          <w:szCs w:val="28"/>
        </w:rPr>
        <w:t> Что такое тотемизм: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представление о том, что животные имеют душу;</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 xml:space="preserve"> б) представление о том, что у данной группы людей был животный предок, от которого она произошла;</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представление о том, что души животных вселяются в какой-либо предмет, становящийся тем самым священным.</w:t>
      </w:r>
      <w:r w:rsidR="00967DCE" w:rsidRPr="00BA1FF0">
        <w:rPr>
          <w:rFonts w:ascii="Times New Roman" w:eastAsia="Times New Roman" w:hAnsi="Times New Roman" w:cs="Times New Roman"/>
          <w:sz w:val="28"/>
          <w:szCs w:val="28"/>
        </w:rPr>
        <w:br/>
        <w:t>    3.</w:t>
      </w:r>
      <w:r>
        <w:rPr>
          <w:rFonts w:ascii="Times New Roman" w:eastAsia="Times New Roman" w:hAnsi="Times New Roman" w:cs="Times New Roman"/>
          <w:sz w:val="28"/>
          <w:szCs w:val="28"/>
        </w:rPr>
        <w:t xml:space="preserve">86  </w:t>
      </w:r>
      <w:r w:rsidR="00967DCE" w:rsidRPr="00BA1FF0">
        <w:rPr>
          <w:rFonts w:ascii="Times New Roman" w:eastAsia="Times New Roman" w:hAnsi="Times New Roman" w:cs="Times New Roman"/>
          <w:sz w:val="28"/>
          <w:szCs w:val="28"/>
        </w:rPr>
        <w:t> Как изменилась связь современного человека с природой по сравнению с древними временами:</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усилилась;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ослабла;</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в</w:t>
      </w:r>
      <w:r w:rsidR="00967DCE" w:rsidRPr="00BA1FF0">
        <w:rPr>
          <w:rFonts w:ascii="Times New Roman" w:eastAsia="Times New Roman" w:hAnsi="Times New Roman" w:cs="Times New Roman"/>
          <w:sz w:val="28"/>
          <w:szCs w:val="28"/>
        </w:rPr>
        <w:t>) осталась на прежнем уровне. Объясните почему.</w:t>
      </w:r>
    </w:p>
    <w:p w:rsidR="002E2630" w:rsidRPr="004A3032" w:rsidRDefault="002E2630" w:rsidP="004A3032">
      <w:pPr>
        <w:spacing w:after="0" w:line="360" w:lineRule="auto"/>
        <w:rPr>
          <w:rFonts w:ascii="Times New Roman" w:eastAsia="Times New Roman" w:hAnsi="Times New Roman" w:cs="Times New Roman"/>
          <w:sz w:val="28"/>
          <w:szCs w:val="28"/>
        </w:rPr>
      </w:pPr>
    </w:p>
    <w:p w:rsidR="0091765C" w:rsidRDefault="0091765C" w:rsidP="00680BFC">
      <w:pPr>
        <w:spacing w:after="0" w:line="360" w:lineRule="auto"/>
        <w:rPr>
          <w:rFonts w:ascii="Times New Roman" w:eastAsia="Times New Roman" w:hAnsi="Times New Roman" w:cs="Times New Roman"/>
          <w:b/>
          <w:sz w:val="28"/>
          <w:szCs w:val="28"/>
        </w:rPr>
      </w:pPr>
    </w:p>
    <w:p w:rsidR="00680BFC" w:rsidRPr="00680BFC" w:rsidRDefault="00D37E1D" w:rsidP="00680BFC">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w:t>
      </w:r>
      <w:r w:rsidR="00680BFC" w:rsidRPr="00680BFC">
        <w:rPr>
          <w:rFonts w:ascii="Times New Roman" w:eastAsia="Times New Roman" w:hAnsi="Times New Roman" w:cs="Times New Roman"/>
          <w:b/>
          <w:sz w:val="28"/>
          <w:szCs w:val="28"/>
        </w:rPr>
        <w:t xml:space="preserve">Экологический кризис и пути его преодоления. </w:t>
      </w:r>
    </w:p>
    <w:p w:rsidR="00B96737" w:rsidRPr="00D37E1D" w:rsidRDefault="00BA1FF0" w:rsidP="00506A83">
      <w:pPr>
        <w:pStyle w:val="a3"/>
        <w:numPr>
          <w:ilvl w:val="1"/>
          <w:numId w:val="20"/>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96737" w:rsidRPr="00D37E1D">
        <w:rPr>
          <w:rFonts w:ascii="Times New Roman" w:eastAsia="Calibri" w:hAnsi="Times New Roman" w:cs="Times New Roman"/>
          <w:sz w:val="28"/>
          <w:szCs w:val="28"/>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особенности рельефа местности;</w:t>
      </w:r>
      <w:r w:rsidRPr="004A3032">
        <w:rPr>
          <w:rFonts w:ascii="Times New Roman" w:eastAsia="Calibri" w:hAnsi="Times New Roman" w:cs="Times New Roman"/>
          <w:sz w:val="28"/>
          <w:szCs w:val="28"/>
        </w:rPr>
        <w:br/>
        <w:t>2) пищевые ресурсы и болезни;</w:t>
      </w:r>
      <w:r w:rsidRPr="004A3032">
        <w:rPr>
          <w:rFonts w:ascii="Times New Roman" w:eastAsia="Calibri" w:hAnsi="Times New Roman" w:cs="Times New Roman"/>
          <w:sz w:val="28"/>
          <w:szCs w:val="28"/>
        </w:rPr>
        <w:br/>
        <w:t>3) особенности климата;</w:t>
      </w:r>
      <w:r w:rsidRPr="004A3032">
        <w:rPr>
          <w:rFonts w:ascii="Times New Roman" w:eastAsia="Calibri" w:hAnsi="Times New Roman" w:cs="Times New Roman"/>
          <w:sz w:val="28"/>
          <w:szCs w:val="28"/>
        </w:rPr>
        <w:br/>
        <w:t>4) географическое положение страны.</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lastRenderedPageBreak/>
        <w:t xml:space="preserve"> </w:t>
      </w:r>
      <w:r w:rsidRPr="00D37E1D">
        <w:rPr>
          <w:rFonts w:ascii="Times New Roman" w:eastAsia="Calibri" w:hAnsi="Times New Roman" w:cs="Times New Roman"/>
          <w:sz w:val="28"/>
          <w:szCs w:val="28"/>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rPr>
        <w:br/>
        <w:t xml:space="preserve">3) добычу и переработку полезных ископаемых; </w:t>
      </w:r>
      <w:r w:rsidRPr="004A3032">
        <w:rPr>
          <w:rFonts w:ascii="Times New Roman" w:eastAsia="Calibri" w:hAnsi="Times New Roman" w:cs="Times New Roman"/>
          <w:sz w:val="28"/>
          <w:szCs w:val="28"/>
        </w:rPr>
        <w:br/>
        <w:t>4) мероприятия, обеспечивающие промышленную и хозяйственную деятельность человека.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t xml:space="preserve"> </w:t>
      </w:r>
      <w:r w:rsidRPr="00D37E1D">
        <w:rPr>
          <w:rFonts w:ascii="Times New Roman" w:eastAsia="Calibri" w:hAnsi="Times New Roman" w:cs="Times New Roman"/>
          <w:sz w:val="28"/>
          <w:szCs w:val="28"/>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неисчерпаемым природным ресурсам;</w:t>
      </w:r>
      <w:r w:rsidRPr="004A3032">
        <w:rPr>
          <w:rFonts w:ascii="Times New Roman" w:eastAsia="Calibri" w:hAnsi="Times New Roman" w:cs="Times New Roman"/>
          <w:sz w:val="28"/>
          <w:szCs w:val="28"/>
        </w:rPr>
        <w:br/>
        <w:t>2) возобновляемым природным ресурсам;</w:t>
      </w:r>
      <w:r w:rsidRPr="004A3032">
        <w:rPr>
          <w:rFonts w:ascii="Times New Roman" w:eastAsia="Calibri" w:hAnsi="Times New Roman" w:cs="Times New Roman"/>
          <w:sz w:val="28"/>
          <w:szCs w:val="28"/>
        </w:rPr>
        <w:br/>
        <w:t xml:space="preserve">3) невозобновляемым природным ресурсам; </w:t>
      </w:r>
      <w:r w:rsidRPr="004A3032">
        <w:rPr>
          <w:rFonts w:ascii="Times New Roman" w:eastAsia="Calibri" w:hAnsi="Times New Roman" w:cs="Times New Roman"/>
          <w:sz w:val="28"/>
          <w:szCs w:val="28"/>
        </w:rPr>
        <w:br/>
        <w:t>4) пополняющимся ресурсам.</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увеличению видового разнообразия птиц;</w:t>
      </w:r>
      <w:r w:rsidRPr="004A3032">
        <w:rPr>
          <w:rFonts w:ascii="Times New Roman" w:eastAsia="Calibri" w:hAnsi="Times New Roman" w:cs="Times New Roman"/>
          <w:sz w:val="28"/>
          <w:szCs w:val="28"/>
        </w:rPr>
        <w:br/>
        <w:t>2) увеличению видового разнообразия млекопитающих;</w:t>
      </w:r>
      <w:r w:rsidRPr="004A3032">
        <w:rPr>
          <w:rFonts w:ascii="Times New Roman" w:eastAsia="Calibri" w:hAnsi="Times New Roman" w:cs="Times New Roman"/>
          <w:sz w:val="28"/>
          <w:szCs w:val="28"/>
        </w:rPr>
        <w:br/>
        <w:t>3) уменьшению испарения;</w:t>
      </w:r>
      <w:r w:rsidRPr="004A3032">
        <w:rPr>
          <w:rFonts w:ascii="Times New Roman" w:eastAsia="Calibri" w:hAnsi="Times New Roman" w:cs="Times New Roman"/>
          <w:sz w:val="28"/>
          <w:szCs w:val="28"/>
        </w:rPr>
        <w:br/>
        <w:t>4) нарушению кислородного режима.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парниковым эффектом;</w:t>
      </w:r>
      <w:r w:rsidRPr="004A3032">
        <w:rPr>
          <w:rFonts w:ascii="Times New Roman" w:eastAsia="Calibri" w:hAnsi="Times New Roman" w:cs="Times New Roman"/>
          <w:sz w:val="28"/>
          <w:szCs w:val="28"/>
        </w:rPr>
        <w:br/>
        <w:t>2) уменьшением объема грунтовых вод;</w:t>
      </w:r>
      <w:r w:rsidRPr="004A3032">
        <w:rPr>
          <w:rFonts w:ascii="Times New Roman" w:eastAsia="Calibri" w:hAnsi="Times New Roman" w:cs="Times New Roman"/>
          <w:sz w:val="28"/>
          <w:szCs w:val="28"/>
        </w:rPr>
        <w:br/>
        <w:t>3) загрязнением водоемов;</w:t>
      </w:r>
      <w:r w:rsidRPr="004A3032">
        <w:rPr>
          <w:rFonts w:ascii="Times New Roman" w:eastAsia="Calibri" w:hAnsi="Times New Roman" w:cs="Times New Roman"/>
          <w:sz w:val="28"/>
          <w:szCs w:val="28"/>
        </w:rPr>
        <w:br/>
        <w:t>4) засолением почв.</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t xml:space="preserve"> </w:t>
      </w:r>
      <w:r w:rsidRPr="00D37E1D">
        <w:rPr>
          <w:rFonts w:ascii="Times New Roman" w:eastAsia="Calibri" w:hAnsi="Times New Roman" w:cs="Times New Roman"/>
          <w:sz w:val="28"/>
          <w:szCs w:val="28"/>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угарного газа;</w:t>
      </w:r>
      <w:r w:rsidRPr="004A3032">
        <w:rPr>
          <w:rFonts w:ascii="Times New Roman" w:eastAsia="Calibri" w:hAnsi="Times New Roman" w:cs="Times New Roman"/>
          <w:sz w:val="28"/>
          <w:szCs w:val="28"/>
        </w:rPr>
        <w:br/>
        <w:t>2) углекислого газа;</w:t>
      </w:r>
      <w:r w:rsidRPr="004A3032">
        <w:rPr>
          <w:rFonts w:ascii="Times New Roman" w:eastAsia="Calibri" w:hAnsi="Times New Roman" w:cs="Times New Roman"/>
          <w:sz w:val="28"/>
          <w:szCs w:val="28"/>
        </w:rPr>
        <w:br/>
        <w:t>3) диоксида азота;</w:t>
      </w:r>
      <w:r w:rsidRPr="004A3032">
        <w:rPr>
          <w:rFonts w:ascii="Times New Roman" w:eastAsia="Calibri" w:hAnsi="Times New Roman" w:cs="Times New Roman"/>
          <w:sz w:val="28"/>
          <w:szCs w:val="28"/>
        </w:rPr>
        <w:br/>
        <w:t>4) оксидов серы.</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lastRenderedPageBreak/>
        <w:t>1) резких колебаний температуры;</w:t>
      </w:r>
      <w:r w:rsidRPr="004A3032">
        <w:rPr>
          <w:rFonts w:ascii="Times New Roman" w:eastAsia="Calibri" w:hAnsi="Times New Roman" w:cs="Times New Roman"/>
          <w:sz w:val="28"/>
          <w:szCs w:val="28"/>
        </w:rPr>
        <w:br/>
        <w:t>2) канцерогенных веществ;</w:t>
      </w:r>
      <w:r w:rsidRPr="004A3032">
        <w:rPr>
          <w:rFonts w:ascii="Times New Roman" w:eastAsia="Calibri" w:hAnsi="Times New Roman" w:cs="Times New Roman"/>
          <w:sz w:val="28"/>
          <w:szCs w:val="28"/>
        </w:rPr>
        <w:br/>
        <w:t>3) радиоактивного загрязнения;</w:t>
      </w:r>
      <w:r w:rsidRPr="004A3032">
        <w:rPr>
          <w:rFonts w:ascii="Times New Roman" w:eastAsia="Calibri" w:hAnsi="Times New Roman" w:cs="Times New Roman"/>
          <w:sz w:val="28"/>
          <w:szCs w:val="28"/>
        </w:rPr>
        <w:br/>
        <w:t>г) возбудителей заболеваний.</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водяные пары;</w:t>
      </w:r>
      <w:r w:rsidRPr="004A3032">
        <w:rPr>
          <w:rFonts w:ascii="Times New Roman" w:eastAsia="Calibri" w:hAnsi="Times New Roman" w:cs="Times New Roman"/>
          <w:sz w:val="28"/>
          <w:szCs w:val="28"/>
        </w:rPr>
        <w:br/>
        <w:t>2) облака;</w:t>
      </w:r>
      <w:r w:rsidRPr="004A3032">
        <w:rPr>
          <w:rFonts w:ascii="Times New Roman" w:eastAsia="Calibri" w:hAnsi="Times New Roman" w:cs="Times New Roman"/>
          <w:sz w:val="28"/>
          <w:szCs w:val="28"/>
        </w:rPr>
        <w:br/>
        <w:t>3) озоновый слой;</w:t>
      </w:r>
      <w:r w:rsidRPr="004A3032">
        <w:rPr>
          <w:rFonts w:ascii="Times New Roman" w:eastAsia="Calibri" w:hAnsi="Times New Roman" w:cs="Times New Roman"/>
          <w:sz w:val="28"/>
          <w:szCs w:val="28"/>
        </w:rPr>
        <w:br/>
        <w:t>4) азот.</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желудочно-кишечного тракта;</w:t>
      </w:r>
      <w:r w:rsidRPr="004A3032">
        <w:rPr>
          <w:rFonts w:ascii="Times New Roman" w:eastAsia="Calibri" w:hAnsi="Times New Roman" w:cs="Times New Roman"/>
          <w:sz w:val="28"/>
          <w:szCs w:val="28"/>
        </w:rPr>
        <w:br/>
        <w:t>2) сердечно-сосудистой системы;</w:t>
      </w:r>
      <w:r w:rsidRPr="004A3032">
        <w:rPr>
          <w:rFonts w:ascii="Times New Roman" w:eastAsia="Calibri" w:hAnsi="Times New Roman" w:cs="Times New Roman"/>
          <w:sz w:val="28"/>
          <w:szCs w:val="28"/>
        </w:rPr>
        <w:br/>
        <w:t xml:space="preserve">3) кожи; </w:t>
      </w:r>
      <w:r w:rsidRPr="004A3032">
        <w:rPr>
          <w:rFonts w:ascii="Times New Roman" w:eastAsia="Calibri" w:hAnsi="Times New Roman" w:cs="Times New Roman"/>
          <w:sz w:val="28"/>
          <w:szCs w:val="28"/>
        </w:rPr>
        <w:br/>
        <w:t>4) органов дыхания.</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ртути;</w:t>
      </w:r>
      <w:r w:rsidRPr="004A3032">
        <w:rPr>
          <w:rFonts w:ascii="Times New Roman" w:eastAsia="Calibri" w:hAnsi="Times New Roman" w:cs="Times New Roman"/>
          <w:sz w:val="28"/>
          <w:szCs w:val="28"/>
        </w:rPr>
        <w:br/>
        <w:t>2) свинца;</w:t>
      </w:r>
      <w:r w:rsidRPr="004A3032">
        <w:rPr>
          <w:rFonts w:ascii="Times New Roman" w:eastAsia="Calibri" w:hAnsi="Times New Roman" w:cs="Times New Roman"/>
          <w:sz w:val="28"/>
          <w:szCs w:val="28"/>
        </w:rPr>
        <w:br/>
        <w:t>3) кальция;</w:t>
      </w:r>
      <w:r w:rsidRPr="004A3032">
        <w:rPr>
          <w:rFonts w:ascii="Times New Roman" w:eastAsia="Calibri" w:hAnsi="Times New Roman" w:cs="Times New Roman"/>
          <w:sz w:val="28"/>
          <w:szCs w:val="28"/>
        </w:rPr>
        <w:br/>
        <w:t>4) кобальта.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болезни опорно-двигательной системы;</w:t>
      </w:r>
      <w:r w:rsidRPr="004A3032">
        <w:rPr>
          <w:rFonts w:ascii="Times New Roman" w:eastAsia="Calibri" w:hAnsi="Times New Roman" w:cs="Times New Roman"/>
          <w:sz w:val="28"/>
          <w:szCs w:val="28"/>
        </w:rPr>
        <w:br/>
        <w:t>2) инфекционные болезни;</w:t>
      </w:r>
      <w:r w:rsidRPr="004A3032">
        <w:rPr>
          <w:rFonts w:ascii="Times New Roman" w:eastAsia="Calibri" w:hAnsi="Times New Roman" w:cs="Times New Roman"/>
          <w:sz w:val="28"/>
          <w:szCs w:val="28"/>
        </w:rPr>
        <w:br/>
        <w:t>3) сердечно-сосудистые и онкологические заболевания;</w:t>
      </w:r>
      <w:r w:rsidRPr="004A3032">
        <w:rPr>
          <w:rFonts w:ascii="Times New Roman" w:eastAsia="Calibri" w:hAnsi="Times New Roman" w:cs="Times New Roman"/>
          <w:sz w:val="28"/>
          <w:szCs w:val="28"/>
        </w:rPr>
        <w:br/>
        <w:t>4) болезни пищеварительного тракта.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биогенными;</w:t>
      </w:r>
      <w:r w:rsidRPr="004A3032">
        <w:rPr>
          <w:rFonts w:ascii="Times New Roman" w:eastAsia="Calibri" w:hAnsi="Times New Roman" w:cs="Times New Roman"/>
          <w:sz w:val="28"/>
          <w:szCs w:val="28"/>
        </w:rPr>
        <w:br/>
        <w:t>2) канцерогенными;</w:t>
      </w:r>
      <w:r w:rsidRPr="004A3032">
        <w:rPr>
          <w:rFonts w:ascii="Times New Roman" w:eastAsia="Calibri" w:hAnsi="Times New Roman" w:cs="Times New Roman"/>
          <w:sz w:val="28"/>
          <w:szCs w:val="28"/>
        </w:rPr>
        <w:br/>
      </w:r>
      <w:r w:rsidRPr="004A3032">
        <w:rPr>
          <w:rFonts w:ascii="Times New Roman" w:eastAsia="Calibri" w:hAnsi="Times New Roman" w:cs="Times New Roman"/>
          <w:sz w:val="28"/>
          <w:szCs w:val="28"/>
        </w:rPr>
        <w:lastRenderedPageBreak/>
        <w:t>3) пирогенными;</w:t>
      </w:r>
      <w:r w:rsidRPr="004A3032">
        <w:rPr>
          <w:rFonts w:ascii="Times New Roman" w:eastAsia="Calibri" w:hAnsi="Times New Roman" w:cs="Times New Roman"/>
          <w:sz w:val="28"/>
          <w:szCs w:val="28"/>
        </w:rPr>
        <w:br/>
        <w:t>4) абиогенными.</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предприятия химической и угольной промышленности;</w:t>
      </w:r>
      <w:r w:rsidRPr="004A3032">
        <w:rPr>
          <w:rFonts w:ascii="Times New Roman" w:eastAsia="Calibri" w:hAnsi="Times New Roman" w:cs="Times New Roman"/>
          <w:sz w:val="28"/>
          <w:szCs w:val="28"/>
        </w:rPr>
        <w:br/>
        <w:t>2) сельское хозяйство;</w:t>
      </w:r>
      <w:r w:rsidRPr="004A3032">
        <w:rPr>
          <w:rFonts w:ascii="Times New Roman" w:eastAsia="Calibri" w:hAnsi="Times New Roman" w:cs="Times New Roman"/>
          <w:sz w:val="28"/>
          <w:szCs w:val="28"/>
        </w:rPr>
        <w:br/>
        <w:t>3) бытовую деятельность человека;</w:t>
      </w:r>
      <w:r w:rsidRPr="004A3032">
        <w:rPr>
          <w:rFonts w:ascii="Times New Roman" w:eastAsia="Calibri" w:hAnsi="Times New Roman" w:cs="Times New Roman"/>
          <w:sz w:val="28"/>
          <w:szCs w:val="28"/>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невозобновимым?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24</w:t>
      </w:r>
      <w:r w:rsidR="00B96737" w:rsidRPr="005D2760">
        <w:rPr>
          <w:rFonts w:ascii="Times New Roman" w:eastAsia="Times New Roman" w:hAnsi="Times New Roman" w:cs="Times New Roman"/>
          <w:sz w:val="28"/>
          <w:szCs w:val="28"/>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25</w:t>
      </w:r>
      <w:r w:rsidR="00B96737" w:rsidRPr="005D2760">
        <w:rPr>
          <w:rFonts w:ascii="Times New Roman" w:eastAsia="Times New Roman" w:hAnsi="Times New Roman" w:cs="Times New Roman"/>
          <w:sz w:val="28"/>
          <w:szCs w:val="28"/>
        </w:rPr>
        <w:t xml:space="preserve"> Какое должно быть содержание  СО</w:t>
      </w:r>
      <w:r w:rsidR="00B96737" w:rsidRPr="005D2760">
        <w:rPr>
          <w:rFonts w:ascii="Times New Roman" w:eastAsia="Times New Roman" w:hAnsi="Times New Roman" w:cs="Times New Roman"/>
          <w:sz w:val="28"/>
          <w:szCs w:val="28"/>
          <w:vertAlign w:val="subscript"/>
        </w:rPr>
        <w:t>2</w:t>
      </w:r>
      <w:r w:rsidR="00B96737" w:rsidRPr="005D2760">
        <w:rPr>
          <w:rFonts w:ascii="Times New Roman" w:eastAsia="Times New Roman" w:hAnsi="Times New Roman" w:cs="Times New Roman"/>
          <w:sz w:val="28"/>
          <w:szCs w:val="28"/>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0.5%</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26</w:t>
      </w:r>
      <w:r w:rsidR="00B96737" w:rsidRPr="005D2760">
        <w:rPr>
          <w:rFonts w:ascii="Times New Roman" w:eastAsia="Times New Roman" w:hAnsi="Times New Roman" w:cs="Times New Roman"/>
          <w:sz w:val="28"/>
          <w:szCs w:val="28"/>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86 %</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70 %</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27</w:t>
      </w:r>
      <w:r w:rsidR="00B96737" w:rsidRPr="005D2760">
        <w:rPr>
          <w:rFonts w:ascii="Times New Roman" w:eastAsia="Times New Roman" w:hAnsi="Times New Roman" w:cs="Times New Roman"/>
          <w:sz w:val="28"/>
          <w:szCs w:val="28"/>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в) 15 %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28</w:t>
      </w:r>
      <w:r w:rsidR="00B96737" w:rsidRPr="005D2760">
        <w:rPr>
          <w:rFonts w:ascii="Times New Roman" w:eastAsia="Times New Roman" w:hAnsi="Times New Roman" w:cs="Times New Roman"/>
          <w:sz w:val="28"/>
          <w:szCs w:val="28"/>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8 %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1 %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0.5 %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0.1%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29</w:t>
      </w:r>
      <w:r w:rsidR="00B96737" w:rsidRPr="005D2760">
        <w:rPr>
          <w:rFonts w:ascii="Times New Roman" w:eastAsia="Times New Roman" w:hAnsi="Times New Roman" w:cs="Times New Roman"/>
          <w:sz w:val="28"/>
          <w:szCs w:val="28"/>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 мм </w:t>
      </w:r>
    </w:p>
    <w:p w:rsidR="00B96737" w:rsidRPr="005D2760" w:rsidRDefault="00B96737"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D37E1D" w:rsidRPr="005D2760">
        <w:rPr>
          <w:rFonts w:ascii="Times New Roman" w:eastAsia="Times New Roman" w:hAnsi="Times New Roman" w:cs="Times New Roman"/>
          <w:sz w:val="28"/>
          <w:szCs w:val="28"/>
        </w:rPr>
        <w:t>30</w:t>
      </w:r>
      <w:r w:rsidRPr="005D2760">
        <w:rPr>
          <w:rFonts w:ascii="Times New Roman" w:eastAsia="Times New Roman" w:hAnsi="Times New Roman" w:cs="Times New Roman"/>
          <w:sz w:val="28"/>
          <w:szCs w:val="28"/>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31</w:t>
      </w:r>
      <w:r w:rsidR="00B96737" w:rsidRPr="005D2760">
        <w:rPr>
          <w:rFonts w:ascii="Times New Roman" w:eastAsia="Times New Roman" w:hAnsi="Times New Roman" w:cs="Times New Roman"/>
          <w:sz w:val="28"/>
          <w:szCs w:val="28"/>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rPr>
      </w:pPr>
      <w:r w:rsidRPr="005D2760">
        <w:rPr>
          <w:rFonts w:ascii="Times New Roman" w:eastAsia="Times New Roman" w:hAnsi="Times New Roman" w:cs="Times New Roman"/>
          <w:sz w:val="28"/>
          <w:szCs w:val="28"/>
        </w:rPr>
        <w:t>а</w:t>
      </w:r>
      <w:r w:rsidRPr="005D2760">
        <w:rPr>
          <w:rFonts w:ascii="Times New Roman" w:eastAsia="Times New Roman" w:hAnsi="Times New Roman" w:cs="Times New Roman"/>
          <w:sz w:val="28"/>
          <w:szCs w:val="28"/>
          <w:lang w:val="de-DE"/>
        </w:rPr>
        <w:t>) H</w:t>
      </w:r>
      <w:r w:rsidRPr="005D2760">
        <w:rPr>
          <w:rFonts w:ascii="Times New Roman" w:eastAsia="Times New Roman" w:hAnsi="Times New Roman" w:cs="Times New Roman"/>
          <w:sz w:val="28"/>
          <w:szCs w:val="28"/>
          <w:vertAlign w:val="subscript"/>
          <w:lang w:val="de-DE"/>
        </w:rPr>
        <w:t>2</w:t>
      </w:r>
      <w:r w:rsidRPr="005D2760">
        <w:rPr>
          <w:rFonts w:ascii="Times New Roman" w:eastAsia="Times New Roman" w:hAnsi="Times New Roman" w:cs="Times New Roman"/>
          <w:sz w:val="28"/>
          <w:szCs w:val="28"/>
          <w:lang w:val="de-DE"/>
        </w:rPr>
        <w:t>SO</w:t>
      </w:r>
      <w:r w:rsidRPr="005D2760">
        <w:rPr>
          <w:rFonts w:ascii="Times New Roman" w:eastAsia="Times New Roman" w:hAnsi="Times New Roman" w:cs="Times New Roman"/>
          <w:sz w:val="28"/>
          <w:szCs w:val="28"/>
          <w:vertAlign w:val="subscript"/>
          <w:lang w:val="de-DE"/>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rPr>
      </w:pPr>
      <w:r w:rsidRPr="005D2760">
        <w:rPr>
          <w:rFonts w:ascii="Times New Roman" w:eastAsia="Times New Roman" w:hAnsi="Times New Roman" w:cs="Times New Roman"/>
          <w:sz w:val="28"/>
          <w:szCs w:val="28"/>
        </w:rPr>
        <w:t>б</w:t>
      </w:r>
      <w:r w:rsidRPr="005D2760">
        <w:rPr>
          <w:rFonts w:ascii="Times New Roman" w:eastAsia="Times New Roman" w:hAnsi="Times New Roman" w:cs="Times New Roman"/>
          <w:sz w:val="28"/>
          <w:szCs w:val="28"/>
          <w:lang w:val="de-DE"/>
        </w:rPr>
        <w:t>) SO</w:t>
      </w:r>
      <w:r w:rsidRPr="005D2760">
        <w:rPr>
          <w:rFonts w:ascii="Times New Roman" w:eastAsia="Times New Roman" w:hAnsi="Times New Roman" w:cs="Times New Roman"/>
          <w:sz w:val="28"/>
          <w:szCs w:val="28"/>
          <w:vertAlign w:val="subscript"/>
          <w:lang w:val="de-DE"/>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rPr>
      </w:pPr>
      <w:r w:rsidRPr="005D2760">
        <w:rPr>
          <w:rFonts w:ascii="Times New Roman" w:eastAsia="Times New Roman" w:hAnsi="Times New Roman" w:cs="Times New Roman"/>
          <w:sz w:val="28"/>
          <w:szCs w:val="28"/>
        </w:rPr>
        <w:t>в</w:t>
      </w:r>
      <w:r w:rsidRPr="005D2760">
        <w:rPr>
          <w:rFonts w:ascii="Times New Roman" w:eastAsia="Times New Roman" w:hAnsi="Times New Roman" w:cs="Times New Roman"/>
          <w:sz w:val="28"/>
          <w:szCs w:val="28"/>
          <w:lang w:val="de-DE"/>
        </w:rPr>
        <w:t>) MeSO</w:t>
      </w:r>
      <w:r w:rsidRPr="005D2760">
        <w:rPr>
          <w:rFonts w:ascii="Times New Roman" w:eastAsia="Times New Roman" w:hAnsi="Times New Roman" w:cs="Times New Roman"/>
          <w:sz w:val="28"/>
          <w:szCs w:val="28"/>
          <w:vertAlign w:val="subscript"/>
          <w:lang w:val="de-DE"/>
        </w:rPr>
        <w:t>4</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w:t>
      </w:r>
      <w:r w:rsidRPr="005D2760">
        <w:rPr>
          <w:rFonts w:ascii="Times New Roman" w:eastAsia="Times New Roman" w:hAnsi="Times New Roman" w:cs="Times New Roman"/>
          <w:sz w:val="28"/>
          <w:szCs w:val="28"/>
          <w:lang w:val="en-US"/>
        </w:rPr>
        <w:t>H</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lang w:val="en-US"/>
        </w:rPr>
        <w:t>S</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w:t>
      </w:r>
      <w:r w:rsidRPr="005D2760">
        <w:rPr>
          <w:rFonts w:ascii="Times New Roman" w:eastAsia="Times New Roman" w:hAnsi="Times New Roman" w:cs="Times New Roman"/>
          <w:sz w:val="28"/>
          <w:szCs w:val="28"/>
          <w:lang w:val="en-US"/>
        </w:rPr>
        <w:t>SO</w:t>
      </w:r>
      <w:r w:rsidRPr="005D2760">
        <w:rPr>
          <w:rFonts w:ascii="Times New Roman" w:eastAsia="Times New Roman" w:hAnsi="Times New Roman" w:cs="Times New Roman"/>
          <w:sz w:val="28"/>
          <w:szCs w:val="28"/>
          <w:vertAlign w:val="subscript"/>
        </w:rPr>
        <w:t>3</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32</w:t>
      </w:r>
      <w:r w:rsidR="00B96737" w:rsidRPr="005D2760">
        <w:rPr>
          <w:rFonts w:ascii="Times New Roman" w:eastAsia="Times New Roman" w:hAnsi="Times New Roman" w:cs="Times New Roman"/>
          <w:sz w:val="28"/>
          <w:szCs w:val="28"/>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 xml:space="preserve">а)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70528"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0CE27" id="Прямая соединительная линия 57" o:spid="_x0000_s1026" style="position:absolute;z-index:25167052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rPr>
        <mc:AlternateContent>
          <mc:Choice Requires="wps">
            <w:drawing>
              <wp:inline distT="0" distB="0" distL="0" distR="0">
                <wp:extent cx="219075" cy="9525"/>
                <wp:effectExtent l="4445" t="0" r="0" b="0"/>
                <wp:docPr id="19"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403FC" id="Прямоугольник 4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Eq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BQl6Eq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9504"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F996E" id="Прямая соединительная линия 56" o:spid="_x0000_s1026" style="position:absolute;z-index:25166950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rPr>
        <mc:AlternateContent>
          <mc:Choice Requires="wps">
            <w:drawing>
              <wp:inline distT="0" distB="0" distL="0" distR="0">
                <wp:extent cx="219075" cy="9525"/>
                <wp:effectExtent l="0" t="0" r="3175" b="0"/>
                <wp:docPr id="18"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B78D4" id="Прямоугольник 4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DJOFiN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rPr>
        <w:t>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8480"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C2CE9" id="Прямая соединительная линия 55" o:spid="_x0000_s1026" style="position:absolute;z-index:25166848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635" t="0" r="0" b="0"/>
                <wp:docPr id="17"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D5EE1E" id="Прямоугольник 4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IWWbuN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4</w:t>
      </w:r>
      <w:r w:rsidRPr="005D2760">
        <w:rPr>
          <w:rFonts w:ascii="Times New Roman" w:eastAsia="Times New Roman" w:hAnsi="Times New Roman" w:cs="Times New Roman"/>
          <w:sz w:val="28"/>
          <w:szCs w:val="28"/>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б)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7456"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45EBF" id="Прямая соединительная линия 54" o:spid="_x0000_s1026" style="position:absolute;z-index:25166745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rPr>
        <mc:AlternateContent>
          <mc:Choice Requires="wps">
            <w:drawing>
              <wp:inline distT="0" distB="0" distL="0" distR="0">
                <wp:extent cx="219075" cy="9525"/>
                <wp:effectExtent l="635" t="1905" r="0" b="0"/>
                <wp:docPr id="16"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6011B" id="Прямоугольник 42"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C4ymIf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 xml:space="preserve">4 </w:t>
      </w:r>
      <w:r w:rsidR="00305C34">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6432"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41C01" id="Прямая соединительная линия 53" o:spid="_x0000_s1026" style="position:absolute;z-index:25166643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1270" t="1905" r="0" b="0"/>
                <wp:docPr id="15" name="Прямоугольник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096C2" id="Прямоугольник 4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ks0wIAAMg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rPr>
        <w:t>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305C34">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5408"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E3B3C" id="Прямая соединительная линия 52" o:spid="_x0000_s1026" style="position:absolute;z-index:25166540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4445" t="1905" r="0" b="0"/>
                <wp:docPr id="14"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BEE67" id="Прямоугольник 40"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DLk+CL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r w:rsidRPr="005D2760">
        <w:rPr>
          <w:rFonts w:ascii="Times New Roman" w:eastAsia="Times New Roman" w:hAnsi="Times New Roman" w:cs="Times New Roman"/>
          <w:sz w:val="28"/>
          <w:szCs w:val="28"/>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4</w:t>
      </w:r>
      <w:r w:rsidRPr="005D2760">
        <w:rPr>
          <w:rFonts w:ascii="Times New Roman" w:eastAsia="Times New Roman" w:hAnsi="Times New Roman" w:cs="Times New Roman"/>
          <w:sz w:val="28"/>
          <w:szCs w:val="28"/>
        </w:rPr>
        <w:t xml:space="preserve"> </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4384"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F33DA" id="Прямая соединительная линия 51" o:spid="_x0000_s1026" style="position:absolute;z-index:25166438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w10:wrap anchory="line"/>
              </v:line>
            </w:pict>
          </mc:Fallback>
        </mc:AlternateContent>
      </w:r>
      <w:r w:rsidR="00305C34">
        <w:rPr>
          <w:rFonts w:ascii="Times New Roman" w:eastAsia="Times New Roman" w:hAnsi="Times New Roman" w:cs="Times New Roman"/>
          <w:noProof/>
          <w:sz w:val="28"/>
          <w:szCs w:val="28"/>
        </w:rPr>
        <mc:AlternateContent>
          <mc:Choice Requires="wps">
            <w:drawing>
              <wp:inline distT="0" distB="0" distL="0" distR="0">
                <wp:extent cx="219075" cy="9525"/>
                <wp:effectExtent l="0" t="3810" r="4445" b="0"/>
                <wp:docPr id="13"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A0580" id="Прямоугольник 3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xd1Q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8Q2sXd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 xml:space="preserve">4 </w:t>
      </w:r>
      <w:r w:rsidR="00305C34">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3360"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8404" id="Прямая соединительная линия 50" o:spid="_x0000_s1026" style="position:absolute;z-index:25166336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w10:wrap anchory="line"/>
              </v:line>
            </w:pict>
          </mc:Fallback>
        </mc:AlternateContent>
      </w:r>
      <w:r w:rsidR="00305C34">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0" t="3810" r="635" b="0"/>
                <wp:docPr id="12"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BB968" id="Прямоугольник 38"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X61QIAAMg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aKJV+t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2 </w:t>
      </w:r>
      <w:r w:rsidR="00305C34">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2336"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A0B00" id="Прямая соединительная линия 49" o:spid="_x0000_s1026" style="position:absolute;z-index:25166233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0" t="3810" r="1905" b="0"/>
                <wp:docPr id="11" name="Прямоугольник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D5A71" id="Прямоугольник 3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fZzSZ9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9A59F" id="Прямая соединительная линия 48"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w10:wrap anchory="line"/>
              </v:line>
            </w:pict>
          </mc:Fallback>
        </mc:AlternateContent>
      </w:r>
      <w:r w:rsidR="00305C34">
        <w:rPr>
          <w:rFonts w:ascii="Times New Roman" w:eastAsia="Times New Roman" w:hAnsi="Times New Roman" w:cs="Times New Roman"/>
          <w:noProof/>
          <w:sz w:val="28"/>
          <w:szCs w:val="28"/>
        </w:rPr>
        <mc:AlternateContent>
          <mc:Choice Requires="wps">
            <w:drawing>
              <wp:inline distT="0" distB="0" distL="0" distR="0">
                <wp:extent cx="219075" cy="9525"/>
                <wp:effectExtent l="0" t="0" r="4445" b="3810"/>
                <wp:docPr id="10" name="Прямоугольник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B7CC3" id="Прямоугольник 36"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vA1QIAAMg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5DMrwN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 xml:space="preserve"> </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A5066" id="Прямая соединительная линия 47"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rPr>
        <mc:AlternateContent>
          <mc:Choice Requires="wps">
            <w:drawing>
              <wp:inline distT="0" distB="0" distL="0" distR="0">
                <wp:extent cx="219075" cy="9525"/>
                <wp:effectExtent l="0" t="0" r="2540" b="3810"/>
                <wp:docPr id="9" name="Прямоугольник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E3DC3" id="Прямоугольник 3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AdHN4J1wIAAMc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rPr>
        <w:t>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305C34">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59264"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60D5B" id="Прямая соединительная линия 46" o:spid="_x0000_s1026" style="position:absolute;z-index:25165926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635" t="0" r="0" b="3810"/>
                <wp:docPr id="8"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08DAC" id="Прямоугольник 3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eu1AIAAMc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CEsyeu1AIAAMc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4</w:t>
      </w:r>
    </w:p>
    <w:p w:rsidR="00B96737"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A1FF0" w:rsidRPr="00D37E1D" w:rsidRDefault="00BA1FF0" w:rsidP="00BA1FF0">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4.33 </w:t>
      </w:r>
      <w:r w:rsidRPr="00D37E1D">
        <w:rPr>
          <w:rFonts w:ascii="Times New Roman" w:eastAsia="Calibri" w:hAnsi="Times New Roman" w:cs="Times New Roman"/>
          <w:sz w:val="28"/>
          <w:szCs w:val="28"/>
        </w:rPr>
        <w:t>Глобальные экологические проблемы вызваны в первую очередь:</w:t>
      </w:r>
    </w:p>
    <w:p w:rsidR="00BA1FF0" w:rsidRPr="004A3032" w:rsidRDefault="00BA1FF0" w:rsidP="00BA1FF0">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геологическими процессами;</w:t>
      </w:r>
      <w:r w:rsidRPr="004A3032">
        <w:rPr>
          <w:rFonts w:ascii="Times New Roman" w:eastAsia="Calibri" w:hAnsi="Times New Roman" w:cs="Times New Roman"/>
          <w:sz w:val="28"/>
          <w:szCs w:val="28"/>
        </w:rPr>
        <w:br/>
        <w:t>2) космическими факторами;</w:t>
      </w:r>
      <w:r w:rsidRPr="004A3032">
        <w:rPr>
          <w:rFonts w:ascii="Times New Roman" w:eastAsia="Calibri" w:hAnsi="Times New Roman" w:cs="Times New Roman"/>
          <w:sz w:val="28"/>
          <w:szCs w:val="28"/>
        </w:rPr>
        <w:br/>
        <w:t>3) высокими темпами прогресса;</w:t>
      </w:r>
      <w:r w:rsidRPr="004A3032">
        <w:rPr>
          <w:rFonts w:ascii="Times New Roman" w:eastAsia="Calibri" w:hAnsi="Times New Roman" w:cs="Times New Roman"/>
          <w:sz w:val="28"/>
          <w:szCs w:val="28"/>
        </w:rPr>
        <w:br/>
        <w:t>4) изменением климата.</w:t>
      </w:r>
    </w:p>
    <w:p w:rsidR="00B96737" w:rsidRDefault="00BA1FF0"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34</w:t>
      </w:r>
      <w:r w:rsidR="002E2630" w:rsidRPr="002E2630">
        <w:rPr>
          <w:rFonts w:ascii="Times New Roman" w:eastAsia="Times New Roman" w:hAnsi="Times New Roman" w:cs="Times New Roman"/>
          <w:sz w:val="28"/>
          <w:szCs w:val="28"/>
        </w:rPr>
        <w:t> Озоновый слой – необходимое условие существования биосферы, потому что слой озона:</w:t>
      </w:r>
      <w:r w:rsidR="002E2630" w:rsidRPr="002E2630">
        <w:rPr>
          <w:rFonts w:ascii="Times New Roman" w:eastAsia="Times New Roman" w:hAnsi="Times New Roman" w:cs="Times New Roman"/>
          <w:sz w:val="28"/>
          <w:szCs w:val="28"/>
        </w:rPr>
        <w:br/>
        <w:t>    а) образуется в результате космических излучений;</w:t>
      </w:r>
      <w:r w:rsidR="002E2630" w:rsidRPr="002E2630">
        <w:rPr>
          <w:rFonts w:ascii="Times New Roman" w:eastAsia="Times New Roman" w:hAnsi="Times New Roman" w:cs="Times New Roman"/>
          <w:sz w:val="28"/>
          <w:szCs w:val="28"/>
        </w:rPr>
        <w:br/>
        <w:t>    б) препятствует проникновению ультрафиолетовых лучей;</w:t>
      </w:r>
      <w:r w:rsidR="002E2630" w:rsidRPr="002E2630">
        <w:rPr>
          <w:rFonts w:ascii="Times New Roman" w:eastAsia="Times New Roman" w:hAnsi="Times New Roman" w:cs="Times New Roman"/>
          <w:sz w:val="28"/>
          <w:szCs w:val="28"/>
        </w:rPr>
        <w:br/>
        <w:t>    в) препятствует загрязнению атмосферы.</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4.35</w:t>
      </w:r>
      <w:r w:rsidR="002E2630" w:rsidRPr="002E2630">
        <w:rPr>
          <w:rFonts w:ascii="Times New Roman" w:eastAsia="Times New Roman" w:hAnsi="Times New Roman" w:cs="Times New Roman"/>
          <w:sz w:val="28"/>
          <w:szCs w:val="28"/>
        </w:rPr>
        <w:t> Кто является рекордсменом по суммарному объему выброса вредных веществ в атмосферу:</w:t>
      </w:r>
      <w:r w:rsidR="002E2630" w:rsidRPr="002E2630">
        <w:rPr>
          <w:rFonts w:ascii="Times New Roman" w:eastAsia="Times New Roman" w:hAnsi="Times New Roman" w:cs="Times New Roman"/>
          <w:sz w:val="28"/>
          <w:szCs w:val="28"/>
        </w:rPr>
        <w:br/>
        <w:t>    а) автомобиль;</w:t>
      </w:r>
      <w:r w:rsidR="002E2630" w:rsidRPr="002E2630">
        <w:rPr>
          <w:rFonts w:ascii="Times New Roman" w:eastAsia="Times New Roman" w:hAnsi="Times New Roman" w:cs="Times New Roman"/>
          <w:sz w:val="28"/>
          <w:szCs w:val="28"/>
        </w:rPr>
        <w:br/>
        <w:t>    б) ТЭЦ;</w:t>
      </w:r>
      <w:r w:rsidR="002E2630" w:rsidRPr="002E2630">
        <w:rPr>
          <w:rFonts w:ascii="Times New Roman" w:eastAsia="Times New Roman" w:hAnsi="Times New Roman" w:cs="Times New Roman"/>
          <w:sz w:val="28"/>
          <w:szCs w:val="28"/>
        </w:rPr>
        <w:br/>
        <w:t>    в) металлургические комбинаты.</w:t>
      </w:r>
      <w:r w:rsidR="002E2630" w:rsidRPr="002E2630">
        <w:rPr>
          <w:rFonts w:ascii="Times New Roman" w:eastAsia="Times New Roman" w:hAnsi="Times New Roman" w:cs="Times New Roman"/>
          <w:sz w:val="28"/>
          <w:szCs w:val="28"/>
        </w:rPr>
        <w:br/>
        <w:t>    3. В чем суть парникового эффекта:</w:t>
      </w:r>
      <w:r w:rsidR="002E2630" w:rsidRPr="002E2630">
        <w:rPr>
          <w:rFonts w:ascii="Times New Roman" w:eastAsia="Times New Roman" w:hAnsi="Times New Roman" w:cs="Times New Roman"/>
          <w:sz w:val="28"/>
          <w:szCs w:val="28"/>
        </w:rPr>
        <w:br/>
        <w:t>    а) углекислый газ пропускает коротковолновое солнечное излучение;</w:t>
      </w:r>
      <w:r w:rsidR="002E2630" w:rsidRPr="002E2630">
        <w:rPr>
          <w:rFonts w:ascii="Times New Roman" w:eastAsia="Times New Roman" w:hAnsi="Times New Roman" w:cs="Times New Roman"/>
          <w:sz w:val="28"/>
          <w:szCs w:val="28"/>
        </w:rPr>
        <w:br/>
        <w:t>    б) углекислый газ задерживает длинноволновое (тепловое) излучение Земли;</w:t>
      </w:r>
      <w:r w:rsidR="002E2630" w:rsidRPr="002E2630">
        <w:rPr>
          <w:rFonts w:ascii="Times New Roman" w:eastAsia="Times New Roman" w:hAnsi="Times New Roman" w:cs="Times New Roman"/>
          <w:sz w:val="28"/>
          <w:szCs w:val="28"/>
        </w:rPr>
        <w:br/>
        <w:t>    в) углекислый газ пропускает солнечное излучение и задерживает излучение Земли.</w:t>
      </w:r>
      <w:r w:rsidR="002E2630" w:rsidRPr="002E2630">
        <w:rPr>
          <w:rFonts w:ascii="Times New Roman" w:eastAsia="Times New Roman" w:hAnsi="Times New Roman" w:cs="Times New Roman"/>
          <w:sz w:val="28"/>
          <w:szCs w:val="28"/>
        </w:rPr>
        <w:br/>
        <w:t>    4.</w:t>
      </w:r>
      <w:r>
        <w:rPr>
          <w:rFonts w:ascii="Times New Roman" w:eastAsia="Times New Roman" w:hAnsi="Times New Roman" w:cs="Times New Roman"/>
          <w:sz w:val="28"/>
          <w:szCs w:val="28"/>
        </w:rPr>
        <w:t>36</w:t>
      </w:r>
      <w:r w:rsidR="002E2630" w:rsidRPr="002E2630">
        <w:rPr>
          <w:rFonts w:ascii="Times New Roman" w:eastAsia="Times New Roman" w:hAnsi="Times New Roman" w:cs="Times New Roman"/>
          <w:sz w:val="28"/>
          <w:szCs w:val="28"/>
        </w:rPr>
        <w:t> Потеря какого процента видов считается безопасной для существования конкретных экосистем:</w:t>
      </w:r>
      <w:r w:rsidR="002E2630" w:rsidRPr="002E2630">
        <w:rPr>
          <w:rFonts w:ascii="Times New Roman" w:eastAsia="Times New Roman" w:hAnsi="Times New Roman" w:cs="Times New Roman"/>
          <w:sz w:val="28"/>
          <w:szCs w:val="28"/>
        </w:rPr>
        <w:br/>
        <w:t>    а) не более 1 %;</w:t>
      </w:r>
      <w:r w:rsidR="002E2630" w:rsidRPr="002E2630">
        <w:rPr>
          <w:rFonts w:ascii="Times New Roman" w:eastAsia="Times New Roman" w:hAnsi="Times New Roman" w:cs="Times New Roman"/>
          <w:sz w:val="28"/>
          <w:szCs w:val="28"/>
        </w:rPr>
        <w:br/>
        <w:t>    б) более 5 %;</w:t>
      </w:r>
      <w:r w:rsidR="002E2630" w:rsidRPr="002E2630">
        <w:rPr>
          <w:rFonts w:ascii="Times New Roman" w:eastAsia="Times New Roman" w:hAnsi="Times New Roman" w:cs="Times New Roman"/>
          <w:sz w:val="28"/>
          <w:szCs w:val="28"/>
        </w:rPr>
        <w:br/>
        <w:t>    в) не более 30 %.</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37 </w:t>
      </w:r>
      <w:r w:rsidR="002E2630" w:rsidRPr="002E2630">
        <w:rPr>
          <w:rFonts w:ascii="Times New Roman" w:eastAsia="Times New Roman" w:hAnsi="Times New Roman" w:cs="Times New Roman"/>
          <w:sz w:val="28"/>
          <w:szCs w:val="28"/>
        </w:rPr>
        <w:t> Какой процент от энергии, перерабатываемой в процессе фотосинтеза, составляет энергия, вырабатываемая человеком:</w:t>
      </w:r>
      <w:r w:rsidR="002E2630" w:rsidRPr="002E2630">
        <w:rPr>
          <w:rFonts w:ascii="Times New Roman" w:eastAsia="Times New Roman" w:hAnsi="Times New Roman" w:cs="Times New Roman"/>
          <w:sz w:val="28"/>
          <w:szCs w:val="28"/>
        </w:rPr>
        <w:br/>
        <w:t>    а) 0,1 %;</w:t>
      </w:r>
      <w:r w:rsidR="002E2630" w:rsidRPr="002E2630">
        <w:rPr>
          <w:rFonts w:ascii="Times New Roman" w:eastAsia="Times New Roman" w:hAnsi="Times New Roman" w:cs="Times New Roman"/>
          <w:sz w:val="28"/>
          <w:szCs w:val="28"/>
        </w:rPr>
        <w:br/>
        <w:t>    б) 1 %;</w:t>
      </w:r>
      <w:r w:rsidR="002E2630" w:rsidRPr="002E2630">
        <w:rPr>
          <w:rFonts w:ascii="Times New Roman" w:eastAsia="Times New Roman" w:hAnsi="Times New Roman" w:cs="Times New Roman"/>
          <w:sz w:val="28"/>
          <w:szCs w:val="28"/>
        </w:rPr>
        <w:br/>
        <w:t>    в) 10 %.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38</w:t>
      </w:r>
      <w:r w:rsidR="002E2630" w:rsidRPr="002E2630">
        <w:rPr>
          <w:rFonts w:ascii="Times New Roman" w:eastAsia="Times New Roman" w:hAnsi="Times New Roman" w:cs="Times New Roman"/>
          <w:sz w:val="28"/>
          <w:szCs w:val="28"/>
        </w:rPr>
        <w:t> Какой процент от солнечной энергии, поступающей на Землю, не должна превышать энергия, вырабатываемая человеком:</w:t>
      </w:r>
      <w:r w:rsidR="002E2630" w:rsidRPr="002E2630">
        <w:rPr>
          <w:rFonts w:ascii="Times New Roman" w:eastAsia="Times New Roman" w:hAnsi="Times New Roman" w:cs="Times New Roman"/>
          <w:sz w:val="28"/>
          <w:szCs w:val="28"/>
        </w:rPr>
        <w:br/>
        <w:t>    а) 1 %;</w:t>
      </w:r>
      <w:r w:rsidR="002E2630" w:rsidRPr="002E2630">
        <w:rPr>
          <w:rFonts w:ascii="Times New Roman" w:eastAsia="Times New Roman" w:hAnsi="Times New Roman" w:cs="Times New Roman"/>
          <w:sz w:val="28"/>
          <w:szCs w:val="28"/>
        </w:rPr>
        <w:br/>
        <w:t>    б) 20 %;</w:t>
      </w:r>
      <w:r w:rsidR="002E2630" w:rsidRPr="002E2630">
        <w:rPr>
          <w:rFonts w:ascii="Times New Roman" w:eastAsia="Times New Roman" w:hAnsi="Times New Roman" w:cs="Times New Roman"/>
          <w:sz w:val="28"/>
          <w:szCs w:val="28"/>
        </w:rPr>
        <w:br/>
        <w:t>    в) 50 %.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2E2630" w:rsidRPr="002E2630">
        <w:rPr>
          <w:rFonts w:ascii="Times New Roman" w:eastAsia="Times New Roman" w:hAnsi="Times New Roman" w:cs="Times New Roman"/>
          <w:sz w:val="28"/>
          <w:szCs w:val="28"/>
        </w:rPr>
        <w:t> Выпадение кислотных дождей связано с:</w:t>
      </w:r>
      <w:r w:rsidR="002E2630" w:rsidRPr="002E2630">
        <w:rPr>
          <w:rFonts w:ascii="Times New Roman" w:eastAsia="Times New Roman" w:hAnsi="Times New Roman" w:cs="Times New Roman"/>
          <w:sz w:val="28"/>
          <w:szCs w:val="28"/>
        </w:rPr>
        <w:br/>
        <w:t>    а) повышением содержания углекислого газа в атмосфере;</w:t>
      </w:r>
      <w:r w:rsidR="002E2630" w:rsidRPr="002E2630">
        <w:rPr>
          <w:rFonts w:ascii="Times New Roman" w:eastAsia="Times New Roman" w:hAnsi="Times New Roman" w:cs="Times New Roman"/>
          <w:sz w:val="28"/>
          <w:szCs w:val="28"/>
        </w:rPr>
        <w:br/>
        <w:t>    б) увеличением количества озона в атмосфере;</w:t>
      </w:r>
      <w:r w:rsidR="002E2630" w:rsidRPr="002E2630">
        <w:rPr>
          <w:rFonts w:ascii="Times New Roman" w:eastAsia="Times New Roman" w:hAnsi="Times New Roman" w:cs="Times New Roman"/>
          <w:sz w:val="28"/>
          <w:szCs w:val="28"/>
        </w:rPr>
        <w:br/>
        <w:t>    в) выбросами в атмосферу диоксида серы и оксидов азота.</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4.40</w:t>
      </w:r>
      <w:r w:rsidR="002E2630" w:rsidRPr="002E2630">
        <w:rPr>
          <w:rFonts w:ascii="Times New Roman" w:eastAsia="Times New Roman" w:hAnsi="Times New Roman" w:cs="Times New Roman"/>
          <w:sz w:val="28"/>
          <w:szCs w:val="28"/>
        </w:rPr>
        <w:t> Леса вырубаются в настоящее время со скоростью:</w:t>
      </w:r>
      <w:r w:rsidR="002E2630" w:rsidRPr="002E2630">
        <w:rPr>
          <w:rFonts w:ascii="Times New Roman" w:eastAsia="Times New Roman" w:hAnsi="Times New Roman" w:cs="Times New Roman"/>
          <w:sz w:val="28"/>
          <w:szCs w:val="28"/>
        </w:rPr>
        <w:br/>
        <w:t>    а) 1 % в год;</w:t>
      </w:r>
      <w:r w:rsidR="002E2630" w:rsidRPr="002E2630">
        <w:rPr>
          <w:rFonts w:ascii="Times New Roman" w:eastAsia="Times New Roman" w:hAnsi="Times New Roman" w:cs="Times New Roman"/>
          <w:sz w:val="28"/>
          <w:szCs w:val="28"/>
        </w:rPr>
        <w:br/>
        <w:t>    б) 5 % в год;</w:t>
      </w:r>
      <w:r w:rsidR="002E2630" w:rsidRPr="002E2630">
        <w:rPr>
          <w:rFonts w:ascii="Times New Roman" w:eastAsia="Times New Roman" w:hAnsi="Times New Roman" w:cs="Times New Roman"/>
          <w:sz w:val="28"/>
          <w:szCs w:val="28"/>
        </w:rPr>
        <w:br/>
        <w:t>    в) 10 % в год.</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41</w:t>
      </w:r>
      <w:r w:rsidR="002E2630" w:rsidRPr="002E2630">
        <w:rPr>
          <w:rFonts w:ascii="Times New Roman" w:eastAsia="Times New Roman" w:hAnsi="Times New Roman" w:cs="Times New Roman"/>
          <w:sz w:val="28"/>
          <w:szCs w:val="28"/>
        </w:rPr>
        <w:t> Ученые утверждают, что биосфера обладает способностью компенсировать антропогенные изменения, если потребление обществом продуктов биосферы не превышает 1 %. Этот предел:</w:t>
      </w:r>
      <w:r w:rsidR="002E2630" w:rsidRPr="002E2630">
        <w:rPr>
          <w:rFonts w:ascii="Times New Roman" w:eastAsia="Times New Roman" w:hAnsi="Times New Roman" w:cs="Times New Roman"/>
          <w:sz w:val="28"/>
          <w:szCs w:val="28"/>
        </w:rPr>
        <w:br/>
        <w:t>    а) не превышен;</w:t>
      </w:r>
      <w:r w:rsidR="002E2630" w:rsidRPr="002E2630">
        <w:rPr>
          <w:rFonts w:ascii="Times New Roman" w:eastAsia="Times New Roman" w:hAnsi="Times New Roman" w:cs="Times New Roman"/>
          <w:sz w:val="28"/>
          <w:szCs w:val="28"/>
        </w:rPr>
        <w:br/>
        <w:t>    б) превышен в 10 раз;</w:t>
      </w:r>
      <w:r w:rsidR="002E2630" w:rsidRPr="002E2630">
        <w:rPr>
          <w:rFonts w:ascii="Times New Roman" w:eastAsia="Times New Roman" w:hAnsi="Times New Roman" w:cs="Times New Roman"/>
          <w:sz w:val="28"/>
          <w:szCs w:val="28"/>
        </w:rPr>
        <w:br/>
        <w:t>    в) превышен в 100 раз.</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4.41</w:t>
      </w:r>
      <w:r w:rsidR="002E2630" w:rsidRPr="002E2630">
        <w:rPr>
          <w:rFonts w:ascii="Times New Roman" w:eastAsia="Times New Roman" w:hAnsi="Times New Roman" w:cs="Times New Roman"/>
          <w:sz w:val="28"/>
          <w:szCs w:val="28"/>
        </w:rPr>
        <w:t> Выберите правильные суждения:</w:t>
      </w:r>
      <w:r w:rsidR="002E2630" w:rsidRPr="002E2630">
        <w:rPr>
          <w:rFonts w:ascii="Times New Roman" w:eastAsia="Times New Roman" w:hAnsi="Times New Roman" w:cs="Times New Roman"/>
          <w:sz w:val="28"/>
          <w:szCs w:val="28"/>
        </w:rPr>
        <w:br/>
        <w:t>    а) биологическая продуктивность агроценоза выше, чем у любого естественного биоценоза;</w:t>
      </w:r>
      <w:r w:rsidR="002E2630" w:rsidRPr="002E2630">
        <w:rPr>
          <w:rFonts w:ascii="Times New Roman" w:eastAsia="Times New Roman" w:hAnsi="Times New Roman" w:cs="Times New Roman"/>
          <w:sz w:val="28"/>
          <w:szCs w:val="28"/>
        </w:rPr>
        <w:br/>
        <w:t>    б) применение фреонов в производстве и быту приводит к образованию озонных дыр;</w:t>
      </w:r>
      <w:r w:rsidR="002E2630" w:rsidRPr="002E2630">
        <w:rPr>
          <w:rFonts w:ascii="Times New Roman" w:eastAsia="Times New Roman" w:hAnsi="Times New Roman" w:cs="Times New Roman"/>
          <w:sz w:val="28"/>
          <w:szCs w:val="28"/>
        </w:rPr>
        <w:br/>
        <w:t xml:space="preserve">    в) кислород в атмосферу поступает, в основном, в результате деятельности </w:t>
      </w:r>
      <w:r w:rsidR="002E2630" w:rsidRPr="002E2630">
        <w:rPr>
          <w:rFonts w:ascii="Times New Roman" w:eastAsia="Times New Roman" w:hAnsi="Times New Roman" w:cs="Times New Roman"/>
          <w:sz w:val="28"/>
          <w:szCs w:val="28"/>
        </w:rPr>
        <w:lastRenderedPageBreak/>
        <w:t>фитопланктона морей и океанов.</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2E2630" w:rsidRPr="002E2630">
        <w:rPr>
          <w:rFonts w:ascii="Times New Roman" w:eastAsia="Times New Roman" w:hAnsi="Times New Roman" w:cs="Times New Roman"/>
          <w:sz w:val="28"/>
          <w:szCs w:val="28"/>
        </w:rPr>
        <w:t> Неизбежны ли экологические противоречия в системе общество – природа:</w:t>
      </w:r>
      <w:r w:rsidR="002E2630" w:rsidRPr="002E2630">
        <w:rPr>
          <w:rFonts w:ascii="Times New Roman" w:eastAsia="Times New Roman" w:hAnsi="Times New Roman" w:cs="Times New Roman"/>
          <w:sz w:val="28"/>
          <w:szCs w:val="28"/>
        </w:rPr>
        <w:br/>
        <w:t>    а) да;</w:t>
      </w:r>
      <w:r w:rsidR="002E2630" w:rsidRPr="002E2630">
        <w:rPr>
          <w:rFonts w:ascii="Times New Roman" w:eastAsia="Times New Roman" w:hAnsi="Times New Roman" w:cs="Times New Roman"/>
          <w:sz w:val="28"/>
          <w:szCs w:val="28"/>
        </w:rPr>
        <w:br/>
        <w:t>    б) нет;</w:t>
      </w:r>
      <w:r w:rsidR="002E2630" w:rsidRPr="002E2630">
        <w:rPr>
          <w:rFonts w:ascii="Times New Roman" w:eastAsia="Times New Roman" w:hAnsi="Times New Roman" w:cs="Times New Roman"/>
          <w:sz w:val="28"/>
          <w:szCs w:val="28"/>
        </w:rPr>
        <w:br/>
        <w:t>    в) в некоторые периоды времени да, в некоторые нет. Объясните, почему вы так думаете.</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2E2630" w:rsidRPr="002E2630">
        <w:rPr>
          <w:rFonts w:ascii="Times New Roman" w:eastAsia="Times New Roman" w:hAnsi="Times New Roman" w:cs="Times New Roman"/>
          <w:sz w:val="28"/>
          <w:szCs w:val="28"/>
        </w:rPr>
        <w:t> В чем основная причина экологического кризиса:</w:t>
      </w:r>
      <w:r w:rsidR="002E2630" w:rsidRPr="002E2630">
        <w:rPr>
          <w:rFonts w:ascii="Times New Roman" w:eastAsia="Times New Roman" w:hAnsi="Times New Roman" w:cs="Times New Roman"/>
          <w:sz w:val="28"/>
          <w:szCs w:val="28"/>
        </w:rPr>
        <w:br/>
        <w:t>    а) в росте народонаселения;</w:t>
      </w:r>
      <w:r w:rsidR="002E2630" w:rsidRPr="002E2630">
        <w:rPr>
          <w:rFonts w:ascii="Times New Roman" w:eastAsia="Times New Roman" w:hAnsi="Times New Roman" w:cs="Times New Roman"/>
          <w:sz w:val="28"/>
          <w:szCs w:val="28"/>
        </w:rPr>
        <w:br/>
        <w:t>    б) в возрастании темпов материального производства;</w:t>
      </w:r>
      <w:r w:rsidR="002E2630" w:rsidRPr="002E2630">
        <w:rPr>
          <w:rFonts w:ascii="Times New Roman" w:eastAsia="Times New Roman" w:hAnsi="Times New Roman" w:cs="Times New Roman"/>
          <w:sz w:val="28"/>
          <w:szCs w:val="28"/>
        </w:rPr>
        <w:br/>
        <w:t>    в) в развитии науки;</w:t>
      </w:r>
      <w:r w:rsidR="002E2630" w:rsidRPr="002E2630">
        <w:rPr>
          <w:rFonts w:ascii="Times New Roman" w:eastAsia="Times New Roman" w:hAnsi="Times New Roman" w:cs="Times New Roman"/>
          <w:sz w:val="28"/>
          <w:szCs w:val="28"/>
        </w:rPr>
        <w:br/>
        <w:t>    г) в появлении новых технологий. Обоснуйте ваш ответ.</w:t>
      </w:r>
    </w:p>
    <w:p w:rsidR="00BA1FF0" w:rsidRDefault="00BA1FF0" w:rsidP="004A3032">
      <w:pPr>
        <w:spacing w:after="0" w:line="360" w:lineRule="auto"/>
        <w:rPr>
          <w:rFonts w:ascii="Times New Roman" w:eastAsia="Times New Roman" w:hAnsi="Times New Roman" w:cs="Times New Roman"/>
          <w:b/>
          <w:sz w:val="28"/>
          <w:szCs w:val="28"/>
        </w:rPr>
      </w:pPr>
    </w:p>
    <w:p w:rsidR="00B96737" w:rsidRDefault="00680BFC"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D37E1D" w:rsidRPr="005D2760">
        <w:rPr>
          <w:rFonts w:ascii="Times New Roman" w:eastAsia="Times New Roman" w:hAnsi="Times New Roman" w:cs="Times New Roman"/>
          <w:b/>
          <w:sz w:val="28"/>
          <w:szCs w:val="28"/>
        </w:rPr>
        <w:t xml:space="preserve">5. </w:t>
      </w:r>
      <w:r w:rsidRPr="00680BFC">
        <w:rPr>
          <w:rFonts w:ascii="Times New Roman" w:eastAsia="Times New Roman" w:hAnsi="Times New Roman" w:cs="Times New Roman"/>
          <w:b/>
          <w:sz w:val="28"/>
          <w:szCs w:val="28"/>
        </w:rPr>
        <w:t>Экологическое мировоззрение и образование.</w:t>
      </w:r>
    </w:p>
    <w:p w:rsidR="002E2630" w:rsidRDefault="002E2630" w:rsidP="004A3032">
      <w:pPr>
        <w:spacing w:after="0" w:line="360" w:lineRule="auto"/>
        <w:rPr>
          <w:rFonts w:ascii="Times New Roman" w:eastAsia="Times New Roman" w:hAnsi="Times New Roman" w:cs="Times New Roman"/>
          <w:b/>
          <w:sz w:val="28"/>
          <w:szCs w:val="28"/>
        </w:rPr>
      </w:pPr>
    </w:p>
    <w:p w:rsidR="002E2630" w:rsidRPr="002E2630" w:rsidRDefault="002E2630" w:rsidP="004A3032">
      <w:pPr>
        <w:spacing w:after="0" w:line="360" w:lineRule="auto"/>
        <w:rPr>
          <w:rFonts w:ascii="Times New Roman" w:eastAsia="Times New Roman" w:hAnsi="Times New Roman" w:cs="Times New Roman"/>
          <w:sz w:val="28"/>
          <w:szCs w:val="28"/>
        </w:rPr>
      </w:pPr>
      <w:r w:rsidRPr="002E2630">
        <w:rPr>
          <w:rFonts w:ascii="Times New Roman" w:eastAsia="Times New Roman" w:hAnsi="Times New Roman" w:cs="Times New Roman"/>
          <w:sz w:val="28"/>
          <w:szCs w:val="28"/>
        </w:rPr>
        <w:t xml:space="preserve">    </w:t>
      </w:r>
      <w:r w:rsidR="00FF41C7">
        <w:rPr>
          <w:rFonts w:ascii="Times New Roman" w:eastAsia="Times New Roman" w:hAnsi="Times New Roman" w:cs="Times New Roman"/>
          <w:sz w:val="28"/>
          <w:szCs w:val="28"/>
        </w:rPr>
        <w:t>5</w:t>
      </w:r>
      <w:r w:rsidRPr="002E263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1</w:t>
      </w:r>
      <w:r w:rsidRPr="002E2630">
        <w:rPr>
          <w:rFonts w:ascii="Times New Roman" w:eastAsia="Times New Roman" w:hAnsi="Times New Roman" w:cs="Times New Roman"/>
          <w:sz w:val="28"/>
          <w:szCs w:val="28"/>
        </w:rPr>
        <w:t> Что нужно, чтобы преодолеть современный экологический кризис:</w:t>
      </w:r>
      <w:r w:rsidRPr="002E2630">
        <w:rPr>
          <w:rFonts w:ascii="Times New Roman" w:eastAsia="Times New Roman" w:hAnsi="Times New Roman" w:cs="Times New Roman"/>
          <w:sz w:val="28"/>
          <w:szCs w:val="28"/>
        </w:rPr>
        <w:br/>
        <w:t>    а) отказаться от использования достижений науки и техники;</w:t>
      </w:r>
      <w:r w:rsidRPr="002E2630">
        <w:rPr>
          <w:rFonts w:ascii="Times New Roman" w:eastAsia="Times New Roman" w:hAnsi="Times New Roman" w:cs="Times New Roman"/>
          <w:sz w:val="28"/>
          <w:szCs w:val="28"/>
        </w:rPr>
        <w:br/>
        <w:t>    б) еще интенсивнее развивать науку и технику;</w:t>
      </w:r>
      <w:r w:rsidRPr="002E2630">
        <w:rPr>
          <w:rFonts w:ascii="Times New Roman" w:eastAsia="Times New Roman" w:hAnsi="Times New Roman" w:cs="Times New Roman"/>
          <w:sz w:val="28"/>
          <w:szCs w:val="28"/>
        </w:rPr>
        <w:br/>
        <w:t>    в) переориентировать развитие науки и техники. Обоснуйте свой ответ.</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2</w:t>
      </w:r>
      <w:r w:rsidRPr="005D2760">
        <w:rPr>
          <w:rFonts w:ascii="Times New Roman" w:eastAsia="Times New Roman" w:hAnsi="Times New Roman" w:cs="Times New Roman"/>
          <w:sz w:val="28"/>
          <w:szCs w:val="28"/>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микробиоценоз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д) геоценоз</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3</w:t>
      </w:r>
      <w:r w:rsidR="00B96737" w:rsidRPr="005D2760">
        <w:rPr>
          <w:rFonts w:ascii="Times New Roman" w:eastAsia="Times New Roman" w:hAnsi="Times New Roman" w:cs="Times New Roman"/>
          <w:sz w:val="28"/>
          <w:szCs w:val="28"/>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3%</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10%</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20%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2%</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6</w:t>
      </w:r>
      <w:r w:rsidR="00B96737" w:rsidRPr="005D2760">
        <w:rPr>
          <w:rFonts w:ascii="Times New Roman" w:eastAsia="Times New Roman" w:hAnsi="Times New Roman" w:cs="Times New Roman"/>
          <w:sz w:val="28"/>
          <w:szCs w:val="28"/>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90%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50%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97%</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78%</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80% </w:t>
      </w:r>
    </w:p>
    <w:p w:rsidR="00B96737" w:rsidRPr="005D2760" w:rsidRDefault="007F76C1"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7</w:t>
      </w:r>
      <w:r w:rsidR="00B96737" w:rsidRPr="005D2760">
        <w:rPr>
          <w:rFonts w:ascii="Times New Roman" w:eastAsia="Times New Roman" w:hAnsi="Times New Roman" w:cs="Times New Roman"/>
          <w:sz w:val="28"/>
          <w:szCs w:val="28"/>
        </w:rPr>
        <w:t xml:space="preserve"> Какие вы знаете виды рекультивации земель ?</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а) горно-техническая, мелиоративная </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биологическая, геологическая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геохимическая, биохимическая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горно-техническая, биологическая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 xml:space="preserve">д) нет правильного ответа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4A3032">
        <w:rPr>
          <w:rFonts w:ascii="Times New Roman" w:eastAsia="Times New Roman" w:hAnsi="Times New Roman" w:cs="Times New Roman"/>
          <w:sz w:val="28"/>
          <w:szCs w:val="28"/>
        </w:rPr>
        <w:t xml:space="preserve"> Когда был принят закон РФ об охране природы?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sidRPr="004A3032">
        <w:rPr>
          <w:rFonts w:ascii="Times New Roman" w:eastAsia="Times New Roman" w:hAnsi="Times New Roman" w:cs="Times New Roman"/>
          <w:sz w:val="28"/>
          <w:szCs w:val="28"/>
        </w:rPr>
        <w:t xml:space="preserve"> Когда был образован комитет ЮНЕП?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5.12 </w:t>
      </w:r>
      <w:r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5.13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r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5.15 </w:t>
      </w:r>
      <w:r w:rsidRPr="004A3032">
        <w:rPr>
          <w:rFonts w:ascii="Times New Roman" w:eastAsia="Times New Roman" w:hAnsi="Times New Roman" w:cs="Times New Roman"/>
          <w:sz w:val="28"/>
          <w:szCs w:val="28"/>
        </w:rPr>
        <w:t>Охраняемые, наиболее характерные, эталонные участки биосферы в различных географических зонах Земли называются: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Земноводно-охотничьими хозяйствами.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Заповедниками биосферными.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Заказниками.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Памятниками природы.</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5.16 </w:t>
      </w:r>
      <w:r w:rsidRPr="004A3032">
        <w:rPr>
          <w:rFonts w:ascii="Times New Roman" w:eastAsia="Times New Roman" w:hAnsi="Times New Roman" w:cs="Times New Roman"/>
          <w:sz w:val="28"/>
          <w:szCs w:val="28"/>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Природными комплексами.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Памятниками культуры.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Историческими памятниками.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Охраняемыми природными объектами.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xml:space="preserve">- Памятниками природы. </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5.17 </w:t>
      </w:r>
      <w:r w:rsidRPr="004A3032">
        <w:rPr>
          <w:rFonts w:ascii="Times New Roman" w:eastAsia="Times New Roman" w:hAnsi="Times New Roman" w:cs="Times New Roman"/>
          <w:sz w:val="28"/>
          <w:szCs w:val="28"/>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- 1992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- 1972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- 1948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- 1928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- 1995 г.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6.11 Культурно-просветительное учреждение, предназначенное для содержания, показа и разведения диких животных, называется: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Зоопарком.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Уголком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Заказником.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Заповедником.</w:t>
      </w:r>
      <w:r w:rsidRPr="004A3032">
        <w:rPr>
          <w:rFonts w:ascii="Times New Roman" w:eastAsia="Times New Roman" w:hAnsi="Times New Roman" w:cs="Times New Roman"/>
          <w:sz w:val="28"/>
          <w:szCs w:val="28"/>
        </w:rPr>
        <w:tab/>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5.18 </w:t>
      </w:r>
      <w:r w:rsidRPr="004A3032">
        <w:rPr>
          <w:rFonts w:ascii="Times New Roman" w:eastAsia="Times New Roman" w:hAnsi="Times New Roman" w:cs="Times New Roman"/>
          <w:sz w:val="28"/>
          <w:szCs w:val="28"/>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Перечнем.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Кадастром.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Уточняющим списком.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Красной книгой.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Определителем.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5.19</w:t>
      </w:r>
      <w:r w:rsidRPr="00FF41C7">
        <w:rPr>
          <w:rFonts w:ascii="Times New Roman" w:eastAsia="Times New Roman" w:hAnsi="Times New Roman" w:cs="Times New Roman"/>
          <w:sz w:val="28"/>
          <w:szCs w:val="28"/>
        </w:rPr>
        <w:t xml:space="preserve"> Природопользование, осуществляемое физическими и юридическими лицами, на основании разрешения уполномоченных государственных органов – это:</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rPr>
      </w:pPr>
      <w:r w:rsidRPr="00FF41C7">
        <w:rPr>
          <w:rFonts w:ascii="Times New Roman" w:eastAsia="Times New Roman" w:hAnsi="Times New Roman" w:cs="Times New Roman"/>
          <w:bCs/>
          <w:sz w:val="28"/>
          <w:szCs w:val="28"/>
        </w:rPr>
        <w:lastRenderedPageBreak/>
        <w:t>- специальное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комплексное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гармоничное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5.20 </w:t>
      </w:r>
      <w:r w:rsidRPr="004A3032">
        <w:rPr>
          <w:rFonts w:ascii="Times New Roman" w:eastAsia="Times New Roman" w:hAnsi="Times New Roman" w:cs="Times New Roman"/>
          <w:sz w:val="28"/>
          <w:szCs w:val="28"/>
        </w:rPr>
        <w:t>Природопользование может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5.22</w:t>
      </w:r>
      <w:r w:rsidRPr="00FF41C7">
        <w:rPr>
          <w:rFonts w:ascii="Times New Roman" w:eastAsia="Times New Roman" w:hAnsi="Times New Roman" w:cs="Times New Roman"/>
          <w:sz w:val="28"/>
          <w:szCs w:val="28"/>
        </w:rPr>
        <w:t xml:space="preserve"> Комплексная проблема, которая может быть решена только совместными усилиями специалистов различных отраслей науки и техники,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защита растений и животных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защита городской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защита окружающей среды </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изучение ноосферы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5.23 </w:t>
      </w:r>
      <w:r w:rsidRPr="004A3032">
        <w:rPr>
          <w:rFonts w:ascii="Times New Roman" w:eastAsia="Times New Roman" w:hAnsi="Times New Roman" w:cs="Times New Roman"/>
          <w:sz w:val="28"/>
          <w:szCs w:val="28"/>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нет правильного ответа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5.24</w:t>
      </w:r>
      <w:r w:rsidRPr="00FF41C7">
        <w:rPr>
          <w:rFonts w:ascii="Times New Roman" w:eastAsia="Times New Roman" w:hAnsi="Times New Roman" w:cs="Times New Roman"/>
          <w:sz w:val="28"/>
          <w:szCs w:val="28"/>
        </w:rPr>
        <w:t xml:space="preserve"> Мероприятия, основанные на использовании естественных, физических и химических процессов, протекающих во всех составляющих биосферы,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инженерные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5.25 </w:t>
      </w:r>
      <w:r w:rsidRPr="004A3032">
        <w:rPr>
          <w:rFonts w:ascii="Times New Roman" w:eastAsia="Times New Roman" w:hAnsi="Times New Roman" w:cs="Times New Roman"/>
          <w:sz w:val="28"/>
          <w:szCs w:val="28"/>
        </w:rPr>
        <w:t>Под природопользованием понимают возможность использования человеком полезных свойств окружающей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технических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экономических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культурных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5.26</w:t>
      </w:r>
      <w:r w:rsidRPr="00FF41C7">
        <w:rPr>
          <w:rFonts w:ascii="Times New Roman" w:eastAsia="Times New Roman" w:hAnsi="Times New Roman" w:cs="Times New Roman"/>
          <w:sz w:val="28"/>
          <w:szCs w:val="28"/>
        </w:rPr>
        <w:t xml:space="preserve"> Выберите правильные ответы видов и форм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экономические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специфические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специальные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5.27 </w:t>
      </w:r>
      <w:r w:rsidRPr="004A3032">
        <w:rPr>
          <w:rFonts w:ascii="Times New Roman" w:eastAsia="Times New Roman" w:hAnsi="Times New Roman" w:cs="Times New Roman"/>
          <w:sz w:val="28"/>
          <w:szCs w:val="28"/>
        </w:rPr>
        <w:t>По Н.Ф. Реймеру (1992) природопользование включает в себя: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охрану и эксплуатацию природных ресурсов</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использование и охрану природных условий среды жизни человека</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сохранение, восстановление и рациональное изменение экологического равновесия природных систем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регуляцию воспроизводства человека и численности людей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5.28 </w:t>
      </w:r>
      <w:r w:rsidRPr="004A3032">
        <w:rPr>
          <w:rFonts w:ascii="Times New Roman" w:eastAsia="Times New Roman" w:hAnsi="Times New Roman" w:cs="Times New Roman"/>
          <w:sz w:val="28"/>
          <w:szCs w:val="28"/>
        </w:rPr>
        <w:t>Основные направления при экологизации промышленного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широкое применение дополнительных методов и средств защиты окружающей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широкое внедрение экологической экспертизы на конкретные виды производств и промышленной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замена токсичных и неутилизируемых отходов на нетоксичные и утилизируемые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замена токсичных и неутилизируемых отходов на новые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5.29</w:t>
      </w:r>
      <w:r w:rsidRPr="00FF41C7">
        <w:rPr>
          <w:rFonts w:ascii="Times New Roman" w:eastAsia="Times New Roman" w:hAnsi="Times New Roman" w:cs="Times New Roman"/>
          <w:sz w:val="28"/>
          <w:szCs w:val="28"/>
        </w:rPr>
        <w:t xml:space="preserve"> Инженерные мероприятия, направленные на охрану окружающей среды, классифицируются на: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механические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организационно- технические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5.30 </w:t>
      </w:r>
      <w:r w:rsidRPr="004A3032">
        <w:rPr>
          <w:rFonts w:ascii="Times New Roman" w:eastAsia="Times New Roman" w:hAnsi="Times New Roman" w:cs="Times New Roman"/>
          <w:sz w:val="28"/>
          <w:szCs w:val="28"/>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rPr>
      </w:pPr>
      <w:r w:rsidRPr="00FF41C7">
        <w:rPr>
          <w:rFonts w:ascii="Times New Roman" w:eastAsia="Times New Roman" w:hAnsi="Times New Roman" w:cs="Times New Roman"/>
          <w:bCs/>
          <w:sz w:val="28"/>
          <w:szCs w:val="28"/>
        </w:rPr>
        <w:t>- природопользованием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охраной окружающей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экологической стабилизацией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экологической политикой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w:t>
      </w:r>
      <w:r w:rsidRPr="00FF41C7">
        <w:rPr>
          <w:rFonts w:ascii="Times New Roman" w:eastAsia="Times New Roman" w:hAnsi="Times New Roman" w:cs="Times New Roman"/>
          <w:sz w:val="28"/>
          <w:szCs w:val="28"/>
        </w:rPr>
        <w:t xml:space="preserve"> Форма природопользования, не требующая специального разрешения,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нецелевое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5.32 </w:t>
      </w:r>
      <w:r w:rsidRPr="004A3032">
        <w:rPr>
          <w:rFonts w:ascii="Times New Roman" w:eastAsia="Times New Roman" w:hAnsi="Times New Roman" w:cs="Times New Roman"/>
          <w:sz w:val="28"/>
          <w:szCs w:val="28"/>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5.33 Мероприятия, связанные с управлением, структурой и функционированием создаваемых или действующих природно - промышленных систем,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инженерно-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5.34</w:t>
      </w:r>
      <w:r w:rsidRPr="00FF41C7">
        <w:rPr>
          <w:rFonts w:ascii="Times New Roman" w:eastAsia="Times New Roman" w:hAnsi="Times New Roman" w:cs="Times New Roman"/>
          <w:sz w:val="28"/>
          <w:szCs w:val="28"/>
        </w:rPr>
        <w:t xml:space="preserve"> 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организационные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5.35 </w:t>
      </w:r>
      <w:r w:rsidRPr="004A3032">
        <w:rPr>
          <w:rFonts w:ascii="Times New Roman" w:eastAsia="Times New Roman" w:hAnsi="Times New Roman" w:cs="Times New Roman"/>
          <w:sz w:val="28"/>
          <w:szCs w:val="28"/>
        </w:rPr>
        <w:t xml:space="preserve">Природопользование может быть: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нормированным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специальным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5.36</w:t>
      </w:r>
      <w:r w:rsidRPr="00FF41C7">
        <w:rPr>
          <w:rFonts w:ascii="Times New Roman" w:eastAsia="Times New Roman" w:hAnsi="Times New Roman" w:cs="Times New Roman"/>
          <w:sz w:val="28"/>
          <w:szCs w:val="28"/>
        </w:rPr>
        <w:t xml:space="preserve"> Формы природопользования бывают: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системные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культурно- оздоровительные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5.37 </w:t>
      </w:r>
      <w:r w:rsidRPr="004A3032">
        <w:rPr>
          <w:rFonts w:ascii="Times New Roman" w:eastAsia="Times New Roman" w:hAnsi="Times New Roman" w:cs="Times New Roman"/>
          <w:sz w:val="28"/>
          <w:szCs w:val="28"/>
        </w:rPr>
        <w:t>Общие принципы природопользования: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системного подхода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оптимизации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реструктуризации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гармонизации отношений природы и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FF41C7">
        <w:rPr>
          <w:rFonts w:ascii="Times New Roman" w:eastAsia="Times New Roman" w:hAnsi="Times New Roman" w:cs="Times New Roman"/>
          <w:sz w:val="28"/>
          <w:szCs w:val="28"/>
        </w:rPr>
        <w:t xml:space="preserve"> Группы мероприятий, входящие в инженерно- экологические мероприятия: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всеобщие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выборочные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Принципиально новым подходом в развитии всего промышленного и сельскохозяйственного производства является создание: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малоотходной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интенсивной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традиционной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безотходной технологии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5.40 </w:t>
      </w:r>
      <w:r w:rsidRPr="004A3032">
        <w:rPr>
          <w:rFonts w:ascii="Times New Roman" w:eastAsia="Times New Roman" w:hAnsi="Times New Roman" w:cs="Times New Roman"/>
          <w:sz w:val="28"/>
          <w:szCs w:val="28"/>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5.41 Наука о закономерностях взаимосвязей общества (человека) и окружающей его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5.42 </w:t>
      </w:r>
      <w:r w:rsidRPr="004A3032">
        <w:rPr>
          <w:rFonts w:ascii="Times New Roman" w:eastAsia="Times New Roman" w:hAnsi="Times New Roman" w:cs="Times New Roman"/>
          <w:sz w:val="28"/>
          <w:szCs w:val="28"/>
        </w:rPr>
        <w:t>Деятельность по использованию, освоению, улучшению природных ресурсов, их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ресурсопользование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Pr="00FF41C7">
        <w:rPr>
          <w:rFonts w:ascii="Times New Roman" w:eastAsia="Times New Roman" w:hAnsi="Times New Roman" w:cs="Times New Roman"/>
          <w:sz w:val="28"/>
          <w:szCs w:val="28"/>
        </w:rPr>
        <w:t xml:space="preserve"> 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ресурсопользование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5.44 </w:t>
      </w:r>
      <w:r w:rsidRPr="004A3032">
        <w:rPr>
          <w:rFonts w:ascii="Times New Roman" w:eastAsia="Times New Roman" w:hAnsi="Times New Roman" w:cs="Times New Roman"/>
          <w:sz w:val="28"/>
          <w:szCs w:val="28"/>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ресурсопользование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5.45</w:t>
      </w:r>
      <w:r w:rsidRPr="00FF41C7">
        <w:rPr>
          <w:rFonts w:ascii="Times New Roman" w:eastAsia="Times New Roman" w:hAnsi="Times New Roman" w:cs="Times New Roman"/>
          <w:sz w:val="28"/>
          <w:szCs w:val="28"/>
        </w:rPr>
        <w:t xml:space="preserve"> Тела и силы природы, которые прямо используются в хозяйственной деятельности человека для получения материальных и социальных благ.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земельные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почвенные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6.39 Совокупность выявленных и пригодных для использования природных ресурсов при данном уровне развития производства в стране.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природно-ресурсный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5.46 </w:t>
      </w:r>
      <w:r w:rsidRPr="004A3032">
        <w:rPr>
          <w:rFonts w:ascii="Times New Roman" w:eastAsia="Times New Roman" w:hAnsi="Times New Roman" w:cs="Times New Roman"/>
          <w:sz w:val="28"/>
          <w:szCs w:val="28"/>
        </w:rPr>
        <w:t>По хозяйственной классификации выделяют ресурсы: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минеральные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сельскохозяйственные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5.47</w:t>
      </w:r>
      <w:r w:rsidRPr="00FF41C7">
        <w:rPr>
          <w:rFonts w:ascii="Times New Roman" w:eastAsia="Times New Roman" w:hAnsi="Times New Roman" w:cs="Times New Roman"/>
          <w:sz w:val="28"/>
          <w:szCs w:val="28"/>
        </w:rPr>
        <w:t xml:space="preserve"> Разрушение (деградация) природной оболочки земли; ее геосферы и особенно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биосферные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природно-ресурсные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социо-экологические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5.48 </w:t>
      </w:r>
      <w:r w:rsidRPr="004A3032">
        <w:rPr>
          <w:rFonts w:ascii="Times New Roman" w:eastAsia="Times New Roman" w:hAnsi="Times New Roman" w:cs="Times New Roman"/>
          <w:sz w:val="28"/>
          <w:szCs w:val="28"/>
        </w:rPr>
        <w:t>Разрушение (деградация) природных ресурсов как источника развития хозяйственной деятельности.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биосферные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природно-ресурсные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социо-экологические последствия</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bookmarkStart w:id="11" w:name="bookmark1"/>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.4</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Экологичский кризис – это кризис во взаимоотношениях </w:t>
      </w:r>
      <w:bookmarkEnd w:id="11"/>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живой и неживой природы</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таксономических ветвей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компонентов экосистемы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5.50</w:t>
      </w:r>
      <w:r w:rsidRPr="00FF41C7">
        <w:rPr>
          <w:rFonts w:ascii="Times New Roman" w:eastAsia="Times New Roman" w:hAnsi="Times New Roman" w:cs="Times New Roman"/>
          <w:sz w:val="28"/>
          <w:szCs w:val="28"/>
        </w:rPr>
        <w:t xml:space="preserve"> Экологический кризис, как правило, имеет происхождение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технологическое</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биогенное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антропогенное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эпидемиологическое</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5.51 </w:t>
      </w:r>
      <w:r w:rsidRPr="004A3032">
        <w:rPr>
          <w:rFonts w:ascii="Times New Roman" w:eastAsia="Times New Roman" w:hAnsi="Times New Roman" w:cs="Times New Roman"/>
          <w:sz w:val="28"/>
          <w:szCs w:val="28"/>
        </w:rPr>
        <w:t xml:space="preserve">Основной причиной экологического кризиса в России может стать: </w:t>
      </w:r>
    </w:p>
    <w:p w:rsidR="00FF41C7" w:rsidRPr="004A3032"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экономическая нестабильность</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низкий уровень экологической культуры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отсутствие экологического образования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исчерпание природных ресурсов и загрязнение среды</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52</w:t>
      </w:r>
      <w:r w:rsidRPr="00FF41C7">
        <w:rPr>
          <w:rFonts w:ascii="Times New Roman" w:eastAsia="Times New Roman" w:hAnsi="Times New Roman" w:cs="Times New Roman"/>
          <w:sz w:val="28"/>
          <w:szCs w:val="28"/>
        </w:rPr>
        <w:t xml:space="preserve"> Самая опасная отрасль промышленности в отношении экологических катастроф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нефтедобывающая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горнорудная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нефтеперерабатывающая</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металлургическая</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5.53 </w:t>
      </w:r>
      <w:r w:rsidRPr="004A3032">
        <w:rPr>
          <w:rFonts w:ascii="Times New Roman" w:eastAsia="Times New Roman" w:hAnsi="Times New Roman" w:cs="Times New Roman"/>
          <w:sz w:val="28"/>
          <w:szCs w:val="28"/>
        </w:rPr>
        <w:t xml:space="preserve">При расчёте экологического риска производят оценку степени: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b/>
          <w:sz w:val="28"/>
          <w:szCs w:val="28"/>
        </w:rPr>
        <w:t xml:space="preserve">- </w:t>
      </w:r>
      <w:r w:rsidRPr="00FF41C7">
        <w:rPr>
          <w:rFonts w:ascii="Times New Roman" w:eastAsia="Times New Roman" w:hAnsi="Times New Roman" w:cs="Times New Roman"/>
          <w:sz w:val="28"/>
          <w:szCs w:val="28"/>
        </w:rPr>
        <w:t>воздействия загрязняющих веществ на человека и окружающую природную среду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эффективности биотехнологических мероприятий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интенсивности газодымовых выбросов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экологизации технологических процессов</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54</w:t>
      </w:r>
      <w:r w:rsidRPr="00FF41C7">
        <w:rPr>
          <w:rFonts w:ascii="Times New Roman" w:eastAsia="Times New Roman" w:hAnsi="Times New Roman" w:cs="Times New Roman"/>
          <w:sz w:val="28"/>
          <w:szCs w:val="28"/>
        </w:rPr>
        <w:t xml:space="preserve">Экологический риск оценивают по состоянию: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всей биосферы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всей ноосферы</w:t>
      </w:r>
    </w:p>
    <w:p w:rsidR="00FF41C7" w:rsidRPr="004A3032"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5.55 </w:t>
      </w:r>
      <w:r w:rsidRPr="004A3032">
        <w:rPr>
          <w:rFonts w:ascii="Times New Roman" w:eastAsia="Times New Roman" w:hAnsi="Times New Roman" w:cs="Times New Roman"/>
          <w:sz w:val="28"/>
          <w:szCs w:val="28"/>
        </w:rPr>
        <w:t xml:space="preserve">Зоны чрезвычайной экологической ситуации – это территории </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 устойчивыми отрицательными изменениями природной среды</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 нарушенными биогеохимическими циклами биогенных веществ</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измененными межвидовыми взаимоотношениями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с интенсивным природопользованием</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Зоны экологического бедствия – это территории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устойчивыми отрицательными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нарушенными биогеохимическими циклами биогенных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отрицательными необратимыми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разрушенными межвидовыми связями и взаимоотношениями</w:t>
      </w:r>
    </w:p>
    <w:p w:rsidR="00FF41C7" w:rsidRPr="00FF41C7"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Государственная система наблюдения за качеством окружающей среды – это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импактный экологический мониторинг</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глобальный экологический мониторинг</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региональный экологический мониторинг</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социально-гигиенический мониторинг</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5.58 </w:t>
      </w:r>
      <w:r w:rsidRPr="004A3032">
        <w:rPr>
          <w:rFonts w:ascii="Times New Roman" w:eastAsia="Times New Roman" w:hAnsi="Times New Roman" w:cs="Times New Roman"/>
          <w:sz w:val="28"/>
          <w:szCs w:val="28"/>
        </w:rPr>
        <w:t xml:space="preserve">Экологическое исследование позволяет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выявить экологические проблемы, требующие углубленного изучения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установить этиологическую связь между нарушениями здоровья человека и экологическими факторами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определить связи между уровнями воздействия вредных факторов и риском развития заболеваний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изучить чувствительность организма человека к действию вредных факторов</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5.59 </w:t>
      </w:r>
      <w:r w:rsidRPr="004A3032">
        <w:rPr>
          <w:rFonts w:ascii="Times New Roman" w:eastAsia="Times New Roman" w:hAnsi="Times New Roman" w:cs="Times New Roman"/>
          <w:sz w:val="28"/>
          <w:szCs w:val="28"/>
        </w:rPr>
        <w:t xml:space="preserve">Фактор риска здоровью человека – это </w:t>
      </w:r>
    </w:p>
    <w:p w:rsidR="00FF41C7" w:rsidRPr="00FF41C7"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фактор любой природы, способный создавать риск нарушения здоровья</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фактор окружающей среды, способный приводить к смертельному исходу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наследственный фактор, приводящий к снижению уровня здоровья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производственный фактор, приводящий к профзаболеваниям и инвалидности</w:t>
      </w:r>
    </w:p>
    <w:p w:rsidR="00FF41C7" w:rsidRPr="00FF41C7" w:rsidRDefault="00FF41C7" w:rsidP="00FF41C7">
      <w:pPr>
        <w:tabs>
          <w:tab w:val="left" w:pos="42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5.60</w:t>
      </w:r>
      <w:r w:rsidRPr="00FF41C7">
        <w:rPr>
          <w:rFonts w:ascii="Times New Roman" w:eastAsia="Times New Roman" w:hAnsi="Times New Roman" w:cs="Times New Roman"/>
          <w:sz w:val="28"/>
          <w:szCs w:val="28"/>
        </w:rPr>
        <w:t xml:space="preserve"> Экологический мониторинг – это система наблюдения за изменениями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сообществ и экосистем под влиянием различных факторов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среды обитания под влиянием абиотических экологических факторов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среды обитания под влиянием биотических экологических факторов</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биосферы под влиянием активного преобразования природной среды человеком</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51</w:t>
      </w:r>
      <w:r w:rsidRPr="00FF41C7">
        <w:rPr>
          <w:rFonts w:ascii="Times New Roman" w:eastAsia="Times New Roman" w:hAnsi="Times New Roman" w:cs="Times New Roman"/>
          <w:sz w:val="28"/>
          <w:szCs w:val="28"/>
        </w:rPr>
        <w:t xml:space="preserve"> Актуальность экологического мониторинга обусловлена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негативным воздействием человека на окружающую среду</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взаимным отрицательным влиянием человека и окружающей среды</w:t>
      </w:r>
    </w:p>
    <w:p w:rsidR="00FF41C7" w:rsidRPr="004A3032"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негативным воздействием окружающей среды на человека</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необходимостью рационального природопользования</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5.62 </w:t>
      </w:r>
      <w:r w:rsidRPr="004A3032">
        <w:rPr>
          <w:rFonts w:ascii="Times New Roman" w:eastAsia="Times New Roman" w:hAnsi="Times New Roman" w:cs="Times New Roman"/>
          <w:sz w:val="28"/>
          <w:szCs w:val="28"/>
        </w:rPr>
        <w:t xml:space="preserve">Основная функция экологического мониторинга </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принятие решений по рациональному природопользованию</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разработка мероприятий по сохранению биосферы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разработка мероприятий по сохранению ноосферы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b/>
          <w:sz w:val="28"/>
          <w:szCs w:val="28"/>
        </w:rPr>
        <w:t xml:space="preserve">- </w:t>
      </w:r>
      <w:r w:rsidRPr="00FF41C7">
        <w:rPr>
          <w:rFonts w:ascii="Times New Roman" w:eastAsia="Times New Roman" w:hAnsi="Times New Roman" w:cs="Times New Roman"/>
          <w:sz w:val="28"/>
          <w:szCs w:val="28"/>
        </w:rPr>
        <w:t>принятие решений для улучшения экологической ситуации</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63</w:t>
      </w:r>
      <w:r w:rsidRPr="00FF41C7">
        <w:rPr>
          <w:rFonts w:ascii="Times New Roman" w:eastAsia="Times New Roman" w:hAnsi="Times New Roman" w:cs="Times New Roman"/>
          <w:sz w:val="28"/>
          <w:szCs w:val="28"/>
        </w:rPr>
        <w:t xml:space="preserve"> Виды экологического мониторинга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мировой, континентальный, территориальный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глобальный, региональный, локальный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систематический, периодический, постоянный</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биотический, абиотический, антропогенный</w:t>
      </w:r>
    </w:p>
    <w:p w:rsidR="00FF41C7" w:rsidRPr="004A3032"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5.64 </w:t>
      </w:r>
      <w:r w:rsidRPr="004A3032">
        <w:rPr>
          <w:rFonts w:ascii="Times New Roman" w:eastAsia="Times New Roman" w:hAnsi="Times New Roman" w:cs="Times New Roman"/>
          <w:sz w:val="28"/>
          <w:szCs w:val="28"/>
        </w:rPr>
        <w:t>Глобальный экологический мониторинг – это слежение за:</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изменениями в космическом пространстве</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изменениями в мировом океане</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мировыми процессами и явлениями в биосфере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демографической ситуацией на Земле</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65</w:t>
      </w:r>
      <w:r w:rsidRPr="00FF41C7">
        <w:rPr>
          <w:rFonts w:ascii="Times New Roman" w:eastAsia="Times New Roman" w:hAnsi="Times New Roman" w:cs="Times New Roman"/>
          <w:sz w:val="28"/>
          <w:szCs w:val="28"/>
        </w:rPr>
        <w:t xml:space="preserve"> Региональный экологический мониторинг – это слежение за изменениями, происходящими: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результате антропогенных воздействий на конкретные территории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окружающей природной среде различных стран мира</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атмосфере, литосфере и гидросфере Земли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у животных и растений в санитарно-защитных зонах промпредприятий</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6 </w:t>
      </w:r>
      <w:r w:rsidRPr="00FF41C7">
        <w:rPr>
          <w:rFonts w:ascii="Times New Roman" w:eastAsia="Times New Roman" w:hAnsi="Times New Roman" w:cs="Times New Roman"/>
          <w:sz w:val="28"/>
          <w:szCs w:val="28"/>
        </w:rPr>
        <w:t xml:space="preserve">Локальный экологический мониторинг – это наблюдения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местах с неустойчивой экологической ситуацией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местах концентрации людей и интенсивной их деятельности</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районах с высокой миграцией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районах с высокой профессиональной заболеваемостью населения</w:t>
      </w:r>
    </w:p>
    <w:p w:rsidR="00FF41C7" w:rsidRPr="00FF41C7"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Один из объектов глобального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агроэкосистема</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промышленные стоки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поверхностные воды</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5.68 </w:t>
      </w:r>
      <w:r w:rsidRPr="004A3032">
        <w:rPr>
          <w:rFonts w:ascii="Times New Roman" w:eastAsia="Times New Roman" w:hAnsi="Times New Roman" w:cs="Times New Roman"/>
          <w:sz w:val="28"/>
          <w:szCs w:val="28"/>
        </w:rPr>
        <w:t xml:space="preserve">Один из объектов регионального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агроэкосистема</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промышленные стоки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поверхностные воды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5.69 Один из объектов локального мониторинга окружающей среды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атмосфера</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артезианские воды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литосфера</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5.70 </w:t>
      </w:r>
      <w:r w:rsidRPr="004A3032">
        <w:rPr>
          <w:rFonts w:ascii="Times New Roman" w:eastAsia="Times New Roman" w:hAnsi="Times New Roman" w:cs="Times New Roman"/>
          <w:sz w:val="28"/>
          <w:szCs w:val="28"/>
        </w:rPr>
        <w:t xml:space="preserve">Объект санитарно-гигиенического мониторинга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заболеваемость, связанная с загрязнением атмосферы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биотические экологические факторы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демографические показатели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врожденные дефекты в популяции человека</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5.71 Импактный экологический мониторинг проводится в зонах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высокой заболеваемостью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радиоактивного загрязнения местности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активного природопользования</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исчезающими видами растений и животных</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72</w:t>
      </w:r>
      <w:r w:rsidRPr="00FF41C7">
        <w:rPr>
          <w:rFonts w:ascii="Times New Roman" w:eastAsia="Times New Roman" w:hAnsi="Times New Roman" w:cs="Times New Roman"/>
          <w:sz w:val="28"/>
          <w:szCs w:val="28"/>
        </w:rPr>
        <w:t xml:space="preserve"> Базовый экологический мониторинг предусматривает слежение за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состоянием биосферных заповедников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утилизацией промышленных отходов</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территориями с деградацией почвы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круговоротом веществ в природе</w:t>
      </w:r>
    </w:p>
    <w:p w:rsidR="00FF41C7" w:rsidRPr="00FF41C7"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3</w:t>
      </w:r>
      <w:r w:rsidRPr="00FF41C7">
        <w:rPr>
          <w:rFonts w:ascii="Times New Roman" w:eastAsia="Times New Roman" w:hAnsi="Times New Roman" w:cs="Times New Roman"/>
          <w:sz w:val="28"/>
          <w:szCs w:val="28"/>
        </w:rPr>
        <w:t xml:space="preserve"> Экотоксичные вещества представляют угрозу для окружающей среды в результате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биохимического разложения органических и неорганических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нарушения межвидовых взаимоотношений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нарушения биогеохимических циклов биогенных веществ</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биоаккумулирования и токсичного воздействия на биотические системы</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5.74 </w:t>
      </w:r>
      <w:r w:rsidRPr="004A3032">
        <w:rPr>
          <w:rFonts w:ascii="Times New Roman" w:eastAsia="Times New Roman" w:hAnsi="Times New Roman" w:cs="Times New Roman"/>
          <w:sz w:val="28"/>
          <w:szCs w:val="28"/>
        </w:rPr>
        <w:t xml:space="preserve">Методы определения степени устойчивости природной экосистемы </w:t>
      </w:r>
    </w:p>
    <w:p w:rsidR="00FF41C7" w:rsidRPr="004A3032"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физические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биоиндикации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радиологические</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5.75 </w:t>
      </w:r>
      <w:r w:rsidRPr="004A3032">
        <w:rPr>
          <w:rFonts w:ascii="Times New Roman" w:eastAsia="Times New Roman" w:hAnsi="Times New Roman" w:cs="Times New Roman"/>
          <w:sz w:val="28"/>
          <w:szCs w:val="28"/>
        </w:rPr>
        <w:t xml:space="preserve">Антропоцентризм – это тип экологического сознания, базирующийся на признании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человеческой исключительности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солидарности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коэволюции человека и биосферы</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гармонии человека и природы</w:t>
      </w:r>
    </w:p>
    <w:p w:rsidR="00FF41C7" w:rsidRPr="00FF41C7"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К неисчерпаемым относят ресурсы:</w:t>
      </w:r>
    </w:p>
    <w:p w:rsidR="00FF41C7" w:rsidRPr="00FF41C7" w:rsidRDefault="00FF41C7" w:rsidP="00FF41C7">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нефть, каменный уголь, различные руды;</w:t>
      </w:r>
    </w:p>
    <w:p w:rsidR="00FF41C7" w:rsidRPr="00FF41C7"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почву, растительность, минеральные соли;</w:t>
      </w:r>
    </w:p>
    <w:p w:rsidR="00FF41C7" w:rsidRPr="00FF41C7" w:rsidRDefault="00FF41C7" w:rsidP="00FF41C7">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водные</w:t>
      </w:r>
      <w:r w:rsidRPr="00FF41C7">
        <w:rPr>
          <w:rFonts w:ascii="Times New Roman" w:eastAsia="Times New Roman" w:hAnsi="Times New Roman" w:cs="Times New Roman"/>
          <w:sz w:val="28"/>
          <w:szCs w:val="28"/>
        </w:rPr>
        <w:tab/>
        <w:t>и климатические;</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животный и растительный мир.</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5.77 </w:t>
      </w:r>
      <w:r w:rsidRPr="004A3032">
        <w:rPr>
          <w:rFonts w:ascii="Times New Roman" w:eastAsia="Times New Roman" w:hAnsi="Times New Roman" w:cs="Times New Roman"/>
          <w:sz w:val="28"/>
          <w:szCs w:val="28"/>
        </w:rPr>
        <w:t>В индустриальных районах количество пылевых частиц, выпадающих за сутки, достигает:</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 кг на 1 км ;</w:t>
      </w:r>
    </w:p>
    <w:p w:rsidR="00FF41C7" w:rsidRPr="00FF41C7"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- 100 кг на I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- 1000 кг на 1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- 10 000 кг на I км2.</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5.78 </w:t>
      </w:r>
      <w:r w:rsidRPr="004A3032">
        <w:rPr>
          <w:rFonts w:ascii="Times New Roman" w:eastAsia="Times New Roman" w:hAnsi="Times New Roman" w:cs="Times New Roman"/>
          <w:sz w:val="28"/>
          <w:szCs w:val="28"/>
        </w:rPr>
        <w:t>Главным химическим загрязнителем атмосферы является:</w:t>
      </w:r>
    </w:p>
    <w:p w:rsidR="00FF41C7" w:rsidRPr="004A3032" w:rsidRDefault="00FF41C7" w:rsidP="00FF41C7">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цементная</w:t>
      </w:r>
      <w:r w:rsidRPr="004A3032">
        <w:rPr>
          <w:rFonts w:ascii="Times New Roman" w:eastAsia="Times New Roman" w:hAnsi="Times New Roman" w:cs="Times New Roman"/>
          <w:sz w:val="28"/>
          <w:szCs w:val="28"/>
        </w:rPr>
        <w:tab/>
        <w:t xml:space="preserve"> пыль:</w:t>
      </w:r>
    </w:p>
    <w:p w:rsidR="00FF41C7" w:rsidRPr="00FF41C7"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сернистый газ;</w:t>
      </w:r>
    </w:p>
    <w:p w:rsidR="00FF41C7" w:rsidRPr="004A3032" w:rsidRDefault="00FF41C7" w:rsidP="00FF41C7">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углекислый газ:</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угарный газ.</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5.79 </w:t>
      </w:r>
      <w:r w:rsidRPr="004A3032">
        <w:rPr>
          <w:rFonts w:ascii="Times New Roman" w:eastAsia="Times New Roman" w:hAnsi="Times New Roman" w:cs="Times New Roman"/>
          <w:sz w:val="28"/>
          <w:szCs w:val="28"/>
        </w:rPr>
        <w:t>Классический пример почти мгновенного (в течение 25 лет) истребления найденного вида животных представляет собой:</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морской котик;</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тюлень-монах:</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нерпа;</w:t>
      </w:r>
    </w:p>
    <w:p w:rsidR="00FF41C7" w:rsidRPr="00FF41C7" w:rsidRDefault="00FF41C7" w:rsidP="00FF41C7">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стеллерова корона.</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5.80 </w:t>
      </w:r>
      <w:r w:rsidRPr="004A3032">
        <w:rPr>
          <w:rFonts w:ascii="Times New Roman" w:eastAsia="Times New Roman" w:hAnsi="Times New Roman" w:cs="Times New Roman"/>
          <w:sz w:val="28"/>
          <w:szCs w:val="28"/>
        </w:rPr>
        <w:t>Гибельное воздействие фитонцидов на бактерии является следствием:</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искусственного распыления химически активных веществ;</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антибиотической деятельности грибов;</w:t>
      </w:r>
    </w:p>
    <w:p w:rsidR="00FF41C7" w:rsidRPr="00FF41C7" w:rsidRDefault="00FF41C7" w:rsidP="00FF41C7">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физиологических процессов растений;</w:t>
      </w:r>
    </w:p>
    <w:p w:rsidR="00FF41C7" w:rsidRPr="004A3032" w:rsidRDefault="00FF41C7" w:rsidP="00FF41C7">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физиологии ряда животных.</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5.81</w:t>
      </w:r>
      <w:r w:rsidRPr="004A3032">
        <w:rPr>
          <w:rFonts w:ascii="Times New Roman" w:eastAsia="Times New Roman" w:hAnsi="Times New Roman" w:cs="Times New Roman"/>
          <w:sz w:val="28"/>
          <w:szCs w:val="28"/>
        </w:rPr>
        <w:t>Самые жесткие нормативы ПДК па сегодняшний день действуют на территории:</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России;</w:t>
      </w:r>
    </w:p>
    <w:p w:rsidR="00FF41C7" w:rsidRPr="004A3032" w:rsidRDefault="00FF41C7" w:rsidP="00FF41C7">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стран СНГ:</w:t>
      </w:r>
    </w:p>
    <w:p w:rsidR="00FF41C7" w:rsidRPr="004A3032" w:rsidRDefault="00FF41C7" w:rsidP="00FF41C7">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Западной</w:t>
      </w:r>
      <w:r w:rsidRPr="004A3032">
        <w:rPr>
          <w:rFonts w:ascii="Times New Roman" w:eastAsia="Times New Roman" w:hAnsi="Times New Roman" w:cs="Times New Roman"/>
          <w:sz w:val="28"/>
          <w:szCs w:val="28"/>
        </w:rPr>
        <w:tab/>
        <w:t>и Юго-Западной Азии:</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Японии.</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5.82 </w:t>
      </w:r>
      <w:r w:rsidRPr="004A3032">
        <w:rPr>
          <w:rFonts w:ascii="Times New Roman" w:eastAsia="Times New Roman" w:hAnsi="Times New Roman" w:cs="Times New Roman"/>
          <w:sz w:val="28"/>
          <w:szCs w:val="28"/>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FF41C7" w:rsidRPr="004A3032" w:rsidRDefault="00FF41C7" w:rsidP="00FF41C7">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меры по технике личной и общественной безопасности;</w:t>
      </w:r>
    </w:p>
    <w:p w:rsidR="00FF41C7" w:rsidRPr="00FF41C7"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законодательные меры;</w:t>
      </w:r>
    </w:p>
    <w:p w:rsidR="00FF41C7" w:rsidRPr="00FF41C7" w:rsidRDefault="00FF41C7" w:rsidP="00FF41C7">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r w:rsidRPr="00FF41C7">
        <w:rPr>
          <w:rFonts w:ascii="Times New Roman" w:eastAsia="Times New Roman" w:hAnsi="Times New Roman" w:cs="Times New Roman"/>
          <w:sz w:val="28"/>
          <w:szCs w:val="28"/>
        </w:rPr>
        <w:tab/>
        <w:t>меры;</w:t>
      </w:r>
    </w:p>
    <w:p w:rsidR="00FF41C7" w:rsidRPr="00FF41C7"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производственные меры.</w:t>
      </w:r>
    </w:p>
    <w:p w:rsidR="00FF41C7" w:rsidRPr="00FF41C7" w:rsidRDefault="00FF41C7" w:rsidP="00FF41C7">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5.83</w:t>
      </w:r>
      <w:r w:rsidRPr="00FF41C7">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FF41C7" w:rsidRPr="00FF41C7" w:rsidRDefault="00FF41C7" w:rsidP="00FF41C7">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механическими методами;</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химическими методами;</w:t>
      </w:r>
    </w:p>
    <w:p w:rsidR="00FF41C7" w:rsidRPr="004A3032"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биологическими методами;</w:t>
      </w:r>
    </w:p>
    <w:p w:rsidR="00FF41C7" w:rsidRPr="004A3032" w:rsidRDefault="00FF41C7" w:rsidP="00FF41C7">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физико-химическими</w:t>
      </w:r>
      <w:r w:rsidRPr="004A3032">
        <w:rPr>
          <w:rFonts w:ascii="Times New Roman" w:eastAsia="Times New Roman" w:hAnsi="Times New Roman" w:cs="Times New Roman"/>
          <w:sz w:val="28"/>
          <w:szCs w:val="28"/>
        </w:rPr>
        <w:tab/>
        <w:t>методами.</w:t>
      </w:r>
    </w:p>
    <w:p w:rsidR="00FF41C7" w:rsidRPr="004A3032" w:rsidRDefault="00FF41C7"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5.84 </w:t>
      </w:r>
      <w:r w:rsidRPr="004A3032">
        <w:rPr>
          <w:rFonts w:ascii="Times New Roman" w:eastAsia="Times New Roman" w:hAnsi="Times New Roman" w:cs="Times New Roman"/>
          <w:sz w:val="28"/>
          <w:szCs w:val="28"/>
        </w:rPr>
        <w:t>Биологическую очистку сточных вод в искусственных условиях производят при помощи:</w:t>
      </w:r>
    </w:p>
    <w:p w:rsidR="00FF41C7" w:rsidRPr="004A3032" w:rsidRDefault="00FF41C7" w:rsidP="00FF41C7">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полей</w:t>
      </w:r>
      <w:r w:rsidRPr="004A3032">
        <w:rPr>
          <w:rFonts w:ascii="Times New Roman" w:eastAsia="Times New Roman" w:hAnsi="Times New Roman" w:cs="Times New Roman"/>
          <w:sz w:val="28"/>
          <w:szCs w:val="28"/>
        </w:rPr>
        <w:tab/>
        <w:t>орошения;</w:t>
      </w:r>
    </w:p>
    <w:p w:rsidR="00FF41C7" w:rsidRPr="004A3032"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полей фильтрации;</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отстойников, сит, решеток и других фильтров;</w:t>
      </w:r>
    </w:p>
    <w:p w:rsidR="00FF41C7" w:rsidRPr="00FF41C7"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аэротенков.</w:t>
      </w:r>
    </w:p>
    <w:p w:rsidR="00FF41C7" w:rsidRPr="004A3032" w:rsidRDefault="00CB3633"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85</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Поступление различных загрязнителей в окружающую среду строго регламентировано законодательством, устанавливающим показатели:</w:t>
      </w:r>
    </w:p>
    <w:p w:rsidR="00FF41C7" w:rsidRPr="004A3032" w:rsidRDefault="00FF41C7" w:rsidP="00FF41C7">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ПДП, ПРК, ППП;</w:t>
      </w:r>
    </w:p>
    <w:p w:rsidR="00FF41C7" w:rsidRPr="00CB3633"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ПДК, ПДС, ПДВ;</w:t>
      </w:r>
    </w:p>
    <w:p w:rsidR="00FF41C7" w:rsidRPr="004A3032" w:rsidRDefault="00FF41C7" w:rsidP="00FF41C7">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ПРП,</w:t>
      </w:r>
      <w:r w:rsidRPr="004A3032">
        <w:rPr>
          <w:rFonts w:ascii="Times New Roman" w:eastAsia="Times New Roman" w:hAnsi="Times New Roman" w:cs="Times New Roman"/>
          <w:sz w:val="28"/>
          <w:szCs w:val="28"/>
        </w:rPr>
        <w:tab/>
        <w:t>ПКС, ПКК:</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 ПДУ, ПДО.</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Выпадение кислотных дождей в основном связано с наличием в атмосфере таких соединений, как:</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оксиды металлов и серы;</w:t>
      </w:r>
    </w:p>
    <w:p w:rsidR="00FF41C7" w:rsidRPr="00CB3633" w:rsidRDefault="00FF41C7" w:rsidP="00FF41C7">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диоксид</w:t>
      </w:r>
      <w:r w:rsidRPr="00CB3633">
        <w:rPr>
          <w:rFonts w:ascii="Times New Roman" w:eastAsia="Times New Roman" w:hAnsi="Times New Roman" w:cs="Times New Roman"/>
          <w:sz w:val="28"/>
          <w:szCs w:val="28"/>
        </w:rPr>
        <w:tab/>
        <w:t>серы и оксиды азота;</w:t>
      </w:r>
    </w:p>
    <w:p w:rsidR="00FF41C7" w:rsidRPr="00CB3633" w:rsidRDefault="00FF41C7" w:rsidP="00FF41C7">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угольная и фосфорная кислоты;</w:t>
      </w:r>
    </w:p>
    <w:p w:rsidR="00FF41C7" w:rsidRPr="00CB3633" w:rsidRDefault="00FF41C7" w:rsidP="00FF41C7">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углеводороды</w:t>
      </w:r>
      <w:r w:rsidRPr="00CB3633">
        <w:rPr>
          <w:rFonts w:ascii="Times New Roman" w:eastAsia="Times New Roman" w:hAnsi="Times New Roman" w:cs="Times New Roman"/>
          <w:sz w:val="28"/>
          <w:szCs w:val="28"/>
        </w:rPr>
        <w:tab/>
        <w:t>и фреоны.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7</w:t>
      </w:r>
      <w:r w:rsidR="00FF41C7" w:rsidRPr="00CB3633">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FF41C7" w:rsidRPr="00CB3633"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 нивального;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аридного;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гумидного;</w:t>
      </w:r>
    </w:p>
    <w:p w:rsidR="00FF41C7" w:rsidRPr="004A3032" w:rsidRDefault="00FF41C7" w:rsidP="00FF41C7">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континентального.</w:t>
      </w:r>
    </w:p>
    <w:p w:rsidR="00FF41C7" w:rsidRPr="004A3032" w:rsidRDefault="00CB3633" w:rsidP="00FF41C7">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8</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С точки зрения природно-экологических условий овражно-балочная сеть характерна в основном для следующих природных зон:</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леса;</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пустыни;</w:t>
      </w:r>
    </w:p>
    <w:p w:rsidR="00FF41C7" w:rsidRPr="00CB3633" w:rsidRDefault="00FF41C7" w:rsidP="00FF41C7">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степи и лесостепи;</w:t>
      </w:r>
    </w:p>
    <w:p w:rsidR="00FF41C7" w:rsidRPr="00CB3633"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тундры, лесотундры.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9</w:t>
      </w:r>
      <w:r w:rsidR="00FF41C7" w:rsidRPr="00CB3633">
        <w:rPr>
          <w:rFonts w:ascii="Times New Roman" w:eastAsia="Times New Roman" w:hAnsi="Times New Roman" w:cs="Times New Roman"/>
          <w:sz w:val="28"/>
          <w:szCs w:val="28"/>
        </w:rPr>
        <w:t xml:space="preserve"> Мониторинг среды означает в первую очередь:</w:t>
      </w:r>
    </w:p>
    <w:p w:rsidR="00FF41C7" w:rsidRPr="00CB3633"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систему защиты среды обитания;</w:t>
      </w:r>
    </w:p>
    <w:p w:rsidR="00FF41C7" w:rsidRPr="00CB3633"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систему регулярных наблюдений за состоянием окружающей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систему правовых законодательных актов по защите природной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90</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В зависимости от целей мониторинг может быть разных видов, кроме:</w:t>
      </w:r>
    </w:p>
    <w:p w:rsidR="00FF41C7" w:rsidRPr="004A3032"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диагностического;</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фонового;</w:t>
      </w:r>
    </w:p>
    <w:p w:rsidR="00FF41C7"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глобального;</w:t>
      </w:r>
    </w:p>
    <w:p w:rsidR="006F25B6" w:rsidRPr="004A3032" w:rsidRDefault="006F25B6"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p>
    <w:p w:rsidR="00BA0497" w:rsidRPr="00D21EEE" w:rsidRDefault="00BA0497" w:rsidP="00D21EEE">
      <w:pPr>
        <w:spacing w:after="0" w:line="360" w:lineRule="auto"/>
        <w:ind w:firstLine="709"/>
        <w:jc w:val="both"/>
        <w:rPr>
          <w:rFonts w:ascii="Times New Roman" w:eastAsia="Times New Roman" w:hAnsi="Times New Roman" w:cs="Times New Roman"/>
          <w:sz w:val="28"/>
          <w:szCs w:val="28"/>
        </w:rPr>
      </w:pPr>
      <w:r w:rsidRPr="006F25B6">
        <w:rPr>
          <w:rFonts w:ascii="Times New Roman" w:eastAsia="Times New Roman" w:hAnsi="Times New Roman" w:cs="Times New Roman"/>
          <w:sz w:val="28"/>
          <w:szCs w:val="28"/>
        </w:rPr>
        <w:t>А.1 Вопросы для опроса:</w:t>
      </w:r>
    </w:p>
    <w:p w:rsidR="00BA0497" w:rsidRPr="00D21EEE" w:rsidRDefault="00BA0497" w:rsidP="00D21EEE">
      <w:pPr>
        <w:spacing w:after="0" w:line="360" w:lineRule="auto"/>
        <w:ind w:firstLine="709"/>
        <w:jc w:val="both"/>
        <w:rPr>
          <w:rFonts w:ascii="Times New Roman" w:eastAsia="Times New Roman" w:hAnsi="Times New Roman" w:cs="Times New Roman"/>
          <w:b/>
          <w:sz w:val="28"/>
          <w:szCs w:val="28"/>
          <w:u w:val="single"/>
        </w:rPr>
      </w:pPr>
    </w:p>
    <w:p w:rsidR="005F4154" w:rsidRPr="00D21EEE" w:rsidRDefault="002E2630" w:rsidP="00D21EEE">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1. Представление о развитии вза</w:t>
      </w:r>
      <w:r w:rsidR="00CB3633">
        <w:rPr>
          <w:rFonts w:ascii="Times New Roman" w:eastAsia="Times New Roman" w:hAnsi="Times New Roman" w:cs="Times New Roman"/>
          <w:b/>
          <w:sz w:val="28"/>
          <w:szCs w:val="28"/>
        </w:rPr>
        <w:t>имоотношений общества и природы</w:t>
      </w:r>
    </w:p>
    <w:p w:rsidR="00D21EEE" w:rsidRP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Каковы задачи социальной экологии и ее научный статус?</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 Как соотносится социальная экология, глобальная экология и экология человека?</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lastRenderedPageBreak/>
        <w:t>Что такое социоэкосистемы и как они соотносятся с естественными экосистемами?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Каковы этапы развития социальной экологии?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 Каков статус закона в социальной экологии?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 вы понимаете законы экологии Коммонера?</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Какие методы социальной экологии вам известны?</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Какое значение имеет мониторинг для социальной экологии?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Чем различаются локальный, региональный и глобальный мониторинг?</w:t>
      </w:r>
    </w:p>
    <w:p w:rsidR="00D21EEE" w:rsidRDefault="00D21EEE"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2630" w:rsidRPr="00D21EEE">
        <w:rPr>
          <w:rFonts w:ascii="Times New Roman" w:hAnsi="Times New Roman" w:cs="Times New Roman"/>
          <w:color w:val="000000"/>
          <w:sz w:val="28"/>
          <w:szCs w:val="28"/>
        </w:rPr>
        <w:t>Какое значение для социальной экологии имеет метод моделирования?</w:t>
      </w:r>
    </w:p>
    <w:p w:rsidR="00D21EEE" w:rsidRDefault="00D21EEE"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2630" w:rsidRPr="00D21EEE">
        <w:rPr>
          <w:rFonts w:ascii="Times New Roman" w:hAnsi="Times New Roman" w:cs="Times New Roman"/>
          <w:color w:val="000000"/>
          <w:sz w:val="28"/>
          <w:szCs w:val="28"/>
        </w:rPr>
        <w:t>Что такое экологический императив и почему он нужен?</w:t>
      </w:r>
    </w:p>
    <w:p w:rsidR="002E2630" w:rsidRDefault="00D21EEE"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2630" w:rsidRPr="00D21EEE">
        <w:rPr>
          <w:rFonts w:ascii="Times New Roman" w:hAnsi="Times New Roman" w:cs="Times New Roman"/>
          <w:color w:val="000000"/>
          <w:sz w:val="28"/>
          <w:szCs w:val="28"/>
        </w:rPr>
        <w:t>Как вы относитесь к утвержд</w:t>
      </w:r>
      <w:r>
        <w:rPr>
          <w:rFonts w:ascii="Times New Roman" w:hAnsi="Times New Roman" w:cs="Times New Roman"/>
          <w:color w:val="000000"/>
          <w:sz w:val="28"/>
          <w:szCs w:val="28"/>
        </w:rPr>
        <w:t xml:space="preserve">ению Мальтуса, что человечество </w:t>
      </w:r>
      <w:r w:rsidR="002E2630" w:rsidRPr="00D21EEE">
        <w:rPr>
          <w:rFonts w:ascii="Times New Roman" w:hAnsi="Times New Roman" w:cs="Times New Roman"/>
          <w:color w:val="000000"/>
          <w:sz w:val="28"/>
          <w:szCs w:val="28"/>
        </w:rPr>
        <w:t>размножается в геометрической прогрессии, а производство продуктов питания увеличивается в арифметической профессии?</w:t>
      </w:r>
    </w:p>
    <w:p w:rsidR="00D21EEE" w:rsidRPr="00D21EEE" w:rsidRDefault="00D21EEE" w:rsidP="00D21EEE">
      <w:pPr>
        <w:pStyle w:val="a3"/>
        <w:tabs>
          <w:tab w:val="left" w:pos="0"/>
        </w:tabs>
        <w:autoSpaceDE w:val="0"/>
        <w:autoSpaceDN w:val="0"/>
        <w:adjustRightInd w:val="0"/>
        <w:spacing w:after="0" w:line="360" w:lineRule="auto"/>
        <w:jc w:val="both"/>
        <w:rPr>
          <w:rFonts w:ascii="Times New Roman" w:hAnsi="Times New Roman" w:cs="Times New Roman"/>
          <w:color w:val="000000"/>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2.</w:t>
      </w:r>
      <w:r w:rsidRPr="00D21EEE">
        <w:rPr>
          <w:rFonts w:ascii="Times New Roman" w:eastAsia="Times New Roman" w:hAnsi="Times New Roman" w:cs="Times New Roman"/>
          <w:sz w:val="28"/>
          <w:szCs w:val="28"/>
        </w:rPr>
        <w:t xml:space="preserve"> </w:t>
      </w:r>
      <w:r w:rsidRPr="00D21EEE">
        <w:rPr>
          <w:rFonts w:ascii="Times New Roman" w:eastAsia="Times New Roman" w:hAnsi="Times New Roman" w:cs="Times New Roman"/>
          <w:b/>
          <w:sz w:val="28"/>
          <w:szCs w:val="28"/>
        </w:rPr>
        <w:t>Демографический рост</w:t>
      </w:r>
      <w:r w:rsidR="00CB3633">
        <w:rPr>
          <w:rFonts w:ascii="Times New Roman" w:eastAsia="Times New Roman" w:hAnsi="Times New Roman" w:cs="Times New Roman"/>
          <w:b/>
          <w:sz w:val="28"/>
          <w:szCs w:val="28"/>
        </w:rPr>
        <w:t xml:space="preserve"> и ресурсный потенциал биосферы</w:t>
      </w:r>
      <w:r w:rsidRPr="00D21EEE">
        <w:rPr>
          <w:rFonts w:ascii="Times New Roman" w:eastAsia="Times New Roman" w:hAnsi="Times New Roman" w:cs="Times New Roman"/>
          <w:b/>
          <w:sz w:val="28"/>
          <w:szCs w:val="28"/>
        </w:rPr>
        <w:t xml:space="preserve"> </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Почему именно русский ученый создал учение о биосфере?</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учение о биосфере продолжило учение о почве Докучаева?</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Вернадский понимал биосферу и почему он иначе определил это понятие?</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эмпирические обобщения и чем они отличаются от гипотез, моделей, теорий?</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основные выводы учения Вернадского о биосфере?</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границы биосферы?</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В какой сфере Земли достигнута нижняя граница биосферы?</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различия между растениями и животными?</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Расскажите о трех биогеохимических принципах Вернадского. Почему они так называются?</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lastRenderedPageBreak/>
        <w:t xml:space="preserve"> </w:t>
      </w:r>
      <w:r w:rsidR="00411AC5" w:rsidRPr="00D21EEE">
        <w:rPr>
          <w:rFonts w:ascii="Times New Roman" w:hAnsi="Times New Roman" w:cs="Times New Roman"/>
          <w:color w:val="000000"/>
          <w:sz w:val="28"/>
          <w:szCs w:val="28"/>
        </w:rPr>
        <w:t>Расскажите о механизме работы биосферы. Что делает биосферу похожей на вечный двигатель? Какие изменения в ее работу вносит человек?</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«фабрику» биосферы называют безотходным производством?</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Зачем нужны в биосфере многоклеточные организмы?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их называют «транспортом» биосферы?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проявляется важная роль болот для биосферы?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оптимизация биосферы?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Как вы понимаете слова Вернадского, что человек – геологическая сила? </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теория эволюции?</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суть концепции коэволюции?</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концепция коэволюции примирила взгляды Дарвина и Кропоткина?</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происходила эволюция жизни с точки зрения концепции коэволюции?</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связана коэволюция с гармонией?</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В чем суть Гея-гипотезы?</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ноосфера?</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В чем суть концепции ноосферы и каков ее научный статус?</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концепция ноосферы связана с учением о биосфере?</w:t>
      </w:r>
    </w:p>
    <w:p w:rsidR="002E2630"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достижения естествознания помогли обосновать концепцию ноосферы?</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 xml:space="preserve">Раздел 3. Особенности </w:t>
      </w:r>
      <w:r w:rsidR="00CB3633">
        <w:rPr>
          <w:rFonts w:ascii="Times New Roman" w:eastAsia="Times New Roman" w:hAnsi="Times New Roman" w:cs="Times New Roman"/>
          <w:b/>
          <w:sz w:val="28"/>
          <w:szCs w:val="28"/>
        </w:rPr>
        <w:t>взаимодействия общества и среды</w:t>
      </w:r>
      <w:r w:rsidRPr="00D21EEE">
        <w:rPr>
          <w:rFonts w:ascii="Times New Roman" w:eastAsia="Times New Roman" w:hAnsi="Times New Roman" w:cs="Times New Roman"/>
          <w:b/>
          <w:sz w:val="28"/>
          <w:szCs w:val="28"/>
        </w:rPr>
        <w:t xml:space="preserve"> </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Когда на Земле появился человек?</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сходства и отличия человека от животных?</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Чем различаются «Человек Умелый», «Человек Прямоходящий», неандерталец, «Человек Разумный»?</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Почему стали использовать понятия «Человек Умелый», «Человек Разумный»?</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lastRenderedPageBreak/>
        <w:t>Что такое речь и разум?</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значит изготовлять орудия, трудиться?</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Благодаря чему первобытный человек смог сосуществовать с окружающей средой?</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первобытные верования человека связаны с его отношением к природе?</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тотемизм, фетишизм, анимизм, аниматизм и каково их экологическое значение?</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Каковы этапы взаимоотношений человека и природы?</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непосредственное единство человека с природой?</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осуществился переход от присваивающего к производящему хозяйству?</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неолитическая революция и почему она так называется?</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экофильная и экофобная культура?</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гармония в представлении древних греков?</w:t>
      </w:r>
    </w:p>
    <w:p w:rsidR="002E2630"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изменения в природе вызвало появление человека?</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 xml:space="preserve">Тема 4. Экологический кризис </w:t>
      </w:r>
      <w:r w:rsidR="00CB3633">
        <w:rPr>
          <w:rFonts w:ascii="Times New Roman" w:eastAsia="Times New Roman" w:hAnsi="Times New Roman" w:cs="Times New Roman"/>
          <w:b/>
          <w:sz w:val="28"/>
          <w:szCs w:val="28"/>
        </w:rPr>
        <w:t>и пути его преодоления</w:t>
      </w:r>
      <w:r w:rsidRPr="00D21EEE">
        <w:rPr>
          <w:rFonts w:ascii="Times New Roman" w:eastAsia="Times New Roman" w:hAnsi="Times New Roman" w:cs="Times New Roman"/>
          <w:b/>
          <w:sz w:val="28"/>
          <w:szCs w:val="28"/>
        </w:rPr>
        <w:t xml:space="preserve"> </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современного экологического кризиса?</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промышленности?</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сельском хозяйстве?</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соотносятся законы по охране природы с естественными биологическими законами?</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соотносится современный экологический кризис с концепцией ноосферы?</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ПДК, ПДВ и ПДУ?</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опустынивание и что является его причинами?</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Зачем нужен озоновый слой в атмосфере?</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lastRenderedPageBreak/>
        <w:t>Почему ДДТ был обнаружен в печени пингвинов Антарктиды и о чем это свидетельствует?</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«триггерный эффект» влияет на экологическую ситуацию?</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разница между реальными и потенциальными экологическими опасностями?</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виды потенциальных опасностей вы знаете?</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К какому виду опасностей относятся техногенные катастрофы?</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Что такое эффект синергизма?</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имеет экспоненциальность экологических процессов?</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имеет комплексный характер экологической проблемы?</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«сдвиг проблем» в экологии?</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для экологии имеет «закон необходимого разнообразия»?</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«экологический бумеранг»?</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современную цивилизацию называют «цивилизацией отходов»?</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«остров тепла»?</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гибели рек?</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Чем «отходы» естественной экосистемы отличаются от отходов промышленности в их воздействии на природу?</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называют «лунным пейзажем»?</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экологическое значение имеет тот факт, что человек умеет синтезировать 10 млн веществ, тогда как в природе существует порядка 2 млн веществ?</w:t>
      </w:r>
    </w:p>
    <w:p w:rsidR="002E2630"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озон является прекрасным примером формулы «Загрязнитель – это вещество, оказавшееся не на месте»?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5. Экологичес</w:t>
      </w:r>
      <w:r w:rsidR="00CB3633">
        <w:rPr>
          <w:rFonts w:ascii="Times New Roman" w:eastAsia="Times New Roman" w:hAnsi="Times New Roman" w:cs="Times New Roman"/>
          <w:b/>
          <w:sz w:val="28"/>
          <w:szCs w:val="28"/>
        </w:rPr>
        <w:t>кое мировоззрение и образование</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color w:val="000000"/>
          <w:sz w:val="28"/>
          <w:szCs w:val="28"/>
        </w:rPr>
        <w:t> Что значит рациональный подход?</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Какая основная задача ставилась человечеством перед наукой и техникой?</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lastRenderedPageBreak/>
        <w:t>В чем суть техники и суть науки?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Когда возникла наука в ее современном понимании?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Какие можно назвать черты современной науки и техники, имеющие значение для экологической ситуации?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Каково соотношение анализа и синтеза в современной науке и как это влияет на экологическую ситуацию?</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общие черты науки и техники, давшие им возможность объединиться в одну систему и стать основой НТР?</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естественно-научные корни экологического кризиса?</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В чем выражается тенденция экологизации науки и каково ее значение?</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 Каково в целом экологическое значение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в целом экологическое значение техники?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классическая и современная научные картины мира?</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Чем определяется развитие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определил Ф. Бэкон задачи экспериментального исследования?</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понимать безличный характер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Почему экологически важны связи между науками?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Какова роль информации в решении экологической проблемы?</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ценность комплексных экологических исследований?</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Назовите переходные экологические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экологическое значение дифференциации и интеграции научного знания?</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можно считать прогрессом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экологическое значение междисциплинарных исследований?</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проявляются научные традиции русской культуры?</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наука как целостная интегративно-разнообразная гармоническая система?</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Каковы основные принципы внедрения достижений науки и техники?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принцип альтернативности?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принцип проверки?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411AC5" w:rsidRPr="00D21EEE">
        <w:rPr>
          <w:rFonts w:ascii="Times New Roman" w:hAnsi="Times New Roman" w:cs="Times New Roman"/>
          <w:sz w:val="28"/>
          <w:szCs w:val="28"/>
        </w:rPr>
        <w:t>Почему экологический кризис называют обратной стороной НТР?</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опасность технократического мировоззрения?</w:t>
      </w:r>
    </w:p>
    <w:p w:rsidR="00411AC5"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«банки генов» и какую роль они играют в сохранении исчезающих видов?</w:t>
      </w:r>
    </w:p>
    <w:p w:rsidR="0091765C" w:rsidRDefault="0091765C" w:rsidP="00D21EEE">
      <w:pPr>
        <w:tabs>
          <w:tab w:val="left" w:pos="0"/>
        </w:tabs>
        <w:spacing w:after="0" w:line="360" w:lineRule="auto"/>
        <w:jc w:val="both"/>
        <w:rPr>
          <w:rFonts w:ascii="Times New Roman" w:eastAsia="Times New Roman" w:hAnsi="Times New Roman" w:cs="Times New Roman"/>
          <w:b/>
          <w:sz w:val="28"/>
          <w:szCs w:val="28"/>
        </w:rPr>
      </w:pPr>
    </w:p>
    <w:p w:rsidR="006F25B6" w:rsidRPr="006F25B6" w:rsidRDefault="006F25B6" w:rsidP="00493695">
      <w:pPr>
        <w:pStyle w:val="2"/>
        <w:tabs>
          <w:tab w:val="left" w:pos="426"/>
        </w:tabs>
        <w:spacing w:before="0" w:line="360" w:lineRule="auto"/>
        <w:jc w:val="both"/>
        <w:rPr>
          <w:rFonts w:ascii="Times New Roman" w:hAnsi="Times New Roman" w:cs="Times New Roman"/>
          <w:color w:val="auto"/>
          <w:sz w:val="28"/>
          <w:szCs w:val="28"/>
        </w:rPr>
      </w:pPr>
      <w:r w:rsidRPr="006F25B6">
        <w:rPr>
          <w:rFonts w:ascii="Times New Roman" w:hAnsi="Times New Roman" w:cs="Times New Roman"/>
          <w:color w:val="auto"/>
          <w:sz w:val="28"/>
          <w:szCs w:val="28"/>
        </w:rPr>
        <w:t>Блок Б - Оценочные средства для диагностирования сформированности уровня  компетенций – «уметь»</w:t>
      </w:r>
    </w:p>
    <w:p w:rsidR="00BA0497" w:rsidRPr="00D21EEE" w:rsidRDefault="00BA0497" w:rsidP="00493695">
      <w:pPr>
        <w:tabs>
          <w:tab w:val="left" w:pos="0"/>
        </w:tabs>
        <w:spacing w:after="0" w:line="360" w:lineRule="auto"/>
        <w:jc w:val="both"/>
        <w:rPr>
          <w:rFonts w:ascii="Times New Roman" w:eastAsia="Times New Roman" w:hAnsi="Times New Roman" w:cs="Times New Roman"/>
          <w:b/>
          <w:sz w:val="28"/>
          <w:szCs w:val="28"/>
        </w:rPr>
      </w:pPr>
    </w:p>
    <w:p w:rsidR="00CF42FA" w:rsidRPr="00D17740" w:rsidRDefault="00CF42FA" w:rsidP="00493695">
      <w:pPr>
        <w:tabs>
          <w:tab w:val="left" w:pos="1418"/>
        </w:tabs>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Pr="00D17740">
        <w:rPr>
          <w:rFonts w:ascii="Times New Roman" w:eastAsia="Times New Roman" w:hAnsi="Times New Roman" w:cs="Times New Roman"/>
          <w:b/>
          <w:sz w:val="28"/>
          <w:szCs w:val="28"/>
        </w:rPr>
        <w:t>.1 Варианты заданий на выполнение практической работы:</w:t>
      </w:r>
    </w:p>
    <w:p w:rsidR="00CF42FA" w:rsidRPr="00EA7277" w:rsidRDefault="00CF42FA" w:rsidP="00493695">
      <w:pPr>
        <w:keepNext/>
        <w:autoSpaceDE w:val="0"/>
        <w:autoSpaceDN w:val="0"/>
        <w:spacing w:before="240" w:after="60" w:line="360" w:lineRule="auto"/>
        <w:ind w:firstLine="709"/>
        <w:jc w:val="both"/>
        <w:outlineLvl w:val="0"/>
        <w:rPr>
          <w:rFonts w:ascii="Times New Roman" w:eastAsia="Times New Roman" w:hAnsi="Times New Roman" w:cs="Arial"/>
          <w:b/>
          <w:bCs/>
          <w:kern w:val="32"/>
          <w:sz w:val="28"/>
          <w:szCs w:val="32"/>
        </w:rPr>
      </w:pPr>
      <w:bookmarkStart w:id="12" w:name="_Toc17113204"/>
      <w:r>
        <w:rPr>
          <w:rFonts w:ascii="Times New Roman" w:eastAsia="Times New Roman" w:hAnsi="Times New Roman" w:cs="Arial"/>
          <w:b/>
          <w:bCs/>
          <w:kern w:val="32"/>
          <w:sz w:val="28"/>
          <w:szCs w:val="32"/>
        </w:rPr>
        <w:t>Тема:</w:t>
      </w:r>
      <w:r w:rsidRPr="00EA7277">
        <w:rPr>
          <w:rFonts w:ascii="Times New Roman" w:eastAsia="Times New Roman" w:hAnsi="Times New Roman" w:cs="Arial"/>
          <w:b/>
          <w:bCs/>
          <w:kern w:val="32"/>
          <w:sz w:val="28"/>
          <w:szCs w:val="32"/>
        </w:rPr>
        <w:t xml:space="preserve"> </w:t>
      </w:r>
      <w:bookmarkEnd w:id="12"/>
      <w:r w:rsidRPr="00EA7277">
        <w:rPr>
          <w:rFonts w:ascii="Times New Roman" w:eastAsia="Calibri" w:hAnsi="Times New Roman" w:cs="Arial"/>
          <w:b/>
          <w:bCs/>
          <w:kern w:val="32"/>
          <w:sz w:val="28"/>
          <w:szCs w:val="32"/>
        </w:rPr>
        <w:t>Этапы взаимоотношения общества и природы</w:t>
      </w:r>
    </w:p>
    <w:p w:rsidR="00CF42FA" w:rsidRPr="00EA7277" w:rsidRDefault="00CF42FA" w:rsidP="00493695">
      <w:pPr>
        <w:spacing w:line="360" w:lineRule="auto"/>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№1</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Опишите тенденции изменения окружающей среды. Укажите и запишите факторы, оказывающие наиболее сильное воздействие на социально – демографическую ситуацию в настоящее время, и те, которые будут оказывать наибольшее воздействие к 2030г. А какие факторы грозят наибольшими бедами в более отдаленном будущем?</w:t>
      </w:r>
    </w:p>
    <w:p w:rsidR="00CF42FA" w:rsidRPr="00EA7277" w:rsidRDefault="00CF42FA" w:rsidP="00493695">
      <w:pPr>
        <w:spacing w:line="360" w:lineRule="auto"/>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№2</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Выполните сравнительный экологический анализ коэффициентов антропогенного давления (К </w:t>
      </w:r>
      <w:r w:rsidRPr="00EA7277">
        <w:rPr>
          <w:rFonts w:ascii="Times New Roman" w:eastAsia="Times New Roman" w:hAnsi="Times New Roman" w:cs="Times New Roman"/>
          <w:sz w:val="28"/>
          <w:szCs w:val="28"/>
          <w:vertAlign w:val="subscript"/>
        </w:rPr>
        <w:t xml:space="preserve">а. д. </w:t>
      </w:r>
      <w:r w:rsidRPr="00EA7277">
        <w:rPr>
          <w:rFonts w:ascii="Times New Roman" w:eastAsia="Times New Roman" w:hAnsi="Times New Roman" w:cs="Times New Roman"/>
          <w:sz w:val="28"/>
          <w:szCs w:val="28"/>
        </w:rPr>
        <w:t>) разных стран с учетом климатических особенностей, развития промышленности и размера естественной территории, не подвергнутой значительному антропогенному преобразованию (таб.1). Запишите основные выводы.</w:t>
      </w:r>
    </w:p>
    <w:p w:rsidR="00CF42FA" w:rsidRDefault="00CF42FA" w:rsidP="00493695">
      <w:pPr>
        <w:spacing w:after="0"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Таблица 1 –  Коэффициентов антропогенного давления (К </w:t>
      </w:r>
      <w:r w:rsidRPr="00EA7277">
        <w:rPr>
          <w:rFonts w:ascii="Times New Roman" w:eastAsia="Times New Roman" w:hAnsi="Times New Roman" w:cs="Times New Roman"/>
          <w:sz w:val="28"/>
          <w:szCs w:val="28"/>
          <w:vertAlign w:val="subscript"/>
        </w:rPr>
        <w:t xml:space="preserve">а. д. </w:t>
      </w:r>
      <w:r w:rsidRPr="00EA7277">
        <w:rPr>
          <w:rFonts w:ascii="Times New Roman" w:eastAsia="Times New Roman" w:hAnsi="Times New Roman" w:cs="Times New Roman"/>
          <w:sz w:val="28"/>
          <w:szCs w:val="28"/>
        </w:rPr>
        <w:t>) разных стран с учетом климатических особенностей.</w:t>
      </w:r>
    </w:p>
    <w:p w:rsidR="00CF42FA" w:rsidRPr="00EA7277" w:rsidRDefault="00CF42FA" w:rsidP="00493695">
      <w:pPr>
        <w:spacing w:after="0" w:line="360" w:lineRule="auto"/>
        <w:ind w:firstLine="851"/>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992"/>
        <w:gridCol w:w="850"/>
        <w:gridCol w:w="1134"/>
        <w:gridCol w:w="993"/>
        <w:gridCol w:w="708"/>
        <w:gridCol w:w="1134"/>
        <w:gridCol w:w="1104"/>
        <w:gridCol w:w="988"/>
      </w:tblGrid>
      <w:tr w:rsidR="00CF42FA" w:rsidRPr="00EA7277" w:rsidTr="00CF42FA">
        <w:tc>
          <w:tcPr>
            <w:tcW w:w="166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tc>
        <w:tc>
          <w:tcPr>
            <w:tcW w:w="992"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Нидер-ланды</w:t>
            </w:r>
          </w:p>
        </w:tc>
        <w:tc>
          <w:tcPr>
            <w:tcW w:w="850"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ФРГ</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Япония</w:t>
            </w:r>
          </w:p>
        </w:tc>
        <w:tc>
          <w:tcPr>
            <w:tcW w:w="993"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США</w:t>
            </w:r>
          </w:p>
        </w:tc>
        <w:tc>
          <w:tcPr>
            <w:tcW w:w="70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Китай</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Мексика</w:t>
            </w:r>
          </w:p>
        </w:tc>
        <w:tc>
          <w:tcPr>
            <w:tcW w:w="110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Россия</w:t>
            </w:r>
          </w:p>
        </w:tc>
        <w:tc>
          <w:tcPr>
            <w:tcW w:w="98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Мир в целом</w:t>
            </w:r>
          </w:p>
        </w:tc>
      </w:tr>
      <w:tr w:rsidR="00CF42FA" w:rsidRPr="00EA7277" w:rsidTr="00CF42FA">
        <w:tc>
          <w:tcPr>
            <w:tcW w:w="166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 xml:space="preserve">К </w:t>
            </w:r>
            <w:r w:rsidRPr="00EA7277">
              <w:rPr>
                <w:rFonts w:ascii="Times New Roman" w:eastAsia="Times New Roman" w:hAnsi="Times New Roman" w:cs="Times New Roman"/>
                <w:sz w:val="24"/>
                <w:szCs w:val="24"/>
                <w:vertAlign w:val="subscript"/>
              </w:rPr>
              <w:t>а. д.</w:t>
            </w:r>
          </w:p>
        </w:tc>
        <w:tc>
          <w:tcPr>
            <w:tcW w:w="992"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42,0</w:t>
            </w:r>
          </w:p>
        </w:tc>
        <w:tc>
          <w:tcPr>
            <w:tcW w:w="850"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19,0</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16,0</w:t>
            </w:r>
          </w:p>
        </w:tc>
        <w:tc>
          <w:tcPr>
            <w:tcW w:w="993"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3,4</w:t>
            </w:r>
          </w:p>
        </w:tc>
        <w:tc>
          <w:tcPr>
            <w:tcW w:w="70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1,5</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1,2</w:t>
            </w:r>
          </w:p>
        </w:tc>
        <w:tc>
          <w:tcPr>
            <w:tcW w:w="110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0,7</w:t>
            </w:r>
          </w:p>
        </w:tc>
        <w:tc>
          <w:tcPr>
            <w:tcW w:w="98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1,0</w:t>
            </w:r>
          </w:p>
        </w:tc>
      </w:tr>
      <w:tr w:rsidR="00CF42FA" w:rsidRPr="00EA7277" w:rsidTr="00CF42FA">
        <w:tc>
          <w:tcPr>
            <w:tcW w:w="166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lastRenderedPageBreak/>
              <w:t>Естественные территории, %</w:t>
            </w:r>
          </w:p>
        </w:tc>
        <w:tc>
          <w:tcPr>
            <w:tcW w:w="992"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w:t>
            </w:r>
          </w:p>
        </w:tc>
        <w:tc>
          <w:tcPr>
            <w:tcW w:w="850"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w:t>
            </w:r>
          </w:p>
        </w:tc>
        <w:tc>
          <w:tcPr>
            <w:tcW w:w="993"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4</w:t>
            </w:r>
          </w:p>
        </w:tc>
        <w:tc>
          <w:tcPr>
            <w:tcW w:w="70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20</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2</w:t>
            </w:r>
          </w:p>
        </w:tc>
        <w:tc>
          <w:tcPr>
            <w:tcW w:w="110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45</w:t>
            </w:r>
          </w:p>
        </w:tc>
        <w:tc>
          <w:tcPr>
            <w:tcW w:w="98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39</w:t>
            </w:r>
          </w:p>
        </w:tc>
      </w:tr>
    </w:tbl>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b/>
          <w:i/>
          <w:sz w:val="28"/>
          <w:szCs w:val="28"/>
        </w:rPr>
        <w:t>Примечание:</w:t>
      </w:r>
      <w:r w:rsidRPr="00EA7277">
        <w:rPr>
          <w:rFonts w:ascii="Times New Roman" w:eastAsia="Times New Roman" w:hAnsi="Times New Roman" w:cs="Times New Roman"/>
          <w:sz w:val="28"/>
          <w:szCs w:val="28"/>
        </w:rPr>
        <w:t xml:space="preserve"> Чем выше потребление первичной продукции и следовательно чем больше энергетическая мощность страны, тем больше вклад она вносит в разрушение биосферы и дестабилизацию окружающей среды. Поэтому интегральным показателем антропогенной дестабилизацией окружающей среды служит величина энергетической мощности народного хозяйства страны, приходящаяся на единицу её площади. Если отнести эту величину к среднеглобальной мощности, приходящейся на единицу площади, то все страны можно ранжировать по степени антропогенной дестабилизации окружающей среды – коэффициенту антропогенного давления (К </w:t>
      </w:r>
      <w:r w:rsidRPr="00EA7277">
        <w:rPr>
          <w:rFonts w:ascii="Times New Roman" w:eastAsia="Times New Roman" w:hAnsi="Times New Roman" w:cs="Times New Roman"/>
          <w:sz w:val="28"/>
          <w:szCs w:val="28"/>
          <w:vertAlign w:val="subscript"/>
        </w:rPr>
        <w:t xml:space="preserve">а. д. </w:t>
      </w:r>
      <w:r w:rsidRPr="00EA7277">
        <w:rPr>
          <w:rFonts w:ascii="Times New Roman" w:eastAsia="Times New Roman" w:hAnsi="Times New Roman" w:cs="Times New Roman"/>
          <w:sz w:val="28"/>
          <w:szCs w:val="28"/>
        </w:rPr>
        <w:t xml:space="preserve"> ).</w:t>
      </w:r>
    </w:p>
    <w:p w:rsidR="00CF42FA" w:rsidRPr="00EA7277" w:rsidRDefault="00CF42FA" w:rsidP="00493695">
      <w:pPr>
        <w:spacing w:line="360" w:lineRule="auto"/>
        <w:ind w:firstLine="851"/>
        <w:jc w:val="both"/>
        <w:rPr>
          <w:rFonts w:ascii="Times New Roman" w:eastAsia="Times New Roman" w:hAnsi="Times New Roman" w:cs="Times New Roman"/>
          <w:b/>
          <w:i/>
          <w:noProof/>
          <w:sz w:val="28"/>
          <w:szCs w:val="28"/>
        </w:rPr>
      </w:pPr>
      <w:r w:rsidRPr="00EA7277">
        <w:rPr>
          <w:rFonts w:ascii="Times New Roman" w:eastAsia="Times New Roman" w:hAnsi="Times New Roman" w:cs="Times New Roman"/>
          <w:b/>
          <w:i/>
          <w:noProof/>
          <w:sz w:val="28"/>
          <w:szCs w:val="28"/>
        </w:rPr>
        <w:t>Задание №3</w:t>
      </w:r>
    </w:p>
    <w:p w:rsidR="00CF42FA" w:rsidRPr="00EA7277" w:rsidRDefault="00CF42FA" w:rsidP="00493695">
      <w:pPr>
        <w:spacing w:line="360" w:lineRule="auto"/>
        <w:ind w:firstLine="851"/>
        <w:jc w:val="both"/>
        <w:rPr>
          <w:rFonts w:ascii="Times New Roman" w:eastAsia="Times New Roman" w:hAnsi="Times New Roman" w:cs="Times New Roman"/>
          <w:noProof/>
          <w:sz w:val="28"/>
          <w:szCs w:val="28"/>
        </w:rPr>
      </w:pPr>
      <w:r w:rsidRPr="00EA7277">
        <w:rPr>
          <w:rFonts w:ascii="Times New Roman" w:eastAsia="Times New Roman" w:hAnsi="Times New Roman" w:cs="Times New Roman"/>
          <w:noProof/>
          <w:sz w:val="28"/>
          <w:szCs w:val="28"/>
        </w:rPr>
        <w:t>Назовите известные Вам глобальные экологические проблемы и причины, которые их вызвали. Каковы возможные пути уменьшения отрицательного влияния этих факторов на окружающую среду? Составьте таблицу, в левой колонке которой укажите экологические проблемы, в средней – причины возникновения, в правой  - мероприятия, способствующие ослаблению причин, обостряющих проблему.</w:t>
      </w:r>
    </w:p>
    <w:p w:rsidR="00CF42FA" w:rsidRPr="00EA7277" w:rsidRDefault="00CF42FA" w:rsidP="00493695">
      <w:pPr>
        <w:spacing w:line="360" w:lineRule="auto"/>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№4</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Определите площадь нефтяного пятна и объем морской воды, лишенный в результате разлива нефти кислорода, если при аварии танкера из него вытекло 100 тыс. т нефти. К каким экологическим последствиям может привести подобная катастрофа?</w:t>
      </w:r>
    </w:p>
    <w:p w:rsidR="00CF42FA" w:rsidRPr="00EA7277" w:rsidRDefault="00CF42FA" w:rsidP="00493695">
      <w:pPr>
        <w:spacing w:line="360" w:lineRule="auto"/>
        <w:ind w:firstLine="851"/>
        <w:jc w:val="both"/>
        <w:rPr>
          <w:rFonts w:ascii="Times New Roman" w:eastAsia="Times New Roman" w:hAnsi="Times New Roman" w:cs="Times New Roman"/>
          <w:i/>
          <w:sz w:val="28"/>
          <w:szCs w:val="28"/>
        </w:rPr>
      </w:pPr>
      <w:r w:rsidRPr="00EA7277">
        <w:rPr>
          <w:rFonts w:ascii="Times New Roman" w:eastAsia="Times New Roman" w:hAnsi="Times New Roman" w:cs="Times New Roman"/>
          <w:i/>
          <w:sz w:val="28"/>
          <w:szCs w:val="28"/>
        </w:rPr>
        <w:t>Рекомендации</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По приблизительным оценкам площадь нефтяного пятна может быть определена по формуле: </w:t>
      </w:r>
      <w:r w:rsidRPr="00EA7277">
        <w:rPr>
          <w:rFonts w:ascii="Times New Roman" w:eastAsia="Times New Roman" w:hAnsi="Times New Roman" w:cs="Times New Roman"/>
          <w:sz w:val="28"/>
          <w:szCs w:val="28"/>
          <w:lang w:val="en-US"/>
        </w:rPr>
        <w:t>S</w:t>
      </w:r>
      <w:r w:rsidRPr="00EA7277">
        <w:rPr>
          <w:rFonts w:ascii="Times New Roman" w:eastAsia="Times New Roman" w:hAnsi="Times New Roman" w:cs="Times New Roman"/>
          <w:sz w:val="28"/>
          <w:szCs w:val="28"/>
        </w:rPr>
        <w:t xml:space="preserve"> = </w:t>
      </w:r>
      <w:r w:rsidRPr="00EA7277">
        <w:rPr>
          <w:rFonts w:ascii="Times New Roman" w:eastAsia="Times New Roman" w:hAnsi="Times New Roman" w:cs="Times New Roman"/>
          <w:sz w:val="28"/>
          <w:szCs w:val="28"/>
          <w:lang w:val="en-US"/>
        </w:rPr>
        <w:t>A</w:t>
      </w:r>
      <w:r w:rsidRPr="00EA7277">
        <w:rPr>
          <w:rFonts w:ascii="Times New Roman" w:eastAsia="Times New Roman" w:hAnsi="Times New Roman" w:cs="Times New Roman"/>
          <w:sz w:val="28"/>
          <w:szCs w:val="28"/>
        </w:rPr>
        <w:t>*</w:t>
      </w:r>
      <w:r w:rsidRPr="00EA7277">
        <w:rPr>
          <w:rFonts w:ascii="Times New Roman" w:eastAsia="Times New Roman" w:hAnsi="Times New Roman" w:cs="Times New Roman"/>
          <w:sz w:val="28"/>
          <w:szCs w:val="28"/>
          <w:lang w:val="en-US"/>
        </w:rPr>
        <w:t>M</w:t>
      </w:r>
      <w:r w:rsidRPr="00EA7277">
        <w:rPr>
          <w:rFonts w:ascii="Times New Roman" w:eastAsia="Times New Roman" w:hAnsi="Times New Roman" w:cs="Times New Roman"/>
          <w:sz w:val="28"/>
          <w:szCs w:val="28"/>
        </w:rPr>
        <w:t>, где А =20 км2/тыс.т, М- масса вылившейся нефти, тыс. т.</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lastRenderedPageBreak/>
        <w:t xml:space="preserve">Объем морской воды, лишенной кислорода, может быть определен по формуле: </w:t>
      </w:r>
      <w:r w:rsidRPr="00EA7277">
        <w:rPr>
          <w:rFonts w:ascii="Times New Roman" w:eastAsia="Times New Roman" w:hAnsi="Times New Roman" w:cs="Times New Roman"/>
          <w:sz w:val="28"/>
          <w:szCs w:val="28"/>
          <w:lang w:val="en-US"/>
        </w:rPr>
        <w:t>V</w:t>
      </w:r>
      <w:r w:rsidRPr="00EA7277">
        <w:rPr>
          <w:rFonts w:ascii="Times New Roman" w:eastAsia="Times New Roman" w:hAnsi="Times New Roman" w:cs="Times New Roman"/>
          <w:sz w:val="28"/>
          <w:szCs w:val="28"/>
        </w:rPr>
        <w:t xml:space="preserve"> воды=</w:t>
      </w:r>
      <w:r w:rsidRPr="00EA7277">
        <w:rPr>
          <w:rFonts w:ascii="Times New Roman" w:eastAsia="Times New Roman" w:hAnsi="Times New Roman" w:cs="Times New Roman"/>
          <w:sz w:val="28"/>
          <w:szCs w:val="28"/>
          <w:lang w:val="en-US"/>
        </w:rPr>
        <w:t>B</w:t>
      </w:r>
      <w:r w:rsidRPr="00EA7277">
        <w:rPr>
          <w:rFonts w:ascii="Times New Roman" w:eastAsia="Times New Roman" w:hAnsi="Times New Roman" w:cs="Times New Roman"/>
          <w:sz w:val="28"/>
          <w:szCs w:val="28"/>
        </w:rPr>
        <w:t>*</w:t>
      </w:r>
      <w:r w:rsidRPr="00EA7277">
        <w:rPr>
          <w:rFonts w:ascii="Times New Roman" w:eastAsia="Times New Roman" w:hAnsi="Times New Roman" w:cs="Times New Roman"/>
          <w:sz w:val="28"/>
          <w:szCs w:val="28"/>
          <w:lang w:val="en-US"/>
        </w:rPr>
        <w:t>M</w:t>
      </w:r>
      <w:r w:rsidRPr="00EA7277">
        <w:rPr>
          <w:rFonts w:ascii="Times New Roman" w:eastAsia="Times New Roman" w:hAnsi="Times New Roman" w:cs="Times New Roman"/>
          <w:sz w:val="28"/>
          <w:szCs w:val="28"/>
        </w:rPr>
        <w:t>, где В =40 тыс.л/кг, М – масса вылившейся нефти, кг.</w:t>
      </w:r>
    </w:p>
    <w:p w:rsidR="00CF42FA" w:rsidRPr="00EA7277" w:rsidRDefault="00CF42FA" w:rsidP="00493695">
      <w:pPr>
        <w:spacing w:line="360" w:lineRule="auto"/>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№5</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Оцените, сколько нефти должно разлиться при аварии танкера, чтобы нефтяная пленка покрыла всю поверхность оз. Байкал. Площадь оз. Байкал определите по карте.</w:t>
      </w:r>
    </w:p>
    <w:p w:rsidR="00CF42FA" w:rsidRPr="00EA7277" w:rsidRDefault="00CF42FA" w:rsidP="00493695">
      <w:pPr>
        <w:tabs>
          <w:tab w:val="left" w:pos="0"/>
        </w:tabs>
        <w:spacing w:after="0" w:line="360" w:lineRule="auto"/>
        <w:jc w:val="both"/>
        <w:rPr>
          <w:rFonts w:ascii="Times New Roman" w:eastAsia="Times New Roman" w:hAnsi="Times New Roman" w:cs="Times New Roman"/>
          <w:b/>
          <w:bCs/>
          <w:sz w:val="28"/>
          <w:szCs w:val="28"/>
        </w:rPr>
      </w:pPr>
      <w:bookmarkStart w:id="13" w:name="_Toc17113207"/>
      <w:r>
        <w:rPr>
          <w:rFonts w:ascii="Times New Roman" w:eastAsia="Times New Roman" w:hAnsi="Times New Roman" w:cs="Times New Roman"/>
          <w:b/>
          <w:bCs/>
          <w:sz w:val="28"/>
          <w:szCs w:val="28"/>
        </w:rPr>
        <w:tab/>
        <w:t>Тема:</w:t>
      </w:r>
      <w:r w:rsidRPr="00EA7277">
        <w:rPr>
          <w:rFonts w:ascii="Times New Roman" w:eastAsia="Times New Roman" w:hAnsi="Times New Roman" w:cs="Times New Roman"/>
          <w:b/>
          <w:bCs/>
          <w:sz w:val="28"/>
          <w:szCs w:val="28"/>
        </w:rPr>
        <w:t xml:space="preserve"> Пути решения экологических проблем</w:t>
      </w:r>
      <w:bookmarkEnd w:id="13"/>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№1</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 основе принципов рационального природопользования разработайте глобальную модель рационального природопользования; модель рационального природопользования; модель рационального природопользования в России; модель рационального природопользования района Вашего проживания. В каждом случае учтите специфику внешних и внутренних факторов, влияющих на экологическую обстановку в мире, стране, Вашем регионе.</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№2</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Назовите, обоснуйте и запишите основные прироные, экономические и социальные факторы, влияние которых необходимо учитывать при разработке модели рационального природопользования любого уровня.</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№3</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Запишите в тетради принципы, которые должны быть положены в основу разработки модели устойчивого развития современной цивилизации. Объясните свою позицию.</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№4</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 основании принципов, изложенных при выполнении предыдущего задания, разработайте свою модель устойчивого развития.</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№5</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Можно ли внедрить в России модель устойчивого развития общества, предложенную мировым сообществом? Что для этого нужно предпринять </w:t>
      </w:r>
      <w:r w:rsidRPr="00EA7277">
        <w:rPr>
          <w:rFonts w:ascii="Times New Roman" w:eastAsia="Times New Roman" w:hAnsi="Times New Roman" w:cs="Times New Roman"/>
          <w:sz w:val="28"/>
          <w:szCs w:val="28"/>
        </w:rPr>
        <w:lastRenderedPageBreak/>
        <w:t>каждому человеку? Запишите основные доказательства своей точки зрения. Оформите свою запись в таблице.</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№6</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Назовите общие принципы, лежащие в основе учений о ноосфере различных авторов. Почему без соблюдения этих принципов невозможно развитие ноосферы? Основные выводы оформите в виде таблицы.</w:t>
      </w:r>
    </w:p>
    <w:p w:rsidR="006F25B6" w:rsidRPr="00D21EEE" w:rsidRDefault="006F25B6" w:rsidP="00D21EEE">
      <w:pPr>
        <w:tabs>
          <w:tab w:val="left" w:pos="0"/>
        </w:tabs>
        <w:spacing w:after="0" w:line="360" w:lineRule="auto"/>
        <w:jc w:val="both"/>
        <w:rPr>
          <w:rFonts w:ascii="Times New Roman" w:eastAsia="Times New Roman" w:hAnsi="Times New Roman" w:cs="Times New Roman"/>
          <w:sz w:val="28"/>
          <w:szCs w:val="28"/>
        </w:rPr>
      </w:pPr>
    </w:p>
    <w:p w:rsidR="00BA0497" w:rsidRPr="006F25B6" w:rsidRDefault="00BA0497" w:rsidP="00D21EEE">
      <w:pPr>
        <w:tabs>
          <w:tab w:val="left" w:pos="0"/>
        </w:tabs>
        <w:spacing w:after="0" w:line="360" w:lineRule="auto"/>
        <w:jc w:val="both"/>
        <w:rPr>
          <w:rFonts w:ascii="Times New Roman" w:eastAsia="Times New Roman" w:hAnsi="Times New Roman" w:cs="Times New Roman"/>
          <w:b/>
          <w:sz w:val="28"/>
          <w:szCs w:val="28"/>
        </w:rPr>
      </w:pPr>
      <w:r w:rsidRPr="006F25B6">
        <w:rPr>
          <w:rFonts w:ascii="Times New Roman" w:eastAsia="Times New Roman" w:hAnsi="Times New Roman" w:cs="Times New Roman"/>
          <w:b/>
          <w:sz w:val="28"/>
          <w:szCs w:val="28"/>
        </w:rPr>
        <w:t xml:space="preserve">Б.1 Типовые </w:t>
      </w:r>
      <w:r w:rsidR="00D96551" w:rsidRPr="006F25B6">
        <w:rPr>
          <w:rFonts w:ascii="Times New Roman" w:eastAsia="Times New Roman" w:hAnsi="Times New Roman" w:cs="Times New Roman"/>
          <w:b/>
          <w:sz w:val="28"/>
          <w:szCs w:val="28"/>
        </w:rPr>
        <w:t xml:space="preserve">задания и </w:t>
      </w:r>
      <w:r w:rsidRPr="006F25B6">
        <w:rPr>
          <w:rFonts w:ascii="Times New Roman" w:eastAsia="Times New Roman" w:hAnsi="Times New Roman" w:cs="Times New Roman"/>
          <w:b/>
          <w:sz w:val="28"/>
          <w:szCs w:val="28"/>
        </w:rPr>
        <w:t>задачи:</w:t>
      </w:r>
    </w:p>
    <w:p w:rsidR="00BA0497"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1. Представление о развитии вза</w:t>
      </w:r>
      <w:r w:rsidR="00CB3633">
        <w:rPr>
          <w:rFonts w:ascii="Times New Roman" w:eastAsia="Times New Roman" w:hAnsi="Times New Roman" w:cs="Times New Roman"/>
          <w:b/>
          <w:sz w:val="28"/>
          <w:szCs w:val="28"/>
        </w:rPr>
        <w:t>имоотношений общества и природы</w:t>
      </w:r>
    </w:p>
    <w:p w:rsidR="002E2630" w:rsidRPr="00506A83" w:rsidRDefault="00506A83" w:rsidP="00D21EEE">
      <w:pPr>
        <w:tabs>
          <w:tab w:val="left" w:pos="0"/>
        </w:tabs>
        <w:spacing w:after="0" w:line="360" w:lineRule="auto"/>
        <w:jc w:val="both"/>
        <w:rPr>
          <w:rFonts w:ascii="Times New Roman" w:hAnsi="Times New Roman" w:cs="Times New Roman"/>
          <w:color w:val="000000"/>
          <w:sz w:val="28"/>
          <w:szCs w:val="28"/>
        </w:rPr>
      </w:pPr>
      <w:r w:rsidRPr="002E2630">
        <w:rPr>
          <w:rFonts w:ascii="Times New Roman" w:hAnsi="Times New Roman" w:cs="Times New Roman"/>
          <w:color w:val="000000"/>
          <w:sz w:val="28"/>
          <w:szCs w:val="28"/>
        </w:rPr>
        <w:t xml:space="preserve">Прокомментируйте </w:t>
      </w:r>
      <w:r>
        <w:rPr>
          <w:rFonts w:ascii="Times New Roman" w:hAnsi="Times New Roman" w:cs="Times New Roman"/>
          <w:color w:val="000000"/>
          <w:sz w:val="28"/>
          <w:szCs w:val="28"/>
        </w:rPr>
        <w:t>в</w:t>
      </w:r>
      <w:r w:rsidRPr="002E2630">
        <w:rPr>
          <w:rFonts w:ascii="Times New Roman" w:hAnsi="Times New Roman" w:cs="Times New Roman"/>
          <w:color w:val="000000"/>
          <w:sz w:val="28"/>
          <w:szCs w:val="28"/>
        </w:rPr>
        <w:t>ысказывания</w:t>
      </w:r>
    </w:p>
    <w:p w:rsidR="00506A83" w:rsidRPr="00506A83" w:rsidRDefault="002E2630" w:rsidP="00506A83">
      <w:pPr>
        <w:pStyle w:val="a3"/>
        <w:numPr>
          <w:ilvl w:val="0"/>
          <w:numId w:val="57"/>
        </w:numPr>
        <w:tabs>
          <w:tab w:val="left" w:pos="0"/>
        </w:tabs>
        <w:spacing w:after="0" w:line="360" w:lineRule="auto"/>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«Власть климата есть первейшая в мире власть» (Ш. Монтескье).</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«Природа есть тело человека» (К. Маркс).</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«Изменяя внешнюю природу, человек в то же время изменяет свою собственную природу» (К. Маркс).</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«Господство над природой состоит в умении познавать ее законы и правильно их применять» (Ф. Энгельс).</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«Ограниченное отношение людей к природе обусловливает их ограниченное отношение друг к другу, а их ограниченное отношение друг к другу – их ограниченное отношение к природе» (К. Маркс, Ф. Энгельс).</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 а) «Все связано со всем»;</w:t>
      </w:r>
    </w:p>
    <w:p w:rsidR="00506A83" w:rsidRDefault="00506A83" w:rsidP="00506A83">
      <w:pPr>
        <w:pStyle w:val="a3"/>
        <w:tabs>
          <w:tab w:val="left" w:pos="0"/>
        </w:tabs>
        <w:spacing w:after="0" w:line="360" w:lineRule="auto"/>
        <w:ind w:left="435"/>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2E2630" w:rsidRPr="00506A83">
        <w:rPr>
          <w:rFonts w:ascii="Times New Roman" w:hAnsi="Times New Roman" w:cs="Times New Roman"/>
          <w:color w:val="000000"/>
          <w:sz w:val="28"/>
          <w:szCs w:val="28"/>
        </w:rPr>
        <w:t>б) «Все должно куда-то деваться»;</w:t>
      </w:r>
    </w:p>
    <w:p w:rsidR="00506A83" w:rsidRDefault="002E2630" w:rsidP="00506A83">
      <w:pPr>
        <w:pStyle w:val="a3"/>
        <w:tabs>
          <w:tab w:val="left" w:pos="0"/>
        </w:tabs>
        <w:spacing w:after="0" w:line="360" w:lineRule="auto"/>
        <w:ind w:left="435"/>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    в) «Природа знает лучше»;</w:t>
      </w:r>
    </w:p>
    <w:p w:rsidR="00506A83" w:rsidRDefault="002E2630" w:rsidP="00506A83">
      <w:pPr>
        <w:pStyle w:val="a3"/>
        <w:tabs>
          <w:tab w:val="left" w:pos="0"/>
        </w:tabs>
        <w:spacing w:after="0" w:line="360" w:lineRule="auto"/>
        <w:ind w:left="435"/>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    г) «Ничто не дается даром» (законы экологии Коммонера).</w:t>
      </w:r>
    </w:p>
    <w:p w:rsidR="00506A83" w:rsidRPr="00506A83" w:rsidRDefault="00506A83"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2E2630" w:rsidRPr="00506A83">
        <w:rPr>
          <w:rFonts w:ascii="Times New Roman" w:hAnsi="Times New Roman" w:cs="Times New Roman"/>
          <w:color w:val="000000"/>
          <w:sz w:val="28"/>
          <w:szCs w:val="28"/>
        </w:rPr>
        <w:t>а) «Уничтоженный вид или экосистема не восстанавливаются»;</w:t>
      </w:r>
      <w:r w:rsidR="002E2630" w:rsidRPr="00506A83">
        <w:rPr>
          <w:rFonts w:ascii="Times New Roman" w:hAnsi="Times New Roman" w:cs="Times New Roman"/>
          <w:color w:val="000000"/>
          <w:sz w:val="28"/>
          <w:szCs w:val="28"/>
        </w:rPr>
        <w:br/>
      </w:r>
      <w:r>
        <w:rPr>
          <w:rFonts w:ascii="Times New Roman" w:hAnsi="Times New Roman" w:cs="Times New Roman"/>
          <w:color w:val="000000"/>
          <w:sz w:val="28"/>
          <w:szCs w:val="28"/>
        </w:rPr>
        <w:t>   </w:t>
      </w:r>
      <w:r w:rsidR="002E2630" w:rsidRPr="00506A83">
        <w:rPr>
          <w:rFonts w:ascii="Times New Roman" w:hAnsi="Times New Roman" w:cs="Times New Roman"/>
          <w:color w:val="000000"/>
          <w:sz w:val="28"/>
          <w:szCs w:val="28"/>
        </w:rPr>
        <w:t>б) «Рост населения и охрана природы противоречат друг другу»;</w:t>
      </w:r>
      <w:r w:rsidR="002E2630" w:rsidRPr="00506A83">
        <w:rPr>
          <w:rFonts w:ascii="Times New Roman" w:hAnsi="Times New Roman" w:cs="Times New Roman"/>
          <w:color w:val="000000"/>
          <w:sz w:val="28"/>
          <w:szCs w:val="28"/>
        </w:rPr>
        <w:br/>
      </w:r>
      <w:r>
        <w:rPr>
          <w:rFonts w:ascii="Times New Roman" w:hAnsi="Times New Roman" w:cs="Times New Roman"/>
          <w:color w:val="000000"/>
          <w:sz w:val="28"/>
          <w:szCs w:val="28"/>
        </w:rPr>
        <w:t>   </w:t>
      </w:r>
      <w:r w:rsidR="002E2630" w:rsidRPr="00506A83">
        <w:rPr>
          <w:rFonts w:ascii="Times New Roman" w:hAnsi="Times New Roman" w:cs="Times New Roman"/>
          <w:color w:val="000000"/>
          <w:sz w:val="28"/>
          <w:szCs w:val="28"/>
        </w:rPr>
        <w:t>в) «Экономический рост и охрана природы также принципиально противоречат друг другу»;</w:t>
      </w:r>
    </w:p>
    <w:p w:rsidR="002E2630" w:rsidRDefault="00506A83" w:rsidP="00506A83">
      <w:pPr>
        <w:tabs>
          <w:tab w:val="left" w:pos="0"/>
        </w:tabs>
        <w:spacing w:after="0" w:line="360" w:lineRule="auto"/>
        <w:ind w:left="75"/>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lastRenderedPageBreak/>
        <w:t>  </w:t>
      </w:r>
      <w:r>
        <w:rPr>
          <w:rFonts w:ascii="Times New Roman" w:hAnsi="Times New Roman" w:cs="Times New Roman"/>
          <w:color w:val="000000"/>
          <w:sz w:val="28"/>
          <w:szCs w:val="28"/>
        </w:rPr>
        <w:t xml:space="preserve">   </w:t>
      </w:r>
      <w:r w:rsidR="002E2630" w:rsidRPr="00506A83">
        <w:rPr>
          <w:rFonts w:ascii="Times New Roman" w:hAnsi="Times New Roman" w:cs="Times New Roman"/>
          <w:color w:val="000000"/>
          <w:sz w:val="28"/>
          <w:szCs w:val="28"/>
        </w:rPr>
        <w:t>г) «При выработке решений нельзя принимать во внимание только ближайшие цели и немедленное благо Homo sapiens»;</w:t>
      </w:r>
    </w:p>
    <w:p w:rsidR="00CB3633" w:rsidRPr="00506A83" w:rsidRDefault="00CB3633" w:rsidP="00506A83">
      <w:pPr>
        <w:tabs>
          <w:tab w:val="left" w:pos="0"/>
        </w:tabs>
        <w:spacing w:after="0" w:line="360" w:lineRule="auto"/>
        <w:ind w:left="75"/>
        <w:jc w:val="both"/>
        <w:rPr>
          <w:rFonts w:ascii="Times New Roman" w:eastAsia="Times New Roman" w:hAnsi="Times New Roman" w:cs="Times New Roman"/>
          <w:b/>
          <w:sz w:val="28"/>
          <w:szCs w:val="28"/>
        </w:rPr>
      </w:pP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2.</w:t>
      </w:r>
      <w:r w:rsidRPr="00D21EEE">
        <w:rPr>
          <w:rFonts w:ascii="Times New Roman" w:eastAsia="Times New Roman" w:hAnsi="Times New Roman" w:cs="Times New Roman"/>
          <w:sz w:val="28"/>
          <w:szCs w:val="28"/>
        </w:rPr>
        <w:t xml:space="preserve"> </w:t>
      </w:r>
      <w:r w:rsidRPr="00D21EEE">
        <w:rPr>
          <w:rFonts w:ascii="Times New Roman" w:eastAsia="Times New Roman" w:hAnsi="Times New Roman" w:cs="Times New Roman"/>
          <w:b/>
          <w:sz w:val="28"/>
          <w:szCs w:val="28"/>
        </w:rPr>
        <w:t xml:space="preserve">Демографический рост </w:t>
      </w:r>
      <w:r w:rsidR="00CB3633">
        <w:rPr>
          <w:rFonts w:ascii="Times New Roman" w:eastAsia="Times New Roman" w:hAnsi="Times New Roman" w:cs="Times New Roman"/>
          <w:b/>
          <w:sz w:val="28"/>
          <w:szCs w:val="28"/>
        </w:rPr>
        <w:t>и ресурсный потенциал биосферы</w:t>
      </w:r>
    </w:p>
    <w:p w:rsidR="00506A83" w:rsidRDefault="00506A83" w:rsidP="00506A83">
      <w:pPr>
        <w:tabs>
          <w:tab w:val="left" w:pos="0"/>
        </w:tabs>
        <w:spacing w:after="0" w:line="360" w:lineRule="auto"/>
        <w:jc w:val="both"/>
        <w:rPr>
          <w:rFonts w:ascii="Times New Roman" w:hAnsi="Times New Roman" w:cs="Times New Roman"/>
          <w:color w:val="000000"/>
          <w:sz w:val="28"/>
          <w:szCs w:val="28"/>
        </w:rPr>
      </w:pPr>
    </w:p>
    <w:p w:rsidR="00506A83" w:rsidRDefault="00506A83" w:rsidP="00506A83">
      <w:pPr>
        <w:tabs>
          <w:tab w:val="left" w:pos="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Pr="00506A83" w:rsidRDefault="00411AC5" w:rsidP="00506A83">
      <w:pPr>
        <w:pStyle w:val="a3"/>
        <w:numPr>
          <w:ilvl w:val="0"/>
          <w:numId w:val="58"/>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«Земная оболочка биосферы, обнимающая весь земной шар, имеет резко обособленные размеры; в значительной мере она обусловливается существованием в ней живого вещества – им заселена. Между ее косной безжизненной частью, ее косными природными телами и живыми веществами, ее населяющими, идет непрерывный материальный и энергетический обмен, материально выражающийся в движении атомов, вызванном живым веществом. Этот обмен в ходе времени выражается закономерно меняющимся, непрерывно стремящимся к устойчивости равновесием. Оно пронизывает всю биосферу, и этот биогенный ток атомов в значительной степени ее создает. Так неотделимо и неразрывно биосфера на всем протяжении геологического времени связана с живым заселяющим ее веществом. В этом биогенном токе атомов и связанной с ним энергии проявляется резко планетное, космическое значение живого вещества. Ибо биосфера является той единственной земной оболочкой, в которую непрерывно проникают космическая энергия, космические излучения и прежде всего лучеиспускание Солнца, поддерживающее динамическое равновесие, организованность: биосфера – живое вещество» (В.И. Вернадский).</w:t>
      </w:r>
    </w:p>
    <w:p w:rsidR="00506A83" w:rsidRPr="00506A83" w:rsidRDefault="00411AC5" w:rsidP="00506A83">
      <w:pPr>
        <w:pStyle w:val="a3"/>
        <w:numPr>
          <w:ilvl w:val="0"/>
          <w:numId w:val="58"/>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«Ни один живой организм в свободном состоянии на Земле не находится. </w:t>
      </w:r>
    </w:p>
    <w:p w:rsidR="00506A83" w:rsidRDefault="00411AC5" w:rsidP="00506A83">
      <w:pPr>
        <w:tabs>
          <w:tab w:val="left" w:pos="567"/>
        </w:tabs>
        <w:spacing w:after="0" w:line="360" w:lineRule="auto"/>
        <w:ind w:left="567"/>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Все организмы неразрывно и непрерывно связаны – прежде всего питанием и дыханием – с окружающей их материально-энергетической средой. Вне ее в природных условиях они существовать не могут» (В.И.</w:t>
      </w:r>
      <w:r w:rsidR="00506A83">
        <w:rPr>
          <w:rFonts w:ascii="Times New Roman" w:eastAsia="Times New Roman" w:hAnsi="Times New Roman" w:cs="Times New Roman"/>
          <w:color w:val="000000"/>
          <w:sz w:val="28"/>
          <w:szCs w:val="28"/>
        </w:rPr>
        <w:t xml:space="preserve"> Вернадский).</w:t>
      </w:r>
    </w:p>
    <w:p w:rsidR="00506A83" w:rsidRDefault="00411AC5" w:rsidP="00506A83">
      <w:pPr>
        <w:pStyle w:val="a3"/>
        <w:numPr>
          <w:ilvl w:val="0"/>
          <w:numId w:val="58"/>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lastRenderedPageBreak/>
        <w:t>«Бактерия Bacillus coli делится каждые 20 минут; при таком ритме размножения достаточно 36 часов, чтобы этот одноклеточный организм покрыл весь земной шар сплошным слоем: Рост числа особей при отсутствии каких-либо тормозящих причин шел бы в геометрической прогрессии. Это и есть та способность к размножению, которая соответствует понятию биотического потенциала, установленному Чепманом» (Р. Дажо).</w:t>
      </w:r>
    </w:p>
    <w:p w:rsidR="00411AC5" w:rsidRPr="00506A83" w:rsidRDefault="00411AC5" w:rsidP="00506A83">
      <w:pPr>
        <w:pStyle w:val="a3"/>
        <w:numPr>
          <w:ilvl w:val="0"/>
          <w:numId w:val="58"/>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«Чем выше иерархический уровень в нарушаемой экосистеме, тем пагубнее последствия для человека».</w:t>
      </w: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3. Особенности в</w:t>
      </w:r>
      <w:r w:rsidR="00CB3633">
        <w:rPr>
          <w:rFonts w:ascii="Times New Roman" w:eastAsia="Times New Roman" w:hAnsi="Times New Roman" w:cs="Times New Roman"/>
          <w:b/>
          <w:sz w:val="28"/>
          <w:szCs w:val="28"/>
        </w:rPr>
        <w:t>заимодействия общества и среды</w:t>
      </w:r>
    </w:p>
    <w:p w:rsidR="00506A83" w:rsidRDefault="00506A83" w:rsidP="00506A83">
      <w:pPr>
        <w:tabs>
          <w:tab w:val="left" w:pos="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P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«Ты убил быка и впустил Смерть в джунгли, а вместе со Смертью пришел Страх, и потому Народы Джунглей теперь боятся один другого» (Р. Киплинг).</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«У людей нет ни когтей, ни зубов, оттого они и делают вот такие штуки и даже хуже (о бодиле для слонов. – </w:t>
      </w:r>
      <w:r w:rsidRPr="00506A83">
        <w:rPr>
          <w:rFonts w:ascii="Times New Roman" w:eastAsia="Times New Roman" w:hAnsi="Times New Roman" w:cs="Times New Roman"/>
          <w:b/>
          <w:bCs/>
          <w:i/>
          <w:iCs/>
          <w:color w:val="000000"/>
          <w:sz w:val="28"/>
          <w:szCs w:val="28"/>
        </w:rPr>
        <w:t>А.Г.)»</w:t>
      </w:r>
      <w:r w:rsidRPr="00506A83">
        <w:rPr>
          <w:rFonts w:ascii="Times New Roman" w:eastAsia="Times New Roman" w:hAnsi="Times New Roman" w:cs="Times New Roman"/>
          <w:color w:val="000000"/>
          <w:sz w:val="28"/>
          <w:szCs w:val="28"/>
        </w:rPr>
        <w:t> (Р. Киплинг).</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«Засыхает трава, увядает цвет, когда дунет на него дуновение Господа? Так и народ – трава» (Исайя. 40: 7).</w:t>
      </w:r>
    </w:p>
    <w:p w:rsidR="00506A83" w:rsidRDefault="00506A83"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11AC5" w:rsidRPr="00506A83">
        <w:rPr>
          <w:rFonts w:ascii="Times New Roman" w:eastAsia="Times New Roman" w:hAnsi="Times New Roman" w:cs="Times New Roman"/>
          <w:color w:val="000000"/>
          <w:sz w:val="28"/>
          <w:szCs w:val="28"/>
        </w:rPr>
        <w:t>«Человеку предшествует лес. Его сопровождает пустыня» (А. Гумбольдт). Ср.: Каждую минуту вырубается 25 га леса.</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«Все возвращается на круги своя» (Гераклит).</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«У младенца осознание своего «Я» развито еще крайне слабо; он еще ощущает себя неотделимым от матери, и пока мать с ним, он не чувствует отчуждения. Чувство одиночества у него снимается физическим присутствием матери, ее груди, ее кожи, и только когда ребенок достигает такой степени обособленности и индивидуальности, что физического присутствия матери для него уже недостаточно, – тогда возникает потребность преодолеть отчуждение как-то иначе. Точно так же и весь человеческий род в младенческую пору своего развития еще ощущает </w:t>
      </w:r>
      <w:r w:rsidRPr="00506A83">
        <w:rPr>
          <w:rFonts w:ascii="Times New Roman" w:eastAsia="Times New Roman" w:hAnsi="Times New Roman" w:cs="Times New Roman"/>
          <w:color w:val="000000"/>
          <w:sz w:val="28"/>
          <w:szCs w:val="28"/>
        </w:rPr>
        <w:lastRenderedPageBreak/>
        <w:t>себя единым с природой. Земля, животные, растения еще составляют мир человека. Он отождествляет себя с животными, и это выражается в ношении масок животных, в поклонении тотему-животному или богам в образе животных. Но чем больше человек освобождается от этих первичных уз, тем больше он обособляется от мира природы» (Э. Фромм).</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«Экология человека основывается на том, что он утратил свою первоначальную родину – природу. Он никогда уже не сможет туда вернуться, никогда не сможет стать животным. У него теперь только один путь: покинуть свою естественную родину и искать новую, которую он сам себе создаст» (Э. Фромм).</w:t>
      </w:r>
    </w:p>
    <w:p w:rsidR="00506A83" w:rsidRDefault="00506A83"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11AC5" w:rsidRPr="00506A83">
        <w:rPr>
          <w:rFonts w:ascii="Times New Roman" w:eastAsia="Times New Roman" w:hAnsi="Times New Roman" w:cs="Times New Roman"/>
          <w:color w:val="000000"/>
          <w:sz w:val="28"/>
          <w:szCs w:val="28"/>
        </w:rPr>
        <w:t>«В матриархальной культуре главное – кровные узы, связь с землей, для нее характерно пассивное восприятие всех природных явлений. Для патриархального общества, напротив, характерно соблюдение законов, установленных человеком, преобладание рационального мышления, стремление человека, прилагая усилия, изменять природу, природное плодородие женщины обесценивается, и начинается эра мужского господства, основанного на способности мужчин производить с помощью мысли – том способе производства, с которого началась человеческая цивилизация» (Э. Фромм).</w:t>
      </w:r>
    </w:p>
    <w:p w:rsidR="00411AC5" w:rsidRP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«Работа» – это всякое вмешательство человека – не важно созидательное или разрушительное – в мир природы; «отдых» – это состояние мира между человеком и природой. Человек должен оставить природу в неприкосновенности, никак не изменять ее – ни созидая, ни разрушая; даже малейшее изменение, внесенное человеком в жизнь природы, есть нарушение отдыха; работа – это любое нарушение равновесия между ними. Все значение этой идеи можно понять только в контексте библейской философии взаимоотношения человека и природы. До «грехопадения» Адама, то есть до того, как человек обрел разум, он жил в полной гармонии с природой» (Э. Фромм).</w:t>
      </w: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lastRenderedPageBreak/>
        <w:t>Тема 4. Экологически</w:t>
      </w:r>
      <w:r w:rsidR="00CB3633">
        <w:rPr>
          <w:rFonts w:ascii="Times New Roman" w:eastAsia="Times New Roman" w:hAnsi="Times New Roman" w:cs="Times New Roman"/>
          <w:b/>
          <w:sz w:val="28"/>
          <w:szCs w:val="28"/>
        </w:rPr>
        <w:t>й кризис и пути его преодоления</w:t>
      </w:r>
      <w:r w:rsidRPr="00D21EEE">
        <w:rPr>
          <w:rFonts w:ascii="Times New Roman" w:eastAsia="Times New Roman" w:hAnsi="Times New Roman" w:cs="Times New Roman"/>
          <w:b/>
          <w:sz w:val="28"/>
          <w:szCs w:val="28"/>
        </w:rPr>
        <w:t xml:space="preserve"> </w:t>
      </w:r>
    </w:p>
    <w:p w:rsidR="00506A83" w:rsidRDefault="00506A83" w:rsidP="00506A83">
      <w:pPr>
        <w:tabs>
          <w:tab w:val="left" w:pos="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«Наши проблемы загрязнения, питания, народонаселения – все являются экологическими» (Р.Л. Смит).</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«Чем больше пустынь мы превратим в цветущие сады, тем более цветущих садов мы превратим в пустыни». Ср.: «Ежегодно южная граница Сахары отодвигается на юг на 10 км».</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«Биологическое разнообразие можно сравнить с деревянным домом, в котором мы живем. Мы отламываем в одном месте доску, в другом отпиливаем брус и бросаем их в печь, чтобы согреться. Так как дом сравнительно большой, то какое-то время наши действия не вызывают значительных перемен. Но постепенно в стенах нашего дома появляются щели, куда проникает холод. Чем больше мы топим печь, тем труднее сохранять тепло. Все время требуется топливо, а в доме становится все прохладнее. Очень плохо, что мы слабо представляем себе, как устроен наш дом, и ломаем там, где делать это крайне опасно. Может получиться так, что в один далеко не прекрасный день, сломав несущие элементы здания, мы обрушим все сооружение себе на голову» (А.Е. Чижевский).</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«Большие города до сих пор лишь паразиты биосферы, если рассматривать их с точки зрения того, что удачно названо «жизненными ресурсами» (вода, воздух, пища). Чем больше город, тем большего он требует от окружающей местности и тем больше опасность нанесения вреда «хозяину» – природной среде» (Ю. Одум).</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«Всеобщее осознание того, что возможности окружающей среды в отношении ресурсов «жизненного пространства» взаимосвязаны, взаимозависимы и ограничены, произвело революционный переворот в наших умонастроениях» (Б. Коммонер).</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«Перечислим (в порядке нарастания среднегодовой температуры) 8 наиболее жарких лет на планете, имевших место в XX в.: 1980, 1989, </w:t>
      </w:r>
      <w:r w:rsidRPr="00506A83">
        <w:rPr>
          <w:rFonts w:ascii="Times New Roman" w:eastAsia="Times New Roman" w:hAnsi="Times New Roman" w:cs="Times New Roman"/>
          <w:color w:val="000000"/>
          <w:sz w:val="28"/>
          <w:szCs w:val="28"/>
        </w:rPr>
        <w:lastRenderedPageBreak/>
        <w:t>1981, 1983, 1987, 1988, 1991, 1990» (Д-Х. Медоуз, Д.Л. Медоуз, И. Рандерс).</w:t>
      </w:r>
    </w:p>
    <w:p w:rsidR="00411AC5" w:rsidRP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«Человек потребляет </w:t>
      </w:r>
      <w:r w:rsidRPr="00506A83">
        <w:rPr>
          <w:rFonts w:ascii="Times New Roman" w:eastAsia="Times New Roman" w:hAnsi="Times New Roman" w:cs="Times New Roman"/>
          <w:b/>
          <w:bCs/>
          <w:color w:val="000000"/>
          <w:sz w:val="28"/>
          <w:szCs w:val="28"/>
        </w:rPr>
        <w:t>непосредственно</w:t>
      </w:r>
      <w:r w:rsidRPr="00506A83">
        <w:rPr>
          <w:rFonts w:ascii="Times New Roman" w:eastAsia="Times New Roman" w:hAnsi="Times New Roman" w:cs="Times New Roman"/>
          <w:color w:val="000000"/>
          <w:sz w:val="28"/>
          <w:szCs w:val="28"/>
        </w:rPr>
        <w:t> в виде пищи, корма для животных и топлива лишь около 3 % ЧПП (чистая первичная продукция), произведенной на суше.</w:t>
      </w:r>
      <w:r w:rsidR="00506A83">
        <w:rPr>
          <w:rFonts w:ascii="Times New Roman" w:eastAsia="Times New Roman" w:hAnsi="Times New Roman" w:cs="Times New Roman"/>
          <w:color w:val="000000"/>
          <w:sz w:val="28"/>
          <w:szCs w:val="28"/>
        </w:rPr>
        <w:t xml:space="preserve"> </w:t>
      </w:r>
      <w:r w:rsidRPr="00506A83">
        <w:rPr>
          <w:rFonts w:ascii="Times New Roman" w:eastAsia="Times New Roman" w:hAnsi="Times New Roman" w:cs="Times New Roman"/>
          <w:color w:val="000000"/>
          <w:sz w:val="28"/>
          <w:szCs w:val="28"/>
        </w:rPr>
        <w:t>Еще 36 % ЧПП суши используется </w:t>
      </w:r>
      <w:r w:rsidRPr="00506A83">
        <w:rPr>
          <w:rFonts w:ascii="Times New Roman" w:eastAsia="Times New Roman" w:hAnsi="Times New Roman" w:cs="Times New Roman"/>
          <w:b/>
          <w:bCs/>
          <w:color w:val="000000"/>
          <w:sz w:val="28"/>
          <w:szCs w:val="28"/>
        </w:rPr>
        <w:t>косвенно</w:t>
      </w:r>
      <w:r w:rsidRPr="00506A83">
        <w:rPr>
          <w:rFonts w:ascii="Times New Roman" w:eastAsia="Times New Roman" w:hAnsi="Times New Roman" w:cs="Times New Roman"/>
          <w:color w:val="000000"/>
          <w:sz w:val="28"/>
          <w:szCs w:val="28"/>
        </w:rPr>
        <w:t> – в результате потерь урожая, сжигания и сведения лесов, опустынивания и превращения природных ареалов в места обитания человека. Этот расчет не учитывает уменьшения объема первичной продукции из-за загрязнения окружающей среды, так как этот эффект пока невозможно оценить в глобальном масштабе. Люди </w:t>
      </w:r>
      <w:r w:rsidRPr="00506A83">
        <w:rPr>
          <w:rFonts w:ascii="Times New Roman" w:eastAsia="Times New Roman" w:hAnsi="Times New Roman" w:cs="Times New Roman"/>
          <w:b/>
          <w:bCs/>
          <w:color w:val="000000"/>
          <w:sz w:val="28"/>
          <w:szCs w:val="28"/>
        </w:rPr>
        <w:t>контролируют</w:t>
      </w:r>
      <w:r w:rsidRPr="00506A83">
        <w:rPr>
          <w:rFonts w:ascii="Times New Roman" w:eastAsia="Times New Roman" w:hAnsi="Times New Roman" w:cs="Times New Roman"/>
          <w:color w:val="000000"/>
          <w:sz w:val="28"/>
          <w:szCs w:val="28"/>
        </w:rPr>
        <w:t> около 40 % ЧПП суши, но </w:t>
      </w:r>
      <w:r w:rsidRPr="00506A83">
        <w:rPr>
          <w:rFonts w:ascii="Times New Roman" w:eastAsia="Times New Roman" w:hAnsi="Times New Roman" w:cs="Times New Roman"/>
          <w:b/>
          <w:bCs/>
          <w:color w:val="000000"/>
          <w:sz w:val="28"/>
          <w:szCs w:val="28"/>
        </w:rPr>
        <w:t>влияние</w:t>
      </w:r>
      <w:r w:rsidRPr="00506A83">
        <w:rPr>
          <w:rFonts w:ascii="Times New Roman" w:eastAsia="Times New Roman" w:hAnsi="Times New Roman" w:cs="Times New Roman"/>
          <w:color w:val="000000"/>
          <w:sz w:val="28"/>
          <w:szCs w:val="28"/>
        </w:rPr>
        <w:t> людей может распространяться на гораздо большую часть ЧПП через загрязнение. Если сорокапроцентная оценка хотя бы приблизительно верна, то возникают некоторые интересные вопросы о следующем удвоении численности населения и капитала уже через 20–30 ле!\ Каким станет мир, если человек будет потреблять 80 % ЧПП? А если 100 %?» (Д.Х. Медоуз, Д.Л. Медоуз, И. Рандерс).</w:t>
      </w: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5. Экологичес</w:t>
      </w:r>
      <w:r w:rsidR="00CB3633">
        <w:rPr>
          <w:rFonts w:ascii="Times New Roman" w:eastAsia="Times New Roman" w:hAnsi="Times New Roman" w:cs="Times New Roman"/>
          <w:b/>
          <w:sz w:val="28"/>
          <w:szCs w:val="28"/>
        </w:rPr>
        <w:t>кое мировоззрение и образование</w:t>
      </w:r>
    </w:p>
    <w:p w:rsidR="00506A83" w:rsidRDefault="00506A83" w:rsidP="00506A83">
      <w:pPr>
        <w:tabs>
          <w:tab w:val="left" w:pos="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P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«Вместо созерцательной философии можно создать практическую, посредством которой, познав силу и действия огня, воды, воздуха, звезд, небес и всех других окружающих нас тел с той же отчетливостью, с какой мы познаем различные ремесла наших мастеров, мы сумеем применить эти вещи для всех употреблений, которые им свойственны, и сделаемся, таким образом, хозяевами и властителями природы» (Р. Декарт).</w:t>
      </w:r>
    </w:p>
    <w:p w:rsid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«Наука представляет нам знание о мире, но не ценности, которым мы должны следовать».</w:t>
      </w:r>
    </w:p>
    <w:p w:rsid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lastRenderedPageBreak/>
        <w:t>«За один рейс самолета из Европы в Америку сжигается 200 кг атмосферного кислорода. Для его создания в процессе фотосинтеза требуется «работа» 500 га леса в течение года».</w:t>
      </w:r>
    </w:p>
    <w:p w:rsid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 Москве выбросы от автомобильного транспорта составили в 1993 г. 72 % общего количества выбросов загрязняющих веществ в атмосферу».</w:t>
      </w:r>
    </w:p>
    <w:p w:rsidR="00411AC5" w:rsidRP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 самом деле, центральной опасностью, перед которой стоит человечество в конце XX века является не автономия техники и не триумф технологических ценностей, но подчинение техники ценностям предшествующих исторических эпох и применение этих ценностей теми, кто не понимает эти ценности и их последствия, а преследует свои собственные эгоистические личные или групповые цели. Новый человек с его огромными возможностями входит в жизнь как слуга неопримитивного человека. Волшебные силы находятся в руках тщеславного и глупого ученика и грозят катастрофой».</w:t>
      </w:r>
    </w:p>
    <w:p w:rsidR="001145BB" w:rsidRPr="00D21EEE" w:rsidRDefault="001145BB" w:rsidP="00D21EEE">
      <w:pPr>
        <w:widowControl w:val="0"/>
        <w:tabs>
          <w:tab w:val="left" w:pos="0"/>
          <w:tab w:val="left" w:pos="567"/>
        </w:tabs>
        <w:spacing w:after="0" w:line="360" w:lineRule="auto"/>
        <w:jc w:val="both"/>
        <w:rPr>
          <w:rFonts w:ascii="Times New Roman" w:eastAsia="Times New Roman" w:hAnsi="Times New Roman" w:cs="Times New Roman"/>
          <w:sz w:val="28"/>
          <w:szCs w:val="28"/>
        </w:rPr>
      </w:pPr>
    </w:p>
    <w:p w:rsidR="006F25B6" w:rsidRDefault="006F25B6" w:rsidP="006F25B6">
      <w:pPr>
        <w:keepNext/>
        <w:spacing w:after="0" w:line="240" w:lineRule="auto"/>
        <w:jc w:val="both"/>
        <w:outlineLvl w:val="0"/>
        <w:rPr>
          <w:rFonts w:ascii="Times New Roman" w:eastAsia="Times New Roman" w:hAnsi="Times New Roman" w:cs="Times New Roman"/>
          <w:b/>
          <w:sz w:val="28"/>
          <w:szCs w:val="28"/>
        </w:rPr>
      </w:pPr>
      <w:r w:rsidRPr="006F25B6">
        <w:rPr>
          <w:rFonts w:ascii="Times New Roman" w:eastAsia="Times New Roman" w:hAnsi="Times New Roman" w:cs="Times New Roman"/>
          <w:b/>
          <w:sz w:val="28"/>
          <w:szCs w:val="28"/>
        </w:rPr>
        <w:t>Блок С - Оценочные средства для диагностирования сформированности уровня компетенций – «владеть»</w:t>
      </w:r>
    </w:p>
    <w:p w:rsidR="00CF42FA" w:rsidRDefault="00CF42FA" w:rsidP="006F25B6">
      <w:pPr>
        <w:keepNext/>
        <w:spacing w:after="0" w:line="240" w:lineRule="auto"/>
        <w:jc w:val="both"/>
        <w:outlineLvl w:val="0"/>
        <w:rPr>
          <w:rFonts w:ascii="Times New Roman" w:eastAsia="Times New Roman" w:hAnsi="Times New Roman" w:cs="Times New Roman"/>
          <w:b/>
          <w:sz w:val="28"/>
          <w:szCs w:val="28"/>
        </w:rPr>
      </w:pPr>
    </w:p>
    <w:p w:rsidR="00CF42FA" w:rsidRDefault="00CF42FA" w:rsidP="00CF42FA">
      <w:pPr>
        <w:tabs>
          <w:tab w:val="left" w:pos="-142"/>
        </w:tabs>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С.1 Примерная тематика курсовой работы</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Парниковый эффект и его социально-экологические последствия.</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 xml:space="preserve"> Проблема обеспечения населения Земли продовольствием.</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 xml:space="preserve"> Проблемы перенаселения и перепотребления.</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 xml:space="preserve"> Социально-экологические последствия гонки вооружений.</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Роль социальной экологии в современном мире.</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Экологические аспекты демографических проблем.</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Экологические последствия массовых переселений народов.</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Экологические последствия Тоцкого взрыва.</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Социальные и культурные истоки экологического кризиса.</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Охрана атмосферного воздуха.</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Охрана вод.</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Проблема загрязнения и деградации почв.</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Проблема сохранения лесов.</w:t>
      </w:r>
    </w:p>
    <w:p w:rsidR="00CF42FA"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История взаимоотношений природы и общества</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Развитие общей экологии и становление социальной экологии.</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lastRenderedPageBreak/>
        <w:t>Основные категории и законы социальной экологии.</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Среда человека и её элементы.</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Стратегии существования и развития цивилизации.</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Причины экологического кризиса.</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Концепция «пределов роста».</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Сценарии перехода к «устойчивому развитию».</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Современные эколого-социальные проблемы.</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Международные конференции по окружающей среде.</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Общественное экологическое движение.</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Социум и проблемы его экологизации.</w:t>
      </w:r>
    </w:p>
    <w:p w:rsidR="00CF42FA" w:rsidRPr="00017EC7" w:rsidRDefault="00CF42FA" w:rsidP="00CF42FA">
      <w:pPr>
        <w:tabs>
          <w:tab w:val="left" w:pos="-142"/>
        </w:tabs>
        <w:spacing w:after="0"/>
        <w:ind w:left="1069"/>
        <w:jc w:val="both"/>
        <w:outlineLvl w:val="0"/>
        <w:rPr>
          <w:rFonts w:ascii="Times New Roman" w:eastAsia="Calibri" w:hAnsi="Times New Roman" w:cs="Times New Roman"/>
          <w:sz w:val="28"/>
          <w:szCs w:val="28"/>
        </w:rPr>
      </w:pPr>
    </w:p>
    <w:p w:rsidR="00CF42FA" w:rsidRPr="00D21EEE" w:rsidRDefault="00CF42FA" w:rsidP="00CF42FA">
      <w:pPr>
        <w:tabs>
          <w:tab w:val="left" w:pos="0"/>
        </w:tabs>
        <w:spacing w:after="0" w:line="360" w:lineRule="auto"/>
        <w:rPr>
          <w:rFonts w:ascii="Times New Roman" w:eastAsia="Times New Roman" w:hAnsi="Times New Roman" w:cs="Times New Roman"/>
          <w:b/>
          <w:sz w:val="28"/>
          <w:szCs w:val="28"/>
        </w:rPr>
      </w:pPr>
    </w:p>
    <w:p w:rsidR="00CF42FA" w:rsidRDefault="00CF42FA" w:rsidP="00CF42FA">
      <w:pPr>
        <w:tabs>
          <w:tab w:val="left" w:pos="1418"/>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С.</w:t>
      </w:r>
      <w:r>
        <w:rPr>
          <w:rFonts w:ascii="Times New Roman" w:eastAsia="Times New Roman" w:hAnsi="Times New Roman" w:cs="Times New Roman"/>
          <w:sz w:val="28"/>
          <w:szCs w:val="28"/>
        </w:rPr>
        <w:t>2</w:t>
      </w:r>
      <w:r w:rsidRPr="00EA7277">
        <w:rPr>
          <w:rFonts w:ascii="Times New Roman" w:eastAsia="Times New Roman" w:hAnsi="Times New Roman" w:cs="Times New Roman"/>
          <w:sz w:val="28"/>
          <w:szCs w:val="28"/>
        </w:rPr>
        <w:t xml:space="preserve"> Комплексные задания творческого уровня</w:t>
      </w:r>
    </w:p>
    <w:p w:rsidR="00CF42FA" w:rsidRPr="006F25B6" w:rsidRDefault="00CF42FA" w:rsidP="006F25B6">
      <w:pPr>
        <w:keepNext/>
        <w:spacing w:after="0" w:line="240" w:lineRule="auto"/>
        <w:jc w:val="both"/>
        <w:outlineLvl w:val="0"/>
        <w:rPr>
          <w:rFonts w:ascii="Times New Roman" w:eastAsia="Times New Roman" w:hAnsi="Times New Roman" w:cs="Times New Roman"/>
          <w:b/>
          <w:sz w:val="28"/>
          <w:szCs w:val="28"/>
        </w:rPr>
      </w:pPr>
    </w:p>
    <w:p w:rsidR="00BA0497" w:rsidRPr="00D21EEE" w:rsidRDefault="00BA0497" w:rsidP="00D21EEE">
      <w:pPr>
        <w:tabs>
          <w:tab w:val="left" w:pos="0"/>
        </w:tabs>
        <w:spacing w:after="0" w:line="360" w:lineRule="auto"/>
        <w:jc w:val="both"/>
        <w:rPr>
          <w:rFonts w:ascii="Times New Roman" w:eastAsia="Times New Roman" w:hAnsi="Times New Roman" w:cs="Times New Roman"/>
          <w:sz w:val="28"/>
          <w:szCs w:val="28"/>
        </w:rPr>
      </w:pPr>
    </w:p>
    <w:p w:rsidR="00506A83" w:rsidRPr="00CB3633" w:rsidRDefault="00CB3633" w:rsidP="00506A83">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Задание №1.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506A83" w:rsidRPr="00506A83" w:rsidRDefault="002E2630" w:rsidP="00506A83">
      <w:pPr>
        <w:pStyle w:val="a3"/>
        <w:numPr>
          <w:ilvl w:val="0"/>
          <w:numId w:val="62"/>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Таблица типов законов, использу</w:t>
      </w:r>
      <w:r w:rsidR="00506A83" w:rsidRPr="00506A83">
        <w:rPr>
          <w:rFonts w:ascii="Times New Roman" w:eastAsia="Times New Roman" w:hAnsi="Times New Roman" w:cs="Times New Roman"/>
          <w:color w:val="000000"/>
          <w:sz w:val="28"/>
          <w:szCs w:val="28"/>
        </w:rPr>
        <w:t>емых в социальной экологии.</w:t>
      </w:r>
    </w:p>
    <w:p w:rsidR="00506A83" w:rsidRDefault="002E2630" w:rsidP="00506A83">
      <w:pPr>
        <w:pStyle w:val="a3"/>
        <w:numPr>
          <w:ilvl w:val="0"/>
          <w:numId w:val="62"/>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Таблица функций социальной экологии (познавательная, преобразовательная, прогностическая, планирующая, историческая, мировоззренческая).</w:t>
      </w:r>
    </w:p>
    <w:p w:rsidR="00506A83" w:rsidRPr="00506A83" w:rsidRDefault="002E2630" w:rsidP="00506A83">
      <w:pPr>
        <w:pStyle w:val="a3"/>
        <w:numPr>
          <w:ilvl w:val="0"/>
          <w:numId w:val="62"/>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iCs/>
          <w:color w:val="000000"/>
          <w:sz w:val="28"/>
          <w:szCs w:val="28"/>
        </w:rPr>
        <w:t>Таблица уровней организации природных систем</w:t>
      </w:r>
    </w:p>
    <w:p w:rsidR="002E2630" w:rsidRPr="00D21EEE"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D21EEE">
        <w:rPr>
          <w:rFonts w:ascii="Times New Roman" w:eastAsia="Times New Roman" w:hAnsi="Times New Roman" w:cs="Times New Roman"/>
          <w:noProof/>
          <w:color w:val="000000"/>
          <w:sz w:val="28"/>
          <w:szCs w:val="28"/>
        </w:rPr>
        <w:lastRenderedPageBreak/>
        <w:drawing>
          <wp:inline distT="0" distB="0" distL="0" distR="0" wp14:anchorId="25B4EC53" wp14:editId="28DAF97B">
            <wp:extent cx="4514850" cy="6053825"/>
            <wp:effectExtent l="0" t="0" r="0" b="4445"/>
            <wp:docPr id="63" name="Рисунок 63" descr="C:\Users\био\Desktop\i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био\Desktop\i_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6053825"/>
                    </a:xfrm>
                    <a:prstGeom prst="rect">
                      <a:avLst/>
                    </a:prstGeom>
                    <a:noFill/>
                    <a:ln>
                      <a:noFill/>
                    </a:ln>
                  </pic:spPr>
                </pic:pic>
              </a:graphicData>
            </a:graphic>
          </wp:inline>
        </w:drawing>
      </w:r>
    </w:p>
    <w:p w:rsidR="00CB3633" w:rsidRDefault="00CB3633" w:rsidP="00D21EEE">
      <w:pPr>
        <w:tabs>
          <w:tab w:val="left" w:pos="0"/>
        </w:tabs>
        <w:spacing w:after="0" w:line="360" w:lineRule="auto"/>
        <w:jc w:val="both"/>
        <w:rPr>
          <w:rFonts w:ascii="Times New Roman" w:eastAsia="Times New Roman" w:hAnsi="Times New Roman" w:cs="Times New Roman"/>
          <w:color w:val="000000"/>
          <w:sz w:val="28"/>
          <w:szCs w:val="28"/>
        </w:rPr>
      </w:pPr>
    </w:p>
    <w:p w:rsidR="00CB3633" w:rsidRDefault="00CB3633" w:rsidP="00506A83">
      <w:pPr>
        <w:tabs>
          <w:tab w:val="left" w:pos="0"/>
        </w:tabs>
        <w:spacing w:after="0" w:line="360" w:lineRule="auto"/>
        <w:jc w:val="both"/>
        <w:rPr>
          <w:rFonts w:ascii="Times New Roman" w:hAnsi="Times New Roman" w:cs="Times New Roman"/>
          <w:b/>
          <w:sz w:val="28"/>
          <w:szCs w:val="28"/>
        </w:rPr>
      </w:pPr>
    </w:p>
    <w:p w:rsidR="00506A83" w:rsidRDefault="00CB3633" w:rsidP="00506A83">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Задание №2.</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1. Биомасса организмов Земли</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mc:AlternateContent>
          <mc:Choice Requires="wps">
            <w:drawing>
              <wp:inline distT="0" distB="0" distL="0" distR="0">
                <wp:extent cx="304800" cy="304800"/>
                <wp:effectExtent l="0" t="0" r="3810" b="3810"/>
                <wp:docPr id="7" name="Rectangle 38" descr="Описание: http://www.kniga.com/books/ebooks/preview/images/ebooks319707/i_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3278A1" id="Rectangle 38" o:spid="_x0000_s1026" alt="Описание: http://www.kniga.com/books/ebooks/preview/images/ebooks319707/i_0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&#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gIeuLBgMAABoGAAAOAAAAAAAAAAAAAAAAAC4CAABkcnMvZTJvRG9jLnhtbFBLAQIt&#10;ABQABgAIAAAAIQBMoOks2AAAAAMBAAAPAAAAAAAAAAAAAAAAAGAFAABkcnMvZG93bnJldi54bWxQ&#10;SwUGAAAAAAQABADzAAAAZQY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16A6AE4F" wp14:editId="1379D575">
            <wp:extent cx="5514975" cy="2695575"/>
            <wp:effectExtent l="0" t="0" r="9525" b="9525"/>
            <wp:docPr id="65" name="Рисунок 65" descr="C:\Users\био\Desktop\i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био\Desktop\i_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2695575"/>
                    </a:xfrm>
                    <a:prstGeom prst="rect">
                      <a:avLst/>
                    </a:prstGeom>
                    <a:noFill/>
                    <a:ln>
                      <a:noFill/>
                    </a:ln>
                  </pic:spPr>
                </pic:pic>
              </a:graphicData>
            </a:graphic>
          </wp:inline>
        </w:drawing>
      </w:r>
    </w:p>
    <w:p w:rsidR="00506A83" w:rsidRDefault="00506A83"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t>   </w:t>
      </w:r>
      <w:r w:rsidR="00411AC5" w:rsidRPr="00411AC5">
        <w:rPr>
          <w:rFonts w:ascii="Times New Roman" w:eastAsia="Times New Roman" w:hAnsi="Times New Roman" w:cs="Times New Roman"/>
          <w:color w:val="000000"/>
          <w:sz w:val="28"/>
          <w:szCs w:val="28"/>
        </w:rPr>
        <w:t>2. Этапы становления ноосферы</w:t>
      </w:r>
    </w:p>
    <w:p w:rsidR="00411AC5" w:rsidRPr="00D21EEE"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Геогенез (молекулы) &gt; Биогенез (клетки) &gt; Психогенез (нервная система)</w:t>
      </w:r>
      <w:r w:rsidRPr="00411AC5">
        <w:rPr>
          <w:rFonts w:ascii="Times New Roman" w:eastAsia="Times New Roman" w:hAnsi="Times New Roman" w:cs="Times New Roman"/>
          <w:color w:val="000000"/>
          <w:sz w:val="28"/>
          <w:szCs w:val="28"/>
        </w:rPr>
        <w:br/>
        <w:t>    Ноогенез (ноосфера) &gt;Точка Омега</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D21EEE">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t>3. Задача.</w:t>
      </w:r>
      <w:r w:rsidRPr="00411AC5">
        <w:rPr>
          <w:rFonts w:ascii="Times New Roman" w:eastAsia="Times New Roman" w:hAnsi="Times New Roman" w:cs="Times New Roman"/>
          <w:color w:val="000000"/>
          <w:sz w:val="28"/>
          <w:szCs w:val="28"/>
        </w:rPr>
        <w:br/>
        <w:t>    Исходя из законов экологии и того факта, что на Земле ежедневно погибает один вид, определите время гибели биосферы.</w:t>
      </w:r>
    </w:p>
    <w:p w:rsidR="007A0A3B" w:rsidRPr="00D21EEE" w:rsidRDefault="007A0A3B" w:rsidP="00D21EEE">
      <w:pPr>
        <w:tabs>
          <w:tab w:val="left" w:pos="0"/>
        </w:tabs>
        <w:spacing w:after="0" w:line="360" w:lineRule="auto"/>
        <w:jc w:val="both"/>
        <w:rPr>
          <w:rFonts w:ascii="Times New Roman" w:hAnsi="Times New Roman" w:cs="Times New Roman"/>
          <w:sz w:val="28"/>
          <w:szCs w:val="28"/>
        </w:rPr>
      </w:pPr>
    </w:p>
    <w:p w:rsidR="00506A83" w:rsidRPr="00CB3633" w:rsidRDefault="007A0A3B" w:rsidP="00506A83">
      <w:pPr>
        <w:tabs>
          <w:tab w:val="left" w:pos="0"/>
        </w:tabs>
        <w:spacing w:after="0" w:line="360" w:lineRule="auto"/>
        <w:jc w:val="both"/>
        <w:rPr>
          <w:rFonts w:ascii="Times New Roman" w:eastAsia="Times New Roman" w:hAnsi="Times New Roman" w:cs="Times New Roman"/>
          <w:b/>
          <w:color w:val="000000"/>
          <w:sz w:val="28"/>
          <w:szCs w:val="28"/>
        </w:rPr>
      </w:pPr>
      <w:r w:rsidRPr="00D21EEE">
        <w:rPr>
          <w:rFonts w:ascii="Times New Roman" w:hAnsi="Times New Roman" w:cs="Times New Roman"/>
          <w:b/>
          <w:sz w:val="28"/>
          <w:szCs w:val="28"/>
        </w:rPr>
        <w:t xml:space="preserve">Задание № 3. </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506A83" w:rsidRDefault="00411AC5" w:rsidP="00506A83">
      <w:pPr>
        <w:tabs>
          <w:tab w:val="left" w:pos="0"/>
        </w:tabs>
        <w:spacing w:after="0" w:line="360" w:lineRule="auto"/>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xml:space="preserve">    1. Происхождение человека и этносов. Мутации в местах скопления </w:t>
      </w:r>
      <w:r w:rsidR="00506A83">
        <w:rPr>
          <w:rFonts w:ascii="Times New Roman" w:eastAsia="Times New Roman" w:hAnsi="Times New Roman" w:cs="Times New Roman"/>
          <w:color w:val="000000"/>
          <w:sz w:val="28"/>
          <w:szCs w:val="28"/>
        </w:rPr>
        <w:t>у</w:t>
      </w:r>
      <w:r w:rsidRPr="00411AC5">
        <w:rPr>
          <w:rFonts w:ascii="Times New Roman" w:eastAsia="Times New Roman" w:hAnsi="Times New Roman" w:cs="Times New Roman"/>
          <w:color w:val="000000"/>
          <w:sz w:val="28"/>
          <w:szCs w:val="28"/>
        </w:rPr>
        <w:t>рановых руд, труд и естественный отбор:</w:t>
      </w:r>
      <w:r w:rsidRPr="00411AC5">
        <w:rPr>
          <w:rFonts w:ascii="Times New Roman" w:eastAsia="Times New Roman" w:hAnsi="Times New Roman" w:cs="Times New Roman"/>
          <w:color w:val="000000"/>
          <w:sz w:val="28"/>
          <w:szCs w:val="28"/>
        </w:rPr>
        <w:br/>
        <w:t>    Человек Умелый 3 млн. лет</w:t>
      </w:r>
      <w:r w:rsidRPr="00411AC5">
        <w:rPr>
          <w:rFonts w:ascii="Times New Roman" w:eastAsia="Times New Roman" w:hAnsi="Times New Roman" w:cs="Times New Roman"/>
          <w:color w:val="000000"/>
          <w:sz w:val="28"/>
          <w:szCs w:val="28"/>
        </w:rPr>
        <w:br/>
        <w:t>    Человек Прямоходящий (в Восточной Африке) 0,5–1 млн лет</w:t>
      </w:r>
      <w:r w:rsidRPr="00411AC5">
        <w:rPr>
          <w:rFonts w:ascii="Times New Roman" w:eastAsia="Times New Roman" w:hAnsi="Times New Roman" w:cs="Times New Roman"/>
          <w:color w:val="000000"/>
          <w:sz w:val="28"/>
          <w:szCs w:val="28"/>
        </w:rPr>
        <w:br/>
        <w:t>    Неандерталец 250 тыс. лет</w:t>
      </w:r>
      <w:r w:rsidRPr="00411AC5">
        <w:rPr>
          <w:rFonts w:ascii="Times New Roman" w:eastAsia="Times New Roman" w:hAnsi="Times New Roman" w:cs="Times New Roman"/>
          <w:color w:val="000000"/>
          <w:sz w:val="28"/>
          <w:szCs w:val="28"/>
        </w:rPr>
        <w:br/>
        <w:t>    Человек Разумный 100 тыс. лет</w:t>
      </w:r>
      <w:r w:rsidRPr="00411AC5">
        <w:rPr>
          <w:rFonts w:ascii="Times New Roman" w:eastAsia="Times New Roman" w:hAnsi="Times New Roman" w:cs="Times New Roman"/>
          <w:color w:val="000000"/>
          <w:sz w:val="28"/>
          <w:szCs w:val="28"/>
        </w:rPr>
        <w:br/>
        <w:t>    Пассионарный толчок</w:t>
      </w:r>
      <w:r w:rsidRPr="00411AC5">
        <w:rPr>
          <w:rFonts w:ascii="Times New Roman" w:eastAsia="Times New Roman" w:hAnsi="Times New Roman" w:cs="Times New Roman"/>
          <w:color w:val="000000"/>
          <w:sz w:val="28"/>
          <w:szCs w:val="28"/>
        </w:rPr>
        <w:br/>
        <w:t>    v</w:t>
      </w:r>
      <w:r w:rsidRPr="00411AC5">
        <w:rPr>
          <w:rFonts w:ascii="Times New Roman" w:eastAsia="Times New Roman" w:hAnsi="Times New Roman" w:cs="Times New Roman"/>
          <w:color w:val="000000"/>
          <w:sz w:val="28"/>
          <w:szCs w:val="28"/>
        </w:rPr>
        <w:br/>
        <w:t>    Появление пассионариев</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Новый этнос</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r>
      <w:r w:rsidRPr="00411AC5">
        <w:rPr>
          <w:rFonts w:ascii="Times New Roman" w:eastAsia="Times New Roman" w:hAnsi="Times New Roman" w:cs="Times New Roman"/>
          <w:color w:val="000000"/>
          <w:sz w:val="28"/>
          <w:szCs w:val="28"/>
        </w:rPr>
        <w:lastRenderedPageBreak/>
        <w:t>    Динамичная (завоевательная) фаза развития</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Переход в нормальное состояние</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Фаза затухающих колебаний</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vertAlign w:val="subscript"/>
        </w:rPr>
        <w:t>v</w:t>
      </w:r>
      <w:r w:rsidRPr="00411AC5">
        <w:rPr>
          <w:rFonts w:ascii="Times New Roman" w:eastAsia="Times New Roman" w:hAnsi="Times New Roman" w:cs="Times New Roman"/>
          <w:color w:val="000000"/>
          <w:sz w:val="28"/>
          <w:szCs w:val="28"/>
        </w:rPr>
        <w:br/>
        <w:t>    Гомеостаз</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Гибель через 1200 лет под влиянием собственного разложения и нашествия других этносов.</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2.</w:t>
      </w:r>
      <w:r w:rsidRPr="00411AC5">
        <w:rPr>
          <w:rFonts w:ascii="Times New Roman" w:eastAsia="Times New Roman" w:hAnsi="Times New Roman" w:cs="Times New Roman"/>
          <w:color w:val="000000"/>
          <w:sz w:val="28"/>
          <w:szCs w:val="28"/>
        </w:rPr>
        <w:t> Гипотеза происхождения человека Б.Ф. Поршнева.</w:t>
      </w:r>
      <w:r w:rsidRPr="00411AC5">
        <w:rPr>
          <w:rFonts w:ascii="Times New Roman" w:eastAsia="Times New Roman" w:hAnsi="Times New Roman" w:cs="Times New Roman"/>
          <w:color w:val="000000"/>
          <w:sz w:val="28"/>
          <w:szCs w:val="28"/>
        </w:rPr>
        <w:br/>
        <w:t>    Раздражители</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Безусловный рефлекс</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Дополнительный раздражитель</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Условный рефлекс (по Павлову)</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i/>
          <w:iCs/>
          <w:color w:val="000000"/>
          <w:sz w:val="28"/>
          <w:szCs w:val="28"/>
        </w:rPr>
        <w:t>v</w:t>
      </w:r>
      <w:r w:rsidRPr="00411AC5">
        <w:rPr>
          <w:rFonts w:ascii="Times New Roman" w:eastAsia="Times New Roman" w:hAnsi="Times New Roman" w:cs="Times New Roman"/>
          <w:color w:val="000000"/>
          <w:sz w:val="28"/>
          <w:szCs w:val="28"/>
        </w:rPr>
        <w:br/>
        <w:t>    Тормозная динамика (по Ухтомскому)</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Неадекватный рефлекс (через перевозбуждение тормозной доминанты)</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Интердикция через внушение (передача неадекватного рефлекса)</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Имитация (имитационный рефлекс)</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Активное внушение (суггестия)</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i/>
          <w:iCs/>
          <w:color w:val="000000"/>
          <w:sz w:val="28"/>
          <w:szCs w:val="28"/>
        </w:rPr>
        <w:t>v</w:t>
      </w:r>
      <w:r w:rsidRPr="00411AC5">
        <w:rPr>
          <w:rFonts w:ascii="Times New Roman" w:eastAsia="Times New Roman" w:hAnsi="Times New Roman" w:cs="Times New Roman"/>
          <w:color w:val="000000"/>
          <w:sz w:val="28"/>
          <w:szCs w:val="28"/>
        </w:rPr>
        <w:br/>
      </w:r>
      <w:r w:rsidRPr="00411AC5">
        <w:rPr>
          <w:rFonts w:ascii="Times New Roman" w:eastAsia="Times New Roman" w:hAnsi="Times New Roman" w:cs="Times New Roman"/>
          <w:color w:val="000000"/>
          <w:sz w:val="28"/>
          <w:szCs w:val="28"/>
        </w:rPr>
        <w:lastRenderedPageBreak/>
        <w:t>    Слово как интердикция и торможение рефлексов и раздражителей (контрсуггестия).</w:t>
      </w:r>
    </w:p>
    <w:p w:rsidR="00CB3633" w:rsidRDefault="00CB3633" w:rsidP="00506A83">
      <w:pPr>
        <w:tabs>
          <w:tab w:val="left" w:pos="0"/>
        </w:tabs>
        <w:spacing w:after="0" w:line="360" w:lineRule="auto"/>
        <w:rPr>
          <w:rFonts w:ascii="Times New Roman" w:eastAsia="Times New Roman" w:hAnsi="Times New Roman" w:cs="Times New Roman"/>
          <w:color w:val="000000"/>
          <w:sz w:val="28"/>
          <w:szCs w:val="28"/>
        </w:rPr>
      </w:pP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«Интердикция I: генерализованный тормоз, т. е. некий единственный сигнал (не обязательно думать, что он звуковой: вероятнее, что это движение руки), тормозящий у другой особи, вернее, у других особей, любое иное поведение, кроме имитации этого сигнала. Интердикция II: некий сигнал, специально тормозящий этот генерализованный тормоз («интердикцию I»), вызывая имитацию на себя, т. е. провоцируя ту деятельность, которая служит тормозной доминантой для действия «интердикции I» (Б.Ф. Поршнев).</w:t>
      </w:r>
    </w:p>
    <w:p w:rsidR="00CB3633" w:rsidRDefault="00CB3633" w:rsidP="00CB3633">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w:t>
      </w:r>
      <w:r w:rsidR="00411AC5" w:rsidRPr="00411AC5">
        <w:rPr>
          <w:rFonts w:ascii="Times New Roman" w:eastAsia="Times New Roman" w:hAnsi="Times New Roman" w:cs="Times New Roman"/>
          <w:color w:val="000000"/>
          <w:sz w:val="28"/>
          <w:szCs w:val="28"/>
        </w:rPr>
        <w:t>3. Сходства и отличия человека и животных.</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А. Сходства:</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Способность испытывать все чувства (любопытство, внимание, память, воображение, подражание, радость, тоска, любовь и т. д.)</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Сходство в строении и функциях тела.</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Сходство генетического аппарата.</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Сходство признаков зародыша и его развития.</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xml:space="preserve">    Наличие рудиментарных (унаследованных от животных) органов </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(аппендикс).</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Б. Отличия:</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Разум (абстрактное понятийное мышление).</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Речь (слово).</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Прямохождение и освобождение, и развитие руки.</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Способность создавать орудия, труд и общественное производство.</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Использование огня.</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Захоронение трупов.</w:t>
      </w:r>
    </w:p>
    <w:p w:rsidR="00411AC5"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Сложные и разнообразные формы адаптации и социальной жизни.</w:t>
      </w:r>
    </w:p>
    <w:p w:rsidR="00506A83" w:rsidRDefault="007A0A3B" w:rsidP="00506A83">
      <w:pPr>
        <w:tabs>
          <w:tab w:val="left" w:pos="0"/>
        </w:tabs>
        <w:spacing w:after="0" w:line="360" w:lineRule="auto"/>
        <w:jc w:val="both"/>
        <w:rPr>
          <w:rFonts w:ascii="Times New Roman" w:eastAsia="Times New Roman" w:hAnsi="Times New Roman" w:cs="Times New Roman"/>
          <w:color w:val="000000"/>
          <w:sz w:val="28"/>
          <w:szCs w:val="28"/>
        </w:rPr>
      </w:pPr>
      <w:r w:rsidRPr="00D21EEE">
        <w:rPr>
          <w:rFonts w:ascii="Times New Roman" w:hAnsi="Times New Roman" w:cs="Times New Roman"/>
          <w:b/>
          <w:sz w:val="28"/>
          <w:szCs w:val="28"/>
        </w:rPr>
        <w:t>Задание №4.</w:t>
      </w:r>
      <w:r w:rsidR="00506A83" w:rsidRPr="00506A83">
        <w:rPr>
          <w:rFonts w:ascii="Times New Roman" w:eastAsia="Times New Roman" w:hAnsi="Times New Roman" w:cs="Times New Roman"/>
          <w:color w:val="000000"/>
          <w:sz w:val="28"/>
          <w:szCs w:val="28"/>
        </w:rPr>
        <w:t xml:space="preserve"> </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CB363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lastRenderedPageBreak/>
        <w:t>    1. Таблица основных тенденций воздействия современного человека на природу: интенсификация, индустриализация, урбанизация, глобализация, деструктуризация окружающей среды, космизация.</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2. Численность населения мира.</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3810" r="3810" b="0"/>
                <wp:docPr id="6" name="AutoShape 2" descr="Описание: http://www.kniga.com/books/ebooks/preview/images/ebooks319707/i_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7F49E" id="AutoShape 2" o:spid="_x0000_s1026" alt="Описание: http://www.kniga.com/books/ebooks/preview/images/ebooks319707/i_0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9WY+sCAwAAGQYAAA4AAAAAAAAAAAAAAAAALgIAAGRycy9lMm9Eb2MueG1sUEsBAi0AFAAG&#10;AAgAAAAhAEyg6SzYAAAAAwEAAA8AAAAAAAAAAAAAAAAAXAUAAGRycy9kb3ducmV2LnhtbFBLBQYA&#10;AAAABAAEAPMAAABhBg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0A5D16C3" wp14:editId="303EF0FC">
            <wp:extent cx="5143500" cy="2790908"/>
            <wp:effectExtent l="0" t="0" r="0" b="9525"/>
            <wp:docPr id="73" name="Рисунок 73" descr="C:\Users\био\Desktop\i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био\Desktop\i_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2790908"/>
                    </a:xfrm>
                    <a:prstGeom prst="rect">
                      <a:avLst/>
                    </a:prstGeom>
                    <a:noFill/>
                    <a:ln>
                      <a:noFill/>
                    </a:ln>
                  </pic:spPr>
                </pic:pic>
              </a:graphicData>
            </a:graphic>
          </wp:inline>
        </w:drawing>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3. Классификация природных ресурсов по их исчерпаемости.</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D21EEE">
        <w:rPr>
          <w:rFonts w:ascii="Times New Roman" w:eastAsia="Times New Roman" w:hAnsi="Times New Roman" w:cs="Times New Roman"/>
          <w:noProof/>
          <w:color w:val="000000"/>
          <w:sz w:val="28"/>
          <w:szCs w:val="28"/>
        </w:rPr>
        <w:drawing>
          <wp:inline distT="0" distB="0" distL="0" distR="0" wp14:anchorId="79AFCB96" wp14:editId="682223BD">
            <wp:extent cx="4991100" cy="4044961"/>
            <wp:effectExtent l="0" t="0" r="0" b="0"/>
            <wp:docPr id="74" name="Рисунок 74" descr="C:\Users\био\Desktop\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био\Desktop\i_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1100" cy="4044961"/>
                    </a:xfrm>
                    <a:prstGeom prst="rect">
                      <a:avLst/>
                    </a:prstGeom>
                    <a:noFill/>
                    <a:ln>
                      <a:noFill/>
                    </a:ln>
                  </pic:spPr>
                </pic:pic>
              </a:graphicData>
            </a:graphic>
          </wp:inline>
        </w:drawing>
      </w:r>
      <w:r w:rsidRPr="00411AC5">
        <w:rPr>
          <w:rFonts w:ascii="Times New Roman" w:eastAsia="Times New Roman" w:hAnsi="Times New Roman" w:cs="Times New Roman"/>
          <w:color w:val="000000"/>
          <w:sz w:val="28"/>
          <w:szCs w:val="28"/>
        </w:rPr>
        <w:br/>
        <w:t xml:space="preserve">    </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4. Классификация минерально-сырьевых ресурсов.</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mc:AlternateContent>
          <mc:Choice Requires="wps">
            <w:drawing>
              <wp:inline distT="0" distB="0" distL="0" distR="0">
                <wp:extent cx="304800" cy="304800"/>
                <wp:effectExtent l="0" t="0" r="3810" b="3810"/>
                <wp:docPr id="5" name="AutoShape 4" descr="Описание: http://www.kniga.com/books/ebooks/preview/images/ebooks319707/i_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42E4E" id="AutoShape 4" o:spid="_x0000_s1026" alt="Описание: http://www.kniga.com/books/ebooks/preview/images/ebooks319707/i_0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5EXsQCAwAAGQYAAA4AAAAAAAAAAAAAAAAALgIAAGRycy9lMm9Eb2MueG1sUEsBAi0AFAAG&#10;AAgAAAAhAEyg6SzYAAAAAwEAAA8AAAAAAAAAAAAAAAAAXAUAAGRycy9kb3ducmV2LnhtbFBLBQYA&#10;AAAABAAEAPMAAABhBg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00C1F93C" wp14:editId="2C8311AB">
            <wp:extent cx="5524500" cy="2085975"/>
            <wp:effectExtent l="0" t="0" r="0" b="9525"/>
            <wp:docPr id="75" name="Рисунок 75" descr="C:\Users\био\Desktop\i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био\Desktop\i_0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2085975"/>
                    </a:xfrm>
                    <a:prstGeom prst="rect">
                      <a:avLst/>
                    </a:prstGeom>
                    <a:noFill/>
                    <a:ln>
                      <a:noFill/>
                    </a:ln>
                  </pic:spPr>
                </pic:pic>
              </a:graphicData>
            </a:graphic>
          </wp:inline>
        </w:drawing>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br/>
        <w:t>    5. Потребление воды (в среднем за 1 сутки на 1 человека).</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2540"/>
                <wp:docPr id="4" name="AutoShape 5" descr="Описание: http://www.kniga.com/books/ebooks/preview/images/ebooks319707/i_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6B424" id="AutoShape 5" o:spid="_x0000_s1026" alt="Описание: http://www.kniga.com/books/ebooks/preview/images/ebooks319707/i_0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Lt/4XYCAwAAGQ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D21EEE">
        <w:rPr>
          <w:rFonts w:ascii="Times New Roman" w:eastAsia="Times New Roman" w:hAnsi="Times New Roman" w:cs="Times New Roman"/>
          <w:noProof/>
          <w:color w:val="000000"/>
          <w:sz w:val="28"/>
          <w:szCs w:val="28"/>
        </w:rPr>
        <w:drawing>
          <wp:inline distT="0" distB="0" distL="0" distR="0" wp14:anchorId="3B49A0AB" wp14:editId="12A59368">
            <wp:extent cx="5467350" cy="1143000"/>
            <wp:effectExtent l="0" t="0" r="0" b="0"/>
            <wp:docPr id="76" name="Рисунок 76" descr="C:\Users\био\Desktop\i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био\Desktop\i_0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350" cy="1143000"/>
                    </a:xfrm>
                    <a:prstGeom prst="rect">
                      <a:avLst/>
                    </a:prstGeom>
                    <a:noFill/>
                    <a:ln>
                      <a:noFill/>
                    </a:ln>
                  </pic:spPr>
                </pic:pic>
              </a:graphicData>
            </a:graphic>
          </wp:inline>
        </w:drawing>
      </w:r>
      <w:r w:rsidRPr="00411AC5">
        <w:rPr>
          <w:rFonts w:ascii="Times New Roman" w:eastAsia="Times New Roman" w:hAnsi="Times New Roman" w:cs="Times New Roman"/>
          <w:color w:val="000000"/>
          <w:sz w:val="28"/>
          <w:szCs w:val="28"/>
        </w:rPr>
        <w:br/>
        <w:t>    6. Изменения в атмосфере под воздействием примесей антропогенного происхождения.</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3810"/>
                <wp:docPr id="3" name="AutoShape 6" descr="Описание: http://www.kniga.com/books/ebooks/preview/images/ebooks319707/i_0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5C6D7" id="AutoShape 6" o:spid="_x0000_s1026" alt="Описание: http://www.kniga.com/books/ebooks/preview/images/ebooks319707/i_0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INvZLACAwAAGQYAAA4AAAAAAAAAAAAAAAAALgIAAGRycy9lMm9Eb2MueG1sUEsBAi0AFAAG&#10;AAgAAAAhAEyg6SzYAAAAAwEAAA8AAAAAAAAAAAAAAAAAXAUAAGRycy9kb3ducmV2LnhtbFBLBQYA&#10;AAAABAAEAPMAAABhBg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7514BF64" wp14:editId="37FF4B87">
            <wp:extent cx="5448300" cy="3048000"/>
            <wp:effectExtent l="0" t="0" r="0" b="0"/>
            <wp:docPr id="77" name="Рисунок 77" descr="C:\Users\био\Desktop\i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био\Desktop\i_0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00" cy="3048000"/>
                    </a:xfrm>
                    <a:prstGeom prst="rect">
                      <a:avLst/>
                    </a:prstGeom>
                    <a:noFill/>
                    <a:ln>
                      <a:noFill/>
                    </a:ln>
                  </pic:spPr>
                </pic:pic>
              </a:graphicData>
            </a:graphic>
          </wp:inline>
        </w:drawing>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br/>
        <w:t>    Примечание: «+» – усиливает эффект; «—» – ослабляет эффект</w:t>
      </w:r>
      <w:r w:rsidRPr="00411AC5">
        <w:rPr>
          <w:rFonts w:ascii="Times New Roman" w:eastAsia="Times New Roman" w:hAnsi="Times New Roman" w:cs="Times New Roman"/>
          <w:color w:val="000000"/>
          <w:sz w:val="28"/>
          <w:szCs w:val="28"/>
        </w:rPr>
        <w:br/>
      </w:r>
      <w:r w:rsidRPr="00411AC5">
        <w:rPr>
          <w:rFonts w:ascii="Times New Roman" w:eastAsia="Times New Roman" w:hAnsi="Times New Roman" w:cs="Times New Roman"/>
          <w:color w:val="000000"/>
          <w:sz w:val="28"/>
          <w:szCs w:val="28"/>
        </w:rPr>
        <w:lastRenderedPageBreak/>
        <w:t>    7. Классификация основных типов загрязнения и вредных воздействий.</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i/>
          <w:iCs/>
          <w:color w:val="000000"/>
          <w:sz w:val="28"/>
          <w:szCs w:val="28"/>
        </w:rPr>
        <w:t>1) Физические загрязнения</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Радиоактивные элементы (излучение)</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Нагрев (или тепловое излучение)</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Шумы и низкочастотные вибрации (инфразвук)</w:t>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b/>
          <w:bCs/>
          <w:i/>
          <w:iCs/>
          <w:color w:val="000000"/>
          <w:sz w:val="28"/>
          <w:szCs w:val="28"/>
        </w:rPr>
        <w:t>2) Химические загрязнения</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1905"/>
                <wp:docPr id="2" name="AutoShape 7" descr="Описание: http://www.kniga.com/books/ebooks/preview/images/ebooks319707/i_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0A1ED" id="AutoShape 7" o:spid="_x0000_s1026" alt="Описание: http://www.kniga.com/books/ebooks/preview/images/ebooks319707/i_0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iEO+MAEDAAAZBgAADgAAAAAAAAAAAAAAAAAuAgAAZHJzL2Uyb0RvYy54bWxQSwECLQAUAAYA&#10;CAAAACEATKDpLNgAAAADAQAADwAAAAAAAAAAAAAAAABbBQAAZHJzL2Rvd25yZXYueG1sUEsFBgAA&#10;AAAEAAQA8wAAAGAGA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5801389B" wp14:editId="41E585D9">
            <wp:extent cx="5514975" cy="3438525"/>
            <wp:effectExtent l="0" t="0" r="9525" b="9525"/>
            <wp:docPr id="78" name="Рисунок 78" descr="C:\Users\био\Desktop\i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био\Desktop\i_0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4975" cy="3438525"/>
                    </a:xfrm>
                    <a:prstGeom prst="rect">
                      <a:avLst/>
                    </a:prstGeom>
                    <a:noFill/>
                    <a:ln>
                      <a:noFill/>
                    </a:ln>
                  </pic:spPr>
                </pic:pic>
              </a:graphicData>
            </a:graphic>
          </wp:inline>
        </w:drawing>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i/>
          <w:iCs/>
          <w:color w:val="000000"/>
          <w:sz w:val="28"/>
          <w:szCs w:val="28"/>
        </w:rPr>
        <w:t>3) </w:t>
      </w:r>
      <w:r w:rsidRPr="00411AC5">
        <w:rPr>
          <w:rFonts w:ascii="Times New Roman" w:eastAsia="Times New Roman" w:hAnsi="Times New Roman" w:cs="Times New Roman"/>
          <w:b/>
          <w:bCs/>
          <w:i/>
          <w:iCs/>
          <w:color w:val="000000"/>
          <w:sz w:val="28"/>
          <w:szCs w:val="28"/>
        </w:rPr>
        <w:t>Биологические загрязнения</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br/>
        <w:t>    Микробиологическое отравление дыхательных и питательных путей (бактерии, вирусы).</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Изменение биоценозов из-за неумелого внедрения растительных или животных видов.</w:t>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b/>
          <w:bCs/>
          <w:i/>
          <w:iCs/>
          <w:color w:val="000000"/>
          <w:sz w:val="28"/>
          <w:szCs w:val="28"/>
        </w:rPr>
        <w:t>4) Эстетический вред</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Нарушение пейзажей и примечательных мест грубой урбанизацией или малопривлекательными постройками. Строительство индустриальных центров в девственных или мало затронутых человеком биотопах.</w:t>
      </w:r>
      <w:r w:rsidRPr="00411AC5">
        <w:rPr>
          <w:rFonts w:ascii="Times New Roman" w:eastAsia="Times New Roman" w:hAnsi="Times New Roman" w:cs="Times New Roman"/>
          <w:color w:val="000000"/>
          <w:sz w:val="28"/>
          <w:szCs w:val="28"/>
        </w:rPr>
        <w:br/>
        <w:t>    8. Природа и происхождение основных веществ, загрязняющих атмосферу.</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mc:AlternateContent>
          <mc:Choice Requires="wps">
            <w:drawing>
              <wp:inline distT="0" distB="0" distL="0" distR="0">
                <wp:extent cx="304800" cy="304800"/>
                <wp:effectExtent l="0" t="0" r="3810" b="3810"/>
                <wp:docPr id="1" name="AutoShape 8" descr="Описание: http://www.kniga.com/books/ebooks/preview/images/ebooks319707/i_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6AF6F" id="AutoShape 8" o:spid="_x0000_s1026" alt="Описание: http://www.kniga.com/books/ebooks/preview/images/ebooks319707/i_0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CC6zvAAMAABkGAAAOAAAAAAAAAAAAAAAAAC4CAABkcnMvZTJvRG9jLnhtbFBLAQItABQABgAI&#10;AAAAIQBMoOks2AAAAAMBAAAPAAAAAAAAAAAAAAAAAFoFAABkcnMvZG93bnJldi54bWxQSwUGAAAA&#10;AAQABADzAAAAXwY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1D4CB31F" wp14:editId="22806536">
            <wp:extent cx="5438775" cy="6515100"/>
            <wp:effectExtent l="0" t="0" r="9525" b="0"/>
            <wp:docPr id="79" name="Рисунок 79" descr="C:\Users\био\Desktop\i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био\Desktop\i_0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8775" cy="6515100"/>
                    </a:xfrm>
                    <a:prstGeom prst="rect">
                      <a:avLst/>
                    </a:prstGeom>
                    <a:noFill/>
                    <a:ln>
                      <a:noFill/>
                    </a:ln>
                  </pic:spPr>
                </pic:pic>
              </a:graphicData>
            </a:graphic>
          </wp:inline>
        </w:drawing>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br/>
        <w:t>    9. Таблица градаций зон экокризиса:</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а) благоприятная ситуация: устойчивый рост продолжительности жизни, снижение заболеваемости;</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б) зона экологического напряжения: заболеваемость выше нормы, продолжительность жизни снижается;</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lastRenderedPageBreak/>
        <w:br/>
        <w:t>    в) зона экологического бедствия: резкое увеличение заболеваемости, снижение продолжительности жизни, невозможность нормального развития;</w:t>
      </w:r>
    </w:p>
    <w:p w:rsid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г) зона экологической катастрофы: территория непригодна для жизни людей.</w:t>
      </w:r>
    </w:p>
    <w:p w:rsidR="00506A83" w:rsidRPr="00411AC5" w:rsidRDefault="00506A83" w:rsidP="00D21EEE">
      <w:pPr>
        <w:tabs>
          <w:tab w:val="left" w:pos="0"/>
        </w:tabs>
        <w:spacing w:after="0" w:line="360" w:lineRule="auto"/>
        <w:jc w:val="both"/>
        <w:rPr>
          <w:rFonts w:ascii="Times New Roman" w:eastAsia="Times New Roman" w:hAnsi="Times New Roman" w:cs="Times New Roman"/>
          <w:color w:val="000000"/>
          <w:sz w:val="28"/>
          <w:szCs w:val="28"/>
        </w:rPr>
      </w:pPr>
    </w:p>
    <w:p w:rsidR="00506A83" w:rsidRPr="00CB3633" w:rsidRDefault="00CB3633" w:rsidP="00506A83">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 №5.</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506A83" w:rsidRDefault="00506A83"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411AC5" w:rsidRPr="00411AC5">
        <w:rPr>
          <w:rFonts w:ascii="Times New Roman" w:eastAsia="Times New Roman" w:hAnsi="Times New Roman" w:cs="Times New Roman"/>
          <w:color w:val="000000"/>
          <w:sz w:val="28"/>
          <w:szCs w:val="28"/>
        </w:rPr>
        <w:t>1. Таблица классификации наук по принципу обратной связи.</w:t>
      </w:r>
      <w:r w:rsidR="00411AC5" w:rsidRPr="00411AC5">
        <w:rPr>
          <w:rFonts w:ascii="Times New Roman" w:eastAsia="Times New Roman" w:hAnsi="Times New Roman" w:cs="Times New Roman"/>
          <w:color w:val="000000"/>
          <w:sz w:val="28"/>
          <w:szCs w:val="28"/>
        </w:rPr>
        <w:br/>
        <w:t>    2. Таблицы методов научного исследования. Дайте характеристику каждого из этих методов.</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3. Таблица причин выпуска новых технических средств. Объясните их экологическое значение.</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4. Таблица научно-технических причин экологического кризиса и путей их преодоления.</w:t>
      </w:r>
      <w:r w:rsidRPr="00411AC5">
        <w:rPr>
          <w:rFonts w:ascii="Times New Roman" w:eastAsia="Times New Roman" w:hAnsi="Times New Roman" w:cs="Times New Roman"/>
          <w:color w:val="000000"/>
          <w:sz w:val="28"/>
          <w:szCs w:val="28"/>
        </w:rPr>
        <w:br/>
        <w:t>    5. Таблица основных достижений НТР и их экологических последствий.</w:t>
      </w:r>
    </w:p>
    <w:p w:rsidR="00BA0497" w:rsidRDefault="00BA0497" w:rsidP="00D21EEE">
      <w:pPr>
        <w:tabs>
          <w:tab w:val="left" w:pos="0"/>
        </w:tabs>
        <w:spacing w:after="0" w:line="360" w:lineRule="auto"/>
        <w:jc w:val="center"/>
        <w:rPr>
          <w:rFonts w:ascii="Times New Roman" w:eastAsia="Times New Roman" w:hAnsi="Times New Roman" w:cs="Times New Roman"/>
          <w:sz w:val="28"/>
          <w:szCs w:val="28"/>
        </w:rPr>
      </w:pPr>
    </w:p>
    <w:p w:rsidR="006F25B6" w:rsidRPr="006F25B6" w:rsidRDefault="006F25B6" w:rsidP="006F25B6">
      <w:pPr>
        <w:widowControl w:val="0"/>
        <w:tabs>
          <w:tab w:val="left" w:pos="426"/>
        </w:tabs>
        <w:spacing w:after="0" w:line="240" w:lineRule="auto"/>
        <w:jc w:val="both"/>
        <w:rPr>
          <w:rFonts w:ascii="Times New Roman" w:eastAsia="Times New Roman" w:hAnsi="Times New Roman" w:cs="Times New Roman"/>
          <w:b/>
          <w:sz w:val="28"/>
          <w:szCs w:val="28"/>
          <w:u w:val="single"/>
        </w:rPr>
      </w:pPr>
      <w:r w:rsidRPr="006F25B6">
        <w:rPr>
          <w:rFonts w:ascii="Times New Roman" w:hAnsi="Times New Roman" w:cs="Times New Roman"/>
          <w:b/>
          <w:sz w:val="28"/>
          <w:szCs w:val="28"/>
        </w:rPr>
        <w:t xml:space="preserve">Блок </w:t>
      </w:r>
      <w:r w:rsidRPr="006F25B6">
        <w:rPr>
          <w:rFonts w:ascii="Times New Roman" w:hAnsi="Times New Roman" w:cs="Times New Roman"/>
          <w:b/>
          <w:sz w:val="28"/>
          <w:szCs w:val="28"/>
          <w:lang w:val="en-US"/>
        </w:rPr>
        <w:t>D</w:t>
      </w:r>
      <w:r w:rsidRPr="006F25B6">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6F25B6">
        <w:rPr>
          <w:rFonts w:ascii="Times New Roman" w:hAnsi="Times New Roman" w:cs="Times New Roman"/>
          <w:b/>
          <w:sz w:val="28"/>
          <w:szCs w:val="28"/>
          <w:lang w:val="en-US"/>
        </w:rPr>
        <w:t>a</w:t>
      </w:r>
      <w:r w:rsidRPr="006F25B6">
        <w:rPr>
          <w:rFonts w:ascii="Times New Roman" w:hAnsi="Times New Roman" w:cs="Times New Roman"/>
          <w:b/>
          <w:sz w:val="28"/>
          <w:szCs w:val="28"/>
        </w:rPr>
        <w:t>/экзамена.</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Экзаменационные вопросы (вопросы к зачету).</w:t>
      </w:r>
    </w:p>
    <w:p w:rsidR="00CB3633" w:rsidRPr="00CB3633" w:rsidRDefault="00CB3633" w:rsidP="00CB3633">
      <w:pPr>
        <w:numPr>
          <w:ilvl w:val="0"/>
          <w:numId w:val="66"/>
        </w:numPr>
        <w:tabs>
          <w:tab w:val="left" w:pos="916"/>
          <w:tab w:val="left" w:pos="1260"/>
          <w:tab w:val="left" w:pos="1832"/>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«социальная экология». Предмет, метод и задачи социальной экологии. Значение социальной экологии в жизни общества.</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Развитие экологических представлений людей. </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Горизонтальная и вертикальная структура биосферы.</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Этапы развития социальной экологии.</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 Основные категории социальной экологии и природопользования.</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 Социальная экология в системе наук. Структура социальной экологии.</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Современные взгляды на взаимоотношения между человеком и природой.</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Человек как биологическое и социальное явление.</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Становление системы «человек-общество-природа».</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Современные социально-экологические проблемы.</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Глобальные и региональные модели социально-экономического развития.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Среда человека и ее элементы. Потребности человека в качественной окружающей среде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среды и окружающей среды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Окружающая среда современного человека: многообразие и многокомпонентность.</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Рациональное и нерациональное природопользование. Причины и последствия загрязнения окружающей среды</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Средовые факторы и их воздействие на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Потребности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Потребности человека в качественной окружающей среде.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Экологическая психология. Экологическое сознание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Проблемное поле эколого-психологических исследований.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Основные направления эколого-психологических исследований.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Психология экологического  сознания. Гносеологические, онтологические  и трансцендентальные основания построения экопсихологии восприятия.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Исторические корни экологического сознания.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Влияние вида цивилизации и менталитета нации на содержание экологического сознания.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Индивидуальное и коллективное экологическое сознание.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Влияние воспитания на формирование экологического сознания и характера взаимодействия человека с окружающей средой.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Экопатология. Экологическая токсикология и ее влияние на образ жизни и здоровье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здоровья и болезни. Адаптации человека. Влияние экологических факторов на здоровье.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Роль гигиены в сохранении здоровья человека. Экопатологии. Экологическая токсикология.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Экологический контроль и мероприятия по охране окружающей среды. Система экологического контроля в России.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Экологическая оценка производств и предприятий.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Экологическая экспертиза. Экологическая паспортизация. Экологическое нормирование.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Конституция РФ об экологических правах граждан.</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Органы управления и надзора по охране природы. Региональное и местное законотворчество в области охраны окружающей среды.</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Экологические преступления и экологическая ответственность.</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Методы оценки состояния окружающей среды. Экологический мониторинг. Социально-экологический мониторинг</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Оценка состояния природной среды. Понятие чрезвычайной экологической ситуации и неблагополучной экологической обстановки.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Оценка экологического неблагополучия.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Основные показатели: состояния окружающей природной среды и экосистем, медико-географические критерии здоровья.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Социальная среда. Демэкология. Социальная среда становления и развития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Факторы социальной среды и качество жизни.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информационной и идейно-нравственной среды обитания человека. Информационная безопасность человека и общества.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Идейно-нравственные основы развития человека и общества. Этика. Право.</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Социальная среда и идейно-нравственное становление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Демографические аспекты экологии. Социальная среда как фактор физического и социального здоровья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Социальное здоровье и социальная болезнь. Образ жизни и здоровье.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Экологизация социальной среды как условие безопасности социума. Методы экологизации социальной среды</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социальной безопасности. Угрозы социальной безопасности. Основные аспекты и уровни социальной безопасности.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Экологизация социальной среды как условие безопасности социума.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История развития экологического движения в России. Типы экологического движения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«Проблемное» и «идейное» экологическое движение.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Зарождение и развитие экологического движения в России.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Значение экологических движений в борьбе с антиэкологическими проектами.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Общая характеристика экологического движения в России.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Главные особенности возникновения экологических движений в России, их цели и задачи.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Разнообразие форм экологических организаций.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pacing w:val="-3"/>
          <w:sz w:val="28"/>
          <w:szCs w:val="28"/>
        </w:rPr>
        <w:t>Понятия экологического кризиса, экологической катастрофы. Методы предотвращения экологических кризисов, катастроф.</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Экологические последствия истощения природных ресурсов в Оренбургской области и пути их восстановления.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Сельское хозяйство как фактор воздействия на окружающую среду (эрозия, засоление, заболачивание, загрязнение почв химическими веществами).</w:t>
      </w:r>
    </w:p>
    <w:p w:rsid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Влияние транспорта на проблему землепользования и здоровье населения.  Последствия загрязнений от воздействия транспорта воды, воздуха, городской среды и т.д.</w:t>
      </w:r>
    </w:p>
    <w:p w:rsid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rPr>
      </w:pPr>
      <w:r w:rsidRPr="0091765C">
        <w:rPr>
          <w:rFonts w:ascii="Times New Roman" w:eastAsia="Times New Roman" w:hAnsi="Times New Roman" w:cs="Times New Roman"/>
          <w:b/>
          <w:sz w:val="28"/>
          <w:szCs w:val="28"/>
        </w:rPr>
        <w:t xml:space="preserve"> 4.4 Курсовая работа</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1. Экологическое знание: история и современность.</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2. Развитие общей экологии и становление социальной экологии.</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lastRenderedPageBreak/>
        <w:t xml:space="preserve"> 3. Основные категории и законы социальной экологии.</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4. Среда человека и её элементы.</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5. Стратегии существования и развития цивилизации.</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6. Причины экологического кризиса.</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7. Концепция «пределов роста».</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8. Сценарии перехода к «устойчивому развитию».</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9. Современные эколого-социальные проблемы.</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10.Международные конференции по окружающей среде.</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11.Международные природоохранительные организации.</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12.Общественное экологическое движение.</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13.Социум и проблемы его экологизации.</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14.Основные этапы становления и развития экологической культуры.</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15.Экологическое воспитание и образование.</w:t>
      </w:r>
    </w:p>
    <w:p w:rsidR="0091765C" w:rsidRPr="00CB3633"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16.Социально-экологические аспекты социальной работы.</w:t>
      </w:r>
    </w:p>
    <w:p w:rsidR="009E030F" w:rsidRPr="009E030F" w:rsidRDefault="009E030F" w:rsidP="009E030F">
      <w:pPr>
        <w:spacing w:after="0"/>
        <w:ind w:left="720"/>
        <w:contextualSpacing/>
        <w:rPr>
          <w:rFonts w:ascii="Times New Roman" w:hAnsi="Times New Roman" w:cs="Times New Roman"/>
          <w:sz w:val="28"/>
          <w:szCs w:val="28"/>
        </w:rPr>
      </w:pPr>
    </w:p>
    <w:p w:rsidR="00E225A3" w:rsidRPr="004A5070" w:rsidRDefault="00E225A3" w:rsidP="00E225A3">
      <w:pPr>
        <w:spacing w:after="0" w:line="240" w:lineRule="auto"/>
        <w:ind w:firstLine="709"/>
        <w:jc w:val="both"/>
        <w:rPr>
          <w:rFonts w:ascii="Times New Roman" w:hAnsi="Times New Roman" w:cs="Times New Roman"/>
          <w:b/>
          <w:sz w:val="24"/>
          <w:szCs w:val="24"/>
        </w:rPr>
      </w:pPr>
      <w:r w:rsidRPr="004A5070">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E225A3" w:rsidRPr="004A5070" w:rsidRDefault="00E225A3" w:rsidP="00E225A3">
      <w:pPr>
        <w:spacing w:after="0" w:line="240" w:lineRule="auto"/>
        <w:ind w:firstLine="709"/>
        <w:jc w:val="both"/>
        <w:rPr>
          <w:rFonts w:ascii="Times New Roman" w:hAnsi="Times New Roman" w:cs="Times New Roman"/>
          <w:b/>
          <w:sz w:val="24"/>
          <w:szCs w:val="24"/>
        </w:rPr>
      </w:pPr>
    </w:p>
    <w:tbl>
      <w:tblPr>
        <w:tblStyle w:val="24"/>
        <w:tblW w:w="0" w:type="auto"/>
        <w:tblLook w:val="04A0" w:firstRow="1" w:lastRow="0" w:firstColumn="1" w:lastColumn="0" w:noHBand="0" w:noVBand="1"/>
      </w:tblPr>
      <w:tblGrid>
        <w:gridCol w:w="1505"/>
        <w:gridCol w:w="1482"/>
        <w:gridCol w:w="1435"/>
        <w:gridCol w:w="2582"/>
        <w:gridCol w:w="2850"/>
      </w:tblGrid>
      <w:tr w:rsidR="00E225A3" w:rsidRPr="004A5070" w:rsidTr="00CF42FA">
        <w:tc>
          <w:tcPr>
            <w:tcW w:w="150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4-балльная шкала </w:t>
            </w:r>
          </w:p>
        </w:tc>
        <w:tc>
          <w:tcPr>
            <w:tcW w:w="1482"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Отлично</w:t>
            </w:r>
          </w:p>
        </w:tc>
        <w:tc>
          <w:tcPr>
            <w:tcW w:w="143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Хорошо</w:t>
            </w:r>
          </w:p>
        </w:tc>
        <w:tc>
          <w:tcPr>
            <w:tcW w:w="2582"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Удовлетворительно</w:t>
            </w:r>
          </w:p>
        </w:tc>
        <w:tc>
          <w:tcPr>
            <w:tcW w:w="2850"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Неудовлетворительно</w:t>
            </w:r>
          </w:p>
        </w:tc>
      </w:tr>
      <w:tr w:rsidR="00E225A3" w:rsidRPr="004A5070" w:rsidTr="00CF42FA">
        <w:tc>
          <w:tcPr>
            <w:tcW w:w="150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100 балльная шкала</w:t>
            </w:r>
          </w:p>
        </w:tc>
        <w:tc>
          <w:tcPr>
            <w:tcW w:w="1482"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85-100  </w:t>
            </w:r>
          </w:p>
        </w:tc>
        <w:tc>
          <w:tcPr>
            <w:tcW w:w="143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70-84</w:t>
            </w:r>
          </w:p>
        </w:tc>
        <w:tc>
          <w:tcPr>
            <w:tcW w:w="2582"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50-69</w:t>
            </w:r>
          </w:p>
        </w:tc>
        <w:tc>
          <w:tcPr>
            <w:tcW w:w="2850"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0-49</w:t>
            </w:r>
          </w:p>
        </w:tc>
      </w:tr>
      <w:tr w:rsidR="00E225A3" w:rsidRPr="004A5070" w:rsidTr="00CF42FA">
        <w:tc>
          <w:tcPr>
            <w:tcW w:w="150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Бинарная шкала </w:t>
            </w:r>
          </w:p>
        </w:tc>
        <w:tc>
          <w:tcPr>
            <w:tcW w:w="5499" w:type="dxa"/>
            <w:gridSpan w:val="3"/>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Зачтено </w:t>
            </w:r>
          </w:p>
        </w:tc>
        <w:tc>
          <w:tcPr>
            <w:tcW w:w="2850"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Не зачтено</w:t>
            </w:r>
          </w:p>
        </w:tc>
      </w:tr>
    </w:tbl>
    <w:p w:rsidR="004A5070" w:rsidRDefault="004A5070" w:rsidP="00E225A3">
      <w:pPr>
        <w:spacing w:after="0" w:line="240" w:lineRule="auto"/>
        <w:ind w:firstLine="709"/>
        <w:rPr>
          <w:rFonts w:ascii="Times New Roman" w:hAnsi="Times New Roman" w:cs="Times New Roman"/>
          <w:b/>
          <w:sz w:val="24"/>
          <w:szCs w:val="24"/>
        </w:rPr>
      </w:pPr>
    </w:p>
    <w:p w:rsidR="00E225A3" w:rsidRPr="004A5070" w:rsidRDefault="00E225A3" w:rsidP="00E225A3">
      <w:pPr>
        <w:spacing w:after="0" w:line="240" w:lineRule="auto"/>
        <w:ind w:firstLine="709"/>
        <w:rPr>
          <w:rFonts w:ascii="Times New Roman" w:hAnsi="Times New Roman" w:cs="Times New Roman"/>
          <w:b/>
          <w:sz w:val="24"/>
          <w:szCs w:val="24"/>
        </w:rPr>
      </w:pPr>
      <w:r w:rsidRPr="004A5070">
        <w:rPr>
          <w:rFonts w:ascii="Times New Roman" w:hAnsi="Times New Roman" w:cs="Times New Roman"/>
          <w:b/>
          <w:sz w:val="24"/>
          <w:szCs w:val="24"/>
        </w:rPr>
        <w:t>Оценивание выполнения практических заданий</w:t>
      </w:r>
    </w:p>
    <w:p w:rsidR="00E225A3" w:rsidRPr="004A5070" w:rsidRDefault="00E225A3" w:rsidP="00E225A3">
      <w:pPr>
        <w:spacing w:after="0" w:line="240" w:lineRule="auto"/>
        <w:ind w:firstLine="709"/>
        <w:rPr>
          <w:rFonts w:ascii="Times New Roman" w:hAnsi="Times New Roman" w:cs="Times New Roman"/>
          <w:b/>
          <w:sz w:val="24"/>
          <w:szCs w:val="24"/>
        </w:rPr>
      </w:pPr>
    </w:p>
    <w:tbl>
      <w:tblPr>
        <w:tblStyle w:val="24"/>
        <w:tblW w:w="0" w:type="auto"/>
        <w:tblLook w:val="04A0" w:firstRow="1" w:lastRow="0" w:firstColumn="1" w:lastColumn="0" w:noHBand="0" w:noVBand="1"/>
      </w:tblPr>
      <w:tblGrid>
        <w:gridCol w:w="3284"/>
        <w:gridCol w:w="3285"/>
        <w:gridCol w:w="3285"/>
      </w:tblGrid>
      <w:tr w:rsidR="00E225A3" w:rsidRPr="004A5070" w:rsidTr="00CF42FA">
        <w:tc>
          <w:tcPr>
            <w:tcW w:w="3284"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4-балльная шкала </w:t>
            </w: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Показатели </w:t>
            </w: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Критерии</w:t>
            </w:r>
          </w:p>
        </w:tc>
      </w:tr>
      <w:tr w:rsidR="00E225A3" w:rsidRPr="004A5070" w:rsidTr="00CF42FA">
        <w:tc>
          <w:tcPr>
            <w:tcW w:w="3284"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Отлично</w:t>
            </w:r>
          </w:p>
        </w:tc>
        <w:tc>
          <w:tcPr>
            <w:tcW w:w="3285" w:type="dxa"/>
            <w:vMerge w:val="restart"/>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1. Полнота выполнения практического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2. Своевременность выполнения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3. Последовательность и рациональность выполнения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 Самостоятельность решения; </w:t>
            </w:r>
          </w:p>
          <w:p w:rsidR="00E225A3" w:rsidRPr="004A5070" w:rsidRDefault="00E225A3" w:rsidP="00E225A3">
            <w:pPr>
              <w:rPr>
                <w:rFonts w:ascii="Times New Roman" w:hAnsi="Times New Roman"/>
                <w:sz w:val="24"/>
                <w:szCs w:val="24"/>
              </w:rPr>
            </w:pP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Хорошо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 xml:space="preserve">Задание решено с помощью преподавателя. При этом составлен правильный </w:t>
            </w:r>
            <w:r w:rsidRPr="004A5070">
              <w:rPr>
                <w:rFonts w:ascii="Times New Roman" w:hAnsi="Times New Roman"/>
                <w:sz w:val="24"/>
                <w:szCs w:val="24"/>
              </w:rPr>
              <w:lastRenderedPageBreak/>
              <w:t>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lastRenderedPageBreak/>
              <w:t>Удовлетворительно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Неудовлетворительно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Задание не решено.</w:t>
            </w:r>
          </w:p>
        </w:tc>
      </w:tr>
    </w:tbl>
    <w:p w:rsidR="00E225A3" w:rsidRPr="004A5070" w:rsidRDefault="00E225A3" w:rsidP="00E225A3">
      <w:pPr>
        <w:spacing w:after="0" w:line="240" w:lineRule="auto"/>
        <w:ind w:firstLine="709"/>
        <w:rPr>
          <w:rFonts w:ascii="Times New Roman" w:hAnsi="Times New Roman" w:cs="Times New Roman"/>
          <w:b/>
          <w:sz w:val="24"/>
          <w:szCs w:val="24"/>
        </w:rPr>
      </w:pPr>
    </w:p>
    <w:p w:rsidR="00E225A3" w:rsidRPr="004A5070" w:rsidRDefault="00E225A3" w:rsidP="00E225A3">
      <w:pPr>
        <w:spacing w:after="0" w:line="240" w:lineRule="auto"/>
        <w:ind w:firstLine="709"/>
        <w:rPr>
          <w:rFonts w:ascii="Times New Roman" w:hAnsi="Times New Roman" w:cs="Times New Roman"/>
          <w:sz w:val="24"/>
          <w:szCs w:val="24"/>
        </w:rPr>
      </w:pPr>
    </w:p>
    <w:p w:rsidR="00E225A3" w:rsidRPr="004A5070" w:rsidRDefault="00E225A3" w:rsidP="00E225A3">
      <w:pPr>
        <w:spacing w:after="0" w:line="240" w:lineRule="auto"/>
        <w:ind w:firstLine="709"/>
        <w:rPr>
          <w:rFonts w:ascii="Times New Roman" w:hAnsi="Times New Roman" w:cs="Times New Roman"/>
          <w:b/>
          <w:sz w:val="24"/>
          <w:szCs w:val="24"/>
        </w:rPr>
      </w:pPr>
      <w:r w:rsidRPr="004A5070">
        <w:rPr>
          <w:rFonts w:ascii="Times New Roman" w:hAnsi="Times New Roman" w:cs="Times New Roman"/>
          <w:b/>
          <w:sz w:val="24"/>
          <w:szCs w:val="24"/>
        </w:rPr>
        <w:t>Оценивание выполнения тестов</w:t>
      </w:r>
    </w:p>
    <w:p w:rsidR="00E225A3" w:rsidRPr="004A5070" w:rsidRDefault="00E225A3" w:rsidP="00E225A3">
      <w:pPr>
        <w:spacing w:after="0" w:line="240" w:lineRule="auto"/>
        <w:ind w:firstLine="709"/>
        <w:rPr>
          <w:rFonts w:ascii="Times New Roman" w:hAnsi="Times New Roman" w:cs="Times New Roman"/>
          <w:b/>
          <w:sz w:val="24"/>
          <w:szCs w:val="24"/>
        </w:rPr>
      </w:pPr>
    </w:p>
    <w:tbl>
      <w:tblPr>
        <w:tblStyle w:val="24"/>
        <w:tblW w:w="0" w:type="auto"/>
        <w:tblLook w:val="04A0" w:firstRow="1" w:lastRow="0" w:firstColumn="1" w:lastColumn="0" w:noHBand="0" w:noVBand="1"/>
      </w:tblPr>
      <w:tblGrid>
        <w:gridCol w:w="3284"/>
        <w:gridCol w:w="3285"/>
        <w:gridCol w:w="3285"/>
      </w:tblGrid>
      <w:tr w:rsidR="00E225A3" w:rsidRPr="004A5070" w:rsidTr="00CF42FA">
        <w:tc>
          <w:tcPr>
            <w:tcW w:w="3284"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4-балльная шкала </w:t>
            </w: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Показатели </w:t>
            </w: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Критерии</w:t>
            </w:r>
          </w:p>
        </w:tc>
      </w:tr>
      <w:tr w:rsidR="00E225A3" w:rsidRPr="004A5070" w:rsidTr="00CF42FA">
        <w:tc>
          <w:tcPr>
            <w:tcW w:w="3284"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Отлично</w:t>
            </w:r>
          </w:p>
        </w:tc>
        <w:tc>
          <w:tcPr>
            <w:tcW w:w="3285" w:type="dxa"/>
            <w:vMerge w:val="restart"/>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1. Полнота выполнения практического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2. Своевременность выполнения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3. Последовательность и рациональность выполнения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 Самостоятельность решения;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5. и т.д</w:t>
            </w: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Хорошо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Удовлетворительно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Неудовлетворительно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 xml:space="preserve">Выполнено менее 50 % </w:t>
            </w:r>
            <w:r w:rsidRPr="004A5070">
              <w:rPr>
                <w:rFonts w:ascii="Times New Roman" w:hAnsi="Times New Roman"/>
                <w:sz w:val="24"/>
                <w:szCs w:val="24"/>
              </w:rPr>
              <w:lastRenderedPageBreak/>
              <w:t>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225A3" w:rsidRPr="004A5070" w:rsidRDefault="00E225A3" w:rsidP="00E225A3">
      <w:pPr>
        <w:spacing w:after="0" w:line="240" w:lineRule="auto"/>
        <w:ind w:firstLine="709"/>
        <w:rPr>
          <w:rFonts w:ascii="Times New Roman" w:hAnsi="Times New Roman" w:cs="Times New Roman"/>
          <w:b/>
          <w:sz w:val="24"/>
          <w:szCs w:val="24"/>
        </w:rPr>
      </w:pPr>
    </w:p>
    <w:p w:rsidR="00E225A3" w:rsidRDefault="00E225A3" w:rsidP="00E225A3">
      <w:pPr>
        <w:spacing w:after="0" w:line="240" w:lineRule="auto"/>
        <w:ind w:firstLine="709"/>
        <w:rPr>
          <w:rFonts w:ascii="Times New Roman" w:hAnsi="Times New Roman" w:cs="Times New Roman"/>
          <w:b/>
          <w:sz w:val="28"/>
          <w:szCs w:val="28"/>
          <w:lang w:bidi="ru-RU"/>
        </w:rPr>
      </w:pPr>
    </w:p>
    <w:p w:rsidR="004A5070" w:rsidRPr="00115407" w:rsidRDefault="004A5070" w:rsidP="004A5070">
      <w:pPr>
        <w:spacing w:after="0" w:line="240" w:lineRule="auto"/>
        <w:ind w:firstLine="709"/>
        <w:rPr>
          <w:rFonts w:ascii="Times New Roman" w:hAnsi="Times New Roman" w:cs="Times New Roman"/>
          <w:b/>
          <w:i/>
          <w:sz w:val="24"/>
          <w:szCs w:val="24"/>
        </w:rPr>
      </w:pPr>
      <w:r w:rsidRPr="00115407">
        <w:rPr>
          <w:rFonts w:ascii="Times New Roman" w:hAnsi="Times New Roman" w:cs="Times New Roman"/>
          <w:b/>
          <w:sz w:val="24"/>
          <w:szCs w:val="24"/>
          <w:lang w:bidi="ru-RU"/>
        </w:rPr>
        <w:t>Оценивание ответа на экзамене</w:t>
      </w:r>
      <w:r w:rsidRPr="00115407">
        <w:rPr>
          <w:rFonts w:ascii="Times New Roman" w:hAnsi="Times New Roman" w:cs="Times New Roman"/>
          <w:b/>
          <w:i/>
          <w:sz w:val="24"/>
          <w:szCs w:val="24"/>
        </w:rPr>
        <w:t xml:space="preserve">   </w:t>
      </w:r>
    </w:p>
    <w:tbl>
      <w:tblPr>
        <w:tblStyle w:val="36"/>
        <w:tblW w:w="0" w:type="auto"/>
        <w:tblLook w:val="04A0" w:firstRow="1" w:lastRow="0" w:firstColumn="1" w:lastColumn="0" w:noHBand="0" w:noVBand="1"/>
      </w:tblPr>
      <w:tblGrid>
        <w:gridCol w:w="3284"/>
        <w:gridCol w:w="3285"/>
        <w:gridCol w:w="3285"/>
      </w:tblGrid>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Критерии</w:t>
            </w:r>
          </w:p>
        </w:tc>
      </w:tr>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1. Полнота выполнения практического задания; </w:t>
            </w:r>
          </w:p>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2. Своевременность выполнения задания» </w:t>
            </w:r>
          </w:p>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3. Последовательность и рациональность выполнения задания; </w:t>
            </w:r>
          </w:p>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4. Самостоятельность решения; </w:t>
            </w:r>
          </w:p>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5070" w:rsidRPr="00115407" w:rsidRDefault="004A5070" w:rsidP="00493695">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5070" w:rsidRPr="00115407" w:rsidRDefault="004A5070" w:rsidP="00493695">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5070" w:rsidRPr="00115407" w:rsidRDefault="004A5070" w:rsidP="00493695">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 xml:space="preserve">Не знает значительной части </w:t>
            </w:r>
            <w:r w:rsidRPr="00115407">
              <w:rPr>
                <w:rFonts w:ascii="Times New Roman" w:eastAsia="Calibri" w:hAnsi="Times New Roman" w:cs="Times New Roman"/>
                <w:sz w:val="24"/>
                <w:szCs w:val="24"/>
              </w:rPr>
              <w:lastRenderedPageBreak/>
              <w:t>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4A5070" w:rsidRPr="00E225A3" w:rsidRDefault="004A5070" w:rsidP="00E225A3">
      <w:pPr>
        <w:spacing w:after="0" w:line="240" w:lineRule="auto"/>
        <w:ind w:firstLine="709"/>
        <w:rPr>
          <w:rFonts w:ascii="Times New Roman" w:hAnsi="Times New Roman" w:cs="Times New Roman"/>
          <w:b/>
          <w:sz w:val="28"/>
          <w:szCs w:val="28"/>
          <w:lang w:bidi="ru-RU"/>
        </w:rPr>
      </w:pPr>
    </w:p>
    <w:p w:rsidR="004A5070" w:rsidRPr="00F82393" w:rsidRDefault="004A5070" w:rsidP="004A5070">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w:t>
      </w:r>
      <w:r w:rsidRPr="00F82393">
        <w:rPr>
          <w:rFonts w:ascii="Times New Roman" w:eastAsia="Times New Roman" w:hAnsi="Times New Roman" w:cs="Times New Roman"/>
          <w:sz w:val="28"/>
          <w:szCs w:val="28"/>
        </w:rPr>
        <w:lastRenderedPageBreak/>
        <w:t xml:space="preserve">свидетельствует об отрицательных результатах освоения учебной дисциплины. </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A5070" w:rsidRDefault="004A5070" w:rsidP="004A5070">
      <w:pPr>
        <w:spacing w:after="0" w:line="240" w:lineRule="auto"/>
        <w:ind w:firstLine="709"/>
        <w:jc w:val="both"/>
        <w:rPr>
          <w:rFonts w:ascii="Times New Roman" w:eastAsia="Times New Roman" w:hAnsi="Times New Roman" w:cs="Times New Roman"/>
          <w:b/>
          <w:sz w:val="28"/>
          <w:szCs w:val="28"/>
        </w:rPr>
      </w:pPr>
    </w:p>
    <w:p w:rsidR="004A5070" w:rsidRDefault="004A5070" w:rsidP="004A5070">
      <w:pPr>
        <w:spacing w:after="0" w:line="240" w:lineRule="auto"/>
        <w:ind w:firstLine="709"/>
        <w:jc w:val="both"/>
        <w:rPr>
          <w:rFonts w:ascii="Times New Roman" w:eastAsia="Times New Roman" w:hAnsi="Times New Roman" w:cs="Times New Roman"/>
          <w:b/>
          <w:sz w:val="28"/>
          <w:szCs w:val="28"/>
        </w:rPr>
      </w:pP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gridCol w:w="51"/>
      </w:tblGrid>
      <w:tr w:rsidR="004A5070" w:rsidRPr="00F82393" w:rsidTr="00493695">
        <w:trPr>
          <w:gridAfter w:val="1"/>
          <w:wAfter w:w="51" w:type="dxa"/>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w:t>
            </w:r>
          </w:p>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Наименование</w:t>
            </w:r>
          </w:p>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оценочного</w:t>
            </w:r>
          </w:p>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4A5070" w:rsidRPr="00F82393" w:rsidRDefault="004A5070" w:rsidP="00493695">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 xml:space="preserve">Представление </w:t>
            </w:r>
          </w:p>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4A5070" w:rsidRPr="00F82393" w:rsidTr="00493695">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Различают задачи и задания:</w:t>
            </w:r>
          </w:p>
          <w:p w:rsidR="004A5070" w:rsidRPr="00F82393" w:rsidRDefault="004A5070" w:rsidP="00493695">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а)</w:t>
            </w:r>
            <w:r w:rsidRPr="00F82393">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5070" w:rsidRPr="00F82393" w:rsidRDefault="004A5070" w:rsidP="00493695">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б)</w:t>
            </w:r>
            <w:r w:rsidRPr="00F82393">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A5070" w:rsidRPr="00F82393" w:rsidRDefault="004A5070" w:rsidP="00493695">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в)</w:t>
            </w:r>
            <w:r w:rsidRPr="00F82393">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Комплект задач и заданий</w:t>
            </w:r>
          </w:p>
        </w:tc>
      </w:tr>
      <w:tr w:rsidR="004A5070" w:rsidRPr="00F82393" w:rsidTr="00493695">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w:t>
            </w:r>
            <w:r w:rsidRPr="00F82393">
              <w:rPr>
                <w:rFonts w:ascii="Times New Roman" w:eastAsia="Times New Roman" w:hAnsi="Times New Roman" w:cs="Times New Roman"/>
                <w:color w:val="000000"/>
                <w:sz w:val="24"/>
                <w:szCs w:val="24"/>
                <w:shd w:val="clear" w:color="auto" w:fill="FFFFFF"/>
                <w:lang w:bidi="ru-RU"/>
              </w:rPr>
              <w:lastRenderedPageBreak/>
              <w:t>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lastRenderedPageBreak/>
              <w:t>Вопросы по темам/разделам дисциплины</w:t>
            </w:r>
          </w:p>
        </w:tc>
      </w:tr>
      <w:tr w:rsidR="004A5070" w:rsidRPr="00F82393" w:rsidTr="00493695">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4A5070" w:rsidRPr="00F82393" w:rsidTr="00493695">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4A5070" w:rsidRPr="00F82393" w:rsidRDefault="004A5070" w:rsidP="00493695">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Фонд тестовых заданий</w:t>
            </w:r>
          </w:p>
        </w:tc>
      </w:tr>
      <w:tr w:rsidR="004A5070" w:rsidRPr="00A73013" w:rsidTr="00493695">
        <w:tc>
          <w:tcPr>
            <w:tcW w:w="630" w:type="dxa"/>
            <w:shd w:val="clear" w:color="auto" w:fill="auto"/>
          </w:tcPr>
          <w:p w:rsidR="004A5070" w:rsidRPr="00CA4801" w:rsidRDefault="004A5070" w:rsidP="00493695">
            <w:pPr>
              <w:spacing w:after="0" w:line="240" w:lineRule="auto"/>
              <w:rPr>
                <w:rFonts w:ascii="Times New Roman" w:eastAsia="Calibri" w:hAnsi="Times New Roman" w:cs="Times New Roman"/>
                <w:color w:val="000000"/>
                <w:sz w:val="24"/>
                <w:szCs w:val="28"/>
                <w:shd w:val="clear" w:color="auto" w:fill="FFFFFF"/>
                <w:lang w:bidi="ru-RU"/>
              </w:rPr>
            </w:pPr>
            <w:r>
              <w:rPr>
                <w:rFonts w:ascii="Times New Roman" w:eastAsia="Calibri" w:hAnsi="Times New Roman" w:cs="Times New Roman"/>
                <w:color w:val="000000"/>
                <w:sz w:val="24"/>
                <w:szCs w:val="28"/>
                <w:shd w:val="clear" w:color="auto" w:fill="FFFFFF"/>
                <w:lang w:bidi="ru-RU"/>
              </w:rPr>
              <w:t>5</w:t>
            </w:r>
          </w:p>
        </w:tc>
        <w:tc>
          <w:tcPr>
            <w:tcW w:w="2977" w:type="dxa"/>
            <w:shd w:val="clear" w:color="auto" w:fill="auto"/>
          </w:tcPr>
          <w:p w:rsidR="004A5070" w:rsidRPr="00A73013" w:rsidRDefault="004A5070" w:rsidP="00493695">
            <w:pPr>
              <w:spacing w:after="0" w:line="240" w:lineRule="auto"/>
              <w:rPr>
                <w:rFonts w:ascii="Times New Roman" w:eastAsia="Times New Roman" w:hAnsi="Times New Roman" w:cs="Times New Roman"/>
                <w:sz w:val="24"/>
                <w:szCs w:val="28"/>
              </w:rPr>
            </w:pPr>
            <w:r w:rsidRPr="00A73013">
              <w:rPr>
                <w:rFonts w:ascii="Times New Roman" w:eastAsia="Times New Roman" w:hAnsi="Times New Roman" w:cs="Times New Roman"/>
                <w:color w:val="000000"/>
                <w:sz w:val="24"/>
                <w:szCs w:val="28"/>
                <w:shd w:val="clear" w:color="auto" w:fill="FFFFFF"/>
                <w:lang w:bidi="ru-RU"/>
              </w:rPr>
              <w:t>Исследование в рамках курсовых работ</w:t>
            </w:r>
          </w:p>
        </w:tc>
        <w:tc>
          <w:tcPr>
            <w:tcW w:w="3771" w:type="dxa"/>
            <w:shd w:val="clear" w:color="auto" w:fill="auto"/>
          </w:tcPr>
          <w:p w:rsidR="004A5070" w:rsidRPr="00A73013" w:rsidRDefault="004A5070" w:rsidP="00493695">
            <w:pPr>
              <w:spacing w:after="0" w:line="240" w:lineRule="auto"/>
              <w:rPr>
                <w:rFonts w:ascii="Times New Roman" w:eastAsia="Times New Roman" w:hAnsi="Times New Roman" w:cs="Times New Roman"/>
                <w:sz w:val="24"/>
                <w:szCs w:val="28"/>
              </w:rPr>
            </w:pPr>
            <w:r w:rsidRPr="00A73013">
              <w:rPr>
                <w:rFonts w:ascii="Times New Roman" w:eastAsia="Times New Roman" w:hAnsi="Times New Roman" w:cs="Times New Roman"/>
                <w:color w:val="000000"/>
                <w:sz w:val="24"/>
                <w:szCs w:val="28"/>
                <w:shd w:val="clear" w:color="auto" w:fill="FFFFFF"/>
                <w:lang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4A5070" w:rsidRPr="00A73013" w:rsidRDefault="004A5070" w:rsidP="00493695">
            <w:pPr>
              <w:spacing w:after="0" w:line="240" w:lineRule="auto"/>
              <w:rPr>
                <w:rFonts w:ascii="Times New Roman" w:eastAsia="Times New Roman" w:hAnsi="Times New Roman" w:cs="Times New Roman"/>
                <w:sz w:val="24"/>
                <w:szCs w:val="28"/>
              </w:rPr>
            </w:pPr>
            <w:r w:rsidRPr="00A73013">
              <w:rPr>
                <w:rFonts w:ascii="Times New Roman" w:eastAsia="Times New Roman" w:hAnsi="Times New Roman" w:cs="Times New Roman"/>
                <w:color w:val="000000"/>
                <w:sz w:val="24"/>
                <w:szCs w:val="28"/>
                <w:shd w:val="clear" w:color="auto" w:fill="FFFFFF"/>
                <w:lang w:bidi="ru-RU"/>
              </w:rPr>
              <w:t xml:space="preserve">Рекомендуется для оценки </w:t>
            </w:r>
            <w:r w:rsidRPr="00A73013">
              <w:rPr>
                <w:rFonts w:ascii="Times New Roman" w:eastAsia="Times New Roman" w:hAnsi="Times New Roman" w:cs="Times New Roman"/>
                <w:color w:val="000000"/>
                <w:sz w:val="24"/>
                <w:szCs w:val="28"/>
                <w:shd w:val="clear" w:color="auto" w:fill="FFFFFF"/>
                <w:lang w:bidi="ru-RU"/>
              </w:rPr>
              <w:lastRenderedPageBreak/>
              <w:t>умений и владений студентов. Форма предоставления ответа студента: письменная работа</w:t>
            </w:r>
            <w:r w:rsidRPr="00A73013">
              <w:rPr>
                <w:rFonts w:ascii="Times New Roman" w:eastAsia="Times New Roman" w:hAnsi="Times New Roman" w:cs="Times New Roman"/>
                <w:sz w:val="24"/>
                <w:szCs w:val="28"/>
              </w:rPr>
              <w:t>.</w:t>
            </w:r>
          </w:p>
        </w:tc>
        <w:tc>
          <w:tcPr>
            <w:tcW w:w="2527" w:type="dxa"/>
            <w:gridSpan w:val="2"/>
            <w:shd w:val="clear" w:color="auto" w:fill="auto"/>
          </w:tcPr>
          <w:p w:rsidR="004A5070" w:rsidRPr="00A73013"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A73013">
              <w:rPr>
                <w:rFonts w:ascii="Times New Roman" w:eastAsia="Times New Roman" w:hAnsi="Times New Roman" w:cs="Times New Roman"/>
                <w:color w:val="000000"/>
                <w:sz w:val="24"/>
                <w:szCs w:val="28"/>
                <w:shd w:val="clear" w:color="auto" w:fill="FFFFFF"/>
                <w:lang w:bidi="ru-RU"/>
              </w:rPr>
              <w:lastRenderedPageBreak/>
              <w:t xml:space="preserve">Темы исследования </w:t>
            </w:r>
          </w:p>
        </w:tc>
      </w:tr>
      <w:tr w:rsidR="004A5070" w:rsidTr="00493695">
        <w:tc>
          <w:tcPr>
            <w:tcW w:w="630" w:type="dxa"/>
            <w:tcBorders>
              <w:top w:val="single" w:sz="4" w:space="0" w:color="auto"/>
              <w:left w:val="single" w:sz="4" w:space="0" w:color="auto"/>
              <w:bottom w:val="single" w:sz="4" w:space="0" w:color="auto"/>
              <w:right w:val="single" w:sz="4" w:space="0" w:color="auto"/>
            </w:tcBorders>
            <w:shd w:val="clear" w:color="auto" w:fill="auto"/>
          </w:tcPr>
          <w:p w:rsidR="004A5070" w:rsidRPr="00F315C8" w:rsidRDefault="004A5070" w:rsidP="00493695">
            <w:pPr>
              <w:spacing w:after="0" w:line="240" w:lineRule="auto"/>
              <w:rPr>
                <w:rFonts w:ascii="Times New Roman" w:eastAsia="Calibri" w:hAnsi="Times New Roman" w:cs="Times New Roman"/>
                <w:color w:val="000000"/>
                <w:sz w:val="24"/>
                <w:szCs w:val="28"/>
                <w:shd w:val="clear" w:color="auto" w:fill="FFFFFF"/>
                <w:lang w:bidi="ru-RU"/>
              </w:rPr>
            </w:pPr>
            <w:r>
              <w:rPr>
                <w:rFonts w:ascii="Times New Roman" w:eastAsia="Calibri" w:hAnsi="Times New Roman" w:cs="Times New Roman"/>
                <w:color w:val="000000"/>
                <w:sz w:val="24"/>
                <w:szCs w:val="28"/>
                <w:shd w:val="clear" w:color="auto" w:fill="FFFFFF"/>
                <w:lang w:bidi="ru-RU"/>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С учетом результативности</w:t>
            </w:r>
          </w:p>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Экзамен сдается в устной форме или в форме тестирования.</w:t>
            </w:r>
          </w:p>
        </w:tc>
        <w:tc>
          <w:tcPr>
            <w:tcW w:w="2527" w:type="dxa"/>
            <w:gridSpan w:val="2"/>
            <w:tcBorders>
              <w:top w:val="single" w:sz="4" w:space="0" w:color="auto"/>
              <w:left w:val="single" w:sz="4" w:space="0" w:color="auto"/>
              <w:bottom w:val="single" w:sz="4" w:space="0" w:color="auto"/>
              <w:right w:val="single" w:sz="4" w:space="0" w:color="auto"/>
            </w:tcBorders>
            <w:shd w:val="clear" w:color="auto" w:fill="auto"/>
          </w:tcPr>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 xml:space="preserve">Комплект теоретических вопросов и практических заданий (билетов) к экзамену. </w:t>
            </w:r>
          </w:p>
        </w:tc>
      </w:tr>
    </w:tbl>
    <w:p w:rsidR="004A5070" w:rsidRPr="00F82393" w:rsidRDefault="004A5070" w:rsidP="004A5070">
      <w:pPr>
        <w:tabs>
          <w:tab w:val="left" w:pos="1134"/>
        </w:tabs>
        <w:spacing w:after="0" w:line="240" w:lineRule="auto"/>
        <w:ind w:firstLine="709"/>
        <w:jc w:val="both"/>
        <w:rPr>
          <w:rFonts w:ascii="Times New Roman" w:hAnsi="Times New Roman" w:cs="Times New Roman"/>
          <w:sz w:val="28"/>
          <w:szCs w:val="28"/>
        </w:rPr>
      </w:pPr>
    </w:p>
    <w:p w:rsidR="004A5070" w:rsidRPr="004525CB" w:rsidRDefault="004A5070" w:rsidP="004A5070">
      <w:pPr>
        <w:spacing w:after="0" w:line="240" w:lineRule="auto"/>
        <w:ind w:firstLine="709"/>
        <w:jc w:val="both"/>
        <w:rPr>
          <w:rFonts w:ascii="Times New Roman" w:hAnsi="Times New Roman" w:cs="Times New Roman"/>
          <w:sz w:val="28"/>
          <w:szCs w:val="28"/>
        </w:rPr>
      </w:pPr>
    </w:p>
    <w:p w:rsidR="004A5070" w:rsidRPr="004A3032" w:rsidRDefault="004A5070" w:rsidP="004A5070">
      <w:pPr>
        <w:spacing w:after="0" w:line="240" w:lineRule="auto"/>
        <w:ind w:firstLine="709"/>
        <w:jc w:val="both"/>
        <w:rPr>
          <w:rFonts w:ascii="Times New Roman" w:hAnsi="Times New Roman" w:cs="Times New Roman"/>
          <w:sz w:val="28"/>
          <w:szCs w:val="28"/>
        </w:rPr>
      </w:pPr>
    </w:p>
    <w:p w:rsidR="00A044FC" w:rsidRPr="004A3032" w:rsidRDefault="00A044FC" w:rsidP="004A5070">
      <w:pPr>
        <w:spacing w:after="0" w:line="240" w:lineRule="auto"/>
        <w:ind w:firstLine="709"/>
        <w:rPr>
          <w:rFonts w:ascii="Times New Roman" w:hAnsi="Times New Roman" w:cs="Times New Roman"/>
          <w:sz w:val="28"/>
          <w:szCs w:val="28"/>
        </w:rPr>
      </w:pPr>
    </w:p>
    <w:sectPr w:rsidR="00A044FC" w:rsidRPr="004A3032" w:rsidSect="00D21EEE">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828" w:rsidRDefault="00E02828" w:rsidP="0091765C">
      <w:pPr>
        <w:spacing w:after="0" w:line="240" w:lineRule="auto"/>
      </w:pPr>
      <w:r>
        <w:separator/>
      </w:r>
    </w:p>
  </w:endnote>
  <w:endnote w:type="continuationSeparator" w:id="0">
    <w:p w:rsidR="00E02828" w:rsidRDefault="00E02828" w:rsidP="0091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443573"/>
      <w:docPartObj>
        <w:docPartGallery w:val="Page Numbers (Bottom of Page)"/>
        <w:docPartUnique/>
      </w:docPartObj>
    </w:sdtPr>
    <w:sdtEndPr/>
    <w:sdtContent>
      <w:p w:rsidR="00493695" w:rsidRDefault="00493695">
        <w:pPr>
          <w:pStyle w:val="af"/>
          <w:jc w:val="center"/>
        </w:pPr>
        <w:r>
          <w:fldChar w:fldCharType="begin"/>
        </w:r>
        <w:r>
          <w:instrText>PAGE   \* MERGEFORMAT</w:instrText>
        </w:r>
        <w:r>
          <w:fldChar w:fldCharType="separate"/>
        </w:r>
        <w:r w:rsidR="00305C34">
          <w:rPr>
            <w:noProof/>
          </w:rPr>
          <w:t>6</w:t>
        </w:r>
        <w:r>
          <w:fldChar w:fldCharType="end"/>
        </w:r>
      </w:p>
    </w:sdtContent>
  </w:sdt>
  <w:p w:rsidR="00493695" w:rsidRDefault="004936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828" w:rsidRDefault="00E02828" w:rsidP="0091765C">
      <w:pPr>
        <w:spacing w:after="0" w:line="240" w:lineRule="auto"/>
      </w:pPr>
      <w:r>
        <w:separator/>
      </w:r>
    </w:p>
  </w:footnote>
  <w:footnote w:type="continuationSeparator" w:id="0">
    <w:p w:rsidR="00E02828" w:rsidRDefault="00E02828" w:rsidP="00917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15:restartNumberingAfterBreak="0">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9" w15:restartNumberingAfterBreak="0">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0" w15:restartNumberingAfterBreak="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1" w15:restartNumberingAfterBreak="0">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12" w15:restartNumberingAfterBreak="0">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3" w15:restartNumberingAfterBreak="0">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14"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15:restartNumberingAfterBreak="0">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16" w15:restartNumberingAfterBreak="0">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7" w15:restartNumberingAfterBreak="0">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18" w15:restartNumberingAfterBreak="0">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19" w15:restartNumberingAfterBreak="0">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20" w15:restartNumberingAfterBreak="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21" w15:restartNumberingAfterBreak="0">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22" w15:restartNumberingAfterBreak="0">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23" w15:restartNumberingAfterBreak="0">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24" w15:restartNumberingAfterBreak="0">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25" w15:restartNumberingAfterBreak="0">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26" w15:restartNumberingAfterBreak="0">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27" w15:restartNumberingAfterBreak="0">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28" w15:restartNumberingAfterBreak="0">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72A7A45"/>
    <w:multiLevelType w:val="hybridMultilevel"/>
    <w:tmpl w:val="F27401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0C542E9E"/>
    <w:multiLevelType w:val="hybridMultilevel"/>
    <w:tmpl w:val="19E494E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24223AE"/>
    <w:multiLevelType w:val="hybridMultilevel"/>
    <w:tmpl w:val="11E6042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3F31319"/>
    <w:multiLevelType w:val="hybridMultilevel"/>
    <w:tmpl w:val="B310E6E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4B5113A"/>
    <w:multiLevelType w:val="hybridMultilevel"/>
    <w:tmpl w:val="27381BE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4BB7622"/>
    <w:multiLevelType w:val="hybridMultilevel"/>
    <w:tmpl w:val="7DFA54A2"/>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5483245"/>
    <w:multiLevelType w:val="hybridMultilevel"/>
    <w:tmpl w:val="8E36198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82E4473"/>
    <w:multiLevelType w:val="hybridMultilevel"/>
    <w:tmpl w:val="42F6554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B8A3C22"/>
    <w:multiLevelType w:val="hybridMultilevel"/>
    <w:tmpl w:val="682E320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CE53A37"/>
    <w:multiLevelType w:val="hybridMultilevel"/>
    <w:tmpl w:val="A6E41EC2"/>
    <w:lvl w:ilvl="0" w:tplc="35AA09B8">
      <w:start w:val="1"/>
      <w:numFmt w:val="decimal"/>
      <w:lvlText w:val="%1"/>
      <w:lvlJc w:val="left"/>
      <w:pPr>
        <w:ind w:left="645" w:hanging="360"/>
      </w:pPr>
      <w:rPr>
        <w:rFonts w:cs="Times New Roman" w:hint="default"/>
        <w:b w:val="0"/>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3" w15:restartNumberingAfterBreak="0">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E15505E"/>
    <w:multiLevelType w:val="hybridMultilevel"/>
    <w:tmpl w:val="CA50F8B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1C37D8B"/>
    <w:multiLevelType w:val="hybridMultilevel"/>
    <w:tmpl w:val="35EC19A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86319A8"/>
    <w:multiLevelType w:val="hybridMultilevel"/>
    <w:tmpl w:val="E8C6BB9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9E86617"/>
    <w:multiLevelType w:val="hybridMultilevel"/>
    <w:tmpl w:val="868ACD22"/>
    <w:lvl w:ilvl="0" w:tplc="64C8AA5C">
      <w:start w:val="1"/>
      <w:numFmt w:val="decimal"/>
      <w:lvlText w:val=" %1"/>
      <w:lvlJc w:val="left"/>
      <w:pPr>
        <w:tabs>
          <w:tab w:val="num" w:pos="2217"/>
        </w:tabs>
        <w:ind w:left="1571" w:hanging="851"/>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9"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AC74BDB"/>
    <w:multiLevelType w:val="hybridMultilevel"/>
    <w:tmpl w:val="A350AC3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EF2480D"/>
    <w:multiLevelType w:val="hybridMultilevel"/>
    <w:tmpl w:val="C4E07AF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025336E"/>
    <w:multiLevelType w:val="hybridMultilevel"/>
    <w:tmpl w:val="CFA2FBD4"/>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9C3733"/>
    <w:multiLevelType w:val="hybridMultilevel"/>
    <w:tmpl w:val="9C2816A4"/>
    <w:lvl w:ilvl="0" w:tplc="35AA09B8">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5" w15:restartNumberingAfterBreak="0">
    <w:nsid w:val="348E6287"/>
    <w:multiLevelType w:val="hybridMultilevel"/>
    <w:tmpl w:val="F738B7E6"/>
    <w:lvl w:ilvl="0" w:tplc="35AA09B8">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5024DB4"/>
    <w:multiLevelType w:val="hybridMultilevel"/>
    <w:tmpl w:val="91A4C20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A6154A2"/>
    <w:multiLevelType w:val="hybridMultilevel"/>
    <w:tmpl w:val="1A720568"/>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E2E3C9E"/>
    <w:multiLevelType w:val="hybridMultilevel"/>
    <w:tmpl w:val="6FE0798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2F032B2"/>
    <w:multiLevelType w:val="hybridMultilevel"/>
    <w:tmpl w:val="EEA27E38"/>
    <w:lvl w:ilvl="0" w:tplc="35AA09B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15:restartNumberingAfterBreak="0">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9411854"/>
    <w:multiLevelType w:val="hybridMultilevel"/>
    <w:tmpl w:val="B98CBBFA"/>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96C7DFF"/>
    <w:multiLevelType w:val="hybridMultilevel"/>
    <w:tmpl w:val="956E0956"/>
    <w:lvl w:ilvl="0" w:tplc="35AA09B8">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5" w15:restartNumberingAfterBreak="0">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C9D772E"/>
    <w:multiLevelType w:val="hybridMultilevel"/>
    <w:tmpl w:val="DE86456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D1C70D3"/>
    <w:multiLevelType w:val="hybridMultilevel"/>
    <w:tmpl w:val="BBE61E04"/>
    <w:lvl w:ilvl="0" w:tplc="35AA0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EF97291"/>
    <w:multiLevelType w:val="hybridMultilevel"/>
    <w:tmpl w:val="E5F4806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0B74B67"/>
    <w:multiLevelType w:val="hybridMultilevel"/>
    <w:tmpl w:val="BF081F12"/>
    <w:lvl w:ilvl="0" w:tplc="35AA0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2E56533"/>
    <w:multiLevelType w:val="multilevel"/>
    <w:tmpl w:val="2CD42E6A"/>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15:restartNumberingAfterBreak="0">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58D35E2C"/>
    <w:multiLevelType w:val="hybridMultilevel"/>
    <w:tmpl w:val="0EA409D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CB0226C"/>
    <w:multiLevelType w:val="hybridMultilevel"/>
    <w:tmpl w:val="5D3C2D2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0405441"/>
    <w:multiLevelType w:val="hybridMultilevel"/>
    <w:tmpl w:val="0452FB3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B1C521F"/>
    <w:multiLevelType w:val="hybridMultilevel"/>
    <w:tmpl w:val="6634726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F584676"/>
    <w:multiLevelType w:val="hybridMultilevel"/>
    <w:tmpl w:val="B37E9A82"/>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FFB4FD2"/>
    <w:multiLevelType w:val="hybridMultilevel"/>
    <w:tmpl w:val="A006ACB0"/>
    <w:lvl w:ilvl="0" w:tplc="35AA09B8">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5" w15:restartNumberingAfterBreak="0">
    <w:nsid w:val="75A342F3"/>
    <w:multiLevelType w:val="hybridMultilevel"/>
    <w:tmpl w:val="26D05AC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7750E2F"/>
    <w:multiLevelType w:val="hybridMultilevel"/>
    <w:tmpl w:val="C7024CC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88A0777"/>
    <w:multiLevelType w:val="hybridMultilevel"/>
    <w:tmpl w:val="0EF4FE1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A12662D"/>
    <w:multiLevelType w:val="hybridMultilevel"/>
    <w:tmpl w:val="BD20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DE750B0"/>
    <w:multiLevelType w:val="hybridMultilevel"/>
    <w:tmpl w:val="5FBAFC6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50"/>
  </w:num>
  <w:num w:numId="4">
    <w:abstractNumId w:val="75"/>
  </w:num>
  <w:num w:numId="5">
    <w:abstractNumId w:val="80"/>
  </w:num>
  <w:num w:numId="6">
    <w:abstractNumId w:val="65"/>
  </w:num>
  <w:num w:numId="7">
    <w:abstractNumId w:val="86"/>
  </w:num>
  <w:num w:numId="8">
    <w:abstractNumId w:val="43"/>
  </w:num>
  <w:num w:numId="9">
    <w:abstractNumId w:val="62"/>
  </w:num>
  <w:num w:numId="10">
    <w:abstractNumId w:val="28"/>
  </w:num>
  <w:num w:numId="11">
    <w:abstractNumId w:val="81"/>
  </w:num>
  <w:num w:numId="12">
    <w:abstractNumId w:val="92"/>
  </w:num>
  <w:num w:numId="13">
    <w:abstractNumId w:val="57"/>
  </w:num>
  <w:num w:numId="14">
    <w:abstractNumId w:val="30"/>
  </w:num>
  <w:num w:numId="15">
    <w:abstractNumId w:val="71"/>
  </w:num>
  <w:num w:numId="16">
    <w:abstractNumId w:val="76"/>
  </w:num>
  <w:num w:numId="17">
    <w:abstractNumId w:val="31"/>
  </w:num>
  <w:num w:numId="18">
    <w:abstractNumId w:val="90"/>
  </w:num>
  <w:num w:numId="19">
    <w:abstractNumId w:val="45"/>
  </w:num>
  <w:num w:numId="20">
    <w:abstractNumId w:val="70"/>
  </w:num>
  <w:num w:numId="21">
    <w:abstractNumId w:val="77"/>
  </w:num>
  <w:num w:numId="22">
    <w:abstractNumId w:val="72"/>
  </w:num>
  <w:num w:numId="23">
    <w:abstractNumId w:val="40"/>
  </w:num>
  <w:num w:numId="24">
    <w:abstractNumId w:val="79"/>
  </w:num>
  <w:num w:numId="25">
    <w:abstractNumId w:val="87"/>
  </w:num>
  <w:num w:numId="26">
    <w:abstractNumId w:val="36"/>
  </w:num>
  <w:num w:numId="27">
    <w:abstractNumId w:val="34"/>
  </w:num>
  <w:num w:numId="28">
    <w:abstractNumId w:val="59"/>
  </w:num>
  <w:num w:numId="29">
    <w:abstractNumId w:val="83"/>
  </w:num>
  <w:num w:numId="30">
    <w:abstractNumId w:val="44"/>
  </w:num>
  <w:num w:numId="31">
    <w:abstractNumId w:val="82"/>
  </w:num>
  <w:num w:numId="32">
    <w:abstractNumId w:val="85"/>
  </w:num>
  <w:num w:numId="33">
    <w:abstractNumId w:val="74"/>
  </w:num>
  <w:num w:numId="34">
    <w:abstractNumId w:val="88"/>
  </w:num>
  <w:num w:numId="35">
    <w:abstractNumId w:val="52"/>
  </w:num>
  <w:num w:numId="36">
    <w:abstractNumId w:val="39"/>
  </w:num>
  <w:num w:numId="37">
    <w:abstractNumId w:val="58"/>
  </w:num>
  <w:num w:numId="38">
    <w:abstractNumId w:val="78"/>
  </w:num>
  <w:num w:numId="39">
    <w:abstractNumId w:val="41"/>
  </w:num>
  <w:num w:numId="40">
    <w:abstractNumId w:val="68"/>
  </w:num>
  <w:num w:numId="41">
    <w:abstractNumId w:val="37"/>
  </w:num>
  <w:num w:numId="42">
    <w:abstractNumId w:val="51"/>
  </w:num>
  <w:num w:numId="43">
    <w:abstractNumId w:val="46"/>
  </w:num>
  <w:num w:numId="44">
    <w:abstractNumId w:val="73"/>
  </w:num>
  <w:num w:numId="45">
    <w:abstractNumId w:val="91"/>
  </w:num>
  <w:num w:numId="46">
    <w:abstractNumId w:val="38"/>
  </w:num>
  <w:num w:numId="47">
    <w:abstractNumId w:val="33"/>
  </w:num>
  <w:num w:numId="48">
    <w:abstractNumId w:val="47"/>
  </w:num>
  <w:num w:numId="49">
    <w:abstractNumId w:val="35"/>
  </w:num>
  <w:num w:numId="50">
    <w:abstractNumId w:val="18"/>
  </w:num>
  <w:num w:numId="51">
    <w:abstractNumId w:val="24"/>
  </w:num>
  <w:num w:numId="52">
    <w:abstractNumId w:val="69"/>
  </w:num>
  <w:num w:numId="53">
    <w:abstractNumId w:val="63"/>
  </w:num>
  <w:num w:numId="54">
    <w:abstractNumId w:val="53"/>
  </w:num>
  <w:num w:numId="55">
    <w:abstractNumId w:val="55"/>
  </w:num>
  <w:num w:numId="56">
    <w:abstractNumId w:val="60"/>
  </w:num>
  <w:num w:numId="57">
    <w:abstractNumId w:val="64"/>
  </w:num>
  <w:num w:numId="58">
    <w:abstractNumId w:val="54"/>
  </w:num>
  <w:num w:numId="59">
    <w:abstractNumId w:val="42"/>
  </w:num>
  <w:num w:numId="60">
    <w:abstractNumId w:val="67"/>
  </w:num>
  <w:num w:numId="61">
    <w:abstractNumId w:val="84"/>
  </w:num>
  <w:num w:numId="62">
    <w:abstractNumId w:val="89"/>
  </w:num>
  <w:num w:numId="63">
    <w:abstractNumId w:val="66"/>
  </w:num>
  <w:num w:numId="64">
    <w:abstractNumId w:val="56"/>
  </w:num>
  <w:num w:numId="65">
    <w:abstractNumId w:val="61"/>
  </w:num>
  <w:num w:numId="66">
    <w:abstractNumId w:val="48"/>
  </w:num>
  <w:num w:numId="67">
    <w:abstractNumId w:val="4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DB"/>
    <w:rsid w:val="00037C07"/>
    <w:rsid w:val="000B121D"/>
    <w:rsid w:val="001145BB"/>
    <w:rsid w:val="0023729B"/>
    <w:rsid w:val="002D31C9"/>
    <w:rsid w:val="002E2630"/>
    <w:rsid w:val="00305C34"/>
    <w:rsid w:val="00325D87"/>
    <w:rsid w:val="00355E51"/>
    <w:rsid w:val="00386B27"/>
    <w:rsid w:val="00396EE6"/>
    <w:rsid w:val="003C4BD9"/>
    <w:rsid w:val="00406AF0"/>
    <w:rsid w:val="00411AC5"/>
    <w:rsid w:val="00413936"/>
    <w:rsid w:val="0041646D"/>
    <w:rsid w:val="00481BE7"/>
    <w:rsid w:val="00485428"/>
    <w:rsid w:val="004854FC"/>
    <w:rsid w:val="004864F6"/>
    <w:rsid w:val="00493695"/>
    <w:rsid w:val="004A0809"/>
    <w:rsid w:val="004A3032"/>
    <w:rsid w:val="004A3EA2"/>
    <w:rsid w:val="004A5070"/>
    <w:rsid w:val="004B7282"/>
    <w:rsid w:val="00506A83"/>
    <w:rsid w:val="00545DC5"/>
    <w:rsid w:val="00561AB8"/>
    <w:rsid w:val="005C334B"/>
    <w:rsid w:val="005D2760"/>
    <w:rsid w:val="005E51AA"/>
    <w:rsid w:val="005F4154"/>
    <w:rsid w:val="00626873"/>
    <w:rsid w:val="00640BDC"/>
    <w:rsid w:val="00680BFC"/>
    <w:rsid w:val="006F25B6"/>
    <w:rsid w:val="007A0A3B"/>
    <w:rsid w:val="007F76C1"/>
    <w:rsid w:val="00824B3E"/>
    <w:rsid w:val="00835B16"/>
    <w:rsid w:val="008A0ADB"/>
    <w:rsid w:val="008B16D2"/>
    <w:rsid w:val="008C7FA1"/>
    <w:rsid w:val="0091765C"/>
    <w:rsid w:val="00967DCE"/>
    <w:rsid w:val="00981EEB"/>
    <w:rsid w:val="00987A9E"/>
    <w:rsid w:val="009E030F"/>
    <w:rsid w:val="00A044FC"/>
    <w:rsid w:val="00A161D7"/>
    <w:rsid w:val="00A80C0A"/>
    <w:rsid w:val="00AA1D05"/>
    <w:rsid w:val="00AA40E6"/>
    <w:rsid w:val="00B44983"/>
    <w:rsid w:val="00B96737"/>
    <w:rsid w:val="00BA0497"/>
    <w:rsid w:val="00BA14F7"/>
    <w:rsid w:val="00BA1FF0"/>
    <w:rsid w:val="00BF7AEC"/>
    <w:rsid w:val="00C8328D"/>
    <w:rsid w:val="00CA4FBD"/>
    <w:rsid w:val="00CB3633"/>
    <w:rsid w:val="00CF42FA"/>
    <w:rsid w:val="00D21EEE"/>
    <w:rsid w:val="00D36551"/>
    <w:rsid w:val="00D37E1D"/>
    <w:rsid w:val="00D95308"/>
    <w:rsid w:val="00D96551"/>
    <w:rsid w:val="00DB0523"/>
    <w:rsid w:val="00DC0DA8"/>
    <w:rsid w:val="00E02828"/>
    <w:rsid w:val="00E225A3"/>
    <w:rsid w:val="00E61D4E"/>
    <w:rsid w:val="00E6395D"/>
    <w:rsid w:val="00EE30A6"/>
    <w:rsid w:val="00F3099B"/>
    <w:rsid w:val="00F53711"/>
    <w:rsid w:val="00FA4D8B"/>
    <w:rsid w:val="00FE5B65"/>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4587F-0E4D-4358-9A82-826380B0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F2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2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table" w:customStyle="1" w:styleId="24">
    <w:name w:val="Сетка таблицы2"/>
    <w:basedOn w:val="a1"/>
    <w:next w:val="ac"/>
    <w:uiPriority w:val="59"/>
    <w:rsid w:val="00E225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6F25B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F25B6"/>
    <w:rPr>
      <w:rFonts w:asciiTheme="majorHAnsi" w:eastAsiaTheme="majorEastAsia" w:hAnsiTheme="majorHAnsi" w:cstheme="majorBidi"/>
      <w:b/>
      <w:bCs/>
      <w:color w:val="365F91" w:themeColor="accent1" w:themeShade="BF"/>
      <w:sz w:val="28"/>
      <w:szCs w:val="28"/>
    </w:rPr>
  </w:style>
  <w:style w:type="table" w:customStyle="1" w:styleId="36">
    <w:name w:val="Сетка таблицы3"/>
    <w:basedOn w:val="a1"/>
    <w:uiPriority w:val="59"/>
    <w:rsid w:val="004A5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2634">
      <w:bodyDiv w:val="1"/>
      <w:marLeft w:val="0"/>
      <w:marRight w:val="0"/>
      <w:marTop w:val="0"/>
      <w:marBottom w:val="0"/>
      <w:divBdr>
        <w:top w:val="none" w:sz="0" w:space="0" w:color="auto"/>
        <w:left w:val="none" w:sz="0" w:space="0" w:color="auto"/>
        <w:bottom w:val="none" w:sz="0" w:space="0" w:color="auto"/>
        <w:right w:val="none" w:sz="0" w:space="0" w:color="auto"/>
      </w:divBdr>
    </w:div>
    <w:div w:id="79372017">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82715637">
      <w:bodyDiv w:val="1"/>
      <w:marLeft w:val="0"/>
      <w:marRight w:val="0"/>
      <w:marTop w:val="0"/>
      <w:marBottom w:val="0"/>
      <w:divBdr>
        <w:top w:val="none" w:sz="0" w:space="0" w:color="auto"/>
        <w:left w:val="none" w:sz="0" w:space="0" w:color="auto"/>
        <w:bottom w:val="none" w:sz="0" w:space="0" w:color="auto"/>
        <w:right w:val="none" w:sz="0" w:space="0" w:color="auto"/>
      </w:divBdr>
    </w:div>
    <w:div w:id="207304809">
      <w:bodyDiv w:val="1"/>
      <w:marLeft w:val="0"/>
      <w:marRight w:val="0"/>
      <w:marTop w:val="0"/>
      <w:marBottom w:val="0"/>
      <w:divBdr>
        <w:top w:val="none" w:sz="0" w:space="0" w:color="auto"/>
        <w:left w:val="none" w:sz="0" w:space="0" w:color="auto"/>
        <w:bottom w:val="none" w:sz="0" w:space="0" w:color="auto"/>
        <w:right w:val="none" w:sz="0" w:space="0" w:color="auto"/>
      </w:divBdr>
    </w:div>
    <w:div w:id="28817403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437410989">
      <w:bodyDiv w:val="1"/>
      <w:marLeft w:val="0"/>
      <w:marRight w:val="0"/>
      <w:marTop w:val="0"/>
      <w:marBottom w:val="0"/>
      <w:divBdr>
        <w:top w:val="none" w:sz="0" w:space="0" w:color="auto"/>
        <w:left w:val="none" w:sz="0" w:space="0" w:color="auto"/>
        <w:bottom w:val="none" w:sz="0" w:space="0" w:color="auto"/>
        <w:right w:val="none" w:sz="0" w:space="0" w:color="auto"/>
      </w:divBdr>
    </w:div>
    <w:div w:id="465243695">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88445161">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499468231">
      <w:bodyDiv w:val="1"/>
      <w:marLeft w:val="0"/>
      <w:marRight w:val="0"/>
      <w:marTop w:val="0"/>
      <w:marBottom w:val="0"/>
      <w:divBdr>
        <w:top w:val="none" w:sz="0" w:space="0" w:color="auto"/>
        <w:left w:val="none" w:sz="0" w:space="0" w:color="auto"/>
        <w:bottom w:val="none" w:sz="0" w:space="0" w:color="auto"/>
        <w:right w:val="none" w:sz="0" w:space="0" w:color="auto"/>
      </w:divBdr>
    </w:div>
    <w:div w:id="532546811">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1114604">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0256164">
      <w:bodyDiv w:val="1"/>
      <w:marLeft w:val="0"/>
      <w:marRight w:val="0"/>
      <w:marTop w:val="0"/>
      <w:marBottom w:val="0"/>
      <w:divBdr>
        <w:top w:val="none" w:sz="0" w:space="0" w:color="auto"/>
        <w:left w:val="none" w:sz="0" w:space="0" w:color="auto"/>
        <w:bottom w:val="none" w:sz="0" w:space="0" w:color="auto"/>
        <w:right w:val="none" w:sz="0" w:space="0" w:color="auto"/>
      </w:divBdr>
    </w:div>
    <w:div w:id="673647027">
      <w:bodyDiv w:val="1"/>
      <w:marLeft w:val="0"/>
      <w:marRight w:val="0"/>
      <w:marTop w:val="0"/>
      <w:marBottom w:val="0"/>
      <w:divBdr>
        <w:top w:val="none" w:sz="0" w:space="0" w:color="auto"/>
        <w:left w:val="none" w:sz="0" w:space="0" w:color="auto"/>
        <w:bottom w:val="none" w:sz="0" w:space="0" w:color="auto"/>
        <w:right w:val="none" w:sz="0" w:space="0" w:color="auto"/>
      </w:divBdr>
    </w:div>
    <w:div w:id="683626524">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0591871">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5786232">
      <w:bodyDiv w:val="1"/>
      <w:marLeft w:val="0"/>
      <w:marRight w:val="0"/>
      <w:marTop w:val="0"/>
      <w:marBottom w:val="0"/>
      <w:divBdr>
        <w:top w:val="none" w:sz="0" w:space="0" w:color="auto"/>
        <w:left w:val="none" w:sz="0" w:space="0" w:color="auto"/>
        <w:bottom w:val="none" w:sz="0" w:space="0" w:color="auto"/>
        <w:right w:val="none" w:sz="0" w:space="0" w:color="auto"/>
      </w:divBdr>
    </w:div>
    <w:div w:id="773860233">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39929026">
      <w:bodyDiv w:val="1"/>
      <w:marLeft w:val="0"/>
      <w:marRight w:val="0"/>
      <w:marTop w:val="0"/>
      <w:marBottom w:val="0"/>
      <w:divBdr>
        <w:top w:val="none" w:sz="0" w:space="0" w:color="auto"/>
        <w:left w:val="none" w:sz="0" w:space="0" w:color="auto"/>
        <w:bottom w:val="none" w:sz="0" w:space="0" w:color="auto"/>
        <w:right w:val="none" w:sz="0" w:space="0" w:color="auto"/>
      </w:divBdr>
    </w:div>
    <w:div w:id="843134228">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18293568">
      <w:bodyDiv w:val="1"/>
      <w:marLeft w:val="0"/>
      <w:marRight w:val="0"/>
      <w:marTop w:val="0"/>
      <w:marBottom w:val="0"/>
      <w:divBdr>
        <w:top w:val="none" w:sz="0" w:space="0" w:color="auto"/>
        <w:left w:val="none" w:sz="0" w:space="0" w:color="auto"/>
        <w:bottom w:val="none" w:sz="0" w:space="0" w:color="auto"/>
        <w:right w:val="none" w:sz="0" w:space="0" w:color="auto"/>
      </w:divBdr>
    </w:div>
    <w:div w:id="93277988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74664124">
      <w:bodyDiv w:val="1"/>
      <w:marLeft w:val="0"/>
      <w:marRight w:val="0"/>
      <w:marTop w:val="0"/>
      <w:marBottom w:val="0"/>
      <w:divBdr>
        <w:top w:val="none" w:sz="0" w:space="0" w:color="auto"/>
        <w:left w:val="none" w:sz="0" w:space="0" w:color="auto"/>
        <w:bottom w:val="none" w:sz="0" w:space="0" w:color="auto"/>
        <w:right w:val="none" w:sz="0" w:space="0" w:color="auto"/>
      </w:divBdr>
    </w:div>
    <w:div w:id="1079866843">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79075436">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15655982">
      <w:bodyDiv w:val="1"/>
      <w:marLeft w:val="0"/>
      <w:marRight w:val="0"/>
      <w:marTop w:val="0"/>
      <w:marBottom w:val="0"/>
      <w:divBdr>
        <w:top w:val="none" w:sz="0" w:space="0" w:color="auto"/>
        <w:left w:val="none" w:sz="0" w:space="0" w:color="auto"/>
        <w:bottom w:val="none" w:sz="0" w:space="0" w:color="auto"/>
        <w:right w:val="none" w:sz="0" w:space="0" w:color="auto"/>
      </w:divBdr>
    </w:div>
    <w:div w:id="1220021744">
      <w:bodyDiv w:val="1"/>
      <w:marLeft w:val="0"/>
      <w:marRight w:val="0"/>
      <w:marTop w:val="0"/>
      <w:marBottom w:val="0"/>
      <w:divBdr>
        <w:top w:val="none" w:sz="0" w:space="0" w:color="auto"/>
        <w:left w:val="none" w:sz="0" w:space="0" w:color="auto"/>
        <w:bottom w:val="none" w:sz="0" w:space="0" w:color="auto"/>
        <w:right w:val="none" w:sz="0" w:space="0" w:color="auto"/>
      </w:divBdr>
    </w:div>
    <w:div w:id="1267082257">
      <w:bodyDiv w:val="1"/>
      <w:marLeft w:val="0"/>
      <w:marRight w:val="0"/>
      <w:marTop w:val="0"/>
      <w:marBottom w:val="0"/>
      <w:divBdr>
        <w:top w:val="none" w:sz="0" w:space="0" w:color="auto"/>
        <w:left w:val="none" w:sz="0" w:space="0" w:color="auto"/>
        <w:bottom w:val="none" w:sz="0" w:space="0" w:color="auto"/>
        <w:right w:val="none" w:sz="0" w:space="0" w:color="auto"/>
      </w:divBdr>
    </w:div>
    <w:div w:id="1271084566">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15182481">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58316483">
      <w:bodyDiv w:val="1"/>
      <w:marLeft w:val="0"/>
      <w:marRight w:val="0"/>
      <w:marTop w:val="0"/>
      <w:marBottom w:val="0"/>
      <w:divBdr>
        <w:top w:val="none" w:sz="0" w:space="0" w:color="auto"/>
        <w:left w:val="none" w:sz="0" w:space="0" w:color="auto"/>
        <w:bottom w:val="none" w:sz="0" w:space="0" w:color="auto"/>
        <w:right w:val="none" w:sz="0" w:space="0" w:color="auto"/>
      </w:divBdr>
    </w:div>
    <w:div w:id="1358846331">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32118371">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8741629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430974">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699550161">
      <w:bodyDiv w:val="1"/>
      <w:marLeft w:val="0"/>
      <w:marRight w:val="0"/>
      <w:marTop w:val="0"/>
      <w:marBottom w:val="0"/>
      <w:divBdr>
        <w:top w:val="none" w:sz="0" w:space="0" w:color="auto"/>
        <w:left w:val="none" w:sz="0" w:space="0" w:color="auto"/>
        <w:bottom w:val="none" w:sz="0" w:space="0" w:color="auto"/>
        <w:right w:val="none" w:sz="0" w:space="0" w:color="auto"/>
      </w:divBdr>
    </w:div>
    <w:div w:id="1710914262">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78533601">
      <w:bodyDiv w:val="1"/>
      <w:marLeft w:val="0"/>
      <w:marRight w:val="0"/>
      <w:marTop w:val="0"/>
      <w:marBottom w:val="0"/>
      <w:divBdr>
        <w:top w:val="none" w:sz="0" w:space="0" w:color="auto"/>
        <w:left w:val="none" w:sz="0" w:space="0" w:color="auto"/>
        <w:bottom w:val="none" w:sz="0" w:space="0" w:color="auto"/>
        <w:right w:val="none" w:sz="0" w:space="0" w:color="auto"/>
      </w:divBdr>
    </w:div>
    <w:div w:id="2007323093">
      <w:bodyDiv w:val="1"/>
      <w:marLeft w:val="0"/>
      <w:marRight w:val="0"/>
      <w:marTop w:val="0"/>
      <w:marBottom w:val="0"/>
      <w:divBdr>
        <w:top w:val="none" w:sz="0" w:space="0" w:color="auto"/>
        <w:left w:val="none" w:sz="0" w:space="0" w:color="auto"/>
        <w:bottom w:val="none" w:sz="0" w:space="0" w:color="auto"/>
        <w:right w:val="none" w:sz="0" w:space="0" w:color="auto"/>
      </w:divBdr>
    </w:div>
    <w:div w:id="2016301217">
      <w:bodyDiv w:val="1"/>
      <w:marLeft w:val="0"/>
      <w:marRight w:val="0"/>
      <w:marTop w:val="0"/>
      <w:marBottom w:val="0"/>
      <w:divBdr>
        <w:top w:val="none" w:sz="0" w:space="0" w:color="auto"/>
        <w:left w:val="none" w:sz="0" w:space="0" w:color="auto"/>
        <w:bottom w:val="none" w:sz="0" w:space="0" w:color="auto"/>
        <w:right w:val="none" w:sz="0" w:space="0" w:color="auto"/>
      </w:divBdr>
    </w:div>
    <w:div w:id="203333926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53578183">
      <w:bodyDiv w:val="1"/>
      <w:marLeft w:val="0"/>
      <w:marRight w:val="0"/>
      <w:marTop w:val="0"/>
      <w:marBottom w:val="0"/>
      <w:divBdr>
        <w:top w:val="none" w:sz="0" w:space="0" w:color="auto"/>
        <w:left w:val="none" w:sz="0" w:space="0" w:color="auto"/>
        <w:bottom w:val="none" w:sz="0" w:space="0" w:color="auto"/>
        <w:right w:val="none" w:sz="0" w:space="0" w:color="auto"/>
      </w:divBdr>
    </w:div>
    <w:div w:id="2080666129">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933F-391E-4B81-BC36-D031CCC6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15908</Words>
  <Characters>90679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3</cp:revision>
  <cp:lastPrinted>2020-01-14T05:59:00Z</cp:lastPrinted>
  <dcterms:created xsi:type="dcterms:W3CDTF">2020-02-12T15:39:00Z</dcterms:created>
  <dcterms:modified xsi:type="dcterms:W3CDTF">2020-02-12T15:39:00Z</dcterms:modified>
</cp:coreProperties>
</file>