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003ED1">
        <w:rPr>
          <w:rFonts w:ascii="Times New Roman" w:eastAsia="Times New Roman" w:hAnsi="Times New Roman" w:cs="Times New Roman"/>
          <w:sz w:val="28"/>
          <w:szCs w:val="28"/>
        </w:rPr>
        <w:t xml:space="preserve">НАУКИ </w:t>
      </w:r>
      <w:r w:rsidR="00003ED1">
        <w:rPr>
          <w:rFonts w:ascii="Times New Roman" w:eastAsia="Times New Roman" w:hAnsi="Times New Roman" w:cs="Times New Roman"/>
          <w:sz w:val="28"/>
          <w:szCs w:val="28"/>
        </w:rPr>
        <w:t xml:space="preserve"> </w:t>
      </w:r>
      <w:r w:rsidR="00003ED1">
        <w:rPr>
          <w:rFonts w:ascii="Times New Roman" w:eastAsia="Times New Roman" w:hAnsi="Times New Roman" w:cs="Times New Roman"/>
          <w:sz w:val="28"/>
          <w:szCs w:val="28"/>
        </w:rPr>
        <w:t>И</w:t>
      </w:r>
      <w:r w:rsidR="00003ED1">
        <w:rPr>
          <w:rFonts w:ascii="Times New Roman" w:eastAsia="Times New Roman" w:hAnsi="Times New Roman" w:cs="Times New Roman"/>
          <w:sz w:val="28"/>
          <w:szCs w:val="28"/>
        </w:rPr>
        <w:t xml:space="preserve"> ВЫСШЕГО </w:t>
      </w:r>
      <w:r>
        <w:rPr>
          <w:rFonts w:ascii="Times New Roman" w:eastAsia="Times New Roman" w:hAnsi="Times New Roman" w:cs="Times New Roman"/>
          <w:sz w:val="28"/>
          <w:szCs w:val="28"/>
        </w:rPr>
        <w:t>ОБРАЗОВАНИЯ РОССИЙСКОЙ ФЕДЕРАЦИИ</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lang w:eastAsia="ru-RU"/>
        </w:rPr>
      </w:pPr>
      <w:r w:rsidRPr="00444846">
        <w:rPr>
          <w:rFonts w:ascii="Times New Roman" w:eastAsia="Arial Unicode MS" w:hAnsi="Times New Roman" w:cs="Times New Roman"/>
          <w:sz w:val="28"/>
          <w:szCs w:val="28"/>
          <w:lang w:eastAsia="ru-RU"/>
        </w:rPr>
        <w:t>по дисциплине «</w:t>
      </w:r>
      <w:r w:rsidR="00003ED1" w:rsidRPr="00003ED1">
        <w:rPr>
          <w:rFonts w:ascii="Times New Roman" w:eastAsia="Arial Unicode MS" w:hAnsi="Times New Roman" w:cs="Times New Roman"/>
          <w:sz w:val="28"/>
          <w:szCs w:val="28"/>
          <w:lang w:eastAsia="ru-RU"/>
        </w:rPr>
        <w:t xml:space="preserve">ФДТ.2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lang w:eastAsia="ru-RU"/>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531273" w:rsidRDefault="00003ED1"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531273">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531273">
        <w:rPr>
          <w:rFonts w:ascii="Times New Roman" w:eastAsia="Arial Unicode MS" w:hAnsi="Times New Roman" w:cs="Times New Roman"/>
          <w:i/>
          <w:sz w:val="24"/>
          <w:szCs w:val="24"/>
          <w:u w:val="single"/>
          <w:lang w:eastAsia="ru-RU"/>
        </w:rPr>
        <w:t xml:space="preserve"> </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03ED1">
        <w:rPr>
          <w:rFonts w:ascii="Times New Roman" w:eastAsia="Arial Unicode MS" w:hAnsi="Times New Roman" w:cs="Times New Roman"/>
          <w:sz w:val="28"/>
          <w:szCs w:val="24"/>
          <w:lang w:eastAsia="ru-RU"/>
        </w:rPr>
        <w:t>2022</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00003ED1" w:rsidRPr="00003ED1">
        <w:rPr>
          <w:rFonts w:ascii="Times New Roman" w:eastAsia="Arial Unicode MS" w:hAnsi="Times New Roman" w:cs="Times New Roman"/>
          <w:sz w:val="28"/>
          <w:szCs w:val="28"/>
          <w:lang w:eastAsia="ru-RU"/>
        </w:rPr>
        <w:t xml:space="preserve">ФДТ.2 </w:t>
      </w:r>
      <w:bookmarkStart w:id="0" w:name="_GoBack"/>
      <w:bookmarkEnd w:id="0"/>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32A3" w:rsidRDefault="00B232A3" w:rsidP="00B232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232A3" w:rsidRDefault="00B232A3" w:rsidP="00B232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03ED1">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p>
    <w:p w:rsidR="00B232A3" w:rsidRDefault="00003ED1"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232A3" w:rsidRDefault="00B232A3" w:rsidP="00B232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824B3E">
      <w:pPr>
        <w:pStyle w:val="ReportHead"/>
        <w:suppressAutoHyphens/>
        <w:jc w:val="both"/>
        <w:rPr>
          <w:rFonts w:eastAsia="Times New Roman"/>
          <w:szCs w:val="28"/>
          <w:lang w:eastAsia="ru-RU"/>
        </w:rPr>
        <w:sectPr w:rsidR="00485428" w:rsidRPr="00BA0497" w:rsidSect="00BA0497">
          <w:footerReference w:type="default" r:id="rId9"/>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хемотрофы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 xml:space="preserve">1.14  Географическое изображение соотношения между продуцентами, </w:t>
      </w:r>
      <w:proofErr w:type="spellStart"/>
      <w:r w:rsidRPr="00C44030">
        <w:rPr>
          <w:rFonts w:ascii="Times New Roman" w:eastAsia="Times New Roman" w:hAnsi="Times New Roman" w:cs="Times New Roman"/>
          <w:sz w:val="28"/>
          <w:szCs w:val="28"/>
        </w:rPr>
        <w:t>консументами</w:t>
      </w:r>
      <w:proofErr w:type="spellEnd"/>
      <w:r w:rsidRPr="00C44030">
        <w:rPr>
          <w:rFonts w:ascii="Times New Roman" w:eastAsia="Times New Roman" w:hAnsi="Times New Roman" w:cs="Times New Roman"/>
          <w:sz w:val="28"/>
          <w:szCs w:val="28"/>
        </w:rPr>
        <w:t xml:space="preserve"> и </w:t>
      </w:r>
      <w:proofErr w:type="spellStart"/>
      <w:r w:rsidRPr="00C44030">
        <w:rPr>
          <w:rFonts w:ascii="Times New Roman" w:eastAsia="Times New Roman" w:hAnsi="Times New Roman" w:cs="Times New Roman"/>
          <w:sz w:val="28"/>
          <w:szCs w:val="28"/>
        </w:rPr>
        <w:t>редуцентами</w:t>
      </w:r>
      <w:proofErr w:type="spellEnd"/>
      <w:r w:rsidRPr="00C44030">
        <w:rPr>
          <w:rFonts w:ascii="Times New Roman" w:eastAsia="Times New Roman" w:hAnsi="Times New Roman" w:cs="Times New Roman"/>
          <w:sz w:val="28"/>
          <w:szCs w:val="28"/>
        </w:rPr>
        <w:t>,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саморегуляцией</w:t>
      </w:r>
      <w:proofErr w:type="spellEnd"/>
      <w:r w:rsidRPr="00C44030">
        <w:rPr>
          <w:rFonts w:ascii="Times New Roman" w:eastAsia="Times New Roman" w:hAnsi="Times New Roman" w:cs="Times New Roman"/>
          <w:sz w:val="28"/>
          <w:szCs w:val="28"/>
        </w:rPr>
        <w:t xml:space="preserve">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1.18 В </w:t>
      </w:r>
      <w:proofErr w:type="spellStart"/>
      <w:r w:rsidRPr="00C44030">
        <w:rPr>
          <w:rFonts w:ascii="Times New Roman" w:eastAsia="Times New Roman" w:hAnsi="Times New Roman" w:cs="Times New Roman"/>
          <w:sz w:val="28"/>
          <w:szCs w:val="28"/>
        </w:rPr>
        <w:t>агроценозе</w:t>
      </w:r>
      <w:proofErr w:type="spellEnd"/>
      <w:r w:rsidRPr="00C44030">
        <w:rPr>
          <w:rFonts w:ascii="Times New Roman" w:eastAsia="Times New Roman" w:hAnsi="Times New Roman" w:cs="Times New Roman"/>
          <w:sz w:val="28"/>
          <w:szCs w:val="28"/>
        </w:rPr>
        <w:t>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детритофаги</w:t>
      </w:r>
      <w:proofErr w:type="spellEnd"/>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1.35 В биогеоценозе дубравы биомасса </w:t>
      </w: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1.43 В биогеоценозе в отличие от </w:t>
      </w:r>
      <w:proofErr w:type="spellStart"/>
      <w:r w:rsidRPr="00C44030">
        <w:rPr>
          <w:rFonts w:ascii="Times New Roman" w:eastAsia="Times New Roman" w:hAnsi="Times New Roman" w:cs="Times New Roman"/>
          <w:sz w:val="28"/>
          <w:szCs w:val="28"/>
        </w:rPr>
        <w:t>агроценоза</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lang w:eastAsia="ru-RU"/>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привлечение животных – </w:t>
      </w:r>
      <w:proofErr w:type="spellStart"/>
      <w:r w:rsidRPr="00C44030">
        <w:rPr>
          <w:rFonts w:ascii="Times New Roman" w:eastAsia="Times New Roman" w:hAnsi="Times New Roman" w:cs="Times New Roman"/>
          <w:sz w:val="28"/>
          <w:szCs w:val="28"/>
        </w:rPr>
        <w:t>редуцентов</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уничтожение сорняков </w:t>
      </w:r>
      <w:proofErr w:type="spellStart"/>
      <w:r w:rsidRPr="00C44030">
        <w:rPr>
          <w:rFonts w:ascii="Times New Roman" w:eastAsia="Times New Roman" w:hAnsi="Times New Roman" w:cs="Times New Roman"/>
          <w:sz w:val="28"/>
          <w:szCs w:val="28"/>
        </w:rPr>
        <w:t>пропалыванием</w:t>
      </w:r>
      <w:proofErr w:type="spellEnd"/>
      <w:r w:rsidRPr="00C44030">
        <w:rPr>
          <w:rFonts w:ascii="Times New Roman" w:eastAsia="Times New Roman" w:hAnsi="Times New Roman" w:cs="Times New Roman"/>
          <w:sz w:val="28"/>
          <w:szCs w:val="28"/>
        </w:rPr>
        <w:t>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lang w:eastAsia="ru-RU"/>
        </w:rPr>
        <w:t>ресурсо</w:t>
      </w:r>
      <w:proofErr w:type="spellEnd"/>
      <w:r w:rsidRPr="00BA1FF0">
        <w:rPr>
          <w:rFonts w:ascii="Times New Roman" w:eastAsia="Times New Roman" w:hAnsi="Times New Roman" w:cs="Times New Roman"/>
          <w:sz w:val="28"/>
          <w:szCs w:val="28"/>
          <w:lang w:eastAsia="ru-RU"/>
        </w:rPr>
        <w:t xml:space="preserve">- и </w:t>
      </w:r>
      <w:proofErr w:type="spellStart"/>
      <w:r w:rsidRPr="00BA1FF0">
        <w:rPr>
          <w:rFonts w:ascii="Times New Roman" w:eastAsia="Times New Roman" w:hAnsi="Times New Roman" w:cs="Times New Roman"/>
          <w:sz w:val="28"/>
          <w:szCs w:val="28"/>
          <w:lang w:eastAsia="ru-RU"/>
        </w:rPr>
        <w:t>средовоспроизводящих</w:t>
      </w:r>
      <w:proofErr w:type="spellEnd"/>
      <w:r w:rsidRPr="00BA1FF0">
        <w:rPr>
          <w:rFonts w:ascii="Times New Roman" w:eastAsia="Times New Roman" w:hAnsi="Times New Roman" w:cs="Times New Roman"/>
          <w:sz w:val="28"/>
          <w:szCs w:val="28"/>
          <w:lang w:eastAsia="ru-RU"/>
        </w:rPr>
        <w:t xml:space="preserve"> функц</w:t>
      </w:r>
      <w:r w:rsidR="00BA1FF0" w:rsidRPr="00BA1FF0">
        <w:rPr>
          <w:rFonts w:ascii="Times New Roman" w:eastAsia="Times New Roman" w:hAnsi="Times New Roman" w:cs="Times New Roman"/>
          <w:sz w:val="28"/>
          <w:szCs w:val="28"/>
          <w:lang w:eastAsia="ru-RU"/>
        </w:rPr>
        <w:t xml:space="preserve">ий природы, генофонда, а также </w:t>
      </w:r>
      <w:proofErr w:type="spellStart"/>
      <w:r w:rsidR="00BA1FF0" w:rsidRPr="00BA1FF0">
        <w:rPr>
          <w:rFonts w:ascii="Times New Roman" w:eastAsia="Times New Roman" w:hAnsi="Times New Roman" w:cs="Times New Roman"/>
          <w:sz w:val="28"/>
          <w:szCs w:val="28"/>
          <w:lang w:eastAsia="ru-RU"/>
        </w:rPr>
        <w:t>н</w:t>
      </w:r>
      <w:r w:rsidRPr="00BA1FF0">
        <w:rPr>
          <w:rFonts w:ascii="Times New Roman" w:eastAsia="Times New Roman" w:hAnsi="Times New Roman" w:cs="Times New Roman"/>
          <w:sz w:val="28"/>
          <w:szCs w:val="28"/>
          <w:lang w:eastAsia="ru-RU"/>
        </w:rPr>
        <w:t>евозобновимых</w:t>
      </w:r>
      <w:proofErr w:type="spellEnd"/>
      <w:r w:rsidRPr="00BA1FF0">
        <w:rPr>
          <w:rFonts w:ascii="Times New Roman" w:eastAsia="Times New Roman" w:hAnsi="Times New Roman" w:cs="Times New Roman"/>
          <w:sz w:val="28"/>
          <w:szCs w:val="28"/>
          <w:lang w:eastAsia="ru-RU"/>
        </w:rPr>
        <w:t xml:space="preserve">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F4154" w:rsidRPr="004A3032">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BA1FF0">
        <w:rPr>
          <w:rFonts w:ascii="Times New Roman" w:eastAsia="Times New Roman" w:hAnsi="Times New Roman" w:cs="Times New Roman"/>
          <w:sz w:val="28"/>
          <w:szCs w:val="28"/>
          <w:lang w:eastAsia="ru-RU"/>
        </w:rPr>
        <w:t>профилактичность</w:t>
      </w:r>
      <w:proofErr w:type="spellEnd"/>
      <w:r w:rsidRPr="00BA1FF0">
        <w:rPr>
          <w:rFonts w:ascii="Times New Roman" w:eastAsia="Times New Roman" w:hAnsi="Times New Roman" w:cs="Times New Roman"/>
          <w:sz w:val="28"/>
          <w:szCs w:val="28"/>
          <w:lang w:eastAsia="ru-RU"/>
        </w:rPr>
        <w:t>.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 xml:space="preserve">историзм, системность, </w:t>
      </w:r>
      <w:proofErr w:type="spellStart"/>
      <w:r w:rsidRPr="0041646D">
        <w:rPr>
          <w:rFonts w:ascii="Times New Roman" w:eastAsia="Times New Roman" w:hAnsi="Times New Roman" w:cs="Times New Roman"/>
          <w:sz w:val="28"/>
          <w:szCs w:val="28"/>
          <w:lang w:eastAsia="ru-RU"/>
        </w:rPr>
        <w:t>воспитательность</w:t>
      </w:r>
      <w:proofErr w:type="spellEnd"/>
      <w:r w:rsidRPr="0041646D">
        <w:rPr>
          <w:rFonts w:ascii="Times New Roman" w:eastAsia="Times New Roman" w:hAnsi="Times New Roman" w:cs="Times New Roman"/>
          <w:sz w:val="28"/>
          <w:szCs w:val="28"/>
          <w:lang w:eastAsia="ru-RU"/>
        </w:rPr>
        <w:t>;</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3</w:t>
      </w:r>
      <w:r w:rsidR="004A3032">
        <w:rPr>
          <w:rFonts w:ascii="Times New Roman" w:eastAsia="Times New Roman" w:hAnsi="Times New Roman" w:cs="Times New Roman"/>
          <w:sz w:val="28"/>
          <w:szCs w:val="28"/>
          <w:lang w:eastAsia="ru-RU"/>
        </w:rPr>
        <w:t>.8</w:t>
      </w:r>
      <w:r w:rsidRPr="004A3032">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w:t>
      </w:r>
      <w:r w:rsidRPr="00BA1FF0">
        <w:rPr>
          <w:rFonts w:ascii="Times New Roman" w:eastAsia="Times New Roman" w:hAnsi="Times New Roman" w:cs="Times New Roman"/>
          <w:sz w:val="28"/>
          <w:szCs w:val="28"/>
          <w:lang w:eastAsia="ru-RU"/>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3.9 </w:t>
      </w:r>
      <w:r w:rsidR="005F4154" w:rsidRPr="00BA1FF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импактным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F4154" w:rsidRPr="004A3032">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3.11</w:t>
      </w:r>
      <w:r w:rsidR="005F4154" w:rsidRPr="00BA1FF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они </w:t>
      </w:r>
      <w:proofErr w:type="spellStart"/>
      <w:r w:rsidRPr="00BA1FF0">
        <w:rPr>
          <w:rFonts w:ascii="Times New Roman" w:eastAsia="Times New Roman" w:hAnsi="Times New Roman" w:cs="Times New Roman"/>
          <w:sz w:val="28"/>
          <w:szCs w:val="28"/>
          <w:lang w:eastAsia="ru-RU"/>
        </w:rPr>
        <w:t>замутняют</w:t>
      </w:r>
      <w:proofErr w:type="spellEnd"/>
      <w:r w:rsidRPr="00BA1FF0">
        <w:rPr>
          <w:rFonts w:ascii="Times New Roman" w:eastAsia="Times New Roman" w:hAnsi="Times New Roman" w:cs="Times New Roman"/>
          <w:sz w:val="28"/>
          <w:szCs w:val="28"/>
          <w:lang w:eastAsia="ru-RU"/>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3.12</w:t>
      </w:r>
      <w:r w:rsidR="005F4154" w:rsidRPr="00BA1FF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3.13</w:t>
      </w:r>
      <w:r w:rsidR="005F4154" w:rsidRPr="00BA1FF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оборонные,</w:t>
      </w:r>
      <w:r w:rsidRPr="004A3032">
        <w:rPr>
          <w:rFonts w:ascii="Times New Roman" w:eastAsia="Times New Roman" w:hAnsi="Times New Roman" w:cs="Times New Roman"/>
          <w:sz w:val="28"/>
          <w:szCs w:val="28"/>
          <w:lang w:eastAsia="ru-RU"/>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естественные,</w:t>
      </w:r>
      <w:r w:rsidRPr="004A3032">
        <w:rPr>
          <w:rFonts w:ascii="Times New Roman" w:eastAsia="Times New Roman" w:hAnsi="Times New Roman" w:cs="Times New Roman"/>
          <w:sz w:val="28"/>
          <w:szCs w:val="28"/>
          <w:lang w:eastAsia="ru-RU"/>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5F4154" w:rsidRPr="004A3032">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F4154" w:rsidRPr="004A3032">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F4154" w:rsidRPr="004A3032">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ветровая</w:t>
      </w:r>
      <w:r w:rsidRPr="004A3032">
        <w:rPr>
          <w:rFonts w:ascii="Times New Roman" w:eastAsia="Times New Roman" w:hAnsi="Times New Roman" w:cs="Times New Roman"/>
          <w:sz w:val="28"/>
          <w:szCs w:val="28"/>
          <w:lang w:eastAsia="ru-RU"/>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термокарст</w:t>
      </w:r>
      <w:proofErr w:type="spellEnd"/>
      <w:r w:rsidRPr="00BA1FF0">
        <w:rPr>
          <w:rFonts w:ascii="Times New Roman" w:eastAsia="Times New Roman" w:hAnsi="Times New Roman" w:cs="Times New Roman"/>
          <w:sz w:val="28"/>
          <w:szCs w:val="28"/>
          <w:lang w:eastAsia="ru-RU"/>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переотложение</w:t>
      </w:r>
      <w:proofErr w:type="spellEnd"/>
      <w:r w:rsidRPr="004A3032">
        <w:rPr>
          <w:rFonts w:ascii="Times New Roman" w:eastAsia="Times New Roman" w:hAnsi="Times New Roman" w:cs="Times New Roman"/>
          <w:sz w:val="28"/>
          <w:szCs w:val="28"/>
          <w:lang w:eastAsia="ru-RU"/>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5F4154" w:rsidRPr="004A3032">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разрушения</w:t>
      </w:r>
      <w:r w:rsidRPr="004A3032">
        <w:rPr>
          <w:rFonts w:ascii="Times New Roman" w:eastAsia="Times New Roman" w:hAnsi="Times New Roman" w:cs="Times New Roman"/>
          <w:sz w:val="28"/>
          <w:szCs w:val="28"/>
          <w:lang w:eastAsia="ru-RU"/>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- 20-25</w:t>
      </w:r>
      <w:r w:rsidRPr="00BA1FF0">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w:t>
      </w:r>
      <w:r w:rsidRPr="00BA1FF0">
        <w:rPr>
          <w:rFonts w:ascii="Times New Roman" w:eastAsia="Times New Roman" w:hAnsi="Times New Roman" w:cs="Times New Roman"/>
          <w:sz w:val="28"/>
          <w:szCs w:val="28"/>
          <w:lang w:eastAsia="ru-RU"/>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водные</w:t>
      </w:r>
      <w:r w:rsidRPr="00BA1FF0">
        <w:rPr>
          <w:rFonts w:ascii="Times New Roman" w:eastAsia="Times New Roman" w:hAnsi="Times New Roman" w:cs="Times New Roman"/>
          <w:sz w:val="28"/>
          <w:szCs w:val="28"/>
          <w:lang w:eastAsia="ru-RU"/>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3.20</w:t>
      </w:r>
      <w:r w:rsidR="005F4154" w:rsidRPr="00BA1FF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цементная</w:t>
      </w:r>
      <w:r w:rsidRPr="00BA1FF0">
        <w:rPr>
          <w:rFonts w:ascii="Times New Roman" w:eastAsia="Times New Roman" w:hAnsi="Times New Roman" w:cs="Times New Roman"/>
          <w:sz w:val="28"/>
          <w:szCs w:val="28"/>
          <w:lang w:eastAsia="ru-RU"/>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3.21</w:t>
      </w:r>
      <w:r w:rsidR="005F4154" w:rsidRPr="00BA1FF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3.22</w:t>
      </w:r>
      <w:r w:rsidR="005F4154" w:rsidRPr="00BA1FF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физиологических</w:t>
      </w:r>
      <w:r w:rsidRPr="00BA1FF0">
        <w:rPr>
          <w:rFonts w:ascii="Times New Roman" w:eastAsia="Times New Roman" w:hAnsi="Times New Roman" w:cs="Times New Roman"/>
          <w:sz w:val="28"/>
          <w:szCs w:val="28"/>
          <w:lang w:eastAsia="ru-RU"/>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 xml:space="preserve">3 </w:t>
      </w:r>
      <w:r w:rsidR="005F4154" w:rsidRPr="00BA1FF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Западной</w:t>
      </w:r>
      <w:r w:rsidRPr="00BA1FF0">
        <w:rPr>
          <w:rFonts w:ascii="Times New Roman" w:eastAsia="Times New Roman" w:hAnsi="Times New Roman" w:cs="Times New Roman"/>
          <w:sz w:val="28"/>
          <w:szCs w:val="28"/>
          <w:lang w:eastAsia="ru-RU"/>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3.24</w:t>
      </w:r>
      <w:r w:rsidR="005F4154" w:rsidRPr="00BA1FF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физико-химическими</w:t>
      </w:r>
      <w:r w:rsidRPr="00BA1FF0">
        <w:rPr>
          <w:rFonts w:ascii="Times New Roman" w:eastAsia="Times New Roman" w:hAnsi="Times New Roman" w:cs="Times New Roman"/>
          <w:sz w:val="28"/>
          <w:szCs w:val="28"/>
          <w:lang w:eastAsia="ru-RU"/>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3.26</w:t>
      </w:r>
      <w:r w:rsidR="005F4154" w:rsidRPr="00BA1FF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аэротенков</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ПДП,</w:t>
      </w:r>
      <w:r w:rsidRPr="00BA1FF0">
        <w:rPr>
          <w:rFonts w:ascii="Times New Roman" w:eastAsia="Times New Roman" w:hAnsi="Times New Roman" w:cs="Times New Roman"/>
          <w:sz w:val="28"/>
          <w:szCs w:val="28"/>
          <w:lang w:eastAsia="ru-RU"/>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ПРП,</w:t>
      </w:r>
      <w:r w:rsidRPr="00BA1FF0">
        <w:rPr>
          <w:rFonts w:ascii="Times New Roman" w:eastAsia="Times New Roman" w:hAnsi="Times New Roman" w:cs="Times New Roman"/>
          <w:sz w:val="28"/>
          <w:szCs w:val="28"/>
          <w:lang w:eastAsia="ru-RU"/>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диоксид</w:t>
      </w:r>
      <w:r w:rsidRPr="00BA1FF0">
        <w:rPr>
          <w:rFonts w:ascii="Times New Roman" w:eastAsia="Times New Roman" w:hAnsi="Times New Roman" w:cs="Times New Roman"/>
          <w:sz w:val="28"/>
          <w:szCs w:val="28"/>
          <w:lang w:eastAsia="ru-RU"/>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углеводороды</w:t>
      </w:r>
      <w:r w:rsidRPr="00BA1FF0">
        <w:rPr>
          <w:rFonts w:ascii="Times New Roman" w:eastAsia="Times New Roman" w:hAnsi="Times New Roman" w:cs="Times New Roman"/>
          <w:sz w:val="28"/>
          <w:szCs w:val="28"/>
          <w:lang w:eastAsia="ru-RU"/>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гумидного</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3.30</w:t>
      </w:r>
      <w:r w:rsidR="005F4154" w:rsidRPr="00BA1FF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3.31</w:t>
      </w:r>
      <w:r w:rsidR="005F4154" w:rsidRPr="00BA1FF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3.32</w:t>
      </w:r>
      <w:r w:rsidR="005F4154" w:rsidRPr="00BA1FF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3.33</w:t>
      </w:r>
      <w:r w:rsidR="005F4154" w:rsidRPr="00BA1FF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w:t>
      </w:r>
      <w:r w:rsidRPr="00BA1FF0">
        <w:rPr>
          <w:rFonts w:ascii="Times New Roman" w:eastAsia="Times New Roman" w:hAnsi="Times New Roman" w:cs="Times New Roman"/>
          <w:sz w:val="28"/>
          <w:szCs w:val="28"/>
          <w:lang w:eastAsia="ru-RU"/>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мрамор,</w:t>
      </w:r>
      <w:r w:rsidRPr="00BA1FF0">
        <w:rPr>
          <w:rFonts w:ascii="Times New Roman" w:eastAsia="Times New Roman" w:hAnsi="Times New Roman" w:cs="Times New Roman"/>
          <w:sz w:val="28"/>
          <w:szCs w:val="28"/>
          <w:lang w:eastAsia="ru-RU"/>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демутацией</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антропо</w:t>
      </w:r>
      <w:proofErr w:type="spellEnd"/>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или </w:t>
      </w:r>
      <w:proofErr w:type="spellStart"/>
      <w:r w:rsidRPr="00BA1FF0">
        <w:rPr>
          <w:rFonts w:ascii="Times New Roman" w:eastAsia="Times New Roman" w:hAnsi="Times New Roman" w:cs="Times New Roman"/>
          <w:sz w:val="28"/>
          <w:szCs w:val="28"/>
          <w:lang w:eastAsia="ru-RU"/>
        </w:rPr>
        <w:t>биолизингом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биорегрессией</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запечатление (синоним термина «</w:t>
      </w:r>
      <w:proofErr w:type="spellStart"/>
      <w:r w:rsidRPr="00BA1FF0">
        <w:rPr>
          <w:rFonts w:ascii="Times New Roman" w:eastAsia="Times New Roman" w:hAnsi="Times New Roman" w:cs="Times New Roman"/>
          <w:sz w:val="28"/>
          <w:szCs w:val="28"/>
          <w:lang w:eastAsia="ru-RU"/>
        </w:rPr>
        <w:t>импритинг</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Бактерий-</w:t>
      </w:r>
      <w:proofErr w:type="spellStart"/>
      <w:r w:rsidR="005F4154" w:rsidRPr="00BA1FF0">
        <w:rPr>
          <w:rFonts w:ascii="Times New Roman" w:eastAsia="Times New Roman" w:hAnsi="Times New Roman" w:cs="Times New Roman"/>
          <w:sz w:val="28"/>
          <w:szCs w:val="28"/>
          <w:lang w:eastAsia="ru-RU"/>
        </w:rPr>
        <w:t>сапротрофов</w:t>
      </w:r>
      <w:proofErr w:type="spellEnd"/>
      <w:r w:rsidR="005F4154" w:rsidRPr="00BA1FF0">
        <w:rPr>
          <w:rFonts w:ascii="Times New Roman" w:eastAsia="Times New Roman" w:hAnsi="Times New Roman" w:cs="Times New Roman"/>
          <w:sz w:val="28"/>
          <w:szCs w:val="28"/>
          <w:lang w:eastAsia="ru-RU"/>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 xml:space="preserve">создания стерильной среды в </w:t>
      </w:r>
      <w:proofErr w:type="spellStart"/>
      <w:r w:rsidRPr="00BA1FF0">
        <w:rPr>
          <w:rFonts w:ascii="Times New Roman" w:eastAsia="Times New Roman" w:hAnsi="Times New Roman" w:cs="Times New Roman"/>
          <w:sz w:val="28"/>
          <w:szCs w:val="28"/>
          <w:lang w:eastAsia="ru-RU"/>
        </w:rPr>
        <w:t>агроценозах</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lang w:eastAsia="ru-RU"/>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BA1FF0">
        <w:rPr>
          <w:rFonts w:ascii="Times New Roman" w:eastAsia="Times New Roman" w:hAnsi="Times New Roman" w:cs="Times New Roman"/>
          <w:sz w:val="28"/>
          <w:szCs w:val="28"/>
          <w:lang w:eastAsia="ru-RU"/>
        </w:rPr>
        <w:t>- 0.5 %;</w:t>
      </w:r>
      <w:bookmarkEnd w:id="2"/>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fldChar w:fldCharType="begin"/>
      </w:r>
      <w:r w:rsidR="005F4154" w:rsidRPr="00BA1FF0">
        <w:rPr>
          <w:rFonts w:ascii="Times New Roman" w:eastAsia="Times New Roman" w:hAnsi="Times New Roman" w:cs="Times New Roman"/>
          <w:sz w:val="28"/>
          <w:szCs w:val="28"/>
          <w:lang w:eastAsia="ru-RU"/>
        </w:rPr>
        <w:instrText xml:space="preserve"> TOC \o "1-3" \h \z </w:instrText>
      </w:r>
      <w:r w:rsidRPr="00BA1FF0">
        <w:rPr>
          <w:rFonts w:ascii="Times New Roman" w:eastAsia="Times New Roman" w:hAnsi="Times New Roman" w:cs="Times New Roman"/>
          <w:sz w:val="28"/>
          <w:szCs w:val="28"/>
          <w:lang w:eastAsia="ru-RU"/>
        </w:rPr>
        <w:fldChar w:fldCharType="separate"/>
      </w:r>
      <w:r w:rsidR="005F4154" w:rsidRPr="00BA1FF0">
        <w:rPr>
          <w:rFonts w:ascii="Times New Roman" w:eastAsia="Times New Roman" w:hAnsi="Times New Roman" w:cs="Times New Roman"/>
          <w:sz w:val="28"/>
          <w:szCs w:val="28"/>
          <w:lang w:eastAsia="ru-RU"/>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3.40</w:t>
      </w:r>
      <w:r w:rsidR="005F4154" w:rsidRPr="00BA1FF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 успевают извлекать руду;</w:t>
      </w:r>
      <w:r w:rsid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w:t>
      </w:r>
      <w:r w:rsidRPr="00BA1FF0">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w:t>
      </w:r>
      <w:r w:rsidRPr="00BA1FF0">
        <w:rPr>
          <w:rFonts w:ascii="Times New Roman" w:eastAsia="Times New Roman" w:hAnsi="Times New Roman" w:cs="Times New Roman"/>
          <w:sz w:val="28"/>
          <w:szCs w:val="28"/>
          <w:lang w:eastAsia="ru-RU"/>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41</w:t>
      </w:r>
      <w:r w:rsidR="005F4154" w:rsidRPr="00BA1FF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3.42</w:t>
      </w:r>
      <w:r w:rsidR="005F4154" w:rsidRPr="00BA1FF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заказники</w:t>
      </w:r>
      <w:r w:rsidRPr="00BA1FF0">
        <w:rPr>
          <w:rFonts w:ascii="Times New Roman" w:eastAsia="Times New Roman" w:hAnsi="Times New Roman" w:cs="Times New Roman"/>
          <w:sz w:val="28"/>
          <w:szCs w:val="28"/>
          <w:lang w:eastAsia="ru-RU"/>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w:t>
      </w:r>
      <w:r w:rsidRPr="00BA1FF0">
        <w:rPr>
          <w:rFonts w:ascii="Times New Roman" w:eastAsia="Times New Roman" w:hAnsi="Times New Roman" w:cs="Times New Roman"/>
          <w:sz w:val="28"/>
          <w:szCs w:val="28"/>
          <w:lang w:eastAsia="ru-RU"/>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3.43</w:t>
      </w:r>
      <w:r w:rsidR="005F4154" w:rsidRPr="00BA1FF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3000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5000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10 000м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3.44</w:t>
      </w:r>
      <w:r w:rsidR="005F4154" w:rsidRPr="00BA1FF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Вуд-Баффало</w:t>
      </w:r>
      <w:r w:rsidRPr="00BA1FF0">
        <w:rPr>
          <w:rFonts w:ascii="Times New Roman" w:eastAsia="Times New Roman" w:hAnsi="Times New Roman" w:cs="Times New Roman"/>
          <w:sz w:val="28"/>
          <w:szCs w:val="28"/>
          <w:lang w:eastAsia="ru-RU"/>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Татранский</w:t>
      </w:r>
      <w:r w:rsidRPr="00BA1FF0">
        <w:rPr>
          <w:rFonts w:ascii="Times New Roman" w:eastAsia="Times New Roman" w:hAnsi="Times New Roman" w:cs="Times New Roman"/>
          <w:sz w:val="28"/>
          <w:szCs w:val="28"/>
          <w:lang w:eastAsia="ru-RU"/>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точечного</w:t>
      </w:r>
      <w:r w:rsidRPr="00BA1FF0">
        <w:rPr>
          <w:rFonts w:ascii="Times New Roman" w:eastAsia="Times New Roman" w:hAnsi="Times New Roman" w:cs="Times New Roman"/>
          <w:sz w:val="28"/>
          <w:szCs w:val="28"/>
          <w:lang w:eastAsia="ru-RU"/>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затяжные</w:t>
      </w:r>
      <w:r w:rsidRPr="00BA1FF0">
        <w:rPr>
          <w:rFonts w:ascii="Times New Roman" w:eastAsia="Times New Roman" w:hAnsi="Times New Roman" w:cs="Times New Roman"/>
          <w:sz w:val="28"/>
          <w:szCs w:val="28"/>
          <w:lang w:eastAsia="ru-RU"/>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3.50</w:t>
      </w:r>
      <w:r w:rsidR="005F4154" w:rsidRPr="00BA1FF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51</w:t>
      </w:r>
      <w:r w:rsidR="005F4154" w:rsidRPr="00BA1FF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озер</w:t>
      </w:r>
      <w:r w:rsidRPr="00BA1FF0">
        <w:rPr>
          <w:rFonts w:ascii="Times New Roman" w:eastAsia="Times New Roman" w:hAnsi="Times New Roman" w:cs="Times New Roman"/>
          <w:sz w:val="28"/>
          <w:szCs w:val="28"/>
          <w:lang w:eastAsia="ru-RU"/>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водохранилищ</w:t>
      </w:r>
      <w:r w:rsidRPr="00BA1FF0">
        <w:rPr>
          <w:rFonts w:ascii="Times New Roman" w:eastAsia="Times New Roman" w:hAnsi="Times New Roman" w:cs="Times New Roman"/>
          <w:sz w:val="28"/>
          <w:szCs w:val="28"/>
          <w:lang w:eastAsia="ru-RU"/>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3.52</w:t>
      </w:r>
      <w:r w:rsidR="005F4154" w:rsidRPr="00BA1FF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3.53</w:t>
      </w:r>
      <w:r w:rsidR="005F4154" w:rsidRPr="00BA1FF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окислы</w:t>
      </w:r>
      <w:r w:rsidRPr="00BA1FF0">
        <w:rPr>
          <w:rFonts w:ascii="Times New Roman" w:eastAsia="Times New Roman" w:hAnsi="Times New Roman" w:cs="Times New Roman"/>
          <w:sz w:val="28"/>
          <w:szCs w:val="28"/>
          <w:lang w:eastAsia="ru-RU"/>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тепловых</w:t>
      </w:r>
      <w:r w:rsidRPr="00BA1FF0">
        <w:rPr>
          <w:rFonts w:ascii="Times New Roman" w:eastAsia="Times New Roman" w:hAnsi="Times New Roman" w:cs="Times New Roman"/>
          <w:sz w:val="28"/>
          <w:szCs w:val="28"/>
          <w:lang w:eastAsia="ru-RU"/>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3.55</w:t>
      </w:r>
      <w:r w:rsidR="005F4154" w:rsidRPr="00BA1FF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азотную</w:t>
      </w:r>
      <w:r w:rsidRPr="00BA1FF0">
        <w:rPr>
          <w:rFonts w:ascii="Times New Roman" w:eastAsia="Times New Roman" w:hAnsi="Times New Roman" w:cs="Times New Roman"/>
          <w:sz w:val="28"/>
          <w:szCs w:val="28"/>
          <w:lang w:eastAsia="ru-RU"/>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3.56</w:t>
      </w:r>
      <w:r w:rsidR="005F4154" w:rsidRPr="00BA1FF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BA1FF0">
        <w:rPr>
          <w:rFonts w:ascii="Times New Roman" w:eastAsia="Times New Roman" w:hAnsi="Times New Roman" w:cs="Times New Roman"/>
          <w:sz w:val="28"/>
          <w:szCs w:val="28"/>
          <w:lang w:eastAsia="ru-RU"/>
        </w:rPr>
        <w:t>- КС</w:t>
      </w:r>
      <w:r w:rsidR="003C4BD9" w:rsidRPr="00BA1FF0">
        <w:rPr>
          <w:rFonts w:ascii="Times New Roman" w:eastAsia="Times New Roman" w:hAnsi="Times New Roman" w:cs="Times New Roman"/>
          <w:sz w:val="28"/>
          <w:szCs w:val="28"/>
          <w:lang w:val="en-US" w:eastAsia="ru-RU"/>
        </w:rPr>
        <w:t>l</w:t>
      </w: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r>
      <w:r w:rsidRPr="00BA1FF0">
        <w:rPr>
          <w:rFonts w:ascii="Times New Roman" w:eastAsia="Times New Roman" w:hAnsi="Times New Roman" w:cs="Times New Roman"/>
          <w:sz w:val="28"/>
          <w:szCs w:val="28"/>
          <w:lang w:val="en-US" w:eastAsia="ru-RU"/>
        </w:rPr>
        <w:t>KCN</w:t>
      </w:r>
      <w:r w:rsidRPr="00BA1FF0">
        <w:rPr>
          <w:rFonts w:ascii="Times New Roman" w:eastAsia="Times New Roman" w:hAnsi="Times New Roman" w:cs="Times New Roman"/>
          <w:sz w:val="28"/>
          <w:szCs w:val="28"/>
          <w:lang w:eastAsia="ru-RU"/>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CuFeS</w:t>
      </w:r>
      <w:r w:rsidRPr="00BA1FF0">
        <w:rPr>
          <w:rFonts w:ascii="Times New Roman" w:eastAsia="Times New Roman" w:hAnsi="Times New Roman" w:cs="Times New Roman"/>
          <w:sz w:val="28"/>
          <w:szCs w:val="28"/>
          <w:vertAlign w:val="subscript"/>
          <w:lang w:eastAsia="ru-RU"/>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CFC</w:t>
      </w:r>
      <w:r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w:t>
      </w:r>
      <w:r w:rsidRPr="00BA1FF0">
        <w:rPr>
          <w:rFonts w:ascii="Times New Roman" w:eastAsia="Times New Roman" w:hAnsi="Times New Roman" w:cs="Times New Roman"/>
          <w:sz w:val="28"/>
          <w:szCs w:val="28"/>
          <w:vertAlign w:val="subscript"/>
          <w:lang w:eastAsia="ru-RU"/>
        </w:rPr>
        <w:t>2</w:t>
      </w:r>
      <w:r w:rsidR="003C4BD9" w:rsidRPr="00BA1FF0">
        <w:rPr>
          <w:rFonts w:ascii="Times New Roman" w:eastAsia="Times New Roman" w:hAnsi="Times New Roman" w:cs="Times New Roman"/>
          <w:sz w:val="28"/>
          <w:szCs w:val="28"/>
          <w:lang w:val="en-US" w:eastAsia="ru-RU"/>
        </w:rPr>
        <w:t>Br</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HNO</w:t>
      </w:r>
      <w:r w:rsidR="003C4BD9"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SO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СН</w:t>
      </w:r>
      <w:r w:rsidRPr="00BA1FF0">
        <w:rPr>
          <w:rFonts w:ascii="Times New Roman" w:eastAsia="Times New Roman" w:hAnsi="Times New Roman" w:cs="Times New Roman"/>
          <w:sz w:val="28"/>
          <w:szCs w:val="28"/>
          <w:vertAlign w:val="subscript"/>
          <w:lang w:eastAsia="ru-RU"/>
        </w:rPr>
        <w:t>4</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3.58</w:t>
      </w:r>
      <w:r w:rsidR="005F4154" w:rsidRPr="00BA1FF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Чикаго</w:t>
      </w:r>
      <w:r w:rsidRPr="00BA1FF0">
        <w:rPr>
          <w:rFonts w:ascii="Times New Roman" w:eastAsia="Times New Roman" w:hAnsi="Times New Roman" w:cs="Times New Roman"/>
          <w:sz w:val="28"/>
          <w:szCs w:val="28"/>
          <w:lang w:eastAsia="ru-RU"/>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60</w:t>
      </w:r>
      <w:r w:rsidR="005F4154" w:rsidRPr="00BA1FF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61</w:t>
      </w:r>
      <w:r w:rsidR="005F4154" w:rsidRPr="00BA1FF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3.62</w:t>
      </w:r>
      <w:r w:rsidR="005F4154" w:rsidRPr="00BA1FF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0041646D" w:rsidRPr="00BA1FF0">
        <w:rPr>
          <w:rFonts w:ascii="Times New Roman" w:eastAsia="Times New Roman" w:hAnsi="Times New Roman" w:cs="Times New Roman"/>
          <w:sz w:val="28"/>
          <w:szCs w:val="28"/>
          <w:lang w:eastAsia="ru-RU"/>
        </w:rPr>
        <w:t>/</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w:t>
      </w:r>
      <w:r w:rsidR="0041646D" w:rsidRPr="00BA1FF0">
        <w:rPr>
          <w:rFonts w:ascii="Times New Roman" w:eastAsia="Candara" w:hAnsi="Times New Roman" w:cs="Times New Roman"/>
          <w:spacing w:val="450"/>
          <w:sz w:val="28"/>
          <w:szCs w:val="28"/>
          <w:shd w:val="clear" w:color="auto" w:fill="FFFFFF"/>
          <w:lang w:eastAsia="ru-RU"/>
        </w:rPr>
        <w:t xml:space="preserve"> </w:t>
      </w:r>
      <w:r w:rsidR="0041646D" w:rsidRPr="00BA1FF0">
        <w:rPr>
          <w:rFonts w:ascii="Times New Roman" w:eastAsia="Times New Roman" w:hAnsi="Times New Roman" w:cs="Times New Roman"/>
          <w:sz w:val="28"/>
          <w:szCs w:val="28"/>
          <w:lang w:eastAsia="ru-RU"/>
        </w:rPr>
        <w:t xml:space="preserve">1/3 </w:t>
      </w:r>
      <w:r w:rsidRPr="00BA1FF0">
        <w:rPr>
          <w:rFonts w:ascii="Times New Roman" w:eastAsia="Times New Roman" w:hAnsi="Times New Roman" w:cs="Times New Roman"/>
          <w:sz w:val="28"/>
          <w:szCs w:val="28"/>
          <w:lang w:eastAsia="ru-RU"/>
        </w:rPr>
        <w:t>соответственно;</w:t>
      </w:r>
      <w:r w:rsidR="0041646D" w:rsidRP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 2/</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- 25</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0</w:t>
      </w:r>
      <w:r w:rsidR="005F4154" w:rsidRPr="00BA1FF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древесно-кустарниковой</w:t>
      </w:r>
      <w:r w:rsidRPr="00BA1FF0">
        <w:rPr>
          <w:rFonts w:ascii="Times New Roman" w:eastAsia="Times New Roman" w:hAnsi="Times New Roman" w:cs="Times New Roman"/>
          <w:sz w:val="28"/>
          <w:szCs w:val="28"/>
          <w:lang w:eastAsia="ru-RU"/>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3.71</w:t>
      </w:r>
      <w:r w:rsidR="005F4154" w:rsidRPr="00BA1FF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добывающей</w:t>
      </w:r>
      <w:r w:rsidRPr="00BA1FF0">
        <w:rPr>
          <w:rFonts w:ascii="Times New Roman" w:eastAsia="Times New Roman" w:hAnsi="Times New Roman" w:cs="Times New Roman"/>
          <w:sz w:val="28"/>
          <w:szCs w:val="28"/>
          <w:lang w:eastAsia="ru-RU"/>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3.72</w:t>
      </w:r>
      <w:r w:rsidR="005F4154" w:rsidRPr="00BA1FF0">
        <w:rPr>
          <w:rFonts w:ascii="Times New Roman" w:eastAsia="Times New Roman" w:hAnsi="Times New Roman" w:cs="Times New Roman"/>
          <w:sz w:val="28"/>
          <w:szCs w:val="28"/>
          <w:lang w:eastAsia="ru-RU"/>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w:t>
      </w:r>
      <w:r w:rsidRPr="00BA1FF0">
        <w:rPr>
          <w:rFonts w:ascii="Times New Roman" w:eastAsia="Times New Roman" w:hAnsi="Times New Roman" w:cs="Times New Roman"/>
          <w:sz w:val="28"/>
          <w:szCs w:val="28"/>
          <w:lang w:eastAsia="ru-RU"/>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Лесной</w:t>
      </w:r>
      <w:r w:rsidRPr="00BA1FF0">
        <w:rPr>
          <w:rFonts w:ascii="Times New Roman" w:eastAsia="Times New Roman" w:hAnsi="Times New Roman" w:cs="Times New Roman"/>
          <w:sz w:val="28"/>
          <w:szCs w:val="28"/>
          <w:lang w:eastAsia="ru-RU"/>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Приокско-Террасный</w:t>
      </w:r>
      <w:r w:rsidRPr="00BA1FF0">
        <w:rPr>
          <w:rFonts w:ascii="Times New Roman" w:eastAsia="Times New Roman" w:hAnsi="Times New Roman" w:cs="Times New Roman"/>
          <w:sz w:val="28"/>
          <w:szCs w:val="28"/>
          <w:lang w:eastAsia="ru-RU"/>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бытовой</w:t>
      </w:r>
      <w:r w:rsidRPr="00BA1FF0">
        <w:rPr>
          <w:rFonts w:ascii="Times New Roman" w:eastAsia="Times New Roman" w:hAnsi="Times New Roman" w:cs="Times New Roman"/>
          <w:sz w:val="28"/>
          <w:szCs w:val="28"/>
          <w:lang w:eastAsia="ru-RU"/>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биологические</w:t>
      </w:r>
      <w:r w:rsidRPr="00BA1FF0">
        <w:rPr>
          <w:rFonts w:ascii="Times New Roman" w:eastAsia="Times New Roman" w:hAnsi="Times New Roman" w:cs="Times New Roman"/>
          <w:sz w:val="28"/>
          <w:szCs w:val="28"/>
          <w:lang w:eastAsia="ru-RU"/>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твердые</w:t>
      </w:r>
      <w:r w:rsidRPr="00BA1FF0">
        <w:rPr>
          <w:rFonts w:ascii="Times New Roman" w:eastAsia="Times New Roman" w:hAnsi="Times New Roman" w:cs="Times New Roman"/>
          <w:sz w:val="28"/>
          <w:szCs w:val="28"/>
          <w:lang w:eastAsia="ru-RU"/>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забором</w:t>
      </w:r>
      <w:r w:rsidRPr="00BA1FF0">
        <w:rPr>
          <w:rFonts w:ascii="Times New Roman" w:eastAsia="Times New Roman" w:hAnsi="Times New Roman" w:cs="Times New Roman"/>
          <w:sz w:val="28"/>
          <w:szCs w:val="28"/>
          <w:lang w:eastAsia="ru-RU"/>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80</w:t>
      </w:r>
      <w:r w:rsidR="005F4154" w:rsidRPr="00BA1FF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глубокие,</w:t>
      </w:r>
      <w:r w:rsidRPr="00BA1FF0">
        <w:rPr>
          <w:rFonts w:ascii="Times New Roman" w:eastAsia="Times New Roman" w:hAnsi="Times New Roman" w:cs="Times New Roman"/>
          <w:sz w:val="28"/>
          <w:szCs w:val="28"/>
          <w:lang w:eastAsia="ru-RU"/>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1</w:t>
      </w:r>
      <w:r w:rsidR="005F4154" w:rsidRPr="00BA1FF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BA1FF0">
        <w:rPr>
          <w:rFonts w:ascii="Times New Roman" w:eastAsia="Times New Roman" w:hAnsi="Times New Roman" w:cs="Times New Roman"/>
          <w:sz w:val="28"/>
          <w:szCs w:val="28"/>
          <w:lang w:eastAsia="ru-RU"/>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BA1FF0">
        <w:rPr>
          <w:rFonts w:ascii="Times New Roman" w:eastAsia="Times New Roman" w:hAnsi="Times New Roman" w:cs="Times New Roman"/>
          <w:sz w:val="28"/>
          <w:szCs w:val="28"/>
          <w:lang w:eastAsia="ru-RU"/>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BA1FF0">
        <w:rPr>
          <w:rFonts w:ascii="Times New Roman" w:eastAsia="Times New Roman" w:hAnsi="Times New Roman" w:cs="Times New Roman"/>
          <w:sz w:val="28"/>
          <w:szCs w:val="28"/>
          <w:lang w:eastAsia="ru-RU"/>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BA1FF0">
        <w:rPr>
          <w:rFonts w:ascii="Times New Roman" w:eastAsia="Times New Roman" w:hAnsi="Times New Roman" w:cs="Times New Roman"/>
          <w:sz w:val="28"/>
          <w:szCs w:val="28"/>
          <w:lang w:eastAsia="ru-RU"/>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3.82</w:t>
      </w:r>
      <w:r w:rsidR="005F4154" w:rsidRPr="00BA1FF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lang w:eastAsia="ru-RU"/>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w:t>
      </w:r>
      <w:r w:rsidRPr="00BA1FF0">
        <w:rPr>
          <w:rFonts w:ascii="Times New Roman" w:eastAsia="Times New Roman" w:hAnsi="Times New Roman" w:cs="Times New Roman"/>
          <w:sz w:val="28"/>
          <w:szCs w:val="28"/>
          <w:lang w:eastAsia="ru-RU"/>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w:t>
      </w:r>
      <w:r w:rsidRPr="00BA1FF0">
        <w:rPr>
          <w:rFonts w:ascii="Times New Roman" w:eastAsia="Times New Roman" w:hAnsi="Times New Roman" w:cs="Times New Roman"/>
          <w:sz w:val="28"/>
          <w:szCs w:val="28"/>
          <w:lang w:eastAsia="ru-RU"/>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lang w:eastAsia="ru-RU"/>
        </w:rPr>
        <w:t>- 90 %.</w:t>
      </w:r>
      <w:r w:rsidR="00A60487" w:rsidRPr="00BA1FF0">
        <w:rPr>
          <w:rFonts w:ascii="Times New Roman" w:eastAsia="Times New Roman" w:hAnsi="Times New Roman" w:cs="Times New Roman"/>
          <w:sz w:val="28"/>
          <w:szCs w:val="28"/>
          <w:lang w:eastAsia="ru-RU"/>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lang w:eastAsia="ru-RU"/>
        </w:rPr>
        <w:t>а) социальная жизнь;</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б) разум;</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в) язык.</w:t>
      </w:r>
      <w:r w:rsidR="00967DCE" w:rsidRPr="00BA1F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r w:rsidRPr="00A57692">
        <w:rPr>
          <w:rFonts w:ascii="Times New Roman" w:hAnsi="Times New Roman" w:cs="Times New Roman"/>
          <w:b/>
          <w:sz w:val="28"/>
          <w:szCs w:val="28"/>
        </w:rPr>
        <w:t xml:space="preserve">Раздел №4 Глобальные проявления </w:t>
      </w:r>
      <w:proofErr w:type="spellStart"/>
      <w:r w:rsidRPr="00A57692">
        <w:rPr>
          <w:rFonts w:ascii="Times New Roman" w:hAnsi="Times New Roman" w:cs="Times New Roman"/>
          <w:b/>
          <w:sz w:val="28"/>
          <w:szCs w:val="28"/>
        </w:rPr>
        <w:t>техногенеза</w:t>
      </w:r>
      <w:proofErr w:type="spellEnd"/>
      <w:r w:rsidRPr="00A57692">
        <w:rPr>
          <w:rFonts w:ascii="Times New Roman" w:hAnsi="Times New Roman" w:cs="Times New Roman"/>
          <w:b/>
          <w:sz w:val="28"/>
          <w:szCs w:val="28"/>
        </w:rPr>
        <w:t>.</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96737" w:rsidRPr="00D37E1D">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D37E1D" w:rsidRPr="005D2760">
        <w:rPr>
          <w:rFonts w:ascii="Times New Roman" w:eastAsia="Times New Roman" w:hAnsi="Times New Roman" w:cs="Times New Roman"/>
          <w:sz w:val="28"/>
          <w:szCs w:val="28"/>
          <w:lang w:eastAsia="ru-RU"/>
        </w:rPr>
        <w:t>30</w:t>
      </w:r>
      <w:r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lastRenderedPageBreak/>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0214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lang w:eastAsia="ru-RU"/>
        </w:rPr>
      </w:r>
      <w:r w:rsidR="00302147">
        <w:rPr>
          <w:rFonts w:ascii="Times New Roman" w:eastAsia="Times New Roman" w:hAnsi="Times New Roman" w:cs="Times New Roman"/>
          <w:noProof/>
          <w:sz w:val="28"/>
          <w:szCs w:val="28"/>
          <w:lang w:eastAsia="ru-RU"/>
        </w:rPr>
        <w:pict>
          <v:rect id="Прямоугольник 45" o:spid="_x0000_s106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302147">
        <w:rPr>
          <w:rFonts w:ascii="Times New Roman" w:eastAsia="Times New Roman" w:hAnsi="Times New Roman" w:cs="Times New Roman"/>
          <w:noProof/>
          <w:sz w:val="28"/>
          <w:szCs w:val="28"/>
          <w:lang w:eastAsia="ru-RU"/>
        </w:rPr>
        <w:pict>
          <v:line id="Прямая соединительная линия 56" o:spid="_x0000_s1055"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lang w:eastAsia="ru-RU"/>
        </w:rPr>
      </w:r>
      <w:r w:rsidR="00302147">
        <w:rPr>
          <w:rFonts w:ascii="Times New Roman" w:eastAsia="Times New Roman" w:hAnsi="Times New Roman" w:cs="Times New Roman"/>
          <w:noProof/>
          <w:sz w:val="28"/>
          <w:szCs w:val="28"/>
          <w:lang w:eastAsia="ru-RU"/>
        </w:rPr>
        <w:pict>
          <v:rect id="Прямоугольник 44" o:spid="_x0000_s106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02147">
        <w:rPr>
          <w:rFonts w:ascii="Times New Roman" w:eastAsia="Times New Roman" w:hAnsi="Times New Roman" w:cs="Times New Roman"/>
          <w:noProof/>
          <w:sz w:val="28"/>
          <w:szCs w:val="28"/>
          <w:lang w:eastAsia="ru-RU"/>
        </w:rPr>
        <w:pict>
          <v:line id="Прямая соединительная линия 55" o:spid="_x0000_s1053"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vertAlign w:val="subscript"/>
          <w:lang w:eastAsia="ru-RU"/>
        </w:rPr>
      </w:r>
      <w:r w:rsidR="00302147">
        <w:rPr>
          <w:rFonts w:ascii="Times New Roman" w:eastAsia="Times New Roman" w:hAnsi="Times New Roman" w:cs="Times New Roman"/>
          <w:noProof/>
          <w:sz w:val="28"/>
          <w:szCs w:val="28"/>
          <w:vertAlign w:val="subscript"/>
          <w:lang w:eastAsia="ru-RU"/>
        </w:rPr>
        <w:pict>
          <v:rect id="Прямоугольник 43" o:spid="_x0000_s106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02147">
        <w:rPr>
          <w:rFonts w:ascii="Times New Roman" w:eastAsia="Times New Roman" w:hAnsi="Times New Roman" w:cs="Times New Roman"/>
          <w:noProof/>
          <w:sz w:val="28"/>
          <w:szCs w:val="28"/>
          <w:lang w:eastAsia="ru-RU"/>
        </w:rPr>
        <w:pict>
          <v:line id="Прямая соединительная линия 54" o:spid="_x0000_s1051"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lang w:eastAsia="ru-RU"/>
        </w:rPr>
      </w:r>
      <w:r w:rsidR="00302147">
        <w:rPr>
          <w:rFonts w:ascii="Times New Roman" w:eastAsia="Times New Roman" w:hAnsi="Times New Roman" w:cs="Times New Roman"/>
          <w:noProof/>
          <w:sz w:val="28"/>
          <w:szCs w:val="28"/>
          <w:lang w:eastAsia="ru-RU"/>
        </w:rPr>
        <w:pict>
          <v:rect id="Прямоугольник 42" o:spid="_x0000_s106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02147">
        <w:rPr>
          <w:rFonts w:ascii="Times New Roman" w:eastAsia="Times New Roman" w:hAnsi="Times New Roman" w:cs="Times New Roman"/>
          <w:noProof/>
          <w:sz w:val="28"/>
          <w:szCs w:val="28"/>
          <w:vertAlign w:val="subscript"/>
          <w:lang w:eastAsia="ru-RU"/>
        </w:rPr>
        <w:pict>
          <v:line id="Прямая соединительная линия 53" o:spid="_x0000_s1049"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vertAlign w:val="subscript"/>
          <w:lang w:eastAsia="ru-RU"/>
        </w:rPr>
      </w:r>
      <w:r w:rsidR="00302147">
        <w:rPr>
          <w:rFonts w:ascii="Times New Roman" w:eastAsia="Times New Roman" w:hAnsi="Times New Roman" w:cs="Times New Roman"/>
          <w:noProof/>
          <w:sz w:val="28"/>
          <w:szCs w:val="28"/>
          <w:vertAlign w:val="subscript"/>
          <w:lang w:eastAsia="ru-RU"/>
        </w:rPr>
        <w:pict>
          <v:rect id="Прямоугольник 41" o:spid="_x0000_s106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02147">
        <w:rPr>
          <w:rFonts w:ascii="Times New Roman" w:eastAsia="Times New Roman" w:hAnsi="Times New Roman" w:cs="Times New Roman"/>
          <w:noProof/>
          <w:sz w:val="28"/>
          <w:szCs w:val="28"/>
          <w:vertAlign w:val="subscript"/>
          <w:lang w:eastAsia="ru-RU"/>
        </w:rPr>
        <w:pict>
          <v:line id="Прямая соединительная линия 52" o:spid="_x0000_s1047"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vertAlign w:val="subscript"/>
          <w:lang w:eastAsia="ru-RU"/>
        </w:rPr>
      </w:r>
      <w:r w:rsidR="00302147">
        <w:rPr>
          <w:rFonts w:ascii="Times New Roman" w:eastAsia="Times New Roman" w:hAnsi="Times New Roman" w:cs="Times New Roman"/>
          <w:noProof/>
          <w:sz w:val="28"/>
          <w:szCs w:val="28"/>
          <w:vertAlign w:val="subscript"/>
          <w:lang w:eastAsia="ru-RU"/>
        </w:rPr>
        <w:pict>
          <v:rect id="Прямоугольник 40" o:spid="_x0000_s106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302147">
        <w:rPr>
          <w:rFonts w:ascii="Times New Roman" w:eastAsia="Times New Roman" w:hAnsi="Times New Roman" w:cs="Times New Roman"/>
          <w:noProof/>
          <w:sz w:val="28"/>
          <w:szCs w:val="28"/>
          <w:lang w:eastAsia="ru-RU"/>
        </w:rPr>
        <w:pict>
          <v:line id="Прямая соединительная линия 51" o:spid="_x0000_s1045"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302147">
        <w:rPr>
          <w:rFonts w:ascii="Times New Roman" w:eastAsia="Times New Roman" w:hAnsi="Times New Roman" w:cs="Times New Roman"/>
          <w:noProof/>
          <w:sz w:val="28"/>
          <w:szCs w:val="28"/>
          <w:lang w:eastAsia="ru-RU"/>
        </w:rPr>
      </w:r>
      <w:r w:rsidR="00302147">
        <w:rPr>
          <w:rFonts w:ascii="Times New Roman" w:eastAsia="Times New Roman" w:hAnsi="Times New Roman" w:cs="Times New Roman"/>
          <w:noProof/>
          <w:sz w:val="28"/>
          <w:szCs w:val="28"/>
          <w:lang w:eastAsia="ru-RU"/>
        </w:rPr>
        <w:pict>
          <v:rect id="Прямоугольник 39" o:spid="_x0000_s106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02147">
        <w:rPr>
          <w:rFonts w:ascii="Times New Roman" w:eastAsia="Times New Roman" w:hAnsi="Times New Roman" w:cs="Times New Roman"/>
          <w:noProof/>
          <w:sz w:val="28"/>
          <w:szCs w:val="28"/>
          <w:vertAlign w:val="subscript"/>
          <w:lang w:eastAsia="ru-RU"/>
        </w:rPr>
        <w:pict>
          <v:line id="Прямая соединительная линия 50" o:spid="_x0000_s1043"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302147">
        <w:rPr>
          <w:rFonts w:ascii="Times New Roman" w:eastAsia="Times New Roman" w:hAnsi="Times New Roman" w:cs="Times New Roman"/>
          <w:noProof/>
          <w:sz w:val="28"/>
          <w:szCs w:val="28"/>
          <w:vertAlign w:val="subscript"/>
          <w:lang w:eastAsia="ru-RU"/>
        </w:rPr>
      </w:r>
      <w:r w:rsidR="00302147">
        <w:rPr>
          <w:rFonts w:ascii="Times New Roman" w:eastAsia="Times New Roman" w:hAnsi="Times New Roman" w:cs="Times New Roman"/>
          <w:noProof/>
          <w:sz w:val="28"/>
          <w:szCs w:val="28"/>
          <w:vertAlign w:val="subscript"/>
          <w:lang w:eastAsia="ru-RU"/>
        </w:rPr>
        <w:pict>
          <v:rect id="Прямоугольник 38"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302147">
        <w:rPr>
          <w:rFonts w:ascii="Times New Roman" w:eastAsia="Times New Roman" w:hAnsi="Times New Roman" w:cs="Times New Roman"/>
          <w:noProof/>
          <w:sz w:val="28"/>
          <w:szCs w:val="28"/>
          <w:vertAlign w:val="subscript"/>
          <w:lang w:eastAsia="ru-RU"/>
        </w:rPr>
        <w:pict>
          <v:line id="Прямая соединительная линия 49" o:spid="_x0000_s1041"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vertAlign w:val="subscript"/>
          <w:lang w:eastAsia="ru-RU"/>
        </w:rPr>
      </w:r>
      <w:r w:rsidR="00302147">
        <w:rPr>
          <w:rFonts w:ascii="Times New Roman" w:eastAsia="Times New Roman" w:hAnsi="Times New Roman" w:cs="Times New Roman"/>
          <w:noProof/>
          <w:sz w:val="28"/>
          <w:szCs w:val="28"/>
          <w:vertAlign w:val="subscript"/>
          <w:lang w:eastAsia="ru-RU"/>
        </w:rPr>
        <w:pict>
          <v:rect id="Прямоугольник 37"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02147">
        <w:rPr>
          <w:rFonts w:ascii="Times New Roman" w:eastAsia="Times New Roman" w:hAnsi="Times New Roman" w:cs="Times New Roman"/>
          <w:noProof/>
          <w:sz w:val="28"/>
          <w:szCs w:val="28"/>
          <w:lang w:eastAsia="ru-RU"/>
        </w:rPr>
        <w:pict>
          <v:line id="Прямая соединительная линия 48" o:spid="_x0000_s1039"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302147">
        <w:rPr>
          <w:rFonts w:ascii="Times New Roman" w:eastAsia="Times New Roman" w:hAnsi="Times New Roman" w:cs="Times New Roman"/>
          <w:noProof/>
          <w:sz w:val="28"/>
          <w:szCs w:val="28"/>
          <w:lang w:eastAsia="ru-RU"/>
        </w:rPr>
      </w:r>
      <w:r w:rsidR="00302147">
        <w:rPr>
          <w:rFonts w:ascii="Times New Roman" w:eastAsia="Times New Roman" w:hAnsi="Times New Roman" w:cs="Times New Roman"/>
          <w:noProof/>
          <w:sz w:val="28"/>
          <w:szCs w:val="28"/>
          <w:lang w:eastAsia="ru-RU"/>
        </w:rPr>
        <w:pict>
          <v:rect id="Прямоугольник 36"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302147">
        <w:rPr>
          <w:rFonts w:ascii="Times New Roman" w:eastAsia="Times New Roman" w:hAnsi="Times New Roman" w:cs="Times New Roman"/>
          <w:noProof/>
          <w:sz w:val="28"/>
          <w:szCs w:val="28"/>
          <w:lang w:eastAsia="ru-RU"/>
        </w:rPr>
        <w:pict>
          <v:line id="Прямая соединительная линия 47" o:spid="_x0000_s1037"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lang w:eastAsia="ru-RU"/>
        </w:rPr>
      </w:r>
      <w:r w:rsidR="00302147">
        <w:rPr>
          <w:rFonts w:ascii="Times New Roman" w:eastAsia="Times New Roman" w:hAnsi="Times New Roman" w:cs="Times New Roman"/>
          <w:noProof/>
          <w:sz w:val="28"/>
          <w:szCs w:val="28"/>
          <w:lang w:eastAsia="ru-RU"/>
        </w:rPr>
        <w:pict>
          <v:rect id="Прямоугольник 35"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02147">
        <w:rPr>
          <w:rFonts w:ascii="Times New Roman" w:eastAsia="Times New Roman" w:hAnsi="Times New Roman" w:cs="Times New Roman"/>
          <w:noProof/>
          <w:sz w:val="28"/>
          <w:szCs w:val="28"/>
          <w:vertAlign w:val="subscript"/>
          <w:lang w:eastAsia="ru-RU"/>
        </w:rPr>
        <w:pict>
          <v:line id="Прямая соединительная линия 46" o:spid="_x0000_s1035"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302147">
        <w:rPr>
          <w:rFonts w:ascii="Times New Roman" w:eastAsia="Times New Roman" w:hAnsi="Times New Roman" w:cs="Times New Roman"/>
          <w:noProof/>
          <w:sz w:val="28"/>
          <w:szCs w:val="28"/>
          <w:vertAlign w:val="subscript"/>
          <w:lang w:eastAsia="ru-RU"/>
        </w:rPr>
      </w:r>
      <w:r w:rsidR="00302147">
        <w:rPr>
          <w:rFonts w:ascii="Times New Roman" w:eastAsia="Times New Roman" w:hAnsi="Times New Roman" w:cs="Times New Roman"/>
          <w:noProof/>
          <w:sz w:val="28"/>
          <w:szCs w:val="28"/>
          <w:vertAlign w:val="subscript"/>
          <w:lang w:eastAsia="ru-RU"/>
        </w:rPr>
        <w:pict>
          <v:rect id="Прямоугольник 34"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4.33 </w:t>
      </w:r>
      <w:r w:rsidRPr="00D37E1D">
        <w:rPr>
          <w:rFonts w:ascii="Times New Roman" w:eastAsia="Calibri" w:hAnsi="Times New Roman" w:cs="Times New Roman"/>
          <w:sz w:val="28"/>
          <w:szCs w:val="28"/>
          <w:lang w:eastAsia="ru-RU"/>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FF41C7">
        <w:rPr>
          <w:rFonts w:ascii="Times New Roman" w:eastAsia="Times New Roman" w:hAnsi="Times New Roman" w:cs="Times New Roman"/>
          <w:sz w:val="28"/>
          <w:szCs w:val="28"/>
          <w:lang w:eastAsia="ru-RU"/>
        </w:rPr>
        <w:t>2</w:t>
      </w:r>
      <w:r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7</w:t>
      </w:r>
      <w:r w:rsidR="00B96737" w:rsidRPr="005D276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6.11 </w:t>
      </w:r>
      <w:r w:rsidRPr="00FF41C7">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lang w:eastAsia="ru-RU"/>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lang w:eastAsia="ru-RU"/>
        </w:rPr>
        <w:t xml:space="preserve">По Н.Ф. </w:t>
      </w:r>
      <w:proofErr w:type="spellStart"/>
      <w:r w:rsidRPr="004A3032">
        <w:rPr>
          <w:rFonts w:ascii="Times New Roman" w:eastAsia="Times New Roman" w:hAnsi="Times New Roman" w:cs="Times New Roman"/>
          <w:sz w:val="28"/>
          <w:szCs w:val="28"/>
          <w:lang w:eastAsia="ru-RU"/>
        </w:rPr>
        <w:t>Реймеру</w:t>
      </w:r>
      <w:proofErr w:type="spellEnd"/>
      <w:r w:rsidRPr="004A3032">
        <w:rPr>
          <w:rFonts w:ascii="Times New Roman" w:eastAsia="Times New Roman" w:hAnsi="Times New Roman" w:cs="Times New Roman"/>
          <w:sz w:val="28"/>
          <w:szCs w:val="28"/>
          <w:lang w:eastAsia="ru-RU"/>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lang w:eastAsia="ru-RU"/>
        </w:rPr>
        <w:t xml:space="preserve">Основные направления при </w:t>
      </w:r>
      <w:proofErr w:type="spellStart"/>
      <w:r w:rsidRPr="004A3032">
        <w:rPr>
          <w:rFonts w:ascii="Times New Roman" w:eastAsia="Times New Roman" w:hAnsi="Times New Roman" w:cs="Times New Roman"/>
          <w:sz w:val="28"/>
          <w:szCs w:val="28"/>
          <w:lang w:eastAsia="ru-RU"/>
        </w:rPr>
        <w:t>экологизации</w:t>
      </w:r>
      <w:proofErr w:type="spellEnd"/>
      <w:r w:rsidRPr="004A3032">
        <w:rPr>
          <w:rFonts w:ascii="Times New Roman" w:eastAsia="Times New Roman" w:hAnsi="Times New Roman" w:cs="Times New Roman"/>
          <w:sz w:val="28"/>
          <w:szCs w:val="28"/>
          <w:lang w:eastAsia="ru-RU"/>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5.33 </w:t>
      </w:r>
      <w:r w:rsidRPr="00FF41C7">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lang w:eastAsia="ru-RU"/>
        </w:rPr>
        <w:t>природно</w:t>
      </w:r>
      <w:proofErr w:type="spellEnd"/>
      <w:r w:rsidRPr="00FF41C7">
        <w:rPr>
          <w:rFonts w:ascii="Times New Roman" w:eastAsia="Times New Roman" w:hAnsi="Times New Roman" w:cs="Times New Roman"/>
          <w:sz w:val="28"/>
          <w:szCs w:val="28"/>
          <w:lang w:eastAsia="ru-RU"/>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lang w:eastAsia="ru-RU"/>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lang w:eastAsia="ru-RU"/>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5.41 </w:t>
      </w:r>
      <w:r w:rsidRPr="00FF41C7">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6.39 </w:t>
      </w:r>
      <w:r w:rsidRPr="00FF41C7">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lang w:eastAsia="ru-RU"/>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социо</w:t>
      </w:r>
      <w:proofErr w:type="spellEnd"/>
      <w:r w:rsidRPr="004A3032">
        <w:rPr>
          <w:rFonts w:ascii="Times New Roman" w:eastAsia="Times New Roman" w:hAnsi="Times New Roman" w:cs="Times New Roman"/>
          <w:sz w:val="28"/>
          <w:szCs w:val="28"/>
          <w:lang w:eastAsia="ru-RU"/>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социо</w:t>
      </w:r>
      <w:proofErr w:type="spellEnd"/>
      <w:r w:rsidRPr="00FF41C7">
        <w:rPr>
          <w:rFonts w:ascii="Times New Roman" w:eastAsia="Times New Roman" w:hAnsi="Times New Roman" w:cs="Times New Roman"/>
          <w:sz w:val="28"/>
          <w:szCs w:val="28"/>
          <w:lang w:eastAsia="ru-RU"/>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Экологичский</w:t>
      </w:r>
      <w:proofErr w:type="spellEnd"/>
      <w:r w:rsidRPr="00FF41C7">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экологизации</w:t>
      </w:r>
      <w:proofErr w:type="spellEnd"/>
      <w:r w:rsidRPr="00FF41C7">
        <w:rPr>
          <w:rFonts w:ascii="Times New Roman" w:eastAsia="Times New Roman" w:hAnsi="Times New Roman" w:cs="Times New Roman"/>
          <w:sz w:val="28"/>
          <w:szCs w:val="28"/>
          <w:lang w:eastAsia="ru-RU"/>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lang w:eastAsia="ru-RU"/>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lang w:eastAsia="ru-RU"/>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lang w:eastAsia="ru-RU"/>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lang w:eastAsia="ru-RU"/>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lang w:eastAsia="ru-RU"/>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5.69 </w:t>
      </w:r>
      <w:r w:rsidRPr="00FF41C7">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lang w:eastAsia="ru-RU"/>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Экотоксичные</w:t>
      </w:r>
      <w:proofErr w:type="spellEnd"/>
      <w:r w:rsidRPr="00FF41C7">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биоаккумулирования</w:t>
      </w:r>
      <w:proofErr w:type="spellEnd"/>
      <w:r w:rsidRPr="00FF41C7">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коэволюции</w:t>
      </w:r>
      <w:proofErr w:type="spellEnd"/>
      <w:r w:rsidRPr="00FF41C7">
        <w:rPr>
          <w:rFonts w:ascii="Times New Roman" w:eastAsia="Times New Roman" w:hAnsi="Times New Roman" w:cs="Times New Roman"/>
          <w:sz w:val="28"/>
          <w:szCs w:val="28"/>
          <w:lang w:eastAsia="ru-RU"/>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водные</w:t>
      </w:r>
      <w:r w:rsidRPr="00FF41C7">
        <w:rPr>
          <w:rFonts w:ascii="Times New Roman" w:eastAsia="Times New Roman" w:hAnsi="Times New Roman" w:cs="Times New Roman"/>
          <w:sz w:val="28"/>
          <w:szCs w:val="28"/>
          <w:lang w:eastAsia="ru-RU"/>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lang w:eastAsia="ru-RU"/>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цементная</w:t>
      </w:r>
      <w:r w:rsidRPr="004A3032">
        <w:rPr>
          <w:rFonts w:ascii="Times New Roman" w:eastAsia="Times New Roman" w:hAnsi="Times New Roman" w:cs="Times New Roman"/>
          <w:sz w:val="28"/>
          <w:szCs w:val="28"/>
          <w:lang w:eastAsia="ru-RU"/>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Западной</w:t>
      </w:r>
      <w:r w:rsidRPr="004A3032">
        <w:rPr>
          <w:rFonts w:ascii="Times New Roman" w:eastAsia="Times New Roman" w:hAnsi="Times New Roman" w:cs="Times New Roman"/>
          <w:sz w:val="28"/>
          <w:szCs w:val="28"/>
          <w:lang w:eastAsia="ru-RU"/>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r w:rsidRPr="00FF41C7">
        <w:rPr>
          <w:rFonts w:ascii="Times New Roman" w:eastAsia="Times New Roman" w:hAnsi="Times New Roman" w:cs="Times New Roman"/>
          <w:sz w:val="28"/>
          <w:szCs w:val="28"/>
          <w:lang w:eastAsia="ru-RU"/>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физико-химическими</w:t>
      </w:r>
      <w:r w:rsidRPr="004A3032">
        <w:rPr>
          <w:rFonts w:ascii="Times New Roman" w:eastAsia="Times New Roman" w:hAnsi="Times New Roman" w:cs="Times New Roman"/>
          <w:sz w:val="28"/>
          <w:szCs w:val="28"/>
          <w:lang w:eastAsia="ru-RU"/>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w:t>
      </w:r>
      <w:r w:rsidRPr="004A3032">
        <w:rPr>
          <w:rFonts w:ascii="Times New Roman" w:eastAsia="Times New Roman" w:hAnsi="Times New Roman" w:cs="Times New Roman"/>
          <w:sz w:val="28"/>
          <w:szCs w:val="28"/>
          <w:lang w:eastAsia="ru-RU"/>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аэротенков</w:t>
      </w:r>
      <w:proofErr w:type="spellEnd"/>
      <w:r w:rsidRPr="00FF41C7">
        <w:rPr>
          <w:rFonts w:ascii="Times New Roman" w:eastAsia="Times New Roman" w:hAnsi="Times New Roman" w:cs="Times New Roman"/>
          <w:sz w:val="28"/>
          <w:szCs w:val="28"/>
          <w:lang w:eastAsia="ru-RU"/>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ПРП,</w:t>
      </w:r>
      <w:r w:rsidRPr="004A3032">
        <w:rPr>
          <w:rFonts w:ascii="Times New Roman" w:eastAsia="Times New Roman" w:hAnsi="Times New Roman" w:cs="Times New Roman"/>
          <w:sz w:val="28"/>
          <w:szCs w:val="28"/>
          <w:lang w:eastAsia="ru-RU"/>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диоксид</w:t>
      </w:r>
      <w:r w:rsidRPr="00CB3633">
        <w:rPr>
          <w:rFonts w:ascii="Times New Roman" w:eastAsia="Times New Roman" w:hAnsi="Times New Roman" w:cs="Times New Roman"/>
          <w:sz w:val="28"/>
          <w:szCs w:val="28"/>
          <w:lang w:eastAsia="ru-RU"/>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углеводороды</w:t>
      </w:r>
      <w:r w:rsidRPr="00CB3633">
        <w:rPr>
          <w:rFonts w:ascii="Times New Roman" w:eastAsia="Times New Roman" w:hAnsi="Times New Roman" w:cs="Times New Roman"/>
          <w:sz w:val="28"/>
          <w:szCs w:val="28"/>
          <w:lang w:eastAsia="ru-RU"/>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w:t>
      </w:r>
      <w:r w:rsidR="00FF41C7" w:rsidRPr="00CB3633">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гумидного</w:t>
      </w:r>
      <w:proofErr w:type="spellEnd"/>
      <w:r w:rsidRPr="004A3032">
        <w:rPr>
          <w:rFonts w:ascii="Times New Roman" w:eastAsia="Times New Roman" w:hAnsi="Times New Roman" w:cs="Times New Roman"/>
          <w:sz w:val="28"/>
          <w:szCs w:val="28"/>
          <w:lang w:eastAsia="ru-RU"/>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00FF41C7" w:rsidRPr="00CB3633">
        <w:rPr>
          <w:rFonts w:ascii="Times New Roman" w:eastAsia="Times New Roman" w:hAnsi="Times New Roman" w:cs="Times New Roman"/>
          <w:sz w:val="28"/>
          <w:szCs w:val="28"/>
          <w:lang w:eastAsia="ru-RU"/>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Земноводно</w:t>
      </w:r>
      <w:proofErr w:type="spellEnd"/>
      <w:r w:rsidRPr="00AC2478">
        <w:rPr>
          <w:rFonts w:ascii="Times New Roman" w:eastAsia="Times New Roman" w:hAnsi="Times New Roman" w:cs="Times New Roman"/>
          <w:sz w:val="28"/>
          <w:szCs w:val="28"/>
          <w:lang w:eastAsia="ru-RU"/>
        </w:rPr>
        <w:t>-охотничьими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6.9 </w:t>
      </w:r>
      <w:r w:rsidRPr="00AC24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6.10 </w:t>
      </w:r>
      <w:r w:rsidRPr="00AC24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6.11 </w:t>
      </w:r>
      <w:r w:rsidRPr="00AC24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Заповедником.</w:t>
      </w:r>
      <w:r w:rsidRPr="00AC2478">
        <w:rPr>
          <w:rFonts w:ascii="Times New Roman" w:eastAsia="Times New Roman" w:hAnsi="Times New Roman" w:cs="Times New Roman"/>
          <w:sz w:val="28"/>
          <w:szCs w:val="28"/>
          <w:lang w:eastAsia="ru-RU"/>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6.12 </w:t>
      </w:r>
      <w:r w:rsidRPr="00AC24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6.13 </w:t>
      </w:r>
      <w:r w:rsidRPr="00AC24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6.14 </w:t>
      </w:r>
      <w:r w:rsidRPr="00AC2478">
        <w:rPr>
          <w:rFonts w:ascii="Times New Roman" w:eastAsia="Times New Roman" w:hAnsi="Times New Roman" w:cs="Times New Roman"/>
          <w:sz w:val="28"/>
          <w:szCs w:val="28"/>
          <w:lang w:eastAsia="ru-RU"/>
        </w:rPr>
        <w:t>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6.15 </w:t>
      </w:r>
      <w:r w:rsidRPr="00AC24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6.16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антропическими</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6.17 </w:t>
      </w:r>
      <w:r w:rsidRPr="00AC24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6.18</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6.19</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6.20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о Н.Ф. </w:t>
      </w:r>
      <w:proofErr w:type="spellStart"/>
      <w:r w:rsidRPr="00AC2478">
        <w:rPr>
          <w:rFonts w:ascii="Times New Roman" w:eastAsia="Times New Roman" w:hAnsi="Times New Roman" w:cs="Times New Roman"/>
          <w:sz w:val="28"/>
          <w:szCs w:val="28"/>
          <w:lang w:eastAsia="ru-RU"/>
        </w:rPr>
        <w:t>Реймеру</w:t>
      </w:r>
      <w:proofErr w:type="spellEnd"/>
      <w:r w:rsidRPr="00AC2478">
        <w:rPr>
          <w:rFonts w:ascii="Times New Roman" w:eastAsia="Times New Roman" w:hAnsi="Times New Roman" w:cs="Times New Roman"/>
          <w:sz w:val="28"/>
          <w:szCs w:val="28"/>
          <w:lang w:eastAsia="ru-RU"/>
        </w:rPr>
        <w:t xml:space="preserve">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6.21 </w:t>
      </w:r>
      <w:r w:rsidRPr="00AC2478">
        <w:rPr>
          <w:rFonts w:ascii="Times New Roman" w:eastAsia="Times New Roman" w:hAnsi="Times New Roman" w:cs="Times New Roman"/>
          <w:sz w:val="28"/>
          <w:szCs w:val="28"/>
          <w:lang w:eastAsia="ru-RU"/>
        </w:rPr>
        <w:t xml:space="preserve">Основные направления при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w:t>
      </w:r>
      <w:proofErr w:type="gramStart"/>
      <w:r w:rsidRPr="00AC2478">
        <w:rPr>
          <w:rFonts w:ascii="Times New Roman" w:eastAsia="Times New Roman" w:hAnsi="Times New Roman" w:cs="Times New Roman"/>
          <w:sz w:val="28"/>
          <w:szCs w:val="28"/>
          <w:lang w:eastAsia="ru-RU"/>
        </w:rPr>
        <w:t>нетоксичные</w:t>
      </w:r>
      <w:proofErr w:type="gramEnd"/>
      <w:r w:rsidRPr="00AC2478">
        <w:rPr>
          <w:rFonts w:ascii="Times New Roman" w:eastAsia="Times New Roman" w:hAnsi="Times New Roman" w:cs="Times New Roman"/>
          <w:sz w:val="28"/>
          <w:szCs w:val="28"/>
          <w:lang w:eastAsia="ru-RU"/>
        </w:rPr>
        <w:t xml:space="preserve">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6.22 </w:t>
      </w:r>
      <w:r w:rsidRPr="00AC24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Pr="00AC2478">
        <w:rPr>
          <w:rFonts w:ascii="Times New Roman" w:eastAsia="Times New Roman" w:hAnsi="Times New Roman" w:cs="Times New Roman"/>
          <w:sz w:val="28"/>
          <w:szCs w:val="28"/>
          <w:lang w:eastAsia="ru-RU"/>
        </w:rPr>
        <w:t>на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6.23 </w:t>
      </w:r>
      <w:r w:rsidRPr="00AC24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6.24 </w:t>
      </w:r>
      <w:r w:rsidRPr="00AC24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Pr="00AC2478">
        <w:rPr>
          <w:rFonts w:ascii="Times New Roman" w:eastAsia="Times New Roman" w:hAnsi="Times New Roman" w:cs="Times New Roman"/>
          <w:sz w:val="28"/>
          <w:szCs w:val="28"/>
          <w:lang w:eastAsia="ru-RU"/>
        </w:rPr>
        <w:t>-э</w:t>
      </w:r>
      <w:proofErr w:type="gramEnd"/>
      <w:r w:rsidRPr="00AC2478">
        <w:rPr>
          <w:rFonts w:ascii="Times New Roman" w:eastAsia="Times New Roman" w:hAnsi="Times New Roman" w:cs="Times New Roman"/>
          <w:sz w:val="28"/>
          <w:szCs w:val="28"/>
          <w:lang w:eastAsia="ru-RU"/>
        </w:rPr>
        <w:t xml:space="preserve">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6.25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6.26 </w:t>
      </w:r>
      <w:r w:rsidRPr="00AC24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AC2478">
        <w:rPr>
          <w:rFonts w:ascii="Times New Roman" w:eastAsia="Times New Roman" w:hAnsi="Times New Roman" w:cs="Times New Roman"/>
          <w:sz w:val="28"/>
          <w:szCs w:val="28"/>
          <w:lang w:eastAsia="ru-RU"/>
        </w:rPr>
        <w:t>природно</w:t>
      </w:r>
      <w:proofErr w:type="spellEnd"/>
      <w:r w:rsidRPr="00AC2478">
        <w:rPr>
          <w:rFonts w:ascii="Times New Roman" w:eastAsia="Times New Roman" w:hAnsi="Times New Roman" w:cs="Times New Roman"/>
          <w:sz w:val="28"/>
          <w:szCs w:val="28"/>
          <w:lang w:eastAsia="ru-RU"/>
        </w:rPr>
        <w:t xml:space="preserve">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6.27 </w:t>
      </w:r>
      <w:r w:rsidRPr="00AC24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6.28 </w:t>
      </w:r>
      <w:r w:rsidRPr="00AC2478">
        <w:rPr>
          <w:rFonts w:ascii="Times New Roman" w:eastAsia="Times New Roman" w:hAnsi="Times New Roman" w:cs="Times New Roman"/>
          <w:sz w:val="28"/>
          <w:szCs w:val="28"/>
          <w:lang w:eastAsia="ru-RU"/>
        </w:rPr>
        <w:t xml:space="preserve">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6.29 </w:t>
      </w:r>
      <w:r w:rsidRPr="00AC2478">
        <w:rPr>
          <w:rFonts w:ascii="Times New Roman" w:eastAsia="Times New Roman" w:hAnsi="Times New Roman" w:cs="Times New Roman"/>
          <w:sz w:val="28"/>
          <w:szCs w:val="28"/>
          <w:lang w:eastAsia="ru-RU"/>
        </w:rPr>
        <w:t xml:space="preserve">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6.30 </w:t>
      </w:r>
      <w:r w:rsidRPr="00AC2478">
        <w:rPr>
          <w:rFonts w:ascii="Times New Roman" w:eastAsia="Times New Roman" w:hAnsi="Times New Roman" w:cs="Times New Roman"/>
          <w:sz w:val="28"/>
          <w:szCs w:val="28"/>
          <w:lang w:eastAsia="ru-RU"/>
        </w:rPr>
        <w:t>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6.31 </w:t>
      </w:r>
      <w:r w:rsidRPr="00AC2478">
        <w:rPr>
          <w:rFonts w:ascii="Times New Roman" w:eastAsia="Times New Roman" w:hAnsi="Times New Roman" w:cs="Times New Roman"/>
          <w:sz w:val="28"/>
          <w:szCs w:val="28"/>
          <w:lang w:eastAsia="ru-RU"/>
        </w:rPr>
        <w:t>Группы мероприятий, входящие в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6.32 </w:t>
      </w:r>
      <w:r w:rsidRPr="00AC24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6.33 </w:t>
      </w:r>
      <w:r w:rsidRPr="00AC24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Pr="00AC2478">
        <w:rPr>
          <w:rFonts w:ascii="Times New Roman" w:eastAsia="Times New Roman" w:hAnsi="Times New Roman" w:cs="Times New Roman"/>
          <w:sz w:val="28"/>
          <w:szCs w:val="28"/>
          <w:lang w:eastAsia="ru-RU"/>
        </w:rPr>
        <w:t>ств пр</w:t>
      </w:r>
      <w:proofErr w:type="gramEnd"/>
      <w:r w:rsidRPr="00AC24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6.34 </w:t>
      </w:r>
      <w:r w:rsidRPr="00AC24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6.35 </w:t>
      </w:r>
      <w:r w:rsidRPr="00AC24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6.36 </w:t>
      </w:r>
      <w:r w:rsidRPr="00AC24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6.37 </w:t>
      </w:r>
      <w:r w:rsidRPr="00AC24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6.38 </w:t>
      </w:r>
      <w:r w:rsidRPr="00AC24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6.39 </w:t>
      </w:r>
      <w:r w:rsidRPr="00AC24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6.41 </w:t>
      </w:r>
      <w:r w:rsidRPr="00AC24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6.42 </w:t>
      </w:r>
      <w:r w:rsidRPr="00AC24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6.43 </w:t>
      </w:r>
      <w:proofErr w:type="spellStart"/>
      <w:r w:rsidRPr="00AC2478">
        <w:rPr>
          <w:rFonts w:ascii="Times New Roman" w:eastAsia="Times New Roman" w:hAnsi="Times New Roman" w:cs="Times New Roman"/>
          <w:sz w:val="28"/>
          <w:szCs w:val="28"/>
          <w:lang w:eastAsia="ru-RU"/>
        </w:rPr>
        <w:t>Экологичский</w:t>
      </w:r>
      <w:proofErr w:type="spellEnd"/>
      <w:r w:rsidRPr="00AC2478">
        <w:rPr>
          <w:rFonts w:ascii="Times New Roman" w:eastAsia="Times New Roman" w:hAnsi="Times New Roman" w:cs="Times New Roman"/>
          <w:sz w:val="28"/>
          <w:szCs w:val="28"/>
          <w:lang w:eastAsia="ru-RU"/>
        </w:rPr>
        <w:t xml:space="preserve">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6.44 </w:t>
      </w:r>
      <w:r w:rsidRPr="00AC24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6.45 </w:t>
      </w:r>
      <w:r w:rsidRPr="00AC24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6.46</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6.47</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6.48 </w:t>
      </w:r>
      <w:r w:rsidRPr="00AC2478">
        <w:rPr>
          <w:rFonts w:ascii="Times New Roman" w:eastAsia="Times New Roman" w:hAnsi="Times New Roman" w:cs="Times New Roman"/>
          <w:sz w:val="28"/>
          <w:szCs w:val="28"/>
          <w:lang w:eastAsia="ru-RU"/>
        </w:rPr>
        <w:t xml:space="preserve">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6.49 </w:t>
      </w:r>
      <w:r w:rsidRPr="00AC24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6.50 </w:t>
      </w:r>
      <w:r w:rsidRPr="00AC2478">
        <w:rPr>
          <w:rFonts w:ascii="Times New Roman" w:eastAsia="Times New Roman" w:hAnsi="Times New Roman" w:cs="Times New Roman"/>
          <w:sz w:val="28"/>
          <w:szCs w:val="28"/>
          <w:lang w:eastAsia="ru-RU"/>
        </w:rPr>
        <w:t xml:space="preserve">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6.51 </w:t>
      </w:r>
      <w:r w:rsidRPr="00AC24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6.52 </w:t>
      </w:r>
      <w:r w:rsidRPr="00AC2478">
        <w:rPr>
          <w:rFonts w:ascii="Times New Roman" w:eastAsia="Times New Roman" w:hAnsi="Times New Roman" w:cs="Times New Roman"/>
          <w:sz w:val="28"/>
          <w:szCs w:val="28"/>
          <w:lang w:eastAsia="ru-RU"/>
        </w:rPr>
        <w:t xml:space="preserve">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6.53 </w:t>
      </w:r>
      <w:r w:rsidRPr="00AC2478">
        <w:rPr>
          <w:rFonts w:ascii="Times New Roman" w:eastAsia="Times New Roman" w:hAnsi="Times New Roman" w:cs="Times New Roman"/>
          <w:sz w:val="28"/>
          <w:szCs w:val="28"/>
          <w:lang w:eastAsia="ru-RU"/>
        </w:rPr>
        <w:t xml:space="preserve">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6.54 </w:t>
      </w:r>
      <w:r w:rsidRPr="00AC24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6.55 </w:t>
      </w:r>
      <w:r w:rsidRPr="00AC24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6.56 </w:t>
      </w:r>
      <w:r w:rsidRPr="00AC2478">
        <w:rPr>
          <w:rFonts w:ascii="Times New Roman" w:eastAsia="Times New Roman" w:hAnsi="Times New Roman" w:cs="Times New Roman"/>
          <w:sz w:val="28"/>
          <w:szCs w:val="28"/>
          <w:lang w:eastAsia="ru-RU"/>
        </w:rPr>
        <w:t xml:space="preserve">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6.57 </w:t>
      </w:r>
      <w:r w:rsidRPr="00AC2478">
        <w:rPr>
          <w:rFonts w:ascii="Times New Roman" w:eastAsia="Times New Roman" w:hAnsi="Times New Roman" w:cs="Times New Roman"/>
          <w:sz w:val="28"/>
          <w:szCs w:val="28"/>
          <w:lang w:eastAsia="ru-RU"/>
        </w:rPr>
        <w:t xml:space="preserve">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6.58 </w:t>
      </w:r>
      <w:r w:rsidRPr="00AC24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6.59 </w:t>
      </w:r>
      <w:r w:rsidRPr="00AC24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6.60 </w:t>
      </w:r>
      <w:r w:rsidRPr="00AC24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6.63</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6.64 </w:t>
      </w:r>
      <w:r w:rsidRPr="00AC2478">
        <w:rPr>
          <w:rFonts w:ascii="Times New Roman" w:eastAsia="Times New Roman" w:hAnsi="Times New Roman" w:cs="Times New Roman"/>
          <w:sz w:val="28"/>
          <w:szCs w:val="28"/>
          <w:lang w:eastAsia="ru-RU"/>
        </w:rPr>
        <w:t xml:space="preserve">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6.65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6.66 </w:t>
      </w:r>
      <w:r w:rsidRPr="00AC24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 xml:space="preserve">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круговоротом веще</w:t>
      </w:r>
      <w:proofErr w:type="gramStart"/>
      <w:r w:rsidRPr="00AC2478">
        <w:rPr>
          <w:rFonts w:ascii="Times New Roman" w:eastAsia="Times New Roman" w:hAnsi="Times New Roman" w:cs="Times New Roman"/>
          <w:sz w:val="28"/>
          <w:szCs w:val="28"/>
          <w:lang w:eastAsia="ru-RU"/>
        </w:rPr>
        <w:t>ств в пр</w:t>
      </w:r>
      <w:proofErr w:type="gramEnd"/>
      <w:r w:rsidRPr="00AC2478">
        <w:rPr>
          <w:rFonts w:ascii="Times New Roman" w:eastAsia="Times New Roman" w:hAnsi="Times New Roman" w:cs="Times New Roman"/>
          <w:sz w:val="28"/>
          <w:szCs w:val="28"/>
          <w:lang w:eastAsia="ru-RU"/>
        </w:rPr>
        <w:t>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6.67 </w:t>
      </w:r>
      <w:proofErr w:type="spellStart"/>
      <w:r w:rsidRPr="00AC2478">
        <w:rPr>
          <w:rFonts w:ascii="Times New Roman" w:eastAsia="Times New Roman" w:hAnsi="Times New Roman" w:cs="Times New Roman"/>
          <w:sz w:val="28"/>
          <w:szCs w:val="28"/>
          <w:lang w:eastAsia="ru-RU"/>
        </w:rPr>
        <w:t>Экотоксичные</w:t>
      </w:r>
      <w:proofErr w:type="spellEnd"/>
      <w:r w:rsidRPr="00AC24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биоаккумулирования</w:t>
      </w:r>
      <w:proofErr w:type="spellEnd"/>
      <w:r w:rsidRPr="00AC24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6.68 </w:t>
      </w:r>
      <w:r w:rsidRPr="00AC24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биоиндикации</w:t>
      </w:r>
      <w:proofErr w:type="spellEnd"/>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6.69 </w:t>
      </w:r>
      <w:r w:rsidRPr="00AC24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коэволюции</w:t>
      </w:r>
      <w:proofErr w:type="spellEnd"/>
      <w:r w:rsidRPr="00AC2478">
        <w:rPr>
          <w:rFonts w:ascii="Times New Roman" w:eastAsia="Times New Roman" w:hAnsi="Times New Roman" w:cs="Times New Roman"/>
          <w:sz w:val="28"/>
          <w:szCs w:val="28"/>
          <w:lang w:eastAsia="ru-RU"/>
        </w:rPr>
        <w:t xml:space="preserve">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К</w:t>
      </w:r>
      <w:proofErr w:type="gramEnd"/>
      <w:r w:rsidRPr="00AC2478">
        <w:rPr>
          <w:rFonts w:ascii="Times New Roman" w:eastAsia="Times New Roman" w:hAnsi="Times New Roman" w:cs="Times New Roman"/>
          <w:sz w:val="28"/>
          <w:szCs w:val="28"/>
          <w:lang w:eastAsia="ru-RU"/>
        </w:rPr>
        <w:t xml:space="preserve">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водные</w:t>
      </w:r>
      <w:r w:rsidRPr="00AC2478">
        <w:rPr>
          <w:rFonts w:ascii="Times New Roman" w:eastAsia="Times New Roman" w:hAnsi="Times New Roman" w:cs="Times New Roman"/>
          <w:sz w:val="28"/>
          <w:szCs w:val="28"/>
          <w:lang w:eastAsia="ru-RU"/>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- 10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 кг на I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- 10 000 кг на I км</w:t>
      </w:r>
      <w:proofErr w:type="gramStart"/>
      <w:r w:rsidRPr="00AC2478">
        <w:rPr>
          <w:rFonts w:ascii="Times New Roman" w:eastAsia="Times New Roman" w:hAnsi="Times New Roman" w:cs="Times New Roman"/>
          <w:sz w:val="28"/>
          <w:szCs w:val="28"/>
          <w:lang w:eastAsia="ru-RU"/>
        </w:rPr>
        <w:t>2</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6.72 </w:t>
      </w:r>
      <w:r w:rsidRPr="00AC2478">
        <w:rPr>
          <w:rFonts w:ascii="Times New Roman" w:eastAsia="Times New Roman" w:hAnsi="Times New Roman" w:cs="Times New Roman"/>
          <w:sz w:val="28"/>
          <w:szCs w:val="28"/>
          <w:lang w:eastAsia="ru-RU"/>
        </w:rPr>
        <w:t>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цементная</w:t>
      </w:r>
      <w:r w:rsidRPr="00AC2478">
        <w:rPr>
          <w:rFonts w:ascii="Times New Roman" w:eastAsia="Times New Roman" w:hAnsi="Times New Roman" w:cs="Times New Roman"/>
          <w:sz w:val="28"/>
          <w:szCs w:val="28"/>
          <w:lang w:eastAsia="ru-RU"/>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6.73 </w:t>
      </w:r>
      <w:r w:rsidRPr="00AC24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6.74 </w:t>
      </w:r>
      <w:r w:rsidRPr="00AC24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6.75</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Западной</w:t>
      </w:r>
      <w:r w:rsidRPr="00AC2478">
        <w:rPr>
          <w:rFonts w:ascii="Times New Roman" w:eastAsia="Times New Roman" w:hAnsi="Times New Roman" w:cs="Times New Roman"/>
          <w:sz w:val="28"/>
          <w:szCs w:val="28"/>
          <w:lang w:eastAsia="ru-RU"/>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6.76 </w:t>
      </w:r>
      <w:r w:rsidRPr="00AC2478">
        <w:rPr>
          <w:rFonts w:ascii="Times New Roman" w:eastAsia="Times New Roman" w:hAnsi="Times New Roman" w:cs="Times New Roman"/>
          <w:sz w:val="28"/>
          <w:szCs w:val="28"/>
          <w:lang w:eastAsia="ru-RU"/>
        </w:rPr>
        <w:t xml:space="preserve">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lang w:eastAsia="ru-RU"/>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r w:rsidRPr="00AC2478">
        <w:rPr>
          <w:rFonts w:ascii="Times New Roman" w:eastAsia="Times New Roman" w:hAnsi="Times New Roman" w:cs="Times New Roman"/>
          <w:sz w:val="28"/>
          <w:szCs w:val="28"/>
          <w:lang w:eastAsia="ru-RU"/>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6.77 </w:t>
      </w:r>
      <w:r w:rsidRPr="00AC24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физико-химическими</w:t>
      </w:r>
      <w:r w:rsidRPr="00AC2478">
        <w:rPr>
          <w:rFonts w:ascii="Times New Roman" w:eastAsia="Times New Roman" w:hAnsi="Times New Roman" w:cs="Times New Roman"/>
          <w:sz w:val="28"/>
          <w:szCs w:val="28"/>
          <w:lang w:eastAsia="ru-RU"/>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6.78 </w:t>
      </w:r>
      <w:r w:rsidRPr="00AC24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w:t>
      </w:r>
      <w:r w:rsidRPr="00AC2478">
        <w:rPr>
          <w:rFonts w:ascii="Times New Roman" w:eastAsia="Times New Roman" w:hAnsi="Times New Roman" w:cs="Times New Roman"/>
          <w:sz w:val="28"/>
          <w:szCs w:val="28"/>
          <w:lang w:eastAsia="ru-RU"/>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аэротенков</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6.79 </w:t>
      </w:r>
      <w:r w:rsidRPr="00AC24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ПРП,</w:t>
      </w:r>
      <w:r w:rsidRPr="00AC2478">
        <w:rPr>
          <w:rFonts w:ascii="Times New Roman" w:eastAsia="Times New Roman" w:hAnsi="Times New Roman" w:cs="Times New Roman"/>
          <w:sz w:val="28"/>
          <w:szCs w:val="28"/>
          <w:lang w:eastAsia="ru-RU"/>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6.80 </w:t>
      </w:r>
      <w:r w:rsidRPr="00AC24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диоксид</w:t>
      </w:r>
      <w:r w:rsidRPr="00AC2478">
        <w:rPr>
          <w:rFonts w:ascii="Times New Roman" w:eastAsia="Times New Roman" w:hAnsi="Times New Roman" w:cs="Times New Roman"/>
          <w:sz w:val="28"/>
          <w:szCs w:val="28"/>
          <w:lang w:eastAsia="ru-RU"/>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углеводороды</w:t>
      </w:r>
      <w:r w:rsidRPr="00AC2478">
        <w:rPr>
          <w:rFonts w:ascii="Times New Roman" w:eastAsia="Times New Roman" w:hAnsi="Times New Roman" w:cs="Times New Roman"/>
          <w:sz w:val="28"/>
          <w:szCs w:val="28"/>
          <w:lang w:eastAsia="ru-RU"/>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6.81 </w:t>
      </w:r>
      <w:r w:rsidRPr="00AC24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гумидного</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w:t>
      </w:r>
      <w:r w:rsidRPr="00AC2478">
        <w:rPr>
          <w:rFonts w:ascii="Times New Roman" w:eastAsia="Times New Roman" w:hAnsi="Times New Roman" w:cs="Times New Roman"/>
          <w:sz w:val="28"/>
          <w:szCs w:val="28"/>
          <w:lang w:eastAsia="ru-RU"/>
        </w:rPr>
        <w:t>.83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6.84</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6.85 </w:t>
      </w:r>
      <w:r w:rsidRPr="00AC24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мел,</w:t>
      </w:r>
      <w:r w:rsidRPr="00AC2478">
        <w:rPr>
          <w:rFonts w:ascii="Times New Roman" w:eastAsia="Times New Roman" w:hAnsi="Times New Roman" w:cs="Times New Roman"/>
          <w:sz w:val="28"/>
          <w:szCs w:val="28"/>
          <w:lang w:eastAsia="ru-RU"/>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6.86 </w:t>
      </w:r>
      <w:r w:rsidRPr="00AC24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демутацией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w:t>
      </w:r>
      <w:proofErr w:type="gramStart"/>
      <w:r w:rsidRPr="00AC2478">
        <w:rPr>
          <w:rFonts w:ascii="Times New Roman" w:eastAsia="Times New Roman" w:hAnsi="Times New Roman" w:cs="Times New Roman"/>
          <w:sz w:val="28"/>
          <w:szCs w:val="28"/>
          <w:lang w:eastAsia="ru-RU"/>
        </w:rPr>
        <w:t>о</w:t>
      </w:r>
      <w:proofErr w:type="spellEnd"/>
      <w:r w:rsidRPr="00AC2478">
        <w:rPr>
          <w:rFonts w:ascii="Times New Roman" w:eastAsia="Times New Roman" w:hAnsi="Times New Roman" w:cs="Times New Roman"/>
          <w:sz w:val="28"/>
          <w:szCs w:val="28"/>
          <w:lang w:eastAsia="ru-RU"/>
        </w:rPr>
        <w:t>-</w:t>
      </w:r>
      <w:proofErr w:type="gramEnd"/>
      <w:r w:rsidRPr="00AC2478">
        <w:rPr>
          <w:rFonts w:ascii="Times New Roman" w:eastAsia="Times New Roman" w:hAnsi="Times New Roman" w:cs="Times New Roman"/>
          <w:sz w:val="28"/>
          <w:szCs w:val="28"/>
          <w:lang w:eastAsia="ru-RU"/>
        </w:rPr>
        <w:tab/>
        <w:t xml:space="preserve">или </w:t>
      </w:r>
      <w:proofErr w:type="spellStart"/>
      <w:r w:rsidRPr="00AC2478">
        <w:rPr>
          <w:rFonts w:ascii="Times New Roman" w:eastAsia="Times New Roman" w:hAnsi="Times New Roman" w:cs="Times New Roman"/>
          <w:sz w:val="28"/>
          <w:szCs w:val="28"/>
          <w:lang w:eastAsia="ru-RU"/>
        </w:rPr>
        <w:t>биолизингом</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биорегрессией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6.87 </w:t>
      </w:r>
      <w:r w:rsidRPr="00AC2478">
        <w:rPr>
          <w:rFonts w:ascii="Times New Roman" w:eastAsia="Times New Roman" w:hAnsi="Times New Roman" w:cs="Times New Roman"/>
          <w:sz w:val="28"/>
          <w:szCs w:val="28"/>
          <w:lang w:eastAsia="ru-RU"/>
        </w:rPr>
        <w:t>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запечатление (синоним термина «</w:t>
      </w:r>
      <w:proofErr w:type="spellStart"/>
      <w:r w:rsidRPr="00AC2478">
        <w:rPr>
          <w:rFonts w:ascii="Times New Roman" w:eastAsia="Times New Roman" w:hAnsi="Times New Roman" w:cs="Times New Roman"/>
          <w:sz w:val="28"/>
          <w:szCs w:val="28"/>
          <w:lang w:eastAsia="ru-RU"/>
        </w:rPr>
        <w:t>импритинг</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концепция экологического </w:t>
      </w:r>
      <w:proofErr w:type="spellStart"/>
      <w:r w:rsidRPr="00C44030">
        <w:rPr>
          <w:rFonts w:ascii="Times New Roman" w:hAnsi="Times New Roman" w:cs="Times New Roman"/>
          <w:sz w:val="28"/>
          <w:szCs w:val="28"/>
        </w:rPr>
        <w:t>алармизма</w:t>
      </w:r>
      <w:proofErr w:type="spellEnd"/>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использование </w:t>
      </w:r>
      <w:proofErr w:type="spellStart"/>
      <w:r w:rsidRPr="00C44030">
        <w:rPr>
          <w:rFonts w:ascii="Times New Roman" w:hAnsi="Times New Roman" w:cs="Times New Roman"/>
          <w:sz w:val="28"/>
          <w:szCs w:val="28"/>
        </w:rPr>
        <w:t>невозобновимых</w:t>
      </w:r>
      <w:proofErr w:type="spellEnd"/>
      <w:r w:rsidRPr="00C44030">
        <w:rPr>
          <w:rFonts w:ascii="Times New Roman" w:hAnsi="Times New Roman" w:cs="Times New Roman"/>
          <w:sz w:val="28"/>
          <w:szCs w:val="28"/>
        </w:rPr>
        <w:t xml:space="preserve">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7.12 Для борьбы с неблагоприятными </w:t>
      </w:r>
      <w:proofErr w:type="spellStart"/>
      <w:r w:rsidRPr="00C44030">
        <w:rPr>
          <w:rFonts w:ascii="Times New Roman" w:hAnsi="Times New Roman" w:cs="Times New Roman"/>
          <w:bCs/>
          <w:sz w:val="28"/>
          <w:szCs w:val="28"/>
        </w:rPr>
        <w:t>геоэкологическими</w:t>
      </w:r>
      <w:proofErr w:type="spellEnd"/>
      <w:r w:rsidRPr="00C44030">
        <w:rPr>
          <w:rFonts w:ascii="Times New Roman" w:hAnsi="Times New Roman" w:cs="Times New Roman"/>
          <w:bCs/>
          <w:sz w:val="28"/>
          <w:szCs w:val="28"/>
        </w:rPr>
        <w:t xml:space="preserve">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7.15 С точки зрения  геоэкологии Земля и ее </w:t>
      </w:r>
      <w:proofErr w:type="spellStart"/>
      <w:r w:rsidRPr="00C44030">
        <w:rPr>
          <w:rFonts w:ascii="Times New Roman" w:hAnsi="Times New Roman" w:cs="Times New Roman"/>
          <w:bCs/>
          <w:sz w:val="28"/>
          <w:szCs w:val="28"/>
        </w:rPr>
        <w:t>экосфера</w:t>
      </w:r>
      <w:proofErr w:type="spellEnd"/>
      <w:r w:rsidRPr="00C44030">
        <w:rPr>
          <w:rFonts w:ascii="Times New Roman" w:hAnsi="Times New Roman" w:cs="Times New Roman"/>
          <w:bCs/>
          <w:sz w:val="28"/>
          <w:szCs w:val="28"/>
        </w:rPr>
        <w:t>:</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7.18 К катастрофическим для существования </w:t>
      </w:r>
      <w:proofErr w:type="spellStart"/>
      <w:r w:rsidRPr="00C44030">
        <w:rPr>
          <w:rFonts w:ascii="Times New Roman" w:hAnsi="Times New Roman" w:cs="Times New Roman"/>
          <w:bCs/>
          <w:sz w:val="28"/>
          <w:szCs w:val="28"/>
        </w:rPr>
        <w:t>биоты</w:t>
      </w:r>
      <w:proofErr w:type="spellEnd"/>
      <w:r w:rsidRPr="00C44030">
        <w:rPr>
          <w:rFonts w:ascii="Times New Roman" w:hAnsi="Times New Roman" w:cs="Times New Roman"/>
          <w:bCs/>
          <w:sz w:val="28"/>
          <w:szCs w:val="28"/>
        </w:rPr>
        <w:t xml:space="preserve">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7.20 </w:t>
      </w:r>
      <w:proofErr w:type="spellStart"/>
      <w:r w:rsidRPr="00C44030">
        <w:rPr>
          <w:rFonts w:ascii="Times New Roman" w:hAnsi="Times New Roman" w:cs="Times New Roman"/>
          <w:bCs/>
          <w:sz w:val="28"/>
          <w:szCs w:val="28"/>
        </w:rPr>
        <w:t>Высокоопасные</w:t>
      </w:r>
      <w:proofErr w:type="spellEnd"/>
      <w:r w:rsidRPr="00C44030">
        <w:rPr>
          <w:rFonts w:ascii="Times New Roman" w:hAnsi="Times New Roman" w:cs="Times New Roman"/>
          <w:bCs/>
          <w:sz w:val="28"/>
          <w:szCs w:val="28"/>
        </w:rPr>
        <w:t xml:space="preserve">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солнечной активностью  4. </w:t>
      </w:r>
      <w:proofErr w:type="spellStart"/>
      <w:r w:rsidRPr="00C44030">
        <w:rPr>
          <w:rFonts w:ascii="Times New Roman" w:hAnsi="Times New Roman" w:cs="Times New Roman"/>
          <w:sz w:val="28"/>
          <w:szCs w:val="28"/>
        </w:rPr>
        <w:t>трещиноватостью</w:t>
      </w:r>
      <w:proofErr w:type="spellEnd"/>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росте народонаселения, низком уровне культуры потребл</w:t>
      </w:r>
      <w:r>
        <w:rPr>
          <w:rFonts w:ascii="Times New Roman" w:eastAsia="Times New Roman" w:hAnsi="Times New Roman" w:cs="Times New Roman"/>
          <w:sz w:val="28"/>
          <w:szCs w:val="28"/>
          <w:lang w:eastAsia="ru-RU"/>
        </w:rPr>
        <w:t>е</w:t>
      </w:r>
      <w:r w:rsidRPr="00600ED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600ED0">
        <w:rPr>
          <w:rFonts w:ascii="Times New Roman" w:eastAsia="Times New Roman" w:hAnsi="Times New Roman" w:cs="Times New Roman"/>
          <w:sz w:val="28"/>
          <w:szCs w:val="28"/>
          <w:lang w:eastAsia="ru-RU"/>
        </w:rPr>
        <w:t xml:space="preserve"> Геоэкология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w:t>
      </w:r>
      <w:proofErr w:type="spellStart"/>
      <w:r w:rsidRPr="00600ED0">
        <w:rPr>
          <w:rFonts w:ascii="Times New Roman" w:eastAsia="Times New Roman" w:hAnsi="Times New Roman" w:cs="Times New Roman"/>
          <w:sz w:val="28"/>
          <w:szCs w:val="28"/>
          <w:lang w:eastAsia="ru-RU"/>
        </w:rPr>
        <w:t>пространственно</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в целом под воздействием антр</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600ED0">
        <w:rPr>
          <w:rFonts w:ascii="Times New Roman" w:eastAsia="Times New Roman" w:hAnsi="Times New Roman" w:cs="Times New Roman"/>
          <w:sz w:val="28"/>
          <w:szCs w:val="28"/>
          <w:lang w:eastAsia="ru-RU"/>
        </w:rPr>
        <w:t>экологизации</w:t>
      </w:r>
      <w:proofErr w:type="spellEnd"/>
      <w:r w:rsidRPr="00600ED0">
        <w:rPr>
          <w:rFonts w:ascii="Times New Roman" w:eastAsia="Times New Roman" w:hAnsi="Times New Roman" w:cs="Times New Roman"/>
          <w:sz w:val="28"/>
          <w:szCs w:val="28"/>
          <w:lang w:eastAsia="ru-RU"/>
        </w:rPr>
        <w:t>» хозя</w:t>
      </w:r>
      <w:r>
        <w:rPr>
          <w:rFonts w:ascii="Times New Roman" w:eastAsia="Times New Roman" w:hAnsi="Times New Roman" w:cs="Times New Roman"/>
          <w:sz w:val="28"/>
          <w:szCs w:val="28"/>
          <w:lang w:eastAsia="ru-RU"/>
        </w:rPr>
        <w:t>й</w:t>
      </w:r>
      <w:r w:rsidRPr="00600ED0">
        <w:rPr>
          <w:rFonts w:ascii="Times New Roman" w:eastAsia="Times New Roman" w:hAnsi="Times New Roman" w:cs="Times New Roman"/>
          <w:sz w:val="28"/>
          <w:szCs w:val="28"/>
          <w:lang w:eastAsia="ru-RU"/>
        </w:rPr>
        <w:t>ства.</w:t>
      </w:r>
    </w:p>
    <w:p w:rsidR="00A57692" w:rsidRPr="00600ED0" w:rsidRDefault="00A57692" w:rsidP="00C440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геоэкосистема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.4 К </w:t>
      </w:r>
      <w:proofErr w:type="spellStart"/>
      <w:r w:rsidRPr="00600ED0">
        <w:rPr>
          <w:rFonts w:ascii="Times New Roman" w:eastAsia="Times New Roman" w:hAnsi="Times New Roman" w:cs="Times New Roman"/>
          <w:sz w:val="28"/>
          <w:szCs w:val="28"/>
          <w:lang w:eastAsia="ru-RU"/>
        </w:rPr>
        <w:t>геоэкосистеме</w:t>
      </w:r>
      <w:proofErr w:type="spellEnd"/>
      <w:r w:rsidRPr="00600ED0">
        <w:rPr>
          <w:rFonts w:ascii="Times New Roman" w:eastAsia="Times New Roman" w:hAnsi="Times New Roman" w:cs="Times New Roman"/>
          <w:sz w:val="28"/>
          <w:szCs w:val="28"/>
          <w:lang w:eastAsia="ru-RU"/>
        </w:rPr>
        <w:t xml:space="preserve"> относят: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экосистему, </w:t>
      </w:r>
      <w:proofErr w:type="spellStart"/>
      <w:r w:rsidRPr="00600ED0">
        <w:rPr>
          <w:rFonts w:ascii="Times New Roman" w:eastAsia="Times New Roman" w:hAnsi="Times New Roman" w:cs="Times New Roman"/>
          <w:sz w:val="28"/>
          <w:szCs w:val="28"/>
          <w:lang w:eastAsia="ru-RU"/>
        </w:rPr>
        <w:t>геосистему</w:t>
      </w:r>
      <w:proofErr w:type="spellEnd"/>
      <w:r w:rsidRPr="00600ED0">
        <w:rPr>
          <w:rFonts w:ascii="Times New Roman" w:eastAsia="Times New Roman" w:hAnsi="Times New Roman" w:cs="Times New Roman"/>
          <w:sz w:val="28"/>
          <w:szCs w:val="28"/>
          <w:lang w:eastAsia="ru-RU"/>
        </w:rPr>
        <w:t xml:space="preserve">, биом, биогеоценоз, </w:t>
      </w:r>
      <w:proofErr w:type="spellStart"/>
      <w:r w:rsidRPr="00600ED0">
        <w:rPr>
          <w:rFonts w:ascii="Times New Roman" w:eastAsia="Times New Roman" w:hAnsi="Times New Roman" w:cs="Times New Roman"/>
          <w:sz w:val="28"/>
          <w:szCs w:val="28"/>
          <w:lang w:eastAsia="ru-RU"/>
        </w:rPr>
        <w:t>геотехсистему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природный комплекс, биосферу,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ландшафт, </w:t>
      </w:r>
      <w:proofErr w:type="spellStart"/>
      <w:r w:rsidRPr="00600ED0">
        <w:rPr>
          <w:rFonts w:ascii="Times New Roman" w:eastAsia="Times New Roman" w:hAnsi="Times New Roman" w:cs="Times New Roman"/>
          <w:sz w:val="28"/>
          <w:szCs w:val="28"/>
          <w:lang w:eastAsia="ru-RU"/>
        </w:rPr>
        <w:t>синузию</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0ED0">
        <w:rPr>
          <w:rFonts w:ascii="Times New Roman" w:eastAsia="Times New Roman" w:hAnsi="Times New Roman" w:cs="Times New Roman"/>
          <w:sz w:val="28"/>
          <w:szCs w:val="28"/>
          <w:lang w:eastAsia="ru-RU"/>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химическая экология, </w:t>
      </w:r>
      <w:proofErr w:type="spellStart"/>
      <w:r w:rsidRPr="00600ED0">
        <w:rPr>
          <w:rFonts w:ascii="Times New Roman" w:eastAsia="Times New Roman" w:hAnsi="Times New Roman" w:cs="Times New Roman"/>
          <w:sz w:val="28"/>
          <w:szCs w:val="28"/>
          <w:lang w:eastAsia="ru-RU"/>
        </w:rPr>
        <w:t>урбоэкология</w:t>
      </w:r>
      <w:proofErr w:type="spellEnd"/>
      <w:r w:rsidRPr="00600ED0">
        <w:rPr>
          <w:rFonts w:ascii="Times New Roman" w:eastAsia="Times New Roman" w:hAnsi="Times New Roman" w:cs="Times New Roman"/>
          <w:sz w:val="28"/>
          <w:szCs w:val="28"/>
          <w:lang w:eastAsia="ru-RU"/>
        </w:rPr>
        <w:t xml:space="preserve">,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общая экология,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xml:space="preserve">,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Основная заслуга в разработке учения о биосфере пр</w:t>
      </w:r>
      <w:r>
        <w:rPr>
          <w:rFonts w:ascii="Times New Roman" w:eastAsia="Times New Roman" w:hAnsi="Times New Roman" w:cs="Times New Roman"/>
          <w:sz w:val="28"/>
          <w:szCs w:val="28"/>
          <w:lang w:eastAsia="ru-RU"/>
        </w:rPr>
        <w:t>и</w:t>
      </w:r>
      <w:r w:rsidRPr="00600ED0">
        <w:rPr>
          <w:rFonts w:ascii="Times New Roman" w:eastAsia="Times New Roman" w:hAnsi="Times New Roman" w:cs="Times New Roman"/>
          <w:sz w:val="28"/>
          <w:szCs w:val="28"/>
          <w:lang w:eastAsia="ru-RU"/>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 Основные положения концепции экосистемы разраб</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таны: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Основоположником ландшафтной экологии (геоэкол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 </w:t>
      </w:r>
      <w:proofErr w:type="spellStart"/>
      <w:r w:rsidRPr="00600ED0">
        <w:rPr>
          <w:rFonts w:ascii="Times New Roman" w:eastAsia="Times New Roman" w:hAnsi="Times New Roman" w:cs="Times New Roman"/>
          <w:sz w:val="28"/>
          <w:szCs w:val="28"/>
          <w:lang w:eastAsia="ru-RU"/>
        </w:rPr>
        <w:t>Неефа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Б. </w:t>
      </w:r>
      <w:proofErr w:type="spellStart"/>
      <w:r w:rsidRPr="00600ED0">
        <w:rPr>
          <w:rFonts w:ascii="Times New Roman" w:eastAsia="Times New Roman" w:hAnsi="Times New Roman" w:cs="Times New Roman"/>
          <w:sz w:val="28"/>
          <w:szCs w:val="28"/>
          <w:lang w:eastAsia="ru-RU"/>
        </w:rPr>
        <w:t>Сочаву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10 Основными принципами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структурность, историчность, </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зональность, </w:t>
      </w:r>
      <w:proofErr w:type="spellStart"/>
      <w:r w:rsidRPr="00600ED0">
        <w:rPr>
          <w:rFonts w:ascii="Times New Roman" w:eastAsia="Times New Roman" w:hAnsi="Times New Roman" w:cs="Times New Roman"/>
          <w:sz w:val="28"/>
          <w:szCs w:val="28"/>
          <w:lang w:eastAsia="ru-RU"/>
        </w:rPr>
        <w:t>региональность</w:t>
      </w:r>
      <w:proofErr w:type="spellEnd"/>
      <w:r w:rsidRPr="00600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продуктивность, зональность,</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иерархичность,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 новейшим методам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статистический, геохимический, </w:t>
      </w:r>
      <w:proofErr w:type="spellStart"/>
      <w:r w:rsidRPr="00600ED0">
        <w:rPr>
          <w:rFonts w:ascii="Times New Roman" w:eastAsia="Times New Roman" w:hAnsi="Times New Roman" w:cs="Times New Roman"/>
          <w:sz w:val="28"/>
          <w:szCs w:val="28"/>
          <w:lang w:eastAsia="ru-RU"/>
        </w:rPr>
        <w:t>аэрометоды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Антропогенное воздействие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это:</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600ED0">
        <w:rPr>
          <w:rFonts w:ascii="Times New Roman" w:eastAsia="Times New Roman" w:hAnsi="Times New Roman" w:cs="Times New Roman"/>
          <w:sz w:val="28"/>
          <w:szCs w:val="28"/>
          <w:lang w:eastAsia="ru-RU"/>
        </w:rPr>
        <w:t>евтрофикация</w:t>
      </w:r>
      <w:proofErr w:type="spellEnd"/>
      <w:r w:rsidRPr="00600ED0">
        <w:rPr>
          <w:rFonts w:ascii="Times New Roman" w:eastAsia="Times New Roman" w:hAnsi="Times New Roman" w:cs="Times New Roman"/>
          <w:sz w:val="28"/>
          <w:szCs w:val="28"/>
          <w:lang w:eastAsia="ru-RU"/>
        </w:rPr>
        <w:t xml:space="preserve">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биогенный,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Pr="00600ED0">
        <w:rPr>
          <w:rFonts w:ascii="Times New Roman" w:eastAsia="Times New Roman" w:hAnsi="Times New Roman" w:cs="Times New Roman"/>
          <w:sz w:val="28"/>
          <w:szCs w:val="28"/>
          <w:lang w:eastAsia="ru-RU"/>
        </w:rPr>
        <w:t>геоэкосистем</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600ED0">
        <w:rPr>
          <w:rFonts w:ascii="Times New Roman" w:eastAsia="Times New Roman" w:hAnsi="Times New Roman" w:cs="Times New Roman"/>
          <w:sz w:val="28"/>
          <w:szCs w:val="28"/>
          <w:lang w:eastAsia="ru-RU"/>
        </w:rPr>
        <w:t>озоносферы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урбанизацию,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8.15 Наиболее значительный (глубокий) экологический урон </w:t>
      </w:r>
      <w:proofErr w:type="spellStart"/>
      <w:r w:rsidRPr="00600ED0">
        <w:rPr>
          <w:rFonts w:ascii="Times New Roman" w:eastAsia="Times New Roman" w:hAnsi="Times New Roman" w:cs="Times New Roman"/>
          <w:sz w:val="28"/>
          <w:szCs w:val="28"/>
          <w:lang w:eastAsia="ru-RU"/>
        </w:rPr>
        <w:t>геоэкосистемам</w:t>
      </w:r>
      <w:proofErr w:type="spellEnd"/>
      <w:r w:rsidRPr="00600ED0">
        <w:rPr>
          <w:rFonts w:ascii="Times New Roman" w:eastAsia="Times New Roman" w:hAnsi="Times New Roman" w:cs="Times New Roman"/>
          <w:sz w:val="28"/>
          <w:szCs w:val="28"/>
          <w:lang w:eastAsia="ru-RU"/>
        </w:rPr>
        <w:t xml:space="preserve"> наносит (</w:t>
      </w:r>
      <w:proofErr w:type="spellStart"/>
      <w:r w:rsidRPr="00600ED0">
        <w:rPr>
          <w:rFonts w:ascii="Times New Roman" w:eastAsia="Times New Roman" w:hAnsi="Times New Roman" w:cs="Times New Roman"/>
          <w:sz w:val="28"/>
          <w:szCs w:val="28"/>
          <w:lang w:eastAsia="ru-RU"/>
        </w:rPr>
        <w:t>сят</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г)сельское хозяйство.</w:t>
      </w:r>
      <w:r>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.16 Техногенное преобразование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биогеохимического кр</w:t>
      </w:r>
      <w:r>
        <w:rPr>
          <w:rFonts w:ascii="Times New Roman" w:eastAsia="Times New Roman" w:hAnsi="Times New Roman" w:cs="Times New Roman"/>
          <w:sz w:val="28"/>
          <w:szCs w:val="28"/>
          <w:lang w:eastAsia="ru-RU"/>
        </w:rPr>
        <w:t>у</w:t>
      </w:r>
      <w:r w:rsidRPr="00600ED0">
        <w:rPr>
          <w:rFonts w:ascii="Times New Roman" w:eastAsia="Times New Roman" w:hAnsi="Times New Roman" w:cs="Times New Roman"/>
          <w:sz w:val="28"/>
          <w:szCs w:val="28"/>
          <w:lang w:eastAsia="ru-RU"/>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часть биосферы, пригодная для использования в хозяйстве</w:t>
      </w:r>
      <w:r>
        <w:rPr>
          <w:rFonts w:ascii="Times New Roman" w:eastAsia="Times New Roman" w:hAnsi="Times New Roman" w:cs="Times New Roman"/>
          <w:sz w:val="28"/>
          <w:szCs w:val="28"/>
          <w:lang w:eastAsia="ru-RU"/>
        </w:rPr>
        <w:t>н</w:t>
      </w:r>
      <w:r w:rsidRPr="00600ED0">
        <w:rPr>
          <w:rFonts w:ascii="Times New Roman" w:eastAsia="Times New Roman" w:hAnsi="Times New Roman" w:cs="Times New Roman"/>
          <w:sz w:val="28"/>
          <w:szCs w:val="28"/>
          <w:lang w:eastAsia="ru-RU"/>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.18 К </w:t>
      </w:r>
      <w:proofErr w:type="spellStart"/>
      <w:r w:rsidRPr="00600ED0">
        <w:rPr>
          <w:rFonts w:ascii="Times New Roman" w:eastAsia="Times New Roman" w:hAnsi="Times New Roman" w:cs="Times New Roman"/>
          <w:sz w:val="28"/>
          <w:szCs w:val="28"/>
          <w:lang w:eastAsia="ru-RU"/>
        </w:rPr>
        <w:t>невозобновимым</w:t>
      </w:r>
      <w:proofErr w:type="spellEnd"/>
      <w:r w:rsidRPr="00600ED0">
        <w:rPr>
          <w:rFonts w:ascii="Times New Roman" w:eastAsia="Times New Roman" w:hAnsi="Times New Roman" w:cs="Times New Roman"/>
          <w:sz w:val="28"/>
          <w:szCs w:val="28"/>
          <w:lang w:eastAsia="ru-RU"/>
        </w:rPr>
        <w:t xml:space="preserve">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уникальным технологическим и социальным явлениям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невозобновимости</w:t>
      </w:r>
      <w:proofErr w:type="spellEnd"/>
      <w:r w:rsidRPr="00600ED0">
        <w:rPr>
          <w:rFonts w:ascii="Times New Roman" w:eastAsia="Times New Roman" w:hAnsi="Times New Roman" w:cs="Times New Roman"/>
          <w:sz w:val="28"/>
          <w:szCs w:val="28"/>
          <w:lang w:eastAsia="ru-RU"/>
        </w:rPr>
        <w:t xml:space="preserve">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.22. Основными экологическими нормативами являются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 ПДМ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ПДУ</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ПДС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w:t>
      </w:r>
      <w:proofErr w:type="spellStart"/>
      <w:r w:rsidRPr="001A7147">
        <w:rPr>
          <w:rFonts w:ascii="Times New Roman" w:hAnsi="Times New Roman" w:cs="Times New Roman"/>
          <w:color w:val="000000"/>
          <w:sz w:val="28"/>
          <w:szCs w:val="28"/>
        </w:rPr>
        <w:t>гравигенных</w:t>
      </w:r>
      <w:proofErr w:type="spellEnd"/>
      <w:r w:rsidRPr="001A7147">
        <w:rPr>
          <w:rFonts w:ascii="Times New Roman" w:hAnsi="Times New Roman" w:cs="Times New Roman"/>
          <w:color w:val="000000"/>
          <w:sz w:val="28"/>
          <w:szCs w:val="28"/>
        </w:rPr>
        <w:t xml:space="preserve">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они ведут к естественному восстановлению </w:t>
      </w:r>
      <w:proofErr w:type="spellStart"/>
      <w:r w:rsidRPr="00600ED0">
        <w:rPr>
          <w:rFonts w:ascii="Times New Roman" w:hAnsi="Times New Roman" w:cs="Times New Roman"/>
          <w:color w:val="000000"/>
          <w:sz w:val="28"/>
          <w:szCs w:val="28"/>
        </w:rPr>
        <w:t>геоэкосистем</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биологические пруды, </w:t>
      </w:r>
      <w:proofErr w:type="spellStart"/>
      <w:r w:rsidRPr="00600ED0">
        <w:rPr>
          <w:rFonts w:ascii="Times New Roman" w:hAnsi="Times New Roman" w:cs="Times New Roman"/>
          <w:color w:val="000000"/>
          <w:sz w:val="28"/>
          <w:szCs w:val="28"/>
        </w:rPr>
        <w:t>нефтеловушки</w:t>
      </w:r>
      <w:proofErr w:type="spellEnd"/>
      <w:r w:rsidRPr="00600ED0">
        <w:rPr>
          <w:rFonts w:ascii="Times New Roman" w:hAnsi="Times New Roman" w:cs="Times New Roman"/>
          <w:color w:val="000000"/>
          <w:sz w:val="28"/>
          <w:szCs w:val="28"/>
        </w:rPr>
        <w:t>,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эвтрофикацией</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w:t>
      </w:r>
      <w:proofErr w:type="spellStart"/>
      <w:r w:rsidRPr="00600ED0">
        <w:rPr>
          <w:rFonts w:ascii="Times New Roman" w:hAnsi="Times New Roman" w:cs="Times New Roman"/>
          <w:color w:val="000000"/>
          <w:sz w:val="28"/>
          <w:szCs w:val="28"/>
        </w:rPr>
        <w:t>возобновимости</w:t>
      </w:r>
      <w:proofErr w:type="spellEnd"/>
      <w:r w:rsidRPr="00600ED0">
        <w:rPr>
          <w:rFonts w:ascii="Times New Roman" w:hAnsi="Times New Roman" w:cs="Times New Roman"/>
          <w:color w:val="000000"/>
          <w:sz w:val="28"/>
          <w:szCs w:val="28"/>
        </w:rPr>
        <w:t xml:space="preserve">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4F51C0">
        <w:rPr>
          <w:rFonts w:ascii="Times New Roman" w:hAnsi="Times New Roman" w:cs="Times New Roman"/>
          <w:color w:val="000000"/>
          <w:sz w:val="28"/>
          <w:szCs w:val="28"/>
        </w:rPr>
        <w:t>опада</w:t>
      </w:r>
      <w:proofErr w:type="spellEnd"/>
      <w:r w:rsidRPr="004F51C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FF36FF">
        <w:rPr>
          <w:rFonts w:ascii="Times New Roman" w:hAnsi="Times New Roman" w:cs="Times New Roman"/>
          <w:color w:val="000000"/>
          <w:sz w:val="28"/>
          <w:szCs w:val="28"/>
        </w:rPr>
        <w:t>биота</w:t>
      </w:r>
      <w:proofErr w:type="spellEnd"/>
      <w:r w:rsidRPr="00FF36FF">
        <w:rPr>
          <w:rFonts w:ascii="Times New Roman" w:hAnsi="Times New Roman" w:cs="Times New Roman"/>
          <w:color w:val="000000"/>
          <w:sz w:val="28"/>
          <w:szCs w:val="28"/>
        </w:rPr>
        <w:t xml:space="preserve">;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w:t>
      </w:r>
      <w:proofErr w:type="spellStart"/>
      <w:r w:rsidRPr="00600ED0">
        <w:rPr>
          <w:rFonts w:ascii="Times New Roman" w:hAnsi="Times New Roman" w:cs="Times New Roman"/>
          <w:color w:val="000000"/>
          <w:sz w:val="28"/>
          <w:szCs w:val="28"/>
        </w:rPr>
        <w:t>Будыко</w:t>
      </w:r>
      <w:proofErr w:type="spellEnd"/>
      <w:r w:rsidRPr="00600ED0">
        <w:rPr>
          <w:rFonts w:ascii="Times New Roman" w:hAnsi="Times New Roman" w:cs="Times New Roman"/>
          <w:color w:val="000000"/>
          <w:sz w:val="28"/>
          <w:szCs w:val="28"/>
        </w:rPr>
        <w:t xml:space="preserve">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ботанический сад, </w:t>
      </w:r>
      <w:proofErr w:type="spellStart"/>
      <w:r w:rsidRPr="00600ED0">
        <w:rPr>
          <w:rFonts w:ascii="Times New Roman" w:hAnsi="Times New Roman" w:cs="Times New Roman"/>
          <w:color w:val="000000"/>
          <w:sz w:val="28"/>
          <w:szCs w:val="28"/>
        </w:rPr>
        <w:t>водоохранные</w:t>
      </w:r>
      <w:proofErr w:type="spellEnd"/>
      <w:r w:rsidRPr="00600ED0">
        <w:rPr>
          <w:rFonts w:ascii="Times New Roman" w:hAnsi="Times New Roman" w:cs="Times New Roman"/>
          <w:color w:val="000000"/>
          <w:sz w:val="28"/>
          <w:szCs w:val="28"/>
        </w:rPr>
        <w:t xml:space="preserve">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акультурным</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 xml:space="preserve">Комплексный </w:t>
      </w:r>
      <w:proofErr w:type="spellStart"/>
      <w:r w:rsidRPr="00600ED0">
        <w:rPr>
          <w:rFonts w:ascii="Times New Roman" w:hAnsi="Times New Roman" w:cs="Times New Roman"/>
          <w:color w:val="000000"/>
          <w:sz w:val="28"/>
          <w:szCs w:val="28"/>
        </w:rPr>
        <w:t>геоэкологический</w:t>
      </w:r>
      <w:proofErr w:type="spellEnd"/>
      <w:r w:rsidRPr="00600ED0">
        <w:rPr>
          <w:rFonts w:ascii="Times New Roman" w:hAnsi="Times New Roman" w:cs="Times New Roman"/>
          <w:color w:val="000000"/>
          <w:sz w:val="28"/>
          <w:szCs w:val="28"/>
        </w:rPr>
        <w:t xml:space="preserve">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и </w:t>
      </w:r>
      <w:proofErr w:type="spellStart"/>
      <w:r w:rsidRPr="003431BE">
        <w:rPr>
          <w:rFonts w:ascii="Times New Roman" w:eastAsia="Times-Roman" w:hAnsi="Times New Roman" w:cs="Times New Roman"/>
          <w:sz w:val="28"/>
          <w:szCs w:val="28"/>
        </w:rPr>
        <w:t>консументы</w:t>
      </w:r>
      <w:proofErr w:type="spellEnd"/>
      <w:r w:rsidRPr="003431BE">
        <w:rPr>
          <w:rFonts w:ascii="Times New Roman" w:eastAsia="Times-Roman" w:hAnsi="Times New Roman" w:cs="Times New Roman"/>
          <w:sz w:val="28"/>
          <w:szCs w:val="28"/>
        </w:rPr>
        <w:t xml:space="preserve">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Дайте определение вида, являющегося </w:t>
      </w:r>
      <w:proofErr w:type="spellStart"/>
      <w:r w:rsidRPr="003431BE">
        <w:rPr>
          <w:rFonts w:ascii="Times New Roman" w:eastAsia="Times-Roman" w:hAnsi="Times New Roman" w:cs="Times New Roman"/>
          <w:sz w:val="28"/>
          <w:szCs w:val="28"/>
        </w:rPr>
        <w:t>эдификатором</w:t>
      </w:r>
      <w:proofErr w:type="spellEnd"/>
      <w:r w:rsidRPr="003431BE">
        <w:rPr>
          <w:rFonts w:ascii="Times New Roman" w:eastAsia="Times-Roman" w:hAnsi="Times New Roman" w:cs="Times New Roman"/>
          <w:sz w:val="28"/>
          <w:szCs w:val="28"/>
        </w:rPr>
        <w:t>.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3. Сформулируйте правило Ю. </w:t>
      </w:r>
      <w:proofErr w:type="spellStart"/>
      <w:r w:rsidRPr="003431BE">
        <w:rPr>
          <w:rFonts w:ascii="Times New Roman" w:eastAsia="Times-Roman" w:hAnsi="Times New Roman" w:cs="Times New Roman"/>
          <w:sz w:val="28"/>
          <w:szCs w:val="28"/>
        </w:rPr>
        <w:t>Одума</w:t>
      </w:r>
      <w:proofErr w:type="spellEnd"/>
      <w:r w:rsidRPr="003431BE">
        <w:rPr>
          <w:rFonts w:ascii="Times New Roman" w:eastAsia="Times-Roman" w:hAnsi="Times New Roman" w:cs="Times New Roman"/>
          <w:sz w:val="28"/>
          <w:szCs w:val="28"/>
        </w:rPr>
        <w:t xml:space="preserve"> и теорию К. </w:t>
      </w:r>
      <w:proofErr w:type="spellStart"/>
      <w:r w:rsidRPr="003431BE">
        <w:rPr>
          <w:rFonts w:ascii="Times New Roman" w:eastAsia="Times-Roman" w:hAnsi="Times New Roman" w:cs="Times New Roman"/>
          <w:sz w:val="28"/>
          <w:szCs w:val="28"/>
        </w:rPr>
        <w:t>Фридерихса</w:t>
      </w:r>
      <w:proofErr w:type="spellEnd"/>
      <w:r w:rsidRPr="003431BE">
        <w:rPr>
          <w:rFonts w:ascii="Times New Roman" w:eastAsia="Times-Roman" w:hAnsi="Times New Roman" w:cs="Times New Roman"/>
          <w:sz w:val="28"/>
          <w:szCs w:val="28"/>
        </w:rPr>
        <w:t>.</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9. Какие экологические факторы вызывают </w:t>
      </w:r>
      <w:proofErr w:type="spellStart"/>
      <w:r w:rsidRPr="003431BE">
        <w:rPr>
          <w:rFonts w:ascii="Times New Roman" w:eastAsia="Times-Roman" w:hAnsi="Times New Roman" w:cs="Times New Roman"/>
          <w:sz w:val="28"/>
          <w:szCs w:val="28"/>
        </w:rPr>
        <w:t>саморегуляцию</w:t>
      </w:r>
      <w:proofErr w:type="spellEnd"/>
      <w:r w:rsidRPr="003431BE">
        <w:rPr>
          <w:rFonts w:ascii="Times New Roman" w:eastAsia="Times-Roman" w:hAnsi="Times New Roman" w:cs="Times New Roman"/>
          <w:sz w:val="28"/>
          <w:szCs w:val="28"/>
        </w:rPr>
        <w:t xml:space="preserve">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w:t>
      </w:r>
      <w:proofErr w:type="spellStart"/>
      <w:r w:rsidRPr="003431BE">
        <w:rPr>
          <w:rFonts w:ascii="Times New Roman" w:hAnsi="Times New Roman" w:cs="Times New Roman"/>
          <w:color w:val="000000"/>
          <w:sz w:val="28"/>
          <w:szCs w:val="28"/>
        </w:rPr>
        <w:t>редуцентов</w:t>
      </w:r>
      <w:proofErr w:type="spellEnd"/>
      <w:r w:rsidRPr="003431BE">
        <w:rPr>
          <w:rFonts w:ascii="Times New Roman" w:hAnsi="Times New Roman" w:cs="Times New Roman"/>
          <w:color w:val="000000"/>
          <w:sz w:val="28"/>
          <w:szCs w:val="28"/>
        </w:rPr>
        <w:t>”?</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w:t>
      </w:r>
      <w:proofErr w:type="spellStart"/>
      <w:r w:rsidRPr="001F7A95">
        <w:rPr>
          <w:rFonts w:ascii="Times New Roman" w:hAnsi="Times New Roman" w:cs="Times New Roman"/>
          <w:color w:val="000000"/>
          <w:sz w:val="28"/>
          <w:szCs w:val="28"/>
        </w:rPr>
        <w:t>исчерпаемым</w:t>
      </w:r>
      <w:proofErr w:type="spellEnd"/>
      <w:r w:rsidRPr="001F7A95">
        <w:rPr>
          <w:rFonts w:ascii="Times New Roman" w:hAnsi="Times New Roman" w:cs="Times New Roman"/>
          <w:color w:val="000000"/>
          <w:sz w:val="28"/>
          <w:szCs w:val="28"/>
        </w:rPr>
        <w:t xml:space="preserve">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Приведите примеры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w:t>
      </w:r>
      <w:proofErr w:type="spellStart"/>
      <w:r w:rsidRPr="001F7A95">
        <w:rPr>
          <w:rFonts w:ascii="Times New Roman" w:hAnsi="Times New Roman" w:cs="Times New Roman"/>
          <w:color w:val="000000"/>
          <w:sz w:val="28"/>
          <w:szCs w:val="28"/>
        </w:rPr>
        <w:t>невозобновимых</w:t>
      </w:r>
      <w:proofErr w:type="spellEnd"/>
      <w:r w:rsidRPr="001F7A95">
        <w:rPr>
          <w:rFonts w:ascii="Times New Roman" w:hAnsi="Times New Roman" w:cs="Times New Roman"/>
          <w:color w:val="000000"/>
          <w:sz w:val="28"/>
          <w:szCs w:val="28"/>
        </w:rPr>
        <w:t xml:space="preserve"> и относительно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 xml:space="preserve">Раздел №4 Глобальные проявления </w:t>
      </w:r>
      <w:proofErr w:type="spellStart"/>
      <w:r w:rsidRPr="00C44030">
        <w:rPr>
          <w:rFonts w:ascii="Times New Roman" w:hAnsi="Times New Roman" w:cs="Times New Roman"/>
          <w:b/>
          <w:sz w:val="28"/>
          <w:szCs w:val="28"/>
        </w:rPr>
        <w:t>техногенеза</w:t>
      </w:r>
      <w:proofErr w:type="spellEnd"/>
      <w:r w:rsidRPr="00C44030">
        <w:rPr>
          <w:rFonts w:ascii="Times New Roman" w:hAnsi="Times New Roman" w:cs="Times New Roman"/>
          <w:b/>
          <w:sz w:val="28"/>
          <w:szCs w:val="28"/>
        </w:rPr>
        <w:t>.</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sidRPr="0028090A">
        <w:rPr>
          <w:rFonts w:ascii="Times New Roman" w:eastAsia="Times New Roman" w:hAnsi="Times New Roman" w:cs="Times New Roman"/>
          <w:sz w:val="28"/>
          <w:szCs w:val="28"/>
          <w:lang w:eastAsia="ru-RU"/>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8090A">
        <w:rPr>
          <w:rFonts w:ascii="Times New Roman" w:eastAsia="Times New Roman" w:hAnsi="Times New Roman" w:cs="Times New Roman"/>
          <w:sz w:val="28"/>
          <w:szCs w:val="28"/>
          <w:lang w:eastAsia="ru-RU"/>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8090A">
        <w:rPr>
          <w:rFonts w:ascii="Times New Roman" w:eastAsia="Times New Roman" w:hAnsi="Times New Roman" w:cs="Times New Roman"/>
          <w:sz w:val="28"/>
          <w:szCs w:val="28"/>
          <w:lang w:eastAsia="ru-RU"/>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090A">
        <w:rPr>
          <w:rFonts w:ascii="Times New Roman" w:eastAsia="Times New Roman" w:hAnsi="Times New Roman" w:cs="Times New Roman"/>
          <w:sz w:val="28"/>
          <w:szCs w:val="28"/>
          <w:lang w:eastAsia="ru-RU"/>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8090A">
        <w:rPr>
          <w:rFonts w:ascii="Times New Roman" w:eastAsia="Times New Roman" w:hAnsi="Times New Roman" w:cs="Times New Roman"/>
          <w:sz w:val="28"/>
          <w:szCs w:val="28"/>
          <w:lang w:eastAsia="ru-RU"/>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8090A">
        <w:rPr>
          <w:rFonts w:ascii="Times New Roman" w:eastAsia="Times New Roman" w:hAnsi="Times New Roman" w:cs="Times New Roman"/>
          <w:sz w:val="28"/>
          <w:szCs w:val="28"/>
          <w:lang w:eastAsia="ru-RU"/>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8090A">
        <w:rPr>
          <w:rFonts w:ascii="Times New Roman" w:eastAsia="Times New Roman" w:hAnsi="Times New Roman" w:cs="Times New Roman"/>
          <w:sz w:val="28"/>
          <w:szCs w:val="28"/>
          <w:lang w:eastAsia="ru-RU"/>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8090A">
        <w:rPr>
          <w:rFonts w:ascii="Times New Roman" w:eastAsia="Times New Roman" w:hAnsi="Times New Roman" w:cs="Times New Roman"/>
          <w:sz w:val="28"/>
          <w:szCs w:val="28"/>
          <w:lang w:eastAsia="ru-RU"/>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8090A">
        <w:rPr>
          <w:rFonts w:ascii="Times New Roman" w:eastAsia="Times New Roman" w:hAnsi="Times New Roman" w:cs="Times New Roman"/>
          <w:sz w:val="28"/>
          <w:szCs w:val="28"/>
          <w:lang w:eastAsia="ru-RU"/>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8090A">
        <w:rPr>
          <w:rFonts w:ascii="Times New Roman" w:eastAsia="Times New Roman" w:hAnsi="Times New Roman" w:cs="Times New Roman"/>
          <w:sz w:val="28"/>
          <w:szCs w:val="28"/>
          <w:lang w:eastAsia="ru-RU"/>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8090A">
        <w:rPr>
          <w:rFonts w:ascii="Times New Roman" w:eastAsia="Times New Roman" w:hAnsi="Times New Roman" w:cs="Times New Roman"/>
          <w:sz w:val="28"/>
          <w:szCs w:val="28"/>
          <w:lang w:eastAsia="ru-RU"/>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8090A">
        <w:rPr>
          <w:rFonts w:ascii="Times New Roman" w:eastAsia="Times New Roman" w:hAnsi="Times New Roman" w:cs="Times New Roman"/>
          <w:sz w:val="28"/>
          <w:szCs w:val="28"/>
          <w:lang w:eastAsia="ru-RU"/>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090A">
        <w:rPr>
          <w:rFonts w:ascii="Times New Roman" w:eastAsia="Times New Roman" w:hAnsi="Times New Roman" w:cs="Times New Roman"/>
          <w:sz w:val="28"/>
          <w:szCs w:val="28"/>
          <w:lang w:eastAsia="ru-RU"/>
        </w:rPr>
        <w:t xml:space="preserve">3. Демографическая политика </w:t>
      </w:r>
      <w:r>
        <w:rPr>
          <w:rFonts w:ascii="Times New Roman" w:eastAsia="Times New Roman" w:hAnsi="Times New Roman" w:cs="Times New Roman"/>
          <w:sz w:val="28"/>
          <w:szCs w:val="28"/>
          <w:lang w:eastAsia="ru-RU"/>
        </w:rPr>
        <w:t>России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8090A">
        <w:rPr>
          <w:rFonts w:ascii="Times New Roman" w:eastAsia="Times New Roman" w:hAnsi="Times New Roman" w:cs="Times New Roman"/>
          <w:sz w:val="28"/>
          <w:szCs w:val="28"/>
          <w:lang w:eastAsia="ru-RU"/>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8090A">
        <w:rPr>
          <w:rFonts w:ascii="Times New Roman" w:eastAsia="Times New Roman" w:hAnsi="Times New Roman" w:cs="Times New Roman"/>
          <w:sz w:val="28"/>
          <w:szCs w:val="28"/>
          <w:lang w:eastAsia="ru-RU"/>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8090A">
        <w:rPr>
          <w:rFonts w:ascii="Times New Roman" w:eastAsia="Times New Roman" w:hAnsi="Times New Roman" w:cs="Times New Roman"/>
          <w:sz w:val="28"/>
          <w:szCs w:val="28"/>
          <w:lang w:eastAsia="ru-RU"/>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3.</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4.</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5.</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6.</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7.</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 xml:space="preserve">Виды </w:t>
      </w:r>
      <w:proofErr w:type="spellStart"/>
      <w:r w:rsidRPr="001E6C71">
        <w:rPr>
          <w:rFonts w:ascii="Times New Roman" w:eastAsia="Times New Roman" w:hAnsi="Times New Roman" w:cs="Times New Roman"/>
          <w:sz w:val="28"/>
          <w:szCs w:val="28"/>
          <w:lang w:eastAsia="ru-RU"/>
        </w:rPr>
        <w:t>природнотехногенных</w:t>
      </w:r>
      <w:proofErr w:type="spellEnd"/>
      <w:r w:rsidRPr="001E6C71">
        <w:rPr>
          <w:rFonts w:ascii="Times New Roman" w:eastAsia="Times New Roman" w:hAnsi="Times New Roman" w:cs="Times New Roman"/>
          <w:sz w:val="28"/>
          <w:szCs w:val="28"/>
          <w:lang w:eastAsia="ru-RU"/>
        </w:rPr>
        <w:t xml:space="preserve"> опасностей. Какой причиняемый ими </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вред?</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8.</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9.</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lang w:eastAsia="ru-RU"/>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защитные мероприятия используются для снижения </w:t>
      </w:r>
      <w:proofErr w:type="spellStart"/>
      <w:r w:rsidRPr="0028090A">
        <w:rPr>
          <w:rFonts w:ascii="Times New Roman" w:hAnsi="Times New Roman" w:cs="Times New Roman"/>
          <w:sz w:val="28"/>
          <w:szCs w:val="28"/>
        </w:rPr>
        <w:t>ат</w:t>
      </w:r>
      <w:proofErr w:type="spellEnd"/>
      <w:r w:rsidRPr="0028090A">
        <w:rPr>
          <w:rFonts w:ascii="Times New Roman" w:hAnsi="Times New Roman" w:cs="Times New Roman"/>
          <w:sz w:val="28"/>
          <w:szCs w:val="28"/>
        </w:rPr>
        <w:t>-</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proofErr w:type="spellStart"/>
      <w:r w:rsidRPr="0028090A">
        <w:rPr>
          <w:rFonts w:ascii="Times New Roman" w:hAnsi="Times New Roman" w:cs="Times New Roman"/>
          <w:sz w:val="28"/>
          <w:szCs w:val="28"/>
        </w:rPr>
        <w:t>мосферного</w:t>
      </w:r>
      <w:proofErr w:type="spellEnd"/>
      <w:r w:rsidRPr="0028090A">
        <w:rPr>
          <w:rFonts w:ascii="Times New Roman" w:hAnsi="Times New Roman" w:cs="Times New Roman"/>
          <w:sz w:val="28"/>
          <w:szCs w:val="28"/>
        </w:rPr>
        <w:t xml:space="preserve">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 xml:space="preserve">Какие общественные отношения регулируются </w:t>
      </w:r>
      <w:proofErr w:type="spellStart"/>
      <w:r w:rsidRPr="0028090A">
        <w:rPr>
          <w:rFonts w:ascii="Times New Roman" w:hAnsi="Times New Roman" w:cs="Times New Roman"/>
          <w:sz w:val="28"/>
          <w:szCs w:val="28"/>
        </w:rPr>
        <w:t>природоресурсными</w:t>
      </w:r>
      <w:proofErr w:type="spellEnd"/>
      <w:r w:rsidRPr="0028090A">
        <w:rPr>
          <w:rFonts w:ascii="Times New Roman" w:hAnsi="Times New Roman" w:cs="Times New Roman"/>
          <w:sz w:val="28"/>
          <w:szCs w:val="28"/>
        </w:rPr>
        <w:t xml:space="preserve">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BA0497" w:rsidRDefault="00BA0497"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Блок </w:t>
      </w:r>
      <w:r w:rsidRPr="00D21EEE">
        <w:rPr>
          <w:rFonts w:ascii="Times New Roman" w:eastAsia="Times New Roman" w:hAnsi="Times New Roman" w:cs="Times New Roman"/>
          <w:b/>
          <w:sz w:val="28"/>
          <w:szCs w:val="28"/>
          <w:lang w:val="en-US"/>
        </w:rPr>
        <w:t>B</w:t>
      </w:r>
    </w:p>
    <w:p w:rsidR="00AC2478" w:rsidRDefault="00AC2478" w:rsidP="00AC2478">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bookmarkStart w:id="12" w:name="_Toc3885764"/>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2"/>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w:t>
      </w:r>
      <w:proofErr w:type="spellStart"/>
      <w:r w:rsidRPr="00AC2478">
        <w:rPr>
          <w:rFonts w:ascii="Times New Roman" w:hAnsi="Times New Roman" w:cs="Times New Roman"/>
          <w:sz w:val="28"/>
          <w:szCs w:val="28"/>
        </w:rPr>
        <w:t>биоты</w:t>
      </w:r>
      <w:proofErr w:type="spellEnd"/>
      <w:r w:rsidRPr="00AC2478">
        <w:rPr>
          <w:rFonts w:ascii="Times New Roman" w:hAnsi="Times New Roman" w:cs="Times New Roman"/>
          <w:sz w:val="28"/>
          <w:szCs w:val="28"/>
        </w:rPr>
        <w:t xml:space="preserve">.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Из-за загрязнения воздуха происходит разрушение материалов, оборудования, сооружений, многие </w:t>
      </w:r>
      <w:proofErr w:type="spellStart"/>
      <w:r w:rsidRPr="00AC2478">
        <w:rPr>
          <w:rFonts w:ascii="Times New Roman" w:hAnsi="Times New Roman" w:cs="Times New Roman"/>
          <w:sz w:val="28"/>
          <w:szCs w:val="28"/>
        </w:rPr>
        <w:t>поллютанты</w:t>
      </w:r>
      <w:proofErr w:type="spellEnd"/>
      <w:r w:rsidRPr="00AC2478">
        <w:rPr>
          <w:rFonts w:ascii="Times New Roman" w:hAnsi="Times New Roman" w:cs="Times New Roman"/>
          <w:sz w:val="28"/>
          <w:szCs w:val="28"/>
        </w:rPr>
        <w:t xml:space="preserve">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proofErr w:type="gramStart"/>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roofErr w:type="gramEnd"/>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xml:space="preserve">6) промышленность </w:t>
            </w:r>
            <w:proofErr w:type="gramStart"/>
            <w:r w:rsidRPr="00AC2478">
              <w:rPr>
                <w:rFonts w:ascii="Times New Roman" w:hAnsi="Times New Roman" w:cs="Times New Roman"/>
                <w:sz w:val="28"/>
                <w:szCs w:val="28"/>
              </w:rPr>
              <w:t>строительных</w:t>
            </w:r>
            <w:proofErr w:type="gramEnd"/>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Б) </w:t>
            </w:r>
            <w:proofErr w:type="spellStart"/>
            <w:r w:rsidRPr="00AC2478">
              <w:rPr>
                <w:rFonts w:ascii="Times New Roman" w:hAnsi="Times New Roman" w:cs="Times New Roman"/>
                <w:sz w:val="28"/>
                <w:szCs w:val="28"/>
              </w:rPr>
              <w:t>Утоньшение</w:t>
            </w:r>
            <w:proofErr w:type="spellEnd"/>
            <w:r w:rsidRPr="00AC2478">
              <w:rPr>
                <w:rFonts w:ascii="Times New Roman" w:hAnsi="Times New Roman" w:cs="Times New Roman"/>
                <w:sz w:val="28"/>
                <w:szCs w:val="28"/>
              </w:rPr>
              <w:t xml:space="preserve">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xml:space="preserve">, защищающего земную жизнь от </w:t>
            </w:r>
            <w:proofErr w:type="gramStart"/>
            <w:r w:rsidRPr="00AC2478">
              <w:rPr>
                <w:rFonts w:ascii="Times New Roman" w:hAnsi="Times New Roman" w:cs="Times New Roman"/>
                <w:sz w:val="28"/>
                <w:szCs w:val="28"/>
              </w:rPr>
              <w:t>УФ-излучения</w:t>
            </w:r>
            <w:proofErr w:type="gramEnd"/>
            <w:r w:rsidRPr="00AC2478">
              <w:rPr>
                <w:rFonts w:ascii="Times New Roman" w:hAnsi="Times New Roman" w:cs="Times New Roman"/>
                <w:sz w:val="28"/>
                <w:szCs w:val="28"/>
              </w:rPr>
              <w:t xml:space="preserve">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w:t>
      </w:r>
      <w:proofErr w:type="gramStart"/>
      <w:r w:rsidRPr="00AC2478">
        <w:rPr>
          <w:rFonts w:ascii="Times New Roman" w:hAnsi="Times New Roman" w:cs="Times New Roman"/>
          <w:sz w:val="28"/>
          <w:szCs w:val="28"/>
        </w:rPr>
        <w:t>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w:t>
      </w:r>
      <w:proofErr w:type="gramEnd"/>
      <w:r w:rsidRPr="00AC2478">
        <w:rPr>
          <w:rFonts w:ascii="Times New Roman" w:hAnsi="Times New Roman" w:cs="Times New Roman"/>
          <w:sz w:val="28"/>
          <w:szCs w:val="28"/>
        </w:rPr>
        <w:t xml:space="preserve">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proofErr w:type="gramStart"/>
            <w:r w:rsidRPr="00AC2478">
              <w:rPr>
                <w:rFonts w:ascii="Times New Roman" w:hAnsi="Times New Roman" w:cs="Times New Roman"/>
                <w:sz w:val="28"/>
                <w:szCs w:val="28"/>
                <w:vertAlign w:val="subscript"/>
              </w:rPr>
              <w:t>2</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proofErr w:type="gramStart"/>
            <w:r w:rsidRPr="00AC2478">
              <w:rPr>
                <w:rFonts w:ascii="Times New Roman" w:hAnsi="Times New Roman" w:cs="Times New Roman"/>
                <w:sz w:val="28"/>
                <w:szCs w:val="28"/>
                <w:vertAlign w:val="subscript"/>
              </w:rPr>
              <w:t>4</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5. </w:t>
            </w:r>
            <w:proofErr w:type="spellStart"/>
            <w:r w:rsidRPr="00AC2478">
              <w:rPr>
                <w:rFonts w:ascii="Times New Roman" w:hAnsi="Times New Roman" w:cs="Times New Roman"/>
                <w:sz w:val="28"/>
                <w:szCs w:val="28"/>
              </w:rPr>
              <w:t>Перфторуглероды</w:t>
            </w:r>
            <w:proofErr w:type="spellEnd"/>
            <w:r w:rsidRPr="00AC2478">
              <w:rPr>
                <w:rFonts w:ascii="Times New Roman" w:hAnsi="Times New Roman" w:cs="Times New Roman"/>
                <w:sz w:val="28"/>
                <w:szCs w:val="28"/>
              </w:rPr>
              <w:t xml:space="preserve">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Гексафторид</w:t>
            </w:r>
            <w:proofErr w:type="spellEnd"/>
            <w:r w:rsidRPr="00AC2478">
              <w:rPr>
                <w:rFonts w:ascii="Times New Roman" w:hAnsi="Times New Roman" w:cs="Times New Roman"/>
                <w:sz w:val="28"/>
                <w:szCs w:val="28"/>
              </w:rPr>
              <w:t xml:space="preserve">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xml:space="preserve">. Предложите 3 </w:t>
      </w:r>
      <w:proofErr w:type="gramStart"/>
      <w:r w:rsidRPr="00AC2478">
        <w:rPr>
          <w:rFonts w:ascii="Times New Roman" w:hAnsi="Times New Roman" w:cs="Times New Roman"/>
          <w:sz w:val="28"/>
          <w:szCs w:val="28"/>
        </w:rPr>
        <w:t>возможных</w:t>
      </w:r>
      <w:proofErr w:type="gramEnd"/>
      <w:r w:rsidRPr="00AC2478">
        <w:rPr>
          <w:rFonts w:ascii="Times New Roman" w:hAnsi="Times New Roman" w:cs="Times New Roman"/>
          <w:sz w:val="28"/>
          <w:szCs w:val="28"/>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Д) Головная боль, отравление </w:t>
            </w:r>
            <w:proofErr w:type="gramStart"/>
            <w:r w:rsidRPr="00AC2478">
              <w:rPr>
                <w:rFonts w:ascii="Times New Roman" w:hAnsi="Times New Roman" w:cs="Times New Roman"/>
                <w:sz w:val="28"/>
                <w:szCs w:val="28"/>
              </w:rPr>
              <w:t>угарным</w:t>
            </w:r>
            <w:proofErr w:type="gramEnd"/>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w:t>
            </w:r>
            <w:proofErr w:type="spellStart"/>
            <w:r w:rsidRPr="00AC2478">
              <w:rPr>
                <w:rFonts w:ascii="Times New Roman" w:hAnsi="Times New Roman" w:cs="Times New Roman"/>
                <w:sz w:val="28"/>
                <w:szCs w:val="28"/>
              </w:rPr>
              <w:t>полиароматические</w:t>
            </w:r>
            <w:proofErr w:type="spellEnd"/>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монооксид</w:t>
            </w:r>
            <w:proofErr w:type="spellEnd"/>
            <w:r w:rsidRPr="00AC2478">
              <w:rPr>
                <w:rFonts w:ascii="Times New Roman" w:hAnsi="Times New Roman" w:cs="Times New Roman"/>
                <w:sz w:val="28"/>
                <w:szCs w:val="28"/>
              </w:rPr>
              <w:t xml:space="preserve"> углерода (</w:t>
            </w:r>
            <w:proofErr w:type="gramStart"/>
            <w:r w:rsidRPr="00AC2478">
              <w:rPr>
                <w:rFonts w:ascii="Times New Roman" w:hAnsi="Times New Roman" w:cs="Times New Roman"/>
                <w:sz w:val="28"/>
                <w:szCs w:val="28"/>
              </w:rPr>
              <w:t>СО</w:t>
            </w:r>
            <w:proofErr w:type="gramEnd"/>
            <w:r w:rsidRPr="00AC2478">
              <w:rPr>
                <w:rFonts w:ascii="Times New Roman" w:hAnsi="Times New Roman" w:cs="Times New Roman"/>
                <w:sz w:val="28"/>
                <w:szCs w:val="28"/>
              </w:rPr>
              <w:t>)</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w:t>
      </w:r>
      <w:proofErr w:type="spellStart"/>
      <w:r w:rsidRPr="00D66138">
        <w:rPr>
          <w:rFonts w:ascii="Times New Roman" w:hAnsi="Times New Roman" w:cs="Times New Roman"/>
          <w:sz w:val="28"/>
          <w:szCs w:val="28"/>
        </w:rPr>
        <w:t>интродуцентов</w:t>
      </w:r>
      <w:proofErr w:type="spellEnd"/>
      <w:r w:rsidRPr="00D66138">
        <w:rPr>
          <w:rFonts w:ascii="Times New Roman" w:hAnsi="Times New Roman" w:cs="Times New Roman"/>
          <w:sz w:val="28"/>
          <w:szCs w:val="28"/>
        </w:rPr>
        <w:t>).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4</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 xml:space="preserve">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w:t>
            </w:r>
            <w:proofErr w:type="spellStart"/>
            <w:r>
              <w:rPr>
                <w:rFonts w:ascii="Times New Roman" w:hAnsi="Times New Roman" w:cs="Times New Roman"/>
                <w:sz w:val="28"/>
                <w:szCs w:val="28"/>
              </w:rPr>
              <w:t>интродуцированных</w:t>
            </w:r>
            <w:proofErr w:type="spellEnd"/>
            <w:r>
              <w:rPr>
                <w:rFonts w:ascii="Times New Roman" w:hAnsi="Times New Roman" w:cs="Times New Roman"/>
                <w:sz w:val="28"/>
                <w:szCs w:val="28"/>
              </w:rPr>
              <w:t>)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Оказалось, что за 12 лет численность восточного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год, древесного оливкового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и желтой лесной совки – на 2 %, </w:t>
      </w:r>
      <w:proofErr w:type="spellStart"/>
      <w:r w:rsidRPr="00D66138">
        <w:rPr>
          <w:rFonts w:ascii="Times New Roman" w:hAnsi="Times New Roman" w:cs="Times New Roman"/>
          <w:sz w:val="28"/>
          <w:szCs w:val="28"/>
        </w:rPr>
        <w:t>виреона</w:t>
      </w:r>
      <w:proofErr w:type="spellEnd"/>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центральной</w:t>
      </w:r>
      <w:proofErr w:type="gramEnd"/>
      <w:r w:rsidRPr="00D66138">
        <w:rPr>
          <w:rFonts w:ascii="Times New Roman" w:hAnsi="Times New Roman" w:cs="Times New Roman"/>
          <w:sz w:val="28"/>
          <w:szCs w:val="28"/>
        </w:rPr>
        <w:t xml:space="preserve">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9B00DD">
        <w:rPr>
          <w:rFonts w:ascii="Times New Roman" w:hAnsi="Times New Roman" w:cs="Times New Roman"/>
          <w:sz w:val="28"/>
          <w:szCs w:val="28"/>
        </w:rPr>
        <w:t>гастролиты</w:t>
      </w:r>
      <w:proofErr w:type="spellEnd"/>
      <w:r w:rsidRPr="009B00DD">
        <w:rPr>
          <w:rFonts w:ascii="Times New Roman" w:hAnsi="Times New Roman" w:cs="Times New Roman"/>
          <w:sz w:val="28"/>
          <w:szCs w:val="28"/>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w:t>
      </w:r>
      <w:proofErr w:type="spellStart"/>
      <w:r w:rsidRPr="009B00DD">
        <w:rPr>
          <w:rFonts w:ascii="Times New Roman" w:hAnsi="Times New Roman" w:cs="Times New Roman"/>
          <w:sz w:val="28"/>
          <w:szCs w:val="28"/>
        </w:rPr>
        <w:t>Мауринь</w:t>
      </w:r>
      <w:proofErr w:type="spellEnd"/>
      <w:r w:rsidRPr="009B00DD">
        <w:rPr>
          <w:rFonts w:ascii="Times New Roman" w:hAnsi="Times New Roman" w:cs="Times New Roman"/>
          <w:sz w:val="28"/>
          <w:szCs w:val="28"/>
        </w:rPr>
        <w:t xml:space="preserve">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9B00DD">
        <w:rPr>
          <w:rFonts w:ascii="Times New Roman" w:hAnsi="Times New Roman" w:cs="Times New Roman"/>
          <w:sz w:val="28"/>
          <w:szCs w:val="28"/>
        </w:rPr>
        <w:t>Витуса</w:t>
      </w:r>
      <w:proofErr w:type="spellEnd"/>
      <w:r w:rsidRPr="009B00DD">
        <w:rPr>
          <w:rFonts w:ascii="Times New Roman" w:hAnsi="Times New Roman" w:cs="Times New Roman"/>
          <w:sz w:val="28"/>
          <w:szCs w:val="28"/>
        </w:rPr>
        <w:t xml:space="preserve">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w:t>
      </w:r>
      <w:proofErr w:type="spellStart"/>
      <w:r w:rsidRPr="009B00DD">
        <w:rPr>
          <w:rFonts w:ascii="Times New Roman" w:hAnsi="Times New Roman" w:cs="Times New Roman"/>
          <w:sz w:val="28"/>
          <w:szCs w:val="28"/>
        </w:rPr>
        <w:t>изреживание</w:t>
      </w:r>
      <w:proofErr w:type="spellEnd"/>
      <w:r w:rsidRPr="009B00DD">
        <w:rPr>
          <w:rFonts w:ascii="Times New Roman" w:hAnsi="Times New Roman" w:cs="Times New Roman"/>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w:t>
      </w:r>
      <w:proofErr w:type="spellStart"/>
      <w:r w:rsidRPr="001727EE">
        <w:rPr>
          <w:rFonts w:ascii="Times New Roman" w:eastAsia="MS Mincho" w:hAnsi="Times New Roman"/>
          <w:sz w:val="28"/>
          <w:szCs w:val="28"/>
        </w:rPr>
        <w:t>кочкарниковые</w:t>
      </w:r>
      <w:proofErr w:type="spellEnd"/>
      <w:r w:rsidRPr="001727EE">
        <w:rPr>
          <w:rFonts w:ascii="Times New Roman" w:eastAsia="MS Mincho" w:hAnsi="Times New Roman"/>
          <w:sz w:val="28"/>
          <w:szCs w:val="28"/>
        </w:rPr>
        <w:t xml:space="preserve">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w:t>
      </w:r>
      <w:proofErr w:type="spellStart"/>
      <w:r w:rsidRPr="001727EE">
        <w:rPr>
          <w:rFonts w:ascii="Times New Roman" w:eastAsia="MS Mincho" w:hAnsi="Times New Roman"/>
          <w:sz w:val="28"/>
          <w:szCs w:val="28"/>
        </w:rPr>
        <w:t>сортосмесей</w:t>
      </w:r>
      <w:proofErr w:type="spellEnd"/>
      <w:r w:rsidRPr="001727EE">
        <w:rPr>
          <w:rFonts w:ascii="Times New Roman" w:eastAsia="MS Mincho" w:hAnsi="Times New Roman"/>
          <w:sz w:val="28"/>
          <w:szCs w:val="28"/>
        </w:rPr>
        <w:t xml:space="preserve">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№4 Глобальные проявления </w:t>
      </w:r>
      <w:proofErr w:type="spellStart"/>
      <w:r w:rsidRPr="009B00DD">
        <w:rPr>
          <w:rFonts w:ascii="Times New Roman" w:hAnsi="Times New Roman" w:cs="Times New Roman"/>
          <w:b/>
          <w:sz w:val="28"/>
          <w:szCs w:val="28"/>
        </w:rPr>
        <w:t>техногенеза</w:t>
      </w:r>
      <w:proofErr w:type="spellEnd"/>
      <w:r w:rsidRPr="009B00DD">
        <w:rPr>
          <w:rFonts w:ascii="Times New Roman" w:hAnsi="Times New Roman" w:cs="Times New Roman"/>
          <w:b/>
          <w:sz w:val="28"/>
          <w:szCs w:val="28"/>
        </w:rPr>
        <w:t>.</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w:t>
      </w:r>
      <w:proofErr w:type="spellStart"/>
      <w:r w:rsidR="0060497B" w:rsidRPr="009B00DD">
        <w:rPr>
          <w:rStyle w:val="ft128"/>
          <w:sz w:val="28"/>
          <w:szCs w:val="28"/>
        </w:rPr>
        <w:t>снегоотвалы</w:t>
      </w:r>
      <w:proofErr w:type="spellEnd"/>
      <w:r w:rsidR="0060497B" w:rsidRPr="009B00DD">
        <w:rPr>
          <w:rStyle w:val="ft128"/>
          <w:sz w:val="28"/>
          <w:szCs w:val="28"/>
        </w:rPr>
        <w:t xml:space="preserve">). Часть соли оказывается за городом. Предложите альтернативные, экологически чистые, варианты </w:t>
      </w:r>
      <w:proofErr w:type="spellStart"/>
      <w:r w:rsidR="0060497B" w:rsidRPr="009B00DD">
        <w:rPr>
          <w:rStyle w:val="ft128"/>
          <w:sz w:val="28"/>
          <w:szCs w:val="28"/>
        </w:rPr>
        <w:t>противогололедных</w:t>
      </w:r>
      <w:proofErr w:type="spellEnd"/>
      <w:r w:rsidR="0060497B" w:rsidRPr="009B00DD">
        <w:rPr>
          <w:rStyle w:val="ft128"/>
          <w:sz w:val="28"/>
          <w:szCs w:val="28"/>
        </w:rPr>
        <w:t xml:space="preserve">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xml:space="preserve">.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w:t>
      </w:r>
      <w:proofErr w:type="spellStart"/>
      <w:r w:rsidR="0060497B" w:rsidRPr="009B00DD">
        <w:rPr>
          <w:sz w:val="28"/>
          <w:szCs w:val="28"/>
        </w:rPr>
        <w:t>почвеннорастительного</w:t>
      </w:r>
      <w:proofErr w:type="spellEnd"/>
      <w:r w:rsidR="0060497B" w:rsidRPr="009B00DD">
        <w:rPr>
          <w:sz w:val="28"/>
          <w:szCs w:val="28"/>
        </w:rPr>
        <w:t xml:space="preserve">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 xml:space="preserve">гидросфера, гидробионты, круговорот воды, водопотребление, бассейн реки, </w:t>
      </w:r>
      <w:proofErr w:type="spellStart"/>
      <w:r w:rsidRPr="009B00DD">
        <w:rPr>
          <w:sz w:val="28"/>
          <w:szCs w:val="28"/>
        </w:rPr>
        <w:t>водоохранная</w:t>
      </w:r>
      <w:proofErr w:type="spellEnd"/>
      <w:r w:rsidRPr="009B00DD">
        <w:rPr>
          <w:sz w:val="28"/>
          <w:szCs w:val="28"/>
        </w:rPr>
        <w:t xml:space="preserve">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w:t>
      </w:r>
      <w:proofErr w:type="spellStart"/>
      <w:r w:rsidRPr="009B00DD">
        <w:rPr>
          <w:sz w:val="28"/>
          <w:szCs w:val="28"/>
        </w:rPr>
        <w:t>водообмена</w:t>
      </w:r>
      <w:proofErr w:type="spellEnd"/>
      <w:r w:rsidRPr="009B00DD">
        <w:rPr>
          <w:sz w:val="28"/>
          <w:szCs w:val="28"/>
        </w:rPr>
        <w:t xml:space="preserve">.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w:t>
      </w:r>
      <w:proofErr w:type="spellStart"/>
      <w:r w:rsidRPr="009B00DD">
        <w:rPr>
          <w:sz w:val="28"/>
          <w:szCs w:val="28"/>
        </w:rPr>
        <w:t>экологическиепроблемы</w:t>
      </w:r>
      <w:proofErr w:type="spellEnd"/>
      <w:r w:rsidRPr="009B00DD">
        <w:rPr>
          <w:sz w:val="28"/>
          <w:szCs w:val="28"/>
        </w:rPr>
        <w:t xml:space="preserve">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lang w:eastAsia="ru-RU"/>
        </w:rPr>
        <w:t xml:space="preserve">иальных последствий </w:t>
      </w:r>
      <w:r>
        <w:rPr>
          <w:rFonts w:ascii="Times New Roman" w:eastAsia="Times New Roman" w:hAnsi="Times New Roman" w:cs="Times New Roman"/>
          <w:sz w:val="28"/>
          <w:szCs w:val="28"/>
          <w:lang w:eastAsia="ru-RU"/>
        </w:rPr>
        <w:lastRenderedPageBreak/>
        <w:t>предшествую</w:t>
      </w:r>
      <w:r w:rsidR="0060497B" w:rsidRPr="0060497B">
        <w:rPr>
          <w:rFonts w:ascii="Times New Roman" w:eastAsia="Times New Roman" w:hAnsi="Times New Roman" w:cs="Times New Roman"/>
          <w:sz w:val="28"/>
          <w:szCs w:val="28"/>
          <w:lang w:eastAsia="ru-RU"/>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 xml:space="preserve">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w:t>
      </w:r>
      <w:proofErr w:type="spellStart"/>
      <w:r w:rsidR="0060497B" w:rsidRPr="0060497B">
        <w:rPr>
          <w:rFonts w:ascii="Times New Roman" w:eastAsia="Times New Roman" w:hAnsi="Times New Roman" w:cs="Times New Roman"/>
          <w:sz w:val="28"/>
          <w:szCs w:val="28"/>
          <w:lang w:eastAsia="ru-RU"/>
        </w:rPr>
        <w:t>Пьетро</w:t>
      </w:r>
      <w:proofErr w:type="spellEnd"/>
      <w:r w:rsidR="0060497B" w:rsidRPr="0060497B">
        <w:rPr>
          <w:rFonts w:ascii="Times New Roman" w:eastAsia="Times New Roman" w:hAnsi="Times New Roman" w:cs="Times New Roman"/>
          <w:sz w:val="28"/>
          <w:szCs w:val="28"/>
          <w:lang w:eastAsia="ru-RU"/>
        </w:rPr>
        <w:t xml:space="preserve"> </w:t>
      </w:r>
      <w:proofErr w:type="spellStart"/>
      <w:r w:rsidR="0060497B" w:rsidRPr="0060497B">
        <w:rPr>
          <w:rFonts w:ascii="Times New Roman" w:eastAsia="Times New Roman" w:hAnsi="Times New Roman" w:cs="Times New Roman"/>
          <w:sz w:val="28"/>
          <w:szCs w:val="28"/>
          <w:lang w:eastAsia="ru-RU"/>
        </w:rPr>
        <w:t>Лауреано</w:t>
      </w:r>
      <w:proofErr w:type="spellEnd"/>
      <w:r w:rsidR="0060497B" w:rsidRPr="0060497B">
        <w:rPr>
          <w:rFonts w:ascii="Times New Roman" w:eastAsia="Times New Roman" w:hAnsi="Times New Roman" w:cs="Times New Roman"/>
          <w:sz w:val="28"/>
          <w:szCs w:val="28"/>
          <w:lang w:eastAsia="ru-RU"/>
        </w:rPr>
        <w:t>,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w:t>
      </w:r>
      <w:proofErr w:type="spellStart"/>
      <w:r w:rsidRPr="0060497B">
        <w:rPr>
          <w:rFonts w:ascii="Times New Roman" w:eastAsia="Times New Roman" w:hAnsi="Times New Roman" w:cs="Times New Roman"/>
          <w:sz w:val="28"/>
          <w:szCs w:val="28"/>
          <w:lang w:eastAsia="ru-RU"/>
        </w:rPr>
        <w:t>урбанистике</w:t>
      </w:r>
      <w:proofErr w:type="spellEnd"/>
      <w:r w:rsidRPr="0060497B">
        <w:rPr>
          <w:rFonts w:ascii="Times New Roman" w:eastAsia="Times New Roman" w:hAnsi="Times New Roman" w:cs="Times New Roman"/>
          <w:sz w:val="28"/>
          <w:szCs w:val="28"/>
          <w:lang w:eastAsia="ru-RU"/>
        </w:rPr>
        <w:t xml:space="preserve">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П. </w:t>
      </w:r>
      <w:proofErr w:type="spellStart"/>
      <w:r w:rsidRPr="0060497B">
        <w:rPr>
          <w:rFonts w:ascii="Times New Roman" w:eastAsia="Times New Roman" w:hAnsi="Times New Roman" w:cs="Times New Roman"/>
          <w:sz w:val="28"/>
          <w:szCs w:val="28"/>
          <w:lang w:eastAsia="ru-RU"/>
        </w:rPr>
        <w:t>Лауреано</w:t>
      </w:r>
      <w:proofErr w:type="spellEnd"/>
      <w:r w:rsidRPr="0060497B">
        <w:rPr>
          <w:rFonts w:ascii="Times New Roman" w:eastAsia="Times New Roman" w:hAnsi="Times New Roman" w:cs="Times New Roman"/>
          <w:sz w:val="28"/>
          <w:szCs w:val="28"/>
          <w:lang w:eastAsia="ru-RU"/>
        </w:rPr>
        <w:t xml:space="preserve">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lang w:eastAsia="ru-RU"/>
        </w:rPr>
        <w:t xml:space="preserve"> Задание. </w:t>
      </w:r>
      <w:r w:rsidR="009B00DD" w:rsidRPr="0060497B">
        <w:rPr>
          <w:rFonts w:ascii="Times New Roman" w:eastAsia="Times New Roman" w:hAnsi="Times New Roman" w:cs="Times New Roman"/>
          <w:sz w:val="28"/>
          <w:szCs w:val="28"/>
          <w:lang w:eastAsia="ru-RU"/>
        </w:rPr>
        <w:t>Сформулируйте свои собственные</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10</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правил обращения</w:t>
      </w:r>
      <w:r w:rsidR="009B00DD" w:rsidRPr="009B00DD">
        <w:rPr>
          <w:rFonts w:ascii="Times New Roman" w:eastAsia="Times New Roman" w:hAnsi="Times New Roman" w:cs="Times New Roman"/>
          <w:sz w:val="28"/>
          <w:szCs w:val="28"/>
          <w:lang w:eastAsia="ru-RU"/>
        </w:rPr>
        <w:t xml:space="preserve"> с </w:t>
      </w:r>
      <w:r w:rsidR="009B00DD" w:rsidRPr="0060497B">
        <w:rPr>
          <w:rFonts w:ascii="Times New Roman" w:eastAsia="Times New Roman" w:hAnsi="Times New Roman" w:cs="Times New Roman"/>
          <w:sz w:val="28"/>
          <w:szCs w:val="28"/>
          <w:lang w:eastAsia="ru-RU"/>
        </w:rPr>
        <w:t>водой применительно к Сибири. Что общего и</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различного у нас</w:t>
      </w:r>
      <w:r w:rsidR="009B00DD" w:rsidRPr="009B00DD">
        <w:rPr>
          <w:rFonts w:ascii="Times New Roman" w:eastAsia="Times New Roman" w:hAnsi="Times New Roman" w:cs="Times New Roman"/>
          <w:sz w:val="28"/>
          <w:szCs w:val="28"/>
          <w:lang w:eastAsia="ru-RU"/>
        </w:rPr>
        <w:t xml:space="preserve"> и </w:t>
      </w:r>
      <w:r w:rsidR="009B00DD" w:rsidRPr="0060497B">
        <w:rPr>
          <w:rFonts w:ascii="Times New Roman" w:eastAsia="Times New Roman" w:hAnsi="Times New Roman" w:cs="Times New Roman"/>
          <w:sz w:val="28"/>
          <w:szCs w:val="28"/>
          <w:lang w:eastAsia="ru-RU"/>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proofErr w:type="spellStart"/>
      <w:r w:rsidRPr="009B00DD">
        <w:rPr>
          <w:sz w:val="28"/>
          <w:szCs w:val="28"/>
        </w:rPr>
        <w:t>номии</w:t>
      </w:r>
      <w:proofErr w:type="spellEnd"/>
      <w:r w:rsidRPr="009B00DD">
        <w:rPr>
          <w:sz w:val="28"/>
          <w:szCs w:val="28"/>
        </w:rPr>
        <w:t xml:space="preserve"> воды и электроэнергии при мытье большого количества посуды; в) при использовании </w:t>
      </w:r>
      <w:proofErr w:type="spellStart"/>
      <w:r w:rsidRPr="009B00DD">
        <w:rPr>
          <w:sz w:val="28"/>
          <w:szCs w:val="28"/>
        </w:rPr>
        <w:t>рычаговых</w:t>
      </w:r>
      <w:proofErr w:type="spellEnd"/>
      <w:r w:rsidRPr="009B00DD">
        <w:rPr>
          <w:sz w:val="28"/>
          <w:szCs w:val="28"/>
        </w:rPr>
        <w:t xml:space="preserve">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proofErr w:type="spellStart"/>
      <w:r w:rsidRPr="009B00DD">
        <w:rPr>
          <w:sz w:val="28"/>
          <w:szCs w:val="28"/>
        </w:rPr>
        <w:t>тимальной</w:t>
      </w:r>
      <w:proofErr w:type="spellEnd"/>
      <w:r w:rsidRPr="009B00DD">
        <w:rPr>
          <w:sz w:val="28"/>
          <w:szCs w:val="28"/>
        </w:rPr>
        <w:t xml:space="preserve">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lang w:eastAsia="ru-RU"/>
        </w:rPr>
      </w:pPr>
      <w:r w:rsidRPr="009B00DD">
        <w:rPr>
          <w:rFonts w:ascii="Times New Roman" w:eastAsia="Times New Roman" w:hAnsi="Times New Roman" w:cs="Times New Roman"/>
          <w:sz w:val="28"/>
          <w:szCs w:val="28"/>
          <w:lang w:eastAsia="ru-RU"/>
        </w:rPr>
        <w:lastRenderedPageBreak/>
        <w:t xml:space="preserve">1. </w:t>
      </w:r>
      <w:r w:rsidRPr="0011583F">
        <w:rPr>
          <w:rFonts w:ascii="Times New Roman" w:eastAsia="Times New Roman" w:hAnsi="Times New Roman" w:cs="Times New Roman"/>
          <w:sz w:val="28"/>
          <w:szCs w:val="28"/>
          <w:lang w:eastAsia="ru-RU"/>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 xml:space="preserve">в) загрязнение отходами воды, атмосферного воздуха, почвы; г) рост численности населения; д) психология </w:t>
      </w:r>
      <w:proofErr w:type="spellStart"/>
      <w:r w:rsidRPr="009B00DD">
        <w:rPr>
          <w:sz w:val="28"/>
          <w:szCs w:val="28"/>
        </w:rPr>
        <w:t>природопотребления</w:t>
      </w:r>
      <w:proofErr w:type="spellEnd"/>
      <w:r w:rsidRPr="009B00DD">
        <w:rPr>
          <w:sz w:val="28"/>
          <w:szCs w:val="28"/>
        </w:rPr>
        <w:t xml:space="preserve"> и </w:t>
      </w:r>
      <w:proofErr w:type="spellStart"/>
      <w:r w:rsidRPr="009B00DD">
        <w:rPr>
          <w:sz w:val="28"/>
          <w:szCs w:val="28"/>
        </w:rPr>
        <w:t>природопокорения</w:t>
      </w:r>
      <w:proofErr w:type="spellEnd"/>
      <w:r w:rsidRPr="009B00DD">
        <w:rPr>
          <w:sz w:val="28"/>
          <w:szCs w:val="28"/>
        </w:rPr>
        <w:t>;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 xml:space="preserve">б) вырубка Химкинского леса для строительства автомагистрали в Подмосковье; в) </w:t>
      </w:r>
      <w:proofErr w:type="spellStart"/>
      <w:r w:rsidRPr="009B00DD">
        <w:rPr>
          <w:sz w:val="28"/>
          <w:szCs w:val="28"/>
        </w:rPr>
        <w:t>утоньшение</w:t>
      </w:r>
      <w:proofErr w:type="spellEnd"/>
      <w:r w:rsidRPr="009B00DD">
        <w:rPr>
          <w:sz w:val="28"/>
          <w:szCs w:val="28"/>
        </w:rPr>
        <w:t xml:space="preserve">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 xml:space="preserve">д) </w:t>
      </w:r>
      <w:proofErr w:type="spellStart"/>
      <w:r w:rsidRPr="009B00DD">
        <w:rPr>
          <w:sz w:val="28"/>
          <w:szCs w:val="28"/>
        </w:rPr>
        <w:t>обезлесивание</w:t>
      </w:r>
      <w:proofErr w:type="spellEnd"/>
      <w:r w:rsidRPr="009B00DD">
        <w:rPr>
          <w:sz w:val="28"/>
          <w:szCs w:val="28"/>
        </w:rPr>
        <w:t xml:space="preserve">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 xml:space="preserve">а) </w:t>
      </w:r>
      <w:proofErr w:type="spellStart"/>
      <w:r w:rsidRPr="009B00DD">
        <w:rPr>
          <w:sz w:val="28"/>
          <w:szCs w:val="28"/>
        </w:rPr>
        <w:t>техносфера</w:t>
      </w:r>
      <w:proofErr w:type="spellEnd"/>
      <w:r w:rsidRPr="009B00DD">
        <w:rPr>
          <w:sz w:val="28"/>
          <w:szCs w:val="28"/>
        </w:rPr>
        <w:t xml:space="preserve">; б) </w:t>
      </w:r>
      <w:proofErr w:type="spellStart"/>
      <w:r w:rsidRPr="009B00DD">
        <w:rPr>
          <w:sz w:val="28"/>
          <w:szCs w:val="28"/>
        </w:rPr>
        <w:t>антропосфера</w:t>
      </w:r>
      <w:proofErr w:type="spellEnd"/>
      <w:r w:rsidRPr="009B00DD">
        <w:rPr>
          <w:sz w:val="28"/>
          <w:szCs w:val="28"/>
        </w:rPr>
        <w:t xml:space="preserve">; в) ноосфера; г) </w:t>
      </w:r>
      <w:proofErr w:type="spellStart"/>
      <w:r w:rsidRPr="009B00DD">
        <w:rPr>
          <w:sz w:val="28"/>
          <w:szCs w:val="28"/>
        </w:rPr>
        <w:t>социосфера</w:t>
      </w:r>
      <w:proofErr w:type="spellEnd"/>
      <w:r w:rsidRPr="009B00DD">
        <w:rPr>
          <w:sz w:val="28"/>
          <w:szCs w:val="28"/>
        </w:rPr>
        <w:t>.</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w:t>
      </w:r>
      <w:proofErr w:type="spellStart"/>
      <w:r w:rsidRPr="009B00DD">
        <w:rPr>
          <w:sz w:val="28"/>
          <w:szCs w:val="28"/>
        </w:rPr>
        <w:t>заглобального</w:t>
      </w:r>
      <w:proofErr w:type="spellEnd"/>
      <w:r w:rsidRPr="009B00DD">
        <w:rPr>
          <w:sz w:val="28"/>
          <w:szCs w:val="28"/>
        </w:rPr>
        <w:t xml:space="preserve">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proofErr w:type="spellStart"/>
      <w:r w:rsidRPr="009B00DD">
        <w:rPr>
          <w:sz w:val="28"/>
          <w:szCs w:val="28"/>
        </w:rPr>
        <w:t>ния</w:t>
      </w:r>
      <w:proofErr w:type="spellEnd"/>
      <w:r w:rsidRPr="009B00DD">
        <w:rPr>
          <w:sz w:val="28"/>
          <w:szCs w:val="28"/>
        </w:rPr>
        <w:t xml:space="preserve">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 xml:space="preserve">г) то же, что </w:t>
      </w:r>
      <w:proofErr w:type="spellStart"/>
      <w:r w:rsidRPr="009B00DD">
        <w:rPr>
          <w:sz w:val="28"/>
          <w:szCs w:val="28"/>
        </w:rPr>
        <w:t>экоразвитие</w:t>
      </w:r>
      <w:proofErr w:type="spellEnd"/>
      <w:r w:rsidRPr="009B00DD">
        <w:rPr>
          <w:sz w:val="28"/>
          <w:szCs w:val="28"/>
        </w:rPr>
        <w:t>, т. е. экологически ориентированное социально-</w:t>
      </w:r>
      <w:proofErr w:type="spellStart"/>
      <w:r w:rsidRPr="009B00DD">
        <w:rPr>
          <w:sz w:val="28"/>
          <w:szCs w:val="28"/>
        </w:rPr>
        <w:t>экономическоеразвитие</w:t>
      </w:r>
      <w:proofErr w:type="spellEnd"/>
      <w:r w:rsidRPr="009B00DD">
        <w:rPr>
          <w:sz w:val="28"/>
          <w:szCs w:val="28"/>
        </w:rPr>
        <w:t>,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 xml:space="preserve">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w:t>
      </w:r>
      <w:proofErr w:type="spellStart"/>
      <w:r w:rsidR="00B35CE8" w:rsidRPr="009B00DD">
        <w:rPr>
          <w:sz w:val="28"/>
          <w:szCs w:val="28"/>
        </w:rPr>
        <w:t>социальноэкономических</w:t>
      </w:r>
      <w:proofErr w:type="spellEnd"/>
      <w:r w:rsidR="00B35CE8" w:rsidRPr="009B00DD">
        <w:rPr>
          <w:sz w:val="28"/>
          <w:szCs w:val="28"/>
        </w:rPr>
        <w:t xml:space="preserve">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 xml:space="preserve">Человек – сложное, целостное биосоциальное существо. Демографические процессы, формирующие численность народонаселения, обусловлены во </w:t>
      </w:r>
      <w:proofErr w:type="spellStart"/>
      <w:r w:rsidR="00C673A5" w:rsidRPr="009B00DD">
        <w:rPr>
          <w:sz w:val="28"/>
          <w:szCs w:val="28"/>
        </w:rPr>
        <w:t>многомсоциально-экономическимифакторами</w:t>
      </w:r>
      <w:proofErr w:type="spellEnd"/>
      <w:r w:rsidR="00C673A5" w:rsidRPr="009B00DD">
        <w:rPr>
          <w:sz w:val="28"/>
          <w:szCs w:val="28"/>
        </w:rPr>
        <w:t xml:space="preserve">. Бурное, экспоненциальное развитие народонаселения Земли связано </w:t>
      </w:r>
      <w:proofErr w:type="spellStart"/>
      <w:r w:rsidR="00C673A5" w:rsidRPr="009B00DD">
        <w:rPr>
          <w:sz w:val="28"/>
          <w:szCs w:val="28"/>
        </w:rPr>
        <w:t>с</w:t>
      </w:r>
      <w:r w:rsidR="00C673A5" w:rsidRPr="009B00DD">
        <w:rPr>
          <w:rStyle w:val="ft119"/>
          <w:sz w:val="28"/>
          <w:szCs w:val="28"/>
        </w:rPr>
        <w:t>демографической</w:t>
      </w:r>
      <w:proofErr w:type="spellEnd"/>
      <w:r w:rsidR="00C673A5" w:rsidRPr="009B00DD">
        <w:rPr>
          <w:rStyle w:val="ft119"/>
          <w:sz w:val="28"/>
          <w:szCs w:val="28"/>
        </w:rPr>
        <w:t xml:space="preserve">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 xml:space="preserve">во второй половине ХХ века </w:t>
      </w:r>
      <w:proofErr w:type="spellStart"/>
      <w:r w:rsidRPr="009B00DD">
        <w:rPr>
          <w:sz w:val="28"/>
          <w:szCs w:val="28"/>
        </w:rPr>
        <w:t>составил:</w:t>
      </w:r>
      <w:r w:rsidRPr="009B00DD">
        <w:rPr>
          <w:rStyle w:val="ft122"/>
          <w:sz w:val="28"/>
          <w:szCs w:val="28"/>
        </w:rPr>
        <w:t>в</w:t>
      </w:r>
      <w:proofErr w:type="spellEnd"/>
      <w:r w:rsidRPr="009B00DD">
        <w:rPr>
          <w:rStyle w:val="ft122"/>
          <w:sz w:val="28"/>
          <w:szCs w:val="28"/>
        </w:rPr>
        <w:t xml:space="preserve"> 50</w:t>
      </w:r>
      <w:r w:rsidRPr="009B00DD">
        <w:rPr>
          <w:sz w:val="28"/>
          <w:szCs w:val="28"/>
        </w:rPr>
        <w:t xml:space="preserve">-егг. – 53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60</w:t>
      </w:r>
      <w:r w:rsidRPr="009B00DD">
        <w:rPr>
          <w:sz w:val="28"/>
          <w:szCs w:val="28"/>
        </w:rPr>
        <w:t xml:space="preserve">-егг. – 66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70</w:t>
      </w:r>
      <w:r w:rsidRPr="009B00DD">
        <w:rPr>
          <w:sz w:val="28"/>
          <w:szCs w:val="28"/>
        </w:rPr>
        <w:t xml:space="preserve">-егг. – 70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 xml:space="preserve">Какие закономерности в характере демографических и экономических проблем выявил </w:t>
      </w:r>
      <w:proofErr w:type="spellStart"/>
      <w:r w:rsidR="00C673A5" w:rsidRPr="009B00DD">
        <w:rPr>
          <w:sz w:val="28"/>
          <w:szCs w:val="28"/>
        </w:rPr>
        <w:t>Т.Мальтус</w:t>
      </w:r>
      <w:proofErr w:type="spellEnd"/>
      <w:r w:rsidR="00C673A5" w:rsidRPr="009B00DD">
        <w:rPr>
          <w:sz w:val="28"/>
          <w:szCs w:val="28"/>
        </w:rPr>
        <w:t>?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proofErr w:type="spellStart"/>
      <w:r w:rsidRPr="0011583F">
        <w:rPr>
          <w:rFonts w:ascii="Times New Roman" w:eastAsia="TimesNewRomanPSMT" w:hAnsi="Times New Roman" w:cs="Times New Roman"/>
          <w:sz w:val="28"/>
          <w:szCs w:val="28"/>
        </w:rPr>
        <w:t>самоподдержание</w:t>
      </w:r>
      <w:proofErr w:type="spellEnd"/>
      <w:r w:rsidRPr="0011583F">
        <w:rPr>
          <w:rFonts w:ascii="Times New Roman" w:eastAsia="TimesNewRomanPSMT" w:hAnsi="Times New Roman" w:cs="Times New Roman"/>
          <w:sz w:val="28"/>
          <w:szCs w:val="28"/>
        </w:rPr>
        <w:t xml:space="preserve">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 xml:space="preserve">Пути спасения и развития человечества в условиях планетарного экологического кризиса рассматриваются </w:t>
      </w:r>
      <w:proofErr w:type="spellStart"/>
      <w:r w:rsidRPr="009B00DD">
        <w:rPr>
          <w:sz w:val="28"/>
          <w:szCs w:val="28"/>
        </w:rPr>
        <w:t>ученымифутурологами</w:t>
      </w:r>
      <w:proofErr w:type="spellEnd"/>
      <w:r w:rsidRPr="009B00DD">
        <w:rPr>
          <w:sz w:val="28"/>
          <w:szCs w:val="28"/>
        </w:rPr>
        <w:t xml:space="preserve">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w:t>
      </w:r>
      <w:proofErr w:type="spellStart"/>
      <w:r w:rsidRPr="009B00DD">
        <w:rPr>
          <w:sz w:val="28"/>
          <w:szCs w:val="28"/>
        </w:rPr>
        <w:t>материалы,на</w:t>
      </w:r>
      <w:proofErr w:type="spellEnd"/>
      <w:r w:rsidRPr="009B00DD">
        <w:rPr>
          <w:sz w:val="28"/>
          <w:szCs w:val="28"/>
        </w:rPr>
        <w:t xml:space="preserve"> производство которых не потребуются </w:t>
      </w:r>
      <w:proofErr w:type="spellStart"/>
      <w:r w:rsidRPr="009B00DD">
        <w:rPr>
          <w:sz w:val="28"/>
          <w:szCs w:val="28"/>
        </w:rPr>
        <w:t>невозобновляемые</w:t>
      </w:r>
      <w:proofErr w:type="spellEnd"/>
      <w:r w:rsidRPr="009B00DD">
        <w:rPr>
          <w:sz w:val="28"/>
          <w:szCs w:val="28"/>
        </w:rPr>
        <w:t xml:space="preserve">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0011583F" w:rsidRPr="009B00DD">
        <w:rPr>
          <w:rStyle w:val="ft129"/>
          <w:sz w:val="28"/>
          <w:szCs w:val="28"/>
        </w:rPr>
        <w:t>агроэкосистеме</w:t>
      </w:r>
      <w:proofErr w:type="spellEnd"/>
      <w:r w:rsidR="0011583F" w:rsidRPr="009B00DD">
        <w:rPr>
          <w:rStyle w:val="ft129"/>
          <w:sz w:val="28"/>
          <w:szCs w:val="28"/>
        </w:rPr>
        <w:t>?</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 xml:space="preserve">50–95% состоят из воды и включают около 70 химических элементов. </w:t>
      </w:r>
      <w:proofErr w:type="spellStart"/>
      <w:r w:rsidR="0011583F" w:rsidRPr="009B00DD">
        <w:rPr>
          <w:sz w:val="28"/>
          <w:szCs w:val="28"/>
        </w:rPr>
        <w:t>Какэтосвязаносконцентрационной</w:t>
      </w:r>
      <w:proofErr w:type="spellEnd"/>
      <w:r w:rsidR="0011583F" w:rsidRPr="009B00DD">
        <w:rPr>
          <w:sz w:val="28"/>
          <w:szCs w:val="28"/>
        </w:rPr>
        <w:t xml:space="preserve"> функцией </w:t>
      </w:r>
      <w:proofErr w:type="spellStart"/>
      <w:r w:rsidR="0011583F" w:rsidRPr="009B00DD">
        <w:rPr>
          <w:sz w:val="28"/>
          <w:szCs w:val="28"/>
        </w:rPr>
        <w:t>живоговещества</w:t>
      </w:r>
      <w:proofErr w:type="spellEnd"/>
      <w:r w:rsidR="0011583F" w:rsidRPr="009B00DD">
        <w:rPr>
          <w:sz w:val="28"/>
          <w:szCs w:val="28"/>
        </w:rPr>
        <w:t xml:space="preserve">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 xml:space="preserve">Человек должен перейти от позиции антропоцентризма к </w:t>
      </w:r>
      <w:proofErr w:type="spellStart"/>
      <w:r w:rsidR="0011583F" w:rsidRPr="009B00DD">
        <w:rPr>
          <w:rStyle w:val="ft128"/>
          <w:sz w:val="28"/>
          <w:szCs w:val="28"/>
        </w:rPr>
        <w:t>биоцентризму</w:t>
      </w:r>
      <w:proofErr w:type="spellEnd"/>
      <w:r w:rsidR="0011583F" w:rsidRPr="009B00DD">
        <w:rPr>
          <w:rStyle w:val="ft128"/>
          <w:sz w:val="28"/>
          <w:szCs w:val="28"/>
        </w:rPr>
        <w:t xml:space="preserve"> (</w:t>
      </w:r>
      <w:proofErr w:type="spellStart"/>
      <w:r w:rsidR="0011583F" w:rsidRPr="009B00DD">
        <w:rPr>
          <w:rStyle w:val="ft128"/>
          <w:sz w:val="28"/>
          <w:szCs w:val="28"/>
        </w:rPr>
        <w:t>экоцентризму</w:t>
      </w:r>
      <w:proofErr w:type="spellEnd"/>
      <w:r w:rsidR="0011583F" w:rsidRPr="009B00DD">
        <w:rPr>
          <w:rStyle w:val="ft128"/>
          <w:sz w:val="28"/>
          <w:szCs w:val="28"/>
        </w:rPr>
        <w:t>),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 xml:space="preserve">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w:t>
      </w:r>
      <w:proofErr w:type="spellStart"/>
      <w:r w:rsidRPr="009B00DD">
        <w:rPr>
          <w:sz w:val="28"/>
          <w:szCs w:val="28"/>
        </w:rPr>
        <w:t>консументов</w:t>
      </w:r>
      <w:proofErr w:type="spellEnd"/>
      <w:r w:rsidRPr="009B00DD">
        <w:rPr>
          <w:sz w:val="28"/>
          <w:szCs w:val="28"/>
        </w:rPr>
        <w:t>;</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BA0497" w:rsidRDefault="00BA0497" w:rsidP="00A42E55">
      <w:pPr>
        <w:tabs>
          <w:tab w:val="left" w:pos="0"/>
        </w:tabs>
        <w:spacing w:after="0" w:line="360" w:lineRule="auto"/>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Блок</w:t>
      </w:r>
      <w:proofErr w:type="gramStart"/>
      <w:r w:rsidRPr="00D21EEE">
        <w:rPr>
          <w:rFonts w:ascii="Times New Roman" w:eastAsia="Times New Roman" w:hAnsi="Times New Roman" w:cs="Times New Roman"/>
          <w:b/>
          <w:sz w:val="28"/>
          <w:szCs w:val="28"/>
        </w:rPr>
        <w:t xml:space="preserve"> С</w:t>
      </w:r>
      <w:proofErr w:type="gramEnd"/>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w:t>
      </w:r>
      <w:proofErr w:type="spellStart"/>
      <w:r w:rsidRPr="001F7A95">
        <w:rPr>
          <w:rFonts w:ascii="Times New Roman" w:hAnsi="Times New Roman" w:cs="Times New Roman"/>
          <w:sz w:val="28"/>
          <w:szCs w:val="28"/>
        </w:rPr>
        <w:t>Амоко-Калис</w:t>
      </w:r>
      <w:proofErr w:type="spellEnd"/>
      <w:r w:rsidRPr="001F7A95">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w:t>
      </w:r>
      <w:proofErr w:type="spellStart"/>
      <w:r w:rsidRPr="001F7A95">
        <w:rPr>
          <w:rFonts w:ascii="Times New Roman" w:hAnsi="Times New Roman" w:cs="Times New Roman"/>
          <w:sz w:val="28"/>
          <w:szCs w:val="28"/>
        </w:rPr>
        <w:t>Уирколо</w:t>
      </w:r>
      <w:proofErr w:type="spellEnd"/>
      <w:r w:rsidRPr="001F7A95">
        <w:rPr>
          <w:rFonts w:ascii="Times New Roman" w:hAnsi="Times New Roman" w:cs="Times New Roman"/>
          <w:sz w:val="28"/>
          <w:szCs w:val="28"/>
        </w:rPr>
        <w:t>”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0" w:type="auto"/>
        <w:tblLook w:val="01E0" w:firstRow="1" w:lastRow="1" w:firstColumn="1" w:lastColumn="1" w:noHBand="0" w:noVBand="0"/>
      </w:tblPr>
      <w:tblGrid>
        <w:gridCol w:w="3425"/>
        <w:gridCol w:w="3425"/>
      </w:tblGrid>
      <w:tr w:rsidR="001F7A95" w:rsidRPr="001F7A95" w:rsidTr="00B35CE8">
        <w:tc>
          <w:tcPr>
            <w:tcW w:w="3425"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3425"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xml:space="preserve">, высота потолков 3,2 м, масса </w:t>
      </w:r>
      <w:proofErr w:type="spellStart"/>
      <w:r w:rsidRPr="001F7A95">
        <w:rPr>
          <w:rFonts w:ascii="Times New Roman" w:hAnsi="Times New Roman" w:cs="Times New Roman"/>
          <w:sz w:val="28"/>
          <w:szCs w:val="28"/>
        </w:rPr>
        <w:t>разлившейся</w:t>
      </w:r>
      <w:proofErr w:type="spellEnd"/>
      <w:r w:rsidRPr="001F7A95">
        <w:rPr>
          <w:rFonts w:ascii="Times New Roman" w:hAnsi="Times New Roman" w:cs="Times New Roman"/>
          <w:sz w:val="28"/>
          <w:szCs w:val="28"/>
        </w:rPr>
        <w:t xml:space="preserve">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w:t>
      </w:r>
      <w:proofErr w:type="spellStart"/>
      <w:r w:rsidRPr="001F7A95">
        <w:rPr>
          <w:rFonts w:ascii="Times New Roman" w:hAnsi="Times New Roman" w:cs="Times New Roman"/>
          <w:sz w:val="28"/>
          <w:szCs w:val="28"/>
        </w:rPr>
        <w:t>выбрасы</w:t>
      </w:r>
      <w:proofErr w:type="spellEnd"/>
      <w:r w:rsidRPr="001F7A95">
        <w:rPr>
          <w:rFonts w:ascii="Times New Roman" w:hAnsi="Times New Roman" w:cs="Times New Roman"/>
          <w:sz w:val="28"/>
          <w:szCs w:val="28"/>
        </w:rPr>
        <w:t xml:space="preserve">- </w:t>
      </w:r>
      <w:proofErr w:type="spellStart"/>
      <w:r w:rsidRPr="001F7A95">
        <w:rPr>
          <w:rFonts w:ascii="Times New Roman" w:hAnsi="Times New Roman" w:cs="Times New Roman"/>
          <w:sz w:val="28"/>
          <w:szCs w:val="28"/>
        </w:rPr>
        <w:t>вается</w:t>
      </w:r>
      <w:proofErr w:type="spellEnd"/>
      <w:r w:rsidRPr="001F7A95">
        <w:rPr>
          <w:rFonts w:ascii="Times New Roman" w:hAnsi="Times New Roman" w:cs="Times New Roman"/>
          <w:sz w:val="28"/>
          <w:szCs w:val="28"/>
        </w:rPr>
        <w:t xml:space="preserve">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составляет 9 лет, а ПДК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w:t>
      </w:r>
      <w:proofErr w:type="spellStart"/>
      <w:r w:rsidRPr="001F7A95">
        <w:rPr>
          <w:rFonts w:ascii="Times New Roman" w:hAnsi="Times New Roman" w:cs="Times New Roman"/>
          <w:sz w:val="28"/>
          <w:szCs w:val="28"/>
        </w:rPr>
        <w:t>М</w:t>
      </w:r>
      <w:r w:rsidRPr="001F7A95">
        <w:rPr>
          <w:rFonts w:ascii="Times New Roman" w:hAnsi="Times New Roman" w:cs="Times New Roman"/>
          <w:sz w:val="28"/>
          <w:szCs w:val="28"/>
          <w:vertAlign w:val="subscript"/>
        </w:rPr>
        <w:t>сурьмы</w:t>
      </w:r>
      <w:proofErr w:type="spellEnd"/>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302147"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302147"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302147"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302147"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302147"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302147"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28090A">
        <w:rPr>
          <w:rFonts w:ascii="Times New Roman" w:hAnsi="Times New Roman" w:cs="Times New Roman"/>
          <w:bCs/>
          <w:sz w:val="28"/>
          <w:szCs w:val="28"/>
        </w:rPr>
        <w:t>Техногенез</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 xml:space="preserve">Загрязнение окружающей среды, последствия </w:t>
      </w:r>
      <w:proofErr w:type="spellStart"/>
      <w:r w:rsidRPr="0028090A">
        <w:rPr>
          <w:rFonts w:ascii="Times New Roman" w:hAnsi="Times New Roman" w:cs="Times New Roman"/>
          <w:bCs/>
          <w:sz w:val="28"/>
          <w:szCs w:val="28"/>
        </w:rPr>
        <w:t>техногенеза</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логических рассуждениях</w:t>
            </w:r>
            <w:proofErr w:type="gramEnd"/>
            <w:r w:rsidRPr="00A42E5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5. и </w:t>
            </w:r>
            <w:proofErr w:type="spellStart"/>
            <w:r w:rsidRPr="00A42E55">
              <w:rPr>
                <w:rFonts w:ascii="Times New Roman" w:hAnsi="Times New Roman" w:cs="Times New Roman"/>
                <w:sz w:val="24"/>
                <w:szCs w:val="24"/>
                <w:lang w:eastAsia="ru-RU"/>
              </w:rPr>
              <w:t>т</w:t>
            </w:r>
            <w:proofErr w:type="gramStart"/>
            <w:r w:rsidRPr="00A42E55">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Выполнено 50 % заданий предложенного теста, в </w:t>
            </w:r>
            <w:r w:rsidRPr="00A42E55">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proofErr w:type="spellStart"/>
            <w:r w:rsidRPr="00A42E55">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7" w:rsidRDefault="00302147" w:rsidP="0091765C">
      <w:pPr>
        <w:spacing w:after="0" w:line="240" w:lineRule="auto"/>
      </w:pPr>
      <w:r>
        <w:separator/>
      </w:r>
    </w:p>
  </w:endnote>
  <w:endnote w:type="continuationSeparator" w:id="0">
    <w:p w:rsidR="00302147" w:rsidRDefault="0030214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990127" w:rsidRDefault="00990127">
        <w:pPr>
          <w:pStyle w:val="af"/>
          <w:jc w:val="center"/>
        </w:pPr>
        <w:r>
          <w:fldChar w:fldCharType="begin"/>
        </w:r>
        <w:r>
          <w:instrText>PAGE   \* MERGEFORMAT</w:instrText>
        </w:r>
        <w:r>
          <w:fldChar w:fldCharType="separate"/>
        </w:r>
        <w:r w:rsidR="00003ED1">
          <w:rPr>
            <w:noProof/>
          </w:rPr>
          <w:t>4</w:t>
        </w:r>
        <w:r>
          <w:rPr>
            <w:noProof/>
          </w:rPr>
          <w:fldChar w:fldCharType="end"/>
        </w:r>
      </w:p>
    </w:sdtContent>
  </w:sdt>
  <w:p w:rsidR="00990127" w:rsidRDefault="009901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7" w:rsidRDefault="00302147" w:rsidP="0091765C">
      <w:pPr>
        <w:spacing w:after="0" w:line="240" w:lineRule="auto"/>
      </w:pPr>
      <w:r>
        <w:separator/>
      </w:r>
    </w:p>
  </w:footnote>
  <w:footnote w:type="continuationSeparator" w:id="0">
    <w:p w:rsidR="00302147" w:rsidRDefault="00302147"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03ED1"/>
    <w:rsid w:val="00023C6C"/>
    <w:rsid w:val="00037C07"/>
    <w:rsid w:val="00051A08"/>
    <w:rsid w:val="000973B6"/>
    <w:rsid w:val="000A4196"/>
    <w:rsid w:val="000B121D"/>
    <w:rsid w:val="000D331C"/>
    <w:rsid w:val="001145BB"/>
    <w:rsid w:val="0011583F"/>
    <w:rsid w:val="001727EE"/>
    <w:rsid w:val="001946DB"/>
    <w:rsid w:val="001E6C71"/>
    <w:rsid w:val="001F7A95"/>
    <w:rsid w:val="0028090A"/>
    <w:rsid w:val="002D142E"/>
    <w:rsid w:val="002D31C9"/>
    <w:rsid w:val="002E2630"/>
    <w:rsid w:val="00302147"/>
    <w:rsid w:val="00325D87"/>
    <w:rsid w:val="003431BE"/>
    <w:rsid w:val="00386B27"/>
    <w:rsid w:val="00396EE6"/>
    <w:rsid w:val="003C4BD9"/>
    <w:rsid w:val="00411AC5"/>
    <w:rsid w:val="0041646D"/>
    <w:rsid w:val="00440F40"/>
    <w:rsid w:val="00444846"/>
    <w:rsid w:val="00481BE7"/>
    <w:rsid w:val="00485428"/>
    <w:rsid w:val="004854FC"/>
    <w:rsid w:val="004864F6"/>
    <w:rsid w:val="004A3032"/>
    <w:rsid w:val="004B1130"/>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C2478"/>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36551"/>
    <w:rsid w:val="00D37E1D"/>
    <w:rsid w:val="00D96551"/>
    <w:rsid w:val="00DC0DA8"/>
    <w:rsid w:val="00E6395D"/>
    <w:rsid w:val="00EC5FED"/>
    <w:rsid w:val="00F3099B"/>
    <w:rsid w:val="00F5371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43"/>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2FDD-3EE1-48D7-AFB5-C9505DC8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133</Pages>
  <Words>25781</Words>
  <Characters>146952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17</cp:revision>
  <cp:lastPrinted>2016-10-17T10:06:00Z</cp:lastPrinted>
  <dcterms:created xsi:type="dcterms:W3CDTF">2017-11-08T05:14:00Z</dcterms:created>
  <dcterms:modified xsi:type="dcterms:W3CDTF">2022-03-18T06:31:00Z</dcterms:modified>
</cp:coreProperties>
</file>