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36A5" w14:textId="77777777" w:rsidR="00AB647D" w:rsidRPr="004475F0" w:rsidRDefault="00AB647D" w:rsidP="00717E0C">
      <w:pPr>
        <w:pStyle w:val="ReportHead"/>
        <w:suppressAutoHyphens/>
        <w:ind w:firstLine="709"/>
        <w:rPr>
          <w:sz w:val="24"/>
          <w:szCs w:val="24"/>
        </w:rPr>
      </w:pPr>
      <w:r w:rsidRPr="004475F0">
        <w:rPr>
          <w:sz w:val="24"/>
          <w:szCs w:val="24"/>
        </w:rPr>
        <w:t>Минобрнауки России</w:t>
      </w:r>
    </w:p>
    <w:p w14:paraId="0EACFD69" w14:textId="77777777" w:rsidR="00AB647D" w:rsidRPr="004475F0" w:rsidRDefault="00AB647D" w:rsidP="00717E0C">
      <w:pPr>
        <w:pStyle w:val="ReportHead"/>
        <w:suppressAutoHyphens/>
        <w:ind w:firstLine="709"/>
        <w:rPr>
          <w:sz w:val="24"/>
          <w:szCs w:val="24"/>
        </w:rPr>
      </w:pPr>
    </w:p>
    <w:p w14:paraId="1D8251BB" w14:textId="77777777" w:rsidR="00AB647D" w:rsidRPr="004475F0" w:rsidRDefault="00AB647D" w:rsidP="00717E0C">
      <w:pPr>
        <w:pStyle w:val="ReportHead"/>
        <w:suppressAutoHyphens/>
        <w:ind w:firstLine="709"/>
        <w:rPr>
          <w:sz w:val="24"/>
          <w:szCs w:val="24"/>
        </w:rPr>
      </w:pPr>
      <w:r w:rsidRPr="004475F0">
        <w:rPr>
          <w:sz w:val="24"/>
          <w:szCs w:val="24"/>
        </w:rPr>
        <w:t>Бузулукский гуманитарно-технологический институт (филиал)</w:t>
      </w:r>
    </w:p>
    <w:p w14:paraId="2B864056" w14:textId="77777777" w:rsidR="00AB647D" w:rsidRPr="004475F0" w:rsidRDefault="00AB647D" w:rsidP="00717E0C">
      <w:pPr>
        <w:pStyle w:val="ReportHead"/>
        <w:suppressAutoHyphens/>
        <w:ind w:firstLine="709"/>
        <w:rPr>
          <w:sz w:val="24"/>
          <w:szCs w:val="24"/>
        </w:rPr>
      </w:pPr>
      <w:r w:rsidRPr="004475F0">
        <w:rPr>
          <w:sz w:val="24"/>
          <w:szCs w:val="24"/>
        </w:rPr>
        <w:t>федерального государственно бюджетного образовательного учреждения</w:t>
      </w:r>
    </w:p>
    <w:p w14:paraId="585EEF12" w14:textId="77777777" w:rsidR="00AB647D" w:rsidRPr="004475F0" w:rsidRDefault="00AB647D" w:rsidP="00717E0C">
      <w:pPr>
        <w:pStyle w:val="ReportHead"/>
        <w:suppressAutoHyphens/>
        <w:ind w:firstLine="709"/>
        <w:rPr>
          <w:sz w:val="24"/>
          <w:szCs w:val="24"/>
        </w:rPr>
      </w:pPr>
      <w:r w:rsidRPr="004475F0">
        <w:rPr>
          <w:sz w:val="24"/>
          <w:szCs w:val="24"/>
        </w:rPr>
        <w:t>высшего образования</w:t>
      </w:r>
    </w:p>
    <w:p w14:paraId="4D06587C" w14:textId="77777777" w:rsidR="00AB647D" w:rsidRPr="00352553" w:rsidRDefault="00AB647D" w:rsidP="00717E0C">
      <w:pPr>
        <w:pStyle w:val="ReportHead"/>
        <w:suppressAutoHyphens/>
        <w:ind w:firstLine="709"/>
        <w:rPr>
          <w:sz w:val="24"/>
          <w:szCs w:val="24"/>
        </w:rPr>
      </w:pPr>
      <w:r w:rsidRPr="00352553">
        <w:rPr>
          <w:sz w:val="24"/>
          <w:szCs w:val="24"/>
        </w:rPr>
        <w:t>«Оренбургский государственный университет»</w:t>
      </w:r>
    </w:p>
    <w:p w14:paraId="077D69D0" w14:textId="77777777" w:rsidR="00AB647D" w:rsidRPr="004475F0" w:rsidRDefault="00AB647D" w:rsidP="00717E0C">
      <w:pPr>
        <w:pStyle w:val="ReportHead"/>
        <w:suppressAutoHyphens/>
        <w:ind w:firstLine="709"/>
        <w:rPr>
          <w:sz w:val="24"/>
          <w:szCs w:val="24"/>
        </w:rPr>
      </w:pPr>
    </w:p>
    <w:p w14:paraId="7150FF17" w14:textId="77777777" w:rsidR="00AB647D" w:rsidRPr="004475F0" w:rsidRDefault="00AB647D" w:rsidP="00717E0C">
      <w:pPr>
        <w:pStyle w:val="ReportHead"/>
        <w:suppressAutoHyphens/>
        <w:ind w:firstLine="709"/>
        <w:rPr>
          <w:sz w:val="24"/>
          <w:szCs w:val="24"/>
        </w:rPr>
      </w:pPr>
      <w:r w:rsidRPr="004475F0">
        <w:rPr>
          <w:sz w:val="24"/>
          <w:szCs w:val="24"/>
        </w:rPr>
        <w:t>Кафедра педагогического образования</w:t>
      </w:r>
    </w:p>
    <w:p w14:paraId="4B570DD7" w14:textId="77777777" w:rsidR="00AB647D" w:rsidRPr="004475F0" w:rsidRDefault="00AB647D" w:rsidP="00717E0C">
      <w:pPr>
        <w:pStyle w:val="ReportHead"/>
        <w:suppressAutoHyphens/>
        <w:ind w:firstLine="709"/>
        <w:rPr>
          <w:sz w:val="24"/>
          <w:szCs w:val="24"/>
        </w:rPr>
      </w:pPr>
    </w:p>
    <w:p w14:paraId="65BACDF1" w14:textId="77777777" w:rsidR="00AB647D" w:rsidRPr="004475F0" w:rsidRDefault="00AB647D" w:rsidP="00717E0C">
      <w:pPr>
        <w:pStyle w:val="ReportHead"/>
        <w:suppressAutoHyphens/>
        <w:ind w:firstLine="709"/>
        <w:rPr>
          <w:sz w:val="24"/>
          <w:szCs w:val="24"/>
        </w:rPr>
      </w:pPr>
    </w:p>
    <w:p w14:paraId="4A7B726A" w14:textId="77777777" w:rsidR="00AB647D" w:rsidRPr="004475F0" w:rsidRDefault="00AB647D" w:rsidP="00717E0C">
      <w:pPr>
        <w:pStyle w:val="ReportHead"/>
        <w:suppressAutoHyphens/>
        <w:ind w:firstLine="709"/>
        <w:rPr>
          <w:sz w:val="24"/>
          <w:szCs w:val="24"/>
        </w:rPr>
      </w:pPr>
    </w:p>
    <w:p w14:paraId="7CE11A81" w14:textId="77777777" w:rsidR="00AB647D" w:rsidRPr="004475F0" w:rsidRDefault="00AB647D" w:rsidP="00717E0C">
      <w:pPr>
        <w:pStyle w:val="ReportHead"/>
        <w:suppressAutoHyphens/>
        <w:ind w:firstLine="709"/>
        <w:rPr>
          <w:sz w:val="24"/>
          <w:szCs w:val="24"/>
        </w:rPr>
      </w:pPr>
    </w:p>
    <w:p w14:paraId="62C2CA70" w14:textId="77777777" w:rsidR="00AB647D" w:rsidRPr="004475F0" w:rsidRDefault="00AB647D" w:rsidP="00717E0C">
      <w:pPr>
        <w:pStyle w:val="ReportHead"/>
        <w:suppressAutoHyphens/>
        <w:ind w:firstLine="709"/>
        <w:rPr>
          <w:sz w:val="24"/>
          <w:szCs w:val="24"/>
        </w:rPr>
      </w:pPr>
    </w:p>
    <w:p w14:paraId="65DD0307" w14:textId="77777777" w:rsidR="00AB647D" w:rsidRPr="004475F0" w:rsidRDefault="00AB647D" w:rsidP="00717E0C">
      <w:pPr>
        <w:pStyle w:val="ReportHead"/>
        <w:suppressAutoHyphens/>
        <w:ind w:firstLine="709"/>
        <w:rPr>
          <w:sz w:val="24"/>
          <w:szCs w:val="24"/>
        </w:rPr>
      </w:pPr>
    </w:p>
    <w:p w14:paraId="6ACA034D" w14:textId="77777777" w:rsidR="00AB647D" w:rsidRPr="004475F0" w:rsidRDefault="00AB647D" w:rsidP="00717E0C">
      <w:pPr>
        <w:pStyle w:val="ReportHead"/>
        <w:suppressAutoHyphens/>
        <w:ind w:firstLine="709"/>
        <w:rPr>
          <w:sz w:val="24"/>
          <w:szCs w:val="24"/>
        </w:rPr>
      </w:pPr>
    </w:p>
    <w:p w14:paraId="62ED800E" w14:textId="77777777" w:rsidR="00AB647D" w:rsidRPr="004475F0" w:rsidRDefault="00AB647D" w:rsidP="00717E0C">
      <w:pPr>
        <w:pStyle w:val="ReportHead"/>
        <w:suppressAutoHyphens/>
        <w:ind w:firstLine="709"/>
        <w:rPr>
          <w:sz w:val="24"/>
          <w:szCs w:val="24"/>
        </w:rPr>
      </w:pPr>
    </w:p>
    <w:p w14:paraId="4C568642" w14:textId="77777777" w:rsidR="00AB647D" w:rsidRPr="004475F0" w:rsidRDefault="00AB647D" w:rsidP="00717E0C">
      <w:pPr>
        <w:pStyle w:val="ReportHead"/>
        <w:suppressAutoHyphens/>
        <w:ind w:firstLine="709"/>
        <w:rPr>
          <w:sz w:val="24"/>
          <w:szCs w:val="24"/>
        </w:rPr>
      </w:pPr>
    </w:p>
    <w:p w14:paraId="2E695E68" w14:textId="77777777" w:rsidR="00AB647D" w:rsidRPr="004475F0" w:rsidRDefault="00AB647D" w:rsidP="00717E0C">
      <w:pPr>
        <w:pStyle w:val="ReportHead"/>
        <w:suppressAutoHyphens/>
        <w:ind w:firstLine="709"/>
        <w:rPr>
          <w:sz w:val="24"/>
          <w:szCs w:val="24"/>
        </w:rPr>
      </w:pPr>
    </w:p>
    <w:p w14:paraId="1B5779C0" w14:textId="77777777" w:rsidR="00AB647D" w:rsidRPr="004475F0" w:rsidRDefault="00AB647D" w:rsidP="00717E0C">
      <w:pPr>
        <w:pStyle w:val="ReportHead"/>
        <w:suppressAutoHyphens/>
        <w:ind w:firstLine="709"/>
        <w:rPr>
          <w:b/>
          <w:sz w:val="24"/>
          <w:szCs w:val="24"/>
        </w:rPr>
      </w:pPr>
      <w:r w:rsidRPr="004475F0">
        <w:rPr>
          <w:b/>
          <w:sz w:val="24"/>
          <w:szCs w:val="24"/>
        </w:rPr>
        <w:t>Методические указания по освоению дисциплины</w:t>
      </w:r>
    </w:p>
    <w:p w14:paraId="05E6768C" w14:textId="77777777" w:rsidR="00ED5A9F" w:rsidRDefault="00ED5A9F" w:rsidP="00717E0C">
      <w:pPr>
        <w:pStyle w:val="ReportHead"/>
        <w:suppressAutoHyphens/>
        <w:ind w:firstLine="709"/>
        <w:rPr>
          <w:i/>
          <w:sz w:val="24"/>
          <w:szCs w:val="24"/>
        </w:rPr>
      </w:pPr>
    </w:p>
    <w:p w14:paraId="755E8A62" w14:textId="77777777" w:rsidR="00AB647D" w:rsidRPr="004475F0" w:rsidRDefault="00ED5A9F" w:rsidP="00717E0C">
      <w:pPr>
        <w:pStyle w:val="ReportHead"/>
        <w:suppressAutoHyphens/>
        <w:ind w:firstLine="709"/>
        <w:rPr>
          <w:i/>
          <w:sz w:val="24"/>
          <w:szCs w:val="24"/>
        </w:rPr>
      </w:pPr>
      <w:r w:rsidRPr="004475F0">
        <w:rPr>
          <w:i/>
          <w:sz w:val="24"/>
          <w:szCs w:val="24"/>
        </w:rPr>
        <w:t xml:space="preserve"> </w:t>
      </w:r>
      <w:r w:rsidR="00AB647D" w:rsidRPr="004475F0">
        <w:rPr>
          <w:i/>
          <w:sz w:val="24"/>
          <w:szCs w:val="24"/>
        </w:rPr>
        <w:t>«Основы педагогического мастерства»</w:t>
      </w:r>
    </w:p>
    <w:p w14:paraId="46EFD447" w14:textId="77777777" w:rsidR="00AB647D" w:rsidRPr="004475F0" w:rsidRDefault="00AB647D" w:rsidP="00717E0C">
      <w:pPr>
        <w:pStyle w:val="ReportHead"/>
        <w:suppressAutoHyphens/>
        <w:ind w:firstLine="709"/>
        <w:rPr>
          <w:sz w:val="24"/>
          <w:szCs w:val="24"/>
        </w:rPr>
      </w:pPr>
    </w:p>
    <w:p w14:paraId="79AF793D" w14:textId="77777777" w:rsidR="00AB647D" w:rsidRPr="004475F0" w:rsidRDefault="00AB647D" w:rsidP="00717E0C">
      <w:pPr>
        <w:pStyle w:val="ReportHead"/>
        <w:suppressAutoHyphens/>
        <w:ind w:firstLine="709"/>
        <w:rPr>
          <w:sz w:val="24"/>
          <w:szCs w:val="24"/>
        </w:rPr>
      </w:pPr>
      <w:r w:rsidRPr="004475F0">
        <w:rPr>
          <w:sz w:val="24"/>
          <w:szCs w:val="24"/>
        </w:rPr>
        <w:t>Уровень высшего образования</w:t>
      </w:r>
    </w:p>
    <w:p w14:paraId="5BCB0402" w14:textId="77777777" w:rsidR="00AB647D" w:rsidRPr="004475F0" w:rsidRDefault="00AB647D" w:rsidP="00717E0C">
      <w:pPr>
        <w:pStyle w:val="ReportHead"/>
        <w:suppressAutoHyphens/>
        <w:ind w:firstLine="709"/>
        <w:rPr>
          <w:sz w:val="24"/>
          <w:szCs w:val="24"/>
        </w:rPr>
      </w:pPr>
      <w:r w:rsidRPr="004475F0">
        <w:rPr>
          <w:sz w:val="24"/>
          <w:szCs w:val="24"/>
        </w:rPr>
        <w:t>БАКАЛАВРИАТ</w:t>
      </w:r>
    </w:p>
    <w:p w14:paraId="16659B78" w14:textId="77777777" w:rsidR="00AB647D" w:rsidRPr="004475F0" w:rsidRDefault="00AB647D" w:rsidP="00717E0C">
      <w:pPr>
        <w:pStyle w:val="ReportHead"/>
        <w:suppressAutoHyphens/>
        <w:ind w:firstLine="709"/>
        <w:rPr>
          <w:sz w:val="24"/>
          <w:szCs w:val="24"/>
        </w:rPr>
      </w:pPr>
      <w:r w:rsidRPr="004475F0">
        <w:rPr>
          <w:sz w:val="24"/>
          <w:szCs w:val="24"/>
        </w:rPr>
        <w:t>Направление подготовки</w:t>
      </w:r>
    </w:p>
    <w:p w14:paraId="5309FCCB" w14:textId="77777777" w:rsidR="00AB647D" w:rsidRPr="004475F0" w:rsidRDefault="00AB647D" w:rsidP="00717E0C">
      <w:pPr>
        <w:pStyle w:val="ReportHead"/>
        <w:suppressAutoHyphens/>
        <w:ind w:firstLine="709"/>
        <w:rPr>
          <w:i/>
          <w:sz w:val="24"/>
          <w:szCs w:val="24"/>
          <w:u w:val="single"/>
        </w:rPr>
      </w:pPr>
      <w:r w:rsidRPr="004475F0">
        <w:rPr>
          <w:i/>
          <w:sz w:val="24"/>
          <w:szCs w:val="24"/>
          <w:u w:val="single"/>
        </w:rPr>
        <w:t>44.03.01 Педагогическое образование</w:t>
      </w:r>
    </w:p>
    <w:p w14:paraId="4133EC69" w14:textId="77777777" w:rsidR="00AB647D" w:rsidRPr="004475F0" w:rsidRDefault="00AB647D" w:rsidP="00717E0C">
      <w:pPr>
        <w:pStyle w:val="ReportHead"/>
        <w:suppressAutoHyphens/>
        <w:ind w:firstLine="709"/>
        <w:rPr>
          <w:sz w:val="24"/>
          <w:szCs w:val="24"/>
          <w:vertAlign w:val="superscript"/>
        </w:rPr>
      </w:pPr>
      <w:r w:rsidRPr="004475F0">
        <w:rPr>
          <w:sz w:val="24"/>
          <w:szCs w:val="24"/>
          <w:vertAlign w:val="superscript"/>
        </w:rPr>
        <w:t>(код и наименование направления подготовки)</w:t>
      </w:r>
    </w:p>
    <w:p w14:paraId="00014ADF" w14:textId="77777777" w:rsidR="00AB647D" w:rsidRPr="004475F0" w:rsidRDefault="003B68ED" w:rsidP="00717E0C">
      <w:pPr>
        <w:pStyle w:val="ReportHead"/>
        <w:suppressAutoHyphens/>
        <w:ind w:firstLine="709"/>
        <w:rPr>
          <w:i/>
          <w:sz w:val="24"/>
          <w:szCs w:val="24"/>
          <w:u w:val="single"/>
        </w:rPr>
      </w:pPr>
      <w:r>
        <w:rPr>
          <w:i/>
          <w:sz w:val="24"/>
          <w:szCs w:val="24"/>
          <w:u w:val="single"/>
        </w:rPr>
        <w:t>Информатика</w:t>
      </w:r>
    </w:p>
    <w:p w14:paraId="4CA1EE81" w14:textId="77777777" w:rsidR="00AB647D" w:rsidRPr="004475F0" w:rsidRDefault="00AB647D" w:rsidP="00717E0C">
      <w:pPr>
        <w:pStyle w:val="ReportHead"/>
        <w:suppressAutoHyphens/>
        <w:ind w:firstLine="709"/>
        <w:rPr>
          <w:sz w:val="24"/>
          <w:szCs w:val="24"/>
          <w:vertAlign w:val="superscript"/>
        </w:rPr>
      </w:pPr>
      <w:r w:rsidRPr="004475F0">
        <w:rPr>
          <w:sz w:val="24"/>
          <w:szCs w:val="24"/>
          <w:vertAlign w:val="superscript"/>
        </w:rPr>
        <w:t>(наименование направленности (профиля) образовательной программы)</w:t>
      </w:r>
    </w:p>
    <w:p w14:paraId="7B47AC1E" w14:textId="77777777" w:rsidR="00AB647D" w:rsidRPr="004475F0" w:rsidRDefault="00AB647D" w:rsidP="00717E0C">
      <w:pPr>
        <w:pStyle w:val="ReportHead"/>
        <w:suppressAutoHyphens/>
        <w:ind w:firstLine="709"/>
        <w:rPr>
          <w:sz w:val="24"/>
          <w:szCs w:val="24"/>
        </w:rPr>
      </w:pPr>
    </w:p>
    <w:p w14:paraId="07A30020" w14:textId="77777777" w:rsidR="00AB647D" w:rsidRPr="004475F0" w:rsidRDefault="00AB647D" w:rsidP="00717E0C">
      <w:pPr>
        <w:pStyle w:val="ReportHead"/>
        <w:suppressAutoHyphens/>
        <w:ind w:firstLine="709"/>
        <w:rPr>
          <w:sz w:val="24"/>
          <w:szCs w:val="24"/>
        </w:rPr>
      </w:pPr>
      <w:r w:rsidRPr="004475F0">
        <w:rPr>
          <w:sz w:val="24"/>
          <w:szCs w:val="24"/>
        </w:rPr>
        <w:t>Квалификация</w:t>
      </w:r>
    </w:p>
    <w:p w14:paraId="13487D9B" w14:textId="77777777" w:rsidR="00AB647D" w:rsidRPr="004475F0" w:rsidRDefault="00AB647D" w:rsidP="00717E0C">
      <w:pPr>
        <w:pStyle w:val="ReportHead"/>
        <w:suppressAutoHyphens/>
        <w:ind w:firstLine="709"/>
        <w:rPr>
          <w:i/>
          <w:sz w:val="24"/>
          <w:szCs w:val="24"/>
          <w:u w:val="single"/>
        </w:rPr>
      </w:pPr>
      <w:r w:rsidRPr="004475F0">
        <w:rPr>
          <w:i/>
          <w:sz w:val="24"/>
          <w:szCs w:val="24"/>
          <w:u w:val="single"/>
        </w:rPr>
        <w:t>Бакалавр</w:t>
      </w:r>
    </w:p>
    <w:p w14:paraId="5F075CB4" w14:textId="77777777" w:rsidR="00AB647D" w:rsidRPr="004475F0" w:rsidRDefault="00AB647D" w:rsidP="00717E0C">
      <w:pPr>
        <w:pStyle w:val="ReportHead"/>
        <w:suppressAutoHyphens/>
        <w:ind w:firstLine="709"/>
        <w:rPr>
          <w:sz w:val="24"/>
          <w:szCs w:val="24"/>
        </w:rPr>
      </w:pPr>
      <w:r w:rsidRPr="004475F0">
        <w:rPr>
          <w:sz w:val="24"/>
          <w:szCs w:val="24"/>
        </w:rPr>
        <w:t>Форма обучения</w:t>
      </w:r>
    </w:p>
    <w:p w14:paraId="387C447A" w14:textId="5449E4D7" w:rsidR="00AB647D" w:rsidRPr="004475F0" w:rsidRDefault="002D15E2" w:rsidP="00717E0C">
      <w:pPr>
        <w:pStyle w:val="ReportHead"/>
        <w:suppressAutoHyphens/>
        <w:ind w:firstLine="709"/>
        <w:rPr>
          <w:i/>
          <w:sz w:val="24"/>
          <w:szCs w:val="24"/>
          <w:u w:val="single"/>
        </w:rPr>
      </w:pPr>
      <w:r>
        <w:rPr>
          <w:i/>
          <w:sz w:val="24"/>
          <w:szCs w:val="24"/>
          <w:u w:val="single"/>
        </w:rPr>
        <w:t xml:space="preserve">Очная, </w:t>
      </w:r>
      <w:r w:rsidR="00AB647D" w:rsidRPr="004475F0">
        <w:rPr>
          <w:i/>
          <w:sz w:val="24"/>
          <w:szCs w:val="24"/>
          <w:u w:val="single"/>
        </w:rPr>
        <w:t>Заочная</w:t>
      </w:r>
    </w:p>
    <w:p w14:paraId="125BC30E" w14:textId="77777777" w:rsidR="00AB647D" w:rsidRPr="004475F0" w:rsidRDefault="00AB647D" w:rsidP="00717E0C">
      <w:pPr>
        <w:pStyle w:val="ReportHead"/>
        <w:suppressAutoHyphens/>
        <w:ind w:firstLine="709"/>
        <w:rPr>
          <w:sz w:val="24"/>
          <w:szCs w:val="24"/>
        </w:rPr>
      </w:pPr>
      <w:bookmarkStart w:id="0" w:name="BookmarkWhereDelChr13"/>
      <w:bookmarkEnd w:id="0"/>
    </w:p>
    <w:p w14:paraId="6556B58B" w14:textId="77777777" w:rsidR="00AB647D" w:rsidRPr="004475F0" w:rsidRDefault="00AB647D" w:rsidP="00717E0C">
      <w:pPr>
        <w:pStyle w:val="ReportHead"/>
        <w:suppressAutoHyphens/>
        <w:ind w:firstLine="709"/>
        <w:rPr>
          <w:sz w:val="24"/>
          <w:szCs w:val="24"/>
        </w:rPr>
      </w:pPr>
    </w:p>
    <w:p w14:paraId="4A7F7DF2" w14:textId="77777777" w:rsidR="00AB647D" w:rsidRPr="004475F0" w:rsidRDefault="00AB647D" w:rsidP="00717E0C">
      <w:pPr>
        <w:pStyle w:val="ReportHead"/>
        <w:suppressAutoHyphens/>
        <w:ind w:firstLine="709"/>
        <w:rPr>
          <w:sz w:val="24"/>
          <w:szCs w:val="24"/>
        </w:rPr>
      </w:pPr>
    </w:p>
    <w:p w14:paraId="180F8EB3" w14:textId="77777777" w:rsidR="00AB647D" w:rsidRPr="004475F0" w:rsidRDefault="00AB647D" w:rsidP="00717E0C">
      <w:pPr>
        <w:pStyle w:val="ReportHead"/>
        <w:suppressAutoHyphens/>
        <w:ind w:firstLine="709"/>
        <w:rPr>
          <w:sz w:val="24"/>
          <w:szCs w:val="24"/>
        </w:rPr>
      </w:pPr>
    </w:p>
    <w:p w14:paraId="27E21E14" w14:textId="77777777" w:rsidR="00AB647D" w:rsidRPr="004475F0" w:rsidRDefault="00AB647D" w:rsidP="00717E0C">
      <w:pPr>
        <w:pStyle w:val="ReportHead"/>
        <w:suppressAutoHyphens/>
        <w:ind w:firstLine="709"/>
        <w:rPr>
          <w:sz w:val="24"/>
          <w:szCs w:val="24"/>
        </w:rPr>
      </w:pPr>
    </w:p>
    <w:p w14:paraId="28A8AFD2" w14:textId="77777777" w:rsidR="00AB647D" w:rsidRPr="004475F0" w:rsidRDefault="00AB647D" w:rsidP="00717E0C">
      <w:pPr>
        <w:pStyle w:val="ReportHead"/>
        <w:suppressAutoHyphens/>
        <w:ind w:firstLine="709"/>
        <w:rPr>
          <w:sz w:val="24"/>
          <w:szCs w:val="24"/>
        </w:rPr>
      </w:pPr>
    </w:p>
    <w:p w14:paraId="6A6DDADC" w14:textId="77777777" w:rsidR="00AB647D" w:rsidRPr="004475F0" w:rsidRDefault="00AB647D" w:rsidP="00717E0C">
      <w:pPr>
        <w:pStyle w:val="ReportHead"/>
        <w:suppressAutoHyphens/>
        <w:ind w:firstLine="709"/>
        <w:rPr>
          <w:sz w:val="24"/>
          <w:szCs w:val="24"/>
        </w:rPr>
      </w:pPr>
    </w:p>
    <w:p w14:paraId="13722661" w14:textId="77777777" w:rsidR="00AB647D" w:rsidRPr="004475F0" w:rsidRDefault="00AB647D" w:rsidP="00717E0C">
      <w:pPr>
        <w:pStyle w:val="ReportHead"/>
        <w:suppressAutoHyphens/>
        <w:ind w:firstLine="709"/>
        <w:rPr>
          <w:sz w:val="24"/>
          <w:szCs w:val="24"/>
        </w:rPr>
      </w:pPr>
    </w:p>
    <w:p w14:paraId="1D3725C4" w14:textId="77777777" w:rsidR="00AB647D" w:rsidRPr="004475F0" w:rsidRDefault="00AB647D" w:rsidP="00717E0C">
      <w:pPr>
        <w:pStyle w:val="ReportHead"/>
        <w:suppressAutoHyphens/>
        <w:ind w:firstLine="709"/>
        <w:rPr>
          <w:sz w:val="24"/>
          <w:szCs w:val="24"/>
        </w:rPr>
      </w:pPr>
    </w:p>
    <w:p w14:paraId="67B09177" w14:textId="77777777" w:rsidR="00AB647D" w:rsidRPr="004475F0" w:rsidRDefault="00AB647D" w:rsidP="00717E0C">
      <w:pPr>
        <w:pStyle w:val="ReportHead"/>
        <w:suppressAutoHyphens/>
        <w:ind w:firstLine="709"/>
        <w:rPr>
          <w:sz w:val="24"/>
          <w:szCs w:val="24"/>
        </w:rPr>
      </w:pPr>
    </w:p>
    <w:p w14:paraId="7BC96415" w14:textId="77777777" w:rsidR="00AB647D" w:rsidRPr="004475F0" w:rsidRDefault="00AB647D" w:rsidP="00717E0C">
      <w:pPr>
        <w:pStyle w:val="ReportHead"/>
        <w:suppressAutoHyphens/>
        <w:ind w:firstLine="709"/>
        <w:rPr>
          <w:sz w:val="24"/>
          <w:szCs w:val="24"/>
        </w:rPr>
      </w:pPr>
    </w:p>
    <w:p w14:paraId="7811825F" w14:textId="77777777" w:rsidR="00AB647D" w:rsidRPr="004475F0" w:rsidRDefault="00AB647D" w:rsidP="00717E0C">
      <w:pPr>
        <w:pStyle w:val="ReportHead"/>
        <w:suppressAutoHyphens/>
        <w:ind w:firstLine="709"/>
        <w:rPr>
          <w:sz w:val="24"/>
          <w:szCs w:val="24"/>
        </w:rPr>
      </w:pPr>
    </w:p>
    <w:p w14:paraId="52C36362" w14:textId="77777777" w:rsidR="00AB647D" w:rsidRPr="004475F0" w:rsidRDefault="00AB647D" w:rsidP="00717E0C">
      <w:pPr>
        <w:pStyle w:val="ReportHead"/>
        <w:suppressAutoHyphens/>
        <w:ind w:firstLine="709"/>
        <w:rPr>
          <w:sz w:val="24"/>
          <w:szCs w:val="24"/>
        </w:rPr>
      </w:pPr>
    </w:p>
    <w:p w14:paraId="2CC87D98" w14:textId="77777777" w:rsidR="00AB647D" w:rsidRPr="004475F0" w:rsidRDefault="00AB647D" w:rsidP="00717E0C">
      <w:pPr>
        <w:pStyle w:val="ReportHead"/>
        <w:suppressAutoHyphens/>
        <w:ind w:firstLine="709"/>
        <w:rPr>
          <w:sz w:val="24"/>
          <w:szCs w:val="24"/>
        </w:rPr>
      </w:pPr>
    </w:p>
    <w:p w14:paraId="228705A4" w14:textId="77777777" w:rsidR="00AB647D" w:rsidRPr="004475F0" w:rsidRDefault="00AB647D" w:rsidP="00717E0C">
      <w:pPr>
        <w:pStyle w:val="ReportHead"/>
        <w:suppressAutoHyphens/>
        <w:ind w:firstLine="709"/>
        <w:rPr>
          <w:sz w:val="24"/>
          <w:szCs w:val="24"/>
        </w:rPr>
      </w:pPr>
    </w:p>
    <w:p w14:paraId="30F01AC1" w14:textId="77777777" w:rsidR="00AB647D" w:rsidRPr="004475F0" w:rsidRDefault="00AB647D" w:rsidP="00717E0C">
      <w:pPr>
        <w:pStyle w:val="ReportHead"/>
        <w:suppressAutoHyphens/>
        <w:ind w:firstLine="709"/>
        <w:rPr>
          <w:sz w:val="24"/>
          <w:szCs w:val="24"/>
        </w:rPr>
      </w:pPr>
    </w:p>
    <w:p w14:paraId="063F1E1B" w14:textId="349904F3" w:rsidR="00AB647D" w:rsidRPr="004475F0" w:rsidRDefault="00AB647D" w:rsidP="00717E0C">
      <w:pPr>
        <w:pStyle w:val="ReportHead"/>
        <w:suppressAutoHyphens/>
        <w:ind w:firstLine="709"/>
        <w:rPr>
          <w:sz w:val="24"/>
          <w:szCs w:val="24"/>
        </w:rPr>
        <w:sectPr w:rsidR="00AB647D" w:rsidRPr="004475F0" w:rsidSect="00717E0C">
          <w:pgSz w:w="11906" w:h="16838"/>
          <w:pgMar w:top="851" w:right="851" w:bottom="567" w:left="851" w:header="0" w:footer="510" w:gutter="0"/>
          <w:cols w:space="708"/>
          <w:docGrid w:linePitch="360"/>
        </w:sectPr>
      </w:pPr>
      <w:r w:rsidRPr="004475F0">
        <w:rPr>
          <w:sz w:val="24"/>
          <w:szCs w:val="24"/>
        </w:rPr>
        <w:t>Год набора 20</w:t>
      </w:r>
      <w:r w:rsidR="00220954">
        <w:rPr>
          <w:sz w:val="24"/>
          <w:szCs w:val="24"/>
        </w:rPr>
        <w:t>20</w:t>
      </w:r>
    </w:p>
    <w:p w14:paraId="3E72A9EE" w14:textId="77777777" w:rsidR="009E39AB" w:rsidRPr="004475F0" w:rsidRDefault="009E39AB" w:rsidP="00717E0C">
      <w:pPr>
        <w:tabs>
          <w:tab w:val="left" w:pos="5220"/>
        </w:tabs>
        <w:spacing w:line="240" w:lineRule="auto"/>
        <w:ind w:left="0" w:firstLine="709"/>
        <w:jc w:val="both"/>
        <w:rPr>
          <w:b/>
        </w:rPr>
      </w:pPr>
      <w:r w:rsidRPr="004475F0">
        <w:rPr>
          <w:b/>
        </w:rPr>
        <w:lastRenderedPageBreak/>
        <w:t>Введение</w:t>
      </w:r>
    </w:p>
    <w:p w14:paraId="4FEDEB2C" w14:textId="77777777" w:rsidR="009E39AB" w:rsidRPr="004475F0" w:rsidRDefault="009E39AB" w:rsidP="00717E0C">
      <w:pPr>
        <w:spacing w:line="240" w:lineRule="auto"/>
        <w:ind w:left="0" w:firstLine="709"/>
        <w:jc w:val="both"/>
      </w:pPr>
    </w:p>
    <w:p w14:paraId="7563DD69" w14:textId="77777777" w:rsidR="009E39AB" w:rsidRPr="004475F0" w:rsidRDefault="009E39AB" w:rsidP="00717E0C">
      <w:pPr>
        <w:spacing w:line="240" w:lineRule="auto"/>
        <w:ind w:left="0" w:firstLine="709"/>
        <w:jc w:val="both"/>
      </w:pPr>
      <w:r w:rsidRPr="004475F0">
        <w:t>Для успешного овладения профессией учителя будущему специалисту необходимо не только знать теоретические аспекты педагогики, но и уметь применить полученные знания на педагогической практике, владеть саморегуляцией,  хорошо ориентироваться в педагогических ситуациях, возникающих в процессе урочной и внеурочной деятельности со школьниками разного возраста.</w:t>
      </w:r>
    </w:p>
    <w:p w14:paraId="1331EA9A" w14:textId="77777777" w:rsidR="009E39AB" w:rsidRPr="004475F0" w:rsidRDefault="009E39AB" w:rsidP="00717E0C">
      <w:pPr>
        <w:spacing w:line="240" w:lineRule="auto"/>
        <w:ind w:left="0" w:firstLine="709"/>
        <w:jc w:val="both"/>
      </w:pPr>
      <w:r w:rsidRPr="004475F0">
        <w:t>Учебная дисциплина «Основы педагогического мастерства» входит в состав дисциплин национально-регионального компонента и обеспечивает профессиональную подготовку молодых специалистов - будущих учителей физики в образовательных учреждениях.</w:t>
      </w:r>
    </w:p>
    <w:p w14:paraId="7D01C752" w14:textId="77777777" w:rsidR="002D755C" w:rsidRPr="004475F0" w:rsidRDefault="002D755C" w:rsidP="00717E0C">
      <w:pPr>
        <w:pStyle w:val="ReportMain"/>
        <w:suppressAutoHyphens/>
        <w:ind w:firstLine="709"/>
        <w:jc w:val="both"/>
        <w:rPr>
          <w:szCs w:val="24"/>
        </w:rPr>
      </w:pPr>
      <w:r w:rsidRPr="004475F0">
        <w:rPr>
          <w:b/>
          <w:szCs w:val="24"/>
        </w:rPr>
        <w:t xml:space="preserve">Цель (цели) </w:t>
      </w:r>
      <w:r w:rsidRPr="004475F0">
        <w:rPr>
          <w:szCs w:val="24"/>
        </w:rPr>
        <w:t>освоения дисциплины:</w:t>
      </w:r>
    </w:p>
    <w:p w14:paraId="48488987" w14:textId="77777777" w:rsidR="002D755C" w:rsidRPr="004475F0" w:rsidRDefault="002D755C" w:rsidP="00717E0C">
      <w:pPr>
        <w:spacing w:line="240" w:lineRule="auto"/>
        <w:ind w:left="0" w:firstLine="709"/>
        <w:jc w:val="both"/>
      </w:pPr>
      <w:r w:rsidRPr="004475F0">
        <w:t>развитие профессиональной компетенции студентов в области осуществления ими педагогической деятельности через:</w:t>
      </w:r>
    </w:p>
    <w:p w14:paraId="21D0D9E2" w14:textId="77777777" w:rsidR="002D755C" w:rsidRPr="004475F0" w:rsidRDefault="002D755C" w:rsidP="00717E0C">
      <w:pPr>
        <w:spacing w:line="240" w:lineRule="auto"/>
        <w:ind w:left="0" w:firstLine="709"/>
        <w:jc w:val="both"/>
      </w:pPr>
      <w:r w:rsidRPr="004475F0">
        <w:t>- формирование целостного системного понимания сущности профессиональной деятельности и педагогического мастерства у будущих педагогов;</w:t>
      </w:r>
    </w:p>
    <w:p w14:paraId="644384C6" w14:textId="77777777" w:rsidR="002D755C" w:rsidRPr="004475F0" w:rsidRDefault="002D755C" w:rsidP="00717E0C">
      <w:pPr>
        <w:spacing w:line="240" w:lineRule="auto"/>
        <w:ind w:left="0" w:firstLine="709"/>
        <w:jc w:val="both"/>
      </w:pPr>
      <w:r w:rsidRPr="004475F0">
        <w:t>- подготовку их к работе в условиях модернизации системы образования;</w:t>
      </w:r>
    </w:p>
    <w:p w14:paraId="0D497953" w14:textId="77777777" w:rsidR="002D755C" w:rsidRPr="004475F0" w:rsidRDefault="002D755C" w:rsidP="00717E0C">
      <w:pPr>
        <w:spacing w:line="240" w:lineRule="auto"/>
        <w:ind w:left="0" w:firstLine="709"/>
        <w:jc w:val="both"/>
      </w:pPr>
      <w:r w:rsidRPr="004475F0">
        <w:t>- развитие способности у будущих педагогов к творческому решению</w:t>
      </w:r>
    </w:p>
    <w:p w14:paraId="56C00D03" w14:textId="77777777" w:rsidR="002D755C" w:rsidRPr="004475F0" w:rsidRDefault="002D755C" w:rsidP="00717E0C">
      <w:pPr>
        <w:spacing w:line="240" w:lineRule="auto"/>
        <w:ind w:left="0" w:firstLine="709"/>
        <w:jc w:val="both"/>
        <w:rPr>
          <w:color w:val="000000"/>
        </w:rPr>
      </w:pPr>
      <w:r w:rsidRPr="004475F0">
        <w:t>педагогических задач, к самосовершенствованию в процессе овладения основами педагогического мастерства.</w:t>
      </w:r>
      <w:r w:rsidRPr="004475F0">
        <w:rPr>
          <w:color w:val="000000"/>
        </w:rPr>
        <w:t xml:space="preserve"> </w:t>
      </w:r>
    </w:p>
    <w:p w14:paraId="20C01E35" w14:textId="77777777" w:rsidR="002D755C" w:rsidRPr="004475F0" w:rsidRDefault="002D755C" w:rsidP="00717E0C">
      <w:pPr>
        <w:spacing w:line="240" w:lineRule="auto"/>
        <w:ind w:left="0" w:firstLine="709"/>
        <w:jc w:val="both"/>
        <w:rPr>
          <w:color w:val="000000"/>
        </w:rPr>
      </w:pPr>
    </w:p>
    <w:p w14:paraId="0553A33C" w14:textId="77777777" w:rsidR="002D755C" w:rsidRPr="004475F0" w:rsidRDefault="002D755C" w:rsidP="00717E0C">
      <w:pPr>
        <w:spacing w:line="240" w:lineRule="auto"/>
        <w:ind w:left="0" w:firstLine="709"/>
        <w:jc w:val="both"/>
        <w:rPr>
          <w:b/>
          <w:color w:val="000000"/>
        </w:rPr>
      </w:pPr>
      <w:r w:rsidRPr="004475F0">
        <w:rPr>
          <w:b/>
          <w:color w:val="000000"/>
        </w:rPr>
        <w:t>Задачи дисциплины:</w:t>
      </w:r>
    </w:p>
    <w:p w14:paraId="74A9EF50" w14:textId="77777777" w:rsidR="002D755C" w:rsidRPr="004475F0" w:rsidRDefault="002D755C" w:rsidP="00717E0C">
      <w:pPr>
        <w:shd w:val="clear" w:color="auto" w:fill="FFFFFF"/>
        <w:autoSpaceDE/>
        <w:autoSpaceDN/>
        <w:adjustRightInd/>
        <w:spacing w:line="240" w:lineRule="auto"/>
        <w:ind w:left="0" w:firstLine="709"/>
        <w:jc w:val="both"/>
      </w:pPr>
      <w:r w:rsidRPr="004475F0">
        <w:t xml:space="preserve">- ознакомить студентов с моделью идеальной педагогической деятельности, научить их соотносить уровень собственной готовности к профессиональной педагогической деятельности с ее идеалами и </w:t>
      </w:r>
      <w:r w:rsidRPr="004475F0">
        <w:rPr>
          <w:color w:val="000000"/>
        </w:rPr>
        <w:t>формировать индивидуальный стиль педагогической деятельности</w:t>
      </w:r>
      <w:r w:rsidRPr="004475F0">
        <w:t>;</w:t>
      </w:r>
    </w:p>
    <w:p w14:paraId="364ECAF2" w14:textId="77777777" w:rsidR="002D755C" w:rsidRPr="004475F0" w:rsidRDefault="002D755C" w:rsidP="00717E0C">
      <w:pPr>
        <w:spacing w:line="240" w:lineRule="auto"/>
        <w:ind w:left="0" w:firstLine="709"/>
        <w:jc w:val="both"/>
      </w:pPr>
      <w:r w:rsidRPr="004475F0">
        <w:t>- сформировать у студентов умения в управлении педагогическими ситуациями, разрешении педагогических задач;</w:t>
      </w:r>
    </w:p>
    <w:p w14:paraId="07CC7B90" w14:textId="6D5FAE73" w:rsidR="002D755C" w:rsidRPr="004475F0" w:rsidRDefault="002D755C" w:rsidP="00717E0C">
      <w:pPr>
        <w:spacing w:line="240" w:lineRule="auto"/>
        <w:ind w:left="0" w:firstLine="709"/>
        <w:jc w:val="both"/>
        <w:rPr>
          <w:color w:val="000000"/>
        </w:rPr>
      </w:pPr>
      <w:r w:rsidRPr="004475F0">
        <w:t xml:space="preserve">- обучить будущих педагогов техникам управления собственным психическим состояниям и регулирования самочувствия, </w:t>
      </w:r>
      <w:r w:rsidRPr="004475F0">
        <w:rPr>
          <w:color w:val="000000"/>
        </w:rPr>
        <w:t>научить педагогически грамотно осуществлять взаимодействие с обучающимися.</w:t>
      </w:r>
    </w:p>
    <w:p w14:paraId="4AACE807" w14:textId="77777777" w:rsidR="009E39AB" w:rsidRPr="004475F0" w:rsidRDefault="009E39AB" w:rsidP="00717E0C">
      <w:pPr>
        <w:tabs>
          <w:tab w:val="left" w:pos="5220"/>
        </w:tabs>
        <w:spacing w:line="240" w:lineRule="auto"/>
        <w:ind w:left="0" w:firstLine="709"/>
        <w:jc w:val="both"/>
      </w:pPr>
      <w:r w:rsidRPr="004475F0">
        <w:t>Цель предлагаемых методических рекомендаций – раскрыть и разъяснить особенности изучения данной дисциплины для успешного применения полученных знаний и развитых умений и навыков в процессе педагогической практики.</w:t>
      </w:r>
    </w:p>
    <w:p w14:paraId="664E2E88" w14:textId="77777777" w:rsidR="002D755C" w:rsidRPr="004475F0" w:rsidRDefault="002D755C" w:rsidP="00717E0C">
      <w:pPr>
        <w:tabs>
          <w:tab w:val="left" w:pos="5220"/>
        </w:tabs>
        <w:spacing w:line="240" w:lineRule="auto"/>
        <w:ind w:left="0" w:firstLine="709"/>
        <w:jc w:val="both"/>
        <w:rPr>
          <w:b/>
        </w:rPr>
      </w:pPr>
    </w:p>
    <w:p w14:paraId="605BF703" w14:textId="77777777" w:rsidR="00910673" w:rsidRPr="002E1252" w:rsidRDefault="00910673" w:rsidP="00910673">
      <w:pPr>
        <w:pStyle w:val="a3"/>
        <w:ind w:firstLine="709"/>
        <w:rPr>
          <w:b/>
          <w:bCs/>
        </w:rPr>
      </w:pPr>
    </w:p>
    <w:p w14:paraId="4320259A" w14:textId="77777777" w:rsidR="00910673" w:rsidRPr="002E1252" w:rsidRDefault="00910673" w:rsidP="00910673">
      <w:pPr>
        <w:tabs>
          <w:tab w:val="left" w:pos="851"/>
        </w:tabs>
        <w:overflowPunct w:val="0"/>
        <w:spacing w:line="240" w:lineRule="auto"/>
        <w:ind w:firstLine="709"/>
        <w:jc w:val="both"/>
        <w:rPr>
          <w:b/>
          <w:bCs/>
        </w:rPr>
      </w:pPr>
      <w:r w:rsidRPr="002E1252">
        <w:rPr>
          <w:b/>
          <w:bCs/>
        </w:rPr>
        <w:t>1  Методические рекомендации по освоению дисциплины</w:t>
      </w:r>
    </w:p>
    <w:p w14:paraId="434F53EB" w14:textId="77777777" w:rsidR="00910673" w:rsidRPr="002E1252" w:rsidRDefault="00910673" w:rsidP="00910673">
      <w:pPr>
        <w:tabs>
          <w:tab w:val="left" w:pos="851"/>
        </w:tabs>
        <w:overflowPunct w:val="0"/>
        <w:spacing w:line="240" w:lineRule="auto"/>
        <w:ind w:firstLine="709"/>
        <w:jc w:val="both"/>
        <w:rPr>
          <w:b/>
          <w:bCs/>
        </w:rPr>
      </w:pPr>
    </w:p>
    <w:p w14:paraId="55534971" w14:textId="77777777" w:rsidR="00910673" w:rsidRPr="002E1252" w:rsidRDefault="00910673" w:rsidP="00910673">
      <w:pPr>
        <w:tabs>
          <w:tab w:val="left" w:pos="851"/>
        </w:tabs>
        <w:spacing w:line="240" w:lineRule="auto"/>
        <w:ind w:firstLine="709"/>
        <w:jc w:val="both"/>
      </w:pPr>
      <w:r w:rsidRPr="002E1252">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7735638B" w14:textId="77777777" w:rsidR="00910673" w:rsidRPr="002E1252" w:rsidRDefault="00910673" w:rsidP="00910673">
      <w:pPr>
        <w:tabs>
          <w:tab w:val="left" w:pos="851"/>
        </w:tabs>
        <w:spacing w:line="240" w:lineRule="auto"/>
        <w:ind w:firstLine="709"/>
        <w:jc w:val="both"/>
      </w:pPr>
      <w:r w:rsidRPr="002E1252">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14:paraId="5638B020" w14:textId="77777777" w:rsidR="00910673" w:rsidRPr="002E1252" w:rsidRDefault="00910673" w:rsidP="00910673">
      <w:pPr>
        <w:tabs>
          <w:tab w:val="left" w:pos="851"/>
        </w:tabs>
        <w:spacing w:line="240" w:lineRule="auto"/>
        <w:ind w:firstLine="709"/>
        <w:jc w:val="both"/>
      </w:pPr>
    </w:p>
    <w:p w14:paraId="57C9935D" w14:textId="77777777" w:rsidR="00910673" w:rsidRPr="002E1252" w:rsidRDefault="00910673" w:rsidP="00910673">
      <w:pPr>
        <w:pStyle w:val="1"/>
        <w:ind w:firstLine="709"/>
        <w:rPr>
          <w:b/>
          <w:sz w:val="24"/>
          <w:szCs w:val="24"/>
        </w:rPr>
      </w:pPr>
      <w:r w:rsidRPr="002E1252">
        <w:rPr>
          <w:b/>
          <w:sz w:val="24"/>
          <w:szCs w:val="24"/>
        </w:rPr>
        <w:t>1.1 Методические рекомендации к лекционным занятиям</w:t>
      </w:r>
    </w:p>
    <w:p w14:paraId="6B274B85" w14:textId="77777777" w:rsidR="00910673" w:rsidRPr="002E1252" w:rsidRDefault="00910673" w:rsidP="00910673">
      <w:pPr>
        <w:shd w:val="clear" w:color="auto" w:fill="FFFFFF"/>
        <w:spacing w:line="240" w:lineRule="auto"/>
        <w:ind w:firstLine="709"/>
        <w:jc w:val="both"/>
        <w:rPr>
          <w:b/>
          <w:iCs/>
        </w:rPr>
      </w:pPr>
    </w:p>
    <w:p w14:paraId="5D892D5E" w14:textId="77777777" w:rsidR="00910673" w:rsidRPr="002E1252" w:rsidRDefault="00910673" w:rsidP="00910673">
      <w:pPr>
        <w:tabs>
          <w:tab w:val="left" w:pos="851"/>
        </w:tabs>
        <w:spacing w:line="240" w:lineRule="auto"/>
        <w:ind w:firstLine="709"/>
        <w:jc w:val="both"/>
      </w:pPr>
      <w:r w:rsidRPr="002E1252">
        <w:rPr>
          <w:b/>
          <w:i/>
          <w:iCs/>
        </w:rPr>
        <w:t>Лекция.</w:t>
      </w:r>
      <w:r w:rsidRPr="002E1252">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729E5952" w14:textId="77777777" w:rsidR="00910673" w:rsidRPr="002E1252" w:rsidRDefault="00910673" w:rsidP="00910673">
      <w:pPr>
        <w:tabs>
          <w:tab w:val="left" w:pos="851"/>
        </w:tabs>
        <w:spacing w:line="240" w:lineRule="auto"/>
        <w:ind w:firstLine="709"/>
        <w:jc w:val="both"/>
      </w:pPr>
      <w:r w:rsidRPr="002E1252">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14:paraId="3FD58764" w14:textId="77777777" w:rsidR="00910673" w:rsidRPr="002E1252" w:rsidRDefault="00910673" w:rsidP="00910673">
      <w:pPr>
        <w:tabs>
          <w:tab w:val="left" w:pos="851"/>
        </w:tabs>
        <w:spacing w:line="240" w:lineRule="auto"/>
        <w:ind w:firstLine="709"/>
        <w:jc w:val="both"/>
      </w:pPr>
      <w:r w:rsidRPr="002E1252">
        <w:lastRenderedPageBreak/>
        <w:t>Лекционная форма целесообразна в процессе:</w:t>
      </w:r>
    </w:p>
    <w:p w14:paraId="7DB7D0AE"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изучения нового материала, мало связанного с ранее изученным;</w:t>
      </w:r>
    </w:p>
    <w:p w14:paraId="0FCD9CBF"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рассмотрения сложного для самостоятельного изучения материала;</w:t>
      </w:r>
    </w:p>
    <w:p w14:paraId="5E0316D7"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подачи информации крупными блоками;</w:t>
      </w:r>
    </w:p>
    <w:p w14:paraId="37900C93"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выполнения определенного вида заданий по одной или нескольким темам либо разделам;</w:t>
      </w:r>
    </w:p>
    <w:p w14:paraId="2C3F2E68" w14:textId="77777777" w:rsidR="00910673" w:rsidRPr="002E1252" w:rsidRDefault="00910673" w:rsidP="00ED5308">
      <w:pPr>
        <w:pStyle w:val="aa"/>
        <w:numPr>
          <w:ilvl w:val="0"/>
          <w:numId w:val="18"/>
        </w:numPr>
        <w:tabs>
          <w:tab w:val="left" w:pos="851"/>
        </w:tabs>
        <w:autoSpaceDE w:val="0"/>
        <w:autoSpaceDN w:val="0"/>
        <w:adjustRightInd w:val="0"/>
        <w:spacing w:after="0" w:line="240" w:lineRule="auto"/>
        <w:ind w:left="0" w:firstLine="709"/>
        <w:jc w:val="both"/>
        <w:rPr>
          <w:sz w:val="24"/>
          <w:szCs w:val="24"/>
        </w:rPr>
      </w:pPr>
      <w:r w:rsidRPr="002E1252">
        <w:rPr>
          <w:sz w:val="24"/>
          <w:szCs w:val="24"/>
        </w:rPr>
        <w:t>применения изученного материала при решении практических задач.</w:t>
      </w:r>
    </w:p>
    <w:p w14:paraId="0EE41ECE" w14:textId="77777777" w:rsidR="00910673" w:rsidRPr="002E1252" w:rsidRDefault="00910673" w:rsidP="00910673">
      <w:pPr>
        <w:tabs>
          <w:tab w:val="left" w:pos="851"/>
        </w:tabs>
        <w:spacing w:line="240" w:lineRule="auto"/>
        <w:ind w:firstLine="709"/>
        <w:jc w:val="both"/>
      </w:pPr>
      <w:r w:rsidRPr="002E1252">
        <w:rPr>
          <w:i/>
          <w:iCs/>
        </w:rPr>
        <w:t xml:space="preserve">Вводная лекция </w:t>
      </w:r>
      <w:r w:rsidRPr="002E1252">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607E8233" w14:textId="77777777" w:rsidR="00910673" w:rsidRPr="002E1252" w:rsidRDefault="00910673" w:rsidP="00910673">
      <w:pPr>
        <w:tabs>
          <w:tab w:val="left" w:pos="851"/>
        </w:tabs>
        <w:spacing w:line="240" w:lineRule="auto"/>
        <w:ind w:firstLine="709"/>
        <w:jc w:val="both"/>
      </w:pPr>
      <w:r w:rsidRPr="002E1252">
        <w:rPr>
          <w:i/>
          <w:iCs/>
        </w:rPr>
        <w:t xml:space="preserve">Установочная лекция </w:t>
      </w:r>
      <w:r w:rsidRPr="002E1252">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7055D5A9" w14:textId="77777777" w:rsidR="00910673" w:rsidRPr="002E1252" w:rsidRDefault="00910673" w:rsidP="00910673">
      <w:pPr>
        <w:tabs>
          <w:tab w:val="left" w:pos="851"/>
        </w:tabs>
        <w:spacing w:line="240" w:lineRule="auto"/>
        <w:ind w:firstLine="709"/>
        <w:jc w:val="both"/>
      </w:pPr>
      <w:r w:rsidRPr="002E1252">
        <w:rPr>
          <w:i/>
          <w:iCs/>
        </w:rPr>
        <w:t xml:space="preserve">Текущая лекция </w:t>
      </w:r>
      <w:r w:rsidRPr="002E1252">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14:paraId="27F2AD41" w14:textId="77777777" w:rsidR="00910673" w:rsidRPr="002E1252" w:rsidRDefault="00910673" w:rsidP="00910673">
      <w:pPr>
        <w:tabs>
          <w:tab w:val="left" w:pos="851"/>
        </w:tabs>
        <w:spacing w:line="240" w:lineRule="auto"/>
        <w:ind w:firstLine="709"/>
        <w:jc w:val="both"/>
      </w:pPr>
      <w:r w:rsidRPr="002E1252">
        <w:rPr>
          <w:i/>
          <w:iCs/>
        </w:rPr>
        <w:t xml:space="preserve">Заключительная лекция </w:t>
      </w:r>
      <w:r w:rsidRPr="002E1252">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14:paraId="23ED7001" w14:textId="77777777" w:rsidR="00910673" w:rsidRPr="002E1252" w:rsidRDefault="00910673" w:rsidP="00910673">
      <w:pPr>
        <w:tabs>
          <w:tab w:val="left" w:pos="851"/>
        </w:tabs>
        <w:spacing w:line="240" w:lineRule="auto"/>
        <w:ind w:firstLine="709"/>
        <w:jc w:val="both"/>
      </w:pPr>
      <w:r w:rsidRPr="002E1252">
        <w:rPr>
          <w:i/>
          <w:iCs/>
        </w:rPr>
        <w:t xml:space="preserve">Обзорная лекция </w:t>
      </w:r>
      <w:r w:rsidRPr="002E1252">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14:paraId="66EEA496" w14:textId="77777777" w:rsidR="00910673" w:rsidRPr="002E1252" w:rsidRDefault="00910673" w:rsidP="00910673">
      <w:pPr>
        <w:pStyle w:val="aa"/>
        <w:widowControl w:val="0"/>
        <w:overflowPunct w:val="0"/>
        <w:autoSpaceDE w:val="0"/>
        <w:autoSpaceDN w:val="0"/>
        <w:adjustRightInd w:val="0"/>
        <w:ind w:left="0" w:firstLine="709"/>
        <w:jc w:val="both"/>
        <w:rPr>
          <w:sz w:val="24"/>
          <w:szCs w:val="24"/>
        </w:rPr>
      </w:pPr>
      <w:r w:rsidRPr="002E1252">
        <w:rPr>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6C2D009B" w14:textId="77777777" w:rsidR="00910673" w:rsidRPr="002E1252" w:rsidRDefault="00910673" w:rsidP="00910673">
      <w:pPr>
        <w:overflowPunct w:val="0"/>
        <w:spacing w:line="240" w:lineRule="auto"/>
        <w:ind w:firstLine="721"/>
        <w:jc w:val="both"/>
      </w:pPr>
      <w:r w:rsidRPr="002E1252">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157D2CA7" w14:textId="77777777" w:rsidR="00910673" w:rsidRPr="002E1252" w:rsidRDefault="00910673" w:rsidP="00910673">
      <w:pPr>
        <w:overflowPunct w:val="0"/>
        <w:spacing w:line="240" w:lineRule="auto"/>
        <w:ind w:firstLine="721"/>
        <w:jc w:val="both"/>
      </w:pPr>
    </w:p>
    <w:p w14:paraId="7E26BD55" w14:textId="77777777" w:rsidR="00910673" w:rsidRPr="002E1252" w:rsidRDefault="00910673" w:rsidP="00910673">
      <w:pPr>
        <w:spacing w:line="240" w:lineRule="auto"/>
        <w:ind w:firstLine="709"/>
        <w:jc w:val="both"/>
        <w:rPr>
          <w:b/>
          <w:bCs/>
        </w:rPr>
      </w:pPr>
      <w:r w:rsidRPr="002E1252">
        <w:rPr>
          <w:b/>
          <w:bCs/>
        </w:rPr>
        <w:t>Общие и частные методические рекомендации по видам работ</w:t>
      </w:r>
    </w:p>
    <w:p w14:paraId="2F3A6EB3" w14:textId="77777777" w:rsidR="00910673" w:rsidRPr="002E1252" w:rsidRDefault="00910673" w:rsidP="00910673">
      <w:pPr>
        <w:spacing w:line="240" w:lineRule="auto"/>
        <w:ind w:firstLine="709"/>
        <w:jc w:val="both"/>
      </w:pPr>
    </w:p>
    <w:p w14:paraId="6FB59693" w14:textId="77777777" w:rsidR="00910673" w:rsidRPr="002E1252" w:rsidRDefault="00910673" w:rsidP="00910673">
      <w:pPr>
        <w:spacing w:line="240" w:lineRule="auto"/>
        <w:ind w:firstLine="709"/>
        <w:jc w:val="both"/>
        <w:rPr>
          <w:b/>
          <w:bCs/>
        </w:rPr>
      </w:pPr>
      <w:r w:rsidRPr="002E1252">
        <w:rPr>
          <w:b/>
          <w:bCs/>
        </w:rPr>
        <w:t>Работа по материалам лекций</w:t>
      </w:r>
    </w:p>
    <w:p w14:paraId="245E8588" w14:textId="77777777" w:rsidR="00910673" w:rsidRPr="002E1252" w:rsidRDefault="00910673" w:rsidP="00910673">
      <w:pPr>
        <w:spacing w:line="240" w:lineRule="auto"/>
        <w:ind w:firstLine="709"/>
        <w:jc w:val="both"/>
        <w:rPr>
          <w:b/>
          <w:bCs/>
        </w:rPr>
      </w:pPr>
    </w:p>
    <w:p w14:paraId="59357D42" w14:textId="77777777" w:rsidR="00910673" w:rsidRPr="002E1252" w:rsidRDefault="00910673" w:rsidP="00910673">
      <w:pPr>
        <w:tabs>
          <w:tab w:val="left" w:pos="426"/>
        </w:tabs>
        <w:spacing w:line="240" w:lineRule="auto"/>
        <w:ind w:firstLine="567"/>
        <w:rPr>
          <w:b/>
        </w:rPr>
      </w:pPr>
      <w:r w:rsidRPr="002E1252">
        <w:rPr>
          <w:b/>
        </w:rPr>
        <w:t>Вид работы Работа с книгой</w:t>
      </w:r>
    </w:p>
    <w:p w14:paraId="7413386C" w14:textId="77777777" w:rsidR="00910673" w:rsidRPr="002E1252" w:rsidRDefault="00910673" w:rsidP="00910673">
      <w:pPr>
        <w:tabs>
          <w:tab w:val="left" w:pos="426"/>
        </w:tabs>
        <w:spacing w:line="240" w:lineRule="auto"/>
        <w:ind w:firstLine="567"/>
        <w:rPr>
          <w:b/>
        </w:rPr>
      </w:pPr>
    </w:p>
    <w:p w14:paraId="20687335" w14:textId="77777777" w:rsidR="00910673" w:rsidRPr="002E1252" w:rsidRDefault="00910673" w:rsidP="00910673">
      <w:pPr>
        <w:tabs>
          <w:tab w:val="left" w:pos="426"/>
        </w:tabs>
        <w:spacing w:line="240" w:lineRule="auto"/>
        <w:ind w:firstLine="567"/>
        <w:jc w:val="both"/>
      </w:pPr>
      <w:r w:rsidRPr="002E1252">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14:paraId="6218885A" w14:textId="77777777" w:rsidR="00910673" w:rsidRPr="002E1252" w:rsidRDefault="00910673" w:rsidP="00910673">
      <w:pPr>
        <w:tabs>
          <w:tab w:val="left" w:pos="426"/>
        </w:tabs>
        <w:spacing w:line="240" w:lineRule="auto"/>
        <w:ind w:firstLine="567"/>
        <w:jc w:val="both"/>
      </w:pPr>
      <w:r w:rsidRPr="002E1252">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6233C534" w14:textId="77777777" w:rsidR="00910673" w:rsidRPr="002E1252" w:rsidRDefault="00910673" w:rsidP="00910673">
      <w:pPr>
        <w:tabs>
          <w:tab w:val="left" w:pos="426"/>
        </w:tabs>
        <w:spacing w:line="240" w:lineRule="auto"/>
        <w:ind w:firstLine="567"/>
        <w:jc w:val="both"/>
      </w:pPr>
      <w:r w:rsidRPr="002E1252">
        <w:t xml:space="preserve">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w:t>
      </w:r>
      <w:r w:rsidRPr="002E1252">
        <w:lastRenderedPageBreak/>
        <w:t>числе те, которые в учебнике опущены или на лекции даны для самостоятельного вывода).</w:t>
      </w:r>
    </w:p>
    <w:p w14:paraId="772133EE" w14:textId="77777777" w:rsidR="00910673" w:rsidRPr="002E1252" w:rsidRDefault="00910673" w:rsidP="00910673">
      <w:pPr>
        <w:tabs>
          <w:tab w:val="left" w:pos="426"/>
        </w:tabs>
        <w:spacing w:line="240" w:lineRule="auto"/>
        <w:ind w:firstLine="567"/>
        <w:jc w:val="both"/>
      </w:pPr>
      <w:r w:rsidRPr="002E1252">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4FD21BB5" w14:textId="77777777" w:rsidR="00910673" w:rsidRPr="002E1252" w:rsidRDefault="00910673" w:rsidP="00910673">
      <w:pPr>
        <w:tabs>
          <w:tab w:val="left" w:pos="426"/>
        </w:tabs>
        <w:spacing w:line="240" w:lineRule="auto"/>
        <w:ind w:firstLine="567"/>
        <w:jc w:val="both"/>
      </w:pPr>
      <w:r w:rsidRPr="002E1252">
        <w:t>Выводы, полученные в результате изучения, рекомендуется в конспекте выделять, чтобы они при прочитывании записей лучше запоминались.</w:t>
      </w:r>
    </w:p>
    <w:p w14:paraId="4A7DDE79" w14:textId="77777777" w:rsidR="00910673" w:rsidRPr="002E1252" w:rsidRDefault="00910673" w:rsidP="00910673">
      <w:pPr>
        <w:tabs>
          <w:tab w:val="left" w:pos="426"/>
        </w:tabs>
        <w:spacing w:line="240" w:lineRule="auto"/>
        <w:ind w:firstLine="567"/>
        <w:jc w:val="both"/>
      </w:pPr>
      <w:r w:rsidRPr="002E1252">
        <w:t xml:space="preserve">Различают два вида чтения; первичное и вторичное. </w:t>
      </w:r>
      <w:r w:rsidRPr="002E1252">
        <w:rPr>
          <w:i/>
        </w:rPr>
        <w:t>Первичное</w:t>
      </w:r>
      <w:r w:rsidRPr="002E1252">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59CC9B20" w14:textId="77777777" w:rsidR="00910673" w:rsidRPr="002E1252" w:rsidRDefault="00910673" w:rsidP="00910673">
      <w:pPr>
        <w:tabs>
          <w:tab w:val="left" w:pos="426"/>
        </w:tabs>
        <w:spacing w:line="240" w:lineRule="auto"/>
        <w:ind w:firstLine="567"/>
        <w:jc w:val="both"/>
      </w:pPr>
      <w:r w:rsidRPr="002E1252">
        <w:t xml:space="preserve">Задача </w:t>
      </w:r>
      <w:r w:rsidRPr="002E1252">
        <w:rPr>
          <w:i/>
        </w:rPr>
        <w:t>вторичного</w:t>
      </w:r>
      <w:r w:rsidRPr="002E1252">
        <w:t xml:space="preserve"> чтения полное усвоение смысла целого (по счету это чтение может быть и не вторым, а третьим или четвертым).</w:t>
      </w:r>
    </w:p>
    <w:p w14:paraId="19680C4B" w14:textId="77777777" w:rsidR="00910673" w:rsidRPr="002E1252" w:rsidRDefault="00910673" w:rsidP="00910673">
      <w:pPr>
        <w:tabs>
          <w:tab w:val="left" w:pos="426"/>
        </w:tabs>
        <w:spacing w:line="240" w:lineRule="auto"/>
        <w:jc w:val="both"/>
        <w:rPr>
          <w:b/>
          <w:bCs/>
        </w:rPr>
      </w:pPr>
      <w:r w:rsidRPr="002E1252">
        <w:rPr>
          <w:b/>
          <w:bCs/>
        </w:rPr>
        <w:t xml:space="preserve">          </w:t>
      </w:r>
    </w:p>
    <w:p w14:paraId="47AC61C7" w14:textId="77777777" w:rsidR="00910673" w:rsidRDefault="00910673" w:rsidP="00ED5A9F">
      <w:pPr>
        <w:tabs>
          <w:tab w:val="left" w:pos="426"/>
        </w:tabs>
        <w:spacing w:line="240" w:lineRule="auto"/>
        <w:ind w:left="0" w:firstLine="509"/>
        <w:jc w:val="both"/>
        <w:rPr>
          <w:b/>
          <w:bCs/>
        </w:rPr>
      </w:pPr>
      <w:r w:rsidRPr="002E1252">
        <w:rPr>
          <w:b/>
          <w:bCs/>
        </w:rPr>
        <w:t>Правила самостоятельной работы с литературой</w:t>
      </w:r>
    </w:p>
    <w:p w14:paraId="3B2FE28A" w14:textId="77777777" w:rsidR="00ED5A9F" w:rsidRPr="002E1252" w:rsidRDefault="00ED5A9F" w:rsidP="00910673">
      <w:pPr>
        <w:tabs>
          <w:tab w:val="left" w:pos="426"/>
        </w:tabs>
        <w:spacing w:line="240" w:lineRule="auto"/>
        <w:jc w:val="both"/>
        <w:rPr>
          <w:b/>
          <w:bCs/>
        </w:rPr>
      </w:pPr>
    </w:p>
    <w:p w14:paraId="37129A68" w14:textId="77777777" w:rsidR="00910673" w:rsidRPr="002E1252" w:rsidRDefault="00910673" w:rsidP="00910673">
      <w:pPr>
        <w:tabs>
          <w:tab w:val="left" w:pos="426"/>
        </w:tabs>
        <w:spacing w:line="240" w:lineRule="auto"/>
        <w:ind w:firstLine="567"/>
        <w:jc w:val="both"/>
      </w:pPr>
      <w:r w:rsidRPr="002E1252">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14:paraId="5FBA4C30"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w:t>
      </w:r>
    </w:p>
    <w:p w14:paraId="0909C76D"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14:paraId="573448FC"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Обязательно выписывать все выходные данные по каждой книге (при написании исследовательских работ это позволит очень сэкономить время).</w:t>
      </w:r>
    </w:p>
    <w:p w14:paraId="0BE0C1B8"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Разобраться для себя, какие книги (или какие главы книг) следует прочитать более внимательно, а какие – просто просмотреть.</w:t>
      </w:r>
    </w:p>
    <w:p w14:paraId="48745EF9"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336C59F7"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5EC41499"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23571071" w14:textId="77777777" w:rsidR="00910673" w:rsidRPr="002E1252" w:rsidRDefault="00910673" w:rsidP="00ED5308">
      <w:pPr>
        <w:pStyle w:val="aa"/>
        <w:numPr>
          <w:ilvl w:val="0"/>
          <w:numId w:val="19"/>
        </w:numPr>
        <w:tabs>
          <w:tab w:val="left" w:pos="426"/>
        </w:tabs>
        <w:spacing w:after="0" w:line="240" w:lineRule="auto"/>
        <w:ind w:left="0" w:firstLine="556"/>
        <w:jc w:val="both"/>
        <w:rPr>
          <w:sz w:val="24"/>
          <w:szCs w:val="24"/>
        </w:rPr>
      </w:pPr>
      <w:r w:rsidRPr="002E1252">
        <w:rPr>
          <w:sz w:val="24"/>
          <w:szCs w:val="24"/>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5E1E973D" w14:textId="77777777" w:rsidR="00910673" w:rsidRPr="002E1252" w:rsidRDefault="00910673" w:rsidP="00910673">
      <w:pPr>
        <w:tabs>
          <w:tab w:val="left" w:pos="426"/>
        </w:tabs>
        <w:spacing w:line="240" w:lineRule="auto"/>
        <w:ind w:firstLine="567"/>
        <w:jc w:val="both"/>
      </w:pPr>
      <w:r w:rsidRPr="002E1252">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14:paraId="569CF758" w14:textId="77777777" w:rsidR="00910673" w:rsidRPr="002E1252" w:rsidRDefault="00910673" w:rsidP="00910673">
      <w:pPr>
        <w:spacing w:line="240" w:lineRule="auto"/>
        <w:ind w:firstLine="709"/>
        <w:jc w:val="both"/>
        <w:rPr>
          <w:b/>
          <w:bCs/>
        </w:rPr>
      </w:pPr>
    </w:p>
    <w:p w14:paraId="5EC9D24B" w14:textId="77777777" w:rsidR="00910673" w:rsidRPr="002E1252" w:rsidRDefault="00910673" w:rsidP="00910673">
      <w:pPr>
        <w:spacing w:line="240" w:lineRule="auto"/>
        <w:ind w:firstLine="709"/>
        <w:jc w:val="both"/>
      </w:pPr>
      <w:r w:rsidRPr="002E1252">
        <w:rPr>
          <w:b/>
          <w:bCs/>
        </w:rPr>
        <w:t>Вид работы</w:t>
      </w:r>
      <w:r w:rsidRPr="002E1252">
        <w:rPr>
          <w:bCs/>
        </w:rPr>
        <w:t xml:space="preserve">: </w:t>
      </w:r>
      <w:r w:rsidRPr="002E1252">
        <w:rPr>
          <w:b/>
        </w:rPr>
        <w:t>Подготовка конспекта</w:t>
      </w:r>
    </w:p>
    <w:p w14:paraId="7F957397" w14:textId="77777777" w:rsidR="00910673" w:rsidRPr="002E1252" w:rsidRDefault="00910673" w:rsidP="00910673">
      <w:pPr>
        <w:spacing w:line="240" w:lineRule="auto"/>
        <w:ind w:firstLine="709"/>
        <w:jc w:val="both"/>
      </w:pPr>
    </w:p>
    <w:p w14:paraId="23805AB9" w14:textId="77777777" w:rsidR="00910673" w:rsidRPr="002E1252" w:rsidRDefault="00910673" w:rsidP="00910673">
      <w:pPr>
        <w:spacing w:line="240" w:lineRule="auto"/>
        <w:ind w:firstLine="709"/>
        <w:jc w:val="both"/>
      </w:pPr>
      <w:r w:rsidRPr="002E1252">
        <w:t xml:space="preserve">Студент обязан вести конспект. </w:t>
      </w:r>
    </w:p>
    <w:p w14:paraId="0E253038" w14:textId="77777777" w:rsidR="00910673" w:rsidRPr="002E1252" w:rsidRDefault="00910673" w:rsidP="00910673">
      <w:pPr>
        <w:spacing w:line="240" w:lineRule="auto"/>
        <w:ind w:firstLine="709"/>
        <w:jc w:val="both"/>
      </w:pPr>
      <w:r w:rsidRPr="002E1252">
        <w:rPr>
          <w:b/>
          <w:bCs/>
        </w:rPr>
        <w:t>Конспект</w:t>
      </w:r>
      <w:r w:rsidRPr="002E1252">
        <w:t xml:space="preserve"> – краткое изложение или краткая запись чего-либо.</w:t>
      </w:r>
    </w:p>
    <w:p w14:paraId="43B792FC" w14:textId="77777777" w:rsidR="00910673" w:rsidRPr="002E1252" w:rsidRDefault="00910673" w:rsidP="00910673">
      <w:pPr>
        <w:spacing w:line="240" w:lineRule="auto"/>
        <w:ind w:firstLine="709"/>
        <w:jc w:val="both"/>
      </w:pPr>
      <w:r w:rsidRPr="002E1252">
        <w:lastRenderedPageBreak/>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748EA1B0" w14:textId="77777777" w:rsidR="00910673" w:rsidRPr="002E1252" w:rsidRDefault="00910673" w:rsidP="00910673">
      <w:pPr>
        <w:spacing w:line="240" w:lineRule="auto"/>
        <w:ind w:firstLine="709"/>
        <w:jc w:val="both"/>
      </w:pPr>
      <w:r w:rsidRPr="002E1252">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1EDDDC78" w14:textId="77777777" w:rsidR="00910673" w:rsidRPr="002E1252" w:rsidRDefault="00910673" w:rsidP="00910673">
      <w:pPr>
        <w:overflowPunct w:val="0"/>
        <w:spacing w:line="240" w:lineRule="auto"/>
        <w:ind w:firstLine="709"/>
        <w:jc w:val="both"/>
      </w:pPr>
      <w:r w:rsidRPr="002E1252">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14:paraId="405FA110" w14:textId="77777777" w:rsidR="00910673" w:rsidRPr="002E1252" w:rsidRDefault="00910673" w:rsidP="00910673">
      <w:pPr>
        <w:spacing w:line="240" w:lineRule="auto"/>
        <w:ind w:firstLine="709"/>
        <w:jc w:val="both"/>
      </w:pPr>
      <w:r w:rsidRPr="002E1252">
        <w:rPr>
          <w:b/>
          <w:bCs/>
        </w:rPr>
        <w:t>Тезисы</w:t>
      </w:r>
      <w:r w:rsidRPr="002E1252">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2FB2C8DE" w14:textId="77777777" w:rsidR="00910673" w:rsidRPr="002E1252" w:rsidRDefault="00910673" w:rsidP="00910673">
      <w:pPr>
        <w:spacing w:line="240" w:lineRule="auto"/>
        <w:ind w:firstLine="709"/>
        <w:jc w:val="both"/>
      </w:pPr>
      <w:r w:rsidRPr="002E1252">
        <w:rPr>
          <w:b/>
          <w:bCs/>
        </w:rPr>
        <w:t>Аннотация</w:t>
      </w:r>
      <w:r w:rsidRPr="002E1252">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14:paraId="78D0AF42" w14:textId="77777777" w:rsidR="00910673" w:rsidRPr="002E1252" w:rsidRDefault="00910673" w:rsidP="00910673">
      <w:pPr>
        <w:spacing w:line="240" w:lineRule="auto"/>
        <w:ind w:firstLine="709"/>
        <w:jc w:val="both"/>
      </w:pPr>
      <w:r w:rsidRPr="002E1252">
        <w:rPr>
          <w:b/>
          <w:bCs/>
        </w:rPr>
        <w:t>Отзыв</w:t>
      </w:r>
      <w:r w:rsidRPr="002E1252">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78E0632B" w14:textId="77777777" w:rsidR="00910673" w:rsidRPr="002E1252" w:rsidRDefault="00910673" w:rsidP="00910673">
      <w:pPr>
        <w:tabs>
          <w:tab w:val="left" w:pos="851"/>
        </w:tabs>
        <w:overflowPunct w:val="0"/>
        <w:spacing w:line="240" w:lineRule="auto"/>
        <w:jc w:val="both"/>
      </w:pPr>
    </w:p>
    <w:p w14:paraId="534973E9" w14:textId="77777777" w:rsidR="00910673" w:rsidRPr="002E1252" w:rsidRDefault="00910673" w:rsidP="00910673">
      <w:pPr>
        <w:overflowPunct w:val="0"/>
        <w:spacing w:line="240" w:lineRule="auto"/>
        <w:ind w:firstLine="709"/>
        <w:jc w:val="both"/>
        <w:rPr>
          <w:b/>
        </w:rPr>
      </w:pPr>
      <w:r w:rsidRPr="002E1252">
        <w:rPr>
          <w:b/>
        </w:rPr>
        <w:t>1.2 Методические рекомендации к практическим занятиям</w:t>
      </w:r>
    </w:p>
    <w:p w14:paraId="43F0A542" w14:textId="77777777" w:rsidR="00910673" w:rsidRPr="002E1252" w:rsidRDefault="00910673" w:rsidP="00910673">
      <w:pPr>
        <w:overflowPunct w:val="0"/>
        <w:spacing w:line="240" w:lineRule="auto"/>
        <w:ind w:firstLine="709"/>
        <w:jc w:val="both"/>
        <w:rPr>
          <w:b/>
        </w:rPr>
      </w:pPr>
    </w:p>
    <w:p w14:paraId="0200B93C" w14:textId="2F890D76" w:rsidR="00910673" w:rsidRPr="002E1252" w:rsidRDefault="00910673" w:rsidP="00910673">
      <w:pPr>
        <w:overflowPunct w:val="0"/>
        <w:spacing w:line="240" w:lineRule="auto"/>
        <w:ind w:firstLine="917"/>
        <w:jc w:val="both"/>
      </w:pPr>
      <w:r w:rsidRPr="002E1252">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подготовки </w:t>
      </w:r>
      <w:r w:rsidR="00220954">
        <w:t>44</w:t>
      </w:r>
      <w:r w:rsidRPr="002E1252">
        <w:t xml:space="preserve">.03.01 </w:t>
      </w:r>
      <w:r w:rsidR="00220954">
        <w:t>Педагогическое образование</w:t>
      </w:r>
    </w:p>
    <w:p w14:paraId="70CEE79E" w14:textId="77777777" w:rsidR="00910673" w:rsidRPr="002E1252" w:rsidRDefault="00910673" w:rsidP="00910673">
      <w:pPr>
        <w:overflowPunct w:val="0"/>
        <w:spacing w:line="240" w:lineRule="auto"/>
        <w:ind w:firstLine="917"/>
        <w:jc w:val="both"/>
      </w:pPr>
      <w:r w:rsidRPr="002E1252">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4C989AC7" w14:textId="77777777" w:rsidR="00910673" w:rsidRPr="002E1252" w:rsidRDefault="00910673" w:rsidP="00910673">
      <w:pPr>
        <w:spacing w:line="240" w:lineRule="auto"/>
        <w:ind w:firstLine="709"/>
        <w:jc w:val="both"/>
      </w:pPr>
      <w:r w:rsidRPr="002E1252">
        <w:rPr>
          <w:b/>
          <w:i/>
          <w:iCs/>
        </w:rPr>
        <w:t xml:space="preserve">Занятие-практикум </w:t>
      </w:r>
      <w:r w:rsidRPr="002E1252">
        <w:rPr>
          <w:b/>
        </w:rPr>
        <w:t>(</w:t>
      </w:r>
      <w:r w:rsidRPr="002E1252">
        <w:rPr>
          <w:b/>
          <w:i/>
          <w:iCs/>
        </w:rPr>
        <w:t>лабораторная работа, практическое занятие</w:t>
      </w:r>
      <w:r w:rsidRPr="002E1252">
        <w:rPr>
          <w:b/>
        </w:rPr>
        <w:t>).</w:t>
      </w:r>
      <w:r w:rsidRPr="002E1252">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14:paraId="157690F3" w14:textId="77777777" w:rsidR="00910673" w:rsidRPr="002E1252" w:rsidRDefault="00910673" w:rsidP="00910673">
      <w:pPr>
        <w:spacing w:line="240" w:lineRule="auto"/>
        <w:ind w:firstLine="709"/>
        <w:jc w:val="both"/>
      </w:pPr>
      <w:r w:rsidRPr="002E1252">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00A366CA" w14:textId="77777777" w:rsidR="00910673" w:rsidRPr="002E1252" w:rsidRDefault="00910673" w:rsidP="00910673">
      <w:pPr>
        <w:spacing w:line="240" w:lineRule="auto"/>
        <w:ind w:firstLine="709"/>
        <w:jc w:val="both"/>
      </w:pPr>
      <w:r w:rsidRPr="002E1252">
        <w:t xml:space="preserve">Решение </w:t>
      </w:r>
      <w:r w:rsidR="00ED5A9F">
        <w:t xml:space="preserve">педагогических </w:t>
      </w:r>
      <w:r w:rsidRPr="002E1252">
        <w:t xml:space="preserve">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14:paraId="17AB02D1" w14:textId="77777777" w:rsidR="00910673" w:rsidRPr="002E1252" w:rsidRDefault="00910673" w:rsidP="00910673">
      <w:pPr>
        <w:spacing w:line="240" w:lineRule="auto"/>
        <w:ind w:firstLine="709"/>
        <w:jc w:val="both"/>
      </w:pPr>
      <w:r w:rsidRPr="002E1252">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1697BE95" w14:textId="77777777" w:rsidR="00910673" w:rsidRPr="002E1252" w:rsidRDefault="00910673" w:rsidP="00910673">
      <w:pPr>
        <w:spacing w:line="240" w:lineRule="auto"/>
        <w:ind w:firstLine="709"/>
        <w:jc w:val="both"/>
      </w:pPr>
      <w:r w:rsidRPr="002E1252">
        <w:t xml:space="preserve">Основным способом организации деятельности студентов на практикумах является </w:t>
      </w:r>
      <w:r w:rsidRPr="002E1252">
        <w:lastRenderedPageBreak/>
        <w:t>групповая форма работы. При этом каждая группа, из 3–5 человек выполняет, как правило, отличающуюся от других практическую или лабораторную работу.</w:t>
      </w:r>
    </w:p>
    <w:p w14:paraId="56771103" w14:textId="77777777" w:rsidR="00910673" w:rsidRPr="002E1252" w:rsidRDefault="00910673" w:rsidP="00910673">
      <w:pPr>
        <w:spacing w:line="240" w:lineRule="auto"/>
        <w:ind w:firstLine="709"/>
        <w:jc w:val="both"/>
      </w:pPr>
      <w:r w:rsidRPr="002E1252">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14:paraId="30D48F19" w14:textId="77777777" w:rsidR="00910673" w:rsidRPr="002E1252" w:rsidRDefault="00910673" w:rsidP="00910673">
      <w:pPr>
        <w:tabs>
          <w:tab w:val="left" w:pos="426"/>
        </w:tabs>
        <w:spacing w:line="240" w:lineRule="auto"/>
        <w:ind w:firstLine="567"/>
        <w:jc w:val="both"/>
      </w:pPr>
      <w:r w:rsidRPr="002E1252">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14:paraId="65827C8F" w14:textId="77777777" w:rsidR="00910673" w:rsidRPr="002E1252" w:rsidRDefault="00910673" w:rsidP="00910673">
      <w:pPr>
        <w:spacing w:line="240" w:lineRule="auto"/>
        <w:ind w:firstLine="709"/>
        <w:jc w:val="both"/>
        <w:rPr>
          <w:b/>
          <w:bCs/>
        </w:rPr>
      </w:pPr>
    </w:p>
    <w:p w14:paraId="59F168EB" w14:textId="77777777" w:rsidR="00910673" w:rsidRPr="002E1252" w:rsidRDefault="00910673" w:rsidP="00910673">
      <w:pPr>
        <w:spacing w:line="240" w:lineRule="auto"/>
        <w:ind w:firstLine="709"/>
        <w:jc w:val="both"/>
        <w:rPr>
          <w:b/>
        </w:rPr>
      </w:pPr>
      <w:r w:rsidRPr="002E1252">
        <w:rPr>
          <w:b/>
          <w:bCs/>
        </w:rPr>
        <w:t xml:space="preserve">Вид работы: </w:t>
      </w:r>
      <w:r w:rsidRPr="002E1252">
        <w:rPr>
          <w:b/>
        </w:rPr>
        <w:t>Решение производственной ситуации</w:t>
      </w:r>
    </w:p>
    <w:p w14:paraId="1D52D996" w14:textId="77777777" w:rsidR="00910673" w:rsidRPr="002E1252" w:rsidRDefault="00910673" w:rsidP="00910673">
      <w:pPr>
        <w:spacing w:line="240" w:lineRule="auto"/>
        <w:ind w:firstLine="709"/>
        <w:jc w:val="both"/>
      </w:pPr>
    </w:p>
    <w:p w14:paraId="0E721DA5" w14:textId="77777777" w:rsidR="00910673" w:rsidRPr="002E1252" w:rsidRDefault="00910673" w:rsidP="00910673">
      <w:pPr>
        <w:spacing w:line="240" w:lineRule="auto"/>
        <w:jc w:val="both"/>
      </w:pPr>
      <w:r w:rsidRPr="002E1252">
        <w:t>Этап решения ситуации строится в соответствии с примерным планом:</w:t>
      </w:r>
    </w:p>
    <w:p w14:paraId="4AE807BA" w14:textId="77777777" w:rsidR="00910673" w:rsidRPr="002E1252" w:rsidRDefault="00910673" w:rsidP="00ED5A9F">
      <w:pPr>
        <w:tabs>
          <w:tab w:val="left" w:pos="709"/>
        </w:tabs>
        <w:spacing w:line="240" w:lineRule="auto"/>
        <w:ind w:firstLine="367"/>
        <w:jc w:val="both"/>
      </w:pPr>
      <w:r w:rsidRPr="002E1252">
        <w:t>–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14:paraId="427D3AAB" w14:textId="77777777" w:rsidR="00910673" w:rsidRPr="002E1252" w:rsidRDefault="00910673" w:rsidP="00ED5A9F">
      <w:pPr>
        <w:pStyle w:val="aa"/>
        <w:widowControl w:val="0"/>
        <w:numPr>
          <w:ilvl w:val="0"/>
          <w:numId w:val="20"/>
        </w:numPr>
        <w:tabs>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определение проблемных узлов (возможные причины и прогнозируемые последствия развития ситуации);</w:t>
      </w:r>
    </w:p>
    <w:p w14:paraId="594092A1" w14:textId="77777777" w:rsidR="00910673" w:rsidRPr="002E1252" w:rsidRDefault="00910673" w:rsidP="00ED5A9F">
      <w:pPr>
        <w:pStyle w:val="aa"/>
        <w:widowControl w:val="0"/>
        <w:numPr>
          <w:ilvl w:val="0"/>
          <w:numId w:val="21"/>
        </w:numPr>
        <w:tabs>
          <w:tab w:val="left" w:pos="284"/>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обоснованные теоретически и, желательно, подкрепленные практическими примерами предлагаемые варианты действий;</w:t>
      </w:r>
    </w:p>
    <w:p w14:paraId="1D460288" w14:textId="77777777" w:rsidR="00910673" w:rsidRPr="002E1252" w:rsidRDefault="00910673" w:rsidP="00ED5A9F">
      <w:pPr>
        <w:pStyle w:val="aa"/>
        <w:widowControl w:val="0"/>
        <w:numPr>
          <w:ilvl w:val="0"/>
          <w:numId w:val="21"/>
        </w:numPr>
        <w:tabs>
          <w:tab w:val="left" w:pos="284"/>
          <w:tab w:val="left" w:pos="709"/>
        </w:tabs>
        <w:autoSpaceDE w:val="0"/>
        <w:autoSpaceDN w:val="0"/>
        <w:adjustRightInd w:val="0"/>
        <w:spacing w:after="0" w:line="240" w:lineRule="auto"/>
        <w:ind w:left="0" w:firstLine="367"/>
        <w:jc w:val="both"/>
        <w:rPr>
          <w:sz w:val="24"/>
          <w:szCs w:val="24"/>
        </w:rPr>
      </w:pPr>
      <w:r w:rsidRPr="002E1252">
        <w:rPr>
          <w:sz w:val="24"/>
          <w:szCs w:val="24"/>
        </w:rPr>
        <w:t>прогноз вероятностного развития ситуации, обоснованный и доказательный;</w:t>
      </w:r>
    </w:p>
    <w:p w14:paraId="21DBDF4B" w14:textId="77777777" w:rsidR="00910673" w:rsidRPr="002E1252" w:rsidRDefault="00910673" w:rsidP="00ED5A9F">
      <w:pPr>
        <w:pStyle w:val="aa"/>
        <w:widowControl w:val="0"/>
        <w:numPr>
          <w:ilvl w:val="0"/>
          <w:numId w:val="21"/>
        </w:numPr>
        <w:tabs>
          <w:tab w:val="left" w:pos="284"/>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 xml:space="preserve">определение гипотезы, </w:t>
      </w:r>
    </w:p>
    <w:p w14:paraId="0B120974" w14:textId="77777777" w:rsidR="00910673" w:rsidRPr="002E1252" w:rsidRDefault="00910673" w:rsidP="00ED5A9F">
      <w:pPr>
        <w:pStyle w:val="aa"/>
        <w:widowControl w:val="0"/>
        <w:numPr>
          <w:ilvl w:val="0"/>
          <w:numId w:val="21"/>
        </w:numPr>
        <w:tabs>
          <w:tab w:val="left" w:pos="284"/>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формулировка решения ситуации;</w:t>
      </w:r>
    </w:p>
    <w:p w14:paraId="4E016C60" w14:textId="77777777" w:rsidR="00910673" w:rsidRPr="002E1252" w:rsidRDefault="00910673" w:rsidP="00ED5A9F">
      <w:pPr>
        <w:pStyle w:val="aa"/>
        <w:widowControl w:val="0"/>
        <w:numPr>
          <w:ilvl w:val="0"/>
          <w:numId w:val="21"/>
        </w:numPr>
        <w:tabs>
          <w:tab w:val="left" w:pos="567"/>
          <w:tab w:val="left" w:pos="709"/>
        </w:tabs>
        <w:overflowPunct w:val="0"/>
        <w:autoSpaceDE w:val="0"/>
        <w:autoSpaceDN w:val="0"/>
        <w:adjustRightInd w:val="0"/>
        <w:spacing w:after="0" w:line="240" w:lineRule="auto"/>
        <w:ind w:left="0" w:firstLine="367"/>
        <w:jc w:val="both"/>
        <w:rPr>
          <w:sz w:val="24"/>
          <w:szCs w:val="24"/>
        </w:rPr>
      </w:pPr>
      <w:r w:rsidRPr="002E1252">
        <w:rPr>
          <w:sz w:val="24"/>
          <w:szCs w:val="24"/>
        </w:rPr>
        <w:t>формулировка итоговых выводов.</w:t>
      </w:r>
    </w:p>
    <w:p w14:paraId="27A7726C" w14:textId="77777777" w:rsidR="00910673" w:rsidRPr="002E1252" w:rsidRDefault="00910673" w:rsidP="00910673">
      <w:pPr>
        <w:spacing w:line="240" w:lineRule="auto"/>
        <w:rPr>
          <w:b/>
          <w:bCs/>
        </w:rPr>
      </w:pPr>
    </w:p>
    <w:p w14:paraId="5DDD6104" w14:textId="77777777" w:rsidR="00910673" w:rsidRPr="002E1252" w:rsidRDefault="00910673" w:rsidP="00220954">
      <w:pPr>
        <w:spacing w:line="240" w:lineRule="auto"/>
        <w:ind w:left="0" w:firstLine="709"/>
        <w:jc w:val="both"/>
      </w:pPr>
      <w:r w:rsidRPr="002E1252">
        <w:rPr>
          <w:b/>
          <w:bCs/>
        </w:rPr>
        <w:t xml:space="preserve">Семинар </w:t>
      </w:r>
      <w:r w:rsidRPr="002E1252">
        <w:t xml:space="preserve">(от латинского seminarium «рассадник»; переноси «школа»)  </w:t>
      </w:r>
      <w:r w:rsidRPr="002E1252">
        <w:rPr>
          <w:i/>
          <w:iCs/>
        </w:rPr>
        <w:t>–</w:t>
      </w:r>
      <w:r w:rsidRPr="002E1252">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10DFB0BF" w14:textId="77777777" w:rsidR="00910673" w:rsidRPr="002E1252" w:rsidRDefault="00910673" w:rsidP="00220954">
      <w:pPr>
        <w:spacing w:line="240" w:lineRule="auto"/>
        <w:ind w:left="0" w:firstLine="709"/>
        <w:jc w:val="both"/>
      </w:pPr>
      <w:r w:rsidRPr="002E1252">
        <w:t>Семинар организовывается:</w:t>
      </w:r>
    </w:p>
    <w:p w14:paraId="708C3E24" w14:textId="77777777" w:rsidR="00910673" w:rsidRPr="002E1252" w:rsidRDefault="00910673" w:rsidP="00220954">
      <w:pPr>
        <w:pStyle w:val="aa"/>
        <w:numPr>
          <w:ilvl w:val="0"/>
          <w:numId w:val="22"/>
        </w:numPr>
        <w:tabs>
          <w:tab w:val="left" w:pos="284"/>
          <w:tab w:val="left" w:pos="993"/>
        </w:tabs>
        <w:autoSpaceDE w:val="0"/>
        <w:autoSpaceDN w:val="0"/>
        <w:adjustRightInd w:val="0"/>
        <w:spacing w:after="0" w:line="240" w:lineRule="auto"/>
        <w:ind w:left="0" w:firstLine="709"/>
        <w:jc w:val="both"/>
        <w:rPr>
          <w:sz w:val="24"/>
          <w:szCs w:val="24"/>
        </w:rPr>
      </w:pPr>
      <w:r w:rsidRPr="002E1252">
        <w:rPr>
          <w:sz w:val="24"/>
          <w:szCs w:val="24"/>
        </w:rPr>
        <w:t>при изучении нового материала, когда он доступен для самостоятельного изучения;</w:t>
      </w:r>
    </w:p>
    <w:p w14:paraId="4F38D21B" w14:textId="77777777" w:rsidR="00910673" w:rsidRPr="002E1252" w:rsidRDefault="00910673" w:rsidP="00220954">
      <w:pPr>
        <w:pStyle w:val="aa"/>
        <w:numPr>
          <w:ilvl w:val="0"/>
          <w:numId w:val="22"/>
        </w:numPr>
        <w:tabs>
          <w:tab w:val="left" w:pos="284"/>
          <w:tab w:val="left" w:pos="993"/>
        </w:tabs>
        <w:autoSpaceDE w:val="0"/>
        <w:autoSpaceDN w:val="0"/>
        <w:adjustRightInd w:val="0"/>
        <w:spacing w:after="0" w:line="240" w:lineRule="auto"/>
        <w:ind w:left="0" w:firstLine="709"/>
        <w:jc w:val="both"/>
        <w:rPr>
          <w:sz w:val="24"/>
          <w:szCs w:val="24"/>
        </w:rPr>
      </w:pPr>
      <w:r w:rsidRPr="002E1252">
        <w:rPr>
          <w:sz w:val="24"/>
          <w:szCs w:val="24"/>
        </w:rPr>
        <w:t>после проведения вводных, установочных и текущих лекций;</w:t>
      </w:r>
    </w:p>
    <w:p w14:paraId="51E1265B" w14:textId="77777777" w:rsidR="00910673" w:rsidRPr="002E1252" w:rsidRDefault="00910673" w:rsidP="00220954">
      <w:pPr>
        <w:pStyle w:val="aa"/>
        <w:numPr>
          <w:ilvl w:val="0"/>
          <w:numId w:val="22"/>
        </w:numPr>
        <w:tabs>
          <w:tab w:val="left" w:pos="284"/>
          <w:tab w:val="left" w:pos="993"/>
        </w:tabs>
        <w:autoSpaceDE w:val="0"/>
        <w:autoSpaceDN w:val="0"/>
        <w:adjustRightInd w:val="0"/>
        <w:spacing w:after="0" w:line="240" w:lineRule="auto"/>
        <w:ind w:left="0" w:firstLine="709"/>
        <w:jc w:val="both"/>
        <w:rPr>
          <w:sz w:val="24"/>
          <w:szCs w:val="24"/>
        </w:rPr>
      </w:pPr>
      <w:r w:rsidRPr="002E1252">
        <w:rPr>
          <w:sz w:val="24"/>
          <w:szCs w:val="24"/>
        </w:rPr>
        <w:t>при обобщении и систематизации знаний студентов по изучаемой теме;</w:t>
      </w:r>
    </w:p>
    <w:p w14:paraId="45895503" w14:textId="77777777" w:rsidR="00910673" w:rsidRPr="002E1252" w:rsidRDefault="00910673" w:rsidP="00220954">
      <w:pPr>
        <w:pStyle w:val="aa"/>
        <w:numPr>
          <w:ilvl w:val="0"/>
          <w:numId w:val="22"/>
        </w:numPr>
        <w:tabs>
          <w:tab w:val="left" w:pos="284"/>
          <w:tab w:val="left" w:pos="993"/>
        </w:tabs>
        <w:autoSpaceDE w:val="0"/>
        <w:autoSpaceDN w:val="0"/>
        <w:adjustRightInd w:val="0"/>
        <w:spacing w:after="0" w:line="240" w:lineRule="auto"/>
        <w:ind w:left="0" w:firstLine="709"/>
        <w:jc w:val="both"/>
        <w:rPr>
          <w:sz w:val="24"/>
          <w:szCs w:val="24"/>
        </w:rPr>
      </w:pPr>
      <w:r w:rsidRPr="002E1252">
        <w:rPr>
          <w:sz w:val="24"/>
          <w:szCs w:val="24"/>
        </w:rPr>
        <w:t>при проведении занятий, посвященных различным методам решения задач, выполнения заданий и упражнений.</w:t>
      </w:r>
    </w:p>
    <w:p w14:paraId="408F39C5" w14:textId="77777777" w:rsidR="00910673" w:rsidRPr="002E1252" w:rsidRDefault="00910673" w:rsidP="00220954">
      <w:pPr>
        <w:pStyle w:val="aa"/>
        <w:tabs>
          <w:tab w:val="left" w:pos="284"/>
        </w:tabs>
        <w:autoSpaceDE w:val="0"/>
        <w:autoSpaceDN w:val="0"/>
        <w:adjustRightInd w:val="0"/>
        <w:spacing w:after="0" w:line="240" w:lineRule="auto"/>
        <w:ind w:left="0" w:firstLine="709"/>
        <w:jc w:val="both"/>
        <w:rPr>
          <w:sz w:val="24"/>
          <w:szCs w:val="24"/>
        </w:rPr>
      </w:pPr>
      <w:r w:rsidRPr="002E1252">
        <w:rPr>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14:paraId="51A800B3" w14:textId="77777777" w:rsidR="00910673" w:rsidRPr="002E1252" w:rsidRDefault="00910673" w:rsidP="00220954">
      <w:pPr>
        <w:overflowPunct w:val="0"/>
        <w:spacing w:line="240" w:lineRule="auto"/>
        <w:ind w:left="0" w:firstLine="709"/>
        <w:jc w:val="both"/>
      </w:pPr>
      <w:r w:rsidRPr="002E1252">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352FAD77" w14:textId="77777777" w:rsidR="00910673" w:rsidRPr="002E1252" w:rsidRDefault="00910673" w:rsidP="00910673">
      <w:pPr>
        <w:spacing w:line="240" w:lineRule="auto"/>
        <w:jc w:val="both"/>
        <w:rPr>
          <w:b/>
          <w:bCs/>
        </w:rPr>
      </w:pPr>
    </w:p>
    <w:p w14:paraId="011E914A" w14:textId="77777777" w:rsidR="00910673" w:rsidRPr="002E1252" w:rsidRDefault="00910673" w:rsidP="00910673">
      <w:pPr>
        <w:spacing w:line="240" w:lineRule="auto"/>
        <w:ind w:firstLine="851"/>
        <w:jc w:val="both"/>
      </w:pPr>
      <w:r w:rsidRPr="002E1252">
        <w:rPr>
          <w:b/>
          <w:bCs/>
        </w:rPr>
        <w:t xml:space="preserve">Вид работы: </w:t>
      </w:r>
      <w:r w:rsidRPr="002E1252">
        <w:rPr>
          <w:b/>
        </w:rPr>
        <w:t>Подготовка к семинару</w:t>
      </w:r>
    </w:p>
    <w:p w14:paraId="0CB87C4F" w14:textId="77777777" w:rsidR="00910673" w:rsidRPr="002E1252" w:rsidRDefault="00910673" w:rsidP="00910673">
      <w:pPr>
        <w:spacing w:line="240" w:lineRule="auto"/>
        <w:ind w:firstLine="851"/>
        <w:jc w:val="both"/>
      </w:pPr>
    </w:p>
    <w:p w14:paraId="1C858D90" w14:textId="77777777" w:rsidR="00910673" w:rsidRPr="002E1252" w:rsidRDefault="00910673" w:rsidP="00910673">
      <w:pPr>
        <w:spacing w:line="240" w:lineRule="auto"/>
        <w:ind w:firstLine="851"/>
        <w:jc w:val="both"/>
      </w:pPr>
      <w:r w:rsidRPr="002E1252">
        <w:rPr>
          <w:b/>
          <w:bCs/>
        </w:rPr>
        <w:t>Этапы подготовки к семинару:</w:t>
      </w:r>
    </w:p>
    <w:p w14:paraId="4A948865" w14:textId="77777777" w:rsidR="00910673" w:rsidRPr="002E1252" w:rsidRDefault="00910673" w:rsidP="00910673">
      <w:pPr>
        <w:spacing w:line="240" w:lineRule="auto"/>
        <w:ind w:firstLine="851"/>
        <w:jc w:val="both"/>
      </w:pPr>
    </w:p>
    <w:p w14:paraId="3F4159EE"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lastRenderedPageBreak/>
        <w:t xml:space="preserve">проанализируйте тему семинара, подумайте о цели и основных проблемах, вынесенных на обсуждение; </w:t>
      </w:r>
    </w:p>
    <w:p w14:paraId="4923C957"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внимательно прочитайте материал, данный преподавателем по этой теме на лекции; </w:t>
      </w:r>
    </w:p>
    <w:p w14:paraId="7CEFEC30"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изучите рекомендованную литературу, делая при этом конспекты прочитанного или тезисы, которые понадобятся при обсуждении на семинаре; </w:t>
      </w:r>
    </w:p>
    <w:p w14:paraId="1B44E89F"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постарайтесь сформулировать свое мнение по каждому вопросу и аргументировано его обосновать; </w:t>
      </w:r>
    </w:p>
    <w:p w14:paraId="3D9CE6EA" w14:textId="77777777" w:rsidR="00910673" w:rsidRPr="002E1252" w:rsidRDefault="00910673" w:rsidP="00ED5308">
      <w:pPr>
        <w:numPr>
          <w:ilvl w:val="0"/>
          <w:numId w:val="23"/>
        </w:numPr>
        <w:tabs>
          <w:tab w:val="clear" w:pos="720"/>
          <w:tab w:val="left" w:pos="567"/>
          <w:tab w:val="left" w:pos="1134"/>
        </w:tabs>
        <w:overflowPunct w:val="0"/>
        <w:spacing w:line="240" w:lineRule="auto"/>
        <w:ind w:left="0" w:hanging="11"/>
        <w:jc w:val="both"/>
      </w:pPr>
      <w:r w:rsidRPr="002E1252">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14:paraId="47537FF7" w14:textId="77777777" w:rsidR="00910673" w:rsidRPr="002E1252" w:rsidRDefault="00910673" w:rsidP="00910673">
      <w:pPr>
        <w:overflowPunct w:val="0"/>
        <w:spacing w:line="240" w:lineRule="auto"/>
        <w:jc w:val="both"/>
      </w:pPr>
    </w:p>
    <w:p w14:paraId="69610237" w14:textId="77777777" w:rsidR="00910673" w:rsidRPr="002E1252" w:rsidRDefault="00910673" w:rsidP="00910673">
      <w:pPr>
        <w:spacing w:line="240" w:lineRule="auto"/>
        <w:ind w:firstLine="851"/>
        <w:jc w:val="both"/>
        <w:rPr>
          <w:b/>
          <w:bCs/>
        </w:rPr>
      </w:pPr>
      <w:r w:rsidRPr="002E1252">
        <w:rPr>
          <w:b/>
          <w:bCs/>
        </w:rPr>
        <w:t>1.3 Организация самостоятельной работы</w:t>
      </w:r>
    </w:p>
    <w:p w14:paraId="499EEFDE" w14:textId="77777777" w:rsidR="00910673" w:rsidRPr="002E1252" w:rsidRDefault="00910673" w:rsidP="00910673">
      <w:pPr>
        <w:tabs>
          <w:tab w:val="left" w:pos="9180"/>
        </w:tabs>
        <w:spacing w:line="240" w:lineRule="auto"/>
        <w:ind w:firstLine="709"/>
        <w:jc w:val="both"/>
      </w:pPr>
    </w:p>
    <w:p w14:paraId="7164E319" w14:textId="77777777" w:rsidR="00910673" w:rsidRPr="002E1252" w:rsidRDefault="00910673" w:rsidP="00910673">
      <w:pPr>
        <w:tabs>
          <w:tab w:val="left" w:pos="9180"/>
        </w:tabs>
        <w:spacing w:line="240" w:lineRule="auto"/>
        <w:ind w:firstLine="709"/>
        <w:jc w:val="both"/>
      </w:pPr>
      <w:r w:rsidRPr="002E1252">
        <w:t xml:space="preserve">Ведущими </w:t>
      </w:r>
      <w:r w:rsidRPr="002E1252">
        <w:rPr>
          <w:i/>
        </w:rPr>
        <w:t>подходами</w:t>
      </w:r>
      <w:r w:rsidRPr="002E1252">
        <w:t xml:space="preserve"> в освоении учебного материала студентами по данной дисциплине являются:</w:t>
      </w:r>
    </w:p>
    <w:p w14:paraId="466932EA" w14:textId="77777777" w:rsidR="00910673" w:rsidRPr="002E1252" w:rsidRDefault="00910673" w:rsidP="00910673">
      <w:pPr>
        <w:tabs>
          <w:tab w:val="left" w:pos="9180"/>
        </w:tabs>
        <w:spacing w:line="240" w:lineRule="auto"/>
        <w:ind w:firstLine="709"/>
        <w:jc w:val="both"/>
      </w:pPr>
      <w:r w:rsidRPr="002E1252">
        <w:t>- активно-деятельностная форма освоения содержания обучения;</w:t>
      </w:r>
    </w:p>
    <w:p w14:paraId="4CD30629" w14:textId="77777777" w:rsidR="00910673" w:rsidRPr="002E1252" w:rsidRDefault="00910673" w:rsidP="00910673">
      <w:pPr>
        <w:tabs>
          <w:tab w:val="left" w:pos="9180"/>
        </w:tabs>
        <w:spacing w:line="240" w:lineRule="auto"/>
        <w:ind w:firstLine="709"/>
        <w:jc w:val="both"/>
      </w:pPr>
      <w:r w:rsidRPr="002E1252">
        <w:t>- диалоговый характер обучения;</w:t>
      </w:r>
    </w:p>
    <w:p w14:paraId="56A033DA" w14:textId="77777777" w:rsidR="00910673" w:rsidRPr="002E1252" w:rsidRDefault="00910673" w:rsidP="00910673">
      <w:pPr>
        <w:tabs>
          <w:tab w:val="left" w:pos="9180"/>
        </w:tabs>
        <w:spacing w:line="240" w:lineRule="auto"/>
        <w:ind w:firstLine="709"/>
        <w:jc w:val="both"/>
      </w:pPr>
      <w:r w:rsidRPr="002E1252">
        <w:t>- приоритет рефлексивного сознания.</w:t>
      </w:r>
    </w:p>
    <w:p w14:paraId="5AF20DAE" w14:textId="77777777" w:rsidR="00910673" w:rsidRPr="002E1252" w:rsidRDefault="00910673" w:rsidP="00910673">
      <w:pPr>
        <w:tabs>
          <w:tab w:val="left" w:pos="9180"/>
        </w:tabs>
        <w:spacing w:line="240" w:lineRule="auto"/>
        <w:ind w:firstLine="709"/>
        <w:jc w:val="both"/>
      </w:pPr>
      <w:r w:rsidRPr="002E1252">
        <w:t xml:space="preserve">Основными </w:t>
      </w:r>
      <w:r w:rsidRPr="002E1252">
        <w:rPr>
          <w:i/>
        </w:rPr>
        <w:t>принципами</w:t>
      </w:r>
      <w:r w:rsidRPr="002E1252">
        <w:t xml:space="preserve"> освоения курса являются: принцип интеграции; принцип цивилизационного подхода; принцип проблемности воспитания; принцип прогрессивной педагогики.</w:t>
      </w:r>
    </w:p>
    <w:p w14:paraId="1303C419" w14:textId="77777777" w:rsidR="00910673" w:rsidRPr="00ED5A9F" w:rsidRDefault="00910673" w:rsidP="00ED5A9F">
      <w:pPr>
        <w:tabs>
          <w:tab w:val="left" w:pos="9180"/>
        </w:tabs>
        <w:spacing w:line="240" w:lineRule="auto"/>
        <w:ind w:firstLine="709"/>
        <w:jc w:val="both"/>
      </w:pPr>
      <w:r w:rsidRPr="002E1252">
        <w:t xml:space="preserve">При подготовке </w:t>
      </w:r>
      <w:r w:rsidRPr="002E1252">
        <w:rPr>
          <w:i/>
        </w:rPr>
        <w:t>лекций</w:t>
      </w:r>
      <w:r w:rsidRPr="002E1252">
        <w:t xml:space="preserve"> 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14:paraId="1286BE8A" w14:textId="77777777" w:rsidR="00910673" w:rsidRPr="002E1252" w:rsidRDefault="00910673" w:rsidP="00910673">
      <w:pPr>
        <w:spacing w:line="240" w:lineRule="auto"/>
        <w:ind w:firstLine="709"/>
        <w:jc w:val="both"/>
      </w:pPr>
      <w:r w:rsidRPr="002E1252">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14:paraId="5648643C" w14:textId="77777777" w:rsidR="00910673" w:rsidRPr="002E1252" w:rsidRDefault="00910673" w:rsidP="00ED5308">
      <w:pPr>
        <w:widowControl/>
        <w:numPr>
          <w:ilvl w:val="0"/>
          <w:numId w:val="24"/>
        </w:numPr>
        <w:tabs>
          <w:tab w:val="left" w:pos="993"/>
        </w:tabs>
        <w:autoSpaceDE/>
        <w:autoSpaceDN/>
        <w:adjustRightInd/>
        <w:spacing w:line="240" w:lineRule="auto"/>
        <w:ind w:left="0" w:firstLine="709"/>
        <w:jc w:val="both"/>
      </w:pPr>
      <w:r w:rsidRPr="002E1252">
        <w:t>аудиторная работа, выполняется на занятиях под руководством преподавателя и по его заданию;</w:t>
      </w:r>
    </w:p>
    <w:p w14:paraId="323A432A" w14:textId="77777777" w:rsidR="00910673" w:rsidRPr="002E1252" w:rsidRDefault="00910673" w:rsidP="00ED5308">
      <w:pPr>
        <w:widowControl/>
        <w:numPr>
          <w:ilvl w:val="0"/>
          <w:numId w:val="24"/>
        </w:numPr>
        <w:tabs>
          <w:tab w:val="left" w:pos="993"/>
        </w:tabs>
        <w:autoSpaceDE/>
        <w:autoSpaceDN/>
        <w:adjustRightInd/>
        <w:spacing w:line="240" w:lineRule="auto"/>
        <w:ind w:left="0" w:firstLine="709"/>
        <w:jc w:val="both"/>
      </w:pPr>
      <w:r w:rsidRPr="002E1252">
        <w:t>внеаудиторная, выполняется студентом по заданию преподавателя, но без его непосредственного участия.</w:t>
      </w:r>
    </w:p>
    <w:p w14:paraId="002F7548" w14:textId="77777777" w:rsidR="00910673" w:rsidRPr="002E1252" w:rsidRDefault="00910673" w:rsidP="00910673">
      <w:pPr>
        <w:spacing w:line="240" w:lineRule="auto"/>
        <w:ind w:firstLine="851"/>
        <w:jc w:val="both"/>
      </w:pPr>
      <w:r w:rsidRPr="002E1252">
        <w:t>Основные виды аудиторной самостоятельной работы студентов при изучении дисциплины:</w:t>
      </w:r>
    </w:p>
    <w:p w14:paraId="37B30886"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формулировка вопросов студентам, преподавателю;</w:t>
      </w:r>
    </w:p>
    <w:p w14:paraId="6A5ACD74"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выполнение письменных заданий, тестирование;</w:t>
      </w:r>
    </w:p>
    <w:p w14:paraId="3888BC06"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выступление с сообщением по новому материалу;</w:t>
      </w:r>
    </w:p>
    <w:p w14:paraId="70A206B2"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конспектирование, работа с книгой;</w:t>
      </w:r>
    </w:p>
    <w:p w14:paraId="12E7D6AC" w14:textId="77777777" w:rsidR="00910673" w:rsidRPr="002E1252" w:rsidRDefault="00910673" w:rsidP="00ED5308">
      <w:pPr>
        <w:pStyle w:val="aa"/>
        <w:numPr>
          <w:ilvl w:val="0"/>
          <w:numId w:val="25"/>
        </w:numPr>
        <w:tabs>
          <w:tab w:val="left" w:pos="567"/>
        </w:tabs>
        <w:spacing w:after="0" w:line="240" w:lineRule="auto"/>
        <w:ind w:left="0" w:firstLine="284"/>
        <w:jc w:val="both"/>
        <w:rPr>
          <w:sz w:val="24"/>
          <w:szCs w:val="24"/>
        </w:rPr>
      </w:pPr>
      <w:r w:rsidRPr="002E1252">
        <w:rPr>
          <w:sz w:val="24"/>
          <w:szCs w:val="24"/>
        </w:rPr>
        <w:t>выполнение самостоятельных работ.</w:t>
      </w:r>
    </w:p>
    <w:p w14:paraId="63234FA3" w14:textId="77777777" w:rsidR="00910673" w:rsidRPr="002E1252" w:rsidRDefault="00910673" w:rsidP="00910673">
      <w:pPr>
        <w:spacing w:line="240" w:lineRule="auto"/>
        <w:ind w:firstLine="851"/>
        <w:jc w:val="both"/>
      </w:pPr>
      <w:r w:rsidRPr="002E1252">
        <w:t>Основные виды внеаудиторной самостоятельной работы студентов при изучении дисциплины:</w:t>
      </w:r>
    </w:p>
    <w:p w14:paraId="5CB3012C"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 xml:space="preserve">работа с учебником;   </w:t>
      </w:r>
    </w:p>
    <w:p w14:paraId="5A40D078"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конспектирование отдельного вопроса пройденной темы;</w:t>
      </w:r>
    </w:p>
    <w:p w14:paraId="038A837C"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работа со справочной литературой;</w:t>
      </w:r>
    </w:p>
    <w:p w14:paraId="73E2D122"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подготовка рефератов и презентаций по темам;</w:t>
      </w:r>
    </w:p>
    <w:p w14:paraId="5F7E022E" w14:textId="77777777" w:rsidR="00910673" w:rsidRPr="002E1252" w:rsidRDefault="00910673" w:rsidP="00ED5308">
      <w:pPr>
        <w:pStyle w:val="aa"/>
        <w:numPr>
          <w:ilvl w:val="0"/>
          <w:numId w:val="26"/>
        </w:numPr>
        <w:tabs>
          <w:tab w:val="left" w:pos="567"/>
        </w:tabs>
        <w:spacing w:after="0" w:line="240" w:lineRule="auto"/>
        <w:ind w:left="0" w:firstLine="284"/>
        <w:jc w:val="both"/>
        <w:rPr>
          <w:sz w:val="24"/>
          <w:szCs w:val="24"/>
        </w:rPr>
      </w:pPr>
      <w:r w:rsidRPr="002E1252">
        <w:rPr>
          <w:sz w:val="24"/>
          <w:szCs w:val="24"/>
        </w:rPr>
        <w:t>составление кроссвордов;</w:t>
      </w:r>
    </w:p>
    <w:p w14:paraId="0026903B" w14:textId="77777777" w:rsidR="00910673" w:rsidRPr="002E1252" w:rsidRDefault="00910673" w:rsidP="00ED5308">
      <w:pPr>
        <w:widowControl/>
        <w:numPr>
          <w:ilvl w:val="0"/>
          <w:numId w:val="26"/>
        </w:numPr>
        <w:tabs>
          <w:tab w:val="left" w:pos="567"/>
        </w:tabs>
        <w:autoSpaceDE/>
        <w:autoSpaceDN/>
        <w:adjustRightInd/>
        <w:spacing w:line="240" w:lineRule="auto"/>
        <w:ind w:left="0" w:firstLine="284"/>
        <w:jc w:val="both"/>
      </w:pPr>
      <w:r w:rsidRPr="002E1252">
        <w:t>использование Интернета,</w:t>
      </w:r>
    </w:p>
    <w:p w14:paraId="6277E207" w14:textId="77777777" w:rsidR="00910673" w:rsidRPr="002E1252" w:rsidRDefault="00910673" w:rsidP="00ED5308">
      <w:pPr>
        <w:widowControl/>
        <w:numPr>
          <w:ilvl w:val="0"/>
          <w:numId w:val="26"/>
        </w:numPr>
        <w:tabs>
          <w:tab w:val="left" w:pos="567"/>
        </w:tabs>
        <w:autoSpaceDE/>
        <w:autoSpaceDN/>
        <w:adjustRightInd/>
        <w:spacing w:line="240" w:lineRule="auto"/>
        <w:ind w:left="0" w:firstLine="284"/>
        <w:jc w:val="both"/>
      </w:pPr>
      <w:r w:rsidRPr="002E1252">
        <w:t>выполнение контрольных работ.</w:t>
      </w:r>
    </w:p>
    <w:p w14:paraId="2C270209" w14:textId="77777777" w:rsidR="00910673" w:rsidRPr="002E1252" w:rsidRDefault="00910673" w:rsidP="00910673">
      <w:pPr>
        <w:overflowPunct w:val="0"/>
        <w:spacing w:line="240" w:lineRule="auto"/>
        <w:ind w:firstLine="721"/>
        <w:jc w:val="both"/>
      </w:pPr>
      <w:r w:rsidRPr="002E1252">
        <w:t xml:space="preserve">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w:t>
      </w:r>
      <w:r w:rsidRPr="002E1252">
        <w:lastRenderedPageBreak/>
        <w:t>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14:paraId="6F85CCD0" w14:textId="77777777" w:rsidR="00910673" w:rsidRPr="002E1252" w:rsidRDefault="00910673" w:rsidP="00910673">
      <w:pPr>
        <w:overflowPunct w:val="0"/>
        <w:spacing w:line="240" w:lineRule="auto"/>
        <w:ind w:firstLine="721"/>
        <w:jc w:val="both"/>
      </w:pPr>
      <w:r w:rsidRPr="002E1252">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14:paraId="7B0F3494" w14:textId="77777777" w:rsidR="00910673" w:rsidRPr="002E1252" w:rsidRDefault="00910673" w:rsidP="00910673">
      <w:pPr>
        <w:overflowPunct w:val="0"/>
        <w:spacing w:line="240" w:lineRule="auto"/>
        <w:ind w:firstLine="721"/>
        <w:jc w:val="both"/>
      </w:pPr>
      <w:r w:rsidRPr="002E1252">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14:paraId="11611D0F" w14:textId="77777777" w:rsidR="00910673" w:rsidRPr="002E1252" w:rsidRDefault="00910673" w:rsidP="00910673">
      <w:pPr>
        <w:overflowPunct w:val="0"/>
        <w:spacing w:line="240" w:lineRule="auto"/>
        <w:ind w:firstLine="721"/>
        <w:jc w:val="both"/>
      </w:pPr>
      <w:r w:rsidRPr="002E1252">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практических умений.</w:t>
      </w:r>
    </w:p>
    <w:p w14:paraId="55A495B3" w14:textId="77777777" w:rsidR="00910673" w:rsidRPr="002E1252" w:rsidRDefault="00910673" w:rsidP="00910673">
      <w:pPr>
        <w:overflowPunct w:val="0"/>
        <w:spacing w:line="240" w:lineRule="auto"/>
        <w:ind w:firstLine="586"/>
        <w:jc w:val="both"/>
      </w:pPr>
      <w:r w:rsidRPr="002E1252">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14:paraId="260FD849" w14:textId="77777777" w:rsidR="00910673" w:rsidRPr="002E1252" w:rsidRDefault="00910673" w:rsidP="00910673">
      <w:pPr>
        <w:pStyle w:val="ae"/>
        <w:ind w:firstLine="709"/>
        <w:jc w:val="both"/>
        <w:rPr>
          <w:rFonts w:ascii="Times New Roman" w:hAnsi="Times New Roman" w:cs="Times New Roman"/>
          <w:sz w:val="24"/>
          <w:szCs w:val="24"/>
        </w:rPr>
      </w:pPr>
      <w:r w:rsidRPr="002E1252">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14:paraId="48E91D58" w14:textId="77777777"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уровень освоения учебного материала;</w:t>
      </w:r>
    </w:p>
    <w:p w14:paraId="321794FB" w14:textId="77777777"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умение использовать теоретические знания и умения при выполнении практических задач;</w:t>
      </w:r>
    </w:p>
    <w:p w14:paraId="4DBB3D1F" w14:textId="77777777" w:rsidR="00910673" w:rsidRPr="002E1252" w:rsidRDefault="00910673" w:rsidP="00ED5308">
      <w:pPr>
        <w:pStyle w:val="ae"/>
        <w:numPr>
          <w:ilvl w:val="0"/>
          <w:numId w:val="27"/>
        </w:numPr>
        <w:tabs>
          <w:tab w:val="left" w:pos="426"/>
        </w:tabs>
        <w:ind w:left="0" w:firstLine="426"/>
        <w:jc w:val="both"/>
        <w:rPr>
          <w:rFonts w:ascii="Times New Roman" w:hAnsi="Times New Roman" w:cs="Times New Roman"/>
          <w:sz w:val="24"/>
          <w:szCs w:val="24"/>
        </w:rPr>
      </w:pPr>
      <w:r w:rsidRPr="002E1252">
        <w:rPr>
          <w:rFonts w:ascii="Times New Roman" w:hAnsi="Times New Roman" w:cs="Times New Roman"/>
          <w:sz w:val="24"/>
          <w:szCs w:val="24"/>
        </w:rPr>
        <w:t>уровень сформированности общих и профессиональных компетенций.</w:t>
      </w:r>
    </w:p>
    <w:p w14:paraId="2324A33C" w14:textId="77777777" w:rsidR="00910673" w:rsidRPr="002E1252" w:rsidRDefault="00910673" w:rsidP="00910673">
      <w:pPr>
        <w:pStyle w:val="aa"/>
        <w:widowControl w:val="0"/>
        <w:autoSpaceDE w:val="0"/>
        <w:autoSpaceDN w:val="0"/>
        <w:adjustRightInd w:val="0"/>
        <w:ind w:left="0"/>
        <w:jc w:val="both"/>
        <w:rPr>
          <w:b/>
          <w:bCs/>
          <w:sz w:val="24"/>
          <w:szCs w:val="24"/>
        </w:rPr>
      </w:pPr>
    </w:p>
    <w:p w14:paraId="4F96E786" w14:textId="77777777" w:rsidR="00910673" w:rsidRPr="002E1252" w:rsidRDefault="00910673" w:rsidP="00910673">
      <w:pPr>
        <w:overflowPunct w:val="0"/>
        <w:spacing w:line="240" w:lineRule="auto"/>
        <w:ind w:firstLine="566"/>
      </w:pPr>
      <w:r w:rsidRPr="002E1252">
        <w:rPr>
          <w:b/>
          <w:bCs/>
        </w:rPr>
        <w:t>Памятка педагогу по организации самостоятельной работы студентов</w:t>
      </w:r>
    </w:p>
    <w:p w14:paraId="6B3CD864" w14:textId="77777777" w:rsidR="00910673" w:rsidRPr="002E1252" w:rsidRDefault="00910673" w:rsidP="00910673">
      <w:pPr>
        <w:spacing w:line="240" w:lineRule="auto"/>
      </w:pPr>
    </w:p>
    <w:p w14:paraId="184676EE"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624D5303"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Студентов необходимо ставить в активную позицию, делать их непосредственными участниками процесса познания. </w:t>
      </w:r>
    </w:p>
    <w:p w14:paraId="4B769007"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Организация самостоятельной работы должна способствовать развитию мотивации учения.</w:t>
      </w:r>
    </w:p>
    <w:p w14:paraId="1E8032A3"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Самостоятельная работа должна носить целенаправленный характер, быть четко сформулированной. </w:t>
      </w:r>
    </w:p>
    <w:p w14:paraId="372365BE"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Содержание самостоятельной работы должно обеспечивать полный и глубокий комплекс заданий. </w:t>
      </w:r>
    </w:p>
    <w:p w14:paraId="6402EB49"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В ходе самостоятельной работы необходимо обеспечить сочетание репродуктивной и продуктивной учебной деятельности. </w:t>
      </w:r>
    </w:p>
    <w:p w14:paraId="5F093160" w14:textId="77777777" w:rsidR="00910673" w:rsidRPr="002E1252" w:rsidRDefault="00910673" w:rsidP="00ED5308">
      <w:pPr>
        <w:numPr>
          <w:ilvl w:val="0"/>
          <w:numId w:val="28"/>
        </w:numPr>
        <w:tabs>
          <w:tab w:val="clear" w:pos="720"/>
          <w:tab w:val="left" w:pos="993"/>
        </w:tabs>
        <w:overflowPunct w:val="0"/>
        <w:spacing w:line="240" w:lineRule="auto"/>
        <w:ind w:left="0" w:firstLine="567"/>
        <w:jc w:val="both"/>
      </w:pPr>
      <w:r w:rsidRPr="002E1252">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7EB81241" w14:textId="77777777" w:rsidR="00910673" w:rsidRPr="002E1252" w:rsidRDefault="00910673" w:rsidP="00910673">
      <w:pPr>
        <w:spacing w:line="240" w:lineRule="auto"/>
        <w:ind w:firstLine="709"/>
        <w:jc w:val="both"/>
      </w:pPr>
    </w:p>
    <w:p w14:paraId="76A13468" w14:textId="77777777" w:rsidR="00910673" w:rsidRPr="002E1252" w:rsidRDefault="00910673" w:rsidP="00910673">
      <w:pPr>
        <w:spacing w:line="240" w:lineRule="auto"/>
        <w:ind w:firstLine="709"/>
        <w:jc w:val="both"/>
        <w:rPr>
          <w:b/>
        </w:rPr>
      </w:pPr>
      <w:r w:rsidRPr="002E1252">
        <w:rPr>
          <w:b/>
        </w:rPr>
        <w:t>Рекомендации для студентов</w:t>
      </w:r>
    </w:p>
    <w:p w14:paraId="21647018" w14:textId="77777777" w:rsidR="00910673" w:rsidRPr="002E1252" w:rsidRDefault="00910673" w:rsidP="00910673">
      <w:pPr>
        <w:spacing w:line="240" w:lineRule="auto"/>
        <w:ind w:firstLine="709"/>
        <w:jc w:val="both"/>
        <w:rPr>
          <w:b/>
        </w:rPr>
      </w:pPr>
    </w:p>
    <w:p w14:paraId="252D1B5E" w14:textId="77777777" w:rsidR="00910673" w:rsidRPr="002E1252" w:rsidRDefault="00910673" w:rsidP="00910673">
      <w:pPr>
        <w:spacing w:line="240" w:lineRule="auto"/>
        <w:ind w:firstLine="709"/>
        <w:jc w:val="both"/>
      </w:pPr>
      <w:r w:rsidRPr="002E1252">
        <w:t>Методика изучения материала</w:t>
      </w:r>
      <w:r w:rsidRPr="002E1252">
        <w:rPr>
          <w:b/>
          <w:bCs/>
        </w:rPr>
        <w:t xml:space="preserve"> </w:t>
      </w:r>
      <w:r w:rsidRPr="002E1252">
        <w:t>(на что необходимо обращать внимание при изучении материала):</w:t>
      </w:r>
    </w:p>
    <w:p w14:paraId="4E7FA609" w14:textId="77777777" w:rsidR="00910673" w:rsidRPr="002E1252" w:rsidRDefault="00910673" w:rsidP="00910673">
      <w:pPr>
        <w:spacing w:line="240" w:lineRule="auto"/>
        <w:ind w:firstLine="709"/>
        <w:jc w:val="both"/>
      </w:pPr>
      <w:r w:rsidRPr="002E1252">
        <w:t>1. Первичное чтение одного параграфа темы;</w:t>
      </w:r>
    </w:p>
    <w:p w14:paraId="12118CA7" w14:textId="77777777" w:rsidR="00910673" w:rsidRPr="002E1252" w:rsidRDefault="00910673" w:rsidP="00910673">
      <w:pPr>
        <w:spacing w:line="240" w:lineRule="auto"/>
        <w:ind w:firstLine="709"/>
        <w:jc w:val="both"/>
      </w:pPr>
      <w:r w:rsidRPr="002E1252">
        <w:t>2. Повторное чтение этого же параграфа темы с фиксированием наиболее значительных по содержанию частей;</w:t>
      </w:r>
    </w:p>
    <w:p w14:paraId="464D8CED" w14:textId="77777777" w:rsidR="00910673" w:rsidRPr="002E1252" w:rsidRDefault="00910673" w:rsidP="00910673">
      <w:pPr>
        <w:spacing w:line="240" w:lineRule="auto"/>
        <w:ind w:firstLine="709"/>
        <w:jc w:val="both"/>
      </w:pPr>
      <w:r w:rsidRPr="002E1252">
        <w:t>3. Проработка материала данного параграфа (знать термины и определения);</w:t>
      </w:r>
    </w:p>
    <w:p w14:paraId="28244B06" w14:textId="77777777" w:rsidR="00910673" w:rsidRPr="002E1252" w:rsidRDefault="00910673" w:rsidP="00220954">
      <w:pPr>
        <w:spacing w:line="240" w:lineRule="auto"/>
        <w:ind w:left="0" w:firstLine="709"/>
        <w:jc w:val="both"/>
      </w:pPr>
      <w:r w:rsidRPr="002E1252">
        <w:t xml:space="preserve">4. После такого прохождения всех параграфов одной темы, повторное (третий раз) чтение </w:t>
      </w:r>
      <w:r w:rsidRPr="002E1252">
        <w:lastRenderedPageBreak/>
        <w:t>параграфов этой темы с фиксированием наиболее значительных по содержанию частей;</w:t>
      </w:r>
    </w:p>
    <w:p w14:paraId="135EE060" w14:textId="77777777" w:rsidR="00910673" w:rsidRPr="002E1252" w:rsidRDefault="00910673" w:rsidP="00220954">
      <w:pPr>
        <w:spacing w:line="240" w:lineRule="auto"/>
        <w:ind w:left="0" w:firstLine="709"/>
        <w:jc w:val="both"/>
      </w:pPr>
      <w:r w:rsidRPr="002E1252">
        <w:t>5. Прохождение тренировочных упражнений по теме;</w:t>
      </w:r>
    </w:p>
    <w:p w14:paraId="39D28962" w14:textId="77777777" w:rsidR="00910673" w:rsidRPr="002E1252" w:rsidRDefault="00910673" w:rsidP="00220954">
      <w:pPr>
        <w:spacing w:line="240" w:lineRule="auto"/>
        <w:ind w:left="0" w:firstLine="709"/>
        <w:jc w:val="both"/>
      </w:pPr>
      <w:r w:rsidRPr="002E1252">
        <w:t>6. Прохождение тестовых упражнений по теме;</w:t>
      </w:r>
    </w:p>
    <w:p w14:paraId="5CED4B84" w14:textId="77777777" w:rsidR="00910673" w:rsidRPr="002E1252" w:rsidRDefault="00910673" w:rsidP="00220954">
      <w:pPr>
        <w:spacing w:line="240" w:lineRule="auto"/>
        <w:ind w:left="0" w:firstLine="709"/>
        <w:jc w:val="both"/>
      </w:pPr>
      <w:r w:rsidRPr="002E1252">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1676FBC5" w14:textId="77777777" w:rsidR="00910673" w:rsidRPr="002E1252" w:rsidRDefault="00910673" w:rsidP="00220954">
      <w:pPr>
        <w:spacing w:line="240" w:lineRule="auto"/>
        <w:ind w:left="0" w:firstLine="709"/>
        <w:jc w:val="both"/>
      </w:pPr>
      <w:r w:rsidRPr="002E1252">
        <w:t>8. После прохождения всех тем раздела, закрепление пройденного материала на основе решения задач.</w:t>
      </w:r>
    </w:p>
    <w:p w14:paraId="6DA56EDC" w14:textId="77777777" w:rsidR="00910673" w:rsidRPr="002E1252" w:rsidRDefault="00910673" w:rsidP="00220954">
      <w:pPr>
        <w:pStyle w:val="aa"/>
        <w:widowControl w:val="0"/>
        <w:autoSpaceDE w:val="0"/>
        <w:autoSpaceDN w:val="0"/>
        <w:adjustRightInd w:val="0"/>
        <w:spacing w:after="0" w:line="240" w:lineRule="auto"/>
        <w:ind w:left="0" w:firstLine="709"/>
        <w:jc w:val="both"/>
        <w:rPr>
          <w:b/>
          <w:bCs/>
          <w:sz w:val="24"/>
          <w:szCs w:val="24"/>
        </w:rPr>
      </w:pPr>
    </w:p>
    <w:p w14:paraId="7E9AD3E5" w14:textId="77777777" w:rsidR="00910673" w:rsidRPr="002E1252" w:rsidRDefault="00910673" w:rsidP="00220954">
      <w:pPr>
        <w:pStyle w:val="aa"/>
        <w:widowControl w:val="0"/>
        <w:autoSpaceDE w:val="0"/>
        <w:autoSpaceDN w:val="0"/>
        <w:adjustRightInd w:val="0"/>
        <w:spacing w:after="0" w:line="240" w:lineRule="auto"/>
        <w:ind w:left="0" w:firstLine="709"/>
        <w:jc w:val="both"/>
        <w:rPr>
          <w:b/>
          <w:bCs/>
          <w:sz w:val="24"/>
          <w:szCs w:val="24"/>
        </w:rPr>
      </w:pPr>
      <w:r w:rsidRPr="002E1252">
        <w:rPr>
          <w:b/>
          <w:bCs/>
          <w:sz w:val="24"/>
          <w:szCs w:val="24"/>
        </w:rPr>
        <w:t>Критерии оценки ответов:</w:t>
      </w:r>
    </w:p>
    <w:p w14:paraId="14C000A4" w14:textId="77777777" w:rsidR="00910673" w:rsidRPr="002E1252" w:rsidRDefault="00910673" w:rsidP="00220954">
      <w:pPr>
        <w:pStyle w:val="aa"/>
        <w:widowControl w:val="0"/>
        <w:overflowPunct w:val="0"/>
        <w:autoSpaceDE w:val="0"/>
        <w:autoSpaceDN w:val="0"/>
        <w:adjustRightInd w:val="0"/>
        <w:spacing w:after="0" w:line="240" w:lineRule="auto"/>
        <w:ind w:left="0" w:firstLine="709"/>
        <w:jc w:val="both"/>
        <w:rPr>
          <w:sz w:val="24"/>
          <w:szCs w:val="24"/>
        </w:rPr>
      </w:pPr>
      <w:r w:rsidRPr="002E1252">
        <w:rPr>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14:paraId="24E53E37" w14:textId="77777777" w:rsidR="00910673" w:rsidRPr="002E1252" w:rsidRDefault="00910673" w:rsidP="00220954">
      <w:pPr>
        <w:pStyle w:val="aa"/>
        <w:widowControl w:val="0"/>
        <w:overflowPunct w:val="0"/>
        <w:autoSpaceDE w:val="0"/>
        <w:autoSpaceDN w:val="0"/>
        <w:adjustRightInd w:val="0"/>
        <w:spacing w:after="0" w:line="240" w:lineRule="auto"/>
        <w:ind w:left="0" w:firstLine="709"/>
        <w:jc w:val="both"/>
        <w:rPr>
          <w:sz w:val="24"/>
          <w:szCs w:val="24"/>
        </w:rPr>
      </w:pPr>
      <w:r w:rsidRPr="002E1252">
        <w:rPr>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14:paraId="09908506" w14:textId="77777777" w:rsidR="00910673" w:rsidRPr="002E1252" w:rsidRDefault="00910673" w:rsidP="00220954">
      <w:pPr>
        <w:pStyle w:val="aa"/>
        <w:widowControl w:val="0"/>
        <w:overflowPunct w:val="0"/>
        <w:autoSpaceDE w:val="0"/>
        <w:autoSpaceDN w:val="0"/>
        <w:adjustRightInd w:val="0"/>
        <w:spacing w:after="0" w:line="240" w:lineRule="auto"/>
        <w:ind w:left="0" w:firstLine="709"/>
        <w:jc w:val="both"/>
        <w:rPr>
          <w:sz w:val="24"/>
          <w:szCs w:val="24"/>
        </w:rPr>
      </w:pPr>
      <w:r w:rsidRPr="002E1252">
        <w:rPr>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14:paraId="084BDDC6" w14:textId="77777777" w:rsidR="00910673" w:rsidRPr="002E1252" w:rsidRDefault="00910673" w:rsidP="00220954">
      <w:pPr>
        <w:pStyle w:val="aa"/>
        <w:widowControl w:val="0"/>
        <w:overflowPunct w:val="0"/>
        <w:autoSpaceDE w:val="0"/>
        <w:autoSpaceDN w:val="0"/>
        <w:adjustRightInd w:val="0"/>
        <w:spacing w:after="0" w:line="240" w:lineRule="auto"/>
        <w:ind w:left="0" w:firstLine="709"/>
        <w:jc w:val="both"/>
        <w:rPr>
          <w:sz w:val="24"/>
          <w:szCs w:val="24"/>
        </w:rPr>
      </w:pPr>
      <w:r w:rsidRPr="002E1252">
        <w:rPr>
          <w:sz w:val="24"/>
          <w:szCs w:val="24"/>
        </w:rPr>
        <w:t>Оценка «2» (неудовлетворительно) выставляется в случае, если тема не раскрыта, работа выполнена крайне небрежно и т.д.</w:t>
      </w:r>
    </w:p>
    <w:p w14:paraId="618796F2" w14:textId="77777777" w:rsidR="00910673" w:rsidRPr="002E1252" w:rsidRDefault="00910673" w:rsidP="00910673">
      <w:pPr>
        <w:spacing w:line="240" w:lineRule="auto"/>
        <w:ind w:firstLine="709"/>
        <w:rPr>
          <w:rFonts w:eastAsia="Adobe Fangsong Std R"/>
          <w:b/>
          <w:bCs/>
        </w:rPr>
      </w:pPr>
    </w:p>
    <w:p w14:paraId="29B6AD96" w14:textId="77777777" w:rsidR="00910673" w:rsidRPr="002E1252" w:rsidRDefault="00910673" w:rsidP="00910673">
      <w:pPr>
        <w:spacing w:line="240" w:lineRule="auto"/>
        <w:ind w:firstLine="709"/>
        <w:rPr>
          <w:b/>
        </w:rPr>
      </w:pPr>
      <w:r w:rsidRPr="002E1252">
        <w:rPr>
          <w:b/>
        </w:rPr>
        <w:t>Вид работы:  Написание Эссе</w:t>
      </w:r>
    </w:p>
    <w:p w14:paraId="602E2E01" w14:textId="77777777" w:rsidR="00910673" w:rsidRPr="002E1252" w:rsidRDefault="00910673" w:rsidP="00910673">
      <w:pPr>
        <w:spacing w:line="240" w:lineRule="auto"/>
        <w:ind w:firstLine="709"/>
        <w:jc w:val="both"/>
        <w:rPr>
          <w:b/>
        </w:rPr>
      </w:pPr>
      <w:r w:rsidRPr="002E1252">
        <w:rPr>
          <w:b/>
        </w:rPr>
        <w:t>Методические рекомендации по написанию эссе</w:t>
      </w:r>
    </w:p>
    <w:p w14:paraId="66A7C663" w14:textId="77777777" w:rsidR="00910673" w:rsidRPr="002E1252" w:rsidRDefault="00910673" w:rsidP="00910673">
      <w:pPr>
        <w:spacing w:line="240" w:lineRule="auto"/>
        <w:ind w:firstLine="709"/>
        <w:jc w:val="both"/>
        <w:rPr>
          <w:b/>
        </w:rPr>
      </w:pPr>
    </w:p>
    <w:p w14:paraId="4D729EA1" w14:textId="77777777" w:rsidR="00910673" w:rsidRPr="002E1252" w:rsidRDefault="00910673" w:rsidP="00910673">
      <w:pPr>
        <w:spacing w:line="240" w:lineRule="auto"/>
        <w:ind w:firstLine="709"/>
        <w:jc w:val="both"/>
      </w:pPr>
      <w:r w:rsidRPr="002E1252">
        <w:t xml:space="preserve"> Эссе от французского «essai», англ. «essay», «assay» - попытка, проба, очерк; от латинского «exagium» - взвешивание. Создателем жанра эссе считается М. 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чем-либо и может иметь философский, историко-биографический, публицистический, литературно-критический, научно-популярный, беллетристический характер. </w:t>
      </w:r>
    </w:p>
    <w:p w14:paraId="413C5816" w14:textId="77777777" w:rsidR="00910673" w:rsidRPr="002E1252" w:rsidRDefault="00910673" w:rsidP="00910673">
      <w:pPr>
        <w:spacing w:line="240" w:lineRule="auto"/>
        <w:ind w:firstLine="709"/>
        <w:jc w:val="both"/>
      </w:pPr>
      <w:r w:rsidRPr="002E1252">
        <w:t xml:space="preserve">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w:t>
      </w:r>
    </w:p>
    <w:p w14:paraId="430C166A" w14:textId="77777777" w:rsidR="00910673" w:rsidRPr="002E1252" w:rsidRDefault="00910673" w:rsidP="00910673">
      <w:pPr>
        <w:spacing w:line="240" w:lineRule="auto"/>
        <w:ind w:firstLine="709"/>
        <w:jc w:val="both"/>
      </w:pPr>
      <w:r w:rsidRPr="002E1252">
        <w:rPr>
          <w:i/>
        </w:rPr>
        <w:t>Цель эссе</w:t>
      </w:r>
      <w:r w:rsidRPr="002E1252">
        <w:t xml:space="preserve">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 </w:t>
      </w:r>
    </w:p>
    <w:p w14:paraId="41C4B2DB" w14:textId="77777777" w:rsidR="00910673" w:rsidRPr="002E1252" w:rsidRDefault="00910673" w:rsidP="00910673">
      <w:pPr>
        <w:spacing w:line="240" w:lineRule="auto"/>
        <w:ind w:firstLine="709"/>
        <w:jc w:val="both"/>
      </w:pPr>
      <w:r w:rsidRPr="002E1252">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14:paraId="320E46F0" w14:textId="77777777" w:rsidR="00910673" w:rsidRPr="002E1252" w:rsidRDefault="00910673" w:rsidP="00910673">
      <w:pPr>
        <w:spacing w:line="240" w:lineRule="auto"/>
        <w:ind w:firstLine="709"/>
        <w:jc w:val="both"/>
      </w:pPr>
      <w:r w:rsidRPr="002E1252">
        <w:rPr>
          <w:i/>
        </w:rPr>
        <w:t xml:space="preserve">Тема </w:t>
      </w:r>
      <w:r w:rsidRPr="002E1252">
        <w:t>не должна инициировать изложение лишь определений понятий, ее цель – побуждать к размышлению. Тема эссе должна содержать в себе вопрос, проблему, мотивировать на размышление.</w:t>
      </w:r>
    </w:p>
    <w:p w14:paraId="68C434AF" w14:textId="77777777" w:rsidR="00910673" w:rsidRPr="002E1252" w:rsidRDefault="00910673" w:rsidP="00910673">
      <w:pPr>
        <w:spacing w:line="240" w:lineRule="auto"/>
        <w:ind w:firstLine="709"/>
        <w:jc w:val="both"/>
      </w:pPr>
      <w:r w:rsidRPr="002E1252">
        <w:t>Построение эссе – это ответ на вопрос или раскрытие темы, которое основано на классической системе доказательств.</w:t>
      </w:r>
    </w:p>
    <w:p w14:paraId="4A261310" w14:textId="77777777" w:rsidR="00910673" w:rsidRPr="002E1252" w:rsidRDefault="00910673" w:rsidP="00910673">
      <w:pPr>
        <w:spacing w:line="240" w:lineRule="auto"/>
        <w:ind w:firstLine="709"/>
        <w:jc w:val="both"/>
        <w:rPr>
          <w:i/>
        </w:rPr>
      </w:pPr>
      <w:r w:rsidRPr="002E1252">
        <w:rPr>
          <w:bCs/>
          <w:i/>
        </w:rPr>
        <w:lastRenderedPageBreak/>
        <w:t>Структура эссе:</w:t>
      </w:r>
    </w:p>
    <w:p w14:paraId="31B61F76" w14:textId="77777777" w:rsidR="00910673" w:rsidRPr="002E1252" w:rsidRDefault="00910673" w:rsidP="00910673">
      <w:pPr>
        <w:spacing w:line="240" w:lineRule="auto"/>
        <w:ind w:firstLine="709"/>
        <w:jc w:val="both"/>
      </w:pPr>
      <w:r w:rsidRPr="002E1252">
        <w:rPr>
          <w:i/>
        </w:rPr>
        <w:t>Титульный лист.</w:t>
      </w:r>
      <w:r w:rsidRPr="002E1252">
        <w:t xml:space="preserve">  Введение – суть и обоснование выбора данной темы, состоит из ряда компонентов, связанных логически и стилистически. На этом этапе очень важно правильно сформулировать вопрос, на который вы собираетесь найти ответ в ходе своего исследования. 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w:t>
      </w:r>
    </w:p>
    <w:p w14:paraId="32E1B2C2" w14:textId="77777777" w:rsidR="00910673" w:rsidRPr="002E1252" w:rsidRDefault="00910673" w:rsidP="00910673">
      <w:pPr>
        <w:spacing w:line="240" w:lineRule="auto"/>
        <w:ind w:firstLine="709"/>
        <w:jc w:val="both"/>
      </w:pPr>
      <w:r w:rsidRPr="002E1252">
        <w:rPr>
          <w:i/>
        </w:rPr>
        <w:t>Основная часть</w:t>
      </w:r>
      <w:r w:rsidRPr="002E1252">
        <w:t xml:space="preserve"> – теоретические основы выбранной проблемы и изложение основного вопроса. Данная часть предполагает развитие аргументации и анализа, а также обоснование их, исходя из имеющихся данных, других аргументов и позиций по этому вопросу. В этом заключается основное содержание эссе и это представляет собой главную трудность. Поэтому важное значение имеют подзаголовки, на основе которых осуществляется структурирование аргументации; именно здесь необходимо обосновать (логически, используя данные или строгие рассуждения) предлагаемую аргументацию/анализ. Там, где это необходимо, в качестве аналитического инструмента можно использовать графики, диаграммы и таблицы. </w:t>
      </w:r>
    </w:p>
    <w:p w14:paraId="17937B7E" w14:textId="77777777" w:rsidR="00910673" w:rsidRPr="002E1252" w:rsidRDefault="00910673" w:rsidP="00910673">
      <w:pPr>
        <w:spacing w:line="240" w:lineRule="auto"/>
        <w:ind w:firstLine="709"/>
        <w:jc w:val="both"/>
      </w:pPr>
      <w:r w:rsidRPr="002E1252">
        <w:t>В зависимости от поставленного вопроса анализ проводится на основе следующих категорий: Причина – следствие, общее – особенное, форма – содержание, часть – целое, Постоянство – изменчивость. 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графическим и иллюстративным материалом. Следовательно, наполняя содержанием разделы аргументацией (соответствующей подзаголовкам), необходимо в пределах параграфа ограничить себя рассмотрением одной главной мысли. Хорошо проверенный (и для большинства – совершено необходимый) способ построения любого эссе – использование подзаголовков для обозначения ключевых моментов аргументированного изложения: это помогает посмотреть на то, что предполагается сделать (и ответить на вопрос, хорош ли замысел).</w:t>
      </w:r>
    </w:p>
    <w:p w14:paraId="0FF56166" w14:textId="77777777" w:rsidR="00910673" w:rsidRPr="002E1252" w:rsidRDefault="00910673" w:rsidP="00910673">
      <w:pPr>
        <w:spacing w:line="240" w:lineRule="auto"/>
        <w:ind w:firstLine="709"/>
        <w:jc w:val="both"/>
      </w:pPr>
      <w:r w:rsidRPr="002E1252">
        <w:rPr>
          <w:i/>
        </w:rPr>
        <w:t>Заключение</w:t>
      </w:r>
      <w:r w:rsidRPr="002E1252">
        <w:rPr>
          <w:b/>
        </w:rPr>
        <w:t xml:space="preserve"> </w:t>
      </w:r>
      <w:r w:rsidRPr="002E1252">
        <w:t>– обобщения и аргументированные выводы по теме с указанием области ее применения и т.д. Подытоживает эссе или еще раз вносит пояснения, подкрепляет смысл и значение изложенного в основной части.</w:t>
      </w:r>
    </w:p>
    <w:p w14:paraId="53A64A9D" w14:textId="77777777" w:rsidR="00910673" w:rsidRPr="002E1252" w:rsidRDefault="00910673" w:rsidP="00910673">
      <w:pPr>
        <w:spacing w:line="240" w:lineRule="auto"/>
        <w:ind w:firstLine="709"/>
        <w:jc w:val="both"/>
      </w:pPr>
      <w:r w:rsidRPr="002E1252">
        <w:rPr>
          <w:i/>
        </w:rPr>
        <w:t>Методы, рекомендуемые</w:t>
      </w:r>
      <w:r w:rsidRPr="002E1252">
        <w:t xml:space="preserve"> для составления заключения: повторение, иллюстрация, цитата, впечатляющее утверждение, указание на применение (импликацию) исследования.</w:t>
      </w:r>
    </w:p>
    <w:p w14:paraId="2D894A98" w14:textId="77777777" w:rsidR="00910673" w:rsidRPr="002E1252" w:rsidRDefault="00910673" w:rsidP="00910673">
      <w:pPr>
        <w:spacing w:line="240" w:lineRule="auto"/>
        <w:ind w:firstLine="709"/>
        <w:jc w:val="both"/>
      </w:pPr>
      <w:r w:rsidRPr="002E1252">
        <w:rPr>
          <w:i/>
        </w:rPr>
        <w:t>Структура аппарата доказательств,</w:t>
      </w:r>
      <w:r w:rsidRPr="002E1252">
        <w:t xml:space="preserve"> необходимых для написания эссе Доказательство – это совокупность логических приемов обоснования истинности какого-либо суждения с помощью других истинных и связанных с ним суждений. Доказательство или аргументация – это рассуждение, использующее факты, истинные суждения, научные данные и убеждающее нас в истинности того, о чем идет речь. Структура любого доказательства включает в себя три составляющие: тезис, аргументы и выводы или оценочные суждения.</w:t>
      </w:r>
    </w:p>
    <w:p w14:paraId="06FF6FBB" w14:textId="77777777" w:rsidR="00910673" w:rsidRPr="002E1252" w:rsidRDefault="00910673" w:rsidP="00910673">
      <w:pPr>
        <w:spacing w:line="240" w:lineRule="auto"/>
        <w:ind w:firstLine="709"/>
        <w:jc w:val="both"/>
      </w:pPr>
      <w:r w:rsidRPr="002E1252">
        <w:t>Тезис – это положение (суждение), которое требуется доказать.</w:t>
      </w:r>
    </w:p>
    <w:p w14:paraId="106E097E" w14:textId="77777777" w:rsidR="00910673" w:rsidRPr="002E1252" w:rsidRDefault="00910673" w:rsidP="00910673">
      <w:pPr>
        <w:spacing w:line="240" w:lineRule="auto"/>
        <w:ind w:firstLine="709"/>
        <w:jc w:val="both"/>
      </w:pPr>
      <w:r w:rsidRPr="002E1252">
        <w:t>Аргументы – это категории, которыми пользуются при доказательстве истинности тезиса. Вывод – это мнение, основанное на анализе фактов. Оценочные суждения – это мнения, основанные на наших убеждениях, верованиях или взглядах.</w:t>
      </w:r>
    </w:p>
    <w:p w14:paraId="686ECEDC" w14:textId="77777777" w:rsidR="00910673" w:rsidRPr="002E1252" w:rsidRDefault="00910673" w:rsidP="00910673">
      <w:pPr>
        <w:spacing w:line="240" w:lineRule="auto"/>
        <w:ind w:firstLine="709"/>
        <w:jc w:val="both"/>
        <w:rPr>
          <w:i/>
        </w:rPr>
      </w:pPr>
      <w:r w:rsidRPr="002E1252">
        <w:rPr>
          <w:bCs/>
          <w:i/>
        </w:rPr>
        <w:t>Аргументы обычно делятся на следующие группы:</w:t>
      </w:r>
    </w:p>
    <w:p w14:paraId="7E02AE93" w14:textId="77777777" w:rsidR="00910673" w:rsidRPr="002E1252" w:rsidRDefault="00910673" w:rsidP="00910673">
      <w:pPr>
        <w:spacing w:line="240" w:lineRule="auto"/>
        <w:ind w:firstLine="709"/>
        <w:jc w:val="both"/>
      </w:pPr>
      <w:r w:rsidRPr="002E1252">
        <w:t>1. Удостоверенные факты – фактический материал (или статистические данные). Факты – это питательная среда для выяснения тенденций, а на их основании – законов в различных областях знаний, поэтому мы часто иллюстрируем действие законов на основе фактических данных.</w:t>
      </w:r>
    </w:p>
    <w:p w14:paraId="47F049BE" w14:textId="77777777" w:rsidR="00910673" w:rsidRPr="002E1252" w:rsidRDefault="00910673" w:rsidP="00910673">
      <w:pPr>
        <w:spacing w:line="240" w:lineRule="auto"/>
        <w:ind w:firstLine="709"/>
        <w:jc w:val="both"/>
      </w:pPr>
      <w:r w:rsidRPr="002E1252">
        <w:t>2. Определения в процессе аргументации используются как описание понятий, связанных с тезисом.</w:t>
      </w:r>
    </w:p>
    <w:p w14:paraId="6849E01A" w14:textId="77777777" w:rsidR="00910673" w:rsidRPr="002E1252" w:rsidRDefault="00910673" w:rsidP="00910673">
      <w:pPr>
        <w:spacing w:line="240" w:lineRule="auto"/>
        <w:ind w:firstLine="709"/>
        <w:jc w:val="both"/>
      </w:pPr>
      <w:r w:rsidRPr="002E1252">
        <w:t>3. Законы науки и ранее доказанные теоремы тоже могут использоваться как аргументы доказательства.</w:t>
      </w:r>
    </w:p>
    <w:p w14:paraId="75273CBA" w14:textId="77777777" w:rsidR="00910673" w:rsidRPr="002E1252" w:rsidRDefault="00910673" w:rsidP="00910673">
      <w:pPr>
        <w:spacing w:line="240" w:lineRule="auto"/>
        <w:ind w:firstLine="709"/>
        <w:jc w:val="both"/>
      </w:pPr>
      <w:r w:rsidRPr="002E1252">
        <w:t xml:space="preserve">Прямое доказательство – доказательство, при котором истинность тезиса непосредственно обосновывается аргументом. Например, мы не должны идти на занятия, так как сегодня воскресенье. Метод прямого доказательства можно применять, используя технику индукции, дедукции, аналогии и причинно-следственных связей. Индукция – процесс, в </w:t>
      </w:r>
      <w:r w:rsidRPr="002E1252">
        <w:lastRenderedPageBreak/>
        <w:t>результате которого мы приходим к выводам, базирующимся на фактах. Мы движемся в своих рассуждениях от частного к общему, от предположения к утверждению. Общее правило индукции гласит: чем больше фактов, тем убедительнее аргументация.</w:t>
      </w:r>
    </w:p>
    <w:p w14:paraId="7D51B25D" w14:textId="77777777" w:rsidR="00910673" w:rsidRPr="002E1252" w:rsidRDefault="00910673" w:rsidP="00910673">
      <w:pPr>
        <w:spacing w:line="240" w:lineRule="auto"/>
        <w:ind w:firstLine="709"/>
        <w:jc w:val="both"/>
      </w:pPr>
      <w:r w:rsidRPr="002E1252">
        <w:t xml:space="preserve">Дедукция – процесс рассуждения от общего к частному. Например, 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 </w:t>
      </w:r>
    </w:p>
    <w:p w14:paraId="4234914C" w14:textId="77777777" w:rsidR="00910673" w:rsidRPr="002E1252" w:rsidRDefault="00910673" w:rsidP="00910673">
      <w:pPr>
        <w:spacing w:line="240" w:lineRule="auto"/>
        <w:ind w:firstLine="709"/>
        <w:jc w:val="both"/>
      </w:pPr>
      <w:r w:rsidRPr="002E1252">
        <w:t>Аналогия – способ рассуждений, построенный на сравнении. Аналогия предполагает, что если объекты Л и Б схожи по нескольким направлениям, то они должны иметь одинаковые свойства.</w:t>
      </w:r>
    </w:p>
    <w:p w14:paraId="75B6DFA8" w14:textId="77777777" w:rsidR="00910673" w:rsidRPr="002E1252" w:rsidRDefault="00910673" w:rsidP="00910673">
      <w:pPr>
        <w:spacing w:line="240" w:lineRule="auto"/>
        <w:ind w:firstLine="709"/>
        <w:jc w:val="both"/>
      </w:pPr>
      <w:r w:rsidRPr="002E1252">
        <w:t>Причинно-следственная аргументация – аргументация с помощью объяснения причин того или иного явления (очень часто явлений, находящихся во взаимозависимости).</w:t>
      </w:r>
    </w:p>
    <w:p w14:paraId="03AF2213" w14:textId="77777777" w:rsidR="00910673" w:rsidRPr="002E1252" w:rsidRDefault="00910673" w:rsidP="00910673">
      <w:pPr>
        <w:spacing w:line="240" w:lineRule="auto"/>
        <w:ind w:firstLine="709"/>
        <w:jc w:val="both"/>
      </w:pPr>
      <w:r w:rsidRPr="002E1252">
        <w:t>Все (фактические) данные соотносятся с конкретным временем и местом, поэтому прежде, чем их использовать, необходимо убедится в том, что они соответствуют необходимому для исследований времени и месту. Нельзя забывать также, что данные, касающиеся спорных вопросов, всегда подвергаются сомнению. От автора не ждут определенного или окончательного ответа.</w:t>
      </w:r>
    </w:p>
    <w:p w14:paraId="70BAF80F" w14:textId="77777777" w:rsidR="00910673" w:rsidRPr="002E1252" w:rsidRDefault="00910673" w:rsidP="00910673">
      <w:pPr>
        <w:spacing w:line="240" w:lineRule="auto"/>
        <w:ind w:firstLine="709"/>
        <w:jc w:val="both"/>
        <w:rPr>
          <w:i/>
        </w:rPr>
      </w:pPr>
      <w:r w:rsidRPr="002E1252">
        <w:rPr>
          <w:bCs/>
          <w:i/>
        </w:rPr>
        <w:t>Процесс написания эссе можно разбить на несколько стадий:</w:t>
      </w:r>
    </w:p>
    <w:p w14:paraId="4FCB4A63" w14:textId="77777777" w:rsidR="00910673" w:rsidRPr="002E1252" w:rsidRDefault="00910673" w:rsidP="00910673">
      <w:pPr>
        <w:spacing w:line="240" w:lineRule="auto"/>
        <w:ind w:firstLine="709"/>
        <w:jc w:val="both"/>
      </w:pPr>
      <w:r w:rsidRPr="002E1252">
        <w:t>обдумывание – планирование – написание – проверка – правка.</w:t>
      </w:r>
    </w:p>
    <w:p w14:paraId="44F1AA61" w14:textId="77777777" w:rsidR="00910673" w:rsidRPr="002E1252" w:rsidRDefault="00910673" w:rsidP="00910673">
      <w:pPr>
        <w:spacing w:line="240" w:lineRule="auto"/>
        <w:ind w:firstLine="709"/>
        <w:jc w:val="both"/>
      </w:pPr>
      <w:r w:rsidRPr="002E1252">
        <w:t>Планирование – определение цели, основных идей, источников информации, сроков окончания и представления работы. Цель должна определять действия. 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нервно-психическими явлениями (в ответ на тот или иной словесный стимул выдать «первую пришедшую в голову» реакцию).</w:t>
      </w:r>
    </w:p>
    <w:p w14:paraId="06223318" w14:textId="77777777" w:rsidR="00910673" w:rsidRPr="002E1252" w:rsidRDefault="00910673" w:rsidP="00910673">
      <w:pPr>
        <w:spacing w:line="240" w:lineRule="auto"/>
        <w:ind w:firstLine="709"/>
        <w:jc w:val="both"/>
      </w:pPr>
      <w:r w:rsidRPr="002E1252">
        <w:t>Предположения – утверждение, не подтвержденное никакими доказательствами. Рассуждения – формулировка и доказательство мнений. 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 Суждение – фраза или предложение, для которого имеет смысл вопрос: истинно или ложно? 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 Перечень, который получится в результате перечисления идей, поможет определить, какие из них нуждаются в особенной аргументации.</w:t>
      </w:r>
    </w:p>
    <w:p w14:paraId="690EC9C0" w14:textId="77777777" w:rsidR="00910673" w:rsidRPr="002E1252" w:rsidRDefault="00910673" w:rsidP="00910673">
      <w:pPr>
        <w:spacing w:line="240" w:lineRule="auto"/>
        <w:ind w:firstLine="709"/>
        <w:rPr>
          <w:b/>
        </w:rPr>
      </w:pPr>
      <w:r w:rsidRPr="002E1252">
        <w:t>Качество текста складывается из четырех основных компонентов: ясности мысли, внятности, грамотности и корректности. 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 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 Грамотность отражает соблюдение норм грамматики и правописания.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14:paraId="775EC721" w14:textId="77777777" w:rsidR="00910673" w:rsidRPr="002E1252" w:rsidRDefault="00910673" w:rsidP="00910673">
      <w:pPr>
        <w:spacing w:line="240" w:lineRule="auto"/>
        <w:ind w:firstLine="709"/>
        <w:jc w:val="center"/>
        <w:rPr>
          <w:b/>
        </w:rPr>
      </w:pPr>
    </w:p>
    <w:p w14:paraId="0A0A2AE9" w14:textId="77777777" w:rsidR="00910673" w:rsidRPr="002E1252" w:rsidRDefault="00910673" w:rsidP="00910673">
      <w:pPr>
        <w:spacing w:line="240" w:lineRule="auto"/>
        <w:rPr>
          <w:rFonts w:eastAsia="Adobe Fangsong Std R"/>
          <w:b/>
          <w:bCs/>
        </w:rPr>
      </w:pPr>
    </w:p>
    <w:p w14:paraId="431CF21A" w14:textId="77777777" w:rsidR="00910673" w:rsidRPr="002E1252" w:rsidRDefault="00910673" w:rsidP="00910673">
      <w:pPr>
        <w:spacing w:line="240" w:lineRule="auto"/>
        <w:ind w:firstLine="709"/>
        <w:jc w:val="both"/>
      </w:pPr>
      <w:r w:rsidRPr="002E1252">
        <w:rPr>
          <w:b/>
          <w:bCs/>
        </w:rPr>
        <w:t xml:space="preserve">Вид работы: </w:t>
      </w:r>
      <w:r w:rsidRPr="002E1252">
        <w:rPr>
          <w:b/>
        </w:rPr>
        <w:t>Написать реферат на определенную тему</w:t>
      </w:r>
    </w:p>
    <w:p w14:paraId="4880B7E5" w14:textId="77777777" w:rsidR="00910673" w:rsidRPr="002E1252" w:rsidRDefault="00910673" w:rsidP="00910673">
      <w:pPr>
        <w:spacing w:line="240" w:lineRule="auto"/>
        <w:jc w:val="both"/>
      </w:pPr>
    </w:p>
    <w:p w14:paraId="0D1BADFA" w14:textId="77777777" w:rsidR="00910673" w:rsidRPr="002E1252" w:rsidRDefault="00910673" w:rsidP="00910673">
      <w:pPr>
        <w:overflowPunct w:val="0"/>
        <w:spacing w:line="240" w:lineRule="auto"/>
        <w:ind w:firstLine="720"/>
        <w:jc w:val="both"/>
      </w:pPr>
      <w:r w:rsidRPr="002E1252">
        <w:t>Реферат как форма самостоятельной учебной деятельности сту</w:t>
      </w:r>
      <w:r w:rsidRPr="002E1252">
        <w:softHyphen/>
        <w:t>дентов в вузе — это рассуждение на определенную тему на основе обзора литературы (нескольких источников информации), дока</w:t>
      </w:r>
      <w:r w:rsidRPr="002E1252">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w:t>
      </w:r>
      <w:r w:rsidR="00ED5A9F">
        <w:t>-</w:t>
      </w:r>
      <w:r w:rsidRPr="002E1252">
        <w:t xml:space="preserve">10 – 15 страниц). </w:t>
      </w:r>
    </w:p>
    <w:p w14:paraId="79EE04DE" w14:textId="77777777" w:rsidR="00910673" w:rsidRPr="002E1252" w:rsidRDefault="00910673" w:rsidP="00910673">
      <w:pPr>
        <w:spacing w:line="240" w:lineRule="auto"/>
        <w:ind w:firstLine="709"/>
        <w:jc w:val="both"/>
      </w:pPr>
      <w:r w:rsidRPr="002E1252">
        <w:t xml:space="preserve">Цель реферата – приобретение студентом необходимой профессиональной подготовки, развитие  умения и навыков самостоятельного научного поиска: изучения литературы по </w:t>
      </w:r>
      <w:r w:rsidRPr="002E1252">
        <w:lastRenderedPageBreak/>
        <w:t xml:space="preserve">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 и последующего письменного оформления текста. </w:t>
      </w:r>
    </w:p>
    <w:p w14:paraId="3B3DA991" w14:textId="77777777" w:rsidR="00910673" w:rsidRPr="002E1252" w:rsidRDefault="00910673" w:rsidP="00910673">
      <w:pPr>
        <w:overflowPunct w:val="0"/>
        <w:spacing w:line="240" w:lineRule="auto"/>
        <w:ind w:firstLine="720"/>
        <w:jc w:val="both"/>
      </w:pPr>
      <w:r w:rsidRPr="002E1252">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14:paraId="479EEF53" w14:textId="77777777" w:rsidR="00910673" w:rsidRPr="002E1252" w:rsidRDefault="00910673" w:rsidP="00910673">
      <w:pPr>
        <w:overflowPunct w:val="0"/>
        <w:spacing w:line="240" w:lineRule="auto"/>
        <w:ind w:firstLine="720"/>
        <w:jc w:val="both"/>
      </w:pPr>
      <w:r w:rsidRPr="002E1252">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14:paraId="37502037" w14:textId="77777777" w:rsidR="00910673" w:rsidRPr="002E1252" w:rsidRDefault="00910673" w:rsidP="00910673">
      <w:pPr>
        <w:spacing w:line="240" w:lineRule="auto"/>
        <w:ind w:firstLine="708"/>
        <w:jc w:val="both"/>
      </w:pPr>
      <w:r w:rsidRPr="002E1252">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14:paraId="17F0A863" w14:textId="77777777" w:rsidR="00910673" w:rsidRPr="002E1252" w:rsidRDefault="00910673" w:rsidP="00910673">
      <w:pPr>
        <w:spacing w:line="240" w:lineRule="auto"/>
        <w:jc w:val="both"/>
      </w:pPr>
      <w:r w:rsidRPr="002E1252">
        <w:rPr>
          <w:bCs/>
        </w:rPr>
        <w:t>Структура реферата и требования к его элементам:</w:t>
      </w:r>
    </w:p>
    <w:p w14:paraId="06789F9B" w14:textId="77777777"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Титульный лист.</w:t>
      </w:r>
    </w:p>
    <w:p w14:paraId="5C8FB547" w14:textId="77777777"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План.</w:t>
      </w:r>
    </w:p>
    <w:p w14:paraId="102A58EF" w14:textId="77777777"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Введение.</w:t>
      </w:r>
    </w:p>
    <w:p w14:paraId="43A29121" w14:textId="77777777"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Основная часть.</w:t>
      </w:r>
    </w:p>
    <w:p w14:paraId="4EA683B1" w14:textId="77777777"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Заключение.</w:t>
      </w:r>
    </w:p>
    <w:p w14:paraId="6516FBEF" w14:textId="77777777"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Список используемых источников.</w:t>
      </w:r>
    </w:p>
    <w:p w14:paraId="3DCBE979" w14:textId="77777777" w:rsidR="00910673" w:rsidRPr="002E1252" w:rsidRDefault="00910673" w:rsidP="00220954">
      <w:pPr>
        <w:widowControl/>
        <w:numPr>
          <w:ilvl w:val="0"/>
          <w:numId w:val="29"/>
        </w:numPr>
        <w:tabs>
          <w:tab w:val="clear" w:pos="720"/>
          <w:tab w:val="num" w:pos="426"/>
          <w:tab w:val="left" w:pos="851"/>
          <w:tab w:val="left" w:pos="993"/>
        </w:tabs>
        <w:autoSpaceDE/>
        <w:autoSpaceDN/>
        <w:adjustRightInd/>
        <w:spacing w:line="240" w:lineRule="auto"/>
        <w:ind w:left="0" w:firstLine="709"/>
        <w:jc w:val="both"/>
      </w:pPr>
      <w:r w:rsidRPr="002E1252">
        <w:t>Приложение (по необходимости).</w:t>
      </w:r>
    </w:p>
    <w:p w14:paraId="52C8A524" w14:textId="77777777" w:rsidR="00910673" w:rsidRPr="002E1252" w:rsidRDefault="00910673" w:rsidP="00910673">
      <w:pPr>
        <w:spacing w:line="240" w:lineRule="auto"/>
        <w:jc w:val="both"/>
      </w:pPr>
      <w:r w:rsidRPr="002E1252">
        <w:t xml:space="preserve">Реферат оформляется в соответствии с требованиями к оформлению научных работ. </w:t>
      </w:r>
    </w:p>
    <w:p w14:paraId="76743C47" w14:textId="77777777" w:rsidR="00910673" w:rsidRPr="002E1252" w:rsidRDefault="00910673" w:rsidP="00910673">
      <w:pPr>
        <w:spacing w:line="240" w:lineRule="auto"/>
        <w:ind w:firstLine="708"/>
        <w:jc w:val="both"/>
      </w:pPr>
      <w:r w:rsidRPr="002E1252">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14:paraId="643966B4" w14:textId="77777777" w:rsidR="00910673" w:rsidRPr="002E1252" w:rsidRDefault="00910673" w:rsidP="00910673">
      <w:pPr>
        <w:overflowPunct w:val="0"/>
        <w:spacing w:line="240" w:lineRule="auto"/>
        <w:ind w:firstLine="721"/>
        <w:jc w:val="both"/>
      </w:pPr>
      <w:r w:rsidRPr="002E1252">
        <w:t xml:space="preserve">В  заключении формируются выводы, оценки, предложения.  </w:t>
      </w:r>
    </w:p>
    <w:p w14:paraId="0925EB6C" w14:textId="77777777" w:rsidR="00910673" w:rsidRPr="00ED5A9F" w:rsidRDefault="00910673" w:rsidP="00910673">
      <w:pPr>
        <w:overflowPunct w:val="0"/>
        <w:spacing w:line="240" w:lineRule="auto"/>
        <w:ind w:firstLine="721"/>
        <w:jc w:val="both"/>
      </w:pPr>
      <w:r w:rsidRPr="002E1252">
        <w:t xml:space="preserve">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w:t>
      </w:r>
      <w:r w:rsidRPr="00ED5A9F">
        <w:t>ниже тематика рефератов примерная.</w:t>
      </w:r>
    </w:p>
    <w:p w14:paraId="0EC55485" w14:textId="77777777" w:rsidR="00910673" w:rsidRPr="00ED5A9F" w:rsidRDefault="00910673" w:rsidP="00910673">
      <w:pPr>
        <w:pStyle w:val="a3"/>
        <w:ind w:firstLine="709"/>
        <w:rPr>
          <w:sz w:val="24"/>
        </w:rPr>
      </w:pPr>
      <w:r w:rsidRPr="00ED5A9F">
        <w:rPr>
          <w:bCs/>
          <w:sz w:val="24"/>
        </w:rPr>
        <w:t xml:space="preserve">Рассмотреть </w:t>
      </w:r>
      <w:r w:rsidRPr="00ED5A9F">
        <w:rPr>
          <w:sz w:val="24"/>
        </w:rPr>
        <w:t>проблемы современной системы педагогического образования.</w:t>
      </w:r>
    </w:p>
    <w:p w14:paraId="43483454" w14:textId="77777777" w:rsidR="00910673" w:rsidRPr="00ED5A9F" w:rsidRDefault="00910673" w:rsidP="00910673">
      <w:pPr>
        <w:pStyle w:val="a3"/>
        <w:ind w:firstLine="709"/>
        <w:rPr>
          <w:bCs/>
          <w:sz w:val="24"/>
        </w:rPr>
      </w:pPr>
      <w:r w:rsidRPr="00ED5A9F">
        <w:rPr>
          <w:bCs/>
          <w:sz w:val="24"/>
        </w:rPr>
        <w:t>Исследовать взаимосвязь типа личности с профессией педагога.</w:t>
      </w:r>
    </w:p>
    <w:p w14:paraId="440C5554" w14:textId="77777777" w:rsidR="00910673" w:rsidRPr="00ED5A9F" w:rsidRDefault="00910673" w:rsidP="00ED5A9F">
      <w:pPr>
        <w:pStyle w:val="a3"/>
        <w:ind w:firstLine="709"/>
        <w:rPr>
          <w:sz w:val="24"/>
        </w:rPr>
      </w:pPr>
      <w:r w:rsidRPr="00ED5A9F">
        <w:rPr>
          <w:sz w:val="24"/>
        </w:rPr>
        <w:t>Переосмысление ценностей специалиста системы</w:t>
      </w:r>
      <w:r w:rsidR="00ED5A9F" w:rsidRPr="00ED5A9F">
        <w:rPr>
          <w:sz w:val="24"/>
        </w:rPr>
        <w:t xml:space="preserve"> </w:t>
      </w:r>
      <w:r w:rsidRPr="00ED5A9F">
        <w:rPr>
          <w:sz w:val="24"/>
        </w:rPr>
        <w:t>профессионально-педагогического образования с точки зрения современных требований.</w:t>
      </w:r>
    </w:p>
    <w:p w14:paraId="2832570D" w14:textId="77777777" w:rsidR="00910673" w:rsidRPr="002E1252" w:rsidRDefault="00910673" w:rsidP="00910673">
      <w:pPr>
        <w:overflowPunct w:val="0"/>
        <w:spacing w:line="240" w:lineRule="auto"/>
        <w:ind w:firstLine="709"/>
        <w:jc w:val="both"/>
      </w:pPr>
      <w:r w:rsidRPr="00ED5A9F">
        <w:t>Студент при</w:t>
      </w:r>
      <w:r w:rsidRPr="002E1252">
        <w:t xml:space="preserve"> желании может сам предложить ту или иную тему, предварительно согласовав ее с научным руководителем.</w:t>
      </w:r>
    </w:p>
    <w:p w14:paraId="2E4257E7" w14:textId="77777777" w:rsidR="00910673" w:rsidRPr="002E1252" w:rsidRDefault="00910673" w:rsidP="00910673">
      <w:pPr>
        <w:spacing w:line="240" w:lineRule="auto"/>
      </w:pPr>
      <w:r w:rsidRPr="002E1252">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14:paraId="42330C03" w14:textId="77777777" w:rsidR="00910673" w:rsidRPr="002E1252" w:rsidRDefault="00910673" w:rsidP="00910673">
      <w:pPr>
        <w:pStyle w:val="ae"/>
        <w:ind w:firstLine="709"/>
        <w:jc w:val="both"/>
        <w:rPr>
          <w:rFonts w:ascii="Times New Roman" w:hAnsi="Times New Roman" w:cs="Times New Roman"/>
          <w:sz w:val="24"/>
          <w:szCs w:val="24"/>
        </w:rPr>
      </w:pPr>
      <w:r w:rsidRPr="002E1252">
        <w:rPr>
          <w:rFonts w:ascii="Times New Roman" w:hAnsi="Times New Roman" w:cs="Times New Roman"/>
          <w:sz w:val="24"/>
          <w:szCs w:val="24"/>
        </w:rPr>
        <w:t>Этапы подготовки реферата:</w:t>
      </w:r>
    </w:p>
    <w:p w14:paraId="3B60B9CA" w14:textId="77777777" w:rsidR="00910673" w:rsidRPr="002E1252" w:rsidRDefault="00910673" w:rsidP="00220954">
      <w:pPr>
        <w:pStyle w:val="aa"/>
        <w:widowControl w:val="0"/>
        <w:numPr>
          <w:ilvl w:val="0"/>
          <w:numId w:val="51"/>
        </w:numPr>
        <w:tabs>
          <w:tab w:val="left" w:pos="284"/>
        </w:tabs>
        <w:overflowPunct w:val="0"/>
        <w:autoSpaceDE w:val="0"/>
        <w:autoSpaceDN w:val="0"/>
        <w:adjustRightInd w:val="0"/>
        <w:spacing w:after="0" w:line="240" w:lineRule="auto"/>
        <w:jc w:val="both"/>
        <w:rPr>
          <w:sz w:val="24"/>
          <w:szCs w:val="24"/>
        </w:rPr>
      </w:pPr>
      <w:r w:rsidRPr="002E1252">
        <w:rPr>
          <w:sz w:val="24"/>
          <w:szCs w:val="24"/>
        </w:rPr>
        <w:t>выбор темы;</w:t>
      </w:r>
    </w:p>
    <w:p w14:paraId="08C4470A" w14:textId="77777777" w:rsidR="00910673" w:rsidRPr="002E1252" w:rsidRDefault="00910673" w:rsidP="00220954">
      <w:pPr>
        <w:pStyle w:val="aa"/>
        <w:widowControl w:val="0"/>
        <w:numPr>
          <w:ilvl w:val="0"/>
          <w:numId w:val="51"/>
        </w:numPr>
        <w:tabs>
          <w:tab w:val="left" w:pos="284"/>
        </w:tabs>
        <w:overflowPunct w:val="0"/>
        <w:autoSpaceDE w:val="0"/>
        <w:autoSpaceDN w:val="0"/>
        <w:adjustRightInd w:val="0"/>
        <w:spacing w:after="0" w:line="240" w:lineRule="auto"/>
        <w:jc w:val="both"/>
        <w:rPr>
          <w:sz w:val="24"/>
          <w:szCs w:val="24"/>
        </w:rPr>
      </w:pPr>
      <w:r w:rsidRPr="002E1252">
        <w:rPr>
          <w:sz w:val="24"/>
          <w:szCs w:val="24"/>
        </w:rPr>
        <w:t xml:space="preserve">подбор учебной, научной и специальной литературы и иных источников изучение; </w:t>
      </w:r>
    </w:p>
    <w:p w14:paraId="6CE5F723" w14:textId="77777777" w:rsidR="00910673" w:rsidRPr="002E1252" w:rsidRDefault="00910673" w:rsidP="00220954">
      <w:pPr>
        <w:pStyle w:val="aa"/>
        <w:widowControl w:val="0"/>
        <w:numPr>
          <w:ilvl w:val="0"/>
          <w:numId w:val="51"/>
        </w:numPr>
        <w:tabs>
          <w:tab w:val="left" w:pos="284"/>
        </w:tabs>
        <w:overflowPunct w:val="0"/>
        <w:autoSpaceDE w:val="0"/>
        <w:autoSpaceDN w:val="0"/>
        <w:adjustRightInd w:val="0"/>
        <w:spacing w:after="0" w:line="240" w:lineRule="auto"/>
        <w:jc w:val="both"/>
        <w:rPr>
          <w:sz w:val="24"/>
          <w:szCs w:val="24"/>
        </w:rPr>
      </w:pPr>
      <w:r w:rsidRPr="002E1252">
        <w:rPr>
          <w:sz w:val="24"/>
          <w:szCs w:val="24"/>
        </w:rPr>
        <w:t>составление плана;</w:t>
      </w:r>
    </w:p>
    <w:p w14:paraId="4D46F5DF" w14:textId="77777777" w:rsidR="00910673" w:rsidRPr="002E1252" w:rsidRDefault="00910673" w:rsidP="00220954">
      <w:pPr>
        <w:pStyle w:val="aa"/>
        <w:widowControl w:val="0"/>
        <w:numPr>
          <w:ilvl w:val="0"/>
          <w:numId w:val="51"/>
        </w:numPr>
        <w:tabs>
          <w:tab w:val="left" w:pos="284"/>
        </w:tabs>
        <w:overflowPunct w:val="0"/>
        <w:autoSpaceDE w:val="0"/>
        <w:autoSpaceDN w:val="0"/>
        <w:adjustRightInd w:val="0"/>
        <w:spacing w:after="0" w:line="240" w:lineRule="auto"/>
        <w:jc w:val="both"/>
        <w:rPr>
          <w:sz w:val="24"/>
          <w:szCs w:val="24"/>
        </w:rPr>
      </w:pPr>
      <w:r w:rsidRPr="002E1252">
        <w:rPr>
          <w:sz w:val="24"/>
          <w:szCs w:val="24"/>
        </w:rPr>
        <w:t xml:space="preserve">написание текста работы и ее оформление; </w:t>
      </w:r>
    </w:p>
    <w:p w14:paraId="3653451A" w14:textId="77777777" w:rsidR="00910673" w:rsidRPr="002E1252" w:rsidRDefault="00910673" w:rsidP="00220954">
      <w:pPr>
        <w:pStyle w:val="aa"/>
        <w:widowControl w:val="0"/>
        <w:numPr>
          <w:ilvl w:val="0"/>
          <w:numId w:val="51"/>
        </w:numPr>
        <w:tabs>
          <w:tab w:val="left" w:pos="284"/>
        </w:tabs>
        <w:overflowPunct w:val="0"/>
        <w:autoSpaceDE w:val="0"/>
        <w:autoSpaceDN w:val="0"/>
        <w:adjustRightInd w:val="0"/>
        <w:spacing w:after="0" w:line="240" w:lineRule="auto"/>
        <w:jc w:val="both"/>
        <w:rPr>
          <w:sz w:val="24"/>
          <w:szCs w:val="24"/>
        </w:rPr>
      </w:pPr>
      <w:r w:rsidRPr="002E1252">
        <w:rPr>
          <w:sz w:val="24"/>
          <w:szCs w:val="24"/>
        </w:rPr>
        <w:t>устное изложение реферата, возможно с презентацией.</w:t>
      </w:r>
    </w:p>
    <w:p w14:paraId="338ECF29" w14:textId="77777777" w:rsidR="00910673" w:rsidRPr="002E1252" w:rsidRDefault="00910673" w:rsidP="00910673">
      <w:pPr>
        <w:overflowPunct w:val="0"/>
        <w:spacing w:line="240" w:lineRule="auto"/>
        <w:ind w:firstLine="709"/>
        <w:jc w:val="both"/>
      </w:pPr>
      <w:r w:rsidRPr="002E1252">
        <w:t xml:space="preserve">Процесс написания реферат включает: </w:t>
      </w:r>
    </w:p>
    <w:p w14:paraId="08AE3423" w14:textId="77777777"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t>1. Прочитайте текст.</w:t>
      </w:r>
    </w:p>
    <w:p w14:paraId="1E12C6D5" w14:textId="77777777"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t>2. Составьте его развернутый план.</w:t>
      </w:r>
    </w:p>
    <w:p w14:paraId="5162A1FC" w14:textId="77777777"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14:paraId="4FED1AC3" w14:textId="77777777"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t>4. Объедините близкие по смыслу части.</w:t>
      </w:r>
    </w:p>
    <w:p w14:paraId="562878FD" w14:textId="77777777"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lastRenderedPageBreak/>
        <w:t>5. В каждой части выделите главное и второстепенное, которое может быть сокращено при конспектировании.</w:t>
      </w:r>
    </w:p>
    <w:p w14:paraId="69B66D0E" w14:textId="77777777" w:rsidR="00910673" w:rsidRPr="002E1252" w:rsidRDefault="00910673" w:rsidP="00220954">
      <w:pPr>
        <w:pStyle w:val="ae"/>
        <w:tabs>
          <w:tab w:val="left" w:pos="709"/>
          <w:tab w:val="left" w:pos="851"/>
          <w:tab w:val="left" w:pos="1134"/>
        </w:tabs>
        <w:ind w:firstLine="426"/>
        <w:jc w:val="both"/>
        <w:rPr>
          <w:rFonts w:ascii="Times New Roman" w:hAnsi="Times New Roman" w:cs="Times New Roman"/>
          <w:sz w:val="24"/>
          <w:szCs w:val="24"/>
        </w:rPr>
      </w:pPr>
      <w:r w:rsidRPr="002E1252">
        <w:rPr>
          <w:rFonts w:ascii="Times New Roman" w:hAnsi="Times New Roman" w:cs="Times New Roman"/>
          <w:sz w:val="24"/>
          <w:szCs w:val="24"/>
        </w:rPr>
        <w:t>6. При записи старайтесь сложные предложения заменить простыми.</w:t>
      </w:r>
    </w:p>
    <w:p w14:paraId="1682A88D" w14:textId="77777777" w:rsidR="00910673" w:rsidRPr="002E1252" w:rsidRDefault="00910673" w:rsidP="00910673">
      <w:pPr>
        <w:spacing w:line="240" w:lineRule="auto"/>
        <w:ind w:firstLine="851"/>
        <w:jc w:val="both"/>
      </w:pPr>
      <w:r w:rsidRPr="002E1252">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14:paraId="2D88E35E" w14:textId="77777777" w:rsidR="00910673" w:rsidRPr="002E1252" w:rsidRDefault="00910673" w:rsidP="00910673">
      <w:pPr>
        <w:spacing w:line="240" w:lineRule="auto"/>
        <w:ind w:firstLine="851"/>
      </w:pPr>
      <w:r w:rsidRPr="002E1252">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14:paraId="77876530" w14:textId="77777777" w:rsidR="00910673" w:rsidRPr="002E1252" w:rsidRDefault="00910673" w:rsidP="00910673">
      <w:pPr>
        <w:spacing w:line="240" w:lineRule="auto"/>
        <w:ind w:firstLine="851"/>
        <w:jc w:val="both"/>
      </w:pPr>
      <w:r w:rsidRPr="002E1252">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14:paraId="2041CCB0" w14:textId="77777777" w:rsidR="00910673" w:rsidRPr="002E1252" w:rsidRDefault="00910673" w:rsidP="00910673">
      <w:pPr>
        <w:overflowPunct w:val="0"/>
        <w:spacing w:line="240" w:lineRule="auto"/>
        <w:ind w:firstLine="709"/>
        <w:jc w:val="both"/>
      </w:pPr>
      <w:r w:rsidRPr="002E1252">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1756454C" w14:textId="77777777" w:rsidR="00910673" w:rsidRPr="002E1252" w:rsidRDefault="00910673" w:rsidP="00910673">
      <w:pPr>
        <w:spacing w:line="240" w:lineRule="auto"/>
        <w:ind w:firstLine="851"/>
        <w:jc w:val="both"/>
      </w:pPr>
      <w:r w:rsidRPr="002E1252">
        <w:t xml:space="preserve">Будьте доброжелательны и тактичны. </w:t>
      </w:r>
    </w:p>
    <w:p w14:paraId="63AD216A" w14:textId="77777777" w:rsidR="00910673" w:rsidRPr="002E1252" w:rsidRDefault="00910673" w:rsidP="00910673">
      <w:pPr>
        <w:overflowPunct w:val="0"/>
        <w:spacing w:line="240" w:lineRule="auto"/>
        <w:jc w:val="both"/>
      </w:pPr>
    </w:p>
    <w:p w14:paraId="03E7D12E" w14:textId="77777777" w:rsidR="00910673" w:rsidRPr="002E1252" w:rsidRDefault="00910673" w:rsidP="00910673">
      <w:pPr>
        <w:overflowPunct w:val="0"/>
        <w:spacing w:line="240" w:lineRule="auto"/>
        <w:ind w:firstLine="720"/>
        <w:jc w:val="both"/>
        <w:rPr>
          <w:b/>
          <w:bCs/>
        </w:rPr>
      </w:pPr>
      <w:r w:rsidRPr="002E1252">
        <w:rPr>
          <w:b/>
          <w:bCs/>
        </w:rPr>
        <w:t>Критерии оценки реферата</w:t>
      </w:r>
      <w:r w:rsidRPr="002E1252">
        <w:t>:</w:t>
      </w:r>
    </w:p>
    <w:p w14:paraId="6F5073E0" w14:textId="17F99A3F" w:rsidR="00910673" w:rsidRPr="002E1252" w:rsidRDefault="00910673" w:rsidP="00910673">
      <w:pPr>
        <w:overflowPunct w:val="0"/>
        <w:spacing w:line="240" w:lineRule="auto"/>
        <w:ind w:firstLine="720"/>
        <w:jc w:val="both"/>
      </w:pPr>
      <w:r w:rsidRPr="002E1252">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7C7A51FB" w14:textId="77777777" w:rsidR="00910673" w:rsidRPr="002E1252" w:rsidRDefault="00910673" w:rsidP="00910673">
      <w:pPr>
        <w:overflowPunct w:val="0"/>
        <w:spacing w:line="240" w:lineRule="auto"/>
        <w:ind w:firstLine="461"/>
        <w:jc w:val="both"/>
      </w:pPr>
      <w:r w:rsidRPr="002E1252">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7BA802E4" w14:textId="77777777" w:rsidR="00910673" w:rsidRPr="002E1252" w:rsidRDefault="00910673" w:rsidP="00910673">
      <w:pPr>
        <w:overflowPunct w:val="0"/>
        <w:spacing w:line="240" w:lineRule="auto"/>
        <w:ind w:firstLine="461"/>
        <w:jc w:val="both"/>
      </w:pPr>
      <w:r w:rsidRPr="002E1252">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14:paraId="7783D6A4" w14:textId="77777777" w:rsidR="00910673" w:rsidRPr="002E1252" w:rsidRDefault="00910673" w:rsidP="00910673">
      <w:pPr>
        <w:overflowPunct w:val="0"/>
        <w:spacing w:line="240" w:lineRule="auto"/>
        <w:ind w:firstLine="461"/>
        <w:jc w:val="both"/>
      </w:pPr>
      <w:r w:rsidRPr="002E1252">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14:paraId="17CE4E7D" w14:textId="77777777" w:rsidR="00910673" w:rsidRPr="002E1252" w:rsidRDefault="00910673" w:rsidP="00910673">
      <w:pPr>
        <w:spacing w:line="240" w:lineRule="auto"/>
        <w:jc w:val="both"/>
        <w:rPr>
          <w:b/>
          <w:bCs/>
        </w:rPr>
      </w:pPr>
    </w:p>
    <w:p w14:paraId="60A5BD17" w14:textId="77777777" w:rsidR="00910673" w:rsidRPr="002E1252" w:rsidRDefault="00910673" w:rsidP="00910673">
      <w:pPr>
        <w:spacing w:line="240" w:lineRule="auto"/>
        <w:ind w:firstLine="709"/>
        <w:jc w:val="both"/>
      </w:pPr>
      <w:r w:rsidRPr="002E1252">
        <w:rPr>
          <w:b/>
          <w:bCs/>
        </w:rPr>
        <w:t xml:space="preserve">Вид работы: </w:t>
      </w:r>
      <w:r w:rsidRPr="002E1252">
        <w:rPr>
          <w:b/>
        </w:rPr>
        <w:t>Подготовка доклада</w:t>
      </w:r>
    </w:p>
    <w:p w14:paraId="51541796" w14:textId="77777777" w:rsidR="00910673" w:rsidRPr="002E1252" w:rsidRDefault="00910673" w:rsidP="00910673">
      <w:pPr>
        <w:spacing w:line="240" w:lineRule="auto"/>
        <w:ind w:firstLine="709"/>
        <w:jc w:val="both"/>
      </w:pPr>
    </w:p>
    <w:p w14:paraId="2219B57A" w14:textId="77777777" w:rsidR="00910673" w:rsidRPr="002E1252" w:rsidRDefault="00910673" w:rsidP="00910673">
      <w:pPr>
        <w:overflowPunct w:val="0"/>
        <w:spacing w:line="240" w:lineRule="auto"/>
        <w:ind w:firstLine="709"/>
        <w:jc w:val="both"/>
      </w:pPr>
      <w:r w:rsidRPr="002E1252">
        <w:rPr>
          <w:b/>
          <w:bCs/>
        </w:rPr>
        <w:t xml:space="preserve">Доклад </w:t>
      </w:r>
      <w:r w:rsidRPr="002E1252">
        <w:t>–</w:t>
      </w:r>
      <w:r w:rsidRPr="002E1252">
        <w:rPr>
          <w:b/>
          <w:bCs/>
        </w:rPr>
        <w:t xml:space="preserve"> </w:t>
      </w:r>
      <w:r w:rsidRPr="002E1252">
        <w:t>это устное выступление на заданную тему</w:t>
      </w:r>
      <w:r w:rsidRPr="002E1252">
        <w:rPr>
          <w:b/>
          <w:bCs/>
        </w:rPr>
        <w:t xml:space="preserve"> </w:t>
      </w:r>
      <w:r w:rsidRPr="002E1252">
        <w:t>на 5-15 минут.</w:t>
      </w:r>
    </w:p>
    <w:p w14:paraId="4F53D6F2" w14:textId="77777777" w:rsidR="00910673" w:rsidRPr="002E1252" w:rsidRDefault="00910673" w:rsidP="00910673">
      <w:pPr>
        <w:spacing w:line="240" w:lineRule="auto"/>
        <w:ind w:firstLine="709"/>
        <w:jc w:val="both"/>
      </w:pPr>
      <w:r w:rsidRPr="002E1252">
        <w:rPr>
          <w:b/>
          <w:bCs/>
        </w:rPr>
        <w:t>Цели доклада:</w:t>
      </w:r>
    </w:p>
    <w:p w14:paraId="5E69E2A5" w14:textId="77777777" w:rsidR="00910673" w:rsidRPr="002E1252" w:rsidRDefault="00910673" w:rsidP="00910673">
      <w:pPr>
        <w:overflowPunct w:val="0"/>
        <w:spacing w:line="240" w:lineRule="auto"/>
        <w:ind w:firstLine="709"/>
        <w:jc w:val="both"/>
      </w:pPr>
      <w:r w:rsidRPr="002E1252">
        <w:t>1. Научиться убедительно и кратко излагать свои мысли в устной форме. Эффективно продавать свой интеллектуальный продукт.</w:t>
      </w:r>
    </w:p>
    <w:p w14:paraId="1F28C0E4" w14:textId="77777777" w:rsidR="00910673" w:rsidRPr="002E1252" w:rsidRDefault="00910673" w:rsidP="00910673">
      <w:pPr>
        <w:overflowPunct w:val="0"/>
        <w:spacing w:line="240" w:lineRule="auto"/>
        <w:ind w:firstLine="709"/>
        <w:jc w:val="both"/>
      </w:pPr>
      <w:r w:rsidRPr="002E1252">
        <w:t>2. Донести информацию до слушателя, установить контакт с аудиторией и получить обратную связь.</w:t>
      </w:r>
    </w:p>
    <w:p w14:paraId="797CA259" w14:textId="77777777" w:rsidR="00910673" w:rsidRPr="002E1252" w:rsidRDefault="00910673" w:rsidP="00910673">
      <w:pPr>
        <w:overflowPunct w:val="0"/>
        <w:spacing w:line="240" w:lineRule="auto"/>
        <w:ind w:firstLine="709"/>
        <w:jc w:val="both"/>
      </w:pPr>
      <w:r w:rsidRPr="002E1252">
        <w:t>Важно при подготовке доклада учитывать три его фазы: мотивацию, убеждение, побуждение.</w:t>
      </w:r>
    </w:p>
    <w:p w14:paraId="3D6D2106" w14:textId="77777777" w:rsidR="00910673" w:rsidRPr="002E1252" w:rsidRDefault="00910673" w:rsidP="00910673">
      <w:pPr>
        <w:spacing w:line="240" w:lineRule="auto"/>
        <w:ind w:firstLine="709"/>
        <w:jc w:val="both"/>
      </w:pPr>
      <w:r w:rsidRPr="002E1252">
        <w:rPr>
          <w:b/>
          <w:bCs/>
        </w:rPr>
        <w:t xml:space="preserve">В первой фазе доклада </w:t>
      </w:r>
      <w:r w:rsidRPr="002E1252">
        <w:t>рекомендуется использовать:</w:t>
      </w:r>
    </w:p>
    <w:p w14:paraId="1E98C437" w14:textId="77777777"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риторические вопросы; </w:t>
      </w:r>
    </w:p>
    <w:p w14:paraId="65AC2E12" w14:textId="77777777"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актуальные местные события; </w:t>
      </w:r>
    </w:p>
    <w:p w14:paraId="19705C4E" w14:textId="77777777"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личные происшествия; </w:t>
      </w:r>
    </w:p>
    <w:p w14:paraId="0691E82B" w14:textId="77777777" w:rsidR="00910673" w:rsidRPr="002E1252" w:rsidRDefault="00910673" w:rsidP="00220954">
      <w:pPr>
        <w:numPr>
          <w:ilvl w:val="0"/>
          <w:numId w:val="40"/>
        </w:numPr>
        <w:tabs>
          <w:tab w:val="left" w:pos="426"/>
        </w:tabs>
        <w:overflowPunct w:val="0"/>
        <w:spacing w:line="240" w:lineRule="auto"/>
        <w:ind w:left="0" w:firstLine="851"/>
        <w:jc w:val="both"/>
      </w:pPr>
      <w:r w:rsidRPr="002E1252">
        <w:lastRenderedPageBreak/>
        <w:t xml:space="preserve">истории, вызывающие шок; </w:t>
      </w:r>
    </w:p>
    <w:p w14:paraId="26846635" w14:textId="77777777"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цитаты, пословицы; </w:t>
      </w:r>
    </w:p>
    <w:p w14:paraId="4051B5A7" w14:textId="77777777"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возбуждение воображения; </w:t>
      </w:r>
    </w:p>
    <w:p w14:paraId="19B29C90" w14:textId="77777777" w:rsidR="00910673" w:rsidRPr="002E1252" w:rsidRDefault="00910673" w:rsidP="00220954">
      <w:pPr>
        <w:numPr>
          <w:ilvl w:val="0"/>
          <w:numId w:val="40"/>
        </w:numPr>
        <w:tabs>
          <w:tab w:val="left" w:pos="426"/>
        </w:tabs>
        <w:overflowPunct w:val="0"/>
        <w:spacing w:line="240" w:lineRule="auto"/>
        <w:ind w:left="0" w:firstLine="851"/>
        <w:jc w:val="both"/>
      </w:pPr>
      <w:r w:rsidRPr="002E1252">
        <w:t xml:space="preserve">оптический или акустический эффект; </w:t>
      </w:r>
    </w:p>
    <w:p w14:paraId="742D126E" w14:textId="77777777" w:rsidR="00910673" w:rsidRPr="002E1252" w:rsidRDefault="00910673" w:rsidP="00220954">
      <w:pPr>
        <w:numPr>
          <w:ilvl w:val="0"/>
          <w:numId w:val="40"/>
        </w:numPr>
        <w:tabs>
          <w:tab w:val="left" w:pos="426"/>
        </w:tabs>
        <w:overflowPunct w:val="0"/>
        <w:spacing w:line="240" w:lineRule="auto"/>
        <w:ind w:left="0" w:firstLine="851"/>
        <w:jc w:val="both"/>
      </w:pPr>
      <w:r w:rsidRPr="002E1252">
        <w:t>неожиданное для слушателей начало доклада.</w:t>
      </w:r>
    </w:p>
    <w:p w14:paraId="0029092A" w14:textId="77777777" w:rsidR="00910673" w:rsidRPr="002E1252" w:rsidRDefault="00910673" w:rsidP="00910673">
      <w:pPr>
        <w:overflowPunct w:val="0"/>
        <w:spacing w:line="240" w:lineRule="auto"/>
        <w:ind w:firstLine="709"/>
        <w:jc w:val="both"/>
      </w:pPr>
      <w:r w:rsidRPr="002E1252">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415145D5" w14:textId="77777777" w:rsidR="00910673" w:rsidRPr="002E1252" w:rsidRDefault="00910673" w:rsidP="00910673">
      <w:pPr>
        <w:overflowPunct w:val="0"/>
        <w:spacing w:line="240" w:lineRule="auto"/>
        <w:ind w:firstLine="709"/>
        <w:jc w:val="both"/>
      </w:pPr>
      <w:r w:rsidRPr="002E1252">
        <w:rPr>
          <w:b/>
          <w:bCs/>
        </w:rPr>
        <w:t xml:space="preserve">Ядром </w:t>
      </w:r>
      <w:r w:rsidRPr="002E1252">
        <w:t>хорошего</w:t>
      </w:r>
      <w:r w:rsidRPr="002E1252">
        <w:rPr>
          <w:b/>
          <w:bCs/>
        </w:rPr>
        <w:t xml:space="preserve"> </w:t>
      </w:r>
      <w:r w:rsidRPr="002E1252">
        <w:rPr>
          <w:bCs/>
        </w:rPr>
        <w:t>доклада</w:t>
      </w:r>
      <w:r w:rsidRPr="002E1252">
        <w:rPr>
          <w:b/>
          <w:bCs/>
        </w:rPr>
        <w:t xml:space="preserve"> </w:t>
      </w:r>
      <w:r w:rsidRPr="002E1252">
        <w:t>является информация.</w:t>
      </w:r>
      <w:r w:rsidRPr="002E1252">
        <w:rPr>
          <w:b/>
          <w:bCs/>
        </w:rPr>
        <w:t xml:space="preserve"> </w:t>
      </w:r>
      <w:r w:rsidRPr="002E1252">
        <w:t>Она должна быть новой и понятной.</w:t>
      </w:r>
      <w:r w:rsidRPr="002E1252">
        <w:rPr>
          <w:b/>
          <w:bCs/>
        </w:rPr>
        <w:t xml:space="preserve"> </w:t>
      </w:r>
      <w:r w:rsidRPr="002E1252">
        <w:t>Важно</w:t>
      </w:r>
      <w:r w:rsidRPr="002E1252">
        <w:rPr>
          <w:b/>
          <w:bCs/>
        </w:rPr>
        <w:t xml:space="preserve"> </w:t>
      </w:r>
      <w:r w:rsidRPr="002E1252">
        <w:t xml:space="preserve">в процессе доклада не только сообщить информацию, но и убедить слушателей в правильности своей точки зрения. Для </w:t>
      </w:r>
      <w:r w:rsidRPr="002E1252">
        <w:rPr>
          <w:bCs/>
        </w:rPr>
        <w:t>убеждения</w:t>
      </w:r>
      <w:r w:rsidRPr="002E1252">
        <w:t xml:space="preserve"> следует использовать:</w:t>
      </w:r>
    </w:p>
    <w:p w14:paraId="65F0D159" w14:textId="71146977" w:rsidR="00910673" w:rsidRPr="002E1252" w:rsidRDefault="00910673" w:rsidP="00910673">
      <w:pPr>
        <w:spacing w:line="240" w:lineRule="auto"/>
        <w:ind w:firstLine="709"/>
        <w:jc w:val="both"/>
      </w:pPr>
      <w:r w:rsidRPr="002E1252">
        <w:t xml:space="preserve">сообщение о себе </w:t>
      </w:r>
      <w:r w:rsidR="00220954">
        <w:t>(</w:t>
      </w:r>
      <w:r w:rsidRPr="002E1252">
        <w:t>кто?</w:t>
      </w:r>
      <w:r w:rsidR="00220954">
        <w:t>)</w:t>
      </w:r>
      <w:r w:rsidRPr="002E1252">
        <w:t xml:space="preserve"> обоснование необходимости доклада </w:t>
      </w:r>
      <w:r w:rsidR="00220954">
        <w:t>(</w:t>
      </w:r>
      <w:r w:rsidRPr="002E1252">
        <w:t>почему?</w:t>
      </w:r>
      <w:r w:rsidR="00220954">
        <w:t>)</w:t>
      </w:r>
      <w:r w:rsidRPr="002E1252">
        <w:t xml:space="preserve"> доказательство, </w:t>
      </w:r>
      <w:r w:rsidR="00220954">
        <w:t>(</w:t>
      </w:r>
      <w:r w:rsidRPr="002E1252">
        <w:t>кто? когда? где? сколько?</w:t>
      </w:r>
      <w:r w:rsidR="00220954">
        <w:t>)</w:t>
      </w:r>
      <w:r w:rsidRPr="002E1252">
        <w:t xml:space="preserve"> пример берём </w:t>
      </w:r>
      <w:r w:rsidR="00220954">
        <w:t>(</w:t>
      </w:r>
      <w:r w:rsidRPr="002E1252">
        <w:t>пример с…</w:t>
      </w:r>
      <w:r w:rsidR="00220954">
        <w:t xml:space="preserve">), </w:t>
      </w:r>
      <w:r w:rsidRPr="002E1252">
        <w:t xml:space="preserve">сравнение </w:t>
      </w:r>
      <w:r w:rsidR="00220954">
        <w:t>(</w:t>
      </w:r>
      <w:r w:rsidRPr="002E1252">
        <w:t>— это так же, как…</w:t>
      </w:r>
      <w:r w:rsidR="00220954">
        <w:t>)</w:t>
      </w:r>
      <w:r w:rsidRPr="002E1252">
        <w:t xml:space="preserve"> проблем</w:t>
      </w:r>
      <w:r w:rsidR="00220954">
        <w:t>е</w:t>
      </w:r>
      <w:r w:rsidRPr="002E1252">
        <w:t xml:space="preserve"> что мешает?</w:t>
      </w:r>
    </w:p>
    <w:p w14:paraId="629C2ACE" w14:textId="77777777" w:rsidR="00910673" w:rsidRPr="002E1252" w:rsidRDefault="00910673" w:rsidP="00910673">
      <w:pPr>
        <w:spacing w:line="240" w:lineRule="auto"/>
        <w:ind w:firstLine="709"/>
        <w:jc w:val="both"/>
      </w:pPr>
      <w:r w:rsidRPr="002E1252">
        <w:rPr>
          <w:b/>
        </w:rPr>
        <w:t>Третья фаза</w:t>
      </w:r>
      <w:r w:rsidRPr="002E1252">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14:paraId="1C231B1F" w14:textId="77777777" w:rsidR="00910673" w:rsidRPr="002E1252" w:rsidRDefault="00910673" w:rsidP="00910673">
      <w:pPr>
        <w:spacing w:line="240" w:lineRule="auto"/>
        <w:ind w:firstLine="709"/>
        <w:jc w:val="both"/>
        <w:rPr>
          <w:b/>
        </w:rPr>
      </w:pPr>
      <w:r w:rsidRPr="002E1252">
        <w:rPr>
          <w:b/>
        </w:rPr>
        <w:t>Средства достижения воздействия</w:t>
      </w:r>
    </w:p>
    <w:p w14:paraId="09D43886" w14:textId="77777777" w:rsidR="00910673" w:rsidRPr="002E1252" w:rsidRDefault="00910673" w:rsidP="00910673">
      <w:pPr>
        <w:spacing w:line="240" w:lineRule="auto"/>
        <w:ind w:firstLine="709"/>
        <w:jc w:val="both"/>
      </w:pPr>
      <w:r w:rsidRPr="002E1252">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14:paraId="2D89325D" w14:textId="77777777" w:rsidR="00910673" w:rsidRPr="002E1252" w:rsidRDefault="00910673" w:rsidP="00910673">
      <w:pPr>
        <w:pStyle w:val="aa"/>
        <w:jc w:val="both"/>
        <w:rPr>
          <w:b/>
          <w:bCs/>
          <w:sz w:val="24"/>
          <w:szCs w:val="24"/>
        </w:rPr>
      </w:pPr>
    </w:p>
    <w:p w14:paraId="035DF0C8" w14:textId="77777777" w:rsidR="00ED5A9F" w:rsidRDefault="00910673" w:rsidP="00910673">
      <w:pPr>
        <w:pStyle w:val="aa"/>
        <w:jc w:val="both"/>
        <w:rPr>
          <w:b/>
          <w:bCs/>
          <w:sz w:val="24"/>
          <w:szCs w:val="24"/>
        </w:rPr>
      </w:pPr>
      <w:r w:rsidRPr="002E1252">
        <w:rPr>
          <w:b/>
          <w:bCs/>
          <w:sz w:val="24"/>
          <w:szCs w:val="24"/>
        </w:rPr>
        <w:t xml:space="preserve">Примерные темы докладов, рекомендуемых при изучении дисциплины </w:t>
      </w:r>
    </w:p>
    <w:p w14:paraId="45EAD7B6" w14:textId="77777777" w:rsidR="00910673" w:rsidRPr="002E1252" w:rsidRDefault="00910673" w:rsidP="00910673">
      <w:pPr>
        <w:pStyle w:val="aa"/>
        <w:jc w:val="both"/>
        <w:rPr>
          <w:sz w:val="24"/>
          <w:szCs w:val="24"/>
        </w:rPr>
      </w:pPr>
      <w:r w:rsidRPr="002E1252">
        <w:rPr>
          <w:sz w:val="24"/>
          <w:szCs w:val="24"/>
        </w:rPr>
        <w:t>Творческая лаборатория педагога</w:t>
      </w:r>
      <w:r w:rsidR="00ED5A9F">
        <w:rPr>
          <w:sz w:val="24"/>
          <w:szCs w:val="24"/>
        </w:rPr>
        <w:t>.</w:t>
      </w:r>
    </w:p>
    <w:p w14:paraId="5D623DA7" w14:textId="77777777" w:rsidR="00910673" w:rsidRPr="002E1252" w:rsidRDefault="00910673" w:rsidP="00910673">
      <w:pPr>
        <w:pStyle w:val="aa"/>
        <w:ind w:left="709"/>
        <w:rPr>
          <w:sz w:val="24"/>
          <w:szCs w:val="24"/>
          <w:shd w:val="clear" w:color="auto" w:fill="FFFFFF"/>
        </w:rPr>
      </w:pPr>
      <w:r w:rsidRPr="002E1252">
        <w:rPr>
          <w:sz w:val="24"/>
          <w:szCs w:val="24"/>
        </w:rPr>
        <w:t>«Педмастерство – искусство, технология, наука»</w:t>
      </w:r>
    </w:p>
    <w:p w14:paraId="1CE41606" w14:textId="77777777" w:rsidR="00910673" w:rsidRPr="002E1252" w:rsidRDefault="00910673" w:rsidP="00910673">
      <w:pPr>
        <w:pStyle w:val="aa"/>
        <w:ind w:left="709"/>
        <w:rPr>
          <w:sz w:val="24"/>
          <w:szCs w:val="24"/>
        </w:rPr>
      </w:pPr>
      <w:r w:rsidRPr="002E1252">
        <w:rPr>
          <w:sz w:val="24"/>
          <w:szCs w:val="24"/>
        </w:rPr>
        <w:t>Почему народная педагогика является важным источником педагогических идей</w:t>
      </w:r>
      <w:r w:rsidR="00ED5A9F">
        <w:rPr>
          <w:sz w:val="24"/>
          <w:szCs w:val="24"/>
        </w:rPr>
        <w:t>.</w:t>
      </w:r>
    </w:p>
    <w:p w14:paraId="752D9C4C" w14:textId="77777777" w:rsidR="00910673" w:rsidRPr="00ED5A9F" w:rsidRDefault="0033212B" w:rsidP="00910673">
      <w:pPr>
        <w:pStyle w:val="aa"/>
        <w:ind w:left="709"/>
        <w:rPr>
          <w:sz w:val="24"/>
          <w:szCs w:val="24"/>
        </w:rPr>
      </w:pPr>
      <w:hyperlink r:id="rId7" w:tgtFrame="_blank" w:history="1">
        <w:r w:rsidR="00910673" w:rsidRPr="00ED5A9F">
          <w:rPr>
            <w:rStyle w:val="ac"/>
            <w:color w:val="auto"/>
            <w:sz w:val="24"/>
            <w:szCs w:val="24"/>
            <w:u w:val="none"/>
          </w:rPr>
          <w:t>«Разговоры за чайным столом»</w:t>
        </w:r>
      </w:hyperlink>
      <w:r w:rsidR="00ED5A9F">
        <w:rPr>
          <w:rStyle w:val="ac"/>
          <w:color w:val="auto"/>
          <w:sz w:val="24"/>
          <w:szCs w:val="24"/>
          <w:u w:val="none"/>
        </w:rPr>
        <w:t>.</w:t>
      </w:r>
    </w:p>
    <w:p w14:paraId="71D211AF" w14:textId="77777777" w:rsidR="00910673" w:rsidRPr="002E1252" w:rsidRDefault="00910673" w:rsidP="00910673">
      <w:pPr>
        <w:pStyle w:val="aa"/>
        <w:ind w:left="709"/>
        <w:rPr>
          <w:sz w:val="24"/>
          <w:szCs w:val="24"/>
        </w:rPr>
      </w:pPr>
      <w:r w:rsidRPr="002E1252">
        <w:rPr>
          <w:sz w:val="24"/>
          <w:szCs w:val="24"/>
        </w:rPr>
        <w:t>Уровни профессионализма учителя</w:t>
      </w:r>
      <w:r w:rsidR="00ED5A9F">
        <w:rPr>
          <w:sz w:val="24"/>
          <w:szCs w:val="24"/>
        </w:rPr>
        <w:t>.</w:t>
      </w:r>
    </w:p>
    <w:p w14:paraId="22FD4D01" w14:textId="77777777" w:rsidR="00910673" w:rsidRPr="002E1252" w:rsidRDefault="00910673" w:rsidP="00910673">
      <w:pPr>
        <w:spacing w:line="240" w:lineRule="auto"/>
        <w:ind w:firstLine="709"/>
        <w:jc w:val="both"/>
        <w:rPr>
          <w:b/>
          <w:bCs/>
        </w:rPr>
      </w:pPr>
    </w:p>
    <w:p w14:paraId="6A7FDE87" w14:textId="77777777" w:rsidR="00910673" w:rsidRPr="002E1252" w:rsidRDefault="00910673" w:rsidP="00910673">
      <w:pPr>
        <w:spacing w:line="240" w:lineRule="auto"/>
        <w:ind w:firstLine="709"/>
        <w:jc w:val="both"/>
      </w:pPr>
      <w:r w:rsidRPr="002E1252">
        <w:rPr>
          <w:b/>
          <w:bCs/>
        </w:rPr>
        <w:t>Формы контроля и критерии оценок</w:t>
      </w:r>
    </w:p>
    <w:p w14:paraId="4688BF9A" w14:textId="77777777" w:rsidR="00910673" w:rsidRPr="002E1252" w:rsidRDefault="00910673" w:rsidP="00910673">
      <w:pPr>
        <w:overflowPunct w:val="0"/>
        <w:spacing w:line="240" w:lineRule="auto"/>
        <w:ind w:firstLine="709"/>
        <w:jc w:val="both"/>
      </w:pPr>
      <w:r w:rsidRPr="002E1252">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072B59A1" w14:textId="77777777" w:rsidR="00910673" w:rsidRPr="002E1252" w:rsidRDefault="00910673" w:rsidP="00910673">
      <w:pPr>
        <w:overflowPunct w:val="0"/>
        <w:spacing w:line="240" w:lineRule="auto"/>
        <w:ind w:firstLine="709"/>
        <w:jc w:val="both"/>
      </w:pPr>
      <w:r w:rsidRPr="002E1252">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251A316F" w14:textId="77777777" w:rsidR="00910673" w:rsidRPr="002E1252" w:rsidRDefault="00910673" w:rsidP="00910673">
      <w:pPr>
        <w:overflowPunct w:val="0"/>
        <w:spacing w:line="240" w:lineRule="auto"/>
        <w:ind w:firstLine="709"/>
        <w:jc w:val="both"/>
      </w:pPr>
      <w:r w:rsidRPr="002E1252">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78E72EC9" w14:textId="77777777" w:rsidR="00910673" w:rsidRPr="002E1252" w:rsidRDefault="00910673" w:rsidP="00910673">
      <w:pPr>
        <w:overflowPunct w:val="0"/>
        <w:spacing w:line="240" w:lineRule="auto"/>
        <w:ind w:firstLine="709"/>
        <w:jc w:val="both"/>
      </w:pPr>
      <w:r w:rsidRPr="002E1252">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14:paraId="57FACF74" w14:textId="77777777" w:rsidR="00910673" w:rsidRPr="002E1252" w:rsidRDefault="00910673" w:rsidP="00910673">
      <w:pPr>
        <w:spacing w:line="240" w:lineRule="auto"/>
        <w:ind w:firstLine="851"/>
        <w:jc w:val="both"/>
        <w:rPr>
          <w:b/>
          <w:bCs/>
        </w:rPr>
      </w:pPr>
    </w:p>
    <w:p w14:paraId="4BF5677D" w14:textId="77777777" w:rsidR="00910673" w:rsidRPr="002E1252" w:rsidRDefault="00910673" w:rsidP="00910673">
      <w:pPr>
        <w:spacing w:line="240" w:lineRule="auto"/>
        <w:ind w:firstLine="851"/>
        <w:jc w:val="both"/>
      </w:pPr>
      <w:r w:rsidRPr="002E1252">
        <w:rPr>
          <w:b/>
          <w:bCs/>
        </w:rPr>
        <w:lastRenderedPageBreak/>
        <w:t xml:space="preserve">Вид работы: </w:t>
      </w:r>
      <w:r w:rsidRPr="002E1252">
        <w:rPr>
          <w:b/>
        </w:rPr>
        <w:t xml:space="preserve">Подготовить презентацию на тему. </w:t>
      </w:r>
      <w:r w:rsidRPr="002E1252">
        <w:rPr>
          <w:b/>
          <w:bCs/>
        </w:rPr>
        <w:t>Рекомендации по дизайну презентации</w:t>
      </w:r>
    </w:p>
    <w:p w14:paraId="208FF1CA" w14:textId="77777777" w:rsidR="00910673" w:rsidRPr="002E1252" w:rsidRDefault="00910673" w:rsidP="00910673">
      <w:pPr>
        <w:spacing w:line="240" w:lineRule="auto"/>
      </w:pPr>
    </w:p>
    <w:p w14:paraId="4D3BA1E2" w14:textId="77777777" w:rsidR="00910673" w:rsidRPr="002E1252" w:rsidRDefault="00910673" w:rsidP="00910673">
      <w:pPr>
        <w:overflowPunct w:val="0"/>
        <w:spacing w:line="240" w:lineRule="auto"/>
        <w:ind w:firstLine="708"/>
        <w:jc w:val="both"/>
      </w:pPr>
      <w:r w:rsidRPr="002E1252">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14:paraId="03BE2A3B" w14:textId="77777777" w:rsidR="00910673" w:rsidRPr="002E1252" w:rsidRDefault="00910673" w:rsidP="00910673">
      <w:pPr>
        <w:overflowPunct w:val="0"/>
        <w:spacing w:line="240" w:lineRule="auto"/>
        <w:ind w:firstLine="708"/>
        <w:jc w:val="both"/>
      </w:pPr>
      <w:r w:rsidRPr="002E1252">
        <w:t xml:space="preserve">Графическая информация рисунки, фотографии, диаграммы призваны дополнить текстовую информацию или передать ее в более наглядном виде; </w:t>
      </w:r>
    </w:p>
    <w:p w14:paraId="3166C5B8" w14:textId="77777777" w:rsidR="00910673" w:rsidRPr="002E1252" w:rsidRDefault="00910673" w:rsidP="00910673">
      <w:pPr>
        <w:overflowPunct w:val="0"/>
        <w:spacing w:line="240" w:lineRule="auto"/>
        <w:ind w:firstLine="708"/>
        <w:jc w:val="both"/>
      </w:pPr>
      <w:r w:rsidRPr="002E1252">
        <w:t xml:space="preserve">желательно избегать в презентации рисунков, не несущих смысловой нагрузки, если они не являются частью стилевого оформления; </w:t>
      </w:r>
    </w:p>
    <w:p w14:paraId="4EBBE4BB" w14:textId="77777777" w:rsidR="00910673" w:rsidRPr="002E1252" w:rsidRDefault="00910673" w:rsidP="00910673">
      <w:pPr>
        <w:overflowPunct w:val="0"/>
        <w:spacing w:line="240" w:lineRule="auto"/>
        <w:ind w:firstLine="708"/>
        <w:jc w:val="both"/>
      </w:pPr>
      <w:r w:rsidRPr="002E1252">
        <w:t>цвет графических изображений не должен резко контрастировать с общим стилевым оформлением слайда;</w:t>
      </w:r>
    </w:p>
    <w:p w14:paraId="1942BF50" w14:textId="77777777" w:rsidR="00910673" w:rsidRPr="002E1252" w:rsidRDefault="00910673" w:rsidP="00910673">
      <w:pPr>
        <w:overflowPunct w:val="0"/>
        <w:spacing w:line="240" w:lineRule="auto"/>
        <w:ind w:firstLine="708"/>
        <w:jc w:val="both"/>
      </w:pPr>
      <w:r w:rsidRPr="002E1252">
        <w:t xml:space="preserve"> иллюстрации рекомендуется сопровождать пояснительным текстом;</w:t>
      </w:r>
    </w:p>
    <w:p w14:paraId="30B230B0" w14:textId="77777777" w:rsidR="00910673" w:rsidRPr="002E1252" w:rsidRDefault="00910673" w:rsidP="00910673">
      <w:pPr>
        <w:overflowPunct w:val="0"/>
        <w:spacing w:line="240" w:lineRule="auto"/>
        <w:ind w:firstLine="708"/>
        <w:jc w:val="both"/>
      </w:pPr>
      <w:r w:rsidRPr="002E1252">
        <w:t>если графическое изображение используется в качестве фона, то текст на этом фоне должен быть хорошо читаем.</w:t>
      </w:r>
    </w:p>
    <w:p w14:paraId="3F02947F" w14:textId="77777777" w:rsidR="00910673" w:rsidRPr="002E1252" w:rsidRDefault="00910673" w:rsidP="00910673">
      <w:pPr>
        <w:overflowPunct w:val="0"/>
        <w:spacing w:line="240" w:lineRule="auto"/>
        <w:jc w:val="both"/>
        <w:rPr>
          <w:b/>
          <w:bCs/>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69"/>
        <w:gridCol w:w="8592"/>
      </w:tblGrid>
      <w:tr w:rsidR="00910673" w:rsidRPr="002E1252" w14:paraId="7E9F4C2B" w14:textId="77777777" w:rsidTr="00910673">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6107ADB1" w14:textId="77777777" w:rsidR="00910673" w:rsidRPr="002E1252" w:rsidRDefault="00910673" w:rsidP="00910673">
            <w:pPr>
              <w:spacing w:line="240" w:lineRule="auto"/>
              <w:jc w:val="center"/>
            </w:pPr>
            <w:r w:rsidRPr="002E1252">
              <w:t>Оформление слайдов</w:t>
            </w:r>
          </w:p>
        </w:tc>
      </w:tr>
      <w:tr w:rsidR="00910673" w:rsidRPr="002E1252" w14:paraId="2F2F8BD4"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tcPr>
          <w:p w14:paraId="403A0AE7" w14:textId="77777777" w:rsidR="00910673" w:rsidRPr="002E1252" w:rsidRDefault="00910673" w:rsidP="00910673">
            <w:pPr>
              <w:spacing w:line="240" w:lineRule="auto"/>
            </w:pPr>
            <w:r w:rsidRPr="002E1252">
              <w:rPr>
                <w:bCs/>
              </w:rPr>
              <w:t>Содержание и расположение информационных блоков на слайде</w:t>
            </w:r>
          </w:p>
        </w:tc>
        <w:tc>
          <w:tcPr>
            <w:tcW w:w="3984" w:type="pct"/>
            <w:tcBorders>
              <w:top w:val="single" w:sz="4" w:space="0" w:color="000000"/>
              <w:left w:val="single" w:sz="4" w:space="0" w:color="000000"/>
              <w:bottom w:val="single" w:sz="4" w:space="0" w:color="000000"/>
              <w:right w:val="single" w:sz="4" w:space="0" w:color="000000"/>
            </w:tcBorders>
            <w:vAlign w:val="center"/>
          </w:tcPr>
          <w:p w14:paraId="0DC10E5F" w14:textId="77777777" w:rsidR="00910673" w:rsidRPr="002E1252" w:rsidRDefault="00910673" w:rsidP="00910673">
            <w:pPr>
              <w:tabs>
                <w:tab w:val="left" w:pos="851"/>
              </w:tabs>
              <w:overflowPunct w:val="0"/>
              <w:spacing w:line="240" w:lineRule="auto"/>
            </w:pPr>
            <w:r w:rsidRPr="002E1252">
              <w:t xml:space="preserve">информационных блоков не должно быть слишком много (3-6); </w:t>
            </w:r>
          </w:p>
          <w:p w14:paraId="42510CCE" w14:textId="77777777" w:rsidR="00910673" w:rsidRPr="002E1252" w:rsidRDefault="00910673" w:rsidP="00910673">
            <w:pPr>
              <w:tabs>
                <w:tab w:val="left" w:pos="851"/>
              </w:tabs>
              <w:overflowPunct w:val="0"/>
              <w:spacing w:line="240" w:lineRule="auto"/>
            </w:pPr>
            <w:r w:rsidRPr="002E1252">
              <w:t>рекомендуемый размер одного информационного блока — не более 1/2 размера слайда;</w:t>
            </w:r>
          </w:p>
          <w:p w14:paraId="3A6520D0" w14:textId="77777777" w:rsidR="00910673" w:rsidRPr="002E1252" w:rsidRDefault="00910673" w:rsidP="00910673">
            <w:pPr>
              <w:tabs>
                <w:tab w:val="left" w:pos="851"/>
              </w:tabs>
              <w:overflowPunct w:val="0"/>
              <w:spacing w:line="240" w:lineRule="auto"/>
            </w:pPr>
            <w:r w:rsidRPr="002E1252">
              <w:t>желательно присутствие на странице блоков с разнотипной информацией (текст, графики, диаграммы, таблицы, рисунки), дополняющей друг друга;</w:t>
            </w:r>
          </w:p>
          <w:p w14:paraId="54A8AD91" w14:textId="77777777" w:rsidR="00910673" w:rsidRPr="002E1252" w:rsidRDefault="00910673" w:rsidP="00910673">
            <w:pPr>
              <w:tabs>
                <w:tab w:val="left" w:pos="851"/>
              </w:tabs>
              <w:overflowPunct w:val="0"/>
              <w:spacing w:line="240" w:lineRule="auto"/>
            </w:pPr>
            <w:r w:rsidRPr="002E1252">
              <w:t>логика предъявления информации на слайдах и в презентации должна соответствовать логике ее изложения.</w:t>
            </w:r>
          </w:p>
          <w:p w14:paraId="661783FE" w14:textId="77777777" w:rsidR="00910673" w:rsidRPr="002E1252" w:rsidRDefault="00910673" w:rsidP="00910673">
            <w:pPr>
              <w:spacing w:line="240" w:lineRule="auto"/>
              <w:jc w:val="both"/>
            </w:pPr>
          </w:p>
        </w:tc>
      </w:tr>
      <w:tr w:rsidR="00910673" w:rsidRPr="002E1252" w14:paraId="7F00086A"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4E1414B6" w14:textId="77777777" w:rsidR="00910673" w:rsidRPr="002E1252" w:rsidRDefault="00910673" w:rsidP="00910673">
            <w:pPr>
              <w:spacing w:line="240" w:lineRule="auto"/>
            </w:pPr>
            <w:r w:rsidRPr="002E1252">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736B7C01" w14:textId="77777777"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необходимо соблюдать единый стиль оформления;</w:t>
            </w:r>
          </w:p>
          <w:p w14:paraId="7D813629" w14:textId="77777777"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нужно избегать стилей, которые будут отвлекать от самой презентации;</w:t>
            </w:r>
          </w:p>
          <w:p w14:paraId="6107B037" w14:textId="77777777" w:rsidR="00910673" w:rsidRPr="002E1252" w:rsidRDefault="00910673" w:rsidP="00ED5308">
            <w:pPr>
              <w:pStyle w:val="aa"/>
              <w:numPr>
                <w:ilvl w:val="0"/>
                <w:numId w:val="31"/>
              </w:numPr>
              <w:spacing w:after="0" w:line="240" w:lineRule="auto"/>
              <w:ind w:left="0" w:hanging="284"/>
              <w:jc w:val="both"/>
              <w:rPr>
                <w:sz w:val="24"/>
                <w:szCs w:val="24"/>
              </w:rPr>
            </w:pPr>
            <w:r w:rsidRPr="002E1252">
              <w:rPr>
                <w:sz w:val="24"/>
                <w:szCs w:val="24"/>
              </w:rPr>
              <w:t>вспомогательная информация (управляющие кнопки) не должны преобладать над основной информацией (текст, рисунки)</w:t>
            </w:r>
          </w:p>
        </w:tc>
      </w:tr>
      <w:tr w:rsidR="00910673" w:rsidRPr="002E1252" w14:paraId="3BC7B411" w14:textId="77777777" w:rsidTr="00910673">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3F4FD3ED" w14:textId="77777777" w:rsidR="00910673" w:rsidRPr="002E1252" w:rsidRDefault="00910673" w:rsidP="00910673">
            <w:pPr>
              <w:spacing w:line="240" w:lineRule="auto"/>
            </w:pPr>
            <w:r w:rsidRPr="002E1252">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74820A07" w14:textId="77777777" w:rsidR="00910673" w:rsidRPr="002E1252" w:rsidRDefault="00910673" w:rsidP="00ED5308">
            <w:pPr>
              <w:pStyle w:val="aa"/>
              <w:numPr>
                <w:ilvl w:val="0"/>
                <w:numId w:val="32"/>
              </w:numPr>
              <w:spacing w:after="0" w:line="240" w:lineRule="auto"/>
              <w:ind w:left="0" w:hanging="284"/>
              <w:jc w:val="both"/>
              <w:rPr>
                <w:sz w:val="24"/>
                <w:szCs w:val="24"/>
              </w:rPr>
            </w:pPr>
            <w:r w:rsidRPr="002E1252">
              <w:rPr>
                <w:sz w:val="24"/>
                <w:szCs w:val="24"/>
              </w:rPr>
              <w:t>для фона выбираются более холодные тона (синий или зеленый)</w:t>
            </w:r>
          </w:p>
        </w:tc>
      </w:tr>
      <w:tr w:rsidR="00910673" w:rsidRPr="002E1252" w14:paraId="2B8298AA"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7753BE06" w14:textId="77777777" w:rsidR="00910673" w:rsidRPr="002E1252" w:rsidRDefault="00910673" w:rsidP="00910673">
            <w:pPr>
              <w:spacing w:line="240" w:lineRule="auto"/>
            </w:pPr>
            <w:r w:rsidRPr="002E1252">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62ADE1D1" w14:textId="77777777"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на одном слайде рекомендуется использовать не более трех цветов: один для фона, один для заголовков, один для текста;</w:t>
            </w:r>
          </w:p>
          <w:p w14:paraId="43BCEFA9" w14:textId="77777777"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для фона и текста используются контрастные цвета;</w:t>
            </w:r>
          </w:p>
          <w:p w14:paraId="4242ECFA" w14:textId="77777777" w:rsidR="00910673" w:rsidRPr="002E1252" w:rsidRDefault="00910673" w:rsidP="00ED5308">
            <w:pPr>
              <w:pStyle w:val="aa"/>
              <w:numPr>
                <w:ilvl w:val="0"/>
                <w:numId w:val="33"/>
              </w:numPr>
              <w:spacing w:after="0" w:line="240" w:lineRule="auto"/>
              <w:ind w:left="0" w:hanging="284"/>
              <w:jc w:val="both"/>
              <w:rPr>
                <w:sz w:val="24"/>
                <w:szCs w:val="24"/>
              </w:rPr>
            </w:pPr>
            <w:r w:rsidRPr="002E1252">
              <w:rPr>
                <w:sz w:val="24"/>
                <w:szCs w:val="24"/>
              </w:rPr>
              <w:t>особое внимание следует обратить на цвет гиперссылок (до и после использования);</w:t>
            </w:r>
          </w:p>
          <w:p w14:paraId="1C8A10B5" w14:textId="77777777" w:rsidR="00910673" w:rsidRPr="002E1252" w:rsidRDefault="00910673" w:rsidP="00910673">
            <w:pPr>
              <w:spacing w:line="240" w:lineRule="auto"/>
            </w:pPr>
            <w:r w:rsidRPr="002E1252">
              <w:t>Черный цвет имеет негативный (мрачный) подтекст.</w:t>
            </w:r>
          </w:p>
          <w:p w14:paraId="77AFBA14" w14:textId="77777777" w:rsidR="00910673" w:rsidRPr="002E1252" w:rsidRDefault="00910673" w:rsidP="00910673">
            <w:pPr>
              <w:spacing w:line="240" w:lineRule="auto"/>
            </w:pPr>
            <w:r w:rsidRPr="002E1252">
              <w:t>Белый текст на черном фоне читается плохо (инверсия плохо читается).</w:t>
            </w:r>
          </w:p>
        </w:tc>
      </w:tr>
      <w:tr w:rsidR="00910673" w:rsidRPr="002E1252" w14:paraId="59116D4B" w14:textId="77777777" w:rsidTr="00910673">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4C276DED" w14:textId="77777777" w:rsidR="00910673" w:rsidRPr="002E1252" w:rsidRDefault="00910673" w:rsidP="00910673">
            <w:pPr>
              <w:spacing w:line="240" w:lineRule="auto"/>
            </w:pPr>
            <w:r w:rsidRPr="002E1252">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1FB0F178" w14:textId="77777777" w:rsidR="00910673" w:rsidRPr="002E1252" w:rsidRDefault="00910673" w:rsidP="00ED5308">
            <w:pPr>
              <w:pStyle w:val="aa"/>
              <w:numPr>
                <w:ilvl w:val="0"/>
                <w:numId w:val="34"/>
              </w:numPr>
              <w:spacing w:after="0" w:line="240" w:lineRule="auto"/>
              <w:ind w:left="0" w:hanging="284"/>
              <w:jc w:val="both"/>
              <w:rPr>
                <w:sz w:val="24"/>
                <w:szCs w:val="24"/>
              </w:rPr>
            </w:pPr>
            <w:r w:rsidRPr="002E1252">
              <w:rPr>
                <w:sz w:val="24"/>
                <w:szCs w:val="24"/>
              </w:rPr>
              <w:t>Анимационные эффекты используются для привлечения внимания слушателей или для демонстрации динамики развития какого-либо процесса;</w:t>
            </w:r>
          </w:p>
          <w:p w14:paraId="622C504C" w14:textId="77777777" w:rsidR="00910673" w:rsidRPr="002E1252" w:rsidRDefault="00910673" w:rsidP="00ED5308">
            <w:pPr>
              <w:pStyle w:val="aa"/>
              <w:numPr>
                <w:ilvl w:val="0"/>
                <w:numId w:val="34"/>
              </w:numPr>
              <w:spacing w:after="0" w:line="240" w:lineRule="auto"/>
              <w:ind w:left="0" w:hanging="284"/>
              <w:jc w:val="both"/>
              <w:rPr>
                <w:sz w:val="24"/>
                <w:szCs w:val="24"/>
              </w:rPr>
            </w:pPr>
            <w:r w:rsidRPr="002E1252">
              <w:rPr>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910673" w:rsidRPr="002E1252" w14:paraId="254B0EB3" w14:textId="77777777" w:rsidTr="00910673">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0C9AAF7D" w14:textId="77777777" w:rsidR="00910673" w:rsidRPr="002E1252" w:rsidRDefault="00910673" w:rsidP="00910673">
            <w:pPr>
              <w:spacing w:line="240" w:lineRule="auto"/>
              <w:jc w:val="center"/>
            </w:pPr>
            <w:r w:rsidRPr="002E1252">
              <w:t>Представление информации</w:t>
            </w:r>
          </w:p>
        </w:tc>
      </w:tr>
      <w:tr w:rsidR="00910673" w:rsidRPr="002E1252" w14:paraId="01F13416" w14:textId="77777777"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14:paraId="4B7FBD06" w14:textId="77777777" w:rsidR="00910673" w:rsidRPr="002E1252" w:rsidRDefault="00910673" w:rsidP="00910673">
            <w:pPr>
              <w:spacing w:line="240" w:lineRule="auto"/>
            </w:pPr>
            <w:r w:rsidRPr="002E1252">
              <w:t>Содержание информации</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7E835A67"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в тексте ни в коем случае не должно содержаться орфографических ошибок;</w:t>
            </w:r>
          </w:p>
          <w:p w14:paraId="10302FB6"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следует использовать короткие слова и предложения;</w:t>
            </w:r>
          </w:p>
          <w:p w14:paraId="23A30A33"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времена глаголов должно быть везде одинаковым;</w:t>
            </w:r>
          </w:p>
          <w:p w14:paraId="40CAF907"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следует использовать минимум предлогов, наречий, прилагательных;</w:t>
            </w:r>
          </w:p>
          <w:p w14:paraId="45C06BB7" w14:textId="77777777" w:rsidR="00910673" w:rsidRPr="002E1252" w:rsidRDefault="00910673" w:rsidP="00ED5308">
            <w:pPr>
              <w:pStyle w:val="aa"/>
              <w:numPr>
                <w:ilvl w:val="0"/>
                <w:numId w:val="35"/>
              </w:numPr>
              <w:spacing w:after="0" w:line="240" w:lineRule="auto"/>
              <w:ind w:left="0" w:hanging="284"/>
              <w:jc w:val="both"/>
              <w:rPr>
                <w:sz w:val="24"/>
                <w:szCs w:val="24"/>
              </w:rPr>
            </w:pPr>
            <w:r w:rsidRPr="002E1252">
              <w:rPr>
                <w:sz w:val="24"/>
                <w:szCs w:val="24"/>
              </w:rPr>
              <w:t>заголовки должны привлекать внимание аудитории</w:t>
            </w:r>
          </w:p>
        </w:tc>
      </w:tr>
      <w:tr w:rsidR="00910673" w:rsidRPr="002E1252" w14:paraId="31C859EF" w14:textId="77777777" w:rsidTr="00910673">
        <w:tc>
          <w:tcPr>
            <w:tcW w:w="984" w:type="pct"/>
            <w:tcBorders>
              <w:top w:val="single" w:sz="4" w:space="0" w:color="000000"/>
              <w:left w:val="single" w:sz="4" w:space="0" w:color="000000"/>
              <w:bottom w:val="single" w:sz="4" w:space="0" w:color="000000"/>
              <w:right w:val="single" w:sz="4" w:space="0" w:color="000000"/>
            </w:tcBorders>
            <w:vAlign w:val="center"/>
            <w:hideMark/>
          </w:tcPr>
          <w:p w14:paraId="1D67D2FC" w14:textId="77777777" w:rsidR="00910673" w:rsidRPr="002E1252" w:rsidRDefault="00910673" w:rsidP="00910673">
            <w:pPr>
              <w:spacing w:line="240" w:lineRule="auto"/>
            </w:pPr>
            <w:r w:rsidRPr="002E1252">
              <w:t>Расположение информации на странице</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3315E0B9"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предпочтительно горизонтальное расположение информации;</w:t>
            </w:r>
          </w:p>
          <w:p w14:paraId="695AD526"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наиболее важная информация должна располагаться в центре экрана;</w:t>
            </w:r>
          </w:p>
          <w:p w14:paraId="5CAFF8A1"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если на слайде располагается картинка, надпись должна располагаться под ней;</w:t>
            </w:r>
          </w:p>
          <w:p w14:paraId="65E232EB"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информационные блоки лучше располагать горизонтально, связанные по смыслу блоки — слева направо;</w:t>
            </w:r>
          </w:p>
        </w:tc>
      </w:tr>
      <w:tr w:rsidR="00910673" w:rsidRPr="002E1252" w14:paraId="1BE1DD67" w14:textId="77777777" w:rsidTr="00910673">
        <w:tc>
          <w:tcPr>
            <w:tcW w:w="984" w:type="pct"/>
            <w:tcBorders>
              <w:top w:val="nil"/>
              <w:left w:val="single" w:sz="8" w:space="0" w:color="auto"/>
              <w:bottom w:val="single" w:sz="8" w:space="0" w:color="auto"/>
              <w:right w:val="single" w:sz="8" w:space="0" w:color="auto"/>
            </w:tcBorders>
            <w:vAlign w:val="center"/>
            <w:hideMark/>
          </w:tcPr>
          <w:p w14:paraId="6E2EE343" w14:textId="77777777" w:rsidR="00910673" w:rsidRPr="002E1252" w:rsidRDefault="00910673" w:rsidP="00910673">
            <w:pPr>
              <w:spacing w:line="240" w:lineRule="auto"/>
            </w:pPr>
            <w:r w:rsidRPr="002E1252">
              <w:t>Шрифты</w:t>
            </w:r>
          </w:p>
        </w:tc>
        <w:tc>
          <w:tcPr>
            <w:tcW w:w="4016" w:type="pct"/>
            <w:gridSpan w:val="2"/>
            <w:tcBorders>
              <w:top w:val="nil"/>
              <w:left w:val="nil"/>
              <w:bottom w:val="single" w:sz="8" w:space="0" w:color="auto"/>
              <w:right w:val="single" w:sz="8" w:space="0" w:color="auto"/>
            </w:tcBorders>
            <w:hideMark/>
          </w:tcPr>
          <w:p w14:paraId="17D17F72" w14:textId="77777777" w:rsidR="00910673" w:rsidRPr="002E1252" w:rsidRDefault="00910673" w:rsidP="00ED5308">
            <w:pPr>
              <w:pStyle w:val="aa"/>
              <w:numPr>
                <w:ilvl w:val="0"/>
                <w:numId w:val="36"/>
              </w:numPr>
              <w:spacing w:after="0" w:line="240" w:lineRule="auto"/>
              <w:ind w:left="0" w:hanging="284"/>
              <w:rPr>
                <w:sz w:val="24"/>
                <w:szCs w:val="24"/>
              </w:rPr>
            </w:pPr>
            <w:r w:rsidRPr="002E1252">
              <w:rPr>
                <w:sz w:val="24"/>
                <w:szCs w:val="24"/>
              </w:rPr>
              <w:t>для заголовков не менее 32 и можно использовать декоративный шрифт;</w:t>
            </w:r>
          </w:p>
          <w:p w14:paraId="5B1306DD" w14:textId="77777777" w:rsidR="00910673" w:rsidRPr="002E1252" w:rsidRDefault="00910673" w:rsidP="00ED5308">
            <w:pPr>
              <w:pStyle w:val="aa"/>
              <w:numPr>
                <w:ilvl w:val="0"/>
                <w:numId w:val="36"/>
              </w:numPr>
              <w:spacing w:after="0" w:line="240" w:lineRule="auto"/>
              <w:ind w:left="0" w:hanging="284"/>
              <w:rPr>
                <w:sz w:val="24"/>
                <w:szCs w:val="24"/>
              </w:rPr>
            </w:pPr>
            <w:r w:rsidRPr="002E1252">
              <w:rPr>
                <w:sz w:val="24"/>
                <w:szCs w:val="24"/>
              </w:rPr>
              <w:t>для остальной информации не менее 24;</w:t>
            </w:r>
          </w:p>
          <w:p w14:paraId="03FB2CF2"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шрифты без засечек  (Arial, Tahoma, Verdana), легче читать с большого расстояния;</w:t>
            </w:r>
          </w:p>
          <w:p w14:paraId="55F7FF87"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нельзя смешивать разные типы шрифтов в одной презентации;</w:t>
            </w:r>
          </w:p>
          <w:p w14:paraId="2612C00D"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для выделения информации (ключевые слова) следует использовать жирный шрифт, курсив или подчеркивание того же типа;</w:t>
            </w:r>
          </w:p>
          <w:p w14:paraId="385E7CAD" w14:textId="77777777" w:rsidR="00910673" w:rsidRPr="002E1252" w:rsidRDefault="00910673" w:rsidP="00ED5308">
            <w:pPr>
              <w:pStyle w:val="aa"/>
              <w:numPr>
                <w:ilvl w:val="0"/>
                <w:numId w:val="36"/>
              </w:numPr>
              <w:spacing w:after="0" w:line="240" w:lineRule="auto"/>
              <w:ind w:left="0" w:hanging="284"/>
              <w:jc w:val="both"/>
              <w:rPr>
                <w:sz w:val="24"/>
                <w:szCs w:val="24"/>
              </w:rPr>
            </w:pPr>
            <w:r w:rsidRPr="002E1252">
              <w:rPr>
                <w:sz w:val="24"/>
                <w:szCs w:val="24"/>
              </w:rPr>
              <w:t xml:space="preserve">нельзя злоупотреблять прописными буквами (они читаются хуже, чем строчные). </w:t>
            </w:r>
          </w:p>
        </w:tc>
      </w:tr>
      <w:tr w:rsidR="00910673" w:rsidRPr="002E1252" w14:paraId="58E4A190" w14:textId="77777777" w:rsidTr="00910673">
        <w:tc>
          <w:tcPr>
            <w:tcW w:w="984" w:type="pct"/>
            <w:tcBorders>
              <w:top w:val="nil"/>
              <w:left w:val="single" w:sz="8" w:space="0" w:color="auto"/>
              <w:bottom w:val="single" w:sz="8" w:space="0" w:color="auto"/>
              <w:right w:val="single" w:sz="8" w:space="0" w:color="auto"/>
            </w:tcBorders>
            <w:vAlign w:val="center"/>
            <w:hideMark/>
          </w:tcPr>
          <w:p w14:paraId="42F7891E" w14:textId="77777777" w:rsidR="00910673" w:rsidRPr="002E1252" w:rsidRDefault="00910673" w:rsidP="00910673">
            <w:pPr>
              <w:spacing w:line="240" w:lineRule="auto"/>
            </w:pPr>
            <w:r w:rsidRPr="002E1252">
              <w:t>Способы выделения информации</w:t>
            </w:r>
          </w:p>
        </w:tc>
        <w:tc>
          <w:tcPr>
            <w:tcW w:w="4016" w:type="pct"/>
            <w:gridSpan w:val="2"/>
            <w:tcBorders>
              <w:top w:val="nil"/>
              <w:left w:val="nil"/>
              <w:bottom w:val="single" w:sz="8" w:space="0" w:color="auto"/>
              <w:right w:val="single" w:sz="8" w:space="0" w:color="auto"/>
            </w:tcBorders>
            <w:hideMark/>
          </w:tcPr>
          <w:p w14:paraId="2D540F6D" w14:textId="77777777" w:rsidR="00910673" w:rsidRPr="002E1252" w:rsidRDefault="00910673" w:rsidP="00910673">
            <w:pPr>
              <w:spacing w:line="240" w:lineRule="auto"/>
            </w:pPr>
            <w:r w:rsidRPr="002E1252">
              <w:t>Следует использовать:</w:t>
            </w:r>
          </w:p>
          <w:p w14:paraId="0CE0A609" w14:textId="77777777" w:rsidR="00910673" w:rsidRPr="002E1252" w:rsidRDefault="00910673" w:rsidP="00ED5308">
            <w:pPr>
              <w:pStyle w:val="aa"/>
              <w:numPr>
                <w:ilvl w:val="0"/>
                <w:numId w:val="37"/>
              </w:numPr>
              <w:spacing w:after="0" w:line="240" w:lineRule="auto"/>
              <w:ind w:left="0" w:hanging="284"/>
              <w:jc w:val="both"/>
              <w:rPr>
                <w:sz w:val="24"/>
                <w:szCs w:val="24"/>
              </w:rPr>
            </w:pPr>
            <w:r w:rsidRPr="002E1252">
              <w:rPr>
                <w:sz w:val="24"/>
                <w:szCs w:val="24"/>
              </w:rPr>
              <w:t>рамки, границы, заливку разные цвета шрифтов, штриховку, стрелки</w:t>
            </w:r>
          </w:p>
          <w:p w14:paraId="214E6E27" w14:textId="77777777" w:rsidR="00910673" w:rsidRPr="002E1252" w:rsidRDefault="00910673" w:rsidP="00ED5308">
            <w:pPr>
              <w:pStyle w:val="aa"/>
              <w:numPr>
                <w:ilvl w:val="0"/>
                <w:numId w:val="37"/>
              </w:numPr>
              <w:spacing w:after="0" w:line="240" w:lineRule="auto"/>
              <w:ind w:left="0" w:hanging="284"/>
              <w:jc w:val="both"/>
              <w:rPr>
                <w:sz w:val="24"/>
                <w:szCs w:val="24"/>
              </w:rPr>
            </w:pPr>
            <w:r w:rsidRPr="002E1252">
              <w:rPr>
                <w:sz w:val="24"/>
                <w:szCs w:val="24"/>
              </w:rPr>
              <w:t>рисунки, диаграммы, схемы для иллюстрации наиболее важных фактов</w:t>
            </w:r>
          </w:p>
        </w:tc>
      </w:tr>
      <w:tr w:rsidR="00910673" w:rsidRPr="002E1252" w14:paraId="29D1EC99" w14:textId="77777777" w:rsidTr="00910673">
        <w:tc>
          <w:tcPr>
            <w:tcW w:w="984" w:type="pct"/>
            <w:tcBorders>
              <w:top w:val="nil"/>
              <w:left w:val="single" w:sz="8" w:space="0" w:color="auto"/>
              <w:bottom w:val="single" w:sz="8" w:space="0" w:color="auto"/>
              <w:right w:val="single" w:sz="8" w:space="0" w:color="auto"/>
            </w:tcBorders>
            <w:vAlign w:val="center"/>
            <w:hideMark/>
          </w:tcPr>
          <w:p w14:paraId="5616F185" w14:textId="77777777" w:rsidR="00910673" w:rsidRPr="002E1252" w:rsidRDefault="00910673" w:rsidP="00910673">
            <w:pPr>
              <w:spacing w:line="240" w:lineRule="auto"/>
            </w:pPr>
            <w:r w:rsidRPr="002E1252">
              <w:t>Объем информации</w:t>
            </w:r>
          </w:p>
        </w:tc>
        <w:tc>
          <w:tcPr>
            <w:tcW w:w="4016" w:type="pct"/>
            <w:gridSpan w:val="2"/>
            <w:tcBorders>
              <w:top w:val="nil"/>
              <w:left w:val="nil"/>
              <w:bottom w:val="single" w:sz="8" w:space="0" w:color="auto"/>
              <w:right w:val="single" w:sz="8" w:space="0" w:color="auto"/>
            </w:tcBorders>
            <w:hideMark/>
          </w:tcPr>
          <w:p w14:paraId="493C5DD9" w14:textId="77777777" w:rsidR="00910673" w:rsidRPr="002E1252" w:rsidRDefault="00910673" w:rsidP="00ED5308">
            <w:pPr>
              <w:pStyle w:val="aa"/>
              <w:numPr>
                <w:ilvl w:val="0"/>
                <w:numId w:val="38"/>
              </w:numPr>
              <w:spacing w:after="0" w:line="240" w:lineRule="auto"/>
              <w:ind w:left="0" w:hanging="284"/>
              <w:jc w:val="both"/>
              <w:rPr>
                <w:sz w:val="24"/>
                <w:szCs w:val="24"/>
              </w:rPr>
            </w:pPr>
            <w:r w:rsidRPr="002E1252">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14:paraId="2BE92234" w14:textId="77777777" w:rsidR="00910673" w:rsidRPr="002E1252" w:rsidRDefault="00910673" w:rsidP="00ED5308">
            <w:pPr>
              <w:pStyle w:val="aa"/>
              <w:numPr>
                <w:ilvl w:val="0"/>
                <w:numId w:val="38"/>
              </w:numPr>
              <w:spacing w:after="0" w:line="240" w:lineRule="auto"/>
              <w:ind w:left="0" w:hanging="284"/>
              <w:jc w:val="both"/>
              <w:rPr>
                <w:sz w:val="24"/>
                <w:szCs w:val="24"/>
              </w:rPr>
            </w:pPr>
            <w:r w:rsidRPr="002E1252">
              <w:rPr>
                <w:sz w:val="24"/>
                <w:szCs w:val="24"/>
              </w:rPr>
              <w:t>наибольшая эффективность достигается тогда, когда ключевые пункты отражаются по одному на каждом отдельном слайде.</w:t>
            </w:r>
          </w:p>
        </w:tc>
      </w:tr>
      <w:tr w:rsidR="00910673" w:rsidRPr="002E1252" w14:paraId="50467C42" w14:textId="77777777" w:rsidTr="00910673">
        <w:tc>
          <w:tcPr>
            <w:tcW w:w="984" w:type="pct"/>
            <w:tcBorders>
              <w:top w:val="single" w:sz="4" w:space="0" w:color="auto"/>
              <w:left w:val="single" w:sz="8" w:space="0" w:color="auto"/>
              <w:bottom w:val="single" w:sz="4" w:space="0" w:color="auto"/>
              <w:right w:val="single" w:sz="8" w:space="0" w:color="auto"/>
            </w:tcBorders>
            <w:vAlign w:val="center"/>
            <w:hideMark/>
          </w:tcPr>
          <w:p w14:paraId="756E7CE6" w14:textId="77777777" w:rsidR="00910673" w:rsidRPr="002E1252" w:rsidRDefault="00910673" w:rsidP="00910673">
            <w:pPr>
              <w:spacing w:line="240" w:lineRule="auto"/>
            </w:pPr>
            <w:r w:rsidRPr="002E1252">
              <w:t>Виды слайдов</w:t>
            </w:r>
          </w:p>
        </w:tc>
        <w:tc>
          <w:tcPr>
            <w:tcW w:w="4016" w:type="pct"/>
            <w:gridSpan w:val="2"/>
            <w:tcBorders>
              <w:top w:val="single" w:sz="4" w:space="0" w:color="auto"/>
              <w:left w:val="nil"/>
              <w:bottom w:val="single" w:sz="4" w:space="0" w:color="auto"/>
              <w:right w:val="single" w:sz="8" w:space="0" w:color="auto"/>
            </w:tcBorders>
            <w:hideMark/>
          </w:tcPr>
          <w:p w14:paraId="2ABA8329" w14:textId="77777777" w:rsidR="00910673" w:rsidRPr="002E1252" w:rsidRDefault="00910673" w:rsidP="00910673">
            <w:pPr>
              <w:spacing w:line="240" w:lineRule="auto"/>
              <w:jc w:val="both"/>
            </w:pPr>
            <w:r w:rsidRPr="002E1252">
              <w:t>Для обеспечения разнообразия следует использовать разные виды слайдов: с  текстом, с таблицами, с диаграммами.</w:t>
            </w:r>
          </w:p>
        </w:tc>
      </w:tr>
      <w:tr w:rsidR="00910673" w:rsidRPr="002E1252" w14:paraId="5EA1C7DC" w14:textId="77777777" w:rsidTr="00910673">
        <w:tc>
          <w:tcPr>
            <w:tcW w:w="984" w:type="pct"/>
            <w:tcBorders>
              <w:top w:val="single" w:sz="4" w:space="0" w:color="auto"/>
              <w:left w:val="single" w:sz="8" w:space="0" w:color="auto"/>
              <w:bottom w:val="single" w:sz="8" w:space="0" w:color="auto"/>
              <w:right w:val="single" w:sz="8" w:space="0" w:color="auto"/>
            </w:tcBorders>
            <w:vAlign w:val="center"/>
          </w:tcPr>
          <w:p w14:paraId="3B19CAF1" w14:textId="77777777" w:rsidR="00910673" w:rsidRPr="002E1252" w:rsidRDefault="00910673" w:rsidP="00910673">
            <w:pPr>
              <w:spacing w:line="240" w:lineRule="auto"/>
            </w:pPr>
            <w:r w:rsidRPr="002E1252">
              <w:rPr>
                <w:bCs/>
              </w:rPr>
              <w:t>Звук</w:t>
            </w:r>
          </w:p>
          <w:p w14:paraId="678B46A8" w14:textId="77777777" w:rsidR="00910673" w:rsidRPr="002E1252" w:rsidRDefault="00910673" w:rsidP="00910673">
            <w:pPr>
              <w:spacing w:line="240" w:lineRule="auto"/>
            </w:pPr>
          </w:p>
        </w:tc>
        <w:tc>
          <w:tcPr>
            <w:tcW w:w="4016" w:type="pct"/>
            <w:gridSpan w:val="2"/>
            <w:tcBorders>
              <w:top w:val="single" w:sz="4" w:space="0" w:color="auto"/>
              <w:left w:val="nil"/>
              <w:bottom w:val="single" w:sz="8" w:space="0" w:color="auto"/>
              <w:right w:val="single" w:sz="8" w:space="0" w:color="auto"/>
            </w:tcBorders>
          </w:tcPr>
          <w:p w14:paraId="65228354" w14:textId="77777777" w:rsidR="00910673" w:rsidRPr="002E1252" w:rsidRDefault="00910673" w:rsidP="00910673">
            <w:pPr>
              <w:pStyle w:val="aa"/>
              <w:widowControl w:val="0"/>
              <w:tabs>
                <w:tab w:val="left" w:pos="567"/>
              </w:tabs>
              <w:overflowPunct w:val="0"/>
              <w:autoSpaceDE w:val="0"/>
              <w:autoSpaceDN w:val="0"/>
              <w:adjustRightInd w:val="0"/>
              <w:ind w:left="0"/>
              <w:jc w:val="both"/>
              <w:rPr>
                <w:sz w:val="24"/>
                <w:szCs w:val="24"/>
              </w:rPr>
            </w:pPr>
            <w:r w:rsidRPr="002E1252">
              <w:rPr>
                <w:sz w:val="24"/>
                <w:szCs w:val="24"/>
              </w:rPr>
              <w:t>Звуковое сопровождение должно отражать суть или подчеркивать особенность темы слайда, презентации;</w:t>
            </w:r>
          </w:p>
          <w:p w14:paraId="781527B8" w14:textId="77777777" w:rsidR="00910673" w:rsidRPr="002E1252" w:rsidRDefault="00910673" w:rsidP="00910673">
            <w:pPr>
              <w:pStyle w:val="aa"/>
              <w:widowControl w:val="0"/>
              <w:tabs>
                <w:tab w:val="left" w:pos="567"/>
              </w:tabs>
              <w:overflowPunct w:val="0"/>
              <w:autoSpaceDE w:val="0"/>
              <w:autoSpaceDN w:val="0"/>
              <w:adjustRightInd w:val="0"/>
              <w:ind w:left="0"/>
              <w:jc w:val="both"/>
              <w:rPr>
                <w:sz w:val="24"/>
                <w:szCs w:val="24"/>
              </w:rPr>
            </w:pPr>
            <w:r w:rsidRPr="002E1252">
              <w:rPr>
                <w:sz w:val="24"/>
                <w:szCs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14:paraId="7F7D333C" w14:textId="77777777" w:rsidR="00910673" w:rsidRPr="002E1252" w:rsidRDefault="00910673" w:rsidP="00910673">
      <w:pPr>
        <w:spacing w:line="240" w:lineRule="auto"/>
      </w:pPr>
      <w:r w:rsidRPr="002E1252">
        <w:rPr>
          <w:b/>
          <w:bCs/>
        </w:rPr>
        <w:t xml:space="preserve">           </w:t>
      </w:r>
    </w:p>
    <w:p w14:paraId="01238FB8" w14:textId="77777777" w:rsidR="00910673" w:rsidRPr="002E1252" w:rsidRDefault="00910673" w:rsidP="00910673">
      <w:pPr>
        <w:overflowPunct w:val="0"/>
        <w:spacing w:line="240" w:lineRule="auto"/>
        <w:ind w:firstLine="708"/>
        <w:jc w:val="both"/>
      </w:pPr>
      <w:r w:rsidRPr="002E1252">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14:paraId="4C4D3054" w14:textId="77777777" w:rsidR="00910673" w:rsidRPr="002E1252" w:rsidRDefault="00910673" w:rsidP="00910673">
      <w:pPr>
        <w:spacing w:line="240" w:lineRule="auto"/>
      </w:pPr>
    </w:p>
    <w:p w14:paraId="4843DFFB" w14:textId="77777777" w:rsidR="00910673" w:rsidRPr="002E1252" w:rsidRDefault="00910673" w:rsidP="00910673">
      <w:pPr>
        <w:spacing w:line="240" w:lineRule="auto"/>
      </w:pPr>
      <w:r w:rsidRPr="002E1252">
        <w:rPr>
          <w:b/>
          <w:bCs/>
        </w:rPr>
        <w:t xml:space="preserve">           Рекомендации к содержанию презентации</w:t>
      </w:r>
    </w:p>
    <w:p w14:paraId="6EF480D7" w14:textId="77777777" w:rsidR="00910673" w:rsidRPr="002E1252" w:rsidRDefault="00910673" w:rsidP="00910673">
      <w:pPr>
        <w:overflowPunct w:val="0"/>
        <w:spacing w:line="240" w:lineRule="auto"/>
        <w:ind w:firstLine="709"/>
      </w:pPr>
      <w:r w:rsidRPr="002E1252">
        <w:rPr>
          <w:b/>
        </w:rPr>
        <w:t>По содержанию</w:t>
      </w:r>
      <w:r w:rsidRPr="002E1252">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14:paraId="34FF9E15" w14:textId="77777777" w:rsidR="00910673" w:rsidRPr="002E1252" w:rsidRDefault="00910673" w:rsidP="00910673">
      <w:pPr>
        <w:overflowPunct w:val="0"/>
        <w:spacing w:line="240" w:lineRule="auto"/>
        <w:ind w:firstLine="708"/>
        <w:jc w:val="both"/>
      </w:pPr>
      <w:r w:rsidRPr="002E1252">
        <w:t>Текст на слайде должен содержать только ключевые фразы (слова), которые докладчик развивает и комментирует устно.</w:t>
      </w:r>
    </w:p>
    <w:p w14:paraId="4D606DB6" w14:textId="77777777" w:rsidR="00910673" w:rsidRPr="002E1252" w:rsidRDefault="00910673" w:rsidP="00910673">
      <w:pPr>
        <w:overflowPunct w:val="0"/>
        <w:spacing w:line="240" w:lineRule="auto"/>
        <w:ind w:firstLine="708"/>
        <w:jc w:val="both"/>
      </w:pPr>
      <w:r w:rsidRPr="002E1252">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14:paraId="075DB00B" w14:textId="77777777" w:rsidR="00910673" w:rsidRPr="002E1252" w:rsidRDefault="00910673" w:rsidP="00910673">
      <w:pPr>
        <w:overflowPunct w:val="0"/>
        <w:spacing w:line="240" w:lineRule="auto"/>
        <w:ind w:firstLine="708"/>
        <w:jc w:val="both"/>
      </w:pPr>
      <w:r w:rsidRPr="002E1252">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14:paraId="30375011" w14:textId="77777777" w:rsidR="00910673" w:rsidRPr="002E1252" w:rsidRDefault="00910673" w:rsidP="00910673">
      <w:pPr>
        <w:overflowPunct w:val="0"/>
        <w:spacing w:line="240" w:lineRule="auto"/>
      </w:pPr>
      <w:r w:rsidRPr="002E1252">
        <w:rPr>
          <w:b/>
        </w:rPr>
        <w:t xml:space="preserve">             По оформлению.  </w:t>
      </w:r>
      <w:r w:rsidRPr="002E1252">
        <w:t>На первом слайде пишется не только название презентации, но и имена авторов, и дата создания.</w:t>
      </w:r>
    </w:p>
    <w:p w14:paraId="55076D3F" w14:textId="77777777" w:rsidR="00910673" w:rsidRPr="002E1252" w:rsidRDefault="00910673" w:rsidP="00910673">
      <w:pPr>
        <w:overflowPunct w:val="0"/>
        <w:spacing w:line="240" w:lineRule="auto"/>
        <w:ind w:firstLine="708"/>
        <w:jc w:val="both"/>
      </w:pPr>
      <w:r w:rsidRPr="002E1252">
        <w:t>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14:paraId="18F6F842" w14:textId="77777777" w:rsidR="00910673" w:rsidRPr="002E1252" w:rsidRDefault="00910673" w:rsidP="00910673">
      <w:pPr>
        <w:spacing w:line="240" w:lineRule="auto"/>
      </w:pPr>
      <w:r w:rsidRPr="002E1252">
        <w:t>Все схемы и графики должны иметь названия, отражающие их содержание.</w:t>
      </w:r>
    </w:p>
    <w:p w14:paraId="559EC4CE" w14:textId="77777777" w:rsidR="00910673" w:rsidRPr="002E1252" w:rsidRDefault="00910673" w:rsidP="00910673">
      <w:pPr>
        <w:overflowPunct w:val="0"/>
        <w:spacing w:line="240" w:lineRule="auto"/>
        <w:ind w:firstLine="708"/>
        <w:jc w:val="both"/>
      </w:pPr>
      <w:r w:rsidRPr="002E1252">
        <w:t>На каждом слайде выставляется колонтитул, включающий фамилию автора и/или краткое название презентации и год создания, номер слайда.</w:t>
      </w:r>
    </w:p>
    <w:p w14:paraId="46F101F4" w14:textId="77777777" w:rsidR="00910673" w:rsidRPr="002E1252" w:rsidRDefault="00910673" w:rsidP="00910673">
      <w:pPr>
        <w:overflowPunct w:val="0"/>
        <w:spacing w:line="240" w:lineRule="auto"/>
        <w:ind w:firstLine="708"/>
        <w:jc w:val="both"/>
      </w:pPr>
      <w:r w:rsidRPr="002E1252">
        <w:t>В конце презентации представляется список использованных источников, оформленный по правилам библиографического описания.</w:t>
      </w:r>
    </w:p>
    <w:p w14:paraId="26E4D5CB" w14:textId="77777777" w:rsidR="00910673" w:rsidRPr="002E1252" w:rsidRDefault="00910673" w:rsidP="00910673">
      <w:pPr>
        <w:overflowPunct w:val="0"/>
        <w:spacing w:line="240" w:lineRule="auto"/>
        <w:ind w:firstLine="708"/>
        <w:jc w:val="both"/>
      </w:pPr>
      <w:r w:rsidRPr="002E1252">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14:paraId="33EA92A8" w14:textId="77777777" w:rsidR="00910673" w:rsidRPr="002E1252" w:rsidRDefault="00910673" w:rsidP="00910673">
      <w:pPr>
        <w:overflowPunct w:val="0"/>
        <w:spacing w:line="240" w:lineRule="auto"/>
      </w:pPr>
      <w:r w:rsidRPr="002E1252">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14:paraId="4908FC91" w14:textId="77777777" w:rsidR="00910673" w:rsidRPr="002E1252" w:rsidRDefault="00910673" w:rsidP="00910673">
      <w:pPr>
        <w:spacing w:line="240" w:lineRule="auto"/>
      </w:pPr>
    </w:p>
    <w:p w14:paraId="78CE0FBA" w14:textId="77777777" w:rsidR="00910673" w:rsidRPr="002E1252" w:rsidRDefault="00910673" w:rsidP="00910673">
      <w:pPr>
        <w:spacing w:line="240" w:lineRule="auto"/>
        <w:rPr>
          <w:b/>
          <w:bCs/>
        </w:rPr>
      </w:pPr>
      <w:r w:rsidRPr="002E1252">
        <w:rPr>
          <w:b/>
          <w:bCs/>
        </w:rPr>
        <w:t xml:space="preserve">            Форма контроля и критерии оценки</w:t>
      </w:r>
    </w:p>
    <w:p w14:paraId="143E5699" w14:textId="77777777" w:rsidR="00910673" w:rsidRPr="002E1252" w:rsidRDefault="00910673" w:rsidP="00910673">
      <w:pPr>
        <w:spacing w:line="240" w:lineRule="auto"/>
        <w:ind w:firstLine="709"/>
        <w:jc w:val="both"/>
      </w:pPr>
      <w:r w:rsidRPr="002E1252">
        <w:t>Презентацию необходимо предоставить преподавателю для проверки в электронном виде.</w:t>
      </w:r>
    </w:p>
    <w:p w14:paraId="368CE128" w14:textId="77777777" w:rsidR="00910673" w:rsidRPr="002E1252" w:rsidRDefault="00910673" w:rsidP="00910673">
      <w:pPr>
        <w:overflowPunct w:val="0"/>
        <w:spacing w:line="240" w:lineRule="auto"/>
        <w:jc w:val="both"/>
      </w:pPr>
      <w:r w:rsidRPr="002E1252">
        <w:t>«Отлично» выставляется в случае, если презентация выполнена аккуратно, примеры проиллюстрированы, полностью освещены все обозначенные вопросы.</w:t>
      </w:r>
    </w:p>
    <w:p w14:paraId="55A69080" w14:textId="77777777" w:rsidR="00910673" w:rsidRPr="002E1252" w:rsidRDefault="00910673" w:rsidP="00910673">
      <w:pPr>
        <w:overflowPunct w:val="0"/>
        <w:spacing w:line="240" w:lineRule="auto"/>
        <w:jc w:val="both"/>
      </w:pPr>
      <w:r w:rsidRPr="002E1252">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14:paraId="72025796" w14:textId="77777777" w:rsidR="00910673" w:rsidRPr="002E1252" w:rsidRDefault="00910673" w:rsidP="00910673">
      <w:pPr>
        <w:spacing w:line="240" w:lineRule="auto"/>
        <w:jc w:val="both"/>
      </w:pPr>
      <w:r w:rsidRPr="002E1252">
        <w:t>освещены заданные вопросы.</w:t>
      </w:r>
    </w:p>
    <w:p w14:paraId="5EE71492" w14:textId="77777777" w:rsidR="00910673" w:rsidRPr="002E1252" w:rsidRDefault="00910673" w:rsidP="00910673">
      <w:pPr>
        <w:overflowPunct w:val="0"/>
        <w:spacing w:line="240" w:lineRule="auto"/>
        <w:jc w:val="both"/>
      </w:pPr>
      <w:r w:rsidRPr="002E1252">
        <w:t>«Неудовлетворительно» - работа выполнена небрежно, не соблюдена структура, отсутствуют иллюстрации.</w:t>
      </w:r>
    </w:p>
    <w:p w14:paraId="620D0146" w14:textId="77777777" w:rsidR="00910673" w:rsidRPr="002E1252" w:rsidRDefault="00910673" w:rsidP="00910673">
      <w:pPr>
        <w:tabs>
          <w:tab w:val="left" w:pos="567"/>
        </w:tabs>
        <w:spacing w:line="240" w:lineRule="auto"/>
        <w:jc w:val="both"/>
        <w:rPr>
          <w:i/>
        </w:rPr>
      </w:pPr>
    </w:p>
    <w:p w14:paraId="27F6CB46" w14:textId="77777777" w:rsidR="00910673" w:rsidRPr="002E1252" w:rsidRDefault="00910673" w:rsidP="00910673">
      <w:pPr>
        <w:spacing w:line="240" w:lineRule="auto"/>
        <w:ind w:firstLine="709"/>
        <w:jc w:val="both"/>
      </w:pPr>
      <w:r w:rsidRPr="002E1252">
        <w:rPr>
          <w:b/>
          <w:bCs/>
        </w:rPr>
        <w:t xml:space="preserve">Примерные темы презентаций, рекомендуемых при изучении дисциплины </w:t>
      </w:r>
    </w:p>
    <w:p w14:paraId="41E10509" w14:textId="77777777" w:rsidR="00910673" w:rsidRPr="002E1252" w:rsidRDefault="00ED5A9F" w:rsidP="00ED5A9F">
      <w:pPr>
        <w:widowControl/>
        <w:numPr>
          <w:ilvl w:val="0"/>
          <w:numId w:val="43"/>
        </w:numPr>
        <w:shd w:val="clear" w:color="auto" w:fill="FFFFFF"/>
        <w:tabs>
          <w:tab w:val="clear" w:pos="720"/>
          <w:tab w:val="num" w:pos="567"/>
        </w:tabs>
        <w:autoSpaceDE/>
        <w:autoSpaceDN/>
        <w:adjustRightInd/>
        <w:spacing w:line="240" w:lineRule="auto"/>
        <w:ind w:left="0" w:firstLine="426"/>
        <w:jc w:val="both"/>
      </w:pPr>
      <w:r>
        <w:t>С</w:t>
      </w:r>
      <w:r w:rsidR="00910673" w:rsidRPr="002E1252">
        <w:t>лайд-шоу галереи портретов педагогов-классиков</w:t>
      </w:r>
    </w:p>
    <w:p w14:paraId="708B047B" w14:textId="77777777" w:rsidR="00910673" w:rsidRPr="002E1252" w:rsidRDefault="00910673" w:rsidP="00ED5A9F">
      <w:pPr>
        <w:widowControl/>
        <w:numPr>
          <w:ilvl w:val="0"/>
          <w:numId w:val="43"/>
        </w:numPr>
        <w:shd w:val="clear" w:color="auto" w:fill="FFFFFF"/>
        <w:tabs>
          <w:tab w:val="clear" w:pos="720"/>
          <w:tab w:val="num" w:pos="567"/>
        </w:tabs>
        <w:autoSpaceDE/>
        <w:autoSpaceDN/>
        <w:adjustRightInd/>
        <w:spacing w:line="240" w:lineRule="auto"/>
        <w:ind w:left="0" w:firstLine="426"/>
        <w:jc w:val="both"/>
      </w:pPr>
      <w:r w:rsidRPr="002E1252">
        <w:t>День учителя, Возникновение педагогической профессии.</w:t>
      </w:r>
    </w:p>
    <w:p w14:paraId="2037D733" w14:textId="77777777" w:rsidR="00910673" w:rsidRPr="002E1252" w:rsidRDefault="00910673" w:rsidP="00ED5A9F">
      <w:pPr>
        <w:pStyle w:val="aa"/>
        <w:widowControl w:val="0"/>
        <w:numPr>
          <w:ilvl w:val="0"/>
          <w:numId w:val="43"/>
        </w:numPr>
        <w:shd w:val="clear" w:color="auto" w:fill="FFFFFF"/>
        <w:tabs>
          <w:tab w:val="num" w:pos="567"/>
        </w:tabs>
        <w:autoSpaceDE w:val="0"/>
        <w:autoSpaceDN w:val="0"/>
        <w:adjustRightInd w:val="0"/>
        <w:spacing w:after="0" w:line="240" w:lineRule="auto"/>
        <w:ind w:left="0" w:firstLine="426"/>
        <w:jc w:val="both"/>
        <w:rPr>
          <w:sz w:val="24"/>
          <w:szCs w:val="24"/>
        </w:rPr>
      </w:pPr>
      <w:r w:rsidRPr="002E1252">
        <w:rPr>
          <w:sz w:val="24"/>
          <w:szCs w:val="24"/>
        </w:rPr>
        <w:t xml:space="preserve">Качества педагога </w:t>
      </w:r>
      <w:r w:rsidR="00ED5A9F">
        <w:rPr>
          <w:sz w:val="24"/>
          <w:szCs w:val="24"/>
        </w:rPr>
        <w:t>(</w:t>
      </w:r>
      <w:r w:rsidRPr="002E1252">
        <w:rPr>
          <w:sz w:val="24"/>
          <w:szCs w:val="24"/>
        </w:rPr>
        <w:t>сборники диагностического материала для выявления качеств и способностей педагога</w:t>
      </w:r>
      <w:r w:rsidR="00ED5A9F">
        <w:rPr>
          <w:sz w:val="24"/>
          <w:szCs w:val="24"/>
        </w:rPr>
        <w:t>)</w:t>
      </w:r>
    </w:p>
    <w:p w14:paraId="19478464" w14:textId="77777777" w:rsidR="00910673" w:rsidRPr="002E1252" w:rsidRDefault="00ED5A9F" w:rsidP="00ED5A9F">
      <w:pPr>
        <w:widowControl/>
        <w:numPr>
          <w:ilvl w:val="0"/>
          <w:numId w:val="43"/>
        </w:numPr>
        <w:shd w:val="clear" w:color="auto" w:fill="FFFFFF"/>
        <w:tabs>
          <w:tab w:val="num" w:pos="567"/>
        </w:tabs>
        <w:autoSpaceDE/>
        <w:autoSpaceDN/>
        <w:adjustRightInd/>
        <w:spacing w:line="240" w:lineRule="auto"/>
        <w:ind w:left="0" w:firstLine="426"/>
        <w:jc w:val="both"/>
      </w:pPr>
      <w:r>
        <w:t>В</w:t>
      </w:r>
      <w:r w:rsidR="00910673" w:rsidRPr="002E1252">
        <w:t xml:space="preserve">идео </w:t>
      </w:r>
      <w:r>
        <w:t xml:space="preserve">- </w:t>
      </w:r>
      <w:r w:rsidR="00910673" w:rsidRPr="002E1252">
        <w:t>показ фрагментов пробных уроков студентов и педагогов;</w:t>
      </w:r>
    </w:p>
    <w:p w14:paraId="67AEA108" w14:textId="77777777"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Педагог 21 века.</w:t>
      </w:r>
    </w:p>
    <w:p w14:paraId="31648C4B" w14:textId="77777777"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Педагогическое мастерство.</w:t>
      </w:r>
      <w:r w:rsidRPr="002E1252">
        <w:rPr>
          <w:b/>
          <w:bCs/>
        </w:rPr>
        <w:t xml:space="preserve"> </w:t>
      </w:r>
    </w:p>
    <w:p w14:paraId="7966F1A9" w14:textId="77777777" w:rsidR="00910673" w:rsidRPr="002E1252" w:rsidRDefault="00910673" w:rsidP="00ED5A9F">
      <w:pPr>
        <w:widowControl/>
        <w:numPr>
          <w:ilvl w:val="0"/>
          <w:numId w:val="43"/>
        </w:numPr>
        <w:shd w:val="clear" w:color="auto" w:fill="FFFFFF"/>
        <w:tabs>
          <w:tab w:val="num" w:pos="567"/>
        </w:tabs>
        <w:autoSpaceDE/>
        <w:autoSpaceDN/>
        <w:adjustRightInd/>
        <w:spacing w:line="240" w:lineRule="auto"/>
        <w:ind w:left="0" w:firstLine="426"/>
        <w:jc w:val="both"/>
      </w:pPr>
      <w:r w:rsidRPr="002E1252">
        <w:t>Система образования в РФ</w:t>
      </w:r>
      <w:r w:rsidR="00ED5A9F">
        <w:t>.</w:t>
      </w:r>
    </w:p>
    <w:p w14:paraId="7D51C71E" w14:textId="77777777" w:rsidR="00910673" w:rsidRPr="002E1252" w:rsidRDefault="00910673" w:rsidP="00ED5A9F">
      <w:pPr>
        <w:widowControl/>
        <w:numPr>
          <w:ilvl w:val="0"/>
          <w:numId w:val="44"/>
        </w:numPr>
        <w:shd w:val="clear" w:color="auto" w:fill="FFFFFF"/>
        <w:tabs>
          <w:tab w:val="num" w:pos="567"/>
        </w:tabs>
        <w:autoSpaceDE/>
        <w:autoSpaceDN/>
        <w:adjustRightInd/>
        <w:spacing w:line="240" w:lineRule="auto"/>
        <w:ind w:left="0" w:firstLine="426"/>
        <w:jc w:val="both"/>
      </w:pPr>
      <w:r w:rsidRPr="002E1252">
        <w:t>Планы самообразования и самовоспитания успешных людей</w:t>
      </w:r>
      <w:r w:rsidR="00ED5A9F">
        <w:t>.</w:t>
      </w:r>
    </w:p>
    <w:p w14:paraId="4550CB4D" w14:textId="77777777" w:rsidR="00910673" w:rsidRPr="002E1252" w:rsidRDefault="00910673" w:rsidP="00ED5A9F">
      <w:pPr>
        <w:widowControl/>
        <w:numPr>
          <w:ilvl w:val="0"/>
          <w:numId w:val="44"/>
        </w:numPr>
        <w:shd w:val="clear" w:color="auto" w:fill="FFFFFF"/>
        <w:tabs>
          <w:tab w:val="num" w:pos="567"/>
        </w:tabs>
        <w:autoSpaceDE/>
        <w:autoSpaceDN/>
        <w:adjustRightInd/>
        <w:spacing w:line="240" w:lineRule="auto"/>
        <w:ind w:left="0" w:firstLine="426"/>
        <w:jc w:val="both"/>
      </w:pPr>
      <w:r w:rsidRPr="002E1252">
        <w:t>Моё педагогическое кредо</w:t>
      </w:r>
      <w:r w:rsidR="00ED5A9F">
        <w:t>.</w:t>
      </w:r>
    </w:p>
    <w:p w14:paraId="4794171F" w14:textId="77777777" w:rsidR="00910673" w:rsidRPr="002E1252" w:rsidRDefault="00910673" w:rsidP="00910673">
      <w:pPr>
        <w:shd w:val="clear" w:color="auto" w:fill="FFFFFF"/>
        <w:spacing w:line="240" w:lineRule="auto"/>
        <w:jc w:val="both"/>
      </w:pPr>
    </w:p>
    <w:p w14:paraId="1747EB69" w14:textId="77777777" w:rsidR="00910673" w:rsidRPr="002E1252" w:rsidRDefault="00910673" w:rsidP="00910673">
      <w:pPr>
        <w:shd w:val="clear" w:color="auto" w:fill="FFFFFF"/>
        <w:spacing w:line="240" w:lineRule="auto"/>
        <w:jc w:val="both"/>
      </w:pPr>
    </w:p>
    <w:p w14:paraId="3D1EEB3E" w14:textId="77777777" w:rsidR="00910673" w:rsidRPr="002E1252" w:rsidRDefault="00910673" w:rsidP="00910673">
      <w:pPr>
        <w:spacing w:line="240" w:lineRule="auto"/>
      </w:pPr>
      <w:r w:rsidRPr="002E1252">
        <w:rPr>
          <w:b/>
          <w:bCs/>
        </w:rPr>
        <w:t>Вид работы</w:t>
      </w:r>
      <w:r w:rsidRPr="002E1252">
        <w:rPr>
          <w:bCs/>
        </w:rPr>
        <w:t xml:space="preserve">: </w:t>
      </w:r>
      <w:r w:rsidRPr="002E1252">
        <w:rPr>
          <w:b/>
        </w:rPr>
        <w:t>Составить кроссворд по теме</w:t>
      </w:r>
    </w:p>
    <w:p w14:paraId="66338A07" w14:textId="77777777" w:rsidR="00910673" w:rsidRPr="002E1252" w:rsidRDefault="00910673" w:rsidP="00910673">
      <w:pPr>
        <w:spacing w:line="240" w:lineRule="auto"/>
      </w:pPr>
    </w:p>
    <w:p w14:paraId="62432CF2" w14:textId="77777777" w:rsidR="00910673" w:rsidRPr="002E1252" w:rsidRDefault="00910673" w:rsidP="00910673">
      <w:pPr>
        <w:overflowPunct w:val="0"/>
        <w:spacing w:line="240" w:lineRule="auto"/>
        <w:ind w:firstLine="284"/>
      </w:pPr>
      <w:r w:rsidRPr="002E1252">
        <w:t xml:space="preserve">1.Составьте словник, то есть список (перечень) слов, которые должны войти в кроссворд. </w:t>
      </w:r>
    </w:p>
    <w:p w14:paraId="46202A2A" w14:textId="77777777" w:rsidR="00910673" w:rsidRPr="002E1252" w:rsidRDefault="00910673" w:rsidP="00910673">
      <w:pPr>
        <w:overflowPunct w:val="0"/>
        <w:spacing w:line="240" w:lineRule="auto"/>
        <w:ind w:firstLine="284"/>
      </w:pPr>
      <w:r w:rsidRPr="002E1252">
        <w:t xml:space="preserve">2.Для этого найдите в своем конспекте основные понятия и подчеркните их. </w:t>
      </w:r>
    </w:p>
    <w:p w14:paraId="5AFE5676" w14:textId="77777777" w:rsidR="00910673" w:rsidRPr="002E1252" w:rsidRDefault="00910673" w:rsidP="00910673">
      <w:pPr>
        <w:overflowPunct w:val="0"/>
        <w:spacing w:line="240" w:lineRule="auto"/>
        <w:ind w:firstLine="284"/>
      </w:pPr>
      <w:r w:rsidRPr="002E1252">
        <w:t>3.Выпишите эти понятия на отдельный лист, желательно в клетку.</w:t>
      </w:r>
    </w:p>
    <w:p w14:paraId="6A47D876" w14:textId="77777777" w:rsidR="00910673" w:rsidRPr="002E1252" w:rsidRDefault="00910673" w:rsidP="00910673">
      <w:pPr>
        <w:spacing w:line="240" w:lineRule="auto"/>
        <w:ind w:firstLine="284"/>
      </w:pPr>
      <w:r w:rsidRPr="002E1252">
        <w:t>4.Подчеркните в них одинаковые повторяющиеся буквы.</w:t>
      </w:r>
    </w:p>
    <w:p w14:paraId="614820C6" w14:textId="77777777" w:rsidR="00910673" w:rsidRPr="002E1252" w:rsidRDefault="00910673" w:rsidP="00910673">
      <w:pPr>
        <w:overflowPunct w:val="0"/>
        <w:spacing w:line="240" w:lineRule="auto"/>
        <w:ind w:firstLine="284"/>
      </w:pPr>
      <w:r w:rsidRPr="002E1252">
        <w:t>5.Расположите слова так, чтобы повторяющееся буквы одновременно использовались в словах, написанных по вертикали и по горизонтали.</w:t>
      </w:r>
    </w:p>
    <w:p w14:paraId="271E3A13" w14:textId="77777777" w:rsidR="00910673" w:rsidRPr="002E1252" w:rsidRDefault="00910673" w:rsidP="00910673">
      <w:pPr>
        <w:spacing w:line="240" w:lineRule="auto"/>
        <w:ind w:firstLine="284"/>
      </w:pPr>
      <w:r w:rsidRPr="002E1252">
        <w:t>6.Пронумеруйте слова.</w:t>
      </w:r>
    </w:p>
    <w:p w14:paraId="4DA6C531" w14:textId="77777777" w:rsidR="00910673" w:rsidRPr="002E1252" w:rsidRDefault="00910673" w:rsidP="00910673">
      <w:pPr>
        <w:spacing w:line="240" w:lineRule="auto"/>
        <w:ind w:firstLine="284"/>
      </w:pPr>
      <w:r w:rsidRPr="002E1252">
        <w:t>7.В соответствии с номерами выпишите определения понятий.</w:t>
      </w:r>
    </w:p>
    <w:p w14:paraId="11E7BDEC" w14:textId="77777777" w:rsidR="00910673" w:rsidRPr="002E1252" w:rsidRDefault="00910673" w:rsidP="00910673">
      <w:pPr>
        <w:overflowPunct w:val="0"/>
        <w:spacing w:line="240" w:lineRule="auto"/>
        <w:ind w:firstLine="284"/>
      </w:pPr>
      <w:r w:rsidRPr="002E1252">
        <w:t>8.Начертите сетку кроссворда (количество клеток должно соответствовать количеству букв в слове).</w:t>
      </w:r>
    </w:p>
    <w:p w14:paraId="026DC767" w14:textId="77777777" w:rsidR="00910673" w:rsidRPr="002E1252" w:rsidRDefault="00910673" w:rsidP="00910673">
      <w:pPr>
        <w:overflowPunct w:val="0"/>
        <w:spacing w:line="240" w:lineRule="auto"/>
        <w:ind w:firstLine="284"/>
      </w:pPr>
      <w:r w:rsidRPr="002E1252">
        <w:t xml:space="preserve"> 9.Разметьте сетку кроссворда цифрами (номерами понятий).</w:t>
      </w:r>
    </w:p>
    <w:p w14:paraId="48876487" w14:textId="77777777" w:rsidR="00910673" w:rsidRPr="002E1252" w:rsidRDefault="00910673" w:rsidP="00910673">
      <w:pPr>
        <w:spacing w:line="240" w:lineRule="auto"/>
        <w:ind w:firstLine="284"/>
      </w:pPr>
      <w:r w:rsidRPr="002E1252">
        <w:t>10.Оформите кроссворд. Подпишите его.</w:t>
      </w:r>
    </w:p>
    <w:p w14:paraId="0D286C09" w14:textId="77777777" w:rsidR="00910673" w:rsidRPr="002E1252" w:rsidRDefault="00910673" w:rsidP="00910673">
      <w:pPr>
        <w:overflowPunct w:val="0"/>
        <w:spacing w:line="240" w:lineRule="auto"/>
        <w:ind w:firstLine="284"/>
      </w:pPr>
      <w:r w:rsidRPr="002E1252">
        <w:t>11.Слова-задания – это существительные в единственном числе, именительном падеже.</w:t>
      </w:r>
    </w:p>
    <w:p w14:paraId="62C54958" w14:textId="77777777" w:rsidR="00910673" w:rsidRPr="002E1252" w:rsidRDefault="00910673" w:rsidP="00910673">
      <w:pPr>
        <w:overflowPunct w:val="0"/>
        <w:spacing w:line="240" w:lineRule="auto"/>
        <w:ind w:firstLine="284"/>
      </w:pPr>
      <w:r w:rsidRPr="002E1252">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14:paraId="459B9806" w14:textId="77777777" w:rsidR="00910673" w:rsidRPr="002E1252" w:rsidRDefault="00910673" w:rsidP="00910673">
      <w:pPr>
        <w:overflowPunct w:val="0"/>
        <w:spacing w:line="240" w:lineRule="auto"/>
        <w:ind w:firstLine="284"/>
      </w:pPr>
      <w:r w:rsidRPr="002E1252">
        <w:t>Оформление кроссворда состоит из трех частей: заданий, кроссворда с решением, того же кроссворда без решения.</w:t>
      </w:r>
    </w:p>
    <w:p w14:paraId="7D23FCF6"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В общем случае определение должно состоять из одного предложения.</w:t>
      </w:r>
    </w:p>
    <w:p w14:paraId="68AC60F3"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14:paraId="38104696"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14:paraId="6370A914"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14:paraId="74135421"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Нежелательно начинать формулировку вопроса с цифры, глагола, деепричастия.</w:t>
      </w:r>
    </w:p>
    <w:p w14:paraId="248F7D76"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использование однокоренных слов в вопросах и ответах.</w:t>
      </w:r>
    </w:p>
    <w:p w14:paraId="2FCCDAEE"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В работе должна быть изюминка, то есть нечто, отличающее ее от миллионов других.</w:t>
      </w:r>
    </w:p>
    <w:p w14:paraId="60F7A5BD"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Запрещается помещать слова без пересечений.</w:t>
      </w:r>
    </w:p>
    <w:p w14:paraId="179E363A" w14:textId="77777777" w:rsidR="00910673" w:rsidRPr="002E1252" w:rsidRDefault="00910673" w:rsidP="00ED5308">
      <w:pPr>
        <w:pStyle w:val="ae"/>
        <w:numPr>
          <w:ilvl w:val="0"/>
          <w:numId w:val="39"/>
        </w:numPr>
        <w:tabs>
          <w:tab w:val="left" w:pos="567"/>
        </w:tabs>
        <w:ind w:left="0" w:firstLine="284"/>
        <w:jc w:val="both"/>
        <w:rPr>
          <w:rFonts w:ascii="Times New Roman" w:hAnsi="Times New Roman" w:cs="Times New Roman"/>
          <w:sz w:val="24"/>
          <w:szCs w:val="24"/>
        </w:rPr>
      </w:pPr>
      <w:r w:rsidRPr="002E1252">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14:paraId="2B931E7F" w14:textId="77777777" w:rsidR="00910673" w:rsidRPr="002E1252" w:rsidRDefault="00910673" w:rsidP="00910673">
      <w:pPr>
        <w:spacing w:line="240" w:lineRule="auto"/>
      </w:pPr>
      <w:r w:rsidRPr="002E1252">
        <w:rPr>
          <w:b/>
          <w:bCs/>
        </w:rPr>
        <w:t xml:space="preserve">            Форма контроля и критерии оценки: </w:t>
      </w:r>
      <w:r w:rsidRPr="002E1252">
        <w:t>смысловое содержание; грамотность; выполнение правил составления кроссвордов; эстетичность.</w:t>
      </w:r>
    </w:p>
    <w:p w14:paraId="4605B64B" w14:textId="77777777" w:rsidR="00910673" w:rsidRPr="002E1252" w:rsidRDefault="00910673" w:rsidP="00910673">
      <w:pPr>
        <w:spacing w:line="240" w:lineRule="auto"/>
        <w:ind w:firstLine="851"/>
        <w:rPr>
          <w:b/>
        </w:rPr>
      </w:pPr>
      <w:r w:rsidRPr="002E1252">
        <w:rPr>
          <w:b/>
        </w:rPr>
        <w:t>Критерии оценки:</w:t>
      </w:r>
    </w:p>
    <w:p w14:paraId="642F3203" w14:textId="77777777" w:rsidR="00910673" w:rsidRPr="002E1252" w:rsidRDefault="00910673" w:rsidP="00910673">
      <w:pPr>
        <w:overflowPunct w:val="0"/>
        <w:spacing w:line="240" w:lineRule="auto"/>
        <w:ind w:firstLine="852"/>
        <w:jc w:val="both"/>
      </w:pPr>
      <w:r w:rsidRPr="002E1252">
        <w:t>Оценка «5» (отлично) выставляется в случае полного выполнения работы, отсутствия ошибок, грамотного текста, точность формулировок и т.д.;</w:t>
      </w:r>
    </w:p>
    <w:p w14:paraId="019E83F8" w14:textId="77777777" w:rsidR="00910673" w:rsidRPr="002E1252" w:rsidRDefault="00910673" w:rsidP="00910673">
      <w:pPr>
        <w:overflowPunct w:val="0"/>
        <w:spacing w:line="240" w:lineRule="auto"/>
        <w:ind w:firstLine="852"/>
        <w:jc w:val="both"/>
      </w:pPr>
      <w:r w:rsidRPr="002E1252">
        <w:t>Оценка «4» (хорошо) выставляется в случае полного выполнения всего объема работ при наличии ошибок, не повлиявших на общий результат работы;</w:t>
      </w:r>
    </w:p>
    <w:p w14:paraId="393983A1" w14:textId="77777777" w:rsidR="00910673" w:rsidRPr="002E1252" w:rsidRDefault="00910673" w:rsidP="00910673">
      <w:pPr>
        <w:overflowPunct w:val="0"/>
        <w:spacing w:line="240" w:lineRule="auto"/>
        <w:ind w:firstLine="852"/>
        <w:jc w:val="both"/>
      </w:pPr>
      <w:r w:rsidRPr="002E1252">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14:paraId="6E7B9CB7" w14:textId="77777777" w:rsidR="00910673" w:rsidRPr="002E1252" w:rsidRDefault="00910673" w:rsidP="00910673">
      <w:pPr>
        <w:overflowPunct w:val="0"/>
        <w:spacing w:line="240" w:lineRule="auto"/>
        <w:ind w:firstLine="852"/>
        <w:jc w:val="both"/>
      </w:pPr>
      <w:r w:rsidRPr="002E1252">
        <w:t>Оценка «2» (неудовлетворительно) выставляется в случае, если допущены принципиальные ошибки, работа выполнена крайне небрежно и т.д.</w:t>
      </w:r>
    </w:p>
    <w:p w14:paraId="17380CFF" w14:textId="77777777" w:rsidR="00910673" w:rsidRPr="002E1252" w:rsidRDefault="00910673" w:rsidP="00910673">
      <w:pPr>
        <w:pStyle w:val="23"/>
        <w:shd w:val="clear" w:color="auto" w:fill="FFFFFF"/>
        <w:tabs>
          <w:tab w:val="left" w:pos="655"/>
        </w:tabs>
        <w:spacing w:before="0"/>
        <w:ind w:left="0"/>
        <w:jc w:val="both"/>
        <w:rPr>
          <w:b/>
          <w:sz w:val="24"/>
          <w:szCs w:val="24"/>
        </w:rPr>
      </w:pPr>
      <w:r w:rsidRPr="002E1252">
        <w:rPr>
          <w:b/>
          <w:sz w:val="24"/>
          <w:szCs w:val="24"/>
        </w:rPr>
        <w:t>Например</w:t>
      </w:r>
    </w:p>
    <w:p w14:paraId="5C57577F" w14:textId="77777777" w:rsidR="00910673" w:rsidRPr="002E1252" w:rsidRDefault="00910673" w:rsidP="00910673">
      <w:pPr>
        <w:pStyle w:val="23"/>
        <w:shd w:val="clear" w:color="auto" w:fill="FFFFFF"/>
        <w:tabs>
          <w:tab w:val="left" w:pos="655"/>
        </w:tabs>
        <w:spacing w:before="0"/>
        <w:ind w:left="0"/>
        <w:jc w:val="both"/>
        <w:rPr>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
        <w:gridCol w:w="412"/>
        <w:gridCol w:w="89"/>
        <w:gridCol w:w="413"/>
        <w:gridCol w:w="411"/>
        <w:gridCol w:w="411"/>
        <w:gridCol w:w="415"/>
        <w:gridCol w:w="411"/>
        <w:gridCol w:w="411"/>
        <w:gridCol w:w="643"/>
        <w:gridCol w:w="411"/>
        <w:gridCol w:w="411"/>
        <w:gridCol w:w="411"/>
        <w:gridCol w:w="411"/>
        <w:gridCol w:w="411"/>
        <w:gridCol w:w="411"/>
        <w:gridCol w:w="411"/>
        <w:gridCol w:w="411"/>
        <w:gridCol w:w="411"/>
        <w:gridCol w:w="410"/>
        <w:gridCol w:w="404"/>
        <w:gridCol w:w="810"/>
      </w:tblGrid>
      <w:tr w:rsidR="00910673" w:rsidRPr="002E1252" w14:paraId="287870D1" w14:textId="77777777" w:rsidTr="00910673">
        <w:tc>
          <w:tcPr>
            <w:tcW w:w="405" w:type="dxa"/>
            <w:tcBorders>
              <w:top w:val="nil"/>
              <w:left w:val="nil"/>
              <w:right w:val="nil"/>
            </w:tcBorders>
          </w:tcPr>
          <w:p w14:paraId="1DC47A35" w14:textId="77777777" w:rsidR="00910673" w:rsidRPr="002E1252" w:rsidRDefault="00910673" w:rsidP="00910673">
            <w:pPr>
              <w:spacing w:line="240" w:lineRule="auto"/>
              <w:ind w:firstLine="567"/>
            </w:pPr>
          </w:p>
        </w:tc>
        <w:tc>
          <w:tcPr>
            <w:tcW w:w="412" w:type="dxa"/>
            <w:tcBorders>
              <w:top w:val="nil"/>
              <w:left w:val="nil"/>
              <w:right w:val="nil"/>
            </w:tcBorders>
          </w:tcPr>
          <w:p w14:paraId="1590F948" w14:textId="77777777" w:rsidR="00910673" w:rsidRPr="002E1252" w:rsidRDefault="00910673" w:rsidP="00910673">
            <w:pPr>
              <w:spacing w:line="240" w:lineRule="auto"/>
              <w:ind w:firstLine="567"/>
            </w:pPr>
          </w:p>
        </w:tc>
        <w:tc>
          <w:tcPr>
            <w:tcW w:w="502" w:type="dxa"/>
            <w:gridSpan w:val="2"/>
            <w:tcBorders>
              <w:top w:val="nil"/>
              <w:left w:val="nil"/>
              <w:right w:val="nil"/>
            </w:tcBorders>
          </w:tcPr>
          <w:p w14:paraId="75B7F135" w14:textId="77777777" w:rsidR="00910673" w:rsidRPr="002E1252" w:rsidRDefault="00910673" w:rsidP="00910673">
            <w:pPr>
              <w:spacing w:line="240" w:lineRule="auto"/>
              <w:ind w:firstLine="567"/>
            </w:pPr>
          </w:p>
        </w:tc>
        <w:tc>
          <w:tcPr>
            <w:tcW w:w="411" w:type="dxa"/>
            <w:tcBorders>
              <w:top w:val="nil"/>
              <w:left w:val="nil"/>
              <w:right w:val="nil"/>
            </w:tcBorders>
          </w:tcPr>
          <w:p w14:paraId="2CAD64FB" w14:textId="77777777" w:rsidR="00910673" w:rsidRPr="002E1252" w:rsidRDefault="00910673" w:rsidP="00910673">
            <w:pPr>
              <w:spacing w:line="240" w:lineRule="auto"/>
              <w:ind w:firstLine="567"/>
            </w:pPr>
          </w:p>
        </w:tc>
        <w:tc>
          <w:tcPr>
            <w:tcW w:w="826" w:type="dxa"/>
            <w:gridSpan w:val="2"/>
            <w:tcBorders>
              <w:top w:val="nil"/>
              <w:left w:val="nil"/>
            </w:tcBorders>
          </w:tcPr>
          <w:p w14:paraId="1307CC39" w14:textId="77777777" w:rsidR="00910673" w:rsidRPr="002E1252" w:rsidRDefault="00910673" w:rsidP="00910673">
            <w:pPr>
              <w:spacing w:line="240" w:lineRule="auto"/>
              <w:ind w:firstLine="567"/>
            </w:pPr>
          </w:p>
        </w:tc>
        <w:tc>
          <w:tcPr>
            <w:tcW w:w="411" w:type="dxa"/>
          </w:tcPr>
          <w:p w14:paraId="2D3274C9" w14:textId="77777777" w:rsidR="00910673" w:rsidRPr="002E1252" w:rsidRDefault="00910673" w:rsidP="00910673">
            <w:pPr>
              <w:spacing w:line="240" w:lineRule="auto"/>
              <w:ind w:firstLine="567"/>
            </w:pPr>
          </w:p>
        </w:tc>
        <w:tc>
          <w:tcPr>
            <w:tcW w:w="411" w:type="dxa"/>
          </w:tcPr>
          <w:p w14:paraId="03B700D7" w14:textId="77777777" w:rsidR="00910673" w:rsidRPr="002E1252" w:rsidRDefault="00910673" w:rsidP="00910673">
            <w:pPr>
              <w:spacing w:line="240" w:lineRule="auto"/>
              <w:ind w:firstLine="567"/>
            </w:pPr>
          </w:p>
        </w:tc>
        <w:tc>
          <w:tcPr>
            <w:tcW w:w="465" w:type="dxa"/>
          </w:tcPr>
          <w:p w14:paraId="1EA7E5F7" w14:textId="77777777" w:rsidR="00910673" w:rsidRPr="002E1252" w:rsidRDefault="00910673" w:rsidP="00910673">
            <w:pPr>
              <w:spacing w:line="240" w:lineRule="auto"/>
              <w:ind w:firstLine="567"/>
              <w:rPr>
                <w:b/>
                <w:bCs/>
                <w:iCs/>
              </w:rPr>
            </w:pPr>
            <w:r w:rsidRPr="002E1252">
              <w:rPr>
                <w:b/>
                <w:bCs/>
                <w:iCs/>
              </w:rPr>
              <w:t>М</w:t>
            </w:r>
          </w:p>
        </w:tc>
        <w:tc>
          <w:tcPr>
            <w:tcW w:w="411" w:type="dxa"/>
          </w:tcPr>
          <w:p w14:paraId="2A2DEE80" w14:textId="77777777" w:rsidR="00910673" w:rsidRPr="002E1252" w:rsidRDefault="00910673" w:rsidP="00910673">
            <w:pPr>
              <w:spacing w:line="240" w:lineRule="auto"/>
              <w:ind w:firstLine="567"/>
            </w:pPr>
          </w:p>
        </w:tc>
        <w:tc>
          <w:tcPr>
            <w:tcW w:w="411" w:type="dxa"/>
          </w:tcPr>
          <w:p w14:paraId="3F238010" w14:textId="77777777" w:rsidR="00910673" w:rsidRPr="002E1252" w:rsidRDefault="00910673" w:rsidP="00910673">
            <w:pPr>
              <w:spacing w:line="240" w:lineRule="auto"/>
              <w:ind w:firstLine="567"/>
            </w:pPr>
          </w:p>
        </w:tc>
        <w:tc>
          <w:tcPr>
            <w:tcW w:w="411" w:type="dxa"/>
          </w:tcPr>
          <w:p w14:paraId="4FF4BE4D" w14:textId="77777777" w:rsidR="00910673" w:rsidRPr="002E1252" w:rsidRDefault="00910673" w:rsidP="00910673">
            <w:pPr>
              <w:spacing w:line="240" w:lineRule="auto"/>
              <w:ind w:firstLine="567"/>
            </w:pPr>
          </w:p>
        </w:tc>
        <w:tc>
          <w:tcPr>
            <w:tcW w:w="411" w:type="dxa"/>
          </w:tcPr>
          <w:p w14:paraId="7B357DAA" w14:textId="77777777" w:rsidR="00910673" w:rsidRPr="002E1252" w:rsidRDefault="00910673" w:rsidP="00910673">
            <w:pPr>
              <w:spacing w:line="240" w:lineRule="auto"/>
              <w:ind w:firstLine="567"/>
            </w:pPr>
          </w:p>
        </w:tc>
        <w:tc>
          <w:tcPr>
            <w:tcW w:w="411" w:type="dxa"/>
          </w:tcPr>
          <w:p w14:paraId="4E22DFF6" w14:textId="77777777" w:rsidR="00910673" w:rsidRPr="002E1252" w:rsidRDefault="00910673" w:rsidP="00910673">
            <w:pPr>
              <w:spacing w:line="240" w:lineRule="auto"/>
              <w:ind w:firstLine="567"/>
            </w:pPr>
          </w:p>
        </w:tc>
        <w:tc>
          <w:tcPr>
            <w:tcW w:w="411" w:type="dxa"/>
          </w:tcPr>
          <w:p w14:paraId="2AF6CE4A" w14:textId="77777777" w:rsidR="00910673" w:rsidRPr="002E1252" w:rsidRDefault="00910673" w:rsidP="00910673">
            <w:pPr>
              <w:spacing w:line="240" w:lineRule="auto"/>
              <w:ind w:firstLine="567"/>
            </w:pPr>
          </w:p>
        </w:tc>
        <w:tc>
          <w:tcPr>
            <w:tcW w:w="411" w:type="dxa"/>
          </w:tcPr>
          <w:p w14:paraId="5954B244" w14:textId="77777777" w:rsidR="00910673" w:rsidRPr="002E1252" w:rsidRDefault="00910673" w:rsidP="00910673">
            <w:pPr>
              <w:spacing w:line="240" w:lineRule="auto"/>
              <w:ind w:firstLine="567"/>
            </w:pPr>
          </w:p>
        </w:tc>
        <w:tc>
          <w:tcPr>
            <w:tcW w:w="411" w:type="dxa"/>
          </w:tcPr>
          <w:p w14:paraId="2147BC30" w14:textId="77777777" w:rsidR="00910673" w:rsidRPr="002E1252" w:rsidRDefault="00910673" w:rsidP="00910673">
            <w:pPr>
              <w:spacing w:line="240" w:lineRule="auto"/>
              <w:ind w:firstLine="567"/>
            </w:pPr>
          </w:p>
        </w:tc>
        <w:tc>
          <w:tcPr>
            <w:tcW w:w="411" w:type="dxa"/>
          </w:tcPr>
          <w:p w14:paraId="580B3CFA" w14:textId="77777777" w:rsidR="00910673" w:rsidRPr="002E1252" w:rsidRDefault="00910673" w:rsidP="00910673">
            <w:pPr>
              <w:spacing w:line="240" w:lineRule="auto"/>
              <w:ind w:firstLine="567"/>
            </w:pPr>
          </w:p>
        </w:tc>
        <w:tc>
          <w:tcPr>
            <w:tcW w:w="410" w:type="dxa"/>
          </w:tcPr>
          <w:p w14:paraId="422F1DDC" w14:textId="77777777" w:rsidR="00910673" w:rsidRPr="002E1252" w:rsidRDefault="00910673" w:rsidP="00910673">
            <w:pPr>
              <w:spacing w:line="240" w:lineRule="auto"/>
              <w:ind w:firstLine="567"/>
            </w:pPr>
          </w:p>
        </w:tc>
        <w:tc>
          <w:tcPr>
            <w:tcW w:w="1214" w:type="dxa"/>
            <w:gridSpan w:val="2"/>
            <w:vMerge w:val="restart"/>
            <w:tcBorders>
              <w:top w:val="nil"/>
              <w:right w:val="nil"/>
            </w:tcBorders>
          </w:tcPr>
          <w:p w14:paraId="24994F00" w14:textId="77777777" w:rsidR="00910673" w:rsidRPr="002E1252" w:rsidRDefault="00910673" w:rsidP="00910673">
            <w:pPr>
              <w:spacing w:line="240" w:lineRule="auto"/>
              <w:ind w:firstLine="567"/>
            </w:pPr>
          </w:p>
        </w:tc>
      </w:tr>
      <w:tr w:rsidR="00910673" w:rsidRPr="002E1252" w14:paraId="6D0F345C" w14:textId="77777777" w:rsidTr="00910673">
        <w:tc>
          <w:tcPr>
            <w:tcW w:w="817" w:type="dxa"/>
            <w:gridSpan w:val="2"/>
          </w:tcPr>
          <w:p w14:paraId="2F8CD626" w14:textId="77777777" w:rsidR="00910673" w:rsidRPr="002E1252" w:rsidRDefault="00910673" w:rsidP="00910673">
            <w:pPr>
              <w:spacing w:line="240" w:lineRule="auto"/>
              <w:ind w:firstLine="567"/>
            </w:pPr>
            <w:r w:rsidRPr="002E1252">
              <w:t xml:space="preserve">   </w:t>
            </w:r>
          </w:p>
        </w:tc>
        <w:tc>
          <w:tcPr>
            <w:tcW w:w="502" w:type="dxa"/>
            <w:gridSpan w:val="2"/>
          </w:tcPr>
          <w:p w14:paraId="49002993" w14:textId="77777777" w:rsidR="00910673" w:rsidRPr="002E1252" w:rsidRDefault="00910673" w:rsidP="00910673">
            <w:pPr>
              <w:spacing w:line="240" w:lineRule="auto"/>
              <w:ind w:firstLine="567"/>
            </w:pPr>
          </w:p>
        </w:tc>
        <w:tc>
          <w:tcPr>
            <w:tcW w:w="411" w:type="dxa"/>
          </w:tcPr>
          <w:p w14:paraId="2647C7F7" w14:textId="77777777" w:rsidR="00910673" w:rsidRPr="002E1252" w:rsidRDefault="00910673" w:rsidP="00910673">
            <w:pPr>
              <w:spacing w:line="240" w:lineRule="auto"/>
              <w:ind w:firstLine="567"/>
            </w:pPr>
          </w:p>
        </w:tc>
        <w:tc>
          <w:tcPr>
            <w:tcW w:w="411" w:type="dxa"/>
          </w:tcPr>
          <w:p w14:paraId="2ACF2739" w14:textId="77777777" w:rsidR="00910673" w:rsidRPr="002E1252" w:rsidRDefault="00910673" w:rsidP="00910673">
            <w:pPr>
              <w:spacing w:line="240" w:lineRule="auto"/>
              <w:ind w:firstLine="567"/>
            </w:pPr>
          </w:p>
        </w:tc>
        <w:tc>
          <w:tcPr>
            <w:tcW w:w="415" w:type="dxa"/>
          </w:tcPr>
          <w:p w14:paraId="68207D09" w14:textId="77777777" w:rsidR="00910673" w:rsidRPr="002E1252" w:rsidRDefault="00910673" w:rsidP="00910673">
            <w:pPr>
              <w:spacing w:line="240" w:lineRule="auto"/>
              <w:ind w:firstLine="567"/>
            </w:pPr>
          </w:p>
        </w:tc>
        <w:tc>
          <w:tcPr>
            <w:tcW w:w="411" w:type="dxa"/>
          </w:tcPr>
          <w:p w14:paraId="4169BF7A" w14:textId="77777777" w:rsidR="00910673" w:rsidRPr="002E1252" w:rsidRDefault="00910673" w:rsidP="00910673">
            <w:pPr>
              <w:spacing w:line="240" w:lineRule="auto"/>
              <w:ind w:firstLine="567"/>
            </w:pPr>
          </w:p>
        </w:tc>
        <w:tc>
          <w:tcPr>
            <w:tcW w:w="411" w:type="dxa"/>
          </w:tcPr>
          <w:p w14:paraId="10E372CE" w14:textId="77777777" w:rsidR="00910673" w:rsidRPr="002E1252" w:rsidRDefault="00910673" w:rsidP="00910673">
            <w:pPr>
              <w:spacing w:line="240" w:lineRule="auto"/>
              <w:ind w:firstLine="567"/>
            </w:pPr>
          </w:p>
        </w:tc>
        <w:tc>
          <w:tcPr>
            <w:tcW w:w="465" w:type="dxa"/>
          </w:tcPr>
          <w:p w14:paraId="00B80741" w14:textId="77777777" w:rsidR="00910673" w:rsidRPr="002E1252" w:rsidRDefault="00910673" w:rsidP="00910673">
            <w:pPr>
              <w:spacing w:line="240" w:lineRule="auto"/>
              <w:ind w:firstLine="567"/>
              <w:rPr>
                <w:b/>
                <w:bCs/>
                <w:iCs/>
              </w:rPr>
            </w:pPr>
            <w:r w:rsidRPr="002E1252">
              <w:rPr>
                <w:b/>
                <w:bCs/>
                <w:iCs/>
              </w:rPr>
              <w:t>А</w:t>
            </w:r>
          </w:p>
        </w:tc>
        <w:tc>
          <w:tcPr>
            <w:tcW w:w="411" w:type="dxa"/>
          </w:tcPr>
          <w:p w14:paraId="2EFB07DB" w14:textId="77777777" w:rsidR="00910673" w:rsidRPr="002E1252" w:rsidRDefault="00910673" w:rsidP="00910673">
            <w:pPr>
              <w:spacing w:line="240" w:lineRule="auto"/>
              <w:ind w:firstLine="567"/>
            </w:pPr>
          </w:p>
        </w:tc>
        <w:tc>
          <w:tcPr>
            <w:tcW w:w="411" w:type="dxa"/>
          </w:tcPr>
          <w:p w14:paraId="6F691BB9" w14:textId="77777777" w:rsidR="00910673" w:rsidRPr="002E1252" w:rsidRDefault="00910673" w:rsidP="00910673">
            <w:pPr>
              <w:spacing w:line="240" w:lineRule="auto"/>
              <w:ind w:firstLine="567"/>
            </w:pPr>
          </w:p>
        </w:tc>
        <w:tc>
          <w:tcPr>
            <w:tcW w:w="411" w:type="dxa"/>
          </w:tcPr>
          <w:p w14:paraId="2E597245" w14:textId="77777777" w:rsidR="00910673" w:rsidRPr="002E1252" w:rsidRDefault="00910673" w:rsidP="00910673">
            <w:pPr>
              <w:spacing w:line="240" w:lineRule="auto"/>
              <w:ind w:firstLine="567"/>
            </w:pPr>
          </w:p>
        </w:tc>
        <w:tc>
          <w:tcPr>
            <w:tcW w:w="411" w:type="dxa"/>
          </w:tcPr>
          <w:p w14:paraId="38818C12" w14:textId="77777777" w:rsidR="00910673" w:rsidRPr="002E1252" w:rsidRDefault="00910673" w:rsidP="00910673">
            <w:pPr>
              <w:spacing w:line="240" w:lineRule="auto"/>
              <w:ind w:firstLine="567"/>
            </w:pPr>
          </w:p>
        </w:tc>
        <w:tc>
          <w:tcPr>
            <w:tcW w:w="411" w:type="dxa"/>
          </w:tcPr>
          <w:p w14:paraId="5CE7618F" w14:textId="77777777" w:rsidR="00910673" w:rsidRPr="002E1252" w:rsidRDefault="00910673" w:rsidP="00910673">
            <w:pPr>
              <w:spacing w:line="240" w:lineRule="auto"/>
              <w:ind w:firstLine="567"/>
            </w:pPr>
          </w:p>
        </w:tc>
        <w:tc>
          <w:tcPr>
            <w:tcW w:w="411" w:type="dxa"/>
            <w:tcBorders>
              <w:right w:val="nil"/>
            </w:tcBorders>
          </w:tcPr>
          <w:p w14:paraId="33968EAE" w14:textId="77777777" w:rsidR="00910673" w:rsidRPr="002E1252" w:rsidRDefault="00910673" w:rsidP="00910673">
            <w:pPr>
              <w:spacing w:line="240" w:lineRule="auto"/>
              <w:ind w:firstLine="567"/>
            </w:pPr>
          </w:p>
        </w:tc>
        <w:tc>
          <w:tcPr>
            <w:tcW w:w="411" w:type="dxa"/>
            <w:tcBorders>
              <w:left w:val="nil"/>
              <w:right w:val="nil"/>
            </w:tcBorders>
          </w:tcPr>
          <w:p w14:paraId="31EC79FC" w14:textId="77777777" w:rsidR="00910673" w:rsidRPr="002E1252" w:rsidRDefault="00910673" w:rsidP="00910673">
            <w:pPr>
              <w:spacing w:line="240" w:lineRule="auto"/>
              <w:ind w:firstLine="567"/>
            </w:pPr>
          </w:p>
        </w:tc>
        <w:tc>
          <w:tcPr>
            <w:tcW w:w="411" w:type="dxa"/>
            <w:tcBorders>
              <w:left w:val="nil"/>
              <w:right w:val="nil"/>
            </w:tcBorders>
          </w:tcPr>
          <w:p w14:paraId="58108B0B" w14:textId="77777777" w:rsidR="00910673" w:rsidRPr="002E1252" w:rsidRDefault="00910673" w:rsidP="00910673">
            <w:pPr>
              <w:spacing w:line="240" w:lineRule="auto"/>
              <w:ind w:firstLine="567"/>
            </w:pPr>
          </w:p>
        </w:tc>
        <w:tc>
          <w:tcPr>
            <w:tcW w:w="411" w:type="dxa"/>
            <w:tcBorders>
              <w:left w:val="nil"/>
              <w:right w:val="nil"/>
            </w:tcBorders>
          </w:tcPr>
          <w:p w14:paraId="0DB2FE50" w14:textId="77777777" w:rsidR="00910673" w:rsidRPr="002E1252" w:rsidRDefault="00910673" w:rsidP="00910673">
            <w:pPr>
              <w:spacing w:line="240" w:lineRule="auto"/>
              <w:ind w:firstLine="567"/>
            </w:pPr>
          </w:p>
        </w:tc>
        <w:tc>
          <w:tcPr>
            <w:tcW w:w="410" w:type="dxa"/>
            <w:tcBorders>
              <w:left w:val="nil"/>
            </w:tcBorders>
          </w:tcPr>
          <w:p w14:paraId="26D30A52" w14:textId="77777777" w:rsidR="00910673" w:rsidRPr="002E1252" w:rsidRDefault="00910673" w:rsidP="00910673">
            <w:pPr>
              <w:spacing w:line="240" w:lineRule="auto"/>
              <w:ind w:firstLine="567"/>
            </w:pPr>
          </w:p>
        </w:tc>
        <w:tc>
          <w:tcPr>
            <w:tcW w:w="1214" w:type="dxa"/>
            <w:gridSpan w:val="2"/>
            <w:vMerge/>
            <w:tcBorders>
              <w:bottom w:val="nil"/>
              <w:right w:val="nil"/>
            </w:tcBorders>
          </w:tcPr>
          <w:p w14:paraId="093FBBAB" w14:textId="77777777" w:rsidR="00910673" w:rsidRPr="002E1252" w:rsidRDefault="00910673" w:rsidP="00910673">
            <w:pPr>
              <w:spacing w:line="240" w:lineRule="auto"/>
              <w:ind w:firstLine="567"/>
            </w:pPr>
          </w:p>
        </w:tc>
      </w:tr>
      <w:tr w:rsidR="00910673" w:rsidRPr="002E1252" w14:paraId="123D657D" w14:textId="77777777" w:rsidTr="00910673">
        <w:tc>
          <w:tcPr>
            <w:tcW w:w="405" w:type="dxa"/>
            <w:vMerge w:val="restart"/>
            <w:tcBorders>
              <w:left w:val="nil"/>
              <w:right w:val="nil"/>
            </w:tcBorders>
          </w:tcPr>
          <w:p w14:paraId="7B5891D3" w14:textId="77777777" w:rsidR="00910673" w:rsidRPr="002E1252" w:rsidRDefault="00910673" w:rsidP="00910673">
            <w:pPr>
              <w:spacing w:line="240" w:lineRule="auto"/>
              <w:ind w:firstLine="567"/>
            </w:pPr>
          </w:p>
        </w:tc>
        <w:tc>
          <w:tcPr>
            <w:tcW w:w="2562" w:type="dxa"/>
            <w:gridSpan w:val="7"/>
            <w:tcBorders>
              <w:left w:val="nil"/>
              <w:bottom w:val="nil"/>
            </w:tcBorders>
          </w:tcPr>
          <w:p w14:paraId="0FDF34C8" w14:textId="77777777" w:rsidR="00910673" w:rsidRPr="002E1252" w:rsidRDefault="00910673" w:rsidP="00910673">
            <w:pPr>
              <w:spacing w:line="240" w:lineRule="auto"/>
              <w:ind w:firstLine="567"/>
            </w:pPr>
          </w:p>
        </w:tc>
        <w:tc>
          <w:tcPr>
            <w:tcW w:w="411" w:type="dxa"/>
          </w:tcPr>
          <w:p w14:paraId="00F88A24" w14:textId="77777777" w:rsidR="00910673" w:rsidRPr="002E1252" w:rsidRDefault="00910673" w:rsidP="00910673">
            <w:pPr>
              <w:spacing w:line="240" w:lineRule="auto"/>
              <w:ind w:firstLine="567"/>
            </w:pPr>
          </w:p>
        </w:tc>
        <w:tc>
          <w:tcPr>
            <w:tcW w:w="465" w:type="dxa"/>
          </w:tcPr>
          <w:p w14:paraId="59D8445E" w14:textId="77777777" w:rsidR="00910673" w:rsidRPr="002E1252" w:rsidRDefault="00910673" w:rsidP="00910673">
            <w:pPr>
              <w:spacing w:line="240" w:lineRule="auto"/>
              <w:ind w:firstLine="567"/>
              <w:rPr>
                <w:b/>
                <w:bCs/>
                <w:iCs/>
              </w:rPr>
            </w:pPr>
            <w:r w:rsidRPr="002E1252">
              <w:rPr>
                <w:b/>
                <w:bCs/>
                <w:iCs/>
              </w:rPr>
              <w:t>С</w:t>
            </w:r>
          </w:p>
        </w:tc>
        <w:tc>
          <w:tcPr>
            <w:tcW w:w="411" w:type="dxa"/>
          </w:tcPr>
          <w:p w14:paraId="58C3BA51" w14:textId="77777777" w:rsidR="00910673" w:rsidRPr="002E1252" w:rsidRDefault="00910673" w:rsidP="00910673">
            <w:pPr>
              <w:spacing w:line="240" w:lineRule="auto"/>
              <w:ind w:firstLine="567"/>
            </w:pPr>
          </w:p>
        </w:tc>
        <w:tc>
          <w:tcPr>
            <w:tcW w:w="411" w:type="dxa"/>
          </w:tcPr>
          <w:p w14:paraId="67CF9781" w14:textId="77777777" w:rsidR="00910673" w:rsidRPr="002E1252" w:rsidRDefault="00910673" w:rsidP="00910673">
            <w:pPr>
              <w:spacing w:line="240" w:lineRule="auto"/>
              <w:ind w:firstLine="567"/>
            </w:pPr>
          </w:p>
        </w:tc>
        <w:tc>
          <w:tcPr>
            <w:tcW w:w="411" w:type="dxa"/>
          </w:tcPr>
          <w:p w14:paraId="21F42727" w14:textId="77777777" w:rsidR="00910673" w:rsidRPr="002E1252" w:rsidRDefault="00910673" w:rsidP="00910673">
            <w:pPr>
              <w:spacing w:line="240" w:lineRule="auto"/>
              <w:ind w:firstLine="567"/>
            </w:pPr>
          </w:p>
        </w:tc>
        <w:tc>
          <w:tcPr>
            <w:tcW w:w="411" w:type="dxa"/>
          </w:tcPr>
          <w:p w14:paraId="2E8EBD3D" w14:textId="77777777" w:rsidR="00910673" w:rsidRPr="002E1252" w:rsidRDefault="00910673" w:rsidP="00910673">
            <w:pPr>
              <w:spacing w:line="240" w:lineRule="auto"/>
              <w:ind w:firstLine="567"/>
            </w:pPr>
          </w:p>
        </w:tc>
        <w:tc>
          <w:tcPr>
            <w:tcW w:w="411" w:type="dxa"/>
          </w:tcPr>
          <w:p w14:paraId="34FE9E3C" w14:textId="77777777" w:rsidR="00910673" w:rsidRPr="002E1252" w:rsidRDefault="00910673" w:rsidP="00910673">
            <w:pPr>
              <w:spacing w:line="240" w:lineRule="auto"/>
              <w:ind w:firstLine="567"/>
            </w:pPr>
          </w:p>
        </w:tc>
        <w:tc>
          <w:tcPr>
            <w:tcW w:w="411" w:type="dxa"/>
          </w:tcPr>
          <w:p w14:paraId="27092BCE" w14:textId="77777777" w:rsidR="00910673" w:rsidRPr="002E1252" w:rsidRDefault="00910673" w:rsidP="00910673">
            <w:pPr>
              <w:spacing w:line="240" w:lineRule="auto"/>
              <w:ind w:firstLine="567"/>
            </w:pPr>
          </w:p>
        </w:tc>
        <w:tc>
          <w:tcPr>
            <w:tcW w:w="411" w:type="dxa"/>
          </w:tcPr>
          <w:p w14:paraId="25E246AB" w14:textId="77777777" w:rsidR="00910673" w:rsidRPr="002E1252" w:rsidRDefault="00910673" w:rsidP="00910673">
            <w:pPr>
              <w:spacing w:line="240" w:lineRule="auto"/>
              <w:ind w:firstLine="567"/>
            </w:pPr>
          </w:p>
        </w:tc>
        <w:tc>
          <w:tcPr>
            <w:tcW w:w="411" w:type="dxa"/>
          </w:tcPr>
          <w:p w14:paraId="74BDD6E0" w14:textId="77777777" w:rsidR="00910673" w:rsidRPr="002E1252" w:rsidRDefault="00910673" w:rsidP="00910673">
            <w:pPr>
              <w:spacing w:line="240" w:lineRule="auto"/>
              <w:ind w:firstLine="567"/>
            </w:pPr>
          </w:p>
        </w:tc>
        <w:tc>
          <w:tcPr>
            <w:tcW w:w="411" w:type="dxa"/>
          </w:tcPr>
          <w:p w14:paraId="31E93787" w14:textId="77777777" w:rsidR="00910673" w:rsidRPr="002E1252" w:rsidRDefault="00910673" w:rsidP="00910673">
            <w:pPr>
              <w:spacing w:line="240" w:lineRule="auto"/>
              <w:ind w:firstLine="567"/>
            </w:pPr>
          </w:p>
        </w:tc>
        <w:tc>
          <w:tcPr>
            <w:tcW w:w="410" w:type="dxa"/>
          </w:tcPr>
          <w:p w14:paraId="5B03FC19" w14:textId="77777777" w:rsidR="00910673" w:rsidRPr="002E1252" w:rsidRDefault="00910673" w:rsidP="00910673">
            <w:pPr>
              <w:spacing w:line="240" w:lineRule="auto"/>
              <w:ind w:firstLine="567"/>
            </w:pPr>
          </w:p>
        </w:tc>
        <w:tc>
          <w:tcPr>
            <w:tcW w:w="404" w:type="dxa"/>
            <w:tcBorders>
              <w:top w:val="nil"/>
              <w:bottom w:val="nil"/>
              <w:right w:val="nil"/>
            </w:tcBorders>
          </w:tcPr>
          <w:p w14:paraId="42EB44EA" w14:textId="77777777" w:rsidR="00910673" w:rsidRPr="002E1252" w:rsidRDefault="00910673" w:rsidP="00910673">
            <w:pPr>
              <w:spacing w:line="240" w:lineRule="auto"/>
              <w:ind w:firstLine="567"/>
            </w:pPr>
          </w:p>
        </w:tc>
        <w:tc>
          <w:tcPr>
            <w:tcW w:w="810" w:type="dxa"/>
            <w:tcBorders>
              <w:top w:val="nil"/>
              <w:left w:val="nil"/>
              <w:bottom w:val="nil"/>
              <w:right w:val="nil"/>
            </w:tcBorders>
          </w:tcPr>
          <w:p w14:paraId="56BFAC2F" w14:textId="77777777" w:rsidR="00910673" w:rsidRPr="002E1252" w:rsidRDefault="00910673" w:rsidP="00910673">
            <w:pPr>
              <w:spacing w:line="240" w:lineRule="auto"/>
              <w:ind w:firstLine="567"/>
            </w:pPr>
          </w:p>
        </w:tc>
      </w:tr>
      <w:tr w:rsidR="00910673" w:rsidRPr="002E1252" w14:paraId="244597C7" w14:textId="77777777" w:rsidTr="00910673">
        <w:tc>
          <w:tcPr>
            <w:tcW w:w="405" w:type="dxa"/>
            <w:vMerge/>
            <w:tcBorders>
              <w:left w:val="nil"/>
              <w:right w:val="nil"/>
            </w:tcBorders>
          </w:tcPr>
          <w:p w14:paraId="586B1ACA" w14:textId="77777777" w:rsidR="00910673" w:rsidRPr="002E1252" w:rsidRDefault="00910673" w:rsidP="00910673">
            <w:pPr>
              <w:spacing w:line="240" w:lineRule="auto"/>
              <w:ind w:firstLine="567"/>
            </w:pPr>
          </w:p>
        </w:tc>
        <w:tc>
          <w:tcPr>
            <w:tcW w:w="914" w:type="dxa"/>
            <w:gridSpan w:val="3"/>
            <w:vMerge w:val="restart"/>
            <w:tcBorders>
              <w:top w:val="nil"/>
              <w:left w:val="nil"/>
            </w:tcBorders>
          </w:tcPr>
          <w:p w14:paraId="1FEFA1EF" w14:textId="77777777" w:rsidR="00910673" w:rsidRPr="002E1252" w:rsidRDefault="00910673" w:rsidP="00910673">
            <w:pPr>
              <w:spacing w:line="240" w:lineRule="auto"/>
              <w:ind w:firstLine="567"/>
            </w:pPr>
          </w:p>
        </w:tc>
        <w:tc>
          <w:tcPr>
            <w:tcW w:w="411" w:type="dxa"/>
          </w:tcPr>
          <w:p w14:paraId="47240C8A" w14:textId="77777777" w:rsidR="00910673" w:rsidRPr="002E1252" w:rsidRDefault="00910673" w:rsidP="00910673">
            <w:pPr>
              <w:spacing w:line="240" w:lineRule="auto"/>
              <w:ind w:firstLine="567"/>
            </w:pPr>
          </w:p>
        </w:tc>
        <w:tc>
          <w:tcPr>
            <w:tcW w:w="411" w:type="dxa"/>
          </w:tcPr>
          <w:p w14:paraId="4D01E53F" w14:textId="77777777" w:rsidR="00910673" w:rsidRPr="002E1252" w:rsidRDefault="00910673" w:rsidP="00910673">
            <w:pPr>
              <w:spacing w:line="240" w:lineRule="auto"/>
              <w:ind w:firstLine="567"/>
            </w:pPr>
          </w:p>
        </w:tc>
        <w:tc>
          <w:tcPr>
            <w:tcW w:w="415" w:type="dxa"/>
          </w:tcPr>
          <w:p w14:paraId="5CC476EE" w14:textId="77777777" w:rsidR="00910673" w:rsidRPr="002E1252" w:rsidRDefault="00910673" w:rsidP="00910673">
            <w:pPr>
              <w:spacing w:line="240" w:lineRule="auto"/>
              <w:ind w:firstLine="567"/>
            </w:pPr>
          </w:p>
        </w:tc>
        <w:tc>
          <w:tcPr>
            <w:tcW w:w="411" w:type="dxa"/>
          </w:tcPr>
          <w:p w14:paraId="78136884" w14:textId="77777777" w:rsidR="00910673" w:rsidRPr="002E1252" w:rsidRDefault="00910673" w:rsidP="00910673">
            <w:pPr>
              <w:spacing w:line="240" w:lineRule="auto"/>
              <w:ind w:firstLine="567"/>
            </w:pPr>
          </w:p>
        </w:tc>
        <w:tc>
          <w:tcPr>
            <w:tcW w:w="411" w:type="dxa"/>
          </w:tcPr>
          <w:p w14:paraId="1B9D8AEA" w14:textId="77777777" w:rsidR="00910673" w:rsidRPr="002E1252" w:rsidRDefault="00910673" w:rsidP="00910673">
            <w:pPr>
              <w:spacing w:line="240" w:lineRule="auto"/>
              <w:ind w:firstLine="567"/>
            </w:pPr>
          </w:p>
        </w:tc>
        <w:tc>
          <w:tcPr>
            <w:tcW w:w="465" w:type="dxa"/>
          </w:tcPr>
          <w:p w14:paraId="05E6E956" w14:textId="77777777" w:rsidR="00910673" w:rsidRPr="002E1252" w:rsidRDefault="00910673" w:rsidP="00910673">
            <w:pPr>
              <w:spacing w:line="240" w:lineRule="auto"/>
              <w:ind w:firstLine="567"/>
              <w:rPr>
                <w:b/>
                <w:bCs/>
                <w:iCs/>
              </w:rPr>
            </w:pPr>
            <w:r w:rsidRPr="002E1252">
              <w:rPr>
                <w:b/>
                <w:bCs/>
                <w:iCs/>
              </w:rPr>
              <w:t>Т</w:t>
            </w:r>
          </w:p>
        </w:tc>
        <w:tc>
          <w:tcPr>
            <w:tcW w:w="411" w:type="dxa"/>
          </w:tcPr>
          <w:p w14:paraId="06922FCF" w14:textId="77777777" w:rsidR="00910673" w:rsidRPr="002E1252" w:rsidRDefault="00910673" w:rsidP="00910673">
            <w:pPr>
              <w:spacing w:line="240" w:lineRule="auto"/>
              <w:ind w:firstLine="567"/>
            </w:pPr>
          </w:p>
        </w:tc>
        <w:tc>
          <w:tcPr>
            <w:tcW w:w="411" w:type="dxa"/>
          </w:tcPr>
          <w:p w14:paraId="3140C814" w14:textId="77777777" w:rsidR="00910673" w:rsidRPr="002E1252" w:rsidRDefault="00910673" w:rsidP="00910673">
            <w:pPr>
              <w:spacing w:line="240" w:lineRule="auto"/>
              <w:ind w:firstLine="567"/>
            </w:pPr>
          </w:p>
        </w:tc>
        <w:tc>
          <w:tcPr>
            <w:tcW w:w="411" w:type="dxa"/>
          </w:tcPr>
          <w:p w14:paraId="1D4883BB" w14:textId="77777777" w:rsidR="00910673" w:rsidRPr="002E1252" w:rsidRDefault="00910673" w:rsidP="00910673">
            <w:pPr>
              <w:spacing w:line="240" w:lineRule="auto"/>
              <w:ind w:firstLine="567"/>
            </w:pPr>
          </w:p>
        </w:tc>
        <w:tc>
          <w:tcPr>
            <w:tcW w:w="411" w:type="dxa"/>
          </w:tcPr>
          <w:p w14:paraId="01F255F5" w14:textId="77777777" w:rsidR="00910673" w:rsidRPr="002E1252" w:rsidRDefault="00910673" w:rsidP="00910673">
            <w:pPr>
              <w:spacing w:line="240" w:lineRule="auto"/>
              <w:ind w:firstLine="567"/>
            </w:pPr>
          </w:p>
        </w:tc>
        <w:tc>
          <w:tcPr>
            <w:tcW w:w="411" w:type="dxa"/>
          </w:tcPr>
          <w:p w14:paraId="48D8543F" w14:textId="77777777" w:rsidR="00910673" w:rsidRPr="002E1252" w:rsidRDefault="00910673" w:rsidP="00910673">
            <w:pPr>
              <w:spacing w:line="240" w:lineRule="auto"/>
              <w:ind w:firstLine="567"/>
            </w:pPr>
          </w:p>
        </w:tc>
        <w:tc>
          <w:tcPr>
            <w:tcW w:w="411" w:type="dxa"/>
          </w:tcPr>
          <w:p w14:paraId="2E24D03A" w14:textId="77777777" w:rsidR="00910673" w:rsidRPr="002E1252" w:rsidRDefault="00910673" w:rsidP="00910673">
            <w:pPr>
              <w:spacing w:line="240" w:lineRule="auto"/>
              <w:ind w:firstLine="567"/>
            </w:pPr>
          </w:p>
        </w:tc>
        <w:tc>
          <w:tcPr>
            <w:tcW w:w="411" w:type="dxa"/>
          </w:tcPr>
          <w:p w14:paraId="55551BA8" w14:textId="77777777" w:rsidR="00910673" w:rsidRPr="002E1252" w:rsidRDefault="00910673" w:rsidP="00910673">
            <w:pPr>
              <w:spacing w:line="240" w:lineRule="auto"/>
              <w:ind w:firstLine="567"/>
            </w:pPr>
          </w:p>
        </w:tc>
        <w:tc>
          <w:tcPr>
            <w:tcW w:w="822" w:type="dxa"/>
            <w:gridSpan w:val="2"/>
            <w:tcBorders>
              <w:bottom w:val="nil"/>
              <w:right w:val="nil"/>
            </w:tcBorders>
          </w:tcPr>
          <w:p w14:paraId="3D12ED06" w14:textId="77777777" w:rsidR="00910673" w:rsidRPr="002E1252" w:rsidRDefault="00910673" w:rsidP="00910673">
            <w:pPr>
              <w:spacing w:line="240" w:lineRule="auto"/>
              <w:ind w:firstLine="567"/>
            </w:pPr>
          </w:p>
        </w:tc>
        <w:tc>
          <w:tcPr>
            <w:tcW w:w="410" w:type="dxa"/>
            <w:tcBorders>
              <w:left w:val="nil"/>
              <w:bottom w:val="nil"/>
              <w:right w:val="nil"/>
            </w:tcBorders>
          </w:tcPr>
          <w:p w14:paraId="1A1BD5B9" w14:textId="77777777" w:rsidR="00910673" w:rsidRPr="002E1252" w:rsidRDefault="00910673" w:rsidP="00910673">
            <w:pPr>
              <w:spacing w:line="240" w:lineRule="auto"/>
              <w:ind w:firstLine="567"/>
            </w:pPr>
          </w:p>
        </w:tc>
        <w:tc>
          <w:tcPr>
            <w:tcW w:w="404" w:type="dxa"/>
            <w:tcBorders>
              <w:top w:val="nil"/>
              <w:left w:val="nil"/>
              <w:bottom w:val="nil"/>
              <w:right w:val="nil"/>
            </w:tcBorders>
          </w:tcPr>
          <w:p w14:paraId="38E2EC2E" w14:textId="77777777" w:rsidR="00910673" w:rsidRPr="002E1252" w:rsidRDefault="00910673" w:rsidP="00910673">
            <w:pPr>
              <w:spacing w:line="240" w:lineRule="auto"/>
              <w:ind w:firstLine="567"/>
            </w:pPr>
          </w:p>
        </w:tc>
        <w:tc>
          <w:tcPr>
            <w:tcW w:w="405" w:type="dxa"/>
            <w:tcBorders>
              <w:top w:val="nil"/>
              <w:left w:val="nil"/>
              <w:bottom w:val="nil"/>
              <w:right w:val="nil"/>
            </w:tcBorders>
          </w:tcPr>
          <w:p w14:paraId="748B6F9C" w14:textId="77777777" w:rsidR="00910673" w:rsidRPr="002E1252" w:rsidRDefault="00910673" w:rsidP="00910673">
            <w:pPr>
              <w:spacing w:line="240" w:lineRule="auto"/>
              <w:ind w:firstLine="567"/>
            </w:pPr>
          </w:p>
        </w:tc>
      </w:tr>
      <w:tr w:rsidR="00910673" w:rsidRPr="002E1252" w14:paraId="1EC2DBDF" w14:textId="77777777" w:rsidTr="00910673">
        <w:tc>
          <w:tcPr>
            <w:tcW w:w="405" w:type="dxa"/>
            <w:vMerge/>
            <w:tcBorders>
              <w:left w:val="nil"/>
              <w:right w:val="nil"/>
            </w:tcBorders>
          </w:tcPr>
          <w:p w14:paraId="1CDC7A8C" w14:textId="77777777" w:rsidR="00910673" w:rsidRPr="002E1252" w:rsidRDefault="00910673" w:rsidP="00910673">
            <w:pPr>
              <w:spacing w:line="240" w:lineRule="auto"/>
              <w:ind w:firstLine="567"/>
            </w:pPr>
          </w:p>
        </w:tc>
        <w:tc>
          <w:tcPr>
            <w:tcW w:w="914" w:type="dxa"/>
            <w:gridSpan w:val="3"/>
            <w:vMerge/>
            <w:tcBorders>
              <w:top w:val="nil"/>
              <w:left w:val="nil"/>
              <w:bottom w:val="nil"/>
            </w:tcBorders>
          </w:tcPr>
          <w:p w14:paraId="51560AC0" w14:textId="77777777" w:rsidR="00910673" w:rsidRPr="002E1252" w:rsidRDefault="00910673" w:rsidP="00910673">
            <w:pPr>
              <w:spacing w:line="240" w:lineRule="auto"/>
              <w:ind w:firstLine="567"/>
            </w:pPr>
          </w:p>
        </w:tc>
        <w:tc>
          <w:tcPr>
            <w:tcW w:w="411" w:type="dxa"/>
          </w:tcPr>
          <w:p w14:paraId="6CE742EF" w14:textId="77777777" w:rsidR="00910673" w:rsidRPr="002E1252" w:rsidRDefault="00910673" w:rsidP="00910673">
            <w:pPr>
              <w:spacing w:line="240" w:lineRule="auto"/>
              <w:ind w:firstLine="567"/>
            </w:pPr>
          </w:p>
        </w:tc>
        <w:tc>
          <w:tcPr>
            <w:tcW w:w="411" w:type="dxa"/>
          </w:tcPr>
          <w:p w14:paraId="7EFFCD32" w14:textId="77777777" w:rsidR="00910673" w:rsidRPr="002E1252" w:rsidRDefault="00910673" w:rsidP="00910673">
            <w:pPr>
              <w:spacing w:line="240" w:lineRule="auto"/>
              <w:ind w:firstLine="567"/>
            </w:pPr>
          </w:p>
        </w:tc>
        <w:tc>
          <w:tcPr>
            <w:tcW w:w="415" w:type="dxa"/>
          </w:tcPr>
          <w:p w14:paraId="366FF977" w14:textId="77777777" w:rsidR="00910673" w:rsidRPr="002E1252" w:rsidRDefault="00910673" w:rsidP="00910673">
            <w:pPr>
              <w:spacing w:line="240" w:lineRule="auto"/>
              <w:ind w:firstLine="567"/>
            </w:pPr>
          </w:p>
        </w:tc>
        <w:tc>
          <w:tcPr>
            <w:tcW w:w="411" w:type="dxa"/>
          </w:tcPr>
          <w:p w14:paraId="00C21F47" w14:textId="77777777" w:rsidR="00910673" w:rsidRPr="002E1252" w:rsidRDefault="00910673" w:rsidP="00910673">
            <w:pPr>
              <w:spacing w:line="240" w:lineRule="auto"/>
              <w:ind w:firstLine="567"/>
            </w:pPr>
          </w:p>
        </w:tc>
        <w:tc>
          <w:tcPr>
            <w:tcW w:w="411" w:type="dxa"/>
          </w:tcPr>
          <w:p w14:paraId="3236A07D" w14:textId="77777777" w:rsidR="00910673" w:rsidRPr="002E1252" w:rsidRDefault="00910673" w:rsidP="00910673">
            <w:pPr>
              <w:spacing w:line="240" w:lineRule="auto"/>
              <w:ind w:firstLine="567"/>
            </w:pPr>
          </w:p>
        </w:tc>
        <w:tc>
          <w:tcPr>
            <w:tcW w:w="465" w:type="dxa"/>
          </w:tcPr>
          <w:p w14:paraId="74B7B001" w14:textId="77777777" w:rsidR="00910673" w:rsidRPr="002E1252" w:rsidRDefault="00910673" w:rsidP="00910673">
            <w:pPr>
              <w:spacing w:line="240" w:lineRule="auto"/>
              <w:ind w:firstLine="567"/>
              <w:rPr>
                <w:b/>
                <w:bCs/>
                <w:iCs/>
              </w:rPr>
            </w:pPr>
            <w:r w:rsidRPr="002E1252">
              <w:rPr>
                <w:b/>
                <w:bCs/>
                <w:iCs/>
              </w:rPr>
              <w:t>Е</w:t>
            </w:r>
          </w:p>
        </w:tc>
        <w:tc>
          <w:tcPr>
            <w:tcW w:w="411" w:type="dxa"/>
          </w:tcPr>
          <w:p w14:paraId="45E7FE7A" w14:textId="77777777" w:rsidR="00910673" w:rsidRPr="002E1252" w:rsidRDefault="00910673" w:rsidP="00910673">
            <w:pPr>
              <w:spacing w:line="240" w:lineRule="auto"/>
              <w:ind w:firstLine="567"/>
            </w:pPr>
          </w:p>
        </w:tc>
        <w:tc>
          <w:tcPr>
            <w:tcW w:w="411" w:type="dxa"/>
          </w:tcPr>
          <w:p w14:paraId="701A63F6" w14:textId="77777777" w:rsidR="00910673" w:rsidRPr="002E1252" w:rsidRDefault="00910673" w:rsidP="00910673">
            <w:pPr>
              <w:spacing w:line="240" w:lineRule="auto"/>
              <w:ind w:firstLine="567"/>
            </w:pPr>
          </w:p>
        </w:tc>
        <w:tc>
          <w:tcPr>
            <w:tcW w:w="411" w:type="dxa"/>
          </w:tcPr>
          <w:p w14:paraId="3F79C5CF" w14:textId="77777777" w:rsidR="00910673" w:rsidRPr="002E1252" w:rsidRDefault="00910673" w:rsidP="00910673">
            <w:pPr>
              <w:spacing w:line="240" w:lineRule="auto"/>
              <w:ind w:firstLine="567"/>
            </w:pPr>
          </w:p>
        </w:tc>
        <w:tc>
          <w:tcPr>
            <w:tcW w:w="411" w:type="dxa"/>
          </w:tcPr>
          <w:p w14:paraId="3DA67057" w14:textId="77777777" w:rsidR="00910673" w:rsidRPr="002E1252" w:rsidRDefault="00910673" w:rsidP="00910673">
            <w:pPr>
              <w:spacing w:line="240" w:lineRule="auto"/>
              <w:ind w:firstLine="567"/>
            </w:pPr>
          </w:p>
        </w:tc>
        <w:tc>
          <w:tcPr>
            <w:tcW w:w="411" w:type="dxa"/>
          </w:tcPr>
          <w:p w14:paraId="353080CA" w14:textId="77777777" w:rsidR="00910673" w:rsidRPr="002E1252" w:rsidRDefault="00910673" w:rsidP="00910673">
            <w:pPr>
              <w:spacing w:line="240" w:lineRule="auto"/>
              <w:ind w:firstLine="567"/>
            </w:pPr>
          </w:p>
        </w:tc>
        <w:tc>
          <w:tcPr>
            <w:tcW w:w="411" w:type="dxa"/>
          </w:tcPr>
          <w:p w14:paraId="20C98E4A" w14:textId="77777777" w:rsidR="00910673" w:rsidRPr="002E1252" w:rsidRDefault="00910673" w:rsidP="00910673">
            <w:pPr>
              <w:spacing w:line="240" w:lineRule="auto"/>
              <w:ind w:firstLine="567"/>
            </w:pPr>
          </w:p>
        </w:tc>
        <w:tc>
          <w:tcPr>
            <w:tcW w:w="411" w:type="dxa"/>
          </w:tcPr>
          <w:p w14:paraId="6F647C9B" w14:textId="77777777" w:rsidR="00910673" w:rsidRPr="002E1252" w:rsidRDefault="00910673" w:rsidP="00910673">
            <w:pPr>
              <w:spacing w:line="240" w:lineRule="auto"/>
              <w:ind w:firstLine="567"/>
            </w:pPr>
          </w:p>
        </w:tc>
        <w:tc>
          <w:tcPr>
            <w:tcW w:w="411" w:type="dxa"/>
          </w:tcPr>
          <w:p w14:paraId="7D0D2A56" w14:textId="77777777" w:rsidR="00910673" w:rsidRPr="002E1252" w:rsidRDefault="00910673" w:rsidP="00910673">
            <w:pPr>
              <w:spacing w:line="240" w:lineRule="auto"/>
              <w:ind w:firstLine="567"/>
            </w:pPr>
          </w:p>
        </w:tc>
        <w:tc>
          <w:tcPr>
            <w:tcW w:w="411" w:type="dxa"/>
            <w:tcBorders>
              <w:top w:val="nil"/>
              <w:bottom w:val="nil"/>
              <w:right w:val="nil"/>
            </w:tcBorders>
          </w:tcPr>
          <w:p w14:paraId="7D1E11F6" w14:textId="77777777" w:rsidR="00910673" w:rsidRPr="002E1252" w:rsidRDefault="00910673" w:rsidP="00910673">
            <w:pPr>
              <w:spacing w:line="240" w:lineRule="auto"/>
              <w:ind w:firstLine="567"/>
            </w:pPr>
          </w:p>
        </w:tc>
        <w:tc>
          <w:tcPr>
            <w:tcW w:w="410" w:type="dxa"/>
            <w:tcBorders>
              <w:top w:val="nil"/>
              <w:left w:val="nil"/>
              <w:bottom w:val="nil"/>
              <w:right w:val="nil"/>
            </w:tcBorders>
          </w:tcPr>
          <w:p w14:paraId="05A3F9CA" w14:textId="77777777" w:rsidR="00910673" w:rsidRPr="002E1252" w:rsidRDefault="00910673" w:rsidP="00910673">
            <w:pPr>
              <w:spacing w:line="240" w:lineRule="auto"/>
              <w:ind w:firstLine="567"/>
            </w:pPr>
          </w:p>
        </w:tc>
        <w:tc>
          <w:tcPr>
            <w:tcW w:w="809" w:type="dxa"/>
            <w:gridSpan w:val="2"/>
            <w:vMerge w:val="restart"/>
            <w:tcBorders>
              <w:top w:val="nil"/>
              <w:left w:val="nil"/>
              <w:right w:val="nil"/>
            </w:tcBorders>
          </w:tcPr>
          <w:p w14:paraId="7EB271C0" w14:textId="77777777" w:rsidR="00910673" w:rsidRPr="002E1252" w:rsidRDefault="00910673" w:rsidP="00910673">
            <w:pPr>
              <w:spacing w:line="240" w:lineRule="auto"/>
              <w:ind w:firstLine="567"/>
            </w:pPr>
          </w:p>
        </w:tc>
      </w:tr>
      <w:tr w:rsidR="00910673" w:rsidRPr="002E1252" w14:paraId="5EA2E432" w14:textId="77777777" w:rsidTr="00910673">
        <w:trPr>
          <w:trHeight w:val="359"/>
        </w:trPr>
        <w:tc>
          <w:tcPr>
            <w:tcW w:w="405" w:type="dxa"/>
            <w:vMerge/>
            <w:tcBorders>
              <w:left w:val="nil"/>
              <w:bottom w:val="nil"/>
              <w:right w:val="nil"/>
            </w:tcBorders>
          </w:tcPr>
          <w:p w14:paraId="3479BD13" w14:textId="77777777" w:rsidR="00910673" w:rsidRPr="002E1252" w:rsidRDefault="00910673" w:rsidP="00910673">
            <w:pPr>
              <w:spacing w:line="240" w:lineRule="auto"/>
              <w:ind w:firstLine="567"/>
            </w:pPr>
          </w:p>
        </w:tc>
        <w:tc>
          <w:tcPr>
            <w:tcW w:w="501" w:type="dxa"/>
            <w:gridSpan w:val="2"/>
            <w:tcBorders>
              <w:top w:val="nil"/>
              <w:left w:val="nil"/>
              <w:bottom w:val="nil"/>
              <w:right w:val="nil"/>
            </w:tcBorders>
          </w:tcPr>
          <w:p w14:paraId="3D574B2F" w14:textId="77777777" w:rsidR="00910673" w:rsidRPr="002E1252" w:rsidRDefault="00910673" w:rsidP="00910673">
            <w:pPr>
              <w:spacing w:line="240" w:lineRule="auto"/>
              <w:ind w:firstLine="567"/>
            </w:pPr>
          </w:p>
        </w:tc>
        <w:tc>
          <w:tcPr>
            <w:tcW w:w="413" w:type="dxa"/>
            <w:tcBorders>
              <w:top w:val="nil"/>
              <w:left w:val="nil"/>
              <w:bottom w:val="nil"/>
              <w:right w:val="nil"/>
            </w:tcBorders>
          </w:tcPr>
          <w:p w14:paraId="58EC1646" w14:textId="77777777" w:rsidR="00910673" w:rsidRPr="002E1252" w:rsidRDefault="00910673" w:rsidP="00910673">
            <w:pPr>
              <w:spacing w:line="240" w:lineRule="auto"/>
              <w:ind w:firstLine="567"/>
            </w:pPr>
          </w:p>
        </w:tc>
        <w:tc>
          <w:tcPr>
            <w:tcW w:w="411" w:type="dxa"/>
            <w:tcBorders>
              <w:left w:val="nil"/>
              <w:bottom w:val="nil"/>
              <w:right w:val="nil"/>
            </w:tcBorders>
          </w:tcPr>
          <w:p w14:paraId="741F7137" w14:textId="77777777" w:rsidR="00910673" w:rsidRPr="002E1252" w:rsidRDefault="00910673" w:rsidP="00910673">
            <w:pPr>
              <w:spacing w:line="240" w:lineRule="auto"/>
              <w:ind w:firstLine="567"/>
            </w:pPr>
          </w:p>
        </w:tc>
        <w:tc>
          <w:tcPr>
            <w:tcW w:w="411" w:type="dxa"/>
            <w:tcBorders>
              <w:left w:val="nil"/>
              <w:bottom w:val="nil"/>
              <w:right w:val="nil"/>
            </w:tcBorders>
          </w:tcPr>
          <w:p w14:paraId="7547397F" w14:textId="77777777" w:rsidR="00910673" w:rsidRPr="002E1252" w:rsidRDefault="00910673" w:rsidP="00910673">
            <w:pPr>
              <w:spacing w:line="240" w:lineRule="auto"/>
              <w:ind w:firstLine="567"/>
            </w:pPr>
          </w:p>
        </w:tc>
        <w:tc>
          <w:tcPr>
            <w:tcW w:w="415" w:type="dxa"/>
            <w:tcBorders>
              <w:left w:val="nil"/>
              <w:bottom w:val="nil"/>
              <w:right w:val="nil"/>
            </w:tcBorders>
          </w:tcPr>
          <w:p w14:paraId="4875BA57" w14:textId="77777777" w:rsidR="00910673" w:rsidRPr="002E1252" w:rsidRDefault="00910673" w:rsidP="00910673">
            <w:pPr>
              <w:spacing w:line="240" w:lineRule="auto"/>
              <w:ind w:firstLine="567"/>
            </w:pPr>
          </w:p>
        </w:tc>
        <w:tc>
          <w:tcPr>
            <w:tcW w:w="411" w:type="dxa"/>
            <w:tcBorders>
              <w:left w:val="nil"/>
              <w:bottom w:val="nil"/>
            </w:tcBorders>
          </w:tcPr>
          <w:p w14:paraId="677A8986" w14:textId="77777777" w:rsidR="00910673" w:rsidRPr="002E1252" w:rsidRDefault="00910673" w:rsidP="00910673">
            <w:pPr>
              <w:spacing w:line="240" w:lineRule="auto"/>
              <w:ind w:firstLine="567"/>
            </w:pPr>
          </w:p>
        </w:tc>
        <w:tc>
          <w:tcPr>
            <w:tcW w:w="411" w:type="dxa"/>
          </w:tcPr>
          <w:p w14:paraId="62FAC56D" w14:textId="77777777" w:rsidR="00910673" w:rsidRPr="002E1252" w:rsidRDefault="00910673" w:rsidP="00910673">
            <w:pPr>
              <w:spacing w:line="240" w:lineRule="auto"/>
              <w:ind w:firstLine="567"/>
            </w:pPr>
          </w:p>
        </w:tc>
        <w:tc>
          <w:tcPr>
            <w:tcW w:w="465" w:type="dxa"/>
          </w:tcPr>
          <w:p w14:paraId="4974C814" w14:textId="77777777" w:rsidR="00910673" w:rsidRPr="002E1252" w:rsidRDefault="00910673" w:rsidP="00910673">
            <w:pPr>
              <w:spacing w:line="240" w:lineRule="auto"/>
              <w:ind w:firstLine="567"/>
              <w:rPr>
                <w:b/>
                <w:bCs/>
                <w:iCs/>
              </w:rPr>
            </w:pPr>
            <w:r w:rsidRPr="002E1252">
              <w:rPr>
                <w:b/>
                <w:bCs/>
                <w:iCs/>
              </w:rPr>
              <w:t>Р</w:t>
            </w:r>
          </w:p>
        </w:tc>
        <w:tc>
          <w:tcPr>
            <w:tcW w:w="411" w:type="dxa"/>
          </w:tcPr>
          <w:p w14:paraId="202C8D2C" w14:textId="77777777" w:rsidR="00910673" w:rsidRPr="002E1252" w:rsidRDefault="00910673" w:rsidP="00910673">
            <w:pPr>
              <w:spacing w:line="240" w:lineRule="auto"/>
              <w:ind w:firstLine="567"/>
            </w:pPr>
          </w:p>
        </w:tc>
        <w:tc>
          <w:tcPr>
            <w:tcW w:w="411" w:type="dxa"/>
          </w:tcPr>
          <w:p w14:paraId="683085A8" w14:textId="77777777" w:rsidR="00910673" w:rsidRPr="002E1252" w:rsidRDefault="00910673" w:rsidP="00910673">
            <w:pPr>
              <w:spacing w:line="240" w:lineRule="auto"/>
              <w:ind w:firstLine="567"/>
            </w:pPr>
          </w:p>
        </w:tc>
        <w:tc>
          <w:tcPr>
            <w:tcW w:w="411" w:type="dxa"/>
          </w:tcPr>
          <w:p w14:paraId="28847279" w14:textId="77777777" w:rsidR="00910673" w:rsidRPr="002E1252" w:rsidRDefault="00910673" w:rsidP="00910673">
            <w:pPr>
              <w:spacing w:line="240" w:lineRule="auto"/>
              <w:ind w:firstLine="567"/>
            </w:pPr>
          </w:p>
        </w:tc>
        <w:tc>
          <w:tcPr>
            <w:tcW w:w="411" w:type="dxa"/>
          </w:tcPr>
          <w:p w14:paraId="7C2849C5" w14:textId="77777777" w:rsidR="00910673" w:rsidRPr="002E1252" w:rsidRDefault="00910673" w:rsidP="00910673">
            <w:pPr>
              <w:spacing w:line="240" w:lineRule="auto"/>
              <w:ind w:firstLine="567"/>
            </w:pPr>
          </w:p>
        </w:tc>
        <w:tc>
          <w:tcPr>
            <w:tcW w:w="411" w:type="dxa"/>
          </w:tcPr>
          <w:p w14:paraId="30A30526" w14:textId="77777777" w:rsidR="00910673" w:rsidRPr="002E1252" w:rsidRDefault="00910673" w:rsidP="00910673">
            <w:pPr>
              <w:spacing w:line="240" w:lineRule="auto"/>
              <w:ind w:firstLine="567"/>
            </w:pPr>
          </w:p>
        </w:tc>
        <w:tc>
          <w:tcPr>
            <w:tcW w:w="411" w:type="dxa"/>
          </w:tcPr>
          <w:p w14:paraId="790962EF" w14:textId="77777777" w:rsidR="00910673" w:rsidRPr="002E1252" w:rsidRDefault="00910673" w:rsidP="00910673">
            <w:pPr>
              <w:spacing w:line="240" w:lineRule="auto"/>
              <w:ind w:firstLine="567"/>
            </w:pPr>
          </w:p>
        </w:tc>
        <w:tc>
          <w:tcPr>
            <w:tcW w:w="411" w:type="dxa"/>
          </w:tcPr>
          <w:p w14:paraId="78256CBF" w14:textId="77777777" w:rsidR="00910673" w:rsidRPr="002E1252" w:rsidRDefault="00910673" w:rsidP="00910673">
            <w:pPr>
              <w:spacing w:line="240" w:lineRule="auto"/>
              <w:ind w:firstLine="567"/>
            </w:pPr>
          </w:p>
        </w:tc>
        <w:tc>
          <w:tcPr>
            <w:tcW w:w="822" w:type="dxa"/>
            <w:gridSpan w:val="2"/>
            <w:tcBorders>
              <w:top w:val="nil"/>
              <w:bottom w:val="nil"/>
              <w:right w:val="nil"/>
            </w:tcBorders>
          </w:tcPr>
          <w:p w14:paraId="4EC9DA64" w14:textId="77777777" w:rsidR="00910673" w:rsidRPr="002E1252" w:rsidRDefault="00910673" w:rsidP="00910673">
            <w:pPr>
              <w:spacing w:line="240" w:lineRule="auto"/>
              <w:ind w:firstLine="567"/>
            </w:pPr>
          </w:p>
        </w:tc>
        <w:tc>
          <w:tcPr>
            <w:tcW w:w="410" w:type="dxa"/>
            <w:tcBorders>
              <w:top w:val="nil"/>
              <w:left w:val="nil"/>
              <w:bottom w:val="nil"/>
              <w:right w:val="nil"/>
            </w:tcBorders>
          </w:tcPr>
          <w:p w14:paraId="30CC03AC" w14:textId="77777777" w:rsidR="00910673" w:rsidRPr="002E1252" w:rsidRDefault="00910673" w:rsidP="00910673">
            <w:pPr>
              <w:spacing w:line="240" w:lineRule="auto"/>
              <w:ind w:firstLine="567"/>
            </w:pPr>
          </w:p>
        </w:tc>
        <w:tc>
          <w:tcPr>
            <w:tcW w:w="809" w:type="dxa"/>
            <w:gridSpan w:val="2"/>
            <w:vMerge/>
            <w:tcBorders>
              <w:left w:val="nil"/>
              <w:bottom w:val="nil"/>
              <w:right w:val="nil"/>
            </w:tcBorders>
          </w:tcPr>
          <w:p w14:paraId="1DB5B30E" w14:textId="77777777" w:rsidR="00910673" w:rsidRPr="002E1252" w:rsidRDefault="00910673" w:rsidP="00910673">
            <w:pPr>
              <w:spacing w:line="240" w:lineRule="auto"/>
              <w:ind w:firstLine="567"/>
            </w:pPr>
          </w:p>
        </w:tc>
      </w:tr>
    </w:tbl>
    <w:p w14:paraId="2A193047" w14:textId="77777777" w:rsidR="00910673" w:rsidRPr="002E1252" w:rsidRDefault="00910673" w:rsidP="00910673">
      <w:pPr>
        <w:spacing w:line="240" w:lineRule="auto"/>
        <w:ind w:firstLine="709"/>
        <w:jc w:val="both"/>
      </w:pPr>
      <w:r w:rsidRPr="002E1252">
        <w:t>1. Качество педагога, проявляющееся в терпении, умении владеть своими эмоциями, не злоупотреблять наказаниями.</w:t>
      </w:r>
    </w:p>
    <w:p w14:paraId="235DCCAA" w14:textId="77777777" w:rsidR="00910673" w:rsidRPr="002E1252" w:rsidRDefault="00910673" w:rsidP="00910673">
      <w:pPr>
        <w:shd w:val="clear" w:color="auto" w:fill="FFFFFF"/>
        <w:tabs>
          <w:tab w:val="left" w:pos="859"/>
        </w:tabs>
        <w:spacing w:line="240" w:lineRule="auto"/>
        <w:ind w:firstLine="709"/>
        <w:jc w:val="both"/>
      </w:pPr>
      <w:r w:rsidRPr="002E1252">
        <w:t xml:space="preserve">2. и 3. Способность управлять своим </w:t>
      </w:r>
      <w:r w:rsidRPr="002E1252">
        <w:rPr>
          <w:spacing w:val="-2"/>
        </w:rPr>
        <w:t>внутренним психическим состоянием, чувствами, своим поведением.</w:t>
      </w:r>
    </w:p>
    <w:p w14:paraId="60816A6D" w14:textId="77777777" w:rsidR="00910673" w:rsidRPr="002E1252" w:rsidRDefault="00910673" w:rsidP="00910673">
      <w:pPr>
        <w:shd w:val="clear" w:color="auto" w:fill="FFFFFF"/>
        <w:tabs>
          <w:tab w:val="left" w:pos="859"/>
        </w:tabs>
        <w:spacing w:line="240" w:lineRule="auto"/>
        <w:ind w:firstLine="709"/>
        <w:jc w:val="both"/>
      </w:pPr>
      <w:r w:rsidRPr="002E1252">
        <w:t xml:space="preserve">4. </w:t>
      </w:r>
      <w:r w:rsidRPr="002E1252">
        <w:rPr>
          <w:spacing w:val="-1"/>
        </w:rPr>
        <w:t xml:space="preserve">Это способности, которые составляют основу умений </w:t>
      </w:r>
      <w:r w:rsidRPr="002E1252">
        <w:t>излагать материал учащимся доступно, интересно, четко, ясно, умение вызывать мыслительную активность школьников, вносить в учебно-познавательный процесс новое, необычное, «пробуждать» ум и чувства</w:t>
      </w:r>
      <w:r w:rsidRPr="002E1252">
        <w:br/>
        <w:t>детей.</w:t>
      </w:r>
    </w:p>
    <w:p w14:paraId="5FDCBB2D" w14:textId="77777777" w:rsidR="00910673" w:rsidRPr="002E1252" w:rsidRDefault="00910673" w:rsidP="00910673">
      <w:pPr>
        <w:shd w:val="clear" w:color="auto" w:fill="FFFFFF"/>
        <w:tabs>
          <w:tab w:val="left" w:leader="dot" w:pos="2678"/>
        </w:tabs>
        <w:spacing w:line="240" w:lineRule="auto"/>
        <w:ind w:firstLine="709"/>
        <w:jc w:val="both"/>
      </w:pPr>
      <w:r w:rsidRPr="002E1252">
        <w:t>5. Качество личности педагога,</w:t>
      </w:r>
      <w:r w:rsidRPr="002E1252">
        <w:rPr>
          <w:spacing w:val="-3"/>
        </w:rPr>
        <w:t xml:space="preserve"> рассматриваемое как,</w:t>
      </w:r>
      <w:r w:rsidRPr="002E1252">
        <w:t xml:space="preserve"> мерило   объективности   педагога, </w:t>
      </w:r>
      <w:r w:rsidRPr="002E1252">
        <w:rPr>
          <w:spacing w:val="-1"/>
        </w:rPr>
        <w:t>уровня его нравственной воспитанности.</w:t>
      </w:r>
    </w:p>
    <w:p w14:paraId="3205968C" w14:textId="77777777" w:rsidR="00910673" w:rsidRPr="002E1252" w:rsidRDefault="00910673" w:rsidP="00910673">
      <w:pPr>
        <w:spacing w:line="240" w:lineRule="auto"/>
        <w:ind w:firstLine="709"/>
        <w:jc w:val="both"/>
      </w:pPr>
      <w:r w:rsidRPr="002E1252">
        <w:t xml:space="preserve">6. Качество личности педагога, предполагающее осознание способности к педагогическому делу, основой которого является   любовь к детям. </w:t>
      </w:r>
    </w:p>
    <w:p w14:paraId="1B6D539A" w14:textId="77777777" w:rsidR="00910673" w:rsidRPr="002E1252" w:rsidRDefault="00910673" w:rsidP="00910673">
      <w:pPr>
        <w:spacing w:line="240" w:lineRule="auto"/>
        <w:jc w:val="both"/>
      </w:pPr>
    </w:p>
    <w:p w14:paraId="4C2CED26" w14:textId="77777777" w:rsidR="00910673" w:rsidRPr="002E1252" w:rsidRDefault="00910673" w:rsidP="00910673">
      <w:pPr>
        <w:shd w:val="clear" w:color="auto" w:fill="FFFFFF"/>
        <w:spacing w:line="240" w:lineRule="auto"/>
        <w:ind w:firstLine="709"/>
        <w:jc w:val="both"/>
        <w:rPr>
          <w:b/>
          <w:bCs/>
        </w:rPr>
      </w:pPr>
      <w:r w:rsidRPr="002E1252">
        <w:rPr>
          <w:b/>
          <w:bCs/>
        </w:rPr>
        <w:t>Вид работы  Написание аннотаций</w:t>
      </w:r>
    </w:p>
    <w:p w14:paraId="7292991A" w14:textId="77777777" w:rsidR="00910673" w:rsidRPr="002E1252" w:rsidRDefault="00910673" w:rsidP="00910673">
      <w:pPr>
        <w:shd w:val="clear" w:color="auto" w:fill="FFFFFF"/>
        <w:spacing w:line="240" w:lineRule="auto"/>
        <w:ind w:firstLine="709"/>
        <w:jc w:val="both"/>
      </w:pPr>
    </w:p>
    <w:p w14:paraId="7D087387" w14:textId="77777777" w:rsidR="00910673" w:rsidRPr="002E1252" w:rsidRDefault="00910673" w:rsidP="00910673">
      <w:pPr>
        <w:shd w:val="clear" w:color="auto" w:fill="FFFFFF"/>
        <w:spacing w:line="240" w:lineRule="auto"/>
        <w:ind w:firstLine="709"/>
        <w:jc w:val="both"/>
      </w:pPr>
      <w:r w:rsidRPr="002E1252">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w:t>
      </w:r>
    </w:p>
    <w:p w14:paraId="4844F043" w14:textId="77777777" w:rsidR="00910673" w:rsidRPr="002E1252" w:rsidRDefault="00910673" w:rsidP="00910673">
      <w:pPr>
        <w:shd w:val="clear" w:color="auto" w:fill="FFFFFF"/>
        <w:spacing w:line="240" w:lineRule="auto"/>
        <w:ind w:firstLine="709"/>
        <w:jc w:val="both"/>
      </w:pPr>
      <w:r w:rsidRPr="002E1252">
        <w:t>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 «О чем говорится в первичном тексте?», дает представление только о главной теме и перечне вопросов, затрагиваемых в тексте первоисточника.</w:t>
      </w:r>
    </w:p>
    <w:p w14:paraId="17C21BAD" w14:textId="77777777" w:rsidR="00910673" w:rsidRPr="002E1252" w:rsidRDefault="00910673" w:rsidP="00910673">
      <w:pPr>
        <w:shd w:val="clear" w:color="auto" w:fill="FFFFFF"/>
        <w:spacing w:line="240" w:lineRule="auto"/>
        <w:ind w:firstLine="709"/>
        <w:jc w:val="both"/>
      </w:pPr>
      <w:r w:rsidRPr="002E1252">
        <w:t>По своему характеру аннотации могут быть:</w:t>
      </w:r>
    </w:p>
    <w:p w14:paraId="0CAC6D74" w14:textId="77777777" w:rsidR="00910673" w:rsidRPr="002E1252" w:rsidRDefault="00910673" w:rsidP="00910673">
      <w:pPr>
        <w:shd w:val="clear" w:color="auto" w:fill="FFFFFF"/>
        <w:spacing w:line="240" w:lineRule="auto"/>
        <w:ind w:firstLine="709"/>
        <w:jc w:val="both"/>
      </w:pPr>
      <w:r w:rsidRPr="002E1252">
        <w:t>1. Справочными (без критической оценки произведения).</w:t>
      </w:r>
    </w:p>
    <w:p w14:paraId="4DEFB80F" w14:textId="77777777" w:rsidR="00910673" w:rsidRPr="002E1252" w:rsidRDefault="00910673" w:rsidP="00910673">
      <w:pPr>
        <w:shd w:val="clear" w:color="auto" w:fill="FFFFFF"/>
        <w:spacing w:line="240" w:lineRule="auto"/>
        <w:ind w:firstLine="709"/>
        <w:jc w:val="both"/>
      </w:pPr>
      <w:r w:rsidRPr="002E1252">
        <w:t>Обязательными требованиями к справочным аннотациям являются четкость и простота изложения. Примерная схема справочной аннотации такова:</w:t>
      </w:r>
    </w:p>
    <w:p w14:paraId="0074E4C8"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уточнение заглавия;</w:t>
      </w:r>
    </w:p>
    <w:p w14:paraId="1F796B28"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краткие сведения, связанные с содержанием;</w:t>
      </w:r>
    </w:p>
    <w:p w14:paraId="10108E3D"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сведения, связанные с автором;</w:t>
      </w:r>
    </w:p>
    <w:p w14:paraId="662D7BAF"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особенности издания;</w:t>
      </w:r>
    </w:p>
    <w:p w14:paraId="79EECFA3" w14:textId="77777777" w:rsidR="00910673" w:rsidRPr="002E1252" w:rsidRDefault="00910673" w:rsidP="00ED5308">
      <w:pPr>
        <w:widowControl/>
        <w:numPr>
          <w:ilvl w:val="0"/>
          <w:numId w:val="45"/>
        </w:numPr>
        <w:shd w:val="clear" w:color="auto" w:fill="FFFFFF"/>
        <w:tabs>
          <w:tab w:val="clear" w:pos="720"/>
          <w:tab w:val="num" w:pos="284"/>
          <w:tab w:val="left" w:pos="993"/>
        </w:tabs>
        <w:autoSpaceDE/>
        <w:autoSpaceDN/>
        <w:adjustRightInd/>
        <w:spacing w:line="240" w:lineRule="auto"/>
        <w:ind w:left="0" w:firstLine="698"/>
        <w:jc w:val="both"/>
      </w:pPr>
      <w:r w:rsidRPr="002E1252">
        <w:t>читательский адрес (на кого издание рассчитано).</w:t>
      </w:r>
    </w:p>
    <w:p w14:paraId="59A08751" w14:textId="77777777" w:rsidR="00910673" w:rsidRPr="002E1252" w:rsidRDefault="00910673" w:rsidP="00910673">
      <w:pPr>
        <w:shd w:val="clear" w:color="auto" w:fill="FFFFFF"/>
        <w:spacing w:line="240" w:lineRule="auto"/>
        <w:ind w:firstLine="709"/>
        <w:jc w:val="both"/>
      </w:pPr>
      <w:r w:rsidRPr="002E1252">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14:paraId="7E7405DD" w14:textId="77777777" w:rsidR="00910673" w:rsidRPr="002E1252" w:rsidRDefault="00910673" w:rsidP="00910673">
      <w:pPr>
        <w:shd w:val="clear" w:color="auto" w:fill="FFFFFF"/>
        <w:spacing w:line="240" w:lineRule="auto"/>
        <w:ind w:firstLine="709"/>
        <w:jc w:val="both"/>
      </w:pPr>
      <w:r w:rsidRPr="002E1252">
        <w:t>2. Рекомендательными (содержат критическую оценку произведения).</w:t>
      </w:r>
    </w:p>
    <w:p w14:paraId="4411EE83" w14:textId="77777777" w:rsidR="00910673" w:rsidRPr="002E1252" w:rsidRDefault="00910673" w:rsidP="00910673">
      <w:pPr>
        <w:shd w:val="clear" w:color="auto" w:fill="FFFFFF"/>
        <w:spacing w:line="240" w:lineRule="auto"/>
        <w:ind w:firstLine="709"/>
        <w:jc w:val="both"/>
      </w:pPr>
      <w:r w:rsidRPr="002E1252">
        <w:t>В рекомендательной аннотации дается обоснование значимости произведения:</w:t>
      </w:r>
    </w:p>
    <w:p w14:paraId="7EF801E9" w14:textId="77777777"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включается указание на то, почему книга (статья) будет полезна и интересна читателю;</w:t>
      </w:r>
    </w:p>
    <w:p w14:paraId="0B6E3E2F" w14:textId="77777777"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что в книге должно привлечь внимание читателя;</w:t>
      </w:r>
    </w:p>
    <w:p w14:paraId="1F545257" w14:textId="77777777" w:rsidR="00910673" w:rsidRPr="002E1252" w:rsidRDefault="00910673" w:rsidP="00ED5308">
      <w:pPr>
        <w:widowControl/>
        <w:numPr>
          <w:ilvl w:val="0"/>
          <w:numId w:val="46"/>
        </w:numPr>
        <w:shd w:val="clear" w:color="auto" w:fill="FFFFFF"/>
        <w:tabs>
          <w:tab w:val="clear" w:pos="720"/>
          <w:tab w:val="num" w:pos="426"/>
          <w:tab w:val="left" w:pos="851"/>
        </w:tabs>
        <w:autoSpaceDE/>
        <w:autoSpaceDN/>
        <w:adjustRightInd/>
        <w:spacing w:line="240" w:lineRule="auto"/>
        <w:ind w:left="0" w:firstLine="556"/>
        <w:jc w:val="both"/>
      </w:pPr>
      <w:r w:rsidRPr="002E1252">
        <w:t>что поможет читателю в повышении его квалификации, ознакомлении с новейшими достижениями науки и техники и т.д.</w:t>
      </w:r>
    </w:p>
    <w:p w14:paraId="00E78F1A" w14:textId="77777777" w:rsidR="00910673" w:rsidRPr="002E1252" w:rsidRDefault="00910673" w:rsidP="00910673">
      <w:pPr>
        <w:shd w:val="clear" w:color="auto" w:fill="FFFFFF"/>
        <w:spacing w:line="240" w:lineRule="auto"/>
        <w:ind w:firstLine="709"/>
        <w:jc w:val="both"/>
      </w:pPr>
      <w:r w:rsidRPr="002E1252">
        <w:rPr>
          <w:b/>
          <w:bCs/>
        </w:rPr>
        <w:t>Примерная схема рекомендательной аннотации:</w:t>
      </w:r>
    </w:p>
    <w:p w14:paraId="4E699476" w14:textId="77777777"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сведения об авторе (дают представление о направленности произведения и, в определенной степени, о его качестве);</w:t>
      </w:r>
    </w:p>
    <w:p w14:paraId="43715FAA" w14:textId="77777777"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замечания по существу вопроса (с целью привлечения внимания читателя к аннотируемому произведению);</w:t>
      </w:r>
    </w:p>
    <w:p w14:paraId="6F6FD82B" w14:textId="77777777" w:rsidR="00910673" w:rsidRPr="002E1252" w:rsidRDefault="00910673" w:rsidP="00ED5308">
      <w:pPr>
        <w:widowControl/>
        <w:numPr>
          <w:ilvl w:val="0"/>
          <w:numId w:val="47"/>
        </w:numPr>
        <w:shd w:val="clear" w:color="auto" w:fill="FFFFFF"/>
        <w:tabs>
          <w:tab w:val="clear" w:pos="720"/>
          <w:tab w:val="num" w:pos="142"/>
          <w:tab w:val="left" w:pos="993"/>
        </w:tabs>
        <w:autoSpaceDE/>
        <w:autoSpaceDN/>
        <w:adjustRightInd/>
        <w:spacing w:line="240" w:lineRule="auto"/>
        <w:ind w:left="0" w:firstLine="556"/>
        <w:jc w:val="both"/>
      </w:pPr>
      <w:r w:rsidRPr="002E1252">
        <w:t>оценка произведения в ряду других аналогичных книг (статей) (с целью обращения внимания читателя именно на это произведение).</w:t>
      </w:r>
    </w:p>
    <w:p w14:paraId="30C4DA8A" w14:textId="77777777" w:rsidR="00910673" w:rsidRPr="002E1252" w:rsidRDefault="00910673" w:rsidP="00910673">
      <w:pPr>
        <w:shd w:val="clear" w:color="auto" w:fill="FFFFFF"/>
        <w:spacing w:line="240" w:lineRule="auto"/>
        <w:ind w:firstLine="709"/>
        <w:jc w:val="both"/>
      </w:pPr>
      <w:r w:rsidRPr="002E1252">
        <w:t>По охвату содержания аннотируемого документа и читательскому назначению различают общие аннотации (характеризуют документ в целом, рассчитаны на широкий круг читателей), специализированные (раскрывают документ лишь в определенных аспектах, интересующих узких специалистов).</w:t>
      </w:r>
    </w:p>
    <w:p w14:paraId="0B00AFC9" w14:textId="77777777" w:rsidR="00910673" w:rsidRPr="002E1252" w:rsidRDefault="00910673" w:rsidP="00910673">
      <w:pPr>
        <w:shd w:val="clear" w:color="auto" w:fill="FFFFFF"/>
        <w:spacing w:line="240" w:lineRule="auto"/>
        <w:ind w:firstLine="709"/>
        <w:jc w:val="both"/>
      </w:pPr>
      <w:r w:rsidRPr="002E1252">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14:paraId="346468B8" w14:textId="77777777" w:rsidR="00910673" w:rsidRPr="002E1252" w:rsidRDefault="00910673" w:rsidP="00910673">
      <w:pPr>
        <w:shd w:val="clear" w:color="auto" w:fill="FFFFFF"/>
        <w:spacing w:line="240" w:lineRule="auto"/>
        <w:ind w:firstLine="709"/>
        <w:jc w:val="both"/>
      </w:pPr>
      <w:r w:rsidRPr="002E1252">
        <w:t>Аннотации могут быть и обзорными (или групповыми). 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14:paraId="0B122540" w14:textId="77777777" w:rsidR="00910673" w:rsidRPr="002E1252" w:rsidRDefault="00910673" w:rsidP="00910673">
      <w:pPr>
        <w:shd w:val="clear" w:color="auto" w:fill="FFFFFF"/>
        <w:spacing w:line="240" w:lineRule="auto"/>
        <w:ind w:firstLine="709"/>
        <w:jc w:val="both"/>
      </w:pPr>
      <w:r w:rsidRPr="002E1252">
        <w:t>В рекомендательных обзорных аннотациях приводятся различия в трактовке темы, в степени доступности, подробности изложения и другие сведения рекомендательного характера.</w:t>
      </w:r>
    </w:p>
    <w:p w14:paraId="522BC9E3" w14:textId="77777777" w:rsidR="00910673" w:rsidRPr="002E1252" w:rsidRDefault="00910673" w:rsidP="00910673">
      <w:pPr>
        <w:shd w:val="clear" w:color="auto" w:fill="FFFFFF"/>
        <w:spacing w:line="240" w:lineRule="auto"/>
        <w:ind w:firstLine="709"/>
        <w:jc w:val="both"/>
      </w:pPr>
      <w:r w:rsidRPr="002E1252">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w:t>
      </w:r>
    </w:p>
    <w:p w14:paraId="74ECE7CC" w14:textId="77777777" w:rsidR="00910673" w:rsidRPr="002E1252" w:rsidRDefault="00910673" w:rsidP="00910673">
      <w:pPr>
        <w:shd w:val="clear" w:color="auto" w:fill="FFFFFF"/>
        <w:spacing w:line="240" w:lineRule="auto"/>
        <w:ind w:firstLine="709"/>
        <w:jc w:val="both"/>
      </w:pPr>
      <w:r w:rsidRPr="002E1252">
        <w:t>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 Особенностью аннотации является использование в ней языковых оценочных клише. Аннотация, как правило, состоит из простых предложений.</w:t>
      </w:r>
    </w:p>
    <w:p w14:paraId="3F857140" w14:textId="77777777" w:rsidR="00910673" w:rsidRPr="002E1252" w:rsidRDefault="00910673" w:rsidP="00910673">
      <w:pPr>
        <w:shd w:val="clear" w:color="auto" w:fill="FFFFFF"/>
        <w:spacing w:line="240" w:lineRule="auto"/>
        <w:ind w:firstLine="709"/>
        <w:jc w:val="both"/>
      </w:pPr>
      <w:r w:rsidRPr="002E1252">
        <w:t>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14:paraId="7D566CB4" w14:textId="77777777" w:rsidR="00910673" w:rsidRPr="002E1252" w:rsidRDefault="00910673" w:rsidP="00910673">
      <w:pPr>
        <w:shd w:val="clear" w:color="auto" w:fill="FFFFFF"/>
        <w:spacing w:line="240" w:lineRule="auto"/>
        <w:ind w:firstLine="709"/>
        <w:jc w:val="both"/>
      </w:pPr>
      <w:r w:rsidRPr="002E1252">
        <w:t>тип и название аннотируемого документа (монография, диссертация, сборник, статья и т.п.)</w:t>
      </w:r>
    </w:p>
    <w:p w14:paraId="77952807" w14:textId="77777777" w:rsidR="00910673" w:rsidRPr="002E1252" w:rsidRDefault="00910673" w:rsidP="00910673">
      <w:pPr>
        <w:shd w:val="clear" w:color="auto" w:fill="FFFFFF"/>
        <w:spacing w:line="240" w:lineRule="auto"/>
        <w:ind w:firstLine="709"/>
        <w:jc w:val="both"/>
      </w:pPr>
      <w:r w:rsidRPr="002E1252">
        <w:t>задачи, поставленные автором аннотируемого документа</w:t>
      </w:r>
    </w:p>
    <w:p w14:paraId="302D9173" w14:textId="77777777" w:rsidR="00910673" w:rsidRPr="002E1252" w:rsidRDefault="00910673" w:rsidP="00910673">
      <w:pPr>
        <w:shd w:val="clear" w:color="auto" w:fill="FFFFFF"/>
        <w:spacing w:line="240" w:lineRule="auto"/>
        <w:ind w:firstLine="709"/>
        <w:jc w:val="both"/>
      </w:pPr>
      <w:r w:rsidRPr="002E1252">
        <w:t>метод, которым пользовался автор (эксперимент, сравнительный анализ, компиляция других источников)</w:t>
      </w:r>
    </w:p>
    <w:p w14:paraId="5F31BAD2" w14:textId="77777777" w:rsidR="00910673" w:rsidRPr="002E1252" w:rsidRDefault="00910673" w:rsidP="00910673">
      <w:pPr>
        <w:shd w:val="clear" w:color="auto" w:fill="FFFFFF"/>
        <w:spacing w:line="240" w:lineRule="auto"/>
        <w:ind w:firstLine="709"/>
        <w:jc w:val="both"/>
      </w:pPr>
      <w:r w:rsidRPr="002E1252">
        <w:t>принадлежность автора к определенной научной школе или направлению</w:t>
      </w:r>
    </w:p>
    <w:p w14:paraId="11D90686" w14:textId="77777777" w:rsidR="00910673" w:rsidRPr="002E1252" w:rsidRDefault="00910673" w:rsidP="00910673">
      <w:pPr>
        <w:shd w:val="clear" w:color="auto" w:fill="FFFFFF"/>
        <w:spacing w:line="240" w:lineRule="auto"/>
        <w:ind w:firstLine="709"/>
        <w:jc w:val="both"/>
      </w:pPr>
      <w:r w:rsidRPr="002E1252">
        <w:t>структуру аннотируемого документа</w:t>
      </w:r>
    </w:p>
    <w:p w14:paraId="4DDBFC4D" w14:textId="77777777" w:rsidR="00910673" w:rsidRPr="002E1252" w:rsidRDefault="00910673" w:rsidP="00910673">
      <w:pPr>
        <w:shd w:val="clear" w:color="auto" w:fill="FFFFFF"/>
        <w:spacing w:line="240" w:lineRule="auto"/>
        <w:ind w:firstLine="709"/>
        <w:jc w:val="both"/>
      </w:pPr>
      <w:r w:rsidRPr="002E1252">
        <w:t>предмет и тему произведения, основные положения и выводы автора</w:t>
      </w:r>
    </w:p>
    <w:p w14:paraId="0B6AE39A" w14:textId="77777777" w:rsidR="00910673" w:rsidRPr="002E1252" w:rsidRDefault="00910673" w:rsidP="00910673">
      <w:pPr>
        <w:shd w:val="clear" w:color="auto" w:fill="FFFFFF"/>
        <w:spacing w:line="240" w:lineRule="auto"/>
        <w:ind w:firstLine="709"/>
        <w:jc w:val="both"/>
      </w:pPr>
      <w:r w:rsidRPr="002E1252">
        <w:t>характеристику вспомогательных иллюстративных материалов, дополнений, приложений, справочного аппарата, включая указатели и библиографию.</w:t>
      </w:r>
    </w:p>
    <w:p w14:paraId="1EAA4551" w14:textId="77777777" w:rsidR="00910673" w:rsidRPr="002E1252" w:rsidRDefault="00910673" w:rsidP="00910673">
      <w:pPr>
        <w:shd w:val="clear" w:color="auto" w:fill="FFFFFF"/>
        <w:spacing w:line="240" w:lineRule="auto"/>
        <w:ind w:firstLine="709"/>
        <w:jc w:val="both"/>
      </w:pPr>
      <w:r w:rsidRPr="002E1252">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14:paraId="0531FB03" w14:textId="77777777" w:rsidR="00910673" w:rsidRPr="002E1252" w:rsidRDefault="00910673" w:rsidP="00910673">
      <w:pPr>
        <w:shd w:val="clear" w:color="auto" w:fill="FFFFFF"/>
        <w:spacing w:line="240" w:lineRule="auto"/>
        <w:ind w:firstLine="709"/>
        <w:jc w:val="both"/>
      </w:pPr>
      <w:r w:rsidRPr="002E1252">
        <w:t>Статья (работа) опубликована (помещена, напечатана…) в журнале (газете…)</w:t>
      </w:r>
    </w:p>
    <w:p w14:paraId="6977599C" w14:textId="77777777" w:rsidR="00910673" w:rsidRPr="002E1252" w:rsidRDefault="00910673" w:rsidP="00910673">
      <w:pPr>
        <w:shd w:val="clear" w:color="auto" w:fill="FFFFFF"/>
        <w:spacing w:line="240" w:lineRule="auto"/>
        <w:ind w:firstLine="709"/>
        <w:jc w:val="both"/>
      </w:pPr>
      <w:r w:rsidRPr="002E1252">
        <w:t>Монография вышла в свет в издательстве ….</w:t>
      </w:r>
    </w:p>
    <w:p w14:paraId="22B5A65E" w14:textId="77777777" w:rsidR="00910673" w:rsidRPr="002E1252" w:rsidRDefault="00910673" w:rsidP="00910673">
      <w:pPr>
        <w:shd w:val="clear" w:color="auto" w:fill="FFFFFF"/>
        <w:spacing w:line="240" w:lineRule="auto"/>
        <w:ind w:firstLine="709"/>
        <w:jc w:val="both"/>
      </w:pPr>
      <w:r w:rsidRPr="002E1252">
        <w:t>Статья посвящена вопросу (теме, проблеме…)</w:t>
      </w:r>
    </w:p>
    <w:p w14:paraId="2DBC1ED2" w14:textId="77777777" w:rsidR="00910673" w:rsidRPr="002E1252" w:rsidRDefault="00910673" w:rsidP="00910673">
      <w:pPr>
        <w:shd w:val="clear" w:color="auto" w:fill="FFFFFF"/>
        <w:spacing w:line="240" w:lineRule="auto"/>
        <w:ind w:firstLine="709"/>
        <w:jc w:val="both"/>
      </w:pPr>
      <w:r w:rsidRPr="002E1252">
        <w:t>Статья представляет собой обобщение (обзор, изложение, анализ, описание…) (чего?)</w:t>
      </w:r>
    </w:p>
    <w:p w14:paraId="24F71A62" w14:textId="77777777" w:rsidR="00910673" w:rsidRPr="002E1252" w:rsidRDefault="00910673" w:rsidP="00910673">
      <w:pPr>
        <w:shd w:val="clear" w:color="auto" w:fill="FFFFFF"/>
        <w:spacing w:line="240" w:lineRule="auto"/>
        <w:ind w:firstLine="709"/>
        <w:jc w:val="both"/>
      </w:pPr>
      <w:r w:rsidRPr="002E1252">
        <w:t>Автор ставит (освещает) следующие проблемы…останавливается на следующих проблемах…касается следующих вопросов…</w:t>
      </w:r>
    </w:p>
    <w:p w14:paraId="36BBEF01" w14:textId="77777777" w:rsidR="00910673" w:rsidRPr="002E1252" w:rsidRDefault="00910673" w:rsidP="00910673">
      <w:pPr>
        <w:shd w:val="clear" w:color="auto" w:fill="FFFFFF"/>
        <w:spacing w:line="240" w:lineRule="auto"/>
        <w:ind w:firstLine="709"/>
        <w:jc w:val="both"/>
      </w:pPr>
      <w:r w:rsidRPr="002E1252">
        <w:t>В статье рассматривается (затрагивается, обобщается…) (что?), говорится (о чем?), дается оценка (анализ, обобщение) (чего?), представлена точка зрения (на что?), затронут вопрос (о чем?)</w:t>
      </w:r>
    </w:p>
    <w:p w14:paraId="62CCC530" w14:textId="77777777" w:rsidR="00910673" w:rsidRPr="002E1252" w:rsidRDefault="00910673" w:rsidP="00910673">
      <w:pPr>
        <w:shd w:val="clear" w:color="auto" w:fill="FFFFFF"/>
        <w:spacing w:line="240" w:lineRule="auto"/>
        <w:ind w:firstLine="709"/>
        <w:jc w:val="both"/>
      </w:pPr>
      <w:r w:rsidRPr="002E1252">
        <w:t>Статья адресована (предназначена) (кому?), может быть использована (кем?), представляет интерес (для кого?) исследования.</w:t>
      </w:r>
    </w:p>
    <w:p w14:paraId="64B5BBBF" w14:textId="77777777" w:rsidR="00910673" w:rsidRPr="002E1252" w:rsidRDefault="00910673" w:rsidP="00910673">
      <w:pPr>
        <w:spacing w:line="240" w:lineRule="auto"/>
        <w:rPr>
          <w:b/>
          <w:bCs/>
        </w:rPr>
      </w:pPr>
    </w:p>
    <w:p w14:paraId="2AF06B26" w14:textId="77777777" w:rsidR="00910673" w:rsidRPr="002E1252" w:rsidRDefault="00910673" w:rsidP="00910673">
      <w:pPr>
        <w:spacing w:line="240" w:lineRule="auto"/>
        <w:rPr>
          <w:b/>
          <w:bCs/>
        </w:rPr>
      </w:pPr>
    </w:p>
    <w:p w14:paraId="644B65B2" w14:textId="77777777" w:rsidR="00910673" w:rsidRPr="002E1252" w:rsidRDefault="00910673" w:rsidP="00910673">
      <w:pPr>
        <w:spacing w:line="240" w:lineRule="auto"/>
        <w:rPr>
          <w:b/>
          <w:bCs/>
        </w:rPr>
      </w:pPr>
      <w:r w:rsidRPr="002E1252">
        <w:rPr>
          <w:b/>
          <w:bCs/>
        </w:rPr>
        <w:t>Методические указания по выполнению исследовательской работы</w:t>
      </w:r>
    </w:p>
    <w:p w14:paraId="3B895626" w14:textId="77777777" w:rsidR="00910673" w:rsidRPr="002E1252" w:rsidRDefault="00910673" w:rsidP="00910673">
      <w:pPr>
        <w:spacing w:line="240" w:lineRule="auto"/>
        <w:rPr>
          <w:b/>
          <w:bCs/>
        </w:rPr>
      </w:pPr>
    </w:p>
    <w:p w14:paraId="1EBACCA5" w14:textId="77777777" w:rsidR="00910673" w:rsidRDefault="00910673" w:rsidP="00910673">
      <w:pPr>
        <w:spacing w:line="240" w:lineRule="auto"/>
        <w:ind w:firstLine="851"/>
        <w:jc w:val="both"/>
        <w:rPr>
          <w:b/>
          <w:iCs/>
        </w:rPr>
      </w:pPr>
      <w:r w:rsidRPr="002E1252">
        <w:rPr>
          <w:b/>
          <w:iCs/>
        </w:rPr>
        <w:t>Цель и порядок выполнения исследовательской работы</w:t>
      </w:r>
    </w:p>
    <w:p w14:paraId="7F498B70" w14:textId="77777777" w:rsidR="00074B1D" w:rsidRPr="002E1252" w:rsidRDefault="00074B1D" w:rsidP="00910673">
      <w:pPr>
        <w:spacing w:line="240" w:lineRule="auto"/>
        <w:ind w:firstLine="851"/>
        <w:jc w:val="both"/>
        <w:rPr>
          <w:b/>
          <w:iCs/>
        </w:rPr>
      </w:pPr>
    </w:p>
    <w:p w14:paraId="43773C0D" w14:textId="77777777" w:rsidR="00910673" w:rsidRPr="002E1252" w:rsidRDefault="00910673" w:rsidP="00910673">
      <w:pPr>
        <w:overflowPunct w:val="0"/>
        <w:spacing w:line="240" w:lineRule="auto"/>
        <w:ind w:firstLine="851"/>
        <w:jc w:val="both"/>
      </w:pPr>
      <w:r w:rsidRPr="002E1252">
        <w:t>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50479C02" w14:textId="77777777" w:rsidR="00910673" w:rsidRPr="002E1252" w:rsidRDefault="00910673" w:rsidP="00910673">
      <w:pPr>
        <w:overflowPunct w:val="0"/>
        <w:spacing w:line="240" w:lineRule="auto"/>
        <w:ind w:firstLine="851"/>
        <w:jc w:val="both"/>
      </w:pPr>
      <w:r w:rsidRPr="002E1252">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6638D809" w14:textId="77777777" w:rsidR="00910673" w:rsidRPr="002E1252" w:rsidRDefault="00910673" w:rsidP="00910673">
      <w:pPr>
        <w:overflowPunct w:val="0"/>
        <w:spacing w:line="240" w:lineRule="auto"/>
        <w:ind w:firstLine="851"/>
        <w:jc w:val="both"/>
      </w:pPr>
      <w:r w:rsidRPr="002E1252">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14:paraId="2DC4ACE9" w14:textId="77777777" w:rsidR="00910673" w:rsidRPr="002E1252" w:rsidRDefault="00910673" w:rsidP="00910673">
      <w:pPr>
        <w:overflowPunct w:val="0"/>
        <w:spacing w:line="240" w:lineRule="auto"/>
        <w:ind w:firstLine="851"/>
        <w:jc w:val="both"/>
      </w:pPr>
      <w:r w:rsidRPr="002E1252">
        <w:rPr>
          <w:i/>
          <w:iCs/>
        </w:rPr>
        <w:t xml:space="preserve">Теоретический обзор проблемы. </w:t>
      </w:r>
      <w:r w:rsidRPr="002E1252">
        <w:t>В данном разделе дается краткий анализ</w:t>
      </w:r>
      <w:r w:rsidRPr="002E1252">
        <w:rPr>
          <w:i/>
          <w:iCs/>
        </w:rPr>
        <w:t xml:space="preserve"> </w:t>
      </w:r>
      <w:r w:rsidRPr="002E1252">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14:paraId="6D2A1FBD" w14:textId="77777777" w:rsidR="00910673" w:rsidRPr="002E1252" w:rsidRDefault="00910673" w:rsidP="00910673">
      <w:pPr>
        <w:overflowPunct w:val="0"/>
        <w:spacing w:line="240" w:lineRule="auto"/>
        <w:ind w:firstLine="851"/>
        <w:jc w:val="both"/>
      </w:pPr>
      <w:r w:rsidRPr="002E1252">
        <w:rPr>
          <w:i/>
          <w:iCs/>
        </w:rPr>
        <w:t xml:space="preserve">Аналитический раздел. </w:t>
      </w:r>
      <w:r w:rsidRPr="002E1252">
        <w:t>В этом разделе излагаются практические аспекты</w:t>
      </w:r>
      <w:r w:rsidRPr="002E1252">
        <w:rPr>
          <w:i/>
          <w:iCs/>
        </w:rPr>
        <w:t xml:space="preserve"> </w:t>
      </w:r>
      <w:r w:rsidRPr="002E1252">
        <w:t>рассматриваемой проблемы на конкретном примере или используются собственные опытные данные.</w:t>
      </w:r>
    </w:p>
    <w:p w14:paraId="04107F3D" w14:textId="77777777" w:rsidR="00910673" w:rsidRPr="002E1252" w:rsidRDefault="00910673" w:rsidP="00910673">
      <w:pPr>
        <w:overflowPunct w:val="0"/>
        <w:spacing w:line="240" w:lineRule="auto"/>
        <w:ind w:firstLine="851"/>
        <w:jc w:val="both"/>
      </w:pPr>
      <w:r w:rsidRPr="002E1252">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14:paraId="07EDF818" w14:textId="77777777" w:rsidR="00910673" w:rsidRPr="002E1252" w:rsidRDefault="00910673" w:rsidP="00910673">
      <w:pPr>
        <w:overflowPunct w:val="0"/>
        <w:spacing w:line="240" w:lineRule="auto"/>
        <w:ind w:firstLine="851"/>
        <w:jc w:val="both"/>
      </w:pPr>
      <w:r w:rsidRPr="002E1252">
        <w:t xml:space="preserve">На протяжении всего исследования студент может получать от руководителя необходимые консультации по всем вопросам исследуемой темы. </w:t>
      </w:r>
    </w:p>
    <w:p w14:paraId="4F535548" w14:textId="77777777" w:rsidR="00910673" w:rsidRPr="002E1252" w:rsidRDefault="00910673" w:rsidP="00910673">
      <w:pPr>
        <w:overflowPunct w:val="0"/>
        <w:spacing w:line="240" w:lineRule="auto"/>
        <w:ind w:firstLine="851"/>
        <w:jc w:val="both"/>
      </w:pPr>
      <w:r w:rsidRPr="002E1252">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14:paraId="4AFB9D92" w14:textId="77777777" w:rsidR="00910673" w:rsidRPr="002E1252" w:rsidRDefault="00910673" w:rsidP="00910673">
      <w:pPr>
        <w:spacing w:line="240" w:lineRule="auto"/>
        <w:rPr>
          <w:b/>
        </w:rPr>
      </w:pPr>
    </w:p>
    <w:p w14:paraId="31D8D1E4" w14:textId="77777777" w:rsidR="00910673" w:rsidRPr="002E1252" w:rsidRDefault="00910673" w:rsidP="00910673">
      <w:pPr>
        <w:spacing w:line="240" w:lineRule="auto"/>
        <w:rPr>
          <w:b/>
        </w:rPr>
      </w:pPr>
      <w:r w:rsidRPr="002E1252">
        <w:rPr>
          <w:b/>
        </w:rPr>
        <w:t>Примерные групповые и/или индивидуальные творческие задания/проекты</w:t>
      </w:r>
    </w:p>
    <w:p w14:paraId="65F8E839" w14:textId="77777777" w:rsidR="00910673" w:rsidRPr="002E1252" w:rsidRDefault="00910673" w:rsidP="00ED5308">
      <w:pPr>
        <w:pStyle w:val="aa"/>
        <w:numPr>
          <w:ilvl w:val="0"/>
          <w:numId w:val="42"/>
        </w:numPr>
        <w:tabs>
          <w:tab w:val="left" w:pos="709"/>
        </w:tabs>
        <w:spacing w:after="0" w:line="240" w:lineRule="auto"/>
        <w:ind w:left="142" w:firstLine="284"/>
        <w:jc w:val="both"/>
        <w:rPr>
          <w:sz w:val="24"/>
          <w:szCs w:val="24"/>
        </w:rPr>
      </w:pPr>
      <w:r w:rsidRPr="002E1252">
        <w:rPr>
          <w:sz w:val="24"/>
          <w:szCs w:val="24"/>
        </w:rPr>
        <w:t>Творческая лаборатория педагога</w:t>
      </w:r>
      <w:r w:rsidR="00074B1D">
        <w:rPr>
          <w:sz w:val="24"/>
          <w:szCs w:val="24"/>
        </w:rPr>
        <w:t>.</w:t>
      </w:r>
    </w:p>
    <w:p w14:paraId="18F1CF17" w14:textId="77777777" w:rsidR="00910673" w:rsidRPr="002E1252" w:rsidRDefault="00910673" w:rsidP="00ED5308">
      <w:pPr>
        <w:pStyle w:val="aa"/>
        <w:numPr>
          <w:ilvl w:val="0"/>
          <w:numId w:val="42"/>
        </w:numPr>
        <w:tabs>
          <w:tab w:val="left" w:pos="709"/>
        </w:tabs>
        <w:spacing w:after="0" w:line="240" w:lineRule="auto"/>
        <w:ind w:left="142" w:firstLine="284"/>
        <w:rPr>
          <w:sz w:val="24"/>
          <w:szCs w:val="24"/>
          <w:shd w:val="clear" w:color="auto" w:fill="FFFFFF"/>
        </w:rPr>
      </w:pPr>
      <w:r w:rsidRPr="002E1252">
        <w:rPr>
          <w:sz w:val="24"/>
          <w:szCs w:val="24"/>
        </w:rPr>
        <w:t>«Педмастерство – искусство, технология, наука»</w:t>
      </w:r>
      <w:r w:rsidR="00074B1D">
        <w:rPr>
          <w:sz w:val="24"/>
          <w:szCs w:val="24"/>
        </w:rPr>
        <w:t>.</w:t>
      </w:r>
    </w:p>
    <w:p w14:paraId="0FA26CEA" w14:textId="77777777" w:rsidR="00910673" w:rsidRPr="002E1252" w:rsidRDefault="00910673" w:rsidP="00ED5308">
      <w:pPr>
        <w:pStyle w:val="aa"/>
        <w:numPr>
          <w:ilvl w:val="0"/>
          <w:numId w:val="42"/>
        </w:numPr>
        <w:tabs>
          <w:tab w:val="left" w:pos="709"/>
        </w:tabs>
        <w:spacing w:after="0" w:line="240" w:lineRule="auto"/>
        <w:ind w:left="142" w:firstLine="284"/>
        <w:rPr>
          <w:sz w:val="24"/>
          <w:szCs w:val="24"/>
        </w:rPr>
      </w:pPr>
      <w:r w:rsidRPr="002E1252">
        <w:rPr>
          <w:sz w:val="24"/>
          <w:szCs w:val="24"/>
        </w:rPr>
        <w:t xml:space="preserve">Почему народная педагогика является важным источником педагогических идей </w:t>
      </w:r>
    </w:p>
    <w:p w14:paraId="65391264" w14:textId="77777777" w:rsidR="00910673" w:rsidRPr="00074B1D" w:rsidRDefault="0033212B" w:rsidP="00ED5308">
      <w:pPr>
        <w:pStyle w:val="aa"/>
        <w:numPr>
          <w:ilvl w:val="0"/>
          <w:numId w:val="42"/>
        </w:numPr>
        <w:tabs>
          <w:tab w:val="left" w:pos="709"/>
        </w:tabs>
        <w:spacing w:after="0" w:line="240" w:lineRule="auto"/>
        <w:ind w:left="142" w:firstLine="284"/>
        <w:rPr>
          <w:sz w:val="24"/>
          <w:szCs w:val="24"/>
        </w:rPr>
      </w:pPr>
      <w:hyperlink r:id="rId8" w:tgtFrame="_blank" w:history="1">
        <w:r w:rsidR="00910673" w:rsidRPr="00074B1D">
          <w:rPr>
            <w:rStyle w:val="ac"/>
            <w:color w:val="auto"/>
            <w:sz w:val="24"/>
            <w:szCs w:val="24"/>
            <w:u w:val="none"/>
          </w:rPr>
          <w:t>«Разговоры за чайным столом»</w:t>
        </w:r>
      </w:hyperlink>
      <w:r w:rsidR="00074B1D" w:rsidRPr="00074B1D">
        <w:rPr>
          <w:sz w:val="24"/>
          <w:szCs w:val="24"/>
        </w:rPr>
        <w:t>.</w:t>
      </w:r>
    </w:p>
    <w:p w14:paraId="598367CF" w14:textId="77777777" w:rsidR="00910673" w:rsidRPr="002E1252" w:rsidRDefault="00910673" w:rsidP="00ED5308">
      <w:pPr>
        <w:pStyle w:val="aa"/>
        <w:numPr>
          <w:ilvl w:val="0"/>
          <w:numId w:val="42"/>
        </w:numPr>
        <w:tabs>
          <w:tab w:val="left" w:pos="709"/>
        </w:tabs>
        <w:spacing w:after="0" w:line="240" w:lineRule="auto"/>
        <w:ind w:left="142" w:firstLine="284"/>
        <w:rPr>
          <w:sz w:val="24"/>
          <w:szCs w:val="24"/>
        </w:rPr>
      </w:pPr>
      <w:r w:rsidRPr="002E1252">
        <w:rPr>
          <w:sz w:val="24"/>
          <w:szCs w:val="24"/>
        </w:rPr>
        <w:t>Уровни профессионализма учителя</w:t>
      </w:r>
      <w:r w:rsidR="00074B1D">
        <w:rPr>
          <w:sz w:val="24"/>
          <w:szCs w:val="24"/>
        </w:rPr>
        <w:t>.</w:t>
      </w:r>
    </w:p>
    <w:p w14:paraId="2132561B" w14:textId="77777777" w:rsidR="00910673" w:rsidRPr="002E1252" w:rsidRDefault="00910673" w:rsidP="00910673">
      <w:pPr>
        <w:overflowPunct w:val="0"/>
        <w:spacing w:line="240" w:lineRule="auto"/>
        <w:ind w:firstLine="567"/>
        <w:jc w:val="both"/>
        <w:rPr>
          <w:b/>
        </w:rPr>
      </w:pPr>
    </w:p>
    <w:p w14:paraId="231DFE7C" w14:textId="77777777" w:rsidR="00910673" w:rsidRPr="002E1252" w:rsidRDefault="00910673" w:rsidP="00910673">
      <w:pPr>
        <w:overflowPunct w:val="0"/>
        <w:spacing w:line="240" w:lineRule="auto"/>
        <w:jc w:val="both"/>
        <w:rPr>
          <w:b/>
        </w:rPr>
      </w:pPr>
      <w:r w:rsidRPr="002E1252">
        <w:rPr>
          <w:b/>
        </w:rPr>
        <w:t>Оценка работы производится по следующим критериям:</w:t>
      </w:r>
    </w:p>
    <w:p w14:paraId="50B8A91F" w14:textId="77777777" w:rsidR="00910673" w:rsidRPr="002E1252" w:rsidRDefault="00910673" w:rsidP="00910673">
      <w:pPr>
        <w:overflowPunct w:val="0"/>
        <w:spacing w:line="240" w:lineRule="auto"/>
        <w:ind w:firstLine="851"/>
        <w:jc w:val="both"/>
      </w:pPr>
      <w:r w:rsidRPr="002E1252">
        <w:t>а) глубина и полнота раскрытия темы;</w:t>
      </w:r>
    </w:p>
    <w:p w14:paraId="573CEE71" w14:textId="77777777" w:rsidR="00910673" w:rsidRPr="002E1252" w:rsidRDefault="00910673" w:rsidP="00910673">
      <w:pPr>
        <w:overflowPunct w:val="0"/>
        <w:spacing w:line="240" w:lineRule="auto"/>
        <w:ind w:firstLine="851"/>
        <w:jc w:val="both"/>
      </w:pPr>
      <w:r w:rsidRPr="002E1252">
        <w:t xml:space="preserve">б) логика изложения представленного материала; </w:t>
      </w:r>
    </w:p>
    <w:p w14:paraId="57943945" w14:textId="77777777" w:rsidR="00910673" w:rsidRPr="002E1252" w:rsidRDefault="00910673" w:rsidP="00910673">
      <w:pPr>
        <w:overflowPunct w:val="0"/>
        <w:spacing w:line="240" w:lineRule="auto"/>
        <w:ind w:firstLine="851"/>
        <w:jc w:val="both"/>
      </w:pPr>
      <w:r w:rsidRPr="002E1252">
        <w:t>в) формирование собственных взглядов и разработка предложений по</w:t>
      </w:r>
    </w:p>
    <w:p w14:paraId="6C65EC32" w14:textId="77777777" w:rsidR="00910673" w:rsidRPr="002E1252" w:rsidRDefault="00910673" w:rsidP="00910673">
      <w:pPr>
        <w:spacing w:line="240" w:lineRule="auto"/>
        <w:ind w:firstLine="851"/>
        <w:jc w:val="both"/>
      </w:pPr>
      <w:r w:rsidRPr="002E1252">
        <w:t>данным вопросам.</w:t>
      </w:r>
    </w:p>
    <w:p w14:paraId="1D233C18" w14:textId="77777777" w:rsidR="00910673" w:rsidRPr="002E1252" w:rsidRDefault="00910673" w:rsidP="00910673">
      <w:pPr>
        <w:spacing w:line="240" w:lineRule="auto"/>
        <w:ind w:firstLine="709"/>
        <w:jc w:val="both"/>
        <w:rPr>
          <w:b/>
          <w:iCs/>
        </w:rPr>
      </w:pPr>
    </w:p>
    <w:p w14:paraId="6BC516FE" w14:textId="77777777" w:rsidR="00910673" w:rsidRPr="002E1252" w:rsidRDefault="00910673" w:rsidP="00910673">
      <w:pPr>
        <w:spacing w:line="240" w:lineRule="auto"/>
        <w:ind w:firstLine="709"/>
        <w:jc w:val="both"/>
      </w:pPr>
      <w:r w:rsidRPr="002E1252">
        <w:rPr>
          <w:b/>
          <w:iCs/>
        </w:rPr>
        <w:t xml:space="preserve">Вид работы: Консультация </w:t>
      </w:r>
      <w:r w:rsidRPr="002E1252">
        <w:rPr>
          <w:b/>
        </w:rPr>
        <w:t>(</w:t>
      </w:r>
      <w:r w:rsidRPr="002E1252">
        <w:rPr>
          <w:b/>
          <w:iCs/>
        </w:rPr>
        <w:t>урок-консультация</w:t>
      </w:r>
      <w:r w:rsidRPr="002E1252">
        <w:rPr>
          <w:b/>
        </w:rPr>
        <w:t>).</w:t>
      </w:r>
    </w:p>
    <w:p w14:paraId="031009E9" w14:textId="77777777" w:rsidR="00910673" w:rsidRPr="002E1252" w:rsidRDefault="00910673" w:rsidP="00910673">
      <w:pPr>
        <w:spacing w:line="240" w:lineRule="auto"/>
        <w:ind w:firstLine="709"/>
        <w:jc w:val="both"/>
        <w:rPr>
          <w:b/>
          <w:iCs/>
        </w:rPr>
      </w:pPr>
    </w:p>
    <w:p w14:paraId="1958D809" w14:textId="77777777" w:rsidR="00910673" w:rsidRPr="002E1252" w:rsidRDefault="00910673" w:rsidP="00910673">
      <w:pPr>
        <w:spacing w:line="240" w:lineRule="auto"/>
        <w:ind w:firstLine="709"/>
        <w:jc w:val="both"/>
      </w:pPr>
      <w:r w:rsidRPr="002E1252">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00648115" w14:textId="77777777" w:rsidR="00910673" w:rsidRPr="002E1252" w:rsidRDefault="00910673" w:rsidP="00910673">
      <w:pPr>
        <w:spacing w:line="240" w:lineRule="auto"/>
        <w:ind w:firstLine="709"/>
        <w:jc w:val="both"/>
      </w:pPr>
      <w:r w:rsidRPr="002E1252">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2AB8A266" w14:textId="77777777" w:rsidR="00910673" w:rsidRPr="002E1252" w:rsidRDefault="00910673" w:rsidP="00910673">
      <w:pPr>
        <w:spacing w:line="240" w:lineRule="auto"/>
        <w:ind w:firstLine="709"/>
        <w:jc w:val="both"/>
      </w:pPr>
      <w:r w:rsidRPr="002E1252">
        <w:t>На консультации сочетаются различные формы работы со студентами: общегрупповые, групповые и индивидуальные.</w:t>
      </w:r>
    </w:p>
    <w:p w14:paraId="083AFD80" w14:textId="77777777" w:rsidR="00910673" w:rsidRPr="002E1252" w:rsidRDefault="00910673" w:rsidP="00910673">
      <w:pPr>
        <w:spacing w:line="240" w:lineRule="auto"/>
        <w:ind w:firstLine="709"/>
        <w:jc w:val="both"/>
      </w:pPr>
      <w:r w:rsidRPr="002E1252">
        <w:t>К консультации подготавливаются и преподаватели, и студенты.</w:t>
      </w:r>
    </w:p>
    <w:p w14:paraId="5A1BBC37" w14:textId="77777777" w:rsidR="00910673" w:rsidRPr="002E1252" w:rsidRDefault="00910673" w:rsidP="00910673">
      <w:pPr>
        <w:spacing w:line="240" w:lineRule="auto"/>
        <w:ind w:firstLine="709"/>
        <w:jc w:val="both"/>
      </w:pPr>
      <w:r w:rsidRPr="002E1252">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751063F7" w14:textId="77777777" w:rsidR="00910673" w:rsidRPr="002E1252" w:rsidRDefault="00910673" w:rsidP="00910673">
      <w:pPr>
        <w:spacing w:line="240" w:lineRule="auto"/>
        <w:ind w:firstLine="709"/>
        <w:jc w:val="both"/>
        <w:rPr>
          <w:b/>
          <w:iCs/>
        </w:rPr>
      </w:pPr>
    </w:p>
    <w:p w14:paraId="10D800B5" w14:textId="77777777" w:rsidR="00910673" w:rsidRPr="002E1252" w:rsidRDefault="00910673" w:rsidP="00910673">
      <w:pPr>
        <w:spacing w:line="240" w:lineRule="auto"/>
        <w:ind w:firstLine="709"/>
        <w:rPr>
          <w:b/>
          <w:bCs/>
        </w:rPr>
      </w:pPr>
      <w:r w:rsidRPr="002E1252">
        <w:rPr>
          <w:b/>
          <w:bCs/>
        </w:rPr>
        <w:t xml:space="preserve">1.4 Формы контроля </w:t>
      </w:r>
    </w:p>
    <w:p w14:paraId="499FCA8A" w14:textId="77777777" w:rsidR="00910673" w:rsidRPr="002E1252" w:rsidRDefault="00910673" w:rsidP="00910673">
      <w:pPr>
        <w:spacing w:line="240" w:lineRule="auto"/>
        <w:ind w:firstLine="709"/>
        <w:rPr>
          <w:b/>
          <w:bCs/>
        </w:rPr>
      </w:pPr>
    </w:p>
    <w:p w14:paraId="1229DF1C" w14:textId="77777777" w:rsidR="00910673" w:rsidRPr="002E1252" w:rsidRDefault="00910673" w:rsidP="00910673">
      <w:pPr>
        <w:spacing w:line="240" w:lineRule="auto"/>
        <w:ind w:firstLine="709"/>
      </w:pPr>
      <w:r w:rsidRPr="002E1252">
        <w:rPr>
          <w:b/>
          <w:bCs/>
        </w:rPr>
        <w:t>Вид работы. Рубежный контроль (для очной форм обучения)</w:t>
      </w:r>
    </w:p>
    <w:p w14:paraId="6B60F9E1" w14:textId="77777777" w:rsidR="00910673" w:rsidRPr="002E1252" w:rsidRDefault="00910673" w:rsidP="00910673">
      <w:pPr>
        <w:spacing w:line="240" w:lineRule="auto"/>
      </w:pPr>
    </w:p>
    <w:p w14:paraId="025F1C3C" w14:textId="77777777" w:rsidR="00910673" w:rsidRPr="002E1252" w:rsidRDefault="00910673" w:rsidP="00910673">
      <w:pPr>
        <w:overflowPunct w:val="0"/>
        <w:spacing w:line="240" w:lineRule="auto"/>
        <w:ind w:firstLine="708"/>
        <w:jc w:val="both"/>
      </w:pPr>
      <w:r w:rsidRPr="002E1252">
        <w:t>Целью проведения рубежного контроля является промежуточная оценка результатов изучения тем и разделов дисциплины.</w:t>
      </w:r>
    </w:p>
    <w:p w14:paraId="15CAE811" w14:textId="77777777" w:rsidR="00910673" w:rsidRPr="002E1252" w:rsidRDefault="00910673" w:rsidP="00910673">
      <w:pPr>
        <w:overflowPunct w:val="0"/>
        <w:spacing w:line="240" w:lineRule="auto"/>
        <w:ind w:firstLine="708"/>
        <w:jc w:val="both"/>
      </w:pPr>
      <w:r w:rsidRPr="002E1252">
        <w:t>Критерием положительной оценки рубежного контроля является усвоение студентами 60% изученного материала.</w:t>
      </w:r>
    </w:p>
    <w:p w14:paraId="2435857C" w14:textId="77777777" w:rsidR="00910673" w:rsidRPr="002E1252" w:rsidRDefault="00910673" w:rsidP="00910673">
      <w:pPr>
        <w:overflowPunct w:val="0"/>
        <w:spacing w:line="240" w:lineRule="auto"/>
        <w:ind w:firstLine="708"/>
        <w:jc w:val="both"/>
      </w:pPr>
      <w:r w:rsidRPr="002E1252">
        <w:t xml:space="preserve">Методы проведения рубежного контроля выбирает преподаватель, оповещая студентов предварительно. </w:t>
      </w:r>
    </w:p>
    <w:p w14:paraId="344E9E18" w14:textId="77777777" w:rsidR="00910673" w:rsidRPr="002E1252" w:rsidRDefault="00910673" w:rsidP="00910673">
      <w:pPr>
        <w:overflowPunct w:val="0"/>
        <w:spacing w:line="240" w:lineRule="auto"/>
        <w:ind w:firstLine="708"/>
        <w:jc w:val="both"/>
      </w:pPr>
    </w:p>
    <w:p w14:paraId="4713D376" w14:textId="77777777" w:rsidR="00910673" w:rsidRPr="002E1252" w:rsidRDefault="00910673" w:rsidP="00910673">
      <w:pPr>
        <w:spacing w:line="240" w:lineRule="auto"/>
        <w:ind w:firstLine="709"/>
        <w:jc w:val="both"/>
        <w:rPr>
          <w:b/>
        </w:rPr>
      </w:pPr>
      <w:r w:rsidRPr="002E1252">
        <w:rPr>
          <w:b/>
          <w:iCs/>
        </w:rPr>
        <w:t xml:space="preserve">Вид работы: </w:t>
      </w:r>
      <w:r w:rsidRPr="002E1252">
        <w:rPr>
          <w:b/>
          <w:i/>
          <w:iCs/>
        </w:rPr>
        <w:t xml:space="preserve">Зачет </w:t>
      </w:r>
      <w:r w:rsidRPr="002E1252">
        <w:rPr>
          <w:b/>
        </w:rPr>
        <w:t>(</w:t>
      </w:r>
      <w:r w:rsidRPr="002E1252">
        <w:rPr>
          <w:b/>
          <w:i/>
          <w:iCs/>
        </w:rPr>
        <w:t>урок</w:t>
      </w:r>
      <w:r w:rsidRPr="002E1252">
        <w:rPr>
          <w:b/>
        </w:rPr>
        <w:t>-</w:t>
      </w:r>
      <w:r w:rsidRPr="002E1252">
        <w:rPr>
          <w:b/>
          <w:i/>
          <w:iCs/>
        </w:rPr>
        <w:t>зачет</w:t>
      </w:r>
      <w:r w:rsidRPr="002E1252">
        <w:rPr>
          <w:b/>
        </w:rPr>
        <w:t>).</w:t>
      </w:r>
    </w:p>
    <w:p w14:paraId="5EA4406A" w14:textId="77777777" w:rsidR="00910673" w:rsidRPr="002E1252" w:rsidRDefault="00910673" w:rsidP="00910673">
      <w:pPr>
        <w:spacing w:line="240" w:lineRule="auto"/>
        <w:ind w:firstLine="709"/>
        <w:jc w:val="both"/>
      </w:pPr>
      <w:r w:rsidRPr="002E1252">
        <w:t xml:space="preserve"> </w:t>
      </w:r>
    </w:p>
    <w:p w14:paraId="5E480796" w14:textId="77777777" w:rsidR="00910673" w:rsidRPr="002E1252" w:rsidRDefault="00910673" w:rsidP="00910673">
      <w:pPr>
        <w:spacing w:line="240" w:lineRule="auto"/>
        <w:ind w:firstLine="709"/>
        <w:jc w:val="both"/>
      </w:pPr>
      <w:r w:rsidRPr="002E1252">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0C57E09C" w14:textId="77777777" w:rsidR="00910673" w:rsidRPr="002E1252" w:rsidRDefault="00910673" w:rsidP="00910673">
      <w:pPr>
        <w:spacing w:line="240" w:lineRule="auto"/>
        <w:ind w:firstLine="709"/>
        <w:jc w:val="both"/>
      </w:pPr>
      <w:r w:rsidRPr="002E1252">
        <w:t>Студентам предварительно сообщают примерный перечень заданий, выносимых на зачет, т.е. получаем открытый зачет.</w:t>
      </w:r>
    </w:p>
    <w:p w14:paraId="22506F5B" w14:textId="77777777" w:rsidR="00910673" w:rsidRPr="002E1252" w:rsidRDefault="00910673" w:rsidP="00910673">
      <w:pPr>
        <w:spacing w:line="240" w:lineRule="auto"/>
        <w:ind w:firstLine="709"/>
        <w:jc w:val="both"/>
        <w:rPr>
          <w:b/>
          <w:iCs/>
        </w:rPr>
      </w:pPr>
    </w:p>
    <w:p w14:paraId="02CCAFC2" w14:textId="77777777" w:rsidR="00910673" w:rsidRPr="002E1252" w:rsidRDefault="00910673" w:rsidP="00910673">
      <w:pPr>
        <w:spacing w:line="240" w:lineRule="auto"/>
        <w:ind w:firstLine="709"/>
        <w:jc w:val="both"/>
        <w:rPr>
          <w:b/>
        </w:rPr>
      </w:pPr>
      <w:r w:rsidRPr="002E1252">
        <w:rPr>
          <w:b/>
          <w:iCs/>
        </w:rPr>
        <w:t xml:space="preserve">Вид работы: </w:t>
      </w:r>
      <w:r w:rsidRPr="002E1252">
        <w:rPr>
          <w:b/>
          <w:i/>
          <w:iCs/>
        </w:rPr>
        <w:t xml:space="preserve">Зачет </w:t>
      </w:r>
      <w:r w:rsidRPr="002E1252">
        <w:rPr>
          <w:b/>
        </w:rPr>
        <w:t>(</w:t>
      </w:r>
      <w:r w:rsidRPr="002E1252">
        <w:rPr>
          <w:b/>
          <w:i/>
          <w:iCs/>
        </w:rPr>
        <w:t>урок</w:t>
      </w:r>
      <w:r w:rsidRPr="002E1252">
        <w:rPr>
          <w:b/>
        </w:rPr>
        <w:t>-</w:t>
      </w:r>
      <w:r w:rsidRPr="002E1252">
        <w:rPr>
          <w:b/>
          <w:i/>
          <w:iCs/>
        </w:rPr>
        <w:t>зачет</w:t>
      </w:r>
      <w:r w:rsidRPr="002E1252">
        <w:rPr>
          <w:b/>
        </w:rPr>
        <w:t>).</w:t>
      </w:r>
    </w:p>
    <w:p w14:paraId="017F53B6" w14:textId="77777777" w:rsidR="00910673" w:rsidRPr="002E1252" w:rsidRDefault="00910673" w:rsidP="00910673">
      <w:pPr>
        <w:spacing w:line="240" w:lineRule="auto"/>
        <w:rPr>
          <w:b/>
          <w:bCs/>
        </w:rPr>
      </w:pPr>
    </w:p>
    <w:p w14:paraId="0CBB235F" w14:textId="77777777" w:rsidR="00910673" w:rsidRPr="002E1252" w:rsidRDefault="00910673" w:rsidP="00910673">
      <w:pPr>
        <w:spacing w:line="240" w:lineRule="auto"/>
        <w:ind w:firstLine="567"/>
        <w:jc w:val="both"/>
      </w:pPr>
      <w:r w:rsidRPr="002E1252">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14:paraId="0248AB1B" w14:textId="77777777" w:rsidR="00910673" w:rsidRPr="002E1252" w:rsidRDefault="00910673" w:rsidP="00910673">
      <w:pPr>
        <w:spacing w:line="240" w:lineRule="auto"/>
        <w:ind w:firstLine="567"/>
        <w:jc w:val="both"/>
      </w:pPr>
      <w:r w:rsidRPr="002E1252">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14:paraId="38D8E8FB" w14:textId="77777777" w:rsidR="00910673" w:rsidRPr="002E1252" w:rsidRDefault="00910673" w:rsidP="00910673">
      <w:pPr>
        <w:spacing w:line="240" w:lineRule="auto"/>
        <w:ind w:firstLine="567"/>
        <w:jc w:val="both"/>
      </w:pPr>
      <w:r w:rsidRPr="002E1252">
        <w:t>Экзамены принимаются преподавателями, ведущими лекционные занятия.</w:t>
      </w:r>
    </w:p>
    <w:p w14:paraId="746EBDBB" w14:textId="77777777" w:rsidR="00910673" w:rsidRPr="002E1252" w:rsidRDefault="00910673" w:rsidP="00910673">
      <w:pPr>
        <w:spacing w:line="240" w:lineRule="auto"/>
        <w:ind w:firstLine="567"/>
        <w:jc w:val="both"/>
      </w:pPr>
      <w:r w:rsidRPr="002E1252">
        <w:t>Экзамены проводятся в устной форме, в форме тестирования.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При устном экзамене, студентам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14:paraId="57719C1A" w14:textId="77777777" w:rsidR="00910673" w:rsidRPr="002E1252" w:rsidRDefault="00910673" w:rsidP="00910673">
      <w:pPr>
        <w:tabs>
          <w:tab w:val="left" w:pos="426"/>
        </w:tabs>
        <w:spacing w:line="240" w:lineRule="auto"/>
        <w:ind w:firstLine="567"/>
        <w:jc w:val="both"/>
      </w:pPr>
      <w:r w:rsidRPr="002E1252">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14:paraId="3C7E8450" w14:textId="77777777" w:rsidR="00910673" w:rsidRPr="002E1252" w:rsidRDefault="00910673" w:rsidP="00910673">
      <w:pPr>
        <w:tabs>
          <w:tab w:val="left" w:pos="426"/>
        </w:tabs>
        <w:spacing w:line="240" w:lineRule="auto"/>
        <w:ind w:firstLine="567"/>
        <w:jc w:val="both"/>
      </w:pPr>
      <w:r w:rsidRPr="002E1252">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5CA6B5FF" w14:textId="77777777" w:rsidR="00910673" w:rsidRPr="002E1252" w:rsidRDefault="00910673" w:rsidP="00910673">
      <w:pPr>
        <w:tabs>
          <w:tab w:val="left" w:pos="426"/>
        </w:tabs>
        <w:spacing w:line="240" w:lineRule="auto"/>
        <w:ind w:firstLine="567"/>
        <w:jc w:val="both"/>
      </w:pPr>
      <w:r w:rsidRPr="002E1252">
        <w:t>Требования к организации подготовки к экзаменам: важно соблюдать режим дня; наличие хороших собственных конспектов лекций;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14:paraId="02A0D5AD" w14:textId="77777777" w:rsidR="00910673" w:rsidRPr="002E1252" w:rsidRDefault="00910673" w:rsidP="00910673">
      <w:pPr>
        <w:tabs>
          <w:tab w:val="left" w:pos="426"/>
        </w:tabs>
        <w:spacing w:line="240" w:lineRule="auto"/>
        <w:ind w:firstLine="567"/>
        <w:jc w:val="both"/>
      </w:pPr>
      <w:r w:rsidRPr="002E1252">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6F31FFBF" w14:textId="77777777" w:rsidR="00910673" w:rsidRPr="002E1252" w:rsidRDefault="00910673" w:rsidP="00910673">
      <w:pPr>
        <w:tabs>
          <w:tab w:val="left" w:pos="426"/>
        </w:tabs>
        <w:spacing w:line="240" w:lineRule="auto"/>
        <w:ind w:firstLine="567"/>
        <w:jc w:val="both"/>
      </w:pPr>
      <w:r w:rsidRPr="002E1252">
        <w:t>Систематическая подготовка к занятиям в течение семестра позволит использовать время экзаменационной сессии для систематизации знаний.</w:t>
      </w:r>
    </w:p>
    <w:p w14:paraId="6C2D418A" w14:textId="77777777" w:rsidR="00910673" w:rsidRPr="002E1252" w:rsidRDefault="00910673" w:rsidP="00910673">
      <w:pPr>
        <w:tabs>
          <w:tab w:val="left" w:pos="426"/>
        </w:tabs>
        <w:spacing w:line="240" w:lineRule="auto"/>
        <w:ind w:firstLine="567"/>
        <w:jc w:val="both"/>
        <w:rPr>
          <w:b/>
          <w:bCs/>
        </w:rPr>
      </w:pPr>
    </w:p>
    <w:p w14:paraId="1F384558" w14:textId="77777777" w:rsidR="00910673" w:rsidRPr="002E1252" w:rsidRDefault="00910673" w:rsidP="00910673">
      <w:pPr>
        <w:tabs>
          <w:tab w:val="left" w:pos="426"/>
        </w:tabs>
        <w:spacing w:line="240" w:lineRule="auto"/>
        <w:ind w:firstLine="567"/>
        <w:jc w:val="both"/>
      </w:pPr>
      <w:r w:rsidRPr="002E1252">
        <w:rPr>
          <w:b/>
          <w:bCs/>
        </w:rPr>
        <w:t>Правила подготовки к зачетам и экзаменам:</w:t>
      </w:r>
    </w:p>
    <w:p w14:paraId="4CC8FE56"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обязательно расположить весь материал согласно экзаменационным вопросам (или вопросам, обсуждаемым на семинарах;</w:t>
      </w:r>
    </w:p>
    <w:p w14:paraId="55D1FA04"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 xml:space="preserve">переосмысление материала, и даже рассмотрение альтернативных идей; </w:t>
      </w:r>
    </w:p>
    <w:p w14:paraId="73713DF2"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 xml:space="preserve">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 это очень сложная и важная для студента работа, так как у него сформирована общая ориентировка в сложном материале. </w:t>
      </w:r>
    </w:p>
    <w:p w14:paraId="5A626C97" w14:textId="77777777" w:rsidR="00910673" w:rsidRPr="002E1252" w:rsidRDefault="00910673" w:rsidP="00ED5308">
      <w:pPr>
        <w:pStyle w:val="aa"/>
        <w:numPr>
          <w:ilvl w:val="0"/>
          <w:numId w:val="41"/>
        </w:numPr>
        <w:tabs>
          <w:tab w:val="left" w:pos="426"/>
        </w:tabs>
        <w:spacing w:after="0" w:line="240" w:lineRule="auto"/>
        <w:ind w:left="0" w:firstLine="556"/>
        <w:jc w:val="both"/>
        <w:rPr>
          <w:sz w:val="24"/>
          <w:szCs w:val="24"/>
        </w:rPr>
      </w:pPr>
      <w:r w:rsidRPr="002E1252">
        <w:rPr>
          <w:sz w:val="24"/>
          <w:szCs w:val="24"/>
        </w:rPr>
        <w:t>сначала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14:paraId="0CECCA7B" w14:textId="77777777" w:rsidR="00910673" w:rsidRPr="002E1252" w:rsidRDefault="00910673" w:rsidP="00910673">
      <w:pPr>
        <w:jc w:val="both"/>
      </w:pPr>
    </w:p>
    <w:p w14:paraId="73207A31" w14:textId="77777777" w:rsidR="00910673" w:rsidRPr="002E1252" w:rsidRDefault="00910673" w:rsidP="00910673">
      <w:pPr>
        <w:spacing w:line="240" w:lineRule="auto"/>
        <w:jc w:val="both"/>
      </w:pPr>
      <w:r w:rsidRPr="002E1252">
        <w:t>Результаты экзамена оцениваются по четырех 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14:paraId="3FFC9BC4" w14:textId="77777777" w:rsidR="00910673" w:rsidRPr="002E1252" w:rsidRDefault="00910673" w:rsidP="00910673">
      <w:pPr>
        <w:spacing w:line="240" w:lineRule="auto"/>
      </w:pPr>
      <w:r w:rsidRPr="002E1252">
        <w:t>В случае неявки студента на экзамен в экзаменационной ведомости делается отметка «не явился».</w:t>
      </w:r>
    </w:p>
    <w:p w14:paraId="58F092AE" w14:textId="77777777" w:rsidR="00910673" w:rsidRPr="002E1252" w:rsidRDefault="00910673" w:rsidP="00910673">
      <w:pPr>
        <w:spacing w:line="240" w:lineRule="auto"/>
        <w:ind w:firstLine="709"/>
        <w:jc w:val="both"/>
      </w:pPr>
    </w:p>
    <w:p w14:paraId="20380D4E" w14:textId="77777777" w:rsidR="00910673" w:rsidRPr="002E1252" w:rsidRDefault="00910673" w:rsidP="00910673">
      <w:pPr>
        <w:overflowPunct w:val="0"/>
        <w:spacing w:line="240" w:lineRule="auto"/>
        <w:ind w:firstLine="709"/>
        <w:jc w:val="both"/>
        <w:rPr>
          <w:b/>
          <w:bCs/>
        </w:rPr>
      </w:pPr>
      <w:r w:rsidRPr="002E1252">
        <w:rPr>
          <w:b/>
          <w:bCs/>
        </w:rPr>
        <w:t xml:space="preserve">Информационные технологии, используемые при осуществлении образовательного процесса по дисциплине </w:t>
      </w:r>
    </w:p>
    <w:p w14:paraId="216338FD" w14:textId="77777777" w:rsidR="00910673" w:rsidRPr="002E1252" w:rsidRDefault="00910673" w:rsidP="00910673">
      <w:pPr>
        <w:overflowPunct w:val="0"/>
        <w:spacing w:line="240" w:lineRule="auto"/>
        <w:ind w:firstLine="709"/>
        <w:jc w:val="both"/>
      </w:pPr>
    </w:p>
    <w:p w14:paraId="768DF89B" w14:textId="77777777" w:rsidR="00910673" w:rsidRPr="002E1252" w:rsidRDefault="00910673" w:rsidP="00910673">
      <w:pPr>
        <w:overflowPunct w:val="0"/>
        <w:spacing w:line="240" w:lineRule="auto"/>
        <w:ind w:firstLine="709"/>
        <w:jc w:val="both"/>
      </w:pPr>
      <w:r w:rsidRPr="002E1252">
        <w:t>Информационные технологии, используемые при осуществлении образовательного процесса по дисциплине, включают:</w:t>
      </w:r>
    </w:p>
    <w:p w14:paraId="3F874313" w14:textId="77777777" w:rsidR="00910673" w:rsidRPr="002E1252" w:rsidRDefault="00910673" w:rsidP="00910673">
      <w:pPr>
        <w:overflowPunct w:val="0"/>
        <w:spacing w:line="240" w:lineRule="auto"/>
        <w:ind w:firstLine="709"/>
        <w:jc w:val="both"/>
      </w:pPr>
      <w:r w:rsidRPr="002E1252">
        <w:t xml:space="preserve">- технические средства: компьютерная техника и средства связи (персональные компьютеры, проектор, акустическая система); </w:t>
      </w:r>
    </w:p>
    <w:p w14:paraId="432517FA" w14:textId="77777777" w:rsidR="00910673" w:rsidRPr="002E1252" w:rsidRDefault="00910673" w:rsidP="00910673">
      <w:pPr>
        <w:overflowPunct w:val="0"/>
        <w:spacing w:line="240" w:lineRule="auto"/>
        <w:ind w:firstLine="709"/>
        <w:jc w:val="both"/>
      </w:pPr>
      <w:r w:rsidRPr="002E1252">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14:paraId="0115B721" w14:textId="77777777" w:rsidR="00910673" w:rsidRPr="002E1252" w:rsidRDefault="00910673" w:rsidP="00910673">
      <w:pPr>
        <w:overflowPunct w:val="0"/>
        <w:spacing w:line="240" w:lineRule="auto"/>
        <w:ind w:firstLine="709"/>
        <w:jc w:val="both"/>
      </w:pPr>
      <w:r w:rsidRPr="002E1252">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14:paraId="391F1048" w14:textId="77777777" w:rsidR="00910673" w:rsidRPr="002E1252" w:rsidRDefault="00910673" w:rsidP="00910673">
      <w:pPr>
        <w:overflowPunct w:val="0"/>
        <w:spacing w:line="240" w:lineRule="auto"/>
        <w:ind w:firstLine="709"/>
        <w:jc w:val="both"/>
      </w:pPr>
      <w:r w:rsidRPr="002E1252">
        <w:t xml:space="preserve"> -    перечень программного обеспечения:</w:t>
      </w:r>
    </w:p>
    <w:p w14:paraId="77C062D6" w14:textId="77777777" w:rsidR="00910673" w:rsidRPr="002E1252" w:rsidRDefault="00910673" w:rsidP="00910673">
      <w:pPr>
        <w:pStyle w:val="ReportMain"/>
        <w:keepNext/>
        <w:suppressAutoHyphens/>
        <w:ind w:firstLine="709"/>
        <w:jc w:val="both"/>
        <w:outlineLvl w:val="1"/>
        <w:rPr>
          <w:szCs w:val="24"/>
        </w:rPr>
      </w:pPr>
    </w:p>
    <w:p w14:paraId="2A9C9864" w14:textId="77777777" w:rsidR="00074B1D" w:rsidRDefault="00074B1D" w:rsidP="00074B1D">
      <w:pPr>
        <w:pStyle w:val="ReportMain"/>
        <w:suppressAutoHyphens/>
        <w:ind w:firstLine="709"/>
        <w:jc w:val="both"/>
        <w:rPr>
          <w:b/>
          <w:szCs w:val="24"/>
        </w:rPr>
      </w:pPr>
      <w:r>
        <w:rPr>
          <w:b/>
          <w:szCs w:val="24"/>
        </w:rPr>
        <w:t xml:space="preserve">Интернет-ресурсы </w:t>
      </w:r>
    </w:p>
    <w:p w14:paraId="548EF67D" w14:textId="77777777" w:rsidR="00074B1D" w:rsidRDefault="00074B1D" w:rsidP="00074B1D">
      <w:pPr>
        <w:pStyle w:val="ReportMain"/>
        <w:suppressAutoHyphens/>
        <w:ind w:firstLine="709"/>
        <w:jc w:val="both"/>
        <w:rPr>
          <w:b/>
          <w:szCs w:val="24"/>
        </w:rPr>
      </w:pPr>
    </w:p>
    <w:p w14:paraId="0B93022A" w14:textId="77777777" w:rsidR="00074B1D" w:rsidRDefault="00074B1D" w:rsidP="00074B1D">
      <w:pPr>
        <w:pStyle w:val="aa"/>
        <w:spacing w:after="0" w:line="240" w:lineRule="auto"/>
        <w:ind w:left="0" w:firstLine="720"/>
        <w:jc w:val="both"/>
        <w:rPr>
          <w:sz w:val="24"/>
          <w:szCs w:val="24"/>
        </w:rPr>
      </w:pPr>
      <w:r>
        <w:rPr>
          <w:sz w:val="24"/>
          <w:szCs w:val="24"/>
        </w:rPr>
        <w:t>– http://www. metod-kopilka.ru – Библиотека методических материалов для учителя</w:t>
      </w:r>
    </w:p>
    <w:p w14:paraId="21C6B630" w14:textId="77777777" w:rsidR="00074B1D" w:rsidRDefault="00074B1D" w:rsidP="00074B1D">
      <w:pPr>
        <w:pStyle w:val="aa"/>
        <w:spacing w:after="0" w:line="240" w:lineRule="auto"/>
        <w:ind w:left="0" w:firstLine="720"/>
        <w:jc w:val="both"/>
        <w:rPr>
          <w:sz w:val="24"/>
          <w:szCs w:val="24"/>
        </w:rPr>
      </w:pPr>
      <w:r>
        <w:rPr>
          <w:sz w:val="24"/>
          <w:szCs w:val="24"/>
        </w:rPr>
        <w:t xml:space="preserve">– </w:t>
      </w:r>
      <w:hyperlink r:id="rId9" w:history="1">
        <w:r>
          <w:rPr>
            <w:rStyle w:val="ac"/>
            <w:sz w:val="24"/>
            <w:szCs w:val="24"/>
            <w:lang w:val="en-US"/>
          </w:rPr>
          <w:t>www</w:t>
        </w:r>
        <w:r>
          <w:rPr>
            <w:rStyle w:val="ac"/>
            <w:sz w:val="24"/>
            <w:szCs w:val="24"/>
          </w:rPr>
          <w:t>.</w:t>
        </w:r>
        <w:r>
          <w:rPr>
            <w:rStyle w:val="ac"/>
            <w:sz w:val="24"/>
            <w:szCs w:val="24"/>
            <w:lang w:val="en-US"/>
          </w:rPr>
          <w:t>edit</w:t>
        </w:r>
        <w:r>
          <w:rPr>
            <w:rStyle w:val="ac"/>
            <w:sz w:val="24"/>
            <w:szCs w:val="24"/>
          </w:rPr>
          <w:t>.</w:t>
        </w:r>
        <w:r>
          <w:rPr>
            <w:rStyle w:val="ac"/>
            <w:sz w:val="24"/>
            <w:szCs w:val="24"/>
            <w:lang w:val="en-US"/>
          </w:rPr>
          <w:t>muh</w:t>
        </w:r>
        <w:r>
          <w:rPr>
            <w:rStyle w:val="ac"/>
            <w:sz w:val="24"/>
            <w:szCs w:val="24"/>
          </w:rPr>
          <w:t>.</w:t>
        </w:r>
        <w:r>
          <w:rPr>
            <w:rStyle w:val="ac"/>
            <w:sz w:val="24"/>
            <w:szCs w:val="24"/>
            <w:lang w:val="en-US"/>
          </w:rPr>
          <w:t>ru</w:t>
        </w:r>
      </w:hyperlink>
      <w:r>
        <w:rPr>
          <w:sz w:val="24"/>
          <w:szCs w:val="24"/>
        </w:rPr>
        <w:t xml:space="preserve"> – Официальный сайт «Журналы издательства Современной гуманитарной академии». </w:t>
      </w:r>
    </w:p>
    <w:p w14:paraId="5F481A5D" w14:textId="77777777"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http://www.biblioclub.ru – ЭБС «Университетская библиотека он-лайн» » / (принадлежность Общество с ограниченной ответственностью «НексМедиа»).</w:t>
      </w:r>
    </w:p>
    <w:p w14:paraId="6C285433" w14:textId="77777777"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http://e.lanbook.com/ – ЭБС «Лань» (принадлежность Общество с ограниченной ответственностью «Издательство Лань»).</w:t>
      </w:r>
    </w:p>
    <w:p w14:paraId="62331060" w14:textId="77777777"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 xml:space="preserve">http://rucont.ru/ – ЭБС Руконт </w:t>
      </w:r>
      <w:r>
        <w:t xml:space="preserve">(принадлежность </w:t>
      </w:r>
      <w:r>
        <w:rPr>
          <w:color w:val="000000"/>
        </w:rPr>
        <w:t>Общество с ограниченной ответственностью «Ай Пи Эр Медиа»)</w:t>
      </w:r>
    </w:p>
    <w:p w14:paraId="5C0829C9" w14:textId="77777777" w:rsidR="00074B1D" w:rsidRDefault="00074B1D" w:rsidP="00074B1D">
      <w:pPr>
        <w:widowControl/>
        <w:numPr>
          <w:ilvl w:val="0"/>
          <w:numId w:val="48"/>
        </w:numPr>
        <w:shd w:val="clear" w:color="auto" w:fill="FFFFFF"/>
        <w:tabs>
          <w:tab w:val="left" w:pos="1134"/>
        </w:tabs>
        <w:autoSpaceDE/>
        <w:autoSpaceDN/>
        <w:adjustRightInd/>
        <w:spacing w:line="240" w:lineRule="auto"/>
        <w:ind w:left="0" w:firstLine="698"/>
        <w:jc w:val="both"/>
        <w:rPr>
          <w:bCs/>
        </w:rPr>
      </w:pPr>
      <w:r>
        <w:rPr>
          <w:color w:val="000000"/>
        </w:rPr>
        <w:t>Научная электронная библиотека eLIBRARYhttp://elibrary.ru/defaultx.asp Режим свободного доступа</w:t>
      </w:r>
    </w:p>
    <w:p w14:paraId="4037E7F9" w14:textId="77777777" w:rsidR="00074B1D" w:rsidRDefault="00074B1D" w:rsidP="00074B1D">
      <w:pPr>
        <w:spacing w:line="240" w:lineRule="auto"/>
        <w:rPr>
          <w:b/>
          <w:color w:val="000000"/>
        </w:rPr>
      </w:pPr>
    </w:p>
    <w:p w14:paraId="3BCB2123" w14:textId="77777777" w:rsidR="00074B1D" w:rsidRDefault="00074B1D" w:rsidP="00074B1D">
      <w:pPr>
        <w:spacing w:line="240" w:lineRule="auto"/>
        <w:rPr>
          <w:b/>
          <w:color w:val="000000"/>
        </w:rPr>
      </w:pPr>
      <w:r>
        <w:rPr>
          <w:b/>
          <w:color w:val="000000"/>
        </w:rPr>
        <w:t>Ресурс свободного доступа:</w:t>
      </w:r>
    </w:p>
    <w:p w14:paraId="7AC301D8" w14:textId="77777777" w:rsidR="00074B1D" w:rsidRDefault="00074B1D" w:rsidP="00074B1D">
      <w:pPr>
        <w:pStyle w:val="aa"/>
        <w:spacing w:after="0" w:line="240" w:lineRule="auto"/>
        <w:ind w:left="0" w:firstLine="720"/>
        <w:jc w:val="both"/>
        <w:rPr>
          <w:sz w:val="24"/>
          <w:szCs w:val="24"/>
        </w:rPr>
      </w:pPr>
      <w:r>
        <w:rPr>
          <w:sz w:val="24"/>
          <w:szCs w:val="24"/>
        </w:rPr>
        <w:t xml:space="preserve">– </w:t>
      </w:r>
      <w:hyperlink r:id="rId10" w:history="1">
        <w:r>
          <w:rPr>
            <w:rStyle w:val="ac"/>
            <w:sz w:val="24"/>
            <w:szCs w:val="24"/>
            <w:lang w:val="en-US"/>
          </w:rPr>
          <w:t>www</w:t>
        </w:r>
        <w:r>
          <w:rPr>
            <w:rStyle w:val="ac"/>
            <w:sz w:val="24"/>
            <w:szCs w:val="24"/>
          </w:rPr>
          <w:t>.</w:t>
        </w:r>
        <w:r>
          <w:rPr>
            <w:rStyle w:val="ac"/>
            <w:sz w:val="24"/>
            <w:szCs w:val="24"/>
            <w:lang w:val="en-US"/>
          </w:rPr>
          <w:t>edit</w:t>
        </w:r>
        <w:r>
          <w:rPr>
            <w:rStyle w:val="ac"/>
            <w:sz w:val="24"/>
            <w:szCs w:val="24"/>
          </w:rPr>
          <w:t>.</w:t>
        </w:r>
        <w:r>
          <w:rPr>
            <w:rStyle w:val="ac"/>
            <w:sz w:val="24"/>
            <w:szCs w:val="24"/>
            <w:lang w:val="en-US"/>
          </w:rPr>
          <w:t>muh</w:t>
        </w:r>
        <w:r>
          <w:rPr>
            <w:rStyle w:val="ac"/>
            <w:sz w:val="24"/>
            <w:szCs w:val="24"/>
          </w:rPr>
          <w:t>.</w:t>
        </w:r>
        <w:r>
          <w:rPr>
            <w:rStyle w:val="ac"/>
            <w:sz w:val="24"/>
            <w:szCs w:val="24"/>
            <w:lang w:val="en-US"/>
          </w:rPr>
          <w:t>ru</w:t>
        </w:r>
      </w:hyperlink>
      <w:r>
        <w:rPr>
          <w:sz w:val="24"/>
          <w:szCs w:val="24"/>
        </w:rPr>
        <w:t xml:space="preserve"> – Официальный сайт «Журналы издательства Современной гуманитарной академии». </w:t>
      </w:r>
    </w:p>
    <w:p w14:paraId="262ABC46" w14:textId="77777777" w:rsidR="00074B1D" w:rsidRDefault="00074B1D" w:rsidP="00074B1D">
      <w:pPr>
        <w:pStyle w:val="aa"/>
        <w:spacing w:after="0" w:line="240" w:lineRule="auto"/>
        <w:ind w:left="0" w:firstLine="720"/>
        <w:jc w:val="both"/>
        <w:rPr>
          <w:color w:val="000000"/>
          <w:sz w:val="24"/>
          <w:szCs w:val="24"/>
        </w:rPr>
      </w:pPr>
      <w:r>
        <w:rPr>
          <w:color w:val="000000"/>
          <w:sz w:val="24"/>
          <w:szCs w:val="24"/>
        </w:rPr>
        <w:t xml:space="preserve">– </w:t>
      </w:r>
      <w:hyperlink r:id="rId11" w:history="1">
        <w:r>
          <w:rPr>
            <w:rStyle w:val="ac"/>
            <w:sz w:val="24"/>
            <w:szCs w:val="24"/>
          </w:rPr>
          <w:t>http://www.videouroki.net</w:t>
        </w:r>
      </w:hyperlink>
      <w:r>
        <w:rPr>
          <w:sz w:val="24"/>
          <w:szCs w:val="24"/>
        </w:rPr>
        <w:t xml:space="preserve"> – </w:t>
      </w:r>
      <w:r>
        <w:rPr>
          <w:color w:val="000000"/>
          <w:sz w:val="24"/>
          <w:szCs w:val="24"/>
        </w:rPr>
        <w:t>Видеоуроки в Интернет.</w:t>
      </w:r>
    </w:p>
    <w:p w14:paraId="50858632" w14:textId="77777777" w:rsidR="00074B1D" w:rsidRDefault="00074B1D" w:rsidP="00074B1D">
      <w:pPr>
        <w:pStyle w:val="aa"/>
        <w:spacing w:after="0" w:line="240" w:lineRule="auto"/>
        <w:ind w:left="0" w:firstLine="720"/>
        <w:jc w:val="both"/>
        <w:rPr>
          <w:sz w:val="24"/>
          <w:szCs w:val="24"/>
        </w:rPr>
      </w:pPr>
      <w:r>
        <w:rPr>
          <w:sz w:val="24"/>
          <w:szCs w:val="24"/>
        </w:rPr>
        <w:t xml:space="preserve">– </w:t>
      </w:r>
      <w:r>
        <w:rPr>
          <w:sz w:val="24"/>
          <w:szCs w:val="24"/>
          <w:lang w:val="de-DE"/>
        </w:rPr>
        <w:t>http</w:t>
      </w:r>
      <w:r>
        <w:rPr>
          <w:sz w:val="24"/>
          <w:szCs w:val="24"/>
        </w:rPr>
        <w:t>: //</w:t>
      </w:r>
      <w:r>
        <w:rPr>
          <w:sz w:val="24"/>
          <w:szCs w:val="24"/>
          <w:lang w:val="de-DE"/>
        </w:rPr>
        <w:t>www</w:t>
      </w:r>
      <w:r>
        <w:rPr>
          <w:sz w:val="24"/>
          <w:szCs w:val="24"/>
        </w:rPr>
        <w:t>.</w:t>
      </w:r>
      <w:r>
        <w:rPr>
          <w:sz w:val="24"/>
          <w:szCs w:val="24"/>
          <w:lang w:val="de-DE"/>
        </w:rPr>
        <w:t>pedagogika</w:t>
      </w:r>
      <w:r>
        <w:rPr>
          <w:sz w:val="24"/>
          <w:szCs w:val="24"/>
        </w:rPr>
        <w:t xml:space="preserve"> – </w:t>
      </w:r>
      <w:r>
        <w:rPr>
          <w:sz w:val="24"/>
          <w:szCs w:val="24"/>
          <w:lang w:val="de-DE"/>
        </w:rPr>
        <w:t>rao</w:t>
      </w:r>
      <w:r>
        <w:rPr>
          <w:sz w:val="24"/>
          <w:szCs w:val="24"/>
        </w:rPr>
        <w:t>.</w:t>
      </w:r>
      <w:r>
        <w:rPr>
          <w:sz w:val="24"/>
          <w:szCs w:val="24"/>
          <w:lang w:val="de-DE"/>
        </w:rPr>
        <w:t>ru</w:t>
      </w:r>
      <w:r>
        <w:rPr>
          <w:sz w:val="24"/>
          <w:szCs w:val="24"/>
        </w:rPr>
        <w:t xml:space="preserve"> – Педагогика: Научно-теоретический журнал Российской академии образования. </w:t>
      </w:r>
    </w:p>
    <w:p w14:paraId="2D7A11EB" w14:textId="77777777" w:rsidR="00074B1D" w:rsidRDefault="00074B1D" w:rsidP="00074B1D">
      <w:pPr>
        <w:pStyle w:val="ReportMain"/>
        <w:suppressAutoHyphens/>
        <w:jc w:val="both"/>
        <w:rPr>
          <w:rFonts w:ascii="Tahoma" w:hAnsi="Tahoma" w:cs="Tahoma"/>
          <w:szCs w:val="24"/>
          <w:shd w:val="clear" w:color="auto" w:fill="F5F5F5"/>
        </w:rPr>
      </w:pPr>
    </w:p>
    <w:p w14:paraId="3F0E3179" w14:textId="77777777" w:rsidR="00074B1D" w:rsidRDefault="00074B1D" w:rsidP="00074B1D">
      <w:pPr>
        <w:pStyle w:val="ReportMain"/>
        <w:suppressAutoHyphens/>
        <w:ind w:firstLine="709"/>
        <w:jc w:val="both"/>
        <w:rPr>
          <w:b/>
          <w:szCs w:val="24"/>
        </w:rPr>
      </w:pPr>
      <w:r>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14:paraId="1E8CC547" w14:textId="77777777" w:rsidR="00074B1D" w:rsidRDefault="00074B1D" w:rsidP="00074B1D">
      <w:pPr>
        <w:pStyle w:val="ReportMain"/>
        <w:suppressAutoHyphens/>
        <w:ind w:firstLine="709"/>
        <w:jc w:val="both"/>
        <w:rPr>
          <w:b/>
          <w:szCs w:val="24"/>
        </w:rPr>
      </w:pPr>
    </w:p>
    <w:p w14:paraId="1978F1DD" w14:textId="77777777" w:rsidR="00352553" w:rsidRDefault="00352553" w:rsidP="00352553">
      <w:pPr>
        <w:widowControl/>
        <w:numPr>
          <w:ilvl w:val="0"/>
          <w:numId w:val="50"/>
        </w:numPr>
        <w:autoSpaceDE/>
        <w:autoSpaceDN/>
        <w:adjustRightInd/>
        <w:spacing w:line="240" w:lineRule="auto"/>
        <w:ind w:left="0" w:firstLine="414"/>
        <w:jc w:val="both"/>
        <w:rPr>
          <w:lang w:val="en-US"/>
        </w:rPr>
      </w:pPr>
      <w:r>
        <w:t>Операционная</w:t>
      </w:r>
      <w:r>
        <w:rPr>
          <w:lang w:val="en-US"/>
        </w:rPr>
        <w:t xml:space="preserve"> </w:t>
      </w:r>
      <w:r>
        <w:t>система</w:t>
      </w:r>
      <w:r>
        <w:rPr>
          <w:lang w:val="en-US"/>
        </w:rPr>
        <w:t xml:space="preserve"> Microsoft Windows 7 Academic</w:t>
      </w:r>
    </w:p>
    <w:p w14:paraId="4FE3602F" w14:textId="77777777" w:rsidR="00352553" w:rsidRDefault="00352553" w:rsidP="00352553">
      <w:pPr>
        <w:widowControl/>
        <w:numPr>
          <w:ilvl w:val="0"/>
          <w:numId w:val="50"/>
        </w:numPr>
        <w:autoSpaceDE/>
        <w:autoSpaceDN/>
        <w:adjustRightInd/>
        <w:spacing w:line="240" w:lineRule="auto"/>
        <w:ind w:left="0" w:firstLine="414"/>
        <w:jc w:val="both"/>
        <w:rPr>
          <w:lang w:val="en-US"/>
        </w:rPr>
      </w:pPr>
      <w:r>
        <w:t>Офисные</w:t>
      </w:r>
      <w:r>
        <w:rPr>
          <w:lang w:val="en-US"/>
        </w:rPr>
        <w:t xml:space="preserve"> </w:t>
      </w:r>
      <w:r>
        <w:t>приложения</w:t>
      </w:r>
      <w:r>
        <w:rPr>
          <w:lang w:val="en-US"/>
        </w:rPr>
        <w:t xml:space="preserve"> Microsoft Office 2010 Academic</w:t>
      </w:r>
    </w:p>
    <w:p w14:paraId="60EDCE0E" w14:textId="77777777" w:rsidR="00352553" w:rsidRDefault="00352553" w:rsidP="00352553">
      <w:pPr>
        <w:widowControl/>
        <w:numPr>
          <w:ilvl w:val="0"/>
          <w:numId w:val="50"/>
        </w:numPr>
        <w:autoSpaceDE/>
        <w:autoSpaceDN/>
        <w:adjustRightInd/>
        <w:spacing w:line="240" w:lineRule="auto"/>
        <w:ind w:left="0" w:firstLine="414"/>
        <w:jc w:val="both"/>
      </w:pPr>
      <w:r>
        <w:t xml:space="preserve">Яндекс-браузер. – Режим доступа: </w:t>
      </w:r>
      <w:hyperlink r:id="rId12" w:history="1">
        <w:r>
          <w:rPr>
            <w:rStyle w:val="ac"/>
          </w:rPr>
          <w:t>https://yandex.ru/</w:t>
        </w:r>
      </w:hyperlink>
    </w:p>
    <w:p w14:paraId="1E06C6E7" w14:textId="77777777" w:rsidR="00352553" w:rsidRPr="000D28BE" w:rsidRDefault="00352553" w:rsidP="00352553">
      <w:pPr>
        <w:widowControl/>
        <w:numPr>
          <w:ilvl w:val="0"/>
          <w:numId w:val="50"/>
        </w:numPr>
        <w:autoSpaceDE/>
        <w:autoSpaceDN/>
        <w:adjustRightInd/>
        <w:spacing w:line="240" w:lineRule="auto"/>
        <w:ind w:left="0" w:firstLine="414"/>
        <w:jc w:val="both"/>
      </w:pPr>
      <w:r w:rsidRPr="000D28BE">
        <w:t xml:space="preserve">Большая российская энциклопедия. - Режим доступа: </w:t>
      </w:r>
      <w:hyperlink r:id="rId13" w:history="1">
        <w:r w:rsidRPr="000D28BE">
          <w:rPr>
            <w:rStyle w:val="ac"/>
          </w:rPr>
          <w:t>https://bigenc.ru/</w:t>
        </w:r>
      </w:hyperlink>
    </w:p>
    <w:p w14:paraId="05096144" w14:textId="77777777" w:rsidR="00352553" w:rsidRPr="000D28BE" w:rsidRDefault="00352553" w:rsidP="00352553">
      <w:pPr>
        <w:widowControl/>
        <w:numPr>
          <w:ilvl w:val="0"/>
          <w:numId w:val="50"/>
        </w:numPr>
        <w:autoSpaceDE/>
        <w:autoSpaceDN/>
        <w:adjustRightInd/>
        <w:spacing w:line="240" w:lineRule="auto"/>
        <w:ind w:left="0" w:firstLine="414"/>
        <w:jc w:val="both"/>
      </w:pPr>
      <w:r w:rsidRPr="000D28BE">
        <w:t xml:space="preserve">СПС «КонсультантПлюс». – Режим доступа: </w:t>
      </w:r>
      <w:hyperlink r:id="rId14" w:history="1">
        <w:r w:rsidRPr="000D28BE">
          <w:rPr>
            <w:rStyle w:val="ac"/>
            <w:lang w:val="en-US"/>
          </w:rPr>
          <w:t>http</w:t>
        </w:r>
        <w:r w:rsidRPr="000D28BE">
          <w:rPr>
            <w:rStyle w:val="ac"/>
          </w:rPr>
          <w:t>://</w:t>
        </w:r>
        <w:r w:rsidRPr="000D28BE">
          <w:rPr>
            <w:rStyle w:val="ac"/>
            <w:lang w:val="en-US"/>
          </w:rPr>
          <w:t>www</w:t>
        </w:r>
        <w:r w:rsidRPr="000D28BE">
          <w:rPr>
            <w:rStyle w:val="ac"/>
          </w:rPr>
          <w:t>.</w:t>
        </w:r>
        <w:r w:rsidRPr="000D28BE">
          <w:rPr>
            <w:rStyle w:val="ac"/>
            <w:lang w:val="en-US"/>
          </w:rPr>
          <w:t>consultant</w:t>
        </w:r>
        <w:r w:rsidRPr="000D28BE">
          <w:rPr>
            <w:rStyle w:val="ac"/>
          </w:rPr>
          <w:t>.</w:t>
        </w:r>
        <w:r w:rsidRPr="000D28BE">
          <w:rPr>
            <w:rStyle w:val="ac"/>
            <w:lang w:val="en-US"/>
          </w:rPr>
          <w:t>ru</w:t>
        </w:r>
        <w:r w:rsidRPr="000D28BE">
          <w:rPr>
            <w:rStyle w:val="ac"/>
          </w:rPr>
          <w:t>/</w:t>
        </w:r>
      </w:hyperlink>
      <w:r w:rsidRPr="000D28BE">
        <w:t xml:space="preserve"> </w:t>
      </w:r>
    </w:p>
    <w:p w14:paraId="53E51CE8" w14:textId="77777777" w:rsidR="00352553" w:rsidRPr="000D28BE" w:rsidRDefault="00352553" w:rsidP="00352553">
      <w:pPr>
        <w:widowControl/>
        <w:numPr>
          <w:ilvl w:val="0"/>
          <w:numId w:val="50"/>
        </w:numPr>
        <w:autoSpaceDE/>
        <w:autoSpaceDN/>
        <w:adjustRightInd/>
        <w:spacing w:line="240" w:lineRule="auto"/>
        <w:ind w:left="0" w:firstLine="414"/>
        <w:jc w:val="both"/>
      </w:pPr>
      <w:r w:rsidRPr="000D28BE">
        <w:t xml:space="preserve">Министерство науки и высшего образования. – Режим доступа: </w:t>
      </w:r>
      <w:hyperlink r:id="rId15" w:history="1">
        <w:r w:rsidRPr="000D28BE">
          <w:rPr>
            <w:rStyle w:val="ac"/>
            <w:lang w:val="en-US"/>
          </w:rPr>
          <w:t>http</w:t>
        </w:r>
        <w:r w:rsidRPr="000D28BE">
          <w:rPr>
            <w:rStyle w:val="ac"/>
          </w:rPr>
          <w:t>://</w:t>
        </w:r>
        <w:r w:rsidRPr="000D28BE">
          <w:rPr>
            <w:rStyle w:val="ac"/>
            <w:lang w:val="en-US"/>
          </w:rPr>
          <w:t>www</w:t>
        </w:r>
        <w:r w:rsidRPr="000D28BE">
          <w:rPr>
            <w:rStyle w:val="ac"/>
          </w:rPr>
          <w:t>.</w:t>
        </w:r>
        <w:r w:rsidRPr="000D28BE">
          <w:rPr>
            <w:rStyle w:val="ac"/>
            <w:lang w:val="en-US"/>
          </w:rPr>
          <w:t>minobrnauki</w:t>
        </w:r>
        <w:r w:rsidRPr="000D28BE">
          <w:rPr>
            <w:rStyle w:val="ac"/>
          </w:rPr>
          <w:t>.</w:t>
        </w:r>
        <w:r w:rsidRPr="000D28BE">
          <w:rPr>
            <w:rStyle w:val="ac"/>
            <w:lang w:val="en-US"/>
          </w:rPr>
          <w:t>qov</w:t>
        </w:r>
        <w:r w:rsidRPr="000D28BE">
          <w:rPr>
            <w:rStyle w:val="ac"/>
          </w:rPr>
          <w:t>.</w:t>
        </w:r>
        <w:r w:rsidRPr="000D28BE">
          <w:rPr>
            <w:rStyle w:val="ac"/>
            <w:lang w:val="en-US"/>
          </w:rPr>
          <w:t>ru</w:t>
        </w:r>
        <w:r w:rsidRPr="000D28BE">
          <w:rPr>
            <w:rStyle w:val="ac"/>
          </w:rPr>
          <w:t>/</w:t>
        </w:r>
      </w:hyperlink>
    </w:p>
    <w:p w14:paraId="1792DAC2" w14:textId="77777777" w:rsidR="00352553" w:rsidRPr="000D28BE" w:rsidRDefault="00352553" w:rsidP="00352553">
      <w:pPr>
        <w:widowControl/>
        <w:numPr>
          <w:ilvl w:val="0"/>
          <w:numId w:val="50"/>
        </w:numPr>
        <w:autoSpaceDE/>
        <w:autoSpaceDN/>
        <w:adjustRightInd/>
        <w:spacing w:line="240" w:lineRule="auto"/>
        <w:ind w:left="0" w:firstLine="414"/>
        <w:jc w:val="both"/>
      </w:pPr>
      <w:r w:rsidRPr="000D28BE">
        <w:t>Министерство образования Оренбургской области. Режим доступа:</w:t>
      </w:r>
      <w:r w:rsidRPr="000D28BE">
        <w:rPr>
          <w:color w:val="0000FF"/>
        </w:rPr>
        <w:t xml:space="preserve"> </w:t>
      </w:r>
      <w:hyperlink r:id="rId16" w:history="1">
        <w:r w:rsidRPr="000D28BE">
          <w:rPr>
            <w:rStyle w:val="ac"/>
            <w:sz w:val="21"/>
            <w:szCs w:val="21"/>
            <w:shd w:val="clear" w:color="auto" w:fill="FFFFFF"/>
          </w:rPr>
          <w:t>http://www.minobr.orb.ru</w:t>
        </w:r>
      </w:hyperlink>
    </w:p>
    <w:p w14:paraId="77DEFC38" w14:textId="77777777" w:rsidR="00352553" w:rsidRDefault="00352553" w:rsidP="00352553">
      <w:pPr>
        <w:widowControl/>
        <w:numPr>
          <w:ilvl w:val="0"/>
          <w:numId w:val="50"/>
        </w:numPr>
        <w:autoSpaceDE/>
        <w:autoSpaceDN/>
        <w:adjustRightInd/>
        <w:spacing w:line="240" w:lineRule="auto"/>
        <w:ind w:left="0" w:firstLine="414"/>
        <w:jc w:val="both"/>
      </w:pPr>
      <w:r w:rsidRPr="000D28BE">
        <w:t xml:space="preserve">Федеральный образовательный портал. – Режим доступа – </w:t>
      </w:r>
      <w:hyperlink r:id="rId17" w:history="1">
        <w:r w:rsidRPr="000D28BE">
          <w:rPr>
            <w:rStyle w:val="ac"/>
          </w:rPr>
          <w:t>http://www.edu.ru</w:t>
        </w:r>
      </w:hyperlink>
      <w:r w:rsidRPr="000D28BE">
        <w:t xml:space="preserve"> –«Российское образование» Федеральный портал. Каталог образовательных интернет ресурсов. Законодательство. Нормативные</w:t>
      </w:r>
      <w:r>
        <w:t xml:space="preserve"> документы и стандарты // Учебно-методическая библиотека. </w:t>
      </w:r>
    </w:p>
    <w:p w14:paraId="407EF5F1" w14:textId="77777777" w:rsidR="00074B1D" w:rsidRDefault="00074B1D" w:rsidP="00074B1D">
      <w:pPr>
        <w:spacing w:line="240" w:lineRule="auto"/>
        <w:ind w:firstLine="709"/>
        <w:jc w:val="both"/>
        <w:rPr>
          <w:b/>
          <w:bCs/>
        </w:rPr>
      </w:pPr>
    </w:p>
    <w:p w14:paraId="61ADF34B" w14:textId="77777777" w:rsidR="00074B1D" w:rsidRDefault="00074B1D" w:rsidP="00074B1D">
      <w:pPr>
        <w:widowControl/>
        <w:autoSpaceDE/>
        <w:autoSpaceDN/>
        <w:adjustRightInd/>
        <w:spacing w:line="240" w:lineRule="auto"/>
        <w:ind w:left="414" w:firstLine="0"/>
        <w:jc w:val="both"/>
      </w:pPr>
    </w:p>
    <w:p w14:paraId="695B6ECB" w14:textId="77777777" w:rsidR="00910673" w:rsidRPr="002E1252" w:rsidRDefault="00910673" w:rsidP="00910673">
      <w:pPr>
        <w:spacing w:line="240" w:lineRule="auto"/>
        <w:ind w:firstLine="709"/>
        <w:jc w:val="both"/>
        <w:rPr>
          <w:b/>
          <w:bCs/>
        </w:rPr>
      </w:pPr>
      <w:r w:rsidRPr="002E1252">
        <w:rPr>
          <w:b/>
          <w:bCs/>
        </w:rPr>
        <w:t>Образовательные технологии</w:t>
      </w:r>
    </w:p>
    <w:p w14:paraId="73B646D2" w14:textId="77777777" w:rsidR="00910673" w:rsidRPr="002E1252" w:rsidRDefault="00910673" w:rsidP="00910673">
      <w:pPr>
        <w:overflowPunct w:val="0"/>
        <w:spacing w:line="240" w:lineRule="auto"/>
        <w:ind w:firstLine="721"/>
        <w:jc w:val="both"/>
      </w:pPr>
      <w:r w:rsidRPr="002E1252">
        <w:t>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проектное обучение, элементы технологии критического мышления.</w:t>
      </w:r>
    </w:p>
    <w:p w14:paraId="32C7E7C4" w14:textId="77777777" w:rsidR="00910673" w:rsidRPr="002E1252" w:rsidRDefault="00910673" w:rsidP="00910673">
      <w:pPr>
        <w:overflowPunct w:val="0"/>
        <w:spacing w:line="240" w:lineRule="auto"/>
        <w:ind w:firstLine="706"/>
        <w:jc w:val="both"/>
      </w:pPr>
      <w:r w:rsidRPr="002E1252">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3A131F3F" w14:textId="77777777" w:rsidR="00910673" w:rsidRPr="002E1252" w:rsidRDefault="00910673" w:rsidP="00910673">
      <w:pPr>
        <w:overflowPunct w:val="0"/>
        <w:spacing w:line="240" w:lineRule="auto"/>
        <w:jc w:val="both"/>
      </w:pPr>
      <w:r w:rsidRPr="002E1252">
        <w:t xml:space="preserve">– лекционные (вводная лекция, лекция-презентация, проблемная лекция); </w:t>
      </w:r>
    </w:p>
    <w:p w14:paraId="0AA293F3" w14:textId="77777777" w:rsidR="00910673" w:rsidRPr="002E1252" w:rsidRDefault="00910673" w:rsidP="00910673">
      <w:pPr>
        <w:overflowPunct w:val="0"/>
        <w:spacing w:line="240" w:lineRule="auto"/>
        <w:jc w:val="both"/>
      </w:pPr>
      <w:r w:rsidRPr="002E1252">
        <w:t xml:space="preserve">– практические (работа в малых группах, игровые методики, использование видеоматериалов); </w:t>
      </w:r>
    </w:p>
    <w:p w14:paraId="1A127F83" w14:textId="77777777" w:rsidR="00910673" w:rsidRPr="002E1252" w:rsidRDefault="00910673" w:rsidP="00910673">
      <w:pPr>
        <w:overflowPunct w:val="0"/>
        <w:spacing w:line="240" w:lineRule="auto"/>
        <w:jc w:val="both"/>
      </w:pPr>
      <w:r w:rsidRPr="002E1252">
        <w:t xml:space="preserve">– активизации творческой деятельности (дискуссия, мозговой штурм, ролевые игры, метод проектов и др.); </w:t>
      </w:r>
    </w:p>
    <w:p w14:paraId="52B27AD6" w14:textId="77777777" w:rsidR="00910673" w:rsidRPr="002E1252" w:rsidRDefault="00910673" w:rsidP="00910673">
      <w:pPr>
        <w:overflowPunct w:val="0"/>
        <w:spacing w:line="240" w:lineRule="auto"/>
        <w:jc w:val="both"/>
      </w:pPr>
      <w:r w:rsidRPr="002E1252">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14:paraId="241F5111" w14:textId="77777777" w:rsidR="00910673" w:rsidRPr="002E1252" w:rsidRDefault="00910673" w:rsidP="00910673">
      <w:pPr>
        <w:overflowPunct w:val="0"/>
        <w:spacing w:line="240" w:lineRule="auto"/>
        <w:jc w:val="both"/>
      </w:pPr>
      <w:r w:rsidRPr="002E1252">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14:paraId="6075AD2D" w14:textId="77777777" w:rsidR="00910673" w:rsidRPr="002E1252" w:rsidRDefault="00910673" w:rsidP="00910673">
      <w:pPr>
        <w:pStyle w:val="ReportMain"/>
        <w:keepNext/>
        <w:suppressAutoHyphens/>
        <w:ind w:firstLine="709"/>
        <w:jc w:val="both"/>
        <w:outlineLvl w:val="0"/>
        <w:rPr>
          <w:b/>
          <w:szCs w:val="24"/>
        </w:rPr>
      </w:pPr>
    </w:p>
    <w:p w14:paraId="1D817370" w14:textId="77777777" w:rsidR="00910673" w:rsidRPr="002E1252" w:rsidRDefault="00910673" w:rsidP="00910673">
      <w:pPr>
        <w:pStyle w:val="ReportMain"/>
        <w:keepNext/>
        <w:suppressAutoHyphens/>
        <w:ind w:firstLine="709"/>
        <w:jc w:val="both"/>
        <w:outlineLvl w:val="0"/>
        <w:rPr>
          <w:b/>
          <w:szCs w:val="24"/>
        </w:rPr>
      </w:pPr>
      <w:r w:rsidRPr="002E1252">
        <w:rPr>
          <w:b/>
          <w:szCs w:val="24"/>
        </w:rPr>
        <w:t>Вывод для студентов</w:t>
      </w:r>
    </w:p>
    <w:p w14:paraId="0A364C3C" w14:textId="77777777" w:rsidR="00910673" w:rsidRPr="002E1252" w:rsidRDefault="00910673" w:rsidP="00910673">
      <w:pPr>
        <w:spacing w:line="240" w:lineRule="auto"/>
        <w:ind w:firstLine="709"/>
        <w:jc w:val="both"/>
      </w:pPr>
      <w:r w:rsidRPr="002E1252">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14:paraId="60174448" w14:textId="77777777" w:rsidR="002D755C" w:rsidRPr="004475F0" w:rsidRDefault="002D755C" w:rsidP="00910673">
      <w:pPr>
        <w:tabs>
          <w:tab w:val="left" w:pos="5220"/>
        </w:tabs>
        <w:spacing w:line="240" w:lineRule="auto"/>
        <w:ind w:left="0" w:firstLine="0"/>
        <w:jc w:val="both"/>
        <w:rPr>
          <w:b/>
        </w:rPr>
      </w:pPr>
    </w:p>
    <w:p w14:paraId="77A3579E" w14:textId="77777777" w:rsidR="009E39AB" w:rsidRPr="004475F0" w:rsidRDefault="00910673" w:rsidP="00717E0C">
      <w:pPr>
        <w:tabs>
          <w:tab w:val="left" w:pos="5220"/>
        </w:tabs>
        <w:spacing w:line="240" w:lineRule="auto"/>
        <w:ind w:left="0" w:firstLine="709"/>
        <w:jc w:val="both"/>
        <w:rPr>
          <w:b/>
        </w:rPr>
      </w:pPr>
      <w:r>
        <w:rPr>
          <w:b/>
        </w:rPr>
        <w:t xml:space="preserve">2 </w:t>
      </w:r>
      <w:r w:rsidR="009E39AB" w:rsidRPr="004475F0">
        <w:rPr>
          <w:b/>
        </w:rPr>
        <w:t>Особенности организации урочной и внеурочной деятельности студентов по овладению дисциплиной «Основы педагогического мастерства»</w:t>
      </w:r>
    </w:p>
    <w:p w14:paraId="506543F4" w14:textId="77777777" w:rsidR="009E39AB" w:rsidRPr="004475F0" w:rsidRDefault="009E39AB" w:rsidP="00717E0C">
      <w:pPr>
        <w:tabs>
          <w:tab w:val="left" w:pos="5220"/>
        </w:tabs>
        <w:spacing w:line="240" w:lineRule="auto"/>
        <w:ind w:left="0" w:firstLine="709"/>
        <w:jc w:val="both"/>
      </w:pPr>
    </w:p>
    <w:p w14:paraId="57ECD5B6" w14:textId="77777777" w:rsidR="009E39AB" w:rsidRPr="004475F0" w:rsidRDefault="009E39AB" w:rsidP="00717E0C">
      <w:pPr>
        <w:spacing w:line="240" w:lineRule="auto"/>
        <w:ind w:left="0" w:firstLine="709"/>
        <w:jc w:val="both"/>
        <w:rPr>
          <w:b/>
          <w:i/>
        </w:rPr>
      </w:pPr>
      <w:r w:rsidRPr="004475F0">
        <w:t xml:space="preserve"> Программа изучения дисциплины включает </w:t>
      </w:r>
      <w:r w:rsidR="00717E0C" w:rsidRPr="004475F0">
        <w:t>два основных раздела</w:t>
      </w:r>
      <w:r w:rsidRPr="004475F0">
        <w:t xml:space="preserve"> – </w:t>
      </w:r>
      <w:r w:rsidRPr="004475F0">
        <w:rPr>
          <w:b/>
          <w:i/>
        </w:rPr>
        <w:t>«Общие основы педагогического мастерства», Психолого-педагогические основы взаимоотношений педагога и воспитанников в педагогическом процессе».</w:t>
      </w:r>
    </w:p>
    <w:p w14:paraId="33CF7A70" w14:textId="77777777" w:rsidR="009E39AB" w:rsidRPr="004475F0" w:rsidRDefault="009E39AB" w:rsidP="00717E0C">
      <w:pPr>
        <w:spacing w:line="240" w:lineRule="auto"/>
        <w:ind w:left="0" w:firstLine="709"/>
        <w:jc w:val="both"/>
      </w:pPr>
      <w:r w:rsidRPr="004475F0">
        <w:t xml:space="preserve">Раздел </w:t>
      </w:r>
      <w:r w:rsidRPr="0018340C">
        <w:rPr>
          <w:i/>
        </w:rPr>
        <w:t>«</w:t>
      </w:r>
      <w:r w:rsidR="00717E0C" w:rsidRPr="0018340C">
        <w:rPr>
          <w:i/>
        </w:rPr>
        <w:t>О</w:t>
      </w:r>
      <w:r w:rsidRPr="0018340C">
        <w:rPr>
          <w:i/>
        </w:rPr>
        <w:t>сновы педагогического мастерства»</w:t>
      </w:r>
      <w:r w:rsidRPr="004475F0">
        <w:t xml:space="preserve"> посвящён рассмотрению основных понятий, структурных элементов педагогического мастерства и их особенностей: гуманистической направленности личности, педагогических способностей, педагогической техники, педагогического творчества и др. Кроме этого, в данный раздел входит рассмотрение понятий самопознания и саморазвития. </w:t>
      </w:r>
    </w:p>
    <w:p w14:paraId="3998F3EE" w14:textId="77777777" w:rsidR="009E39AB" w:rsidRPr="004475F0" w:rsidRDefault="009E39AB" w:rsidP="00717E0C">
      <w:pPr>
        <w:spacing w:line="240" w:lineRule="auto"/>
        <w:ind w:left="0" w:firstLine="709"/>
        <w:jc w:val="both"/>
      </w:pPr>
      <w:r w:rsidRPr="004475F0">
        <w:t xml:space="preserve">Основная </w:t>
      </w:r>
      <w:r w:rsidRPr="0018340C">
        <w:rPr>
          <w:i/>
        </w:rPr>
        <w:t>цель данного раздела</w:t>
      </w:r>
      <w:r w:rsidRPr="004475F0">
        <w:t xml:space="preserve"> – формирование необходимых для педагога знаний о понятии, структуре и специфических особенностей педагогического мастерства. Содержание раздела отражает историческое и современное понимание основных понятий и структурных элементов педагогического мастерства. </w:t>
      </w:r>
    </w:p>
    <w:p w14:paraId="3BD2B1C0" w14:textId="77777777" w:rsidR="009E39AB" w:rsidRPr="004475F0" w:rsidRDefault="009E39AB" w:rsidP="00717E0C">
      <w:pPr>
        <w:spacing w:line="240" w:lineRule="auto"/>
        <w:ind w:left="0" w:firstLine="709"/>
        <w:jc w:val="both"/>
      </w:pPr>
      <w:r w:rsidRPr="004475F0">
        <w:t>Раздел второй раскрывает понимание педагогического общения и профессиональных умений учителя в общении с детьми, виды конфликтов и способы их разрешения. В содержании раздела особое место отведено овладению методами воздействия на учащихся, пониманию разновидностей сенсорных каналов восприятия информации и др.</w:t>
      </w:r>
    </w:p>
    <w:p w14:paraId="1CF9E6BF" w14:textId="77777777" w:rsidR="009E39AB" w:rsidRPr="004475F0" w:rsidRDefault="009E39AB" w:rsidP="00717E0C">
      <w:pPr>
        <w:pStyle w:val="a3"/>
        <w:ind w:firstLine="709"/>
        <w:rPr>
          <w:bCs/>
          <w:sz w:val="24"/>
        </w:rPr>
      </w:pPr>
      <w:r w:rsidRPr="004475F0">
        <w:rPr>
          <w:bCs/>
          <w:sz w:val="24"/>
        </w:rPr>
        <w:t>Особенностью изучения данной дисциплины является наличие базовых знаний по педагогике и психологии, самостоятельная подготовка к семинарским занятиям, проявление творческого потенциала при выполнении практических заданий.</w:t>
      </w:r>
    </w:p>
    <w:p w14:paraId="3A15F89E" w14:textId="77777777" w:rsidR="009E39AB" w:rsidRPr="004475F0" w:rsidRDefault="009E39AB" w:rsidP="00717E0C">
      <w:pPr>
        <w:pStyle w:val="a3"/>
        <w:ind w:firstLine="709"/>
        <w:rPr>
          <w:bCs/>
          <w:sz w:val="24"/>
        </w:rPr>
      </w:pPr>
      <w:r w:rsidRPr="004475F0">
        <w:rPr>
          <w:bCs/>
          <w:sz w:val="24"/>
        </w:rPr>
        <w:t>Организация занятий включает в себя семинары с элементами практических заданий. Каждое занятие предполагает выступления студентов по предложенной теме и проведение тренинга или практикума.</w:t>
      </w:r>
    </w:p>
    <w:p w14:paraId="77EF86F5" w14:textId="77777777" w:rsidR="009E39AB" w:rsidRPr="004475F0" w:rsidRDefault="009E39AB" w:rsidP="00717E0C">
      <w:pPr>
        <w:pStyle w:val="a3"/>
        <w:ind w:firstLine="709"/>
        <w:rPr>
          <w:bCs/>
          <w:sz w:val="24"/>
        </w:rPr>
      </w:pPr>
      <w:r w:rsidRPr="004475F0">
        <w:rPr>
          <w:bCs/>
          <w:sz w:val="24"/>
        </w:rPr>
        <w:t>В процессе изучения данной дисциплины оценивается активность студентов на каждом занятии при обсуждении теоретических вопросов и в процессе выполнения практических заданий, а также качество и своевременность подготовки творческих презентаций. По окончании изучения дисциплины проводится индивидуальный зачёт по предложенным вопросам.</w:t>
      </w:r>
    </w:p>
    <w:p w14:paraId="3B1962BC" w14:textId="77777777" w:rsidR="009E39AB" w:rsidRPr="004475F0" w:rsidRDefault="009E39AB" w:rsidP="00717E0C">
      <w:pPr>
        <w:pStyle w:val="a3"/>
        <w:ind w:firstLine="709"/>
        <w:rPr>
          <w:bCs/>
          <w:sz w:val="24"/>
        </w:rPr>
      </w:pPr>
      <w:r w:rsidRPr="004475F0">
        <w:rPr>
          <w:bCs/>
          <w:sz w:val="24"/>
        </w:rPr>
        <w:t xml:space="preserve">Студент, показавший высокий уровень владения знаниями, умениями и навыками по предложенному вопросу, считается успешно освоившим  учебный курс. </w:t>
      </w:r>
    </w:p>
    <w:p w14:paraId="57ED9858" w14:textId="77777777" w:rsidR="009E39AB" w:rsidRPr="004475F0" w:rsidRDefault="009E39AB" w:rsidP="00717E0C">
      <w:pPr>
        <w:pStyle w:val="a3"/>
        <w:ind w:firstLine="709"/>
        <w:rPr>
          <w:bCs/>
          <w:sz w:val="24"/>
        </w:rPr>
      </w:pPr>
      <w:r w:rsidRPr="004475F0">
        <w:rPr>
          <w:bCs/>
          <w:sz w:val="24"/>
        </w:rPr>
        <w:t>Для успешного овладения курсом необходимо выполнять следующие требования:</w:t>
      </w:r>
    </w:p>
    <w:p w14:paraId="50FA3DD6" w14:textId="77777777" w:rsidR="009E39AB" w:rsidRPr="004475F0" w:rsidRDefault="009E39AB" w:rsidP="00717E0C">
      <w:pPr>
        <w:pStyle w:val="a3"/>
        <w:ind w:firstLine="709"/>
        <w:rPr>
          <w:bCs/>
          <w:sz w:val="24"/>
        </w:rPr>
      </w:pPr>
      <w:r w:rsidRPr="004475F0">
        <w:rPr>
          <w:bCs/>
          <w:sz w:val="24"/>
        </w:rPr>
        <w:t>1) обязательно выполнять все домашние задания;</w:t>
      </w:r>
    </w:p>
    <w:p w14:paraId="2B231ABA" w14:textId="77777777" w:rsidR="009E39AB" w:rsidRPr="004475F0" w:rsidRDefault="009E39AB" w:rsidP="00717E0C">
      <w:pPr>
        <w:pStyle w:val="a3"/>
        <w:ind w:firstLine="709"/>
        <w:rPr>
          <w:bCs/>
          <w:sz w:val="24"/>
        </w:rPr>
      </w:pPr>
      <w:r w:rsidRPr="004475F0">
        <w:rPr>
          <w:bCs/>
          <w:sz w:val="24"/>
        </w:rPr>
        <w:t>2) обязательно посещать занятия, т.к. весь тематический материал взаимосвязан между собой и носит практическую направленность.</w:t>
      </w:r>
      <w:r w:rsidR="00717E0C" w:rsidRPr="004475F0">
        <w:rPr>
          <w:bCs/>
          <w:sz w:val="24"/>
        </w:rPr>
        <w:t xml:space="preserve"> </w:t>
      </w:r>
      <w:r w:rsidRPr="004475F0">
        <w:rPr>
          <w:bCs/>
          <w:sz w:val="24"/>
        </w:rPr>
        <w:t>Теоретического овладения пропущенного недостаточно для качественного усвоения;</w:t>
      </w:r>
    </w:p>
    <w:p w14:paraId="7CC51F31" w14:textId="77777777" w:rsidR="009E39AB" w:rsidRPr="004475F0" w:rsidRDefault="009E39AB" w:rsidP="00717E0C">
      <w:pPr>
        <w:pStyle w:val="a3"/>
        <w:ind w:firstLine="709"/>
        <w:rPr>
          <w:bCs/>
          <w:sz w:val="24"/>
        </w:rPr>
      </w:pPr>
      <w:r w:rsidRPr="004475F0">
        <w:rPr>
          <w:bCs/>
          <w:sz w:val="24"/>
        </w:rPr>
        <w:t>3) все рассматриваемые на занятиях вопросы обязательно фиксировать в отдельную тетрадь и сохранять её до окончания обучения в вузе;</w:t>
      </w:r>
    </w:p>
    <w:p w14:paraId="314AA1E6" w14:textId="77777777" w:rsidR="009E39AB" w:rsidRPr="004475F0" w:rsidRDefault="009E39AB" w:rsidP="00717E0C">
      <w:pPr>
        <w:pStyle w:val="a3"/>
        <w:ind w:firstLine="709"/>
        <w:rPr>
          <w:bCs/>
          <w:sz w:val="24"/>
        </w:rPr>
      </w:pPr>
      <w:r w:rsidRPr="004475F0">
        <w:rPr>
          <w:bCs/>
          <w:sz w:val="24"/>
        </w:rPr>
        <w:t>4) проявлять активность при подготовке и на занятиях, т.к. конечный результат овладения содержанием дисциплины необходим, в первую очередь, самому студенту;</w:t>
      </w:r>
    </w:p>
    <w:p w14:paraId="1731BB37" w14:textId="77777777" w:rsidR="009E39AB" w:rsidRPr="004475F0" w:rsidRDefault="009E39AB" w:rsidP="00717E0C">
      <w:pPr>
        <w:pStyle w:val="a3"/>
        <w:ind w:firstLine="709"/>
        <w:rPr>
          <w:bCs/>
          <w:sz w:val="24"/>
        </w:rPr>
      </w:pPr>
      <w:r w:rsidRPr="004475F0">
        <w:rPr>
          <w:bCs/>
          <w:sz w:val="24"/>
        </w:rPr>
        <w:t>5) в случае пропуска занятий по каким-либо причинам, студенту необходимо отрабатывать пропущенное во время индивидуальных консультаций.</w:t>
      </w:r>
    </w:p>
    <w:p w14:paraId="69E7EB78" w14:textId="77777777" w:rsidR="009E39AB" w:rsidRPr="004475F0" w:rsidRDefault="009E39AB" w:rsidP="00717E0C">
      <w:pPr>
        <w:pStyle w:val="a3"/>
        <w:ind w:firstLine="709"/>
        <w:rPr>
          <w:bCs/>
          <w:sz w:val="24"/>
        </w:rPr>
      </w:pPr>
      <w:r w:rsidRPr="004475F0">
        <w:rPr>
          <w:bCs/>
          <w:sz w:val="24"/>
        </w:rPr>
        <w:t>Внеурочная деятельность студента по данной дисциплине предполагает:</w:t>
      </w:r>
    </w:p>
    <w:p w14:paraId="0141472B" w14:textId="77777777" w:rsidR="009E39AB" w:rsidRPr="004475F0" w:rsidRDefault="009E39AB" w:rsidP="00717E0C">
      <w:pPr>
        <w:pStyle w:val="a3"/>
        <w:ind w:firstLine="709"/>
        <w:rPr>
          <w:bCs/>
          <w:sz w:val="24"/>
        </w:rPr>
      </w:pPr>
      <w:r w:rsidRPr="004475F0">
        <w:rPr>
          <w:bCs/>
          <w:sz w:val="24"/>
        </w:rPr>
        <w:t>- самостоятельный поиск ответов по предложенным вопросам;</w:t>
      </w:r>
    </w:p>
    <w:p w14:paraId="4053F7AA" w14:textId="77777777" w:rsidR="009E39AB" w:rsidRPr="004475F0" w:rsidRDefault="009E39AB" w:rsidP="00717E0C">
      <w:pPr>
        <w:pStyle w:val="a3"/>
        <w:ind w:firstLine="709"/>
        <w:rPr>
          <w:bCs/>
          <w:sz w:val="24"/>
        </w:rPr>
      </w:pPr>
      <w:r w:rsidRPr="004475F0">
        <w:rPr>
          <w:bCs/>
          <w:sz w:val="24"/>
        </w:rPr>
        <w:t>- выполнение творческих заданий;</w:t>
      </w:r>
    </w:p>
    <w:p w14:paraId="705113B1" w14:textId="77777777" w:rsidR="009E39AB" w:rsidRPr="004475F0" w:rsidRDefault="009E39AB" w:rsidP="00717E0C">
      <w:pPr>
        <w:pStyle w:val="a3"/>
        <w:ind w:firstLine="709"/>
        <w:rPr>
          <w:bCs/>
          <w:sz w:val="24"/>
        </w:rPr>
      </w:pPr>
      <w:r w:rsidRPr="004475F0">
        <w:rPr>
          <w:bCs/>
          <w:sz w:val="24"/>
        </w:rPr>
        <w:t>- поиск и презентацию упражнений, игр, тестов;</w:t>
      </w:r>
    </w:p>
    <w:p w14:paraId="716D57EC" w14:textId="77777777" w:rsidR="009E39AB" w:rsidRPr="004475F0" w:rsidRDefault="009E39AB" w:rsidP="00717E0C">
      <w:pPr>
        <w:pStyle w:val="a3"/>
        <w:ind w:firstLine="709"/>
        <w:rPr>
          <w:bCs/>
          <w:sz w:val="24"/>
        </w:rPr>
      </w:pPr>
      <w:r w:rsidRPr="004475F0">
        <w:rPr>
          <w:bCs/>
          <w:sz w:val="24"/>
        </w:rPr>
        <w:t>- развитие необходимых педагогических техник во внеурочной деятельности;</w:t>
      </w:r>
    </w:p>
    <w:p w14:paraId="0AD2E4DC" w14:textId="77777777" w:rsidR="009E39AB" w:rsidRPr="004475F0" w:rsidRDefault="009E39AB" w:rsidP="00717E0C">
      <w:pPr>
        <w:pStyle w:val="a3"/>
        <w:ind w:firstLine="709"/>
        <w:rPr>
          <w:bCs/>
          <w:sz w:val="24"/>
        </w:rPr>
      </w:pPr>
      <w:r w:rsidRPr="004475F0">
        <w:rPr>
          <w:bCs/>
          <w:sz w:val="24"/>
        </w:rPr>
        <w:t>- составление плановой документации;</w:t>
      </w:r>
    </w:p>
    <w:p w14:paraId="57A28398" w14:textId="77777777" w:rsidR="009E39AB" w:rsidRPr="004475F0" w:rsidRDefault="009E39AB" w:rsidP="00717E0C">
      <w:pPr>
        <w:pStyle w:val="a3"/>
        <w:ind w:firstLine="709"/>
        <w:rPr>
          <w:bCs/>
          <w:sz w:val="24"/>
        </w:rPr>
      </w:pPr>
      <w:r w:rsidRPr="004475F0">
        <w:rPr>
          <w:bCs/>
          <w:sz w:val="24"/>
        </w:rPr>
        <w:t>- выработку умений научной организации труда.</w:t>
      </w:r>
    </w:p>
    <w:p w14:paraId="109F367D" w14:textId="77777777" w:rsidR="000B2641" w:rsidRPr="004475F0" w:rsidRDefault="009E39AB" w:rsidP="00717E0C">
      <w:pPr>
        <w:spacing w:line="240" w:lineRule="auto"/>
        <w:ind w:left="0" w:firstLine="709"/>
        <w:jc w:val="both"/>
        <w:rPr>
          <w:bCs/>
        </w:rPr>
      </w:pPr>
      <w:r w:rsidRPr="004475F0">
        <w:rPr>
          <w:bCs/>
        </w:rPr>
        <w:t>Успешная организация времени по усвоению данной дисциплины во многом зависит от наличия у студента умения организовать себя и своё время для выполнения предложенных домашних заданий.</w:t>
      </w:r>
    </w:p>
    <w:p w14:paraId="46FA0BD6" w14:textId="77777777" w:rsidR="009E39AB" w:rsidRPr="004475F0" w:rsidRDefault="009E39AB" w:rsidP="00717E0C">
      <w:pPr>
        <w:spacing w:line="240" w:lineRule="auto"/>
        <w:ind w:left="0" w:firstLine="709"/>
        <w:jc w:val="both"/>
        <w:rPr>
          <w:bCs/>
        </w:rPr>
      </w:pPr>
    </w:p>
    <w:p w14:paraId="01A4F3F4" w14:textId="77777777" w:rsidR="0018340C" w:rsidRDefault="0018340C" w:rsidP="0018340C">
      <w:pPr>
        <w:spacing w:line="240" w:lineRule="auto"/>
        <w:ind w:firstLine="709"/>
        <w:jc w:val="both"/>
        <w:rPr>
          <w:b/>
          <w:sz w:val="28"/>
          <w:szCs w:val="28"/>
        </w:rPr>
      </w:pPr>
      <w:r w:rsidRPr="005B4335">
        <w:rPr>
          <w:b/>
          <w:sz w:val="28"/>
          <w:szCs w:val="28"/>
        </w:rPr>
        <w:t>2 Учебно-программный материал, который должен изучить студент по дисциплине «</w:t>
      </w:r>
      <w:r>
        <w:rPr>
          <w:b/>
          <w:sz w:val="28"/>
          <w:szCs w:val="28"/>
        </w:rPr>
        <w:t>Основы педагогического мастерства</w:t>
      </w:r>
      <w:r w:rsidRPr="005B4335">
        <w:rPr>
          <w:b/>
          <w:sz w:val="28"/>
          <w:szCs w:val="28"/>
        </w:rPr>
        <w:t>»</w:t>
      </w:r>
    </w:p>
    <w:p w14:paraId="302F77A3" w14:textId="77777777" w:rsidR="0018340C" w:rsidRPr="005B4335" w:rsidRDefault="0018340C" w:rsidP="0018340C">
      <w:pPr>
        <w:spacing w:line="240" w:lineRule="auto"/>
        <w:ind w:firstLine="709"/>
        <w:jc w:val="both"/>
        <w:rPr>
          <w:b/>
          <w:sz w:val="28"/>
          <w:szCs w:val="28"/>
        </w:rPr>
      </w:pPr>
    </w:p>
    <w:p w14:paraId="280D7133" w14:textId="77777777" w:rsidR="009E39AB" w:rsidRPr="004475F0" w:rsidRDefault="009E39AB" w:rsidP="00717E0C">
      <w:pPr>
        <w:spacing w:line="240" w:lineRule="auto"/>
        <w:ind w:left="0" w:firstLine="709"/>
        <w:jc w:val="both"/>
        <w:rPr>
          <w:b/>
        </w:rPr>
      </w:pPr>
      <w:r w:rsidRPr="004475F0">
        <w:rPr>
          <w:b/>
        </w:rPr>
        <w:t>Раздел 1. Общие основы педагогического мастерства</w:t>
      </w:r>
    </w:p>
    <w:p w14:paraId="26BC6D5C" w14:textId="77777777" w:rsidR="009E39AB" w:rsidRPr="004475F0" w:rsidRDefault="009E39AB" w:rsidP="00717E0C">
      <w:pPr>
        <w:spacing w:line="240" w:lineRule="auto"/>
        <w:ind w:left="0" w:firstLine="709"/>
        <w:jc w:val="both"/>
      </w:pPr>
    </w:p>
    <w:p w14:paraId="25BC2A9E" w14:textId="77777777" w:rsidR="009E39AB" w:rsidRPr="004475F0" w:rsidRDefault="009E39AB" w:rsidP="00717E0C">
      <w:pPr>
        <w:spacing w:line="240" w:lineRule="auto"/>
        <w:ind w:left="0" w:firstLine="709"/>
        <w:jc w:val="both"/>
      </w:pPr>
      <w:r w:rsidRPr="004475F0">
        <w:t>Данный раздел является базовым для овладения дисциплиной. В результате освоения данного раздела студент должен:</w:t>
      </w:r>
    </w:p>
    <w:p w14:paraId="3EBBB678" w14:textId="77777777" w:rsidR="009E39AB" w:rsidRPr="004475F0" w:rsidRDefault="009E39AB" w:rsidP="00717E0C">
      <w:pPr>
        <w:spacing w:line="240" w:lineRule="auto"/>
        <w:ind w:left="0" w:firstLine="709"/>
        <w:jc w:val="both"/>
        <w:rPr>
          <w:i/>
        </w:rPr>
      </w:pPr>
      <w:r w:rsidRPr="004475F0">
        <w:rPr>
          <w:i/>
        </w:rPr>
        <w:t>знать:</w:t>
      </w:r>
    </w:p>
    <w:p w14:paraId="4253EB3A" w14:textId="77777777" w:rsidR="009E39AB" w:rsidRPr="004475F0" w:rsidRDefault="009E39AB" w:rsidP="00717E0C">
      <w:pPr>
        <w:spacing w:line="240" w:lineRule="auto"/>
        <w:ind w:left="0" w:firstLine="709"/>
        <w:jc w:val="both"/>
      </w:pPr>
      <w:r w:rsidRPr="004475F0">
        <w:t>- гуманистическую сущность педагогического мастерства;</w:t>
      </w:r>
    </w:p>
    <w:p w14:paraId="2873F91F" w14:textId="77777777" w:rsidR="009E39AB" w:rsidRPr="004475F0" w:rsidRDefault="009E39AB" w:rsidP="00717E0C">
      <w:pPr>
        <w:spacing w:line="240" w:lineRule="auto"/>
        <w:ind w:left="0" w:firstLine="709"/>
        <w:jc w:val="both"/>
      </w:pPr>
      <w:r w:rsidRPr="004475F0">
        <w:t>- элементы педагогического мастерства и их характеристики;</w:t>
      </w:r>
    </w:p>
    <w:p w14:paraId="0428E711" w14:textId="77777777" w:rsidR="009E39AB" w:rsidRPr="004475F0" w:rsidRDefault="009E39AB" w:rsidP="00717E0C">
      <w:pPr>
        <w:spacing w:line="240" w:lineRule="auto"/>
        <w:ind w:left="0" w:firstLine="709"/>
        <w:jc w:val="both"/>
      </w:pPr>
      <w:r w:rsidRPr="004475F0">
        <w:t>- компоненты педагогической техники и пути овладения ими;</w:t>
      </w:r>
    </w:p>
    <w:p w14:paraId="3035319F" w14:textId="77777777" w:rsidR="009E39AB" w:rsidRPr="004475F0" w:rsidRDefault="009E39AB" w:rsidP="00717E0C">
      <w:pPr>
        <w:spacing w:line="240" w:lineRule="auto"/>
        <w:ind w:left="0" w:firstLine="709"/>
        <w:jc w:val="both"/>
      </w:pPr>
      <w:r w:rsidRPr="004475F0">
        <w:t>- значение педагогической техники в деятельности педагога;</w:t>
      </w:r>
    </w:p>
    <w:p w14:paraId="03BD6E51" w14:textId="77777777" w:rsidR="009E39AB" w:rsidRPr="004475F0" w:rsidRDefault="009E39AB" w:rsidP="00717E0C">
      <w:pPr>
        <w:spacing w:line="240" w:lineRule="auto"/>
        <w:ind w:left="0" w:firstLine="709"/>
        <w:jc w:val="both"/>
      </w:pPr>
      <w:r w:rsidRPr="004475F0">
        <w:t>- разновидности педагогических способностей и умений;</w:t>
      </w:r>
    </w:p>
    <w:p w14:paraId="153DCCD4" w14:textId="77777777" w:rsidR="009E39AB" w:rsidRPr="004475F0" w:rsidRDefault="009E39AB" w:rsidP="00717E0C">
      <w:pPr>
        <w:spacing w:line="240" w:lineRule="auto"/>
        <w:ind w:left="0" w:firstLine="709"/>
        <w:jc w:val="both"/>
      </w:pPr>
      <w:r w:rsidRPr="004475F0">
        <w:t>- основные понятия, сущность и содержание учебной дисциплины;</w:t>
      </w:r>
    </w:p>
    <w:p w14:paraId="7EE7ABB7" w14:textId="77777777" w:rsidR="009E39AB" w:rsidRPr="004475F0" w:rsidRDefault="009E39AB" w:rsidP="00717E0C">
      <w:pPr>
        <w:spacing w:line="240" w:lineRule="auto"/>
        <w:ind w:left="0" w:firstLine="709"/>
        <w:jc w:val="both"/>
      </w:pPr>
      <w:r w:rsidRPr="004475F0">
        <w:t>- основы техники речи, средства выразительности речи;</w:t>
      </w:r>
    </w:p>
    <w:p w14:paraId="18B38F5B" w14:textId="77777777" w:rsidR="009E39AB" w:rsidRPr="004475F0" w:rsidRDefault="009E39AB" w:rsidP="00717E0C">
      <w:pPr>
        <w:spacing w:line="240" w:lineRule="auto"/>
        <w:ind w:left="0" w:firstLine="709"/>
        <w:jc w:val="both"/>
      </w:pPr>
      <w:r w:rsidRPr="004475F0">
        <w:t>- особенности речи педагога;</w:t>
      </w:r>
    </w:p>
    <w:p w14:paraId="3B8F63E9" w14:textId="77777777" w:rsidR="009E39AB" w:rsidRPr="004475F0" w:rsidRDefault="009E39AB" w:rsidP="00717E0C">
      <w:pPr>
        <w:spacing w:line="240" w:lineRule="auto"/>
        <w:ind w:left="0" w:firstLine="709"/>
        <w:jc w:val="both"/>
      </w:pPr>
      <w:r w:rsidRPr="004475F0">
        <w:t>- распространённые дефекты речи и методику их исправления;</w:t>
      </w:r>
    </w:p>
    <w:p w14:paraId="06F8B0EC" w14:textId="77777777" w:rsidR="009E39AB" w:rsidRPr="004475F0" w:rsidRDefault="009E39AB" w:rsidP="00717E0C">
      <w:pPr>
        <w:spacing w:line="240" w:lineRule="auto"/>
        <w:ind w:left="0" w:firstLine="709"/>
        <w:jc w:val="both"/>
      </w:pPr>
      <w:r w:rsidRPr="004475F0">
        <w:t>- механизмы голосообразования;</w:t>
      </w:r>
    </w:p>
    <w:p w14:paraId="0DA807F5" w14:textId="77777777" w:rsidR="009E39AB" w:rsidRPr="004475F0" w:rsidRDefault="009E39AB" w:rsidP="00717E0C">
      <w:pPr>
        <w:spacing w:line="240" w:lineRule="auto"/>
        <w:ind w:left="0" w:firstLine="709"/>
        <w:jc w:val="both"/>
      </w:pPr>
      <w:r w:rsidRPr="004475F0">
        <w:t>- выдающихся мастеров педагогического труда;</w:t>
      </w:r>
    </w:p>
    <w:p w14:paraId="0245FAA7" w14:textId="77777777" w:rsidR="009E39AB" w:rsidRPr="004475F0" w:rsidRDefault="009E39AB" w:rsidP="00717E0C">
      <w:pPr>
        <w:spacing w:line="240" w:lineRule="auto"/>
        <w:ind w:left="0" w:firstLine="709"/>
        <w:jc w:val="both"/>
        <w:rPr>
          <w:i/>
        </w:rPr>
      </w:pPr>
      <w:r w:rsidRPr="004475F0">
        <w:rPr>
          <w:i/>
        </w:rPr>
        <w:t>уметь:</w:t>
      </w:r>
    </w:p>
    <w:p w14:paraId="51AD986E" w14:textId="77777777" w:rsidR="009E39AB" w:rsidRPr="004475F0" w:rsidRDefault="009E39AB" w:rsidP="00717E0C">
      <w:pPr>
        <w:spacing w:line="240" w:lineRule="auto"/>
        <w:ind w:left="0" w:firstLine="709"/>
        <w:jc w:val="both"/>
      </w:pPr>
      <w:r w:rsidRPr="004475F0">
        <w:t>- выделять ведущие элементы педагогического мастерства, педагогической деятельности;</w:t>
      </w:r>
    </w:p>
    <w:p w14:paraId="0BBDA3E9" w14:textId="77777777" w:rsidR="009E39AB" w:rsidRPr="004475F0" w:rsidRDefault="009E39AB" w:rsidP="00717E0C">
      <w:pPr>
        <w:spacing w:line="240" w:lineRule="auto"/>
        <w:ind w:left="0" w:firstLine="709"/>
        <w:jc w:val="both"/>
      </w:pPr>
      <w:r w:rsidRPr="004475F0">
        <w:t>- владеть своим настроением, эмоциями;</w:t>
      </w:r>
    </w:p>
    <w:p w14:paraId="0545D400" w14:textId="77777777" w:rsidR="009E39AB" w:rsidRPr="004475F0" w:rsidRDefault="009E39AB" w:rsidP="00717E0C">
      <w:pPr>
        <w:spacing w:line="240" w:lineRule="auto"/>
        <w:ind w:left="0" w:firstLine="709"/>
        <w:jc w:val="both"/>
      </w:pPr>
      <w:r w:rsidRPr="004475F0">
        <w:t>- владеть техникой речи, голосом, интонацией;</w:t>
      </w:r>
    </w:p>
    <w:p w14:paraId="62E2B9DF" w14:textId="77777777" w:rsidR="009E39AB" w:rsidRPr="004475F0" w:rsidRDefault="009E39AB" w:rsidP="00717E0C">
      <w:pPr>
        <w:spacing w:line="240" w:lineRule="auto"/>
        <w:ind w:left="0" w:firstLine="709"/>
        <w:jc w:val="both"/>
      </w:pPr>
      <w:r w:rsidRPr="004475F0">
        <w:t>- воздействовать на личность и коллектив;</w:t>
      </w:r>
    </w:p>
    <w:p w14:paraId="2F0190DB" w14:textId="77777777" w:rsidR="009E39AB" w:rsidRPr="004475F0" w:rsidRDefault="009E39AB" w:rsidP="00717E0C">
      <w:pPr>
        <w:spacing w:line="240" w:lineRule="auto"/>
        <w:ind w:left="0" w:firstLine="709"/>
        <w:jc w:val="both"/>
      </w:pPr>
      <w:r w:rsidRPr="004475F0">
        <w:t>- выражать свои мысли точно и лаконично;</w:t>
      </w:r>
    </w:p>
    <w:p w14:paraId="6A1EEA29" w14:textId="77777777" w:rsidR="009E39AB" w:rsidRPr="004475F0" w:rsidRDefault="009E39AB" w:rsidP="00717E0C">
      <w:pPr>
        <w:spacing w:line="240" w:lineRule="auto"/>
        <w:ind w:left="0" w:firstLine="709"/>
        <w:jc w:val="both"/>
      </w:pPr>
      <w:r w:rsidRPr="004475F0">
        <w:t>- выбирать средства речевого благозвучия;</w:t>
      </w:r>
    </w:p>
    <w:p w14:paraId="3F0A2779" w14:textId="77777777" w:rsidR="009E39AB" w:rsidRPr="004475F0" w:rsidRDefault="009E39AB" w:rsidP="00717E0C">
      <w:pPr>
        <w:spacing w:line="240" w:lineRule="auto"/>
        <w:ind w:left="0" w:firstLine="709"/>
        <w:jc w:val="both"/>
        <w:rPr>
          <w:i/>
        </w:rPr>
      </w:pPr>
      <w:r w:rsidRPr="004475F0">
        <w:t>- проводить тренинг речевого аппарата.</w:t>
      </w:r>
    </w:p>
    <w:p w14:paraId="03991B1C" w14:textId="77777777" w:rsidR="009E39AB" w:rsidRPr="004475F0" w:rsidRDefault="009E39AB" w:rsidP="00717E0C">
      <w:pPr>
        <w:spacing w:line="240" w:lineRule="auto"/>
        <w:ind w:left="0" w:firstLine="709"/>
        <w:jc w:val="both"/>
      </w:pPr>
      <w:r w:rsidRPr="004475F0">
        <w:t>Для успешного овладения данным материалом необходимо изучение следующих тем:</w:t>
      </w:r>
    </w:p>
    <w:p w14:paraId="23B1C5F5" w14:textId="77777777" w:rsidR="00717E0C" w:rsidRPr="004475F0" w:rsidRDefault="00717E0C" w:rsidP="00717E0C">
      <w:pPr>
        <w:spacing w:line="240" w:lineRule="auto"/>
        <w:ind w:left="0" w:firstLine="709"/>
        <w:jc w:val="both"/>
        <w:rPr>
          <w:b/>
        </w:rPr>
      </w:pPr>
    </w:p>
    <w:p w14:paraId="76041819" w14:textId="77777777" w:rsidR="009E39AB" w:rsidRPr="004475F0" w:rsidRDefault="009E39AB" w:rsidP="00717E0C">
      <w:pPr>
        <w:spacing w:line="240" w:lineRule="auto"/>
        <w:ind w:left="0" w:firstLine="709"/>
        <w:jc w:val="both"/>
        <w:rPr>
          <w:b/>
        </w:rPr>
      </w:pPr>
      <w:r w:rsidRPr="004475F0">
        <w:rPr>
          <w:b/>
        </w:rPr>
        <w:t>Тема 1.1. Педагогическое мастерство и его элементы.</w:t>
      </w:r>
    </w:p>
    <w:p w14:paraId="161D7DF5"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0475D1AF" w14:textId="77777777" w:rsidR="009E39AB" w:rsidRPr="004475F0" w:rsidRDefault="009E39AB" w:rsidP="00717E0C">
      <w:pPr>
        <w:tabs>
          <w:tab w:val="left" w:pos="8020"/>
        </w:tabs>
        <w:spacing w:line="240" w:lineRule="auto"/>
        <w:ind w:left="0" w:firstLine="709"/>
        <w:jc w:val="both"/>
      </w:pPr>
      <w:r w:rsidRPr="004475F0">
        <w:t xml:space="preserve"> Педагогическое мастерство и его значение в формировании личности педагога. Учитель и его назначение в современном обществе.</w:t>
      </w:r>
    </w:p>
    <w:p w14:paraId="36F9EA76" w14:textId="77777777" w:rsidR="009E39AB" w:rsidRPr="004475F0" w:rsidRDefault="009E39AB" w:rsidP="00717E0C">
      <w:pPr>
        <w:tabs>
          <w:tab w:val="left" w:pos="8020"/>
        </w:tabs>
        <w:spacing w:line="240" w:lineRule="auto"/>
        <w:ind w:left="0" w:firstLine="709"/>
        <w:jc w:val="both"/>
      </w:pPr>
      <w:r w:rsidRPr="004475F0">
        <w:t>Педагогическое мастерство как комплекс свойств личности педагога. Профессиональная направленность и функции деятельности педагога: развивающая, воспитывающая и обучающая. Стадии формирования педагогического мастерства.</w:t>
      </w:r>
    </w:p>
    <w:p w14:paraId="2CA47A13" w14:textId="77777777" w:rsidR="009E39AB" w:rsidRPr="004475F0" w:rsidRDefault="009E39AB" w:rsidP="00717E0C">
      <w:pPr>
        <w:tabs>
          <w:tab w:val="left" w:pos="8020"/>
        </w:tabs>
        <w:spacing w:line="240" w:lineRule="auto"/>
        <w:ind w:left="0" w:firstLine="709"/>
        <w:jc w:val="both"/>
      </w:pPr>
      <w:r w:rsidRPr="004475F0">
        <w:t>Психолого-педагогическая и специальная подготовка педагога. К.Д.Ушинский, В.А.Сухомлинский, А.С.Макаренко, Н.В.Кузьмина. В.А.Кан-Калик и др. о педагогическом мастерстве и творчестве.</w:t>
      </w:r>
    </w:p>
    <w:p w14:paraId="3CEBF023" w14:textId="77777777" w:rsidR="009E39AB" w:rsidRPr="004475F0" w:rsidRDefault="009E39AB" w:rsidP="00717E0C">
      <w:pPr>
        <w:tabs>
          <w:tab w:val="left" w:pos="8020"/>
        </w:tabs>
        <w:spacing w:line="240" w:lineRule="auto"/>
        <w:ind w:left="0" w:firstLine="709"/>
        <w:jc w:val="both"/>
      </w:pPr>
      <w:r w:rsidRPr="004475F0">
        <w:t>Элементы педагогического мастерства: педагогическая направленность личности, профессиональные знания, умения и навыки, педагогические способности, педагогическая техника, педагогическое творчество. Условия развития способностей, педагогические техники и технологии.</w:t>
      </w:r>
    </w:p>
    <w:p w14:paraId="42684243" w14:textId="77777777" w:rsidR="009E39AB" w:rsidRPr="004475F0" w:rsidRDefault="009E39AB" w:rsidP="00717E0C">
      <w:pPr>
        <w:tabs>
          <w:tab w:val="left" w:pos="8020"/>
        </w:tabs>
        <w:spacing w:line="240" w:lineRule="auto"/>
        <w:ind w:left="0" w:firstLine="709"/>
        <w:jc w:val="both"/>
      </w:pPr>
      <w:r w:rsidRPr="004475F0">
        <w:t>Профессионально значимые личные качества педагога. Любовь к детям, склонность к педагогической работе – фундамент педагогического мастерства.</w:t>
      </w:r>
    </w:p>
    <w:p w14:paraId="34C2CC1F" w14:textId="77777777" w:rsidR="009E39AB" w:rsidRPr="004475F0" w:rsidRDefault="009E39AB" w:rsidP="00717E0C">
      <w:pPr>
        <w:spacing w:line="240" w:lineRule="auto"/>
        <w:ind w:left="0" w:firstLine="709"/>
        <w:jc w:val="both"/>
        <w:rPr>
          <w:b/>
        </w:rPr>
      </w:pPr>
      <w:r w:rsidRPr="004475F0">
        <w:rPr>
          <w:b/>
        </w:rPr>
        <w:t xml:space="preserve">Тема 1.2. </w:t>
      </w:r>
      <w:r w:rsidRPr="004475F0">
        <w:rPr>
          <w:b/>
          <w:bCs/>
        </w:rPr>
        <w:t>Самопознание. Пути самообразования и самовоспитания.</w:t>
      </w:r>
    </w:p>
    <w:p w14:paraId="301D9B8D"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7AE54557" w14:textId="77777777" w:rsidR="009E39AB" w:rsidRPr="004475F0" w:rsidRDefault="009E39AB" w:rsidP="00717E0C">
      <w:pPr>
        <w:pStyle w:val="21"/>
        <w:spacing w:after="0" w:line="240" w:lineRule="auto"/>
        <w:ind w:left="0" w:firstLine="709"/>
        <w:jc w:val="both"/>
        <w:rPr>
          <w:bCs/>
        </w:rPr>
      </w:pPr>
      <w:r w:rsidRPr="004475F0">
        <w:t>Самопознание как сочетание методик и техник для определения уровня сформированности личностных и профессионально значимых качеств, способностей, умений будущих педагогов. Самообразование и самовоспитание как психолого-педагогическая проблема. Непрерывное образование как одно из направлений самообразования и самовоспитания, формирования профессионального мастерства. Перспективный план самообразования и самовоспитания.</w:t>
      </w:r>
    </w:p>
    <w:p w14:paraId="48A201A2" w14:textId="77777777" w:rsidR="009E39AB" w:rsidRPr="004475F0" w:rsidRDefault="009E39AB" w:rsidP="00717E0C">
      <w:pPr>
        <w:spacing w:line="240" w:lineRule="auto"/>
        <w:ind w:left="0" w:firstLine="709"/>
        <w:jc w:val="both"/>
        <w:rPr>
          <w:b/>
        </w:rPr>
      </w:pPr>
      <w:r w:rsidRPr="004475F0">
        <w:rPr>
          <w:b/>
        </w:rPr>
        <w:t>Тема 1.3. Педагогическая техника как инструментарий педагогического мастерства.</w:t>
      </w:r>
    </w:p>
    <w:p w14:paraId="0A257467"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59EF5102" w14:textId="77777777" w:rsidR="009E39AB" w:rsidRPr="004475F0" w:rsidRDefault="009E39AB" w:rsidP="00717E0C">
      <w:pPr>
        <w:pStyle w:val="21"/>
        <w:spacing w:after="0" w:line="240" w:lineRule="auto"/>
        <w:ind w:left="0" w:firstLine="709"/>
        <w:jc w:val="both"/>
        <w:rPr>
          <w:bCs/>
        </w:rPr>
      </w:pPr>
      <w:r w:rsidRPr="004475F0">
        <w:t>Педагогическая техника как форма организации поведения педагога при взаимодействии с детьми. А.С.Макаренко о педагогической технике. Техника и технология: взаимообусловленность и взаимосвязь. Пути овладения педагогической техникой.</w:t>
      </w:r>
    </w:p>
    <w:p w14:paraId="4D039F67" w14:textId="77777777" w:rsidR="009E39AB" w:rsidRPr="004475F0" w:rsidRDefault="009E39AB" w:rsidP="00717E0C">
      <w:pPr>
        <w:spacing w:line="240" w:lineRule="auto"/>
        <w:ind w:left="0" w:firstLine="709"/>
        <w:jc w:val="both"/>
      </w:pPr>
      <w:r w:rsidRPr="004475F0">
        <w:t xml:space="preserve"> Культура педагога: начитанность, знания, особенности культуры внешнего вида.</w:t>
      </w:r>
    </w:p>
    <w:p w14:paraId="1F071EEB" w14:textId="77777777" w:rsidR="009E39AB" w:rsidRPr="004475F0" w:rsidRDefault="009E39AB" w:rsidP="00717E0C">
      <w:pPr>
        <w:spacing w:line="240" w:lineRule="auto"/>
        <w:ind w:left="0" w:firstLine="709"/>
        <w:jc w:val="both"/>
      </w:pPr>
      <w:r w:rsidRPr="004475F0">
        <w:t xml:space="preserve"> Правила жестикуляции (мимика, жесты), виды походки, умение двигаться.</w:t>
      </w:r>
    </w:p>
    <w:p w14:paraId="6F39D172" w14:textId="77777777" w:rsidR="009E39AB" w:rsidRPr="004475F0" w:rsidRDefault="009E39AB" w:rsidP="00717E0C">
      <w:pPr>
        <w:spacing w:line="240" w:lineRule="auto"/>
        <w:ind w:left="0" w:firstLine="709"/>
        <w:jc w:val="both"/>
      </w:pPr>
      <w:r w:rsidRPr="004475F0">
        <w:t xml:space="preserve"> Особенности устной речи, нормы речи, техника речи, речевая и дыхательная гимнастика, средства выразительности.</w:t>
      </w:r>
    </w:p>
    <w:p w14:paraId="1824E579" w14:textId="77777777" w:rsidR="009E39AB" w:rsidRPr="004475F0" w:rsidRDefault="009E39AB" w:rsidP="00717E0C">
      <w:pPr>
        <w:spacing w:line="240" w:lineRule="auto"/>
        <w:ind w:left="0" w:firstLine="709"/>
        <w:jc w:val="both"/>
      </w:pPr>
      <w:r w:rsidRPr="004475F0">
        <w:t>Техника индивидуального воздействия: внушение, убеждение, стимулирование и др. Приёмы привлечения и удержания внимания учащихся.</w:t>
      </w:r>
    </w:p>
    <w:p w14:paraId="5A840B87" w14:textId="77777777" w:rsidR="009E39AB" w:rsidRPr="004475F0" w:rsidRDefault="009E39AB" w:rsidP="00717E0C">
      <w:pPr>
        <w:spacing w:line="240" w:lineRule="auto"/>
        <w:ind w:left="0" w:firstLine="709"/>
        <w:jc w:val="both"/>
      </w:pPr>
      <w:r w:rsidRPr="004475F0">
        <w:t>Владение своим настроением, эмоциями. Релаксация и саморегуляция поведения.</w:t>
      </w:r>
    </w:p>
    <w:p w14:paraId="16BB1934" w14:textId="77777777" w:rsidR="009E39AB" w:rsidRPr="004475F0" w:rsidRDefault="009E39AB" w:rsidP="00717E0C">
      <w:pPr>
        <w:pStyle w:val="21"/>
        <w:spacing w:after="0" w:line="240" w:lineRule="auto"/>
        <w:ind w:left="0" w:firstLine="709"/>
        <w:jc w:val="both"/>
        <w:rPr>
          <w:bCs/>
        </w:rPr>
      </w:pPr>
      <w:r w:rsidRPr="004475F0">
        <w:t>.</w:t>
      </w:r>
    </w:p>
    <w:p w14:paraId="22C2AD98" w14:textId="77777777" w:rsidR="009E39AB" w:rsidRPr="004475F0" w:rsidRDefault="009E39AB" w:rsidP="00717E0C">
      <w:pPr>
        <w:pStyle w:val="a3"/>
        <w:ind w:firstLine="709"/>
        <w:rPr>
          <w:b/>
          <w:bCs/>
          <w:sz w:val="24"/>
        </w:rPr>
      </w:pPr>
    </w:p>
    <w:p w14:paraId="218A618F" w14:textId="77777777" w:rsidR="009E39AB" w:rsidRPr="004475F0" w:rsidRDefault="009E39AB" w:rsidP="00717E0C">
      <w:pPr>
        <w:spacing w:line="240" w:lineRule="auto"/>
        <w:ind w:left="0" w:firstLine="709"/>
        <w:jc w:val="both"/>
        <w:rPr>
          <w:b/>
        </w:rPr>
      </w:pPr>
      <w:r w:rsidRPr="004475F0">
        <w:rPr>
          <w:b/>
        </w:rPr>
        <w:t>Раздел 2.</w:t>
      </w:r>
      <w:r w:rsidR="00717E0C" w:rsidRPr="004475F0">
        <w:rPr>
          <w:b/>
        </w:rPr>
        <w:t xml:space="preserve"> </w:t>
      </w:r>
      <w:r w:rsidRPr="004475F0">
        <w:rPr>
          <w:b/>
        </w:rPr>
        <w:t>Психолого-педагогические основы взаимоотношений педагога и воспитанников в педагогическом процессе</w:t>
      </w:r>
    </w:p>
    <w:p w14:paraId="54CD6D69" w14:textId="77777777" w:rsidR="009E39AB" w:rsidRPr="004475F0" w:rsidRDefault="009E39AB" w:rsidP="00717E0C">
      <w:pPr>
        <w:spacing w:line="240" w:lineRule="auto"/>
        <w:ind w:left="0" w:firstLine="709"/>
        <w:jc w:val="both"/>
      </w:pPr>
    </w:p>
    <w:p w14:paraId="67EB3367" w14:textId="77777777" w:rsidR="009E39AB" w:rsidRPr="004475F0" w:rsidRDefault="009E39AB" w:rsidP="00717E0C">
      <w:pPr>
        <w:spacing w:line="240" w:lineRule="auto"/>
        <w:ind w:left="0" w:firstLine="709"/>
        <w:jc w:val="both"/>
      </w:pPr>
      <w:r w:rsidRPr="004475F0">
        <w:t>Каждый начинающий специалист должен обязательно владеть искусством общения, так как педагогическое воздействие и взаимодействие основано на законах правильного общения, умения выслушать, найти контакт с воспитанником и учащимся, показать ему пример правильного и грамотного общения. В результате изучения данного раздела студент должен:</w:t>
      </w:r>
    </w:p>
    <w:p w14:paraId="451FE397" w14:textId="77777777" w:rsidR="009E39AB" w:rsidRPr="004475F0" w:rsidRDefault="009E39AB" w:rsidP="00717E0C">
      <w:pPr>
        <w:spacing w:line="240" w:lineRule="auto"/>
        <w:ind w:left="0" w:firstLine="709"/>
        <w:jc w:val="both"/>
        <w:rPr>
          <w:i/>
        </w:rPr>
      </w:pPr>
      <w:r w:rsidRPr="004475F0">
        <w:rPr>
          <w:i/>
        </w:rPr>
        <w:t>знать:</w:t>
      </w:r>
    </w:p>
    <w:p w14:paraId="736AE448" w14:textId="77777777" w:rsidR="009E39AB" w:rsidRPr="004475F0" w:rsidRDefault="009E39AB" w:rsidP="00717E0C">
      <w:pPr>
        <w:spacing w:line="240" w:lineRule="auto"/>
        <w:ind w:left="0" w:firstLine="709"/>
        <w:jc w:val="both"/>
      </w:pPr>
      <w:r w:rsidRPr="004475F0">
        <w:t>- проблемы общения в работах классиков педагогики и психологии;</w:t>
      </w:r>
    </w:p>
    <w:p w14:paraId="66C4827C" w14:textId="77777777" w:rsidR="009E39AB" w:rsidRPr="004475F0" w:rsidRDefault="009E39AB" w:rsidP="00717E0C">
      <w:pPr>
        <w:spacing w:line="240" w:lineRule="auto"/>
        <w:ind w:left="0" w:firstLine="709"/>
        <w:jc w:val="both"/>
      </w:pPr>
      <w:r w:rsidRPr="004475F0">
        <w:t>- функции общения;</w:t>
      </w:r>
    </w:p>
    <w:p w14:paraId="1BCEB148" w14:textId="77777777" w:rsidR="009E39AB" w:rsidRPr="004475F0" w:rsidRDefault="009E39AB" w:rsidP="00717E0C">
      <w:pPr>
        <w:spacing w:line="240" w:lineRule="auto"/>
        <w:ind w:left="0" w:firstLine="709"/>
        <w:jc w:val="both"/>
      </w:pPr>
      <w:r w:rsidRPr="004475F0">
        <w:t>- структуру педагогического общения;</w:t>
      </w:r>
    </w:p>
    <w:p w14:paraId="6373CFA6" w14:textId="77777777" w:rsidR="009E39AB" w:rsidRPr="004475F0" w:rsidRDefault="009E39AB" w:rsidP="00717E0C">
      <w:pPr>
        <w:spacing w:line="240" w:lineRule="auto"/>
        <w:ind w:left="0" w:firstLine="709"/>
        <w:jc w:val="both"/>
      </w:pPr>
      <w:r w:rsidRPr="004475F0">
        <w:t>- барьеры, препятствующие общению, стили общения;</w:t>
      </w:r>
    </w:p>
    <w:p w14:paraId="6CF211DB" w14:textId="77777777" w:rsidR="009E39AB" w:rsidRPr="004475F0" w:rsidRDefault="009E39AB" w:rsidP="00717E0C">
      <w:pPr>
        <w:spacing w:line="240" w:lineRule="auto"/>
        <w:ind w:left="0" w:firstLine="709"/>
        <w:jc w:val="both"/>
      </w:pPr>
      <w:r w:rsidRPr="004475F0">
        <w:t>- содержание, формы конфликтов и способы их разрешения;</w:t>
      </w:r>
    </w:p>
    <w:p w14:paraId="1DA3F6BF" w14:textId="77777777" w:rsidR="009E39AB" w:rsidRPr="004475F0" w:rsidRDefault="009E39AB" w:rsidP="00717E0C">
      <w:pPr>
        <w:spacing w:line="240" w:lineRule="auto"/>
        <w:ind w:left="0" w:firstLine="709"/>
        <w:jc w:val="both"/>
      </w:pPr>
      <w:r w:rsidRPr="004475F0">
        <w:t>- виды внушения;</w:t>
      </w:r>
    </w:p>
    <w:p w14:paraId="363DBE5A" w14:textId="77777777" w:rsidR="009E39AB" w:rsidRPr="004475F0" w:rsidRDefault="009E39AB" w:rsidP="00717E0C">
      <w:pPr>
        <w:spacing w:line="240" w:lineRule="auto"/>
        <w:ind w:left="0" w:firstLine="709"/>
        <w:jc w:val="both"/>
      </w:pPr>
      <w:r w:rsidRPr="004475F0">
        <w:t>- понятия: такт и педагогический такт;</w:t>
      </w:r>
    </w:p>
    <w:p w14:paraId="79BC48AD" w14:textId="77777777" w:rsidR="009E39AB" w:rsidRPr="004475F0" w:rsidRDefault="009E39AB" w:rsidP="00717E0C">
      <w:pPr>
        <w:spacing w:line="240" w:lineRule="auto"/>
        <w:ind w:left="0" w:firstLine="709"/>
        <w:jc w:val="both"/>
      </w:pPr>
      <w:r w:rsidRPr="004475F0">
        <w:t>- специфические особенности предъявления педагогических требований;</w:t>
      </w:r>
    </w:p>
    <w:p w14:paraId="473D07B6" w14:textId="77777777" w:rsidR="009E39AB" w:rsidRPr="004475F0" w:rsidRDefault="009E39AB" w:rsidP="00717E0C">
      <w:pPr>
        <w:spacing w:line="240" w:lineRule="auto"/>
        <w:ind w:left="0" w:firstLine="709"/>
        <w:jc w:val="both"/>
      </w:pPr>
      <w:r w:rsidRPr="004475F0">
        <w:t>- основные правила ораторского искусства;</w:t>
      </w:r>
    </w:p>
    <w:p w14:paraId="0B5DBC7E" w14:textId="77777777" w:rsidR="009E39AB" w:rsidRPr="004475F0" w:rsidRDefault="009E39AB" w:rsidP="00717E0C">
      <w:pPr>
        <w:spacing w:line="240" w:lineRule="auto"/>
        <w:ind w:left="0" w:firstLine="709"/>
        <w:jc w:val="both"/>
        <w:rPr>
          <w:i/>
        </w:rPr>
      </w:pPr>
      <w:r w:rsidRPr="004475F0">
        <w:rPr>
          <w:i/>
        </w:rPr>
        <w:t>уметь:</w:t>
      </w:r>
    </w:p>
    <w:p w14:paraId="2614EC6A" w14:textId="77777777" w:rsidR="009E39AB" w:rsidRPr="004475F0" w:rsidRDefault="009E39AB" w:rsidP="00717E0C">
      <w:pPr>
        <w:spacing w:line="240" w:lineRule="auto"/>
        <w:ind w:left="0" w:firstLine="709"/>
        <w:jc w:val="both"/>
      </w:pPr>
      <w:r w:rsidRPr="004475F0">
        <w:t>- выстраивать взаимодействие с учащимися в системе субъект-субъектных отношений;</w:t>
      </w:r>
    </w:p>
    <w:p w14:paraId="0BBE72A8" w14:textId="77777777" w:rsidR="009E39AB" w:rsidRPr="004475F0" w:rsidRDefault="009E39AB" w:rsidP="00717E0C">
      <w:pPr>
        <w:spacing w:line="240" w:lineRule="auto"/>
        <w:ind w:left="0" w:firstLine="709"/>
        <w:jc w:val="both"/>
      </w:pPr>
      <w:r w:rsidRPr="004475F0">
        <w:t>- вести диалог;</w:t>
      </w:r>
    </w:p>
    <w:p w14:paraId="244149D6" w14:textId="77777777" w:rsidR="009E39AB" w:rsidRPr="004475F0" w:rsidRDefault="009E39AB" w:rsidP="00717E0C">
      <w:pPr>
        <w:spacing w:line="240" w:lineRule="auto"/>
        <w:ind w:left="0" w:firstLine="709"/>
        <w:jc w:val="both"/>
      </w:pPr>
      <w:r w:rsidRPr="004475F0">
        <w:t>- соотносить характер взаимодействия с учащимися с уровнем общей человеческой культуры;</w:t>
      </w:r>
    </w:p>
    <w:p w14:paraId="77BA500F" w14:textId="77777777" w:rsidR="009E39AB" w:rsidRPr="004475F0" w:rsidRDefault="009E39AB" w:rsidP="00717E0C">
      <w:pPr>
        <w:spacing w:line="240" w:lineRule="auto"/>
        <w:ind w:left="0" w:firstLine="709"/>
        <w:jc w:val="both"/>
      </w:pPr>
      <w:r w:rsidRPr="004475F0">
        <w:t>- находить для взаимодействия разные способы: вербальные и невербальные;</w:t>
      </w:r>
    </w:p>
    <w:p w14:paraId="419E4DEE" w14:textId="77777777" w:rsidR="009E39AB" w:rsidRPr="004475F0" w:rsidRDefault="009E39AB" w:rsidP="00717E0C">
      <w:pPr>
        <w:spacing w:line="240" w:lineRule="auto"/>
        <w:ind w:left="0" w:firstLine="709"/>
        <w:jc w:val="both"/>
      </w:pPr>
      <w:r w:rsidRPr="004475F0">
        <w:t>- сочетать требовательность с уважением к ребёнку;</w:t>
      </w:r>
    </w:p>
    <w:p w14:paraId="71206E50" w14:textId="77777777" w:rsidR="009E39AB" w:rsidRPr="004475F0" w:rsidRDefault="009E39AB" w:rsidP="00717E0C">
      <w:pPr>
        <w:spacing w:line="240" w:lineRule="auto"/>
        <w:ind w:left="0" w:firstLine="709"/>
        <w:jc w:val="both"/>
      </w:pPr>
      <w:r w:rsidRPr="004475F0">
        <w:t>- дифференцировать понятие «педагогическое требование» и понятия «подавление», «авторитаризм», «принуждение»;</w:t>
      </w:r>
    </w:p>
    <w:p w14:paraId="0434DE83" w14:textId="77777777" w:rsidR="009E39AB" w:rsidRPr="004475F0" w:rsidRDefault="009E39AB" w:rsidP="00717E0C">
      <w:pPr>
        <w:spacing w:line="240" w:lineRule="auto"/>
        <w:ind w:left="0" w:firstLine="709"/>
        <w:jc w:val="both"/>
      </w:pPr>
      <w:r w:rsidRPr="004475F0">
        <w:t>- предупреждать конфликты;</w:t>
      </w:r>
    </w:p>
    <w:p w14:paraId="7B490D58" w14:textId="77777777" w:rsidR="009E39AB" w:rsidRPr="004475F0" w:rsidRDefault="009E39AB" w:rsidP="00717E0C">
      <w:pPr>
        <w:spacing w:line="240" w:lineRule="auto"/>
        <w:ind w:left="0" w:firstLine="709"/>
        <w:jc w:val="both"/>
      </w:pPr>
      <w:r w:rsidRPr="004475F0">
        <w:t>- аргументировано убеждать и доказывать.</w:t>
      </w:r>
    </w:p>
    <w:p w14:paraId="3C91ED4B" w14:textId="77777777" w:rsidR="009E39AB" w:rsidRPr="004475F0" w:rsidRDefault="009E39AB" w:rsidP="00717E0C">
      <w:pPr>
        <w:spacing w:line="240" w:lineRule="auto"/>
        <w:ind w:left="0" w:firstLine="709"/>
        <w:jc w:val="both"/>
      </w:pPr>
      <w:r w:rsidRPr="004475F0">
        <w:t>Изучение данного раздела предполагает поэтапное рассмотрение четырёх тем для студентов дневной формы обучения и  трёх тем для студентов заочного обучения.</w:t>
      </w:r>
    </w:p>
    <w:p w14:paraId="454927B1" w14:textId="77777777" w:rsidR="00717E0C" w:rsidRPr="004475F0" w:rsidRDefault="00717E0C" w:rsidP="00717E0C">
      <w:pPr>
        <w:spacing w:line="240" w:lineRule="auto"/>
        <w:ind w:left="0" w:firstLine="709"/>
        <w:jc w:val="both"/>
        <w:rPr>
          <w:b/>
        </w:rPr>
      </w:pPr>
    </w:p>
    <w:p w14:paraId="22849C27" w14:textId="77777777" w:rsidR="009E39AB" w:rsidRPr="004475F0" w:rsidRDefault="009E39AB" w:rsidP="00717E0C">
      <w:pPr>
        <w:spacing w:line="240" w:lineRule="auto"/>
        <w:ind w:left="0" w:firstLine="709"/>
        <w:jc w:val="both"/>
        <w:rPr>
          <w:b/>
        </w:rPr>
      </w:pPr>
      <w:r w:rsidRPr="004475F0">
        <w:rPr>
          <w:b/>
        </w:rPr>
        <w:t>Тема 2.1. Педагогическое общение и профессиональные умения педагога в общении с детьми.</w:t>
      </w:r>
    </w:p>
    <w:p w14:paraId="54673864"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16EB4553" w14:textId="631B9EEA" w:rsidR="009E39AB" w:rsidRPr="004475F0" w:rsidRDefault="009E39AB" w:rsidP="00717E0C">
      <w:pPr>
        <w:pStyle w:val="21"/>
        <w:spacing w:after="0" w:line="240" w:lineRule="auto"/>
        <w:ind w:left="0" w:firstLine="709"/>
        <w:jc w:val="both"/>
        <w:rPr>
          <w:bCs/>
        </w:rPr>
      </w:pPr>
      <w:r w:rsidRPr="004475F0">
        <w:rPr>
          <w:bCs/>
        </w:rPr>
        <w:t>Общение. Мировоззренческая культура педагога – основа общения. Подходы к проблемам общения А.С.Макаренко. В.А.</w:t>
      </w:r>
      <w:r w:rsidR="00B875D3">
        <w:rPr>
          <w:bCs/>
        </w:rPr>
        <w:t xml:space="preserve"> </w:t>
      </w:r>
      <w:r w:rsidRPr="004475F0">
        <w:rPr>
          <w:bCs/>
        </w:rPr>
        <w:t>Сухомлинского, В.А.</w:t>
      </w:r>
      <w:r w:rsidR="00B875D3">
        <w:rPr>
          <w:bCs/>
        </w:rPr>
        <w:t xml:space="preserve"> </w:t>
      </w:r>
      <w:r w:rsidRPr="004475F0">
        <w:rPr>
          <w:bCs/>
        </w:rPr>
        <w:t>Кан-Калика, А.В.</w:t>
      </w:r>
      <w:r w:rsidR="00B875D3">
        <w:rPr>
          <w:bCs/>
        </w:rPr>
        <w:t xml:space="preserve"> </w:t>
      </w:r>
      <w:r w:rsidRPr="004475F0">
        <w:rPr>
          <w:bCs/>
        </w:rPr>
        <w:t>Мудрика, Е.Н.</w:t>
      </w:r>
      <w:r w:rsidR="00B875D3">
        <w:rPr>
          <w:bCs/>
        </w:rPr>
        <w:t xml:space="preserve"> </w:t>
      </w:r>
      <w:r w:rsidRPr="004475F0">
        <w:rPr>
          <w:bCs/>
        </w:rPr>
        <w:t>Ильина и др.</w:t>
      </w:r>
    </w:p>
    <w:p w14:paraId="5ACF3154" w14:textId="77777777" w:rsidR="009E39AB" w:rsidRPr="004475F0" w:rsidRDefault="009E39AB" w:rsidP="00717E0C">
      <w:pPr>
        <w:pStyle w:val="21"/>
        <w:spacing w:after="0" w:line="240" w:lineRule="auto"/>
        <w:ind w:left="0" w:firstLine="709"/>
        <w:jc w:val="both"/>
        <w:rPr>
          <w:bCs/>
        </w:rPr>
      </w:pPr>
      <w:r w:rsidRPr="004475F0">
        <w:rPr>
          <w:bCs/>
        </w:rPr>
        <w:t>Педагогическое общение. Индивидуальный стиль общения педагога. Личность педагога и техника общения. Стили общения, влияние стилей общения педагога на взаимоотношение в детском коллективе и коллективе взрослых: коллег, родителей. Педагогическая этика, такт – умение педагога устанавливать целесообразный тон и стиль в отношениях «человек – человек».</w:t>
      </w:r>
    </w:p>
    <w:p w14:paraId="59A45BD9" w14:textId="77777777" w:rsidR="009E39AB" w:rsidRPr="004475F0" w:rsidRDefault="009E39AB" w:rsidP="00717E0C">
      <w:pPr>
        <w:pStyle w:val="21"/>
        <w:spacing w:after="0" w:line="240" w:lineRule="auto"/>
        <w:ind w:left="0" w:firstLine="709"/>
        <w:jc w:val="both"/>
        <w:rPr>
          <w:bCs/>
        </w:rPr>
      </w:pPr>
      <w:r w:rsidRPr="004475F0">
        <w:rPr>
          <w:bCs/>
        </w:rPr>
        <w:t>Разумная требовательность к ребёнку в сочетании с уважением к нему. Убеждение и внушение – умение воздействовать на детей через систему словесных доказательств. Формы убеждения, словесная форма внушения. Аргументы как логика доказательств в педагогическом процессе. Мастерство педагога устанавливать отношения, сотрудничество, взаимодействия с родителями детей.</w:t>
      </w:r>
    </w:p>
    <w:p w14:paraId="11648919" w14:textId="77777777" w:rsidR="009E39AB" w:rsidRPr="004475F0" w:rsidRDefault="009E39AB" w:rsidP="00717E0C">
      <w:pPr>
        <w:spacing w:line="240" w:lineRule="auto"/>
        <w:ind w:left="0" w:firstLine="709"/>
        <w:jc w:val="both"/>
        <w:rPr>
          <w:b/>
        </w:rPr>
      </w:pPr>
      <w:r w:rsidRPr="004475F0">
        <w:rPr>
          <w:b/>
        </w:rPr>
        <w:t>Тема 2.2. Конфликты и способы их разрешения.</w:t>
      </w:r>
    </w:p>
    <w:p w14:paraId="58EC41D2"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w:t>
      </w:r>
    </w:p>
    <w:p w14:paraId="7AA608E6" w14:textId="77777777" w:rsidR="009E39AB" w:rsidRPr="004475F0" w:rsidRDefault="009E39AB" w:rsidP="00717E0C">
      <w:pPr>
        <w:pStyle w:val="21"/>
        <w:spacing w:after="0" w:line="240" w:lineRule="auto"/>
        <w:ind w:left="0" w:firstLine="709"/>
        <w:jc w:val="both"/>
        <w:rPr>
          <w:bCs/>
        </w:rPr>
      </w:pPr>
      <w:r w:rsidRPr="004475F0">
        <w:rPr>
          <w:bCs/>
        </w:rPr>
        <w:t>Понятие конфликта как столкновения, отражающего создавшиеся противоречия. Формы конфликтов: противостояние, противоборство, разногласие, противодействие, разъединение. Классификация конфликтов: бытовые, детские, профессиональные, психологические и др.</w:t>
      </w:r>
    </w:p>
    <w:p w14:paraId="4EB06A2C" w14:textId="77777777" w:rsidR="009E39AB" w:rsidRPr="004475F0" w:rsidRDefault="009E39AB" w:rsidP="00717E0C">
      <w:pPr>
        <w:pStyle w:val="21"/>
        <w:spacing w:after="0" w:line="240" w:lineRule="auto"/>
        <w:ind w:left="0" w:firstLine="709"/>
        <w:jc w:val="both"/>
        <w:rPr>
          <w:bCs/>
        </w:rPr>
      </w:pPr>
      <w:r w:rsidRPr="004475F0">
        <w:rPr>
          <w:bCs/>
        </w:rPr>
        <w:t xml:space="preserve">Проявление конфликтов в педагогической деятельности. Конфликтно-стрессовые ситуации. Этика и конфликты. Конфликты, вызываемые бестактностью педагога. Конфликты в ходе дидактического взаимодействия. Способы разрешения конфликтов. </w:t>
      </w:r>
    </w:p>
    <w:p w14:paraId="60E5F552" w14:textId="77777777" w:rsidR="009E39AB" w:rsidRPr="004475F0" w:rsidRDefault="009E39AB" w:rsidP="00717E0C">
      <w:pPr>
        <w:spacing w:line="240" w:lineRule="auto"/>
        <w:ind w:left="0" w:firstLine="709"/>
        <w:jc w:val="both"/>
        <w:rPr>
          <w:b/>
        </w:rPr>
      </w:pPr>
      <w:r w:rsidRPr="004475F0">
        <w:rPr>
          <w:b/>
        </w:rPr>
        <w:t>Тема 2.3. Вербальное и невербальное общение.</w:t>
      </w:r>
    </w:p>
    <w:p w14:paraId="710134BC" w14:textId="77777777" w:rsidR="009E39AB" w:rsidRPr="004475F0" w:rsidRDefault="009E39AB" w:rsidP="00717E0C">
      <w:pPr>
        <w:pStyle w:val="21"/>
        <w:spacing w:after="0" w:line="240" w:lineRule="auto"/>
        <w:ind w:left="0" w:firstLine="709"/>
        <w:jc w:val="both"/>
        <w:rPr>
          <w:bCs/>
        </w:rPr>
      </w:pPr>
      <w:r w:rsidRPr="004475F0">
        <w:rPr>
          <w:bCs/>
          <w:i/>
        </w:rPr>
        <w:t>Содержание учебного материала</w:t>
      </w:r>
      <w:r w:rsidRPr="004475F0">
        <w:rPr>
          <w:bCs/>
        </w:rPr>
        <w:t xml:space="preserve">: </w:t>
      </w:r>
    </w:p>
    <w:p w14:paraId="56510A5B" w14:textId="77777777" w:rsidR="009E39AB" w:rsidRPr="004475F0" w:rsidRDefault="009E39AB" w:rsidP="00717E0C">
      <w:pPr>
        <w:pStyle w:val="21"/>
        <w:spacing w:after="0" w:line="240" w:lineRule="auto"/>
        <w:ind w:left="0" w:firstLine="709"/>
        <w:jc w:val="both"/>
        <w:rPr>
          <w:bCs/>
        </w:rPr>
      </w:pPr>
      <w:r w:rsidRPr="004475F0">
        <w:t>Стиль речи педагога. Вербальное творчество. Мимика и её значение в общении, получении информации о собеседнике, пантомимика, жестикуляция. Межличностное пространство, дистанция, плоскость, угол, направленность общения.</w:t>
      </w:r>
    </w:p>
    <w:p w14:paraId="7E071AD9" w14:textId="77777777" w:rsidR="009E39AB" w:rsidRPr="004475F0" w:rsidRDefault="009E39AB" w:rsidP="00717E0C">
      <w:pPr>
        <w:spacing w:line="240" w:lineRule="auto"/>
        <w:ind w:left="0" w:firstLine="709"/>
        <w:jc w:val="both"/>
      </w:pPr>
      <w:r w:rsidRPr="004475F0">
        <w:rPr>
          <w:i/>
        </w:rPr>
        <w:t>Результатом</w:t>
      </w:r>
      <w:r w:rsidRPr="004475F0">
        <w:t xml:space="preserve"> изучения данного раздела станет начало формирования у студентов понимания видов общения, его функций, возможностей воздействия на воспитанника в процессе грамотно выбранного варианта общения с учётом его индивидуальных особенностей.</w:t>
      </w:r>
    </w:p>
    <w:p w14:paraId="719DF635" w14:textId="77777777" w:rsidR="009E39AB" w:rsidRPr="004475F0" w:rsidRDefault="009E39AB" w:rsidP="00717E0C">
      <w:pPr>
        <w:spacing w:line="240" w:lineRule="auto"/>
        <w:ind w:left="0" w:firstLine="709"/>
        <w:jc w:val="both"/>
        <w:rPr>
          <w:b/>
        </w:rPr>
      </w:pPr>
      <w:r w:rsidRPr="004475F0">
        <w:rPr>
          <w:b/>
        </w:rPr>
        <w:t xml:space="preserve">Тема </w:t>
      </w:r>
      <w:r w:rsidR="0018340C">
        <w:rPr>
          <w:b/>
        </w:rPr>
        <w:t>2</w:t>
      </w:r>
      <w:r w:rsidRPr="004475F0">
        <w:rPr>
          <w:b/>
        </w:rPr>
        <w:t>.</w:t>
      </w:r>
      <w:r w:rsidR="0018340C">
        <w:rPr>
          <w:b/>
        </w:rPr>
        <w:t>4</w:t>
      </w:r>
      <w:r w:rsidRPr="004475F0">
        <w:rPr>
          <w:b/>
        </w:rPr>
        <w:t xml:space="preserve">. </w:t>
      </w:r>
      <w:r w:rsidRPr="004475F0">
        <w:rPr>
          <w:b/>
          <w:bCs/>
        </w:rPr>
        <w:t>Педагогическая диагностика.</w:t>
      </w:r>
      <w:r w:rsidRPr="004475F0">
        <w:rPr>
          <w:b/>
        </w:rPr>
        <w:t xml:space="preserve"> </w:t>
      </w:r>
    </w:p>
    <w:p w14:paraId="53FB475D" w14:textId="77777777" w:rsidR="009E39AB" w:rsidRPr="004475F0" w:rsidRDefault="009E39AB" w:rsidP="00717E0C">
      <w:pPr>
        <w:spacing w:line="240" w:lineRule="auto"/>
        <w:ind w:left="0" w:firstLine="709"/>
        <w:jc w:val="both"/>
        <w:rPr>
          <w:bCs/>
        </w:rPr>
      </w:pPr>
      <w:r w:rsidRPr="004475F0">
        <w:rPr>
          <w:bCs/>
          <w:i/>
        </w:rPr>
        <w:t>Содержание учебного материала</w:t>
      </w:r>
      <w:r w:rsidRPr="004475F0">
        <w:rPr>
          <w:bCs/>
        </w:rPr>
        <w:t>:</w:t>
      </w:r>
    </w:p>
    <w:p w14:paraId="69ED9B37" w14:textId="77777777" w:rsidR="009E39AB" w:rsidRPr="004475F0" w:rsidRDefault="009E39AB" w:rsidP="00717E0C">
      <w:pPr>
        <w:spacing w:line="240" w:lineRule="auto"/>
        <w:ind w:left="0" w:firstLine="709"/>
        <w:jc w:val="both"/>
        <w:rPr>
          <w:bCs/>
        </w:rPr>
      </w:pPr>
      <w:r w:rsidRPr="004475F0">
        <w:rPr>
          <w:bCs/>
        </w:rPr>
        <w:t>Психолого-педагогический анализ и оценка эффективности учебной и внеучебной деятельности. Педагогический мониторинг как актуальная форма организации и проведения педагогической диагностики. Диагностика воспитанности и образованности учащихся.</w:t>
      </w:r>
    </w:p>
    <w:p w14:paraId="5B68846A" w14:textId="77777777" w:rsidR="009E39AB" w:rsidRPr="004475F0" w:rsidRDefault="009E39AB" w:rsidP="00717E0C">
      <w:pPr>
        <w:spacing w:line="240" w:lineRule="auto"/>
        <w:ind w:left="0" w:firstLine="709"/>
        <w:jc w:val="both"/>
        <w:rPr>
          <w:bCs/>
        </w:rPr>
      </w:pPr>
      <w:r w:rsidRPr="004475F0">
        <w:rPr>
          <w:bCs/>
          <w:i/>
        </w:rPr>
        <w:t>Результатом</w:t>
      </w:r>
      <w:r w:rsidRPr="004475F0">
        <w:rPr>
          <w:bCs/>
        </w:rPr>
        <w:t xml:space="preserve"> овладения данным разделом должно стать понимание целей и задач воспитательной работы с учащимися, необходимости проведения педагогической диагностики, как части педагогического мониторинга.</w:t>
      </w:r>
    </w:p>
    <w:p w14:paraId="53ACC4E0" w14:textId="77777777" w:rsidR="009E39AB" w:rsidRPr="004475F0" w:rsidRDefault="009E39AB" w:rsidP="00717E0C">
      <w:pPr>
        <w:spacing w:line="240" w:lineRule="auto"/>
        <w:ind w:left="0" w:firstLine="709"/>
        <w:jc w:val="both"/>
        <w:rPr>
          <w:bCs/>
        </w:rPr>
      </w:pPr>
      <w:r w:rsidRPr="004475F0">
        <w:rPr>
          <w:bCs/>
        </w:rPr>
        <w:t>Последовательное изучение и овладение материалом всех трёх разделов поможет студенту чувствовать себя комфортно в процессе подготовки и прохождения педагогической практики, влиться в воспитательно-образовательный процесс учебного заведения, оказать помощь учителю-предметнику и классному руководителю в организации урочной и внеурочной деятельности учащихся.</w:t>
      </w:r>
    </w:p>
    <w:p w14:paraId="2609B492" w14:textId="77777777" w:rsidR="009E39AB" w:rsidRPr="004475F0" w:rsidRDefault="009E39AB" w:rsidP="00717E0C">
      <w:pPr>
        <w:spacing w:line="240" w:lineRule="auto"/>
        <w:ind w:left="0" w:firstLine="709"/>
        <w:jc w:val="both"/>
        <w:rPr>
          <w:b/>
        </w:rPr>
      </w:pPr>
    </w:p>
    <w:p w14:paraId="5D610DCB" w14:textId="77777777" w:rsidR="009E39AB" w:rsidRPr="004475F0" w:rsidRDefault="009E39AB" w:rsidP="00717E0C">
      <w:pPr>
        <w:spacing w:line="240" w:lineRule="auto"/>
        <w:ind w:left="0" w:firstLine="709"/>
        <w:jc w:val="both"/>
        <w:rPr>
          <w:b/>
        </w:rPr>
      </w:pPr>
      <w:r w:rsidRPr="004475F0">
        <w:rPr>
          <w:b/>
        </w:rPr>
        <w:t>Примерная тематика рефератов</w:t>
      </w:r>
    </w:p>
    <w:p w14:paraId="6F5B0CE5"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Ведущие деятели педагогики.</w:t>
      </w:r>
    </w:p>
    <w:p w14:paraId="130A9977"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 xml:space="preserve">Влияния политики и идеологии общества на развитие педагогической теории. </w:t>
      </w:r>
    </w:p>
    <w:p w14:paraId="18AE2FD7"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Воспитание и обучение в интересах человека, общества, государства.</w:t>
      </w:r>
    </w:p>
    <w:p w14:paraId="6D6E1B20"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Образование как общественное явление и педагогический целенаправленный процесс.</w:t>
      </w:r>
    </w:p>
    <w:p w14:paraId="34139A87"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Педагогическое мастерство.</w:t>
      </w:r>
    </w:p>
    <w:p w14:paraId="6F1C0947" w14:textId="77777777" w:rsidR="009E39AB" w:rsidRPr="004475F0" w:rsidRDefault="009E39AB" w:rsidP="00717E0C">
      <w:pPr>
        <w:numPr>
          <w:ilvl w:val="0"/>
          <w:numId w:val="1"/>
        </w:numPr>
        <w:shd w:val="clear" w:color="auto" w:fill="FFFFFF"/>
        <w:tabs>
          <w:tab w:val="clear" w:pos="0"/>
          <w:tab w:val="left" w:pos="426"/>
          <w:tab w:val="left" w:pos="709"/>
        </w:tabs>
        <w:autoSpaceDN/>
        <w:adjustRightInd/>
        <w:spacing w:line="240" w:lineRule="auto"/>
        <w:jc w:val="both"/>
      </w:pPr>
      <w:r w:rsidRPr="004475F0">
        <w:t>Самообразование как условие жизненного успеха.</w:t>
      </w:r>
    </w:p>
    <w:p w14:paraId="219CD9A3" w14:textId="77777777" w:rsidR="009E39AB" w:rsidRPr="004475F0" w:rsidRDefault="009E39AB" w:rsidP="00717E0C">
      <w:pPr>
        <w:widowControl/>
        <w:numPr>
          <w:ilvl w:val="0"/>
          <w:numId w:val="1"/>
        </w:numPr>
        <w:tabs>
          <w:tab w:val="clear" w:pos="0"/>
          <w:tab w:val="left" w:pos="426"/>
        </w:tabs>
        <w:autoSpaceDE/>
        <w:autoSpaceDN/>
        <w:adjustRightInd/>
        <w:spacing w:line="240" w:lineRule="auto"/>
        <w:jc w:val="both"/>
      </w:pPr>
      <w:r w:rsidRPr="004475F0">
        <w:t>Становление педагогики как особой отрасли научных знаний.</w:t>
      </w:r>
    </w:p>
    <w:p w14:paraId="19560AF9" w14:textId="77777777" w:rsidR="009E39AB" w:rsidRPr="004475F0" w:rsidRDefault="009E39AB" w:rsidP="00717E0C">
      <w:pPr>
        <w:spacing w:line="240" w:lineRule="auto"/>
        <w:ind w:left="0" w:firstLine="709"/>
        <w:jc w:val="both"/>
        <w:rPr>
          <w:b/>
        </w:rPr>
      </w:pPr>
    </w:p>
    <w:p w14:paraId="14EFB43F" w14:textId="77777777" w:rsidR="009E39AB" w:rsidRPr="004475F0" w:rsidRDefault="0018340C" w:rsidP="00717E0C">
      <w:pPr>
        <w:spacing w:line="240" w:lineRule="auto"/>
        <w:ind w:left="0" w:firstLine="709"/>
        <w:jc w:val="both"/>
        <w:rPr>
          <w:b/>
          <w:iCs/>
        </w:rPr>
      </w:pPr>
      <w:r>
        <w:rPr>
          <w:b/>
          <w:iCs/>
        </w:rPr>
        <w:t xml:space="preserve">Тема  </w:t>
      </w:r>
      <w:r w:rsidR="009E39AB" w:rsidRPr="004475F0">
        <w:rPr>
          <w:b/>
          <w:iCs/>
        </w:rPr>
        <w:t>Педагогическая профессия</w:t>
      </w:r>
    </w:p>
    <w:p w14:paraId="4AE29ACB" w14:textId="77777777" w:rsidR="009E39AB" w:rsidRPr="004475F0" w:rsidRDefault="009E39AB" w:rsidP="00717E0C">
      <w:pPr>
        <w:spacing w:line="240" w:lineRule="auto"/>
        <w:ind w:left="0" w:firstLine="709"/>
        <w:jc w:val="both"/>
        <w:rPr>
          <w:iCs/>
        </w:rPr>
      </w:pPr>
      <w:r w:rsidRPr="004475F0">
        <w:rPr>
          <w:iCs/>
        </w:rPr>
        <w:t>План.</w:t>
      </w:r>
    </w:p>
    <w:p w14:paraId="725949A4" w14:textId="77777777" w:rsidR="009E39AB" w:rsidRPr="004475F0" w:rsidRDefault="009E39AB" w:rsidP="00717E0C">
      <w:pPr>
        <w:widowControl/>
        <w:numPr>
          <w:ilvl w:val="0"/>
          <w:numId w:val="2"/>
        </w:numPr>
        <w:autoSpaceDE/>
        <w:autoSpaceDN/>
        <w:adjustRightInd/>
        <w:spacing w:line="240" w:lineRule="auto"/>
        <w:jc w:val="both"/>
        <w:rPr>
          <w:iCs/>
        </w:rPr>
      </w:pPr>
      <w:r w:rsidRPr="004475F0">
        <w:rPr>
          <w:iCs/>
        </w:rPr>
        <w:t xml:space="preserve">Возникновение и характеристика педагогической профессии. </w:t>
      </w:r>
    </w:p>
    <w:p w14:paraId="666B07FF" w14:textId="77777777" w:rsidR="009E39AB" w:rsidRPr="004475F0" w:rsidRDefault="009E39AB" w:rsidP="00717E0C">
      <w:pPr>
        <w:widowControl/>
        <w:numPr>
          <w:ilvl w:val="0"/>
          <w:numId w:val="2"/>
        </w:numPr>
        <w:autoSpaceDE/>
        <w:autoSpaceDN/>
        <w:adjustRightInd/>
        <w:spacing w:line="240" w:lineRule="auto"/>
        <w:jc w:val="both"/>
        <w:rPr>
          <w:iCs/>
        </w:rPr>
      </w:pPr>
      <w:r w:rsidRPr="004475F0">
        <w:rPr>
          <w:iCs/>
        </w:rPr>
        <w:t>Требования к личности учителя.</w:t>
      </w:r>
    </w:p>
    <w:p w14:paraId="331E9F60" w14:textId="77777777" w:rsidR="009E39AB" w:rsidRPr="004475F0" w:rsidRDefault="009E39AB" w:rsidP="00717E0C">
      <w:pPr>
        <w:widowControl/>
        <w:numPr>
          <w:ilvl w:val="0"/>
          <w:numId w:val="2"/>
        </w:numPr>
        <w:autoSpaceDE/>
        <w:autoSpaceDN/>
        <w:adjustRightInd/>
        <w:spacing w:line="240" w:lineRule="auto"/>
        <w:jc w:val="both"/>
        <w:rPr>
          <w:iCs/>
        </w:rPr>
      </w:pPr>
      <w:r w:rsidRPr="004475F0">
        <w:rPr>
          <w:iCs/>
        </w:rPr>
        <w:t>Функции и структура труда учителя.</w:t>
      </w:r>
    </w:p>
    <w:p w14:paraId="38D4E245" w14:textId="77777777" w:rsidR="009E39AB" w:rsidRPr="004475F0" w:rsidRDefault="009E39AB" w:rsidP="00717E0C">
      <w:pPr>
        <w:pStyle w:val="a6"/>
        <w:rPr>
          <w:sz w:val="24"/>
          <w:szCs w:val="24"/>
        </w:rPr>
      </w:pPr>
      <w:r w:rsidRPr="004475F0">
        <w:rPr>
          <w:sz w:val="24"/>
          <w:szCs w:val="24"/>
        </w:rPr>
        <w:t>Основные понятия: г</w:t>
      </w:r>
      <w:r w:rsidRPr="004475F0">
        <w:rPr>
          <w:bCs/>
          <w:sz w:val="24"/>
          <w:szCs w:val="24"/>
        </w:rPr>
        <w:t xml:space="preserve">уманизм, </w:t>
      </w:r>
      <w:r w:rsidRPr="004475F0">
        <w:rPr>
          <w:sz w:val="24"/>
          <w:szCs w:val="24"/>
        </w:rPr>
        <w:t xml:space="preserve">квалификация, профессиональная готовность, профессиональная пригодность, профессиональное развитие, профессиональные психологические позиции, профессия, социальная позиция, социальная роль, социальный статус, специальность. </w:t>
      </w:r>
    </w:p>
    <w:p w14:paraId="59F933FA" w14:textId="77777777" w:rsidR="009E39AB" w:rsidRPr="004475F0" w:rsidRDefault="009E39AB" w:rsidP="00717E0C">
      <w:pPr>
        <w:spacing w:line="240" w:lineRule="auto"/>
        <w:ind w:left="0" w:firstLine="709"/>
        <w:jc w:val="both"/>
        <w:rPr>
          <w:b/>
          <w:iCs/>
        </w:rPr>
      </w:pPr>
      <w:r w:rsidRPr="004475F0">
        <w:rPr>
          <w:b/>
          <w:iCs/>
        </w:rPr>
        <w:t>Тезисы</w:t>
      </w:r>
    </w:p>
    <w:p w14:paraId="484BDF87" w14:textId="77777777" w:rsidR="009E39AB" w:rsidRPr="004475F0" w:rsidRDefault="009E39AB" w:rsidP="00717E0C">
      <w:pPr>
        <w:pStyle w:val="a6"/>
        <w:rPr>
          <w:sz w:val="24"/>
          <w:szCs w:val="24"/>
        </w:rPr>
      </w:pPr>
      <w:r w:rsidRPr="004475F0">
        <w:rPr>
          <w:sz w:val="24"/>
          <w:szCs w:val="24"/>
        </w:rPr>
        <w:t>Профессия – это род трудовой деятельности, требующей специальной подготовки и являющейся источником существования. Вид занятий в рамках определенной профессии называется специальностью. Квалификация – это с</w:t>
      </w:r>
      <w:r w:rsidRPr="004475F0">
        <w:rPr>
          <w:bCs/>
          <w:sz w:val="24"/>
          <w:szCs w:val="24"/>
        </w:rPr>
        <w:t xml:space="preserve">тупени профессиональной подготовленности </w:t>
      </w:r>
      <w:r w:rsidRPr="004475F0">
        <w:rPr>
          <w:sz w:val="24"/>
          <w:szCs w:val="24"/>
        </w:rPr>
        <w:t>работника, позволяющие ему выполнять трудовые функции  определенного уровня и сложности в конкретном виде деятельности. Профессия учителя появилась с возникновением школы («Дома табличек», Древний Восток, 3-е тысячелетие до нашей эры). Своеобразие педагогической профессии состоит в том, что она по своей природе имеет гуманический, коллективный и творческий характер.</w:t>
      </w:r>
    </w:p>
    <w:p w14:paraId="21CB127D" w14:textId="77777777" w:rsidR="009E39AB" w:rsidRPr="004475F0" w:rsidRDefault="009E39AB" w:rsidP="00717E0C">
      <w:pPr>
        <w:pStyle w:val="a6"/>
        <w:rPr>
          <w:sz w:val="24"/>
          <w:szCs w:val="24"/>
        </w:rPr>
      </w:pPr>
      <w:r w:rsidRPr="004475F0">
        <w:rPr>
          <w:sz w:val="24"/>
          <w:szCs w:val="24"/>
        </w:rPr>
        <w:t>Схема 1</w:t>
      </w:r>
    </w:p>
    <w:p w14:paraId="06911417" w14:textId="77777777" w:rsidR="009E39AB" w:rsidRPr="004475F0" w:rsidRDefault="009E39AB" w:rsidP="00717E0C">
      <w:pPr>
        <w:spacing w:line="240" w:lineRule="auto"/>
        <w:ind w:left="0" w:firstLine="709"/>
        <w:jc w:val="both"/>
      </w:pPr>
      <w:r w:rsidRPr="004475F0">
        <w:t>Модель воспитательных умений учителя, ориентированного на</w:t>
      </w:r>
    </w:p>
    <w:p w14:paraId="06BC5F32" w14:textId="77777777" w:rsidR="009E39AB" w:rsidRPr="004475F0" w:rsidRDefault="009E39AB" w:rsidP="00717E0C">
      <w:pPr>
        <w:spacing w:line="240" w:lineRule="auto"/>
        <w:ind w:left="0" w:firstLine="709"/>
        <w:jc w:val="both"/>
      </w:pPr>
      <w:r w:rsidRPr="004475F0">
        <w:t xml:space="preserve"> гуманистическое взаимодействие с детьми (по Л.И. Петровой)</w:t>
      </w:r>
    </w:p>
    <w:p w14:paraId="039CB46B" w14:textId="77777777" w:rsidR="009E39AB" w:rsidRPr="004475F0" w:rsidRDefault="009E39AB" w:rsidP="00717E0C">
      <w:pPr>
        <w:pStyle w:val="a6"/>
        <w:rPr>
          <w:sz w:val="24"/>
          <w:szCs w:val="24"/>
        </w:rPr>
      </w:pPr>
    </w:p>
    <w:p w14:paraId="2DC229A4" w14:textId="77777777" w:rsidR="009E39AB" w:rsidRPr="004475F0" w:rsidRDefault="0033212B" w:rsidP="00717E0C">
      <w:pPr>
        <w:pStyle w:val="a6"/>
        <w:rPr>
          <w:sz w:val="24"/>
          <w:szCs w:val="24"/>
        </w:rPr>
      </w:pPr>
      <w:r>
        <w:rPr>
          <w:noProof/>
          <w:sz w:val="24"/>
          <w:szCs w:val="24"/>
          <w:lang w:eastAsia="ru-RU"/>
        </w:rPr>
      </w:r>
      <w:r>
        <w:rPr>
          <w:noProof/>
          <w:sz w:val="24"/>
          <w:szCs w:val="24"/>
          <w:lang w:eastAsia="ru-RU"/>
        </w:rPr>
        <w:pict w14:anchorId="1F67DC8A">
          <v:group id="Группа 42" o:spid="_x0000_s1026" style="width:401.4pt;height:294.1pt;mso-position-horizontal-relative:char;mso-position-vertical-relative:line" coordsize="9227,5251">
            <v:rect id="Rectangle 36" o:spid="_x0000_s1027" style="position:absolute;left:2;top:2;width:9225;height:5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cEA&#10;AADbAAAADwAAAGRycy9kb3ducmV2LnhtbESPwWrDMBBE74H+g9hCb7HsNpTiRglpgiHk1qTQ62Kt&#10;LRNpZSzFdv++ChR6HGbmDbPezs6KkYbQeVZQZDkI4trrjlsFX5dq+QYiRGSN1jMp+KEA283DYo2l&#10;9hN/0niOrUgQDiUqMDH2pZShNuQwZL4nTl7jB4cxyaGVesApwZ2Vz3n+Kh12nBYM9rQ3VF/PN6dg&#10;/vhG6a2hBqXLT2NVHIq9Verpcd69g4g0x//wX/uoFax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8yHBAAAA2wAAAA8AAAAAAAAAAAAAAAAAmAIAAGRycy9kb3du&#10;cmV2LnhtbFBLBQYAAAAABAAEAPUAAACGAwAAAAA=&#10;" filled="f" stroked="f">
              <v:stroke joinstyle="round"/>
            </v:rect>
            <v:shapetype id="_x0000_t202" coordsize="21600,21600" o:spt="202" path="m,l,21600r21600,l21600,xe">
              <v:stroke joinstyle="miter"/>
              <v:path gradientshapeok="t" o:connecttype="rect"/>
            </v:shapetype>
            <v:shape id="Text Box 37" o:spid="_x0000_s1028" type="#_x0000_t202" style="position:absolute;left:4686;width:4397;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XEsMA&#10;AADbAAAADwAAAGRycy9kb3ducmV2LnhtbESP0YrCMBRE3wX/IVzBtzVdcVfpGkVEQdaHYvUD7jZ3&#10;22JzU5poq19vBMHHYWbOMPNlZypxpcaVlhV8jiIQxJnVJecKTsftxwyE88gaK8uk4EYOlot+b46x&#10;ti0f6Jr6XAQIuxgVFN7XsZQuK8igG9maOHj/tjHog2xyqRtsA9xUchxF39JgyWGhwJrWBWXn9GIU&#10;OJv8tffxNDX7r+h3czwnSblNlBoOutUPCE+df4df7Z1WMJnA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fXEsMAAADbAAAADwAAAAAAAAAAAAAAAACYAgAAZHJzL2Rv&#10;d25yZXYueG1sUEsFBgAAAAAEAAQA9QAAAIgDAAAAAA==&#10;" strokeweight=".26mm">
              <v:textbox>
                <w:txbxContent>
                  <w:p w14:paraId="3E42628B" w14:textId="77777777" w:rsidR="00220954" w:rsidRDefault="00220954" w:rsidP="009E39AB">
                    <w:pPr>
                      <w:jc w:val="center"/>
                      <w:rPr>
                        <w:b/>
                      </w:rPr>
                    </w:pPr>
                    <w:r>
                      <w:rPr>
                        <w:b/>
                      </w:rPr>
                      <w:t xml:space="preserve">Умения организации </w:t>
                    </w:r>
                  </w:p>
                  <w:p w14:paraId="13CB3CE0" w14:textId="77777777" w:rsidR="00220954" w:rsidRDefault="00220954" w:rsidP="009E39AB">
                    <w:pPr>
                      <w:jc w:val="center"/>
                      <w:rPr>
                        <w:b/>
                      </w:rPr>
                    </w:pPr>
                    <w:r>
                      <w:rPr>
                        <w:b/>
                      </w:rPr>
                      <w:t>воспитательного процесса</w:t>
                    </w:r>
                  </w:p>
                  <w:p w14:paraId="76EB10B3" w14:textId="77777777" w:rsidR="00220954" w:rsidRDefault="00220954" w:rsidP="009E39AB">
                    <w:pPr>
                      <w:jc w:val="center"/>
                    </w:pPr>
                    <w:r>
                      <w:t xml:space="preserve">(организация и проведение внеклассных мероприятий; изучение личности учащегося; выявление уровня  развития микроколлектива, коллектива в целом и позиции каждого ребенка в </w:t>
                    </w:r>
                  </w:p>
                  <w:p w14:paraId="32EC8D20" w14:textId="77777777" w:rsidR="00220954" w:rsidRDefault="00220954" w:rsidP="009E39AB">
                    <w:pPr>
                      <w:jc w:val="center"/>
                    </w:pPr>
                    <w:r>
                      <w:t>социальной структуре класса)</w:t>
                    </w:r>
                  </w:p>
                  <w:p w14:paraId="37EEE642" w14:textId="77777777" w:rsidR="00220954" w:rsidRDefault="00220954" w:rsidP="009E39AB"/>
                </w:txbxContent>
              </v:textbox>
            </v:shape>
            <v:shape id="Text Box 38" o:spid="_x0000_s1029" type="#_x0000_t202" style="position:absolute;left:4686;top:2697;width:4397;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yicUA&#10;AADbAAAADwAAAGRycy9kb3ducmV2LnhtbESP0WrCQBRE3wv9h+UWfKsbxbQlugkiFYp9CI39gGv2&#10;mgSzd0N2m6R+fVcQ+jjMzBlmk02mFQP1rrGsYDGPQBCXVjdcKfg+7p/fQDiPrLG1TAp+yUGWPj5s&#10;MNF25C8aCl+JAGGXoILa+y6R0pU1GXRz2xEH72x7gz7IvpK6xzHATSuXUfQiDTYcFmrsaFdTeSl+&#10;jAJn89N4Xb4W5jOODu/HS543+1yp2dO0XYPwNPn/8L39oRWsYr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3KJxQAAANsAAAAPAAAAAAAAAAAAAAAAAJgCAABkcnMv&#10;ZG93bnJldi54bWxQSwUGAAAAAAQABAD1AAAAigMAAAAA&#10;" strokeweight=".26mm">
              <v:textbox>
                <w:txbxContent>
                  <w:p w14:paraId="350317F0" w14:textId="77777777" w:rsidR="00220954" w:rsidRDefault="00220954" w:rsidP="009E39AB">
                    <w:pPr>
                      <w:jc w:val="center"/>
                      <w:rPr>
                        <w:b/>
                      </w:rPr>
                    </w:pPr>
                    <w:r>
                      <w:rPr>
                        <w:b/>
                      </w:rPr>
                      <w:t>Умения</w:t>
                    </w:r>
                  </w:p>
                  <w:p w14:paraId="52BA2103" w14:textId="77777777" w:rsidR="00220954" w:rsidRDefault="00220954" w:rsidP="009E39AB">
                    <w:pPr>
                      <w:jc w:val="center"/>
                      <w:rPr>
                        <w:b/>
                      </w:rPr>
                    </w:pPr>
                    <w:r>
                      <w:rPr>
                        <w:b/>
                      </w:rPr>
                      <w:t>коммуникации</w:t>
                    </w:r>
                  </w:p>
                  <w:p w14:paraId="49914D3A" w14:textId="77777777" w:rsidR="00220954" w:rsidRDefault="00220954" w:rsidP="009E39AB">
                    <w:pPr>
                      <w:jc w:val="center"/>
                    </w:pPr>
                    <w:r>
                      <w:t xml:space="preserve"> (педагогическое управление </w:t>
                    </w:r>
                  </w:p>
                  <w:p w14:paraId="664C7B71" w14:textId="77777777" w:rsidR="00220954" w:rsidRDefault="00220954" w:rsidP="009E39AB">
                    <w:pPr>
                      <w:jc w:val="center"/>
                    </w:pPr>
                    <w:r>
                      <w:t xml:space="preserve">взаимодействием детей в классе; </w:t>
                    </w:r>
                  </w:p>
                  <w:p w14:paraId="1F2881EF" w14:textId="77777777" w:rsidR="00220954" w:rsidRDefault="00220954" w:rsidP="009E39AB">
                    <w:pPr>
                      <w:jc w:val="center"/>
                    </w:pPr>
                    <w:r>
                      <w:t xml:space="preserve">управление  своими отношениями с детьми и коллегами; управление </w:t>
                    </w:r>
                  </w:p>
                  <w:p w14:paraId="700D662B" w14:textId="77777777" w:rsidR="00220954" w:rsidRDefault="00220954" w:rsidP="009E39AB">
                    <w:pPr>
                      <w:jc w:val="center"/>
                    </w:pPr>
                    <w:r>
                      <w:t>взаимоотношениями с родителями)</w:t>
                    </w:r>
                  </w:p>
                </w:txbxContent>
              </v:textbox>
            </v:shape>
            <v:shape id="Text Box 39" o:spid="_x0000_s1030" type="#_x0000_t202" style="position:absolute;top:2697;width:4539;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s/sMA&#10;AADbAAAADwAAAGRycy9kb3ducmV2LnhtbESP3YrCMBSE7wXfIRzBuzVV/KMaRWSFZb0oVh/g2Bzb&#10;YnNSmqzt7tMbYcHLYWa+YdbbzlTiQY0rLSsYjyIQxJnVJecKLufDxxKE88gaK8uk4JccbDf93hpj&#10;bVs+0SP1uQgQdjEqKLyvYyldVpBBN7I1cfButjHog2xyqRtsA9xUchJFc2mw5LBQYE37grJ7+mMU&#10;OJtc27/JIjXHWfT9eb4nSXlIlBoOut0KhKfOv8P/7S+tYDqH1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ns/sMAAADbAAAADwAAAAAAAAAAAAAAAACYAgAAZHJzL2Rv&#10;d25yZXYueG1sUEsFBgAAAAAEAAQA9QAAAIgDAAAAAA==&#10;" strokeweight=".26mm">
              <v:textbox>
                <w:txbxContent>
                  <w:p w14:paraId="4A7FAE4C" w14:textId="77777777" w:rsidR="00220954" w:rsidRDefault="00220954" w:rsidP="009E39AB">
                    <w:pPr>
                      <w:jc w:val="center"/>
                      <w:rPr>
                        <w:b/>
                      </w:rPr>
                    </w:pPr>
                    <w:r>
                      <w:rPr>
                        <w:b/>
                      </w:rPr>
                      <w:t xml:space="preserve">Аналитические </w:t>
                    </w:r>
                  </w:p>
                  <w:p w14:paraId="1F4E8728" w14:textId="77777777" w:rsidR="00220954" w:rsidRDefault="00220954" w:rsidP="009E39AB">
                    <w:pPr>
                      <w:jc w:val="center"/>
                      <w:rPr>
                        <w:b/>
                      </w:rPr>
                    </w:pPr>
                    <w:r>
                      <w:rPr>
                        <w:b/>
                      </w:rPr>
                      <w:t>умения</w:t>
                    </w:r>
                  </w:p>
                  <w:p w14:paraId="22A3D270" w14:textId="77777777" w:rsidR="00220954" w:rsidRDefault="00220954" w:rsidP="009E39AB">
                    <w:pPr>
                      <w:jc w:val="center"/>
                    </w:pPr>
                    <w:r>
                      <w:t xml:space="preserve"> (анализ причин неудач в педагогической деятельности, воспитательных </w:t>
                    </w:r>
                  </w:p>
                  <w:p w14:paraId="01CCE26A" w14:textId="77777777" w:rsidR="00220954" w:rsidRDefault="00220954" w:rsidP="009E39AB">
                    <w:pPr>
                      <w:jc w:val="center"/>
                    </w:pPr>
                    <w:r>
                      <w:t>ситуаций и проведенного воспитательного мероприятия; индивидуальная оценка деятельности детей)</w:t>
                    </w:r>
                  </w:p>
                </w:txbxContent>
              </v:textbox>
            </v:shape>
            <v:line id="Line 40" o:spid="_x0000_s1031" style="position:absolute;visibility:visible;mso-wrap-style:square" from="4545,1422" to="4684,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VgicMAAADbAAAADwAAAGRycy9kb3ducmV2LnhtbESPUWvCMBSF3wf7D+EOfJvpJLhZjbKJ&#10;ioO9zPkDLs21KWtu2iba+u+NMNjj4ZzzHc5iNbhaXKgLlWcNL+MMBHHhTcWlhuPP9vkNRIjIBmvP&#10;pOFKAVbLx4cF5sb3/E2XQyxFgnDIUYONscmlDIUlh2HsG+LknXznMCbZldJ02Ce4q+Uky6bSYcVp&#10;wWJDa0vF7+HsNMiNmrXKtr36aOkLVVb4z13QevQ0vM9BRBrif/ivvTca1Cvcv6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1YInDAAAA2wAAAA8AAAAAAAAAAAAA&#10;AAAAoQIAAGRycy9kb3ducmV2LnhtbFBLBQYAAAAABAAEAPkAAACRAwAAAAA=&#10;" strokeweight=".26mm">
              <v:stroke joinstyle="miter"/>
            </v:line>
            <v:line id="Line 41" o:spid="_x0000_s1032" style="position:absolute;visibility:visible;mso-wrap-style:square" from="6960,2557" to="6960,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r0+8AAAADbAAAADwAAAGRycy9kb3ducmV2LnhtbERP3WrCMBS+F/YO4Qx2p+kkDK3Gsskm&#10;DrzR7QEOzbEpa07aJmvr25uLwS4/vv9tMblGDNSH2rOG50UGgrj0puZKw/fXx3wFIkRkg41n0nCj&#10;AMXuYbbF3PiRzzRcYiVSCIccNdgY21zKUFpyGBa+JU7c1fcOY4J9JU2PYwp3jVxm2Yt0WHNqsNjS&#10;3lL5c/l1GuS7WnfKdqN66+iEKiv95yFo/fQ4vW5ARJriv/jPfTQaVBqbvqQf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q9PvAAAAA2wAAAA8AAAAAAAAAAAAAAAAA&#10;oQIAAGRycy9kb3ducmV2LnhtbFBLBQYAAAAABAAEAPkAAACOAwAAAAA=&#10;" strokeweight=".26mm">
              <v:stroke joinstyle="miter"/>
            </v:line>
            <v:line id="Line 42" o:spid="_x0000_s1033" style="position:absolute;visibility:visible;mso-wrap-style:square" from="2273,2557" to="2273,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ZRYMIAAADbAAAADwAAAGRycy9kb3ducmV2LnhtbESPUWvCMBSF3wf+h3CFvc3UEWRWo6jM&#10;obCXOX/Apbk2xeambaLt/v0iDPZ4OOd8h7NcD64Wd+pC5VnDdJKBIC68qbjUcP7ev7yBCBHZYO2Z&#10;NPxQgPVq9LTE3Piev+h+iqVIEA45arAxNrmUobDkMEx8Q5y8i+8cxiS7UpoO+wR3tXzNspl0WHFa&#10;sNjQzlJxPd2cBvmu5q2yba+2LX2iygp//AhaP4+HzQJEpCH+h//aB6NBzeHxJf0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ZRYMIAAADbAAAADwAAAAAAAAAAAAAA&#10;AAChAgAAZHJzL2Rvd25yZXYueG1sUEsFBgAAAAAEAAQA+QAAAJADAAAAAA==&#10;" strokeweight=".26mm">
              <v:stroke joinstyle="miter"/>
            </v:line>
            <v:line id="Line 43" o:spid="_x0000_s1034" style="position:absolute;visibility:visible;mso-wrap-style:square" from="4545,3977" to="4684,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VuIMAAAADbAAAADwAAAGRycy9kb3ducmV2LnhtbERP3WrCMBS+H/gO4Qx2N9NJHa4zLTqm&#10;OPDGbg9waM6asuakbTJb395cCF5+fP/rYrKtONPgG8cKXuYJCOLK6YZrBT/fu+cVCB+QNbaOScGF&#10;PBT57GGNmXYjn+hchlrEEPYZKjAhdJmUvjJk0c9dRxy5XzdYDBEOtdQDjjHctnKRJK/SYsOxwWBH&#10;H4aqv/LfKpCf6Vufmn5Mtz0dMU0q97X3Sj09Tpt3EIGmcBff3AetYBnXxy/xB8j8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FbiDAAAAA2wAAAA8AAAAAAAAAAAAAAAAA&#10;oQIAAGRycy9kb3ducmV2LnhtbFBLBQYAAAAABAAEAPkAAACOAwAAAAA=&#10;" strokeweight=".26mm">
              <v:stroke joinstyle="miter"/>
            </v:line>
            <v:shape id="Text Box 44" o:spid="_x0000_s1035" type="#_x0000_t202" style="position:absolute;width:4495;height:2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niV8IA&#10;AADbAAAADwAAAGRycy9kb3ducmV2LnhtbESP0YrCMBRE3xf8h3AF39ZUQVeqUUQUxH0oW/2Aa3Nt&#10;i81NaaKtfv1GEHwcZuYMs1h1phJ3alxpWcFoGIEgzqwuOVdwOu6+ZyCcR9ZYWSYFD3KwWva+Fhhr&#10;2/If3VOfiwBhF6OCwvs6ltJlBRl0Q1sTB+9iG4M+yCaXusE2wE0lx1E0lQZLDgsF1rQpKLumN6PA&#10;2eTcPsc/qfmdRIft8Zok5S5RatDv1nMQnjr/Cb/be61gMoLX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eJXwgAAANsAAAAPAAAAAAAAAAAAAAAAAJgCAABkcnMvZG93&#10;bnJldi54bWxQSwUGAAAAAAQABAD1AAAAhwMAAAAA&#10;" strokeweight=".26mm">
              <v:textbox>
                <w:txbxContent>
                  <w:p w14:paraId="7EF116A1" w14:textId="77777777" w:rsidR="00220954" w:rsidRDefault="00220954" w:rsidP="009E39AB">
                    <w:pPr>
                      <w:jc w:val="center"/>
                      <w:rPr>
                        <w:b/>
                      </w:rPr>
                    </w:pPr>
                    <w:r>
                      <w:rPr>
                        <w:b/>
                      </w:rPr>
                      <w:t xml:space="preserve">Умения </w:t>
                    </w:r>
                  </w:p>
                  <w:p w14:paraId="01FE1DDF" w14:textId="77777777" w:rsidR="00220954" w:rsidRDefault="00220954" w:rsidP="009E39AB">
                    <w:pPr>
                      <w:jc w:val="center"/>
                      <w:rPr>
                        <w:b/>
                      </w:rPr>
                    </w:pPr>
                    <w:r>
                      <w:rPr>
                        <w:b/>
                      </w:rPr>
                      <w:t>целеполагания</w:t>
                    </w:r>
                  </w:p>
                  <w:p w14:paraId="0CCC9F66" w14:textId="77777777" w:rsidR="00220954" w:rsidRDefault="00220954" w:rsidP="009E39AB">
                    <w:pPr>
                      <w:jc w:val="center"/>
                    </w:pPr>
                    <w:r>
                      <w:t xml:space="preserve">(планирование воспитательной </w:t>
                    </w:r>
                  </w:p>
                  <w:p w14:paraId="210BC60E" w14:textId="77777777" w:rsidR="00220954" w:rsidRDefault="00220954" w:rsidP="009E39AB">
                    <w:pPr>
                      <w:jc w:val="center"/>
                    </w:pPr>
                    <w:r>
                      <w:t xml:space="preserve">работы; постановка целей и задач </w:t>
                    </w:r>
                  </w:p>
                  <w:p w14:paraId="5BB9C1D2" w14:textId="77777777" w:rsidR="00220954" w:rsidRDefault="00220954" w:rsidP="009E39AB">
                    <w:pPr>
                      <w:jc w:val="center"/>
                    </w:pPr>
                    <w:r>
                      <w:t xml:space="preserve">воспитания; выбор средств для их </w:t>
                    </w:r>
                  </w:p>
                  <w:p w14:paraId="004D6F78" w14:textId="77777777" w:rsidR="00220954" w:rsidRDefault="00220954" w:rsidP="009E39AB">
                    <w:pPr>
                      <w:jc w:val="center"/>
                    </w:pPr>
                    <w:r>
                      <w:t xml:space="preserve">реализации; разработка внеклассных мероприятий; прогнозирование </w:t>
                    </w:r>
                  </w:p>
                  <w:p w14:paraId="35BA060B" w14:textId="77777777" w:rsidR="00220954" w:rsidRDefault="00220954" w:rsidP="009E39AB">
                    <w:pPr>
                      <w:jc w:val="center"/>
                    </w:pPr>
                    <w:r>
                      <w:t>развития  учащихся)</w:t>
                    </w:r>
                  </w:p>
                </w:txbxContent>
              </v:textbox>
            </v:shape>
            <w10:anchorlock/>
          </v:group>
        </w:pict>
      </w:r>
    </w:p>
    <w:p w14:paraId="0CC437F9" w14:textId="77777777" w:rsidR="0018340C" w:rsidRDefault="0018340C" w:rsidP="00717E0C">
      <w:pPr>
        <w:pStyle w:val="a6"/>
        <w:rPr>
          <w:sz w:val="24"/>
          <w:szCs w:val="24"/>
        </w:rPr>
      </w:pPr>
    </w:p>
    <w:p w14:paraId="5EA3F232" w14:textId="35AC5797" w:rsidR="009E39AB" w:rsidRPr="004475F0" w:rsidRDefault="009E39AB" w:rsidP="00717E0C">
      <w:pPr>
        <w:pStyle w:val="a6"/>
        <w:rPr>
          <w:sz w:val="24"/>
          <w:szCs w:val="24"/>
        </w:rPr>
      </w:pPr>
      <w:r w:rsidRPr="004475F0">
        <w:rPr>
          <w:sz w:val="24"/>
          <w:szCs w:val="24"/>
        </w:rPr>
        <w:t xml:space="preserve">По В.А. Сластёнину профессиональные требования к учителю можно объединить в три основных комплекса, взаимосвязанных и дополняющих друг друга: общегражданские качества; качества, определяющие специфику профессии учителя; специальные знания, умения и навыки по предмету (специальности). Среди требований, которые на современном этапе развития образования предъявляются к личности педагога –  идейная убежденность, профессиональное знание предмета и творческая индивидуальность. Кроме того, нынешняя экономическая ситуация способствует, а точнее заставляет человека заниматься самосовершенствованием, чтобы быть на уровне высококлассного специалиста, востребованного обществом. Возникает проблема профессиональной пригодности и профессиональной готовности к педагогической деятельности. </w:t>
      </w:r>
    </w:p>
    <w:p w14:paraId="528F3E7B" w14:textId="77777777" w:rsidR="009E39AB" w:rsidRPr="004475F0" w:rsidRDefault="009E39AB" w:rsidP="00717E0C">
      <w:pPr>
        <w:pStyle w:val="a6"/>
        <w:rPr>
          <w:b/>
          <w:sz w:val="24"/>
          <w:szCs w:val="24"/>
        </w:rPr>
      </w:pPr>
      <w:r w:rsidRPr="004475F0">
        <w:rPr>
          <w:b/>
          <w:sz w:val="24"/>
          <w:szCs w:val="24"/>
        </w:rPr>
        <w:t>Вопросы для обсуждения:</w:t>
      </w:r>
    </w:p>
    <w:p w14:paraId="5C5CD81D" w14:textId="77777777" w:rsidR="009E39AB" w:rsidRPr="004475F0" w:rsidRDefault="009E39AB" w:rsidP="00717E0C">
      <w:pPr>
        <w:pStyle w:val="a6"/>
        <w:numPr>
          <w:ilvl w:val="0"/>
          <w:numId w:val="3"/>
        </w:numPr>
        <w:tabs>
          <w:tab w:val="left" w:pos="0"/>
          <w:tab w:val="left" w:pos="284"/>
        </w:tabs>
        <w:rPr>
          <w:sz w:val="24"/>
          <w:szCs w:val="24"/>
        </w:rPr>
      </w:pPr>
      <w:r w:rsidRPr="004475F0">
        <w:rPr>
          <w:sz w:val="24"/>
          <w:szCs w:val="24"/>
        </w:rPr>
        <w:t>Какие факторы обусловили возникновение педагогической профессии?</w:t>
      </w:r>
    </w:p>
    <w:p w14:paraId="70DBABCC" w14:textId="77777777" w:rsidR="009E39AB" w:rsidRPr="004475F0" w:rsidRDefault="009E39AB" w:rsidP="00717E0C">
      <w:pPr>
        <w:pStyle w:val="a6"/>
        <w:numPr>
          <w:ilvl w:val="0"/>
          <w:numId w:val="3"/>
        </w:numPr>
        <w:tabs>
          <w:tab w:val="left" w:pos="0"/>
          <w:tab w:val="left" w:pos="284"/>
        </w:tabs>
        <w:rPr>
          <w:sz w:val="24"/>
          <w:szCs w:val="24"/>
        </w:rPr>
      </w:pPr>
      <w:r w:rsidRPr="004475F0">
        <w:rPr>
          <w:sz w:val="24"/>
          <w:szCs w:val="24"/>
        </w:rPr>
        <w:t>Чем определено возрастание роли учителя в современном обществе?</w:t>
      </w:r>
    </w:p>
    <w:p w14:paraId="365A9417" w14:textId="77777777" w:rsidR="009E39AB" w:rsidRPr="004475F0" w:rsidRDefault="009E39AB" w:rsidP="00717E0C">
      <w:pPr>
        <w:pStyle w:val="a6"/>
        <w:numPr>
          <w:ilvl w:val="0"/>
          <w:numId w:val="3"/>
        </w:numPr>
        <w:tabs>
          <w:tab w:val="left" w:pos="0"/>
          <w:tab w:val="left" w:pos="284"/>
        </w:tabs>
        <w:rPr>
          <w:sz w:val="24"/>
          <w:szCs w:val="24"/>
        </w:rPr>
      </w:pPr>
      <w:r w:rsidRPr="004475F0">
        <w:rPr>
          <w:sz w:val="24"/>
          <w:szCs w:val="24"/>
        </w:rPr>
        <w:t>Каковы социальные и профессиональные функции учителя?</w:t>
      </w:r>
    </w:p>
    <w:p w14:paraId="4BF00E3F" w14:textId="77777777" w:rsidR="009E39AB" w:rsidRPr="004475F0" w:rsidRDefault="009E39AB" w:rsidP="00717E0C">
      <w:pPr>
        <w:pStyle w:val="a6"/>
        <w:tabs>
          <w:tab w:val="left" w:pos="284"/>
        </w:tabs>
        <w:rPr>
          <w:sz w:val="24"/>
          <w:szCs w:val="24"/>
        </w:rPr>
      </w:pPr>
      <w:r w:rsidRPr="004475F0">
        <w:rPr>
          <w:sz w:val="24"/>
          <w:szCs w:val="24"/>
        </w:rPr>
        <w:t>Ссылки на литературные источники: 1,2,3.</w:t>
      </w:r>
    </w:p>
    <w:p w14:paraId="535F6333" w14:textId="77777777" w:rsidR="009E39AB" w:rsidRPr="004475F0" w:rsidRDefault="009E39AB" w:rsidP="00717E0C">
      <w:pPr>
        <w:spacing w:line="240" w:lineRule="auto"/>
        <w:ind w:left="0" w:firstLine="709"/>
        <w:jc w:val="both"/>
      </w:pPr>
    </w:p>
    <w:p w14:paraId="0D6D6CFA" w14:textId="77777777" w:rsidR="009E39AB" w:rsidRPr="004475F0" w:rsidRDefault="009E39AB" w:rsidP="00717E0C">
      <w:pPr>
        <w:spacing w:line="240" w:lineRule="auto"/>
        <w:ind w:left="0" w:firstLine="709"/>
        <w:jc w:val="both"/>
        <w:rPr>
          <w:b/>
        </w:rPr>
      </w:pPr>
      <w:r w:rsidRPr="004475F0">
        <w:rPr>
          <w:b/>
        </w:rPr>
        <w:t xml:space="preserve"> </w:t>
      </w:r>
      <w:r w:rsidR="0018340C">
        <w:rPr>
          <w:b/>
        </w:rPr>
        <w:t xml:space="preserve"> Тема </w:t>
      </w:r>
      <w:r w:rsidRPr="004475F0">
        <w:rPr>
          <w:b/>
        </w:rPr>
        <w:t>Педагогическая деятельность</w:t>
      </w:r>
    </w:p>
    <w:p w14:paraId="39FA774E" w14:textId="77777777" w:rsidR="009E39AB" w:rsidRPr="004475F0" w:rsidRDefault="009E39AB" w:rsidP="00717E0C">
      <w:pPr>
        <w:pStyle w:val="a6"/>
        <w:rPr>
          <w:sz w:val="24"/>
          <w:szCs w:val="24"/>
        </w:rPr>
      </w:pPr>
      <w:r w:rsidRPr="004475F0">
        <w:rPr>
          <w:sz w:val="24"/>
          <w:szCs w:val="24"/>
        </w:rPr>
        <w:t xml:space="preserve">План. </w:t>
      </w:r>
    </w:p>
    <w:p w14:paraId="58BFC5EC" w14:textId="77777777" w:rsidR="009E39AB" w:rsidRPr="004475F0" w:rsidRDefault="009E39AB" w:rsidP="00717E0C">
      <w:pPr>
        <w:pStyle w:val="a6"/>
        <w:numPr>
          <w:ilvl w:val="3"/>
          <w:numId w:val="4"/>
        </w:numPr>
        <w:rPr>
          <w:sz w:val="24"/>
          <w:szCs w:val="24"/>
        </w:rPr>
      </w:pPr>
      <w:r w:rsidRPr="004475F0">
        <w:rPr>
          <w:sz w:val="24"/>
          <w:szCs w:val="24"/>
        </w:rPr>
        <w:t>Понятие, содержание и виды педагогической деятельности.</w:t>
      </w:r>
    </w:p>
    <w:p w14:paraId="5018DFBA" w14:textId="77777777" w:rsidR="009E39AB" w:rsidRPr="004475F0" w:rsidRDefault="009E39AB" w:rsidP="00717E0C">
      <w:pPr>
        <w:pStyle w:val="a6"/>
        <w:numPr>
          <w:ilvl w:val="3"/>
          <w:numId w:val="4"/>
        </w:numPr>
        <w:rPr>
          <w:sz w:val="24"/>
          <w:szCs w:val="24"/>
        </w:rPr>
      </w:pPr>
      <w:r w:rsidRPr="004475F0">
        <w:rPr>
          <w:sz w:val="24"/>
          <w:szCs w:val="24"/>
        </w:rPr>
        <w:t>Структура педагогической деятельности.</w:t>
      </w:r>
    </w:p>
    <w:p w14:paraId="654BB91C" w14:textId="77777777" w:rsidR="009E39AB" w:rsidRPr="004475F0" w:rsidRDefault="009E39AB" w:rsidP="00717E0C">
      <w:pPr>
        <w:pStyle w:val="a6"/>
        <w:numPr>
          <w:ilvl w:val="3"/>
          <w:numId w:val="4"/>
        </w:numPr>
        <w:rPr>
          <w:sz w:val="24"/>
          <w:szCs w:val="24"/>
        </w:rPr>
      </w:pPr>
      <w:r w:rsidRPr="004475F0">
        <w:rPr>
          <w:sz w:val="24"/>
          <w:szCs w:val="24"/>
        </w:rPr>
        <w:t>Сущность воспитательной работы классного руководителя.</w:t>
      </w:r>
    </w:p>
    <w:p w14:paraId="25095F82" w14:textId="77777777" w:rsidR="009E39AB" w:rsidRPr="004475F0" w:rsidRDefault="009E39AB" w:rsidP="00717E0C">
      <w:pPr>
        <w:pStyle w:val="a6"/>
        <w:rPr>
          <w:sz w:val="24"/>
          <w:szCs w:val="24"/>
        </w:rPr>
      </w:pPr>
      <w:r w:rsidRPr="004475F0">
        <w:rPr>
          <w:sz w:val="24"/>
          <w:szCs w:val="24"/>
        </w:rPr>
        <w:t>Основные понятия: аналитические умения, воспитание, гностический компонент педагогической деятельности, стиль общения, теоретическая готовность к педагогической деятельности.</w:t>
      </w:r>
    </w:p>
    <w:p w14:paraId="73A1CD20" w14:textId="77777777" w:rsidR="009E39AB" w:rsidRPr="004475F0" w:rsidRDefault="009E39AB" w:rsidP="00717E0C">
      <w:pPr>
        <w:pStyle w:val="a6"/>
        <w:rPr>
          <w:b/>
          <w:sz w:val="24"/>
          <w:szCs w:val="24"/>
        </w:rPr>
      </w:pPr>
      <w:r w:rsidRPr="004475F0">
        <w:rPr>
          <w:b/>
          <w:sz w:val="24"/>
          <w:szCs w:val="24"/>
        </w:rPr>
        <w:t>Тезисы</w:t>
      </w:r>
    </w:p>
    <w:p w14:paraId="214728BB" w14:textId="77777777" w:rsidR="009E39AB" w:rsidRPr="004475F0" w:rsidRDefault="009E39AB" w:rsidP="00717E0C">
      <w:pPr>
        <w:pStyle w:val="a6"/>
        <w:rPr>
          <w:sz w:val="24"/>
          <w:szCs w:val="24"/>
        </w:rPr>
      </w:pPr>
      <w:r w:rsidRPr="004475F0">
        <w:rPr>
          <w:sz w:val="24"/>
          <w:szCs w:val="24"/>
        </w:rPr>
        <w:t xml:space="preserve">Вид профессиональной деятельности, включающий воспитание, обучение, образование и развитие человека, называется педагогической деятельностью. </w:t>
      </w:r>
    </w:p>
    <w:p w14:paraId="41F25B2F" w14:textId="77777777" w:rsidR="009E39AB" w:rsidRPr="004475F0" w:rsidRDefault="009E39AB" w:rsidP="00717E0C">
      <w:pPr>
        <w:pStyle w:val="a6"/>
        <w:rPr>
          <w:sz w:val="24"/>
          <w:szCs w:val="24"/>
        </w:rPr>
      </w:pPr>
      <w:r w:rsidRPr="004475F0">
        <w:rPr>
          <w:sz w:val="24"/>
          <w:szCs w:val="24"/>
        </w:rPr>
        <w:t>В.А. Сластёнин считает педагогическую и воспитательную деятельность понятиями тождественными и называет традиционные виды педагогической деятельности, которые взаимосвязаны и осуществляются в целостном педагогическом процессе: это преподавание и воспитательная работа.</w:t>
      </w:r>
    </w:p>
    <w:p w14:paraId="09A0FE55" w14:textId="77777777" w:rsidR="009E39AB" w:rsidRPr="004475F0" w:rsidRDefault="009E39AB" w:rsidP="00717E0C">
      <w:pPr>
        <w:spacing w:line="240" w:lineRule="auto"/>
        <w:ind w:left="0" w:firstLine="709"/>
        <w:jc w:val="both"/>
      </w:pPr>
      <w:r w:rsidRPr="004475F0">
        <w:t>Схема 2</w:t>
      </w:r>
    </w:p>
    <w:p w14:paraId="0049B7B5" w14:textId="77777777" w:rsidR="009E39AB" w:rsidRPr="004475F0" w:rsidRDefault="009E39AB" w:rsidP="00717E0C">
      <w:pPr>
        <w:spacing w:line="240" w:lineRule="auto"/>
        <w:ind w:left="0" w:firstLine="709"/>
        <w:jc w:val="both"/>
        <w:rPr>
          <w:b/>
        </w:rPr>
      </w:pPr>
      <w:r w:rsidRPr="004475F0">
        <w:rPr>
          <w:b/>
        </w:rPr>
        <w:t>Функциональные компоненты педагогической деятельности</w:t>
      </w:r>
    </w:p>
    <w:p w14:paraId="27195068" w14:textId="77777777" w:rsidR="009E39AB" w:rsidRPr="004475F0" w:rsidRDefault="009E39AB" w:rsidP="00717E0C">
      <w:pPr>
        <w:spacing w:line="240" w:lineRule="auto"/>
        <w:ind w:left="0" w:firstLine="709"/>
        <w:jc w:val="both"/>
        <w:rPr>
          <w:b/>
        </w:rPr>
      </w:pPr>
      <w:r w:rsidRPr="004475F0">
        <w:rPr>
          <w:b/>
        </w:rPr>
        <w:t>(по В.И. Генецианскому)</w:t>
      </w:r>
    </w:p>
    <w:p w14:paraId="112E5B5C" w14:textId="77777777" w:rsidR="009E39AB" w:rsidRPr="004475F0" w:rsidRDefault="009E39AB" w:rsidP="00717E0C">
      <w:pPr>
        <w:spacing w:line="240" w:lineRule="auto"/>
        <w:ind w:left="0" w:firstLine="709"/>
        <w:jc w:val="both"/>
      </w:pPr>
    </w:p>
    <w:p w14:paraId="3A73956A" w14:textId="77777777" w:rsidR="009E39AB" w:rsidRPr="004475F0" w:rsidRDefault="0033212B" w:rsidP="00717E0C">
      <w:pPr>
        <w:pStyle w:val="a6"/>
        <w:rPr>
          <w:sz w:val="24"/>
          <w:szCs w:val="24"/>
        </w:rPr>
      </w:pPr>
      <w:r>
        <w:rPr>
          <w:noProof/>
          <w:sz w:val="24"/>
          <w:szCs w:val="24"/>
          <w:lang w:eastAsia="ru-RU"/>
        </w:rPr>
        <w:pict w14:anchorId="6E846608">
          <v:shape id="Поле 41" o:spid="_x0000_s1036" type="#_x0000_t202" style="position:absolute;left:0;text-align:left;margin-left:-.3pt;margin-top:-.5pt;width:220.9pt;height:108.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" strokeweight=".5pt">
            <v:textbox inset="7.45pt,3.85pt,7.45pt,3.85pt">
              <w:txbxContent>
                <w:p w14:paraId="1269719A" w14:textId="77777777" w:rsidR="00220954" w:rsidRDefault="00220954" w:rsidP="009E39AB">
                  <w:pPr>
                    <w:jc w:val="center"/>
                    <w:rPr>
                      <w:b/>
                    </w:rPr>
                  </w:pPr>
                  <w:r>
                    <w:rPr>
                      <w:b/>
                    </w:rPr>
                    <w:t>Презентативная функция</w:t>
                  </w:r>
                </w:p>
                <w:p w14:paraId="7237D7DD" w14:textId="77777777" w:rsidR="00220954" w:rsidRDefault="00220954" w:rsidP="009E39AB">
                  <w:pPr>
                    <w:jc w:val="center"/>
                  </w:pPr>
                  <w:r>
                    <w:t>состоит в изложении учащимся содержания материала. Выделение этой функции основано на абстрагировании от конкретных форм обучения. Она ориентирована на сам факт изложения учебного материала</w:t>
                  </w:r>
                </w:p>
              </w:txbxContent>
            </v:textbox>
          </v:shape>
        </w:pict>
      </w:r>
      <w:r>
        <w:rPr>
          <w:noProof/>
          <w:sz w:val="24"/>
          <w:szCs w:val="24"/>
          <w:lang w:eastAsia="ru-RU"/>
        </w:rPr>
        <w:pict w14:anchorId="684B412E">
          <v:shape id="Поле 40" o:spid="_x0000_s1037" type="#_x0000_t202" style="position:absolute;left:0;text-align:left;margin-left:-.5pt;margin-top:120.2pt;width:220.9pt;height:101.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" strokeweight=".5pt">
            <v:textbox inset="7.45pt,3.85pt,7.45pt,3.85pt">
              <w:txbxContent>
                <w:p w14:paraId="24B918A5" w14:textId="77777777" w:rsidR="00220954" w:rsidRDefault="00220954" w:rsidP="009E39AB">
                  <w:pPr>
                    <w:jc w:val="center"/>
                    <w:rPr>
                      <w:b/>
                    </w:rPr>
                  </w:pPr>
                  <w:r>
                    <w:rPr>
                      <w:b/>
                    </w:rPr>
                    <w:t xml:space="preserve">Корректирующая </w:t>
                  </w:r>
                </w:p>
                <w:p w14:paraId="6BF32B09" w14:textId="77777777" w:rsidR="00220954" w:rsidRDefault="00220954" w:rsidP="009E39AB">
                  <w:pPr>
                    <w:jc w:val="center"/>
                    <w:rPr>
                      <w:b/>
                    </w:rPr>
                  </w:pPr>
                  <w:r>
                    <w:rPr>
                      <w:b/>
                    </w:rPr>
                    <w:t>функция</w:t>
                  </w:r>
                </w:p>
                <w:p w14:paraId="6AC6E1D7" w14:textId="77777777" w:rsidR="00220954" w:rsidRDefault="00220954" w:rsidP="009E39AB">
                  <w:pPr>
                    <w:jc w:val="center"/>
                  </w:pPr>
                  <w:r>
                    <w:t>связана с исправлением и сопоставлением результатов деятельности самих учащихся</w:t>
                  </w:r>
                </w:p>
              </w:txbxContent>
            </v:textbox>
          </v:shape>
        </w:pict>
      </w:r>
      <w:r>
        <w:rPr>
          <w:noProof/>
          <w:sz w:val="24"/>
          <w:szCs w:val="24"/>
          <w:lang w:eastAsia="ru-RU"/>
        </w:rPr>
      </w:r>
      <w:r>
        <w:rPr>
          <w:noProof/>
          <w:sz w:val="24"/>
          <w:szCs w:val="24"/>
          <w:lang w:eastAsia="ru-RU"/>
        </w:rPr>
        <w:pict w14:anchorId="5626C1BF">
          <v:group id="Группа 32" o:spid="_x0000_s1038" style="width:418.75pt;height:221pt;mso-position-horizontal-relative:char;mso-position-vertical-relative:line" coordsize="8374,4419">
            <v:rect id="Rectangle 28" o:spid="_x0000_s1039" style="position:absolute;top:2;width:8374;height:4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AXMAA&#10;AADbAAAADwAAAGRycy9kb3ducmV2LnhtbESPT4vCMBTE78J+h/AWvNm0CiJdo7iKsHjzD+z10Tyb&#10;YvJSmmztfnsjCB6HmfkNs1wPzoqeutB4VlBkOQjiyuuGawWX836yABEiskbrmRT8U4D16mO0xFL7&#10;Ox+pP8VaJAiHEhWYGNtSylAZchgy3xIn7+o7hzHJrpa6w3uCOyuneT6XDhtOCwZb2hqqbqc/p2D4&#10;/kXpraErSpcf+n2xK7ZWqfHnsPkCEWmI7/Cr/aMVzGbw/JJ+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AXMAAAADbAAAADwAAAAAAAAAAAAAAAACYAgAAZHJzL2Rvd25y&#10;ZXYueG1sUEsFBgAAAAAEAAQA9QAAAIUDAAAAAA==&#10;" filled="f" stroked="f">
              <v:stroke joinstyle="round"/>
            </v:rect>
            <v:shape id="Text Box 29" o:spid="_x0000_s1040" type="#_x0000_t202" style="position:absolute;left:3974;width:4398;height:21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kb8QA&#10;AADbAAAADwAAAGRycy9kb3ducmV2LnhtbESP0WrCQBRE3wX/YblC33RTa1uJriJSoehDMPEDrtnb&#10;JJi9G7Jbk/r1rlDwcZiZM8xy3ZtaXKl1lWUFr5MIBHFudcWFglO2G89BOI+ssbZMCv7IwXo1HCwx&#10;1rbjI11TX4gAYRejgtL7JpbS5SUZdBPbEAfvx7YGfZBtIXWLXYCbWk6j6EMarDgslNjQtqT8kv4a&#10;Bc4m5+42/UzN4T3af2WXJKl2iVIvo36zAOGp98/wf/tbK3ib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pG/EAAAA2wAAAA8AAAAAAAAAAAAAAAAAmAIAAGRycy9k&#10;b3ducmV2LnhtbFBLBQYAAAAABAAEAPUAAACJAwAAAAA=&#10;" strokeweight=".26mm">
              <v:textbox>
                <w:txbxContent>
                  <w:p w14:paraId="39B7EDD8" w14:textId="77777777" w:rsidR="00220954" w:rsidRDefault="00220954" w:rsidP="009E39AB">
                    <w:pPr>
                      <w:jc w:val="center"/>
                      <w:rPr>
                        <w:b/>
                      </w:rPr>
                    </w:pPr>
                    <w:r>
                      <w:rPr>
                        <w:b/>
                      </w:rPr>
                      <w:t xml:space="preserve">Инсентивная </w:t>
                    </w:r>
                  </w:p>
                  <w:p w14:paraId="602C4A90" w14:textId="77777777" w:rsidR="00220954" w:rsidRDefault="00220954" w:rsidP="009E39AB">
                    <w:pPr>
                      <w:jc w:val="center"/>
                      <w:rPr>
                        <w:b/>
                      </w:rPr>
                    </w:pPr>
                    <w:r>
                      <w:rPr>
                        <w:b/>
                      </w:rPr>
                      <w:t xml:space="preserve">функция </w:t>
                    </w:r>
                  </w:p>
                  <w:p w14:paraId="1E356103" w14:textId="77777777" w:rsidR="00220954" w:rsidRDefault="00220954" w:rsidP="009E39AB">
                    <w:pPr>
                      <w:jc w:val="center"/>
                    </w:pPr>
                    <w:r>
                      <w:t xml:space="preserve">заключается в том, чтобы вызвать у учащихся интерес к усвоению информации. Ее реализация связана с </w:t>
                    </w:r>
                  </w:p>
                  <w:p w14:paraId="00D77CBF" w14:textId="77777777" w:rsidR="00220954" w:rsidRDefault="00220954" w:rsidP="009E39AB">
                    <w:pPr>
                      <w:jc w:val="center"/>
                    </w:pPr>
                    <w:r>
                      <w:t xml:space="preserve">постановкой вопросов, оценкой </w:t>
                    </w:r>
                  </w:p>
                  <w:p w14:paraId="65D957E4" w14:textId="77777777" w:rsidR="00220954" w:rsidRDefault="00220954" w:rsidP="009E39AB">
                    <w:pPr>
                      <w:jc w:val="center"/>
                    </w:pPr>
                    <w:r>
                      <w:t>ответов.</w:t>
                    </w:r>
                  </w:p>
                </w:txbxContent>
              </v:textbox>
            </v:shape>
            <v:shape id="Text Box 30" o:spid="_x0000_s1041" type="#_x0000_t202" style="position:absolute;left:3974;top:2437;width:4398;height:1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B9MUA&#10;AADbAAAADwAAAGRycy9kb3ducmV2LnhtbESP0WrCQBRE3wv9h+UWfKsblbQlugkiFYp9CI39gGv2&#10;mgSzd0N2m6R+fVcQ+jjMzBlmk02mFQP1rrGsYDGPQBCXVjdcKfg+7p/fQDiPrLG1TAp+yUGWPj5s&#10;MNF25C8aCl+JAGGXoILa+y6R0pU1GXRz2xEH72x7gz7IvpK6xzHATSuXUfQiDTYcFmrsaFdTeSl+&#10;jAJn89N4Xb4W5jOODu/HS543+1yp2dO0XYPwNPn/8L39oRWsYrh9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QH0xQAAANsAAAAPAAAAAAAAAAAAAAAAAJgCAABkcnMv&#10;ZG93bnJldi54bWxQSwUGAAAAAAQABAD1AAAAigMAAAAA&#10;" strokeweight=".26mm">
              <v:textbox>
                <w:txbxContent>
                  <w:p w14:paraId="50D7C506" w14:textId="77777777" w:rsidR="00220954" w:rsidRDefault="00220954" w:rsidP="009E39AB">
                    <w:pPr>
                      <w:jc w:val="center"/>
                      <w:rPr>
                        <w:b/>
                      </w:rPr>
                    </w:pPr>
                    <w:r>
                      <w:rPr>
                        <w:b/>
                      </w:rPr>
                      <w:t xml:space="preserve">Диагностическая </w:t>
                    </w:r>
                  </w:p>
                  <w:p w14:paraId="00AE6747" w14:textId="77777777" w:rsidR="00220954" w:rsidRDefault="00220954" w:rsidP="009E39AB">
                    <w:pPr>
                      <w:jc w:val="center"/>
                      <w:rPr>
                        <w:b/>
                      </w:rPr>
                    </w:pPr>
                    <w:r>
                      <w:rPr>
                        <w:b/>
                      </w:rPr>
                      <w:t>функция</w:t>
                    </w:r>
                  </w:p>
                  <w:p w14:paraId="3DBCB814" w14:textId="77777777" w:rsidR="00220954" w:rsidRDefault="00220954" w:rsidP="009E39AB">
                    <w:pPr>
                      <w:jc w:val="center"/>
                    </w:pPr>
                  </w:p>
                  <w:p w14:paraId="0BEEB455" w14:textId="77777777" w:rsidR="00220954" w:rsidRDefault="00220954" w:rsidP="009E39AB">
                    <w:pPr>
                      <w:jc w:val="center"/>
                    </w:pPr>
                    <w:r>
                      <w:t xml:space="preserve">обеспечивает обратную связь </w:t>
                    </w:r>
                  </w:p>
                  <w:p w14:paraId="5F88D062" w14:textId="77777777" w:rsidR="00220954" w:rsidRDefault="00220954" w:rsidP="009E39AB">
                    <w:pPr>
                      <w:jc w:val="center"/>
                    </w:pPr>
                    <w:r>
                      <w:t>(от учеников – к учителю)</w:t>
                    </w:r>
                  </w:p>
                </w:txbxContent>
              </v:textbox>
            </v:shape>
            <v:line id="Line 31" o:spid="_x0000_s1042" style="position:absolute;visibility:visible;mso-wrap-style:square" from="1562,2131" to="1562,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LposQAAADbAAAADwAAAGRycy9kb3ducmV2LnhtbESPT2vCQBTE74V+h+UVvNWNSkViVgmS&#10;0nqs5uDxkX35g7tvQ3aNsZ++Wyj0OMzMb5hsP1kjRhp851jBYp6AIK6c7rhRUJ7fXzcgfEDWaByT&#10;ggd52O+enzJMtbvzF42n0IgIYZ+igjaEPpXSVy1Z9HPXE0evdoPFEOXQSD3gPcKtkcskWUuLHceF&#10;Fns6tFRdTzeroJ6uxzL/NuZyk77o3opVfiw/lJq9TPkWRKAp/If/2p9awWoN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umixAAAANsAAAAPAAAAAAAAAAAA&#10;AAAAAKECAABkcnMvZG93bnJldi54bWxQSwUGAAAAAAQABAD5AAAAkgMAAAAA&#10;" strokeweight=".26mm">
              <v:stroke startarrow="block" endarrow="block" joinstyle="miter"/>
            </v:line>
            <v:line id="Line 32" o:spid="_x0000_s1043" style="position:absolute;visibility:visible;mso-wrap-style:square" from="6247,2131" to="6247,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5MOcQAAADbAAAADwAAAGRycy9kb3ducmV2LnhtbESPQWvCQBSE7wX/w/IK3uqmldaSuglB&#10;UqzHag4eH9lnEtx9G7JrjP76bqHQ4zAz3zDrfLJGjDT4zrGC50UCgrh2uuNGQXX4fHoH4QOyRuOY&#10;FNzIQ57NHtaYanflbxr3oRERwj5FBW0IfSqlr1uy6BeuJ47eyQ0WQ5RDI/WA1wi3Rr4kyZu02HFc&#10;aLGnTUv1eX+xCk7TeVcVd2OOF+nL7rVcFrtqq9T8cSo+QASawn/4r/2lFSxX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kw5xAAAANsAAAAPAAAAAAAAAAAA&#10;AAAAAKECAABkcnMvZG93bnJldi54bWxQSwUGAAAAAAQABAD5AAAAkgMAAAAA&#10;" strokeweight=".26mm">
              <v:stroke startarrow="block" endarrow="block" joinstyle="miter"/>
            </v:line>
            <v:line id="Line 33" o:spid="_x0000_s1044" style="position:absolute;visibility:visible;mso-wrap-style:square" from="3691,995" to="397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HYS8AAAADbAAAADwAAAGRycy9kb3ducmV2LnhtbERPTYvCMBC9C/6HMII3TXdFWbqmUhbF&#10;9aj2sMehGdvSZFKaqHV/vTkIHh/ve70ZrBE36n3jWMHHPAFBXDrdcKWgOO9mXyB8QNZoHJOCB3nY&#10;ZOPRGlPt7nyk2ylUIoawT1FBHUKXSunLmiz6ueuII3dxvcUQYV9J3eM9hlsjP5NkJS02HBtq7Oin&#10;prI9Xa2Cy9AeivzfmL+r9NtmuV3kh2Kv1HQy5N8gAg3hLX65f7WCRRwbv8QfI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R2EvAAAAA2wAAAA8AAAAAAAAAAAAAAAAA&#10;oQIAAGRycy9kb3ducmV2LnhtbFBLBQYAAAAABAAEAPkAAACOAwAAAAA=&#10;" strokeweight=".26mm">
              <v:stroke startarrow="block" endarrow="block" joinstyle="miter"/>
            </v:line>
            <v:line id="Line 34" o:spid="_x0000_s1045" style="position:absolute;visibility:visible;mso-wrap-style:square" from="3691,3408" to="397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190MQAAADbAAAADwAAAGRycy9kb3ducmV2LnhtbESPQWvCQBSE7wX/w/IK3uqmlRabuglB&#10;UqzHag4eH9lnEtx9G7JrjP76bqHQ4zAz3zDrfLJGjDT4zrGC50UCgrh2uuNGQXX4fFqB8AFZo3FM&#10;Cm7kIc9mD2tMtbvyN4370IgIYZ+igjaEPpXS1y1Z9AvXE0fv5AaLIcqhkXrAa4RbI1+S5E1a7Dgu&#10;tNjTpqX6vL9YBafpvKuKuzHHi/Rl91oui121VWr+OBUfIAJN4T/81/7SCpbv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3X3QxAAAANsAAAAPAAAAAAAAAAAA&#10;AAAAAKECAABkcnMvZG93bnJldi54bWxQSwUGAAAAAAQABAD5AAAAkgMAAAAA&#10;" strokeweight=".26mm">
              <v:stroke startarrow="block" endarrow="block" joinstyle="miter"/>
            </v:line>
            <w10:anchorlock/>
          </v:group>
        </w:pict>
      </w:r>
    </w:p>
    <w:p w14:paraId="7F37D7CC" w14:textId="77777777" w:rsidR="009E39AB" w:rsidRPr="004475F0" w:rsidRDefault="009E39AB" w:rsidP="00717E0C">
      <w:pPr>
        <w:pStyle w:val="a6"/>
        <w:rPr>
          <w:sz w:val="24"/>
          <w:szCs w:val="24"/>
        </w:rPr>
      </w:pPr>
    </w:p>
    <w:p w14:paraId="1C5EBA94" w14:textId="77777777" w:rsidR="009E39AB" w:rsidRPr="004475F0" w:rsidRDefault="009E39AB" w:rsidP="00717E0C">
      <w:pPr>
        <w:spacing w:line="240" w:lineRule="auto"/>
        <w:ind w:left="0" w:firstLine="709"/>
        <w:jc w:val="both"/>
      </w:pPr>
      <w:r w:rsidRPr="004475F0">
        <w:t>Сущность педагогической деятельности классного руководителя определяет основные функции его воспитательной работы (схема 3).</w:t>
      </w:r>
    </w:p>
    <w:p w14:paraId="792870D7" w14:textId="77777777" w:rsidR="009E39AB" w:rsidRPr="004475F0" w:rsidRDefault="009E39AB" w:rsidP="00717E0C">
      <w:pPr>
        <w:spacing w:line="240" w:lineRule="auto"/>
        <w:ind w:left="0" w:firstLine="709"/>
        <w:jc w:val="both"/>
      </w:pPr>
    </w:p>
    <w:p w14:paraId="1F7DE756" w14:textId="77777777" w:rsidR="009E39AB" w:rsidRPr="004475F0" w:rsidRDefault="009E39AB" w:rsidP="00717E0C">
      <w:pPr>
        <w:spacing w:line="240" w:lineRule="auto"/>
        <w:ind w:left="0" w:firstLine="709"/>
        <w:jc w:val="both"/>
      </w:pPr>
      <w:r w:rsidRPr="004475F0">
        <w:t>Схема 3</w:t>
      </w:r>
    </w:p>
    <w:p w14:paraId="3C209234" w14:textId="77777777" w:rsidR="009E39AB" w:rsidRPr="004475F0" w:rsidRDefault="009E39AB" w:rsidP="00717E0C">
      <w:pPr>
        <w:spacing w:line="240" w:lineRule="auto"/>
        <w:ind w:left="0" w:firstLine="709"/>
        <w:jc w:val="both"/>
      </w:pPr>
      <w:r w:rsidRPr="004475F0">
        <w:t xml:space="preserve">Основные функции воспитательной работы классного руководителя </w:t>
      </w:r>
    </w:p>
    <w:p w14:paraId="4895A510" w14:textId="77777777" w:rsidR="009E39AB" w:rsidRPr="004475F0" w:rsidRDefault="009E39AB" w:rsidP="00717E0C">
      <w:pPr>
        <w:spacing w:line="240" w:lineRule="auto"/>
        <w:ind w:left="0" w:firstLine="709"/>
        <w:jc w:val="both"/>
      </w:pPr>
      <w:r w:rsidRPr="004475F0">
        <w:t>(по Б.Т. Лихачёву)</w:t>
      </w:r>
      <w:r w:rsidRPr="004475F0">
        <w:rPr>
          <w:rStyle w:val="a5"/>
        </w:rPr>
        <w:footnoteReference w:id="1"/>
      </w:r>
    </w:p>
    <w:p w14:paraId="2FEA3E4A" w14:textId="77777777" w:rsidR="009E39AB" w:rsidRPr="004475F0" w:rsidRDefault="009E39AB" w:rsidP="00717E0C">
      <w:pPr>
        <w:spacing w:line="240" w:lineRule="auto"/>
        <w:ind w:left="0" w:firstLine="709"/>
        <w:jc w:val="both"/>
      </w:pPr>
    </w:p>
    <w:p w14:paraId="486470CD" w14:textId="77777777" w:rsidR="009E39AB" w:rsidRPr="004475F0" w:rsidRDefault="0033212B" w:rsidP="00717E0C">
      <w:pPr>
        <w:spacing w:line="240" w:lineRule="auto"/>
        <w:ind w:left="0" w:firstLine="709"/>
        <w:jc w:val="both"/>
      </w:pPr>
      <w:r>
        <w:rPr>
          <w:noProof/>
        </w:rPr>
        <w:pict w14:anchorId="27E3B15A">
          <v:shape id="Поле 31" o:spid="_x0000_s1046" type="#_x0000_t202" style="position:absolute;left:0;text-align:left;margin-left:-.5pt;margin-top:-.5pt;width:142.8pt;height:93.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" strokeweight=".5pt">
            <v:textbox inset="7.45pt,3.85pt,7.45pt,3.85pt">
              <w:txbxContent>
                <w:p w14:paraId="3F5B8B1E" w14:textId="77777777" w:rsidR="00220954" w:rsidRDefault="00220954" w:rsidP="009E39AB">
                  <w:pPr>
                    <w:jc w:val="center"/>
                    <w:rPr>
                      <w:b/>
                    </w:rPr>
                  </w:pPr>
                  <w:r>
                    <w:rPr>
                      <w:b/>
                    </w:rPr>
                    <w:t>Организаторская функция</w:t>
                  </w:r>
                </w:p>
                <w:p w14:paraId="35F4DEA2" w14:textId="77777777" w:rsidR="00220954" w:rsidRDefault="00220954" w:rsidP="009E39AB">
                  <w:pPr>
                    <w:jc w:val="center"/>
                  </w:pPr>
                  <w:r>
                    <w:t>(активное содействие классному самоуправлению, развитию детской самодеятельности)</w:t>
                  </w:r>
                </w:p>
              </w:txbxContent>
            </v:textbox>
          </v:shape>
        </w:pict>
      </w:r>
      <w:r>
        <w:rPr>
          <w:noProof/>
        </w:rPr>
        <w:pict w14:anchorId="651791ED">
          <v:shape id="Поле 30" o:spid="_x0000_s1047" type="#_x0000_t202" style="position:absolute;left:0;text-align:left;margin-left:311.9pt;margin-top:-.5pt;width:142.8pt;height:93.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" strokeweight=".5pt">
            <v:textbox inset="7.45pt,3.85pt,7.45pt,3.85pt">
              <w:txbxContent>
                <w:p w14:paraId="3EA98736" w14:textId="77777777" w:rsidR="00220954" w:rsidRDefault="00220954" w:rsidP="009E39AB">
                  <w:pPr>
                    <w:jc w:val="center"/>
                    <w:rPr>
                      <w:b/>
                    </w:rPr>
                  </w:pPr>
                  <w:r>
                    <w:rPr>
                      <w:b/>
                    </w:rPr>
                    <w:t>Координационно-информационная</w:t>
                  </w:r>
                </w:p>
                <w:p w14:paraId="08B4ECF3" w14:textId="77777777" w:rsidR="00220954" w:rsidRDefault="00220954" w:rsidP="009E39AB">
                  <w:pPr>
                    <w:jc w:val="center"/>
                    <w:rPr>
                      <w:b/>
                    </w:rPr>
                  </w:pPr>
                  <w:r>
                    <w:rPr>
                      <w:b/>
                    </w:rPr>
                    <w:t>функция</w:t>
                  </w:r>
                </w:p>
                <w:p w14:paraId="1FF2E0F3" w14:textId="77777777" w:rsidR="00220954" w:rsidRDefault="00220954" w:rsidP="009E39AB">
                  <w:pPr>
                    <w:jc w:val="center"/>
                  </w:pPr>
                  <w:r>
                    <w:t xml:space="preserve">(взаимодействие коллективов детей, </w:t>
                  </w:r>
                </w:p>
                <w:p w14:paraId="43AC865F" w14:textId="77777777" w:rsidR="00220954" w:rsidRDefault="00220954" w:rsidP="009E39AB">
                  <w:pPr>
                    <w:jc w:val="center"/>
                  </w:pPr>
                  <w:r>
                    <w:t>педагогов, родителей)</w:t>
                  </w:r>
                </w:p>
              </w:txbxContent>
            </v:textbox>
          </v:shape>
        </w:pict>
      </w:r>
      <w:r>
        <w:rPr>
          <w:noProof/>
        </w:rPr>
        <w:pict w14:anchorId="54460ED5">
          <v:shape id="Поле 29" o:spid="_x0000_s1048" type="#_x0000_t202" style="position:absolute;left:0;text-align:left;margin-left:-.5pt;margin-top:155.7pt;width:142.8pt;height:93.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" strokeweight=".5pt">
            <v:textbox inset="7.45pt,3.85pt,7.45pt,3.85pt">
              <w:txbxContent>
                <w:p w14:paraId="72BB57D5" w14:textId="77777777" w:rsidR="00220954" w:rsidRDefault="00220954" w:rsidP="009E39AB">
                  <w:pPr>
                    <w:jc w:val="center"/>
                    <w:rPr>
                      <w:b/>
                    </w:rPr>
                  </w:pPr>
                  <w:r>
                    <w:rPr>
                      <w:b/>
                    </w:rPr>
                    <w:t>Психологическая</w:t>
                  </w:r>
                </w:p>
                <w:p w14:paraId="18257FB1" w14:textId="77777777" w:rsidR="00220954" w:rsidRDefault="00220954" w:rsidP="009E39AB">
                  <w:pPr>
                    <w:jc w:val="center"/>
                    <w:rPr>
                      <w:b/>
                    </w:rPr>
                  </w:pPr>
                  <w:r>
                    <w:rPr>
                      <w:b/>
                    </w:rPr>
                    <w:t>функция</w:t>
                  </w:r>
                </w:p>
                <w:p w14:paraId="71A05FC5" w14:textId="77777777" w:rsidR="00220954" w:rsidRDefault="00220954" w:rsidP="009E39AB">
                  <w:pPr>
                    <w:jc w:val="center"/>
                  </w:pPr>
                  <w:r>
                    <w:t>(непосредственный доверительный контакт с целью снятия психологического напряжения)</w:t>
                  </w:r>
                </w:p>
                <w:p w14:paraId="30870ACB" w14:textId="77777777" w:rsidR="00220954" w:rsidRDefault="00220954" w:rsidP="009E39AB">
                  <w:pPr>
                    <w:jc w:val="center"/>
                    <w:rPr>
                      <w:b/>
                    </w:rPr>
                  </w:pPr>
                </w:p>
              </w:txbxContent>
            </v:textbox>
          </v:shape>
        </w:pict>
      </w:r>
      <w:r>
        <w:rPr>
          <w:noProof/>
        </w:rPr>
        <w:pict w14:anchorId="1EB3E423">
          <v:shape id="Поле 28" o:spid="_x0000_s1049" type="#_x0000_t202" style="position:absolute;left:0;text-align:left;margin-left:311.9pt;margin-top:155.7pt;width:142.8pt;height:93.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" strokeweight=".5pt">
            <v:textbox inset="7.45pt,3.85pt,7.45pt,3.85pt">
              <w:txbxContent>
                <w:p w14:paraId="26C1CB57" w14:textId="77777777" w:rsidR="00220954" w:rsidRDefault="00220954" w:rsidP="009E39AB">
                  <w:pPr>
                    <w:jc w:val="center"/>
                    <w:rPr>
                      <w:b/>
                    </w:rPr>
                  </w:pPr>
                  <w:r>
                    <w:rPr>
                      <w:b/>
                    </w:rPr>
                    <w:t>Импровизационно-творческая функция</w:t>
                  </w:r>
                </w:p>
                <w:p w14:paraId="73A298B3" w14:textId="77777777" w:rsidR="00220954" w:rsidRDefault="00220954" w:rsidP="009E39AB">
                  <w:pPr>
                    <w:jc w:val="center"/>
                  </w:pPr>
                  <w:r>
                    <w:t>(повышенная контактность, эффективность общения, целенаправленное взаимодействие)</w:t>
                  </w:r>
                </w:p>
              </w:txbxContent>
            </v:textbox>
          </v:shape>
        </w:pict>
      </w:r>
      <w:r>
        <w:rPr>
          <w:noProof/>
        </w:rPr>
        <w:pict w14:anchorId="7643D59F">
          <v:line id="Прямая соединительная линия 27" o:spid="_x0000_s107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92.3pt" to="390.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" strokeweight=".26mm">
            <v:stroke joinstyle="miter"/>
          </v:line>
        </w:pict>
      </w:r>
      <w:r>
        <w:rPr>
          <w:noProof/>
        </w:rPr>
      </w:r>
      <w:r>
        <w:rPr>
          <w:noProof/>
        </w:rPr>
        <w:pict w14:anchorId="4A958BD3">
          <v:group id="Группа 11" o:spid="_x0000_s1050" style="width:447.1pt;height:248.4pt;mso-position-horizontal-relative:char;mso-position-vertical-relative:line" coordsize="8941,4967">
            <v:rect id="Rectangle 12" o:spid="_x0000_s1051" style="position:absolute;top:2;width:8941;height:4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5p70A&#10;AADbAAAADwAAAGRycy9kb3ducmV2LnhtbERPTYvCMBC9L+x/CCN4W9N6EKnGsnYRxJvugtehGZuy&#10;yaQ0sdZ/bwTB2zze56zL0VkxUB9azwryWQaCuPa65UbB3+/uawkiRGSN1jMpuFOAcvP5scZC+xsf&#10;aTjFRqQQDgUqMDF2hZShNuQwzHxHnLiL7x3GBPtG6h5vKdxZOc+yhXTYcmow2FFlqP4/XZ2CcXtG&#10;6a2hC0qXHYZd/pNXVqnpZPxegYg0xrf45d7rNH8O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xx5p70AAADbAAAADwAAAAAAAAAAAAAAAACYAgAAZHJzL2Rvd25yZXYu&#10;eG1sUEsFBgAAAAAEAAQA9QAAAIIDAAAAAA==&#10;" filled="f" stroked="f">
              <v:stroke joinstyle="round"/>
            </v:rect>
            <v:shape id="Text Box 13" o:spid="_x0000_s1052" type="#_x0000_t202" style="position:absolute;left:3121;width:2835;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ge8EA&#10;AADbAAAADwAAAGRycy9kb3ducmV2LnhtbERPzYrCMBC+L/gOYQRvmqqoS9coIgqih2L1AWab2bbY&#10;TEoTbfXpzcLC3ubj+53lujOVeFDjSssKxqMIBHFmdcm5gutlP/wE4TyyxsoyKXiSg/Wq97HEWNuW&#10;z/RIfS5CCLsYFRTe17GULivIoBvZmjhwP7Yx6ANscqkbbEO4qeQkiubSYMmhocCatgVlt/RuFDib&#10;fLevySI1p1l03F1uSVLuE6UG/W7zBcJT5//Ff+6DDvOn8PtLO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9YHvBAAAA2wAAAA8AAAAAAAAAAAAAAAAAmAIAAGRycy9kb3du&#10;cmV2LnhtbFBLBQYAAAAABAAEAPUAAACGAwAAAAA=&#10;" strokeweight=".26mm">
              <v:textbox>
                <w:txbxContent>
                  <w:p w14:paraId="1FC07C99" w14:textId="77777777" w:rsidR="00220954" w:rsidRDefault="00220954" w:rsidP="009E39AB">
                    <w:pPr>
                      <w:jc w:val="center"/>
                      <w:rPr>
                        <w:b/>
                      </w:rPr>
                    </w:pPr>
                    <w:r>
                      <w:rPr>
                        <w:b/>
                      </w:rPr>
                      <w:t xml:space="preserve">Идейно-воспитательная </w:t>
                    </w:r>
                  </w:p>
                  <w:p w14:paraId="3678BD78" w14:textId="77777777" w:rsidR="00220954" w:rsidRDefault="00220954" w:rsidP="009E39AB">
                    <w:pPr>
                      <w:jc w:val="center"/>
                      <w:rPr>
                        <w:b/>
                      </w:rPr>
                    </w:pPr>
                    <w:r>
                      <w:rPr>
                        <w:b/>
                      </w:rPr>
                      <w:t xml:space="preserve">функция </w:t>
                    </w:r>
                  </w:p>
                  <w:p w14:paraId="51096DCC" w14:textId="77777777" w:rsidR="00220954" w:rsidRDefault="00220954" w:rsidP="009E39AB">
                    <w:pPr>
                      <w:jc w:val="center"/>
                    </w:pPr>
                    <w:r>
                      <w:t>(аналитико-обобщающая)</w:t>
                    </w:r>
                  </w:p>
                </w:txbxContent>
              </v:textbox>
            </v:shape>
            <v:shape id="Text Box 14" o:spid="_x0000_s1053" type="#_x0000_t202" style="position:absolute;left:1417;top:2130;width:6101;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4D8EA&#10;AADbAAAADwAAAGRycy9kb3ducmV2LnhtbERP24rCMBB9X/Afwgi+aap4WbpGEVEQfShWP2C2mW2L&#10;zaQ00Va/3iws7NscznWW685U4kGNKy0rGI8iEMSZ1SXnCq6X/fAThPPIGivLpOBJDtar3scSY21b&#10;PtMj9bkIIexiVFB4X8dSuqwgg25ka+LA/djGoA+wyaVusA3hppKTKJpLgyWHhgJr2haU3dK7UeBs&#10;8t2+JovUnGbRcXe5JUm5T5Qa9LvNFwhPnf8X/7kPOsyf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U+A/BAAAA2wAAAA8AAAAAAAAAAAAAAAAAmAIAAGRycy9kb3du&#10;cmV2LnhtbFBLBQYAAAAABAAEAPUAAACGAwAAAAA=&#10;" strokeweight=".26mm">
              <v:textbox>
                <w:txbxContent>
                  <w:p w14:paraId="5761F14C" w14:textId="77777777" w:rsidR="00220954" w:rsidRDefault="00220954" w:rsidP="009E39AB">
                    <w:pPr>
                      <w:jc w:val="center"/>
                      <w:rPr>
                        <w:b/>
                      </w:rPr>
                    </w:pPr>
                    <w:r>
                      <w:rPr>
                        <w:b/>
                      </w:rPr>
                      <w:t xml:space="preserve">Основные функции воспитательной работы </w:t>
                    </w:r>
                  </w:p>
                  <w:p w14:paraId="6372DED4" w14:textId="51CCB91C" w:rsidR="00220954" w:rsidRDefault="00220954" w:rsidP="00B875D3">
                    <w:pPr>
                      <w:ind w:left="0" w:firstLine="0"/>
                      <w:rPr>
                        <w:b/>
                      </w:rPr>
                    </w:pPr>
                  </w:p>
                </w:txbxContent>
              </v:textbox>
            </v:shape>
            <v:shape id="Text Box 15" o:spid="_x0000_s1054" type="#_x0000_t202" style="position:absolute;left:3121;top:3124;width:2835;height:18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dlMIA&#10;AADbAAAADwAAAGRycy9kb3ducmV2LnhtbERPzWrCQBC+F3yHZYTe6saAVqKbIKJQ2kNo7ANMs2MS&#10;kp0N2a1J+/RdQfA2H9/v7LLJdOJKg2ssK1guIhDEpdUNVwq+zqeXDQjnkTV2lknBLznI0tnTDhNt&#10;R/6ka+ErEULYJaig9r5PpHRlTQbdwvbEgbvYwaAPcKikHnAM4aaTcRStpcGGQ0ONPR1qKtvixyhw&#10;Nv8e/+LXwnysovfjuc3z5pQr9Tyf9lsQnib/EN/dbzrMX8Htl3C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F2UwgAAANsAAAAPAAAAAAAAAAAAAAAAAJgCAABkcnMvZG93&#10;bnJldi54bWxQSwUGAAAAAAQABAD1AAAAhwMAAAAA&#10;" strokeweight=".26mm">
              <v:textbox>
                <w:txbxContent>
                  <w:p w14:paraId="2009EA6E" w14:textId="77777777" w:rsidR="00220954" w:rsidRDefault="00220954" w:rsidP="009E39AB">
                    <w:pPr>
                      <w:jc w:val="center"/>
                      <w:rPr>
                        <w:b/>
                      </w:rPr>
                    </w:pPr>
                    <w:r>
                      <w:rPr>
                        <w:b/>
                      </w:rPr>
                      <w:t>Стимулирующе-тормозящая функция</w:t>
                    </w:r>
                  </w:p>
                  <w:p w14:paraId="37733F00" w14:textId="77777777" w:rsidR="00220954" w:rsidRDefault="00220954" w:rsidP="009E39AB">
                    <w:pPr>
                      <w:jc w:val="center"/>
                    </w:pPr>
                    <w:r>
                      <w:t>(активизация общественно-ценной деятельности и приостановление негативной)</w:t>
                    </w:r>
                  </w:p>
                </w:txbxContent>
              </v:textbox>
            </v:shape>
            <v:line id="Line 16" o:spid="_x0000_s1055" style="position:absolute;visibility:visible;mso-wrap-style:square" from="2839,854" to="3118,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rqD8AAAADbAAAADwAAAGRycy9kb3ducmV2LnhtbERP24rCMBB9X/Afwgi+ralLkbVrlHVR&#10;UdgXLx8wNLNN2WbSNtHWvzeC4NscznXmy95W4kqtLx0rmIwTEMS50yUXCs6nzfsnCB+QNVaOScGN&#10;PCwXg7c5Ztp1fKDrMRQihrDPUIEJoc6k9Lkhi37sauLI/bnWYoiwLaRusYvhtpIfSTKVFkuODQZr&#10;+jGU/x8vVoFcp7MmNU2Xrhr6xTTJ3X7rlRoN++8vEIH68BI/3Tsd50/h8Us8QC7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K6g/AAAAA2wAAAA8AAAAAAAAAAAAAAAAA&#10;oQIAAGRycy9kb3ducmV2LnhtbFBLBQYAAAAABAAEAPkAAACOAwAAAAA=&#10;" strokeweight=".26mm">
              <v:stroke joinstyle="miter"/>
            </v:line>
            <v:line id="Line 17" o:spid="_x0000_s1056" style="position:absolute;visibility:visible;mso-wrap-style:square" from="5963,854" to="6243,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PlMEAAADbAAAADwAAAGRycy9kb3ducmV2LnhtbERPzWrCQBC+C77DMkJvumkJtcZsREtb&#10;KnjR+gBDdsyGZmeT7Nakb98tCN7m4/udfDPaRlyp97VjBY+LBARx6XTNlYLz1/v8BYQPyBobx6Tg&#10;lzxsiukkx0y7gY90PYVKxBD2GSowIbSZlL40ZNEvXEscuYvrLYYI+0rqHocYbhv5lCTP0mLNscFg&#10;S6+Gyu/Tj1Ug39JVl5puSHcdHTBNSrf/8Eo9zMbtGkSgMdzFN/enjvOX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k+UwQAAANsAAAAPAAAAAAAAAAAAAAAA&#10;AKECAABkcnMvZG93bnJldi54bWxQSwUGAAAAAAQABAD5AAAAjwMAAAAA&#10;" strokeweight=".26mm">
              <v:stroke joinstyle="miter"/>
            </v:line>
            <v:line id="Line 18" o:spid="_x0000_s1057" style="position:absolute;visibility:visible;mso-wrap-style:square" from="2839,4119" to="3118,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5sMAAADbAAAADwAAAGRycy9kb3ducmV2LnhtbESPQW/CMAyF75P4D5GRuI2UqZq2QkAw&#10;wbRJuwz4AVZjmorGaZtAu38/HybtZus9v/d5tRl9o+7UxzqwgcU8A0VcBltzZeB8Ojy+gIoJ2WIT&#10;mAz8UITNevKwwsKGgb/pfkyVkhCOBRpwKbWF1rF05DHOQ0ss2iX0HpOsfaVtj4OE+0Y/Zdmz9liz&#10;NDhs6c1ReT3evAG9z1+73HVDvuvoC/OsDJ/v0ZjZdNwuQSUa07/57/rD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2+bDAAAA2wAAAA8AAAAAAAAAAAAA&#10;AAAAoQIAAGRycy9kb3ducmV2LnhtbFBLBQYAAAAABAAEAPkAAACRAwAAAAA=&#10;" strokeweight=".26mm">
              <v:stroke joinstyle="miter"/>
            </v:line>
            <v:line id="Line 19" o:spid="_x0000_s1058" style="position:absolute;visibility:visible;mso-wrap-style:square" from="5963,4119" to="6243,4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fcAAAADbAAAADwAAAGRycy9kb3ducmV2LnhtbERPzWrCQBC+C77DMoI33bQE0dQ1VGlF&#10;wUttH2DITrOh2dkku03i27tCobf5+H5nm4+2Fj11vnKs4GmZgCAunK64VPD1+b5Yg/ABWWPtmBTc&#10;yEO+m062mGk38Af111CKGMI+QwUmhCaT0heGLPqla4gj9+06iyHCrpS6wyGG21o+J8lKWqw4Nhhs&#10;6GCo+Ln+WgXyLd20qWmHdN/SBdOkcOejV2o+G19fQAQaw7/4z33Scf4GHr/E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Vfn3AAAAA2wAAAA8AAAAAAAAAAAAAAAAA&#10;oQIAAGRycy9kb3ducmV2LnhtbFBLBQYAAAAABAAEAPkAAACOAwAAAAA=&#10;" strokeweight=".26mm">
              <v:stroke joinstyle="miter"/>
            </v:line>
            <v:line id="Line 20" o:spid="_x0000_s1059" style="position:absolute;flip:y;visibility:visible;mso-wrap-style:square" from="4543,1845" to="4543,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MBb8AAADbAAAADwAAAGRycy9kb3ducmV2LnhtbERPTYvCMBC9C/6HMII3m9qDSNcoKit6&#10;W+wWz0Mz29Y2k5Jktf77zUHY4+N9b3aj6cWDnG8tK1gmKQjiyuqWawXl92mxBuEDssbeMil4kYfd&#10;djrZYK7tk6/0KEItYgj7HBU0IQy5lL5qyKBP7EAcuR/rDIYIXS21w2cMN73M0nQlDbYcGxoc6NhQ&#10;1RW/RoHdH0zZ3+7FV3cq1+fxlWau+1RqPhv3HyACjeFf/HZftIIsro9f4g+Q2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LMBb8AAADbAAAADwAAAAAAAAAAAAAAAACh&#10;AgAAZHJzL2Rvd25yZXYueG1sUEsFBgAAAAAEAAQA+QAAAI0DAAAAAA==&#10;" strokeweight=".26mm">
              <v:stroke endarrow="block" joinstyle="miter"/>
            </v:line>
            <v:line id="Line 21" o:spid="_x0000_s1060" style="position:absolute;visibility:visible;mso-wrap-style:square" from="4543,2841" to="4543,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2" o:spid="_x0000_s1061" style="position:absolute;flip:y;visibility:visible;mso-wrap-style:square" from="2839,1845" to="2839,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36cEAAADbAAAADwAAAGRycy9kb3ducmV2LnhtbESPQYvCMBSE78L+h/AW9qbp9rBINYrK&#10;insTa/H8aJ5tbfNSkqj1328EweMwM98w8+VgOnEj5xvLCr4nCQji0uqGKwXFcTuegvABWWNnmRQ8&#10;yMNy8TGaY6btnQ90y0MlIoR9hgrqEPpMSl/WZNBPbE8cvbN1BkOUrpLa4T3CTSfTJPmRBhuOCzX2&#10;tKmpbPOrUWBXa1N0p0u+b7fFdDc8ktS1v0p9fQ6rGYhAQ3iHX+0/rSBN4fk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PfpwQAAANsAAAAPAAAAAAAAAAAAAAAA&#10;AKECAABkcnMvZG93bnJldi54bWxQSwUGAAAAAAQABAD5AAAAjwMAAAAA&#10;" strokeweight=".26mm">
              <v:stroke endarrow="block" joinstyle="miter"/>
            </v:line>
            <v:line id="Line 23" o:spid="_x0000_s1062" style="position:absolute;flip:y;visibility:visible;mso-wrap-style:square" from="6248,1845" to="6248,2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ScsIAAADbAAAADwAAAGRycy9kb3ducmV2LnhtbESPQWvCQBSE7wX/w/IEb3VjhCLRVVSU&#10;eiuNwfMj+0xism/D7lbjv3cLhR6HmfmGWW0G04k7Od9YVjCbJiCIS6sbrhQU5+P7AoQPyBo7y6Tg&#10;SR4269HbCjNtH/xN9zxUIkLYZ6igDqHPpPRlTQb91PbE0btaZzBE6SqpHT4i3HQyTZIPabDhuFBj&#10;T/uayjb/MQrsdmeK7nLLv9pjsfgcnknq2oNSk/GwXYIINIT/8F/7pBWkc/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BScsIAAADbAAAADwAAAAAAAAAAAAAA&#10;AAChAgAAZHJzL2Rvd25yZXYueG1sUEsFBgAAAAAEAAQA+QAAAJADAAAAAA==&#10;" strokeweight=".26mm">
              <v:stroke endarrow="block" joinstyle="miter"/>
            </v:line>
            <v:line id="Line 24" o:spid="_x0000_s1063" style="position:absolute;visibility:visible;mso-wrap-style:square" from="2839,2841" to="2839,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line id="Line 25" o:spid="_x0000_s1064" style="position:absolute;visibility:visible;mso-wrap-style:square" from="6248,2841" to="6248,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zq8QAAADbAAAADwAAAGRycy9kb3ducmV2LnhtbESPT2sCMRTE70K/Q3iF3jRbdUW2Rimt&#10;BbEH8c/F22Pzurt087IkqRu/vREKHoeZ+Q2zWEXTigs531hW8DrKQBCXVjdcKTgdv4ZzED4ga2wt&#10;k4IreVgtnwYLLLTteU+XQ6hEgrAvUEEdQldI6cuaDPqR7YiT92OdwZCkq6R22Ce4aeU4y2bSYMNp&#10;ocaOPmoqfw9/RsF0Fz8jfU9y7rfnqo252/Vrp9TLc3x/AxEohkf4v73RCsY5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2POrxAAAANsAAAAPAAAAAAAAAAAA&#10;AAAAAKECAABkcnMvZG93bnJldi54bWxQSwUGAAAAAAQABAD5AAAAkgMAAAAA&#10;" strokeweight=".26mm">
              <v:stroke endarrow="block" joinstyle="miter"/>
            </v:line>
            <v:line id="Line 26" o:spid="_x0000_s1065" style="position:absolute;visibility:visible;mso-wrap-style:square" from="1135,1847" to="1135,3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ssMAAADbAAAADwAAAGRycy9kb3ducmV2LnhtbESP0WrCQBRE3wv9h+UWfKsbJYhN3QRb&#10;VCz4ou0HXLLXbDB7N8muJv69Wyj0cZiZM8yqGG0jbtT72rGC2TQBQVw6XXOl4Od7+7oE4QOyxsYx&#10;KbiThyJ/flphpt3AR7qdQiUihH2GCkwIbSalLw1Z9FPXEkfv7HqLIcq+krrHIcJtI+dJspAWa44L&#10;Blv6NFReTlerQG7Sty413ZB+dHTANCnd184rNXkZ1+8gAo3hP/zX3msF8wX8fok/QO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mILLDAAAA2wAAAA8AAAAAAAAAAAAA&#10;AAAAoQIAAGRycy9kb3ducmV2LnhtbFBLBQYAAAAABAAEAPkAAACRAwAAAAA=&#10;" strokeweight=".26mm">
              <v:stroke joinstyle="miter"/>
            </v:line>
            <w10:anchorlock/>
          </v:group>
        </w:pict>
      </w:r>
    </w:p>
    <w:p w14:paraId="50485318" w14:textId="77777777" w:rsidR="009E39AB" w:rsidRPr="004475F0" w:rsidRDefault="009E39AB" w:rsidP="00717E0C">
      <w:pPr>
        <w:spacing w:line="240" w:lineRule="auto"/>
        <w:ind w:left="0" w:firstLine="709"/>
        <w:jc w:val="both"/>
      </w:pPr>
    </w:p>
    <w:p w14:paraId="01A8ABC5" w14:textId="77777777" w:rsidR="009E39AB" w:rsidRPr="004475F0" w:rsidRDefault="009E39AB" w:rsidP="00717E0C">
      <w:pPr>
        <w:spacing w:line="240" w:lineRule="auto"/>
        <w:ind w:left="0" w:firstLine="709"/>
        <w:jc w:val="both"/>
      </w:pPr>
      <w:r w:rsidRPr="004475F0">
        <w:t>Таким образом, эффективное выполнение классным руководителем своих функций, активное использование форм работы, четкое планирование дает возможность включения всех школьников в целостный учебно-воспитательный процесс.</w:t>
      </w:r>
    </w:p>
    <w:p w14:paraId="3ED25532" w14:textId="77777777" w:rsidR="009E39AB" w:rsidRPr="004475F0" w:rsidRDefault="009E39AB" w:rsidP="00717E0C">
      <w:pPr>
        <w:spacing w:line="240" w:lineRule="auto"/>
        <w:ind w:left="0" w:firstLine="709"/>
        <w:jc w:val="both"/>
        <w:rPr>
          <w:b/>
        </w:rPr>
      </w:pPr>
      <w:r w:rsidRPr="004475F0">
        <w:rPr>
          <w:b/>
        </w:rPr>
        <w:t>Вопросы для обсуждения:</w:t>
      </w:r>
    </w:p>
    <w:p w14:paraId="261B3496"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Что входит в содержание педагогической деятельности?</w:t>
      </w:r>
    </w:p>
    <w:p w14:paraId="7CBD2020"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Назовите основные виды педагогической деятельности.</w:t>
      </w:r>
    </w:p>
    <w:p w14:paraId="7E867052"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Прокомментируйте взаимосвязь компонентов педагогической деятельности.</w:t>
      </w:r>
    </w:p>
    <w:p w14:paraId="068FEE02"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Какие умения необходимы учителю для осуществления педагогической деятельности?</w:t>
      </w:r>
    </w:p>
    <w:p w14:paraId="5AAA6BB6"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Зачем учителю нужны навыки творческой деятельности?</w:t>
      </w:r>
    </w:p>
    <w:p w14:paraId="56F30CAB"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 xml:space="preserve">В чем выражается сущность педагогической деятельности как искусства? </w:t>
      </w:r>
    </w:p>
    <w:p w14:paraId="4539D702" w14:textId="77777777" w:rsidR="009E39AB" w:rsidRPr="004475F0" w:rsidRDefault="009E39AB" w:rsidP="00717E0C">
      <w:pPr>
        <w:widowControl/>
        <w:numPr>
          <w:ilvl w:val="0"/>
          <w:numId w:val="5"/>
        </w:numPr>
        <w:tabs>
          <w:tab w:val="left" w:pos="0"/>
        </w:tabs>
        <w:autoSpaceDE/>
        <w:autoSpaceDN/>
        <w:adjustRightInd/>
        <w:spacing w:line="240" w:lineRule="auto"/>
        <w:jc w:val="both"/>
      </w:pPr>
      <w:r w:rsidRPr="004475F0">
        <w:t>В чем состоит значение внеклассной воспитательной работы?</w:t>
      </w:r>
    </w:p>
    <w:p w14:paraId="56FA4E3A" w14:textId="77777777" w:rsidR="009E39AB" w:rsidRPr="004475F0" w:rsidRDefault="009E39AB" w:rsidP="00717E0C">
      <w:pPr>
        <w:pStyle w:val="a6"/>
        <w:rPr>
          <w:sz w:val="24"/>
          <w:szCs w:val="24"/>
        </w:rPr>
      </w:pPr>
      <w:r w:rsidRPr="004475F0">
        <w:rPr>
          <w:sz w:val="24"/>
          <w:szCs w:val="24"/>
        </w:rPr>
        <w:t>Ссылки на литературные источники: 1,2,3, 4,5.</w:t>
      </w:r>
    </w:p>
    <w:p w14:paraId="5B97F37D" w14:textId="77777777" w:rsidR="009E39AB" w:rsidRPr="004475F0" w:rsidRDefault="009E39AB" w:rsidP="00717E0C">
      <w:pPr>
        <w:pStyle w:val="a7"/>
        <w:ind w:firstLine="709"/>
        <w:jc w:val="both"/>
        <w:rPr>
          <w:sz w:val="24"/>
          <w:szCs w:val="24"/>
        </w:rPr>
      </w:pPr>
    </w:p>
    <w:p w14:paraId="6F64FC3E" w14:textId="77777777" w:rsidR="009E39AB" w:rsidRPr="004475F0" w:rsidRDefault="0018340C" w:rsidP="0018340C">
      <w:pPr>
        <w:pStyle w:val="a7"/>
        <w:ind w:firstLine="709"/>
        <w:jc w:val="both"/>
        <w:rPr>
          <w:b/>
          <w:sz w:val="24"/>
          <w:szCs w:val="24"/>
        </w:rPr>
      </w:pPr>
      <w:r>
        <w:rPr>
          <w:b/>
          <w:sz w:val="24"/>
          <w:szCs w:val="24"/>
        </w:rPr>
        <w:t xml:space="preserve">Тема </w:t>
      </w:r>
      <w:r w:rsidR="009E39AB" w:rsidRPr="004475F0">
        <w:rPr>
          <w:b/>
          <w:sz w:val="24"/>
          <w:szCs w:val="24"/>
        </w:rPr>
        <w:t>Личность педагога</w:t>
      </w:r>
    </w:p>
    <w:p w14:paraId="102DBDB4" w14:textId="77777777" w:rsidR="009E39AB" w:rsidRPr="004475F0" w:rsidRDefault="009E39AB" w:rsidP="00717E0C">
      <w:pPr>
        <w:pStyle w:val="a6"/>
        <w:rPr>
          <w:sz w:val="24"/>
          <w:szCs w:val="24"/>
        </w:rPr>
      </w:pPr>
      <w:r w:rsidRPr="004475F0">
        <w:rPr>
          <w:sz w:val="24"/>
          <w:szCs w:val="24"/>
        </w:rPr>
        <w:t>План.</w:t>
      </w:r>
    </w:p>
    <w:p w14:paraId="45D35A83" w14:textId="77777777" w:rsidR="009E39AB" w:rsidRPr="004475F0" w:rsidRDefault="009E39AB" w:rsidP="00717E0C">
      <w:pPr>
        <w:pStyle w:val="a6"/>
        <w:numPr>
          <w:ilvl w:val="0"/>
          <w:numId w:val="6"/>
        </w:numPr>
        <w:tabs>
          <w:tab w:val="left" w:pos="0"/>
        </w:tabs>
        <w:rPr>
          <w:sz w:val="24"/>
          <w:szCs w:val="24"/>
        </w:rPr>
      </w:pPr>
      <w:r w:rsidRPr="004475F0">
        <w:rPr>
          <w:sz w:val="24"/>
          <w:szCs w:val="24"/>
        </w:rPr>
        <w:t>Педагогические способности.</w:t>
      </w:r>
    </w:p>
    <w:p w14:paraId="58442F4D" w14:textId="77777777"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Профессионально значимые личностные качества учителя.</w:t>
      </w:r>
    </w:p>
    <w:p w14:paraId="4AD78366" w14:textId="77777777"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Профессиональная педагогическая направленность личности.</w:t>
      </w:r>
    </w:p>
    <w:p w14:paraId="48D8C582" w14:textId="77777777" w:rsidR="009E39AB" w:rsidRPr="004475F0" w:rsidRDefault="009E39AB" w:rsidP="00717E0C">
      <w:pPr>
        <w:pStyle w:val="a6"/>
        <w:numPr>
          <w:ilvl w:val="0"/>
          <w:numId w:val="6"/>
        </w:numPr>
        <w:tabs>
          <w:tab w:val="left" w:pos="0"/>
        </w:tabs>
        <w:rPr>
          <w:sz w:val="24"/>
          <w:szCs w:val="24"/>
        </w:rPr>
      </w:pPr>
      <w:r w:rsidRPr="004475F0">
        <w:rPr>
          <w:sz w:val="24"/>
          <w:szCs w:val="24"/>
        </w:rPr>
        <w:t>Профессионально-педагогическая компетентность.</w:t>
      </w:r>
    </w:p>
    <w:p w14:paraId="3F1DE3D1" w14:textId="77777777" w:rsidR="009E39AB" w:rsidRPr="004475F0" w:rsidRDefault="009E39AB" w:rsidP="00717E0C">
      <w:pPr>
        <w:pStyle w:val="a6"/>
        <w:rPr>
          <w:sz w:val="24"/>
          <w:szCs w:val="24"/>
        </w:rPr>
      </w:pPr>
      <w:r w:rsidRPr="004475F0">
        <w:rPr>
          <w:sz w:val="24"/>
          <w:szCs w:val="24"/>
        </w:rPr>
        <w:t>Основные понятия: профессиограмма, дидактические способности,  коммуникативные способности, научно-познавательные способности,  организаторские способности, педагогическая импровизация.</w:t>
      </w:r>
    </w:p>
    <w:p w14:paraId="78B9AFB9" w14:textId="77777777" w:rsidR="009E39AB" w:rsidRPr="004475F0" w:rsidRDefault="009E39AB" w:rsidP="00717E0C">
      <w:pPr>
        <w:pStyle w:val="a6"/>
        <w:rPr>
          <w:b/>
          <w:sz w:val="24"/>
          <w:szCs w:val="24"/>
        </w:rPr>
      </w:pPr>
      <w:r w:rsidRPr="004475F0">
        <w:rPr>
          <w:b/>
          <w:sz w:val="24"/>
          <w:szCs w:val="24"/>
        </w:rPr>
        <w:t xml:space="preserve">Тезисы </w:t>
      </w:r>
    </w:p>
    <w:p w14:paraId="06975481" w14:textId="77777777" w:rsidR="009E39AB" w:rsidRPr="004475F0" w:rsidRDefault="009E39AB" w:rsidP="00717E0C">
      <w:pPr>
        <w:pStyle w:val="a6"/>
        <w:rPr>
          <w:sz w:val="24"/>
          <w:szCs w:val="24"/>
        </w:rPr>
      </w:pPr>
      <w:r w:rsidRPr="004475F0">
        <w:rPr>
          <w:sz w:val="24"/>
          <w:szCs w:val="24"/>
        </w:rPr>
        <w:t xml:space="preserve">Индивидуально-психологические особенности человека, позволяющие достаточно быстро и глубоко овладеть способами и приемами педагогической деятельности  называются  педагогическими способностями. По Л.И. Рувинскому, ведущими педагогическими способностями являются: коммуникативные, перцептивные, динамизм личности, эмоциональная устойчивость, оптимистическое прогнозирование, креативность. </w:t>
      </w:r>
    </w:p>
    <w:p w14:paraId="76919BEC" w14:textId="77777777" w:rsidR="009E39AB" w:rsidRPr="004475F0" w:rsidRDefault="009E39AB" w:rsidP="00717E0C">
      <w:pPr>
        <w:pStyle w:val="a6"/>
        <w:rPr>
          <w:sz w:val="24"/>
          <w:szCs w:val="24"/>
        </w:rPr>
      </w:pPr>
      <w:r w:rsidRPr="004475F0">
        <w:rPr>
          <w:sz w:val="24"/>
          <w:szCs w:val="24"/>
        </w:rPr>
        <w:t xml:space="preserve">По И.П. Подласому, педагогические способности – это качество личности, интегрировано выражающееся в склонности к работе с детьми, любви к детям, получении удовольствия от общения с ними. </w:t>
      </w:r>
    </w:p>
    <w:p w14:paraId="4B179C61" w14:textId="77777777" w:rsidR="009E39AB" w:rsidRPr="004475F0" w:rsidRDefault="009E39AB" w:rsidP="00717E0C">
      <w:pPr>
        <w:spacing w:line="240" w:lineRule="auto"/>
        <w:ind w:left="0" w:firstLine="709"/>
        <w:jc w:val="both"/>
      </w:pPr>
      <w:r w:rsidRPr="004475F0">
        <w:t>Схема 4</w:t>
      </w:r>
    </w:p>
    <w:p w14:paraId="63D70197" w14:textId="77777777" w:rsidR="009E39AB" w:rsidRPr="004475F0" w:rsidRDefault="009E39AB" w:rsidP="00717E0C">
      <w:pPr>
        <w:spacing w:line="240" w:lineRule="auto"/>
        <w:ind w:left="0" w:firstLine="709"/>
        <w:jc w:val="both"/>
        <w:rPr>
          <w:b/>
        </w:rPr>
      </w:pPr>
      <w:r w:rsidRPr="004475F0">
        <w:rPr>
          <w:b/>
        </w:rPr>
        <w:t>Система педагогических качеств (по В.П. Кузовлеву)</w:t>
      </w:r>
    </w:p>
    <w:p w14:paraId="4A64DB37" w14:textId="1C3089AB" w:rsidR="009E39AB" w:rsidRPr="004475F0" w:rsidRDefault="0033212B" w:rsidP="00717E0C">
      <w:pPr>
        <w:spacing w:line="240" w:lineRule="auto"/>
        <w:ind w:left="0" w:firstLine="709"/>
        <w:jc w:val="both"/>
      </w:pPr>
      <w:r>
        <w:rPr>
          <w:noProof/>
        </w:rPr>
        <w:pict w14:anchorId="6621EC53">
          <v:shape id="Поле 10" o:spid="_x0000_s1066" type="#_x0000_t202" style="position:absolute;left:0;text-align:left;margin-left:34.2pt;margin-top:13.4pt;width:220.7pt;height:107.4pt;z-index:251661312;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" strokeweight=".5pt">
            <v:textbox inset="7.45pt,3.85pt,7.45pt,3.85pt">
              <w:txbxContent>
                <w:p w14:paraId="751EEC05" w14:textId="77777777" w:rsidR="00220954" w:rsidRDefault="00220954" w:rsidP="009E39AB">
                  <w:pPr>
                    <w:jc w:val="center"/>
                    <w:rPr>
                      <w:b/>
                    </w:rPr>
                  </w:pPr>
                  <w:r>
                    <w:rPr>
                      <w:b/>
                    </w:rPr>
                    <w:t xml:space="preserve">Мотивационные качества </w:t>
                  </w:r>
                </w:p>
                <w:p w14:paraId="3E51677D" w14:textId="77777777" w:rsidR="00220954" w:rsidRDefault="00220954" w:rsidP="009E39AB">
                  <w:pPr>
                    <w:jc w:val="center"/>
                    <w:rPr>
                      <w:b/>
                    </w:rPr>
                  </w:pPr>
                </w:p>
                <w:p w14:paraId="53FC00FF" w14:textId="77777777" w:rsidR="00220954" w:rsidRDefault="00220954" w:rsidP="009E39AB">
                  <w:pPr>
                    <w:jc w:val="center"/>
                  </w:pPr>
                  <w:r>
                    <w:t xml:space="preserve">(убежденность, </w:t>
                  </w:r>
                </w:p>
                <w:p w14:paraId="05BF27A2" w14:textId="77777777" w:rsidR="00220954" w:rsidRDefault="00220954" w:rsidP="009E39AB">
                  <w:pPr>
                    <w:jc w:val="center"/>
                  </w:pPr>
                  <w:r>
                    <w:t xml:space="preserve">социальная активность, </w:t>
                  </w:r>
                </w:p>
                <w:p w14:paraId="11602209" w14:textId="77777777" w:rsidR="00220954" w:rsidRDefault="00220954" w:rsidP="009E39AB">
                  <w:pPr>
                    <w:jc w:val="center"/>
                  </w:pPr>
                  <w:r>
                    <w:t>чувство долга)</w:t>
                  </w:r>
                </w:p>
              </w:txbxContent>
            </v:textbox>
          </v:shape>
        </w:pict>
      </w:r>
    </w:p>
    <w:p w14:paraId="1A3AB343" w14:textId="406C777B" w:rsidR="009E39AB" w:rsidRPr="004475F0" w:rsidRDefault="0033212B" w:rsidP="00717E0C">
      <w:pPr>
        <w:spacing w:line="240" w:lineRule="auto"/>
        <w:ind w:left="0" w:firstLine="709"/>
        <w:jc w:val="both"/>
      </w:pPr>
      <w:r>
        <w:rPr>
          <w:noProof/>
        </w:rPr>
      </w:r>
      <w:r>
        <w:rPr>
          <w:noProof/>
        </w:rPr>
        <w:pict w14:anchorId="083E4319">
          <v:group id="Группа 1" o:spid="_x0000_s1067" style="width:454.3pt;height:227.1pt;mso-position-horizontal-relative:char;mso-position-vertical-relative:line" coordsize="9085,4541">
            <v:rect id="Rectangle 3" o:spid="_x0000_s1068" style="position:absolute;left:2;top:2;width:9083;height:4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kAr4A&#10;AADaAAAADwAAAGRycy9kb3ducmV2LnhtbESPS6vCMBSE94L/IRzBnaZ1IZdqFB8IF3c+wO2hOTbF&#10;5KQ0ubX+eyMIdznMzDfMct07KzpqQ+1ZQT7NQBCXXtdcKbheDpMfECEia7SeScGLAqxXw8ESC+2f&#10;fKLuHCuRIBwKVGBibAopQ2nIYZj6hjh5d986jEm2ldQtPhPcWTnLsrl0WHNaMNjQzlD5OP85Bf32&#10;htJbQ3eULjt2h3yf76xS41G/WYCI1Mf/8Lf9qxXM4HMl3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O/pAK+AAAA2gAAAA8AAAAAAAAAAAAAAAAAmAIAAGRycy9kb3ducmV2&#10;LnhtbFBLBQYAAAAABAAEAPUAAACDAwAAAAA=&#10;" filled="f" stroked="f">
              <v:stroke joinstyle="round"/>
            </v:rect>
            <v:shape id="Text Box 4" o:spid="_x0000_s1069" type="#_x0000_t202" style="position:absolute;left:4686;width:4380;height:2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jl8MA&#10;AADaAAAADwAAAGRycy9kb3ducmV2LnhtbESP3YrCMBSE74V9h3AWvNN0Xfy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jl8MAAADaAAAADwAAAAAAAAAAAAAAAACYAgAAZHJzL2Rv&#10;d25yZXYueG1sUEsFBgAAAAAEAAQA9QAAAIgDAAAAAA==&#10;" strokeweight=".26mm">
              <v:textbox>
                <w:txbxContent>
                  <w:p w14:paraId="7F72ACA2" w14:textId="77777777" w:rsidR="00220954" w:rsidRDefault="00220954" w:rsidP="009E39AB">
                    <w:pPr>
                      <w:jc w:val="center"/>
                      <w:rPr>
                        <w:b/>
                      </w:rPr>
                    </w:pPr>
                    <w:r>
                      <w:rPr>
                        <w:b/>
                      </w:rPr>
                      <w:t>Профессиональные качества</w:t>
                    </w:r>
                  </w:p>
                  <w:p w14:paraId="6D55CD51" w14:textId="77777777" w:rsidR="00220954" w:rsidRDefault="00220954" w:rsidP="009E39AB">
                    <w:pPr>
                      <w:jc w:val="center"/>
                    </w:pPr>
                  </w:p>
                  <w:p w14:paraId="0FB2900B" w14:textId="77777777" w:rsidR="00220954" w:rsidRDefault="00220954" w:rsidP="009E39AB">
                    <w:pPr>
                      <w:jc w:val="center"/>
                    </w:pPr>
                    <w:r>
                      <w:t>(глубокие знания по предмету,</w:t>
                    </w:r>
                  </w:p>
                  <w:p w14:paraId="504CB3F6" w14:textId="77777777" w:rsidR="00220954" w:rsidRDefault="00220954" w:rsidP="009E39AB">
                    <w:pPr>
                      <w:jc w:val="center"/>
                    </w:pPr>
                    <w:r>
                      <w:t xml:space="preserve">знание дидактики, </w:t>
                    </w:r>
                  </w:p>
                  <w:p w14:paraId="29A0C686" w14:textId="77777777" w:rsidR="00220954" w:rsidRDefault="00220954" w:rsidP="009E39AB">
                    <w:pPr>
                      <w:jc w:val="center"/>
                    </w:pPr>
                    <w:r>
                      <w:t xml:space="preserve">педагогической психологии, </w:t>
                    </w:r>
                  </w:p>
                  <w:p w14:paraId="17ECDA93" w14:textId="77777777" w:rsidR="00220954" w:rsidRDefault="00220954" w:rsidP="009E39AB">
                    <w:pPr>
                      <w:jc w:val="center"/>
                    </w:pPr>
                    <w:r>
                      <w:t>методики обучения)</w:t>
                    </w:r>
                  </w:p>
                </w:txbxContent>
              </v:textbox>
            </v:shape>
            <v:shape id="Text Box 5" o:spid="_x0000_s1070" type="#_x0000_t202" style="position:absolute;top:2413;width:4398;height:2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748MA&#10;AADaAAAADwAAAGRycy9kb3ducmV2LnhtbESP3YrCMBSE74V9h3AWvNN0Zf2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8748MAAADaAAAADwAAAAAAAAAAAAAAAACYAgAAZHJzL2Rv&#10;d25yZXYueG1sUEsFBgAAAAAEAAQA9QAAAIgDAAAAAA==&#10;" strokeweight=".26mm">
              <v:textbox>
                <w:txbxContent>
                  <w:p w14:paraId="6AB02124" w14:textId="77777777" w:rsidR="00220954" w:rsidRDefault="00220954" w:rsidP="009E39AB">
                    <w:pPr>
                      <w:jc w:val="center"/>
                      <w:rPr>
                        <w:b/>
                      </w:rPr>
                    </w:pPr>
                    <w:r>
                      <w:rPr>
                        <w:b/>
                      </w:rPr>
                      <w:t xml:space="preserve">Личные качества </w:t>
                    </w:r>
                  </w:p>
                  <w:p w14:paraId="01F44D01" w14:textId="77777777" w:rsidR="00220954" w:rsidRDefault="00220954" w:rsidP="009E39AB">
                    <w:pPr>
                      <w:jc w:val="center"/>
                    </w:pPr>
                    <w:r>
                      <w:t>(умение ставить педагогические цели и  задачи, развивать интерес учащихся, эффективно осуществлять учебную и воспитательную работу, контролировать деятельность учащихся и взаимодействовать с ними, понимать их)</w:t>
                    </w:r>
                  </w:p>
                </w:txbxContent>
              </v:textbox>
            </v:shape>
            <v:shape id="Text Box 6" o:spid="_x0000_s1071" type="#_x0000_t202" style="position:absolute;left:4686;top:2414;width:4380;height:2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14:paraId="30DF6676" w14:textId="77777777" w:rsidR="00220954" w:rsidRDefault="00220954" w:rsidP="009E39AB">
                    <w:pPr>
                      <w:jc w:val="center"/>
                      <w:rPr>
                        <w:b/>
                      </w:rPr>
                    </w:pPr>
                    <w:r>
                      <w:rPr>
                        <w:b/>
                      </w:rPr>
                      <w:t>Моральные качества</w:t>
                    </w:r>
                  </w:p>
                  <w:p w14:paraId="056A846D" w14:textId="77777777" w:rsidR="00220954" w:rsidRDefault="00220954" w:rsidP="009E39AB">
                    <w:pPr>
                      <w:jc w:val="center"/>
                    </w:pPr>
                  </w:p>
                  <w:p w14:paraId="62670EFB" w14:textId="77777777" w:rsidR="00220954" w:rsidRDefault="00220954" w:rsidP="009E39AB">
                    <w:pPr>
                      <w:jc w:val="center"/>
                    </w:pPr>
                    <w:r>
                      <w:t xml:space="preserve">(честность, доброжелательность, </w:t>
                    </w:r>
                  </w:p>
                  <w:p w14:paraId="26B694AB" w14:textId="77777777" w:rsidR="00220954" w:rsidRDefault="00220954" w:rsidP="009E39AB">
                    <w:pPr>
                      <w:jc w:val="center"/>
                    </w:pPr>
                    <w:r>
                      <w:t xml:space="preserve">высокая требовательность к себе и учащимся, справедливость, </w:t>
                    </w:r>
                  </w:p>
                  <w:p w14:paraId="457223A9" w14:textId="77777777" w:rsidR="00220954" w:rsidRDefault="00220954" w:rsidP="009E39AB">
                    <w:pPr>
                      <w:jc w:val="center"/>
                    </w:pPr>
                    <w:r>
                      <w:t>развитое чувство ответственности)</w:t>
                    </w:r>
                  </w:p>
                </w:txbxContent>
              </v:textbox>
            </v:shape>
            <v:line id="Line 7" o:spid="_x0000_s1072" style="position:absolute;visibility:visible;mso-wrap-style:square" from="4403,1137" to="4683,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yRcIAAADaAAAADwAAAGRycy9kb3ducmV2LnhtbESP0WrCQBRE3wX/YbkF33TTEsSmbkIt&#10;KhZ8qe0HXLK32dDs3SS7mvj3bkHwcZiZM8y6GG0jLtT72rGC50UCgrh0uuZKwc/3br4C4QOyxsYx&#10;KbiShyKfTtaYaTfwF11OoRIRwj5DBSaENpPSl4Ys+oVriaP363qLIcq+krrHIcJtI1+SZCkt1hwX&#10;DLb0Yaj8O52tArlNX7vUdEO66eiIaVK6z71XavY0vr+BCDSGR/jePmgFS/i/Em+Az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AyRcIAAADaAAAADwAAAAAAAAAAAAAA&#10;AAChAgAAZHJzL2Rvd25yZXYueG1sUEsFBgAAAAAEAAQA+QAAAJADAAAAAA==&#10;" strokeweight=".26mm">
              <v:stroke joinstyle="miter"/>
            </v:line>
            <v:line id="Line 8" o:spid="_x0000_s1073" style="position:absolute;visibility:visible;mso-wrap-style:square" from="4403,3410" to="4683,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X3sIAAADaAAAADwAAAGRycy9kb3ducmV2LnhtbESP0WrCQBRE3wX/YblC33TTEmqN2YiW&#10;tlTwResHXLLXbGj2bpLdmvTvuwXBx2FmzjD5ZrSNuFLva8cKHhcJCOLS6ZorBeev9/kLCB+QNTaO&#10;ScEvedgU00mOmXYDH+l6CpWIEPYZKjAhtJmUvjRk0S9cSxy9i+sthij7Suoehwi3jXxKkmdpsea4&#10;YLClV0Pl9+nHKpBv6apLTTeku44OmCal2394pR5m43YNItAY7uFb+1MrWML/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yX3sIAAADaAAAADwAAAAAAAAAAAAAA&#10;AAChAgAAZHJzL2Rvd25yZXYueG1sUEsFBgAAAAAEAAQA+QAAAJADAAAAAA==&#10;" strokeweight=".26mm">
              <v:stroke joinstyle="miter"/>
            </v:line>
            <v:line id="Line 9" o:spid="_x0000_s1074" style="position:absolute;visibility:visible;mso-wrap-style:square" from="2131,2132" to="213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DrL4AAADaAAAADwAAAGRycy9kb3ducmV2LnhtbERPzYrCMBC+L/gOYQRva6oU2a1GUVFZ&#10;YS+rPsDQjE2xmbRNtPXtNwfB48f3v1j1thIPan3pWMFknIAgzp0uuVBwOe8/v0D4gKyxckwKnuRh&#10;tRx8LDDTruM/epxCIWII+wwVmBDqTEqfG7Lox64mjtzVtRZDhG0hdYtdDLeVnCbJTFosOTYYrGlr&#10;KL+d7laB3KXfTWqaLt009ItpkrvjwSs1GvbrOYhAfXiLX+4frSBujVfiDZ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NEwOsvgAAANoAAAAPAAAAAAAAAAAAAAAAAKEC&#10;AABkcnMvZG93bnJldi54bWxQSwUGAAAAAAQABAD5AAAAjAMAAAAA&#10;" strokeweight=".26mm">
              <v:stroke joinstyle="miter"/>
            </v:line>
            <v:line id="Line 10" o:spid="_x0000_s1075" style="position:absolute;visibility:visible;mso-wrap-style:square" from="6959,2132" to="6959,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N8IAAADaAAAADwAAAGRycy9kb3ducmV2LnhtbESP0WrCQBRE3wX/YbmCb7ppCaKpa6jS&#10;ioIvtf2AS/Y2G5q9m2S3Sfx7Vyj0cZiZM8w2H20teup85VjB0zIBQVw4XXGp4OvzfbEG4QOyxtox&#10;KbiRh3w3nWwx027gD+qvoRQRwj5DBSaEJpPSF4Ys+qVriKP37TqLIcqulLrDIcJtLZ+TZCUtVhwX&#10;DDZ0MFT8XH+tAvmWbtrUtEO6b+mCaVK489ErNZ+Nry8gAo3hP/zXPmkFG3hciT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mN8IAAADaAAAADwAAAAAAAAAAAAAA&#10;AAChAgAAZHJzL2Rvd25yZXYueG1sUEsFBgAAAAAEAAQA+QAAAJADAAAAAA==&#10;" strokeweight=".26mm">
              <v:stroke joinstyle="miter"/>
            </v:line>
            <w10:anchorlock/>
          </v:group>
        </w:pict>
      </w:r>
    </w:p>
    <w:p w14:paraId="58FBC27E" w14:textId="77777777" w:rsidR="009E39AB" w:rsidRPr="004475F0" w:rsidRDefault="009E39AB" w:rsidP="00717E0C">
      <w:pPr>
        <w:spacing w:line="240" w:lineRule="auto"/>
        <w:ind w:left="0" w:firstLine="709"/>
        <w:jc w:val="both"/>
      </w:pPr>
    </w:p>
    <w:p w14:paraId="4D613B9B" w14:textId="77777777" w:rsidR="009E39AB" w:rsidRPr="004475F0" w:rsidRDefault="009E39AB" w:rsidP="00717E0C">
      <w:pPr>
        <w:spacing w:line="240" w:lineRule="auto"/>
        <w:ind w:left="0" w:firstLine="709"/>
        <w:jc w:val="both"/>
      </w:pPr>
      <w:r w:rsidRPr="004475F0">
        <w:t xml:space="preserve">Профессиограмма – это документ, в котором дана полная квалификационная характеристика учителя, основанная на требованиях к его личности и профессиональной подготовке; идеальная модель учителя. </w:t>
      </w:r>
    </w:p>
    <w:p w14:paraId="26388F5D" w14:textId="77777777" w:rsidR="009E39AB" w:rsidRPr="004475F0" w:rsidRDefault="009E39AB" w:rsidP="00717E0C">
      <w:pPr>
        <w:pStyle w:val="a6"/>
        <w:rPr>
          <w:sz w:val="24"/>
          <w:szCs w:val="24"/>
        </w:rPr>
      </w:pPr>
      <w:r w:rsidRPr="004475F0">
        <w:rPr>
          <w:sz w:val="24"/>
          <w:szCs w:val="24"/>
        </w:rPr>
        <w:t>В процессе становления профессиональной биографии педагога, начиная с периода его профессиональной ориентации и осуществления профессионального выбора до завершающих этапов профессиональной карьеры, происходит постоянное совершенствование его педагогической компетентности.</w:t>
      </w:r>
    </w:p>
    <w:p w14:paraId="62E0A565" w14:textId="77777777" w:rsidR="009E39AB" w:rsidRPr="004475F0" w:rsidRDefault="009E39AB" w:rsidP="00717E0C">
      <w:pPr>
        <w:pStyle w:val="a6"/>
        <w:rPr>
          <w:b/>
          <w:sz w:val="24"/>
          <w:szCs w:val="24"/>
        </w:rPr>
      </w:pPr>
      <w:r w:rsidRPr="004475F0">
        <w:rPr>
          <w:b/>
          <w:sz w:val="24"/>
          <w:szCs w:val="24"/>
        </w:rPr>
        <w:t>Вопросы для обсуждения:</w:t>
      </w:r>
    </w:p>
    <w:p w14:paraId="5F35FFE3"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Являются ли педагогические способности врожденными или приобретенными?</w:t>
      </w:r>
    </w:p>
    <w:p w14:paraId="35A68C65"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Какие из педагогических способностей могут быть биологически обусловленными?</w:t>
      </w:r>
    </w:p>
    <w:p w14:paraId="5164CBDE"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Назовите составляющие педагогической направленности личности.</w:t>
      </w:r>
    </w:p>
    <w:p w14:paraId="22EDE0F0"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Что такое педагогическое призвание?</w:t>
      </w:r>
    </w:p>
    <w:p w14:paraId="1ADB1023"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Раскройте «формулу» педагогической компетентности. Какой из ее компонентов Вы считаете важнейшим?</w:t>
      </w:r>
    </w:p>
    <w:p w14:paraId="6106C3FD"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Какими личностными характеристиками должен обладать педагог?</w:t>
      </w:r>
    </w:p>
    <w:p w14:paraId="5B99A05E" w14:textId="77777777" w:rsidR="009E39AB" w:rsidRPr="004475F0" w:rsidRDefault="009E39AB" w:rsidP="00717E0C">
      <w:pPr>
        <w:widowControl/>
        <w:numPr>
          <w:ilvl w:val="0"/>
          <w:numId w:val="7"/>
        </w:numPr>
        <w:tabs>
          <w:tab w:val="left" w:pos="0"/>
        </w:tabs>
        <w:autoSpaceDE/>
        <w:autoSpaceDN/>
        <w:adjustRightInd/>
        <w:spacing w:line="240" w:lineRule="auto"/>
        <w:jc w:val="both"/>
      </w:pPr>
      <w:r w:rsidRPr="004475F0">
        <w:t>Как трактуется понятие «идейная убеждённость» в настоящее время?</w:t>
      </w:r>
    </w:p>
    <w:p w14:paraId="2FAA1FB9" w14:textId="77777777" w:rsidR="009E39AB" w:rsidRPr="004475F0" w:rsidRDefault="009E39AB" w:rsidP="00717E0C">
      <w:pPr>
        <w:pStyle w:val="a6"/>
        <w:rPr>
          <w:sz w:val="24"/>
          <w:szCs w:val="24"/>
        </w:rPr>
      </w:pPr>
      <w:r w:rsidRPr="004475F0">
        <w:rPr>
          <w:sz w:val="24"/>
          <w:szCs w:val="24"/>
        </w:rPr>
        <w:t>Ссылки на литературные источники: 1,4,7,8,9.</w:t>
      </w:r>
    </w:p>
    <w:p w14:paraId="2C8FD36D" w14:textId="77777777" w:rsidR="008C145E" w:rsidRPr="004475F0" w:rsidRDefault="008C145E" w:rsidP="00717E0C">
      <w:pPr>
        <w:pStyle w:val="a6"/>
        <w:rPr>
          <w:b/>
          <w:sz w:val="24"/>
          <w:szCs w:val="24"/>
        </w:rPr>
      </w:pPr>
    </w:p>
    <w:p w14:paraId="24AEC08F" w14:textId="77777777" w:rsidR="009E39AB" w:rsidRPr="004475F0" w:rsidRDefault="0018340C" w:rsidP="00717E0C">
      <w:pPr>
        <w:pStyle w:val="a6"/>
        <w:rPr>
          <w:b/>
          <w:sz w:val="24"/>
          <w:szCs w:val="24"/>
        </w:rPr>
      </w:pPr>
      <w:r>
        <w:rPr>
          <w:b/>
          <w:sz w:val="24"/>
          <w:szCs w:val="24"/>
        </w:rPr>
        <w:t xml:space="preserve">Тема </w:t>
      </w:r>
      <w:r w:rsidR="009E39AB" w:rsidRPr="004475F0">
        <w:rPr>
          <w:b/>
          <w:sz w:val="24"/>
          <w:szCs w:val="24"/>
        </w:rPr>
        <w:t>Методология, методы и логика педагогического исследования</w:t>
      </w:r>
    </w:p>
    <w:p w14:paraId="5F1DFE1F" w14:textId="77777777" w:rsidR="009E39AB" w:rsidRPr="004475F0" w:rsidRDefault="009E39AB" w:rsidP="00717E0C">
      <w:pPr>
        <w:pStyle w:val="a6"/>
        <w:rPr>
          <w:sz w:val="24"/>
          <w:szCs w:val="24"/>
        </w:rPr>
      </w:pPr>
      <w:r w:rsidRPr="004475F0">
        <w:rPr>
          <w:sz w:val="24"/>
          <w:szCs w:val="24"/>
        </w:rPr>
        <w:t>План.</w:t>
      </w:r>
    </w:p>
    <w:p w14:paraId="1CAAD2BD" w14:textId="77777777" w:rsidR="009E39AB" w:rsidRPr="004475F0" w:rsidRDefault="009E39AB" w:rsidP="00717E0C">
      <w:pPr>
        <w:pStyle w:val="a6"/>
        <w:numPr>
          <w:ilvl w:val="0"/>
          <w:numId w:val="8"/>
        </w:numPr>
        <w:tabs>
          <w:tab w:val="left" w:pos="0"/>
        </w:tabs>
        <w:rPr>
          <w:sz w:val="24"/>
          <w:szCs w:val="24"/>
        </w:rPr>
      </w:pPr>
      <w:r w:rsidRPr="004475F0">
        <w:rPr>
          <w:sz w:val="24"/>
          <w:szCs w:val="24"/>
        </w:rPr>
        <w:t>Понятие о педагогическом исследовании.</w:t>
      </w:r>
    </w:p>
    <w:p w14:paraId="60637094" w14:textId="77777777" w:rsidR="009E39AB" w:rsidRPr="004475F0" w:rsidRDefault="009E39AB" w:rsidP="00717E0C">
      <w:pPr>
        <w:pStyle w:val="a6"/>
        <w:numPr>
          <w:ilvl w:val="0"/>
          <w:numId w:val="8"/>
        </w:numPr>
        <w:tabs>
          <w:tab w:val="left" w:pos="0"/>
        </w:tabs>
        <w:rPr>
          <w:sz w:val="24"/>
          <w:szCs w:val="24"/>
        </w:rPr>
      </w:pPr>
      <w:r w:rsidRPr="004475F0">
        <w:rPr>
          <w:sz w:val="24"/>
          <w:szCs w:val="24"/>
        </w:rPr>
        <w:t xml:space="preserve">Методы педагогического исследования.  </w:t>
      </w:r>
    </w:p>
    <w:p w14:paraId="61E2C863" w14:textId="77777777" w:rsidR="009E39AB" w:rsidRPr="004475F0" w:rsidRDefault="009E39AB" w:rsidP="00717E0C">
      <w:pPr>
        <w:pStyle w:val="a6"/>
        <w:rPr>
          <w:sz w:val="24"/>
          <w:szCs w:val="24"/>
        </w:rPr>
      </w:pPr>
      <w:r w:rsidRPr="004475F0">
        <w:rPr>
          <w:sz w:val="24"/>
          <w:szCs w:val="24"/>
        </w:rPr>
        <w:t>Основные понятия: исследование педагогическое, квалиметрия педагогическая, культура научного исследования, педагогическое наблюдение, педагогический эксперимент.</w:t>
      </w:r>
    </w:p>
    <w:p w14:paraId="542E6A03" w14:textId="77777777" w:rsidR="009E39AB" w:rsidRPr="004475F0" w:rsidRDefault="009E39AB" w:rsidP="00717E0C">
      <w:pPr>
        <w:pStyle w:val="a6"/>
        <w:rPr>
          <w:b/>
          <w:sz w:val="24"/>
          <w:szCs w:val="24"/>
        </w:rPr>
      </w:pPr>
      <w:r w:rsidRPr="004475F0">
        <w:rPr>
          <w:b/>
          <w:sz w:val="24"/>
          <w:szCs w:val="24"/>
        </w:rPr>
        <w:t xml:space="preserve">Тезисы </w:t>
      </w:r>
    </w:p>
    <w:p w14:paraId="13A5CC16" w14:textId="77777777" w:rsidR="009E39AB" w:rsidRPr="004475F0" w:rsidRDefault="009E39AB" w:rsidP="00717E0C">
      <w:pPr>
        <w:spacing w:line="240" w:lineRule="auto"/>
        <w:ind w:left="0" w:firstLine="709"/>
        <w:jc w:val="both"/>
      </w:pPr>
      <w:r w:rsidRPr="004475F0">
        <w:t xml:space="preserve">Исследование научное педагогическое – процесс формирования новых педагогических знаний, вид познавательной деятельности, направленный на открытие объективных закономерностей обучения, воспитания и развития. </w:t>
      </w:r>
    </w:p>
    <w:p w14:paraId="5A93170C" w14:textId="77777777" w:rsidR="009E39AB" w:rsidRPr="004475F0" w:rsidRDefault="009E39AB" w:rsidP="00717E0C">
      <w:pPr>
        <w:spacing w:line="240" w:lineRule="auto"/>
        <w:ind w:left="0" w:firstLine="709"/>
        <w:jc w:val="both"/>
      </w:pPr>
      <w:r w:rsidRPr="004475F0">
        <w:t xml:space="preserve">Культура научного исследования – это системная опосредованность каждого акта познавательной деятельности определенными знаниями, способами действия и ценностями (Б.А. Еремеев). </w:t>
      </w:r>
    </w:p>
    <w:p w14:paraId="57E803E5" w14:textId="77777777" w:rsidR="009E39AB" w:rsidRPr="004475F0" w:rsidRDefault="009E39AB" w:rsidP="00717E0C">
      <w:pPr>
        <w:shd w:val="clear" w:color="auto" w:fill="FFFFFF"/>
        <w:spacing w:line="240" w:lineRule="auto"/>
        <w:ind w:left="0" w:firstLine="709"/>
        <w:jc w:val="both"/>
      </w:pPr>
      <w:r w:rsidRPr="004475F0">
        <w:t xml:space="preserve">Всё многообразие методов педагогического исследования можно разделить на 3 группы: методы изучения педагогического опыта  (наблюдение, эксперимент, беседа, изучение работ учащихся и школьной документации, опрос, анкетирование и др.); методы теоретического исследования (теоретические методы) (индуктивные, дедуктивные методы, изучение литературы (первоисточники, монографии, учебная литература по педагогике и смежным дисциплинам); составление библиографии, реферирование, конспектирование, аннотирование, тезирование, цитирование и т.д.); математические методы, которые помогают оценить результаты эксперимента, повысить надежность выводов, дают основания для теоретических обобщений (регистрация данных, шкалирование, ранжирование и др.). </w:t>
      </w:r>
    </w:p>
    <w:p w14:paraId="7AEA4E8A" w14:textId="77777777" w:rsidR="009E39AB" w:rsidRPr="004475F0" w:rsidRDefault="009E39AB" w:rsidP="00717E0C">
      <w:pPr>
        <w:shd w:val="clear" w:color="auto" w:fill="FFFFFF"/>
        <w:spacing w:line="240" w:lineRule="auto"/>
        <w:ind w:left="0" w:firstLine="709"/>
        <w:jc w:val="both"/>
      </w:pPr>
      <w:r w:rsidRPr="004475F0">
        <w:t xml:space="preserve">Направление педагогических исследований, главным содержанием которого являются измерения и оценки педагогических параметров и характеристик, называется квалиметрия (от лат. </w:t>
      </w:r>
      <w:r w:rsidRPr="004475F0">
        <w:rPr>
          <w:lang w:val="en-US"/>
        </w:rPr>
        <w:t>cval</w:t>
      </w:r>
      <w:r w:rsidRPr="004475F0">
        <w:t xml:space="preserve"> – качество и </w:t>
      </w:r>
      <w:r w:rsidRPr="004475F0">
        <w:rPr>
          <w:lang w:val="en-US"/>
        </w:rPr>
        <w:t>metros</w:t>
      </w:r>
      <w:r w:rsidRPr="004475F0">
        <w:t xml:space="preserve"> - измерять).</w:t>
      </w:r>
    </w:p>
    <w:p w14:paraId="09D408FC" w14:textId="77777777" w:rsidR="009E39AB" w:rsidRPr="004475F0" w:rsidRDefault="009E39AB" w:rsidP="00717E0C">
      <w:pPr>
        <w:shd w:val="clear" w:color="auto" w:fill="FFFFFF"/>
        <w:spacing w:line="240" w:lineRule="auto"/>
        <w:ind w:left="0" w:firstLine="709"/>
        <w:jc w:val="both"/>
      </w:pPr>
      <w:r w:rsidRPr="004475F0">
        <w:t>В ходе исследования следует использовать в единстве, в системе различные методы. Это позволит получить наиболее полные, объективные и достоверные результаты.</w:t>
      </w:r>
    </w:p>
    <w:p w14:paraId="266960F9" w14:textId="77777777" w:rsidR="009E39AB" w:rsidRPr="004475F0" w:rsidRDefault="009E39AB" w:rsidP="00717E0C">
      <w:pPr>
        <w:shd w:val="clear" w:color="auto" w:fill="FFFFFF"/>
        <w:spacing w:line="240" w:lineRule="auto"/>
        <w:ind w:left="0" w:firstLine="709"/>
        <w:jc w:val="both"/>
        <w:rPr>
          <w:b/>
        </w:rPr>
      </w:pPr>
      <w:r w:rsidRPr="004475F0">
        <w:rPr>
          <w:b/>
        </w:rPr>
        <w:t>Вопросы для обсуждения.</w:t>
      </w:r>
    </w:p>
    <w:p w14:paraId="33B9F77D" w14:textId="77777777" w:rsidR="009E39AB" w:rsidRPr="004475F0" w:rsidRDefault="009E39AB" w:rsidP="00717E0C">
      <w:pPr>
        <w:widowControl/>
        <w:numPr>
          <w:ilvl w:val="0"/>
          <w:numId w:val="9"/>
        </w:numPr>
        <w:tabs>
          <w:tab w:val="left" w:pos="0"/>
        </w:tabs>
        <w:autoSpaceDE/>
        <w:autoSpaceDN/>
        <w:adjustRightInd/>
        <w:spacing w:line="240" w:lineRule="auto"/>
        <w:jc w:val="both"/>
      </w:pPr>
      <w:r w:rsidRPr="004475F0">
        <w:t>В каких целях применяется эксперимент?</w:t>
      </w:r>
    </w:p>
    <w:p w14:paraId="005857BF" w14:textId="77777777" w:rsidR="009E39AB" w:rsidRPr="004475F0" w:rsidRDefault="009E39AB" w:rsidP="00717E0C">
      <w:pPr>
        <w:widowControl/>
        <w:numPr>
          <w:ilvl w:val="0"/>
          <w:numId w:val="9"/>
        </w:numPr>
        <w:tabs>
          <w:tab w:val="left" w:pos="0"/>
        </w:tabs>
        <w:autoSpaceDE/>
        <w:autoSpaceDN/>
        <w:adjustRightInd/>
        <w:spacing w:line="240" w:lineRule="auto"/>
        <w:jc w:val="both"/>
      </w:pPr>
      <w:r w:rsidRPr="004475F0">
        <w:t>Какие методы Вы будете применять для изучения опыта своего коллеги? для изучения личности школьника? для написания научной работы?</w:t>
      </w:r>
    </w:p>
    <w:p w14:paraId="582AEBFD" w14:textId="77777777" w:rsidR="009E39AB" w:rsidRPr="004475F0" w:rsidRDefault="009E39AB" w:rsidP="00717E0C">
      <w:pPr>
        <w:pStyle w:val="a6"/>
        <w:rPr>
          <w:sz w:val="24"/>
          <w:szCs w:val="24"/>
        </w:rPr>
      </w:pPr>
      <w:r w:rsidRPr="004475F0">
        <w:rPr>
          <w:sz w:val="24"/>
          <w:szCs w:val="24"/>
        </w:rPr>
        <w:t>Ссылки на литературные источники: 2,5,7..</w:t>
      </w:r>
    </w:p>
    <w:p w14:paraId="01AC2C32" w14:textId="77777777" w:rsidR="009E39AB" w:rsidRPr="004475F0" w:rsidRDefault="009E39AB" w:rsidP="00717E0C">
      <w:pPr>
        <w:spacing w:line="240" w:lineRule="auto"/>
        <w:ind w:left="0" w:firstLine="709"/>
        <w:jc w:val="both"/>
        <w:rPr>
          <w:bCs/>
        </w:rPr>
      </w:pPr>
    </w:p>
    <w:p w14:paraId="45282F83" w14:textId="77777777" w:rsidR="009E39AB" w:rsidRPr="004475F0" w:rsidRDefault="0018340C" w:rsidP="00717E0C">
      <w:pPr>
        <w:spacing w:line="240" w:lineRule="auto"/>
        <w:ind w:left="0" w:firstLine="709"/>
        <w:jc w:val="both"/>
        <w:rPr>
          <w:b/>
          <w:iCs/>
        </w:rPr>
      </w:pPr>
      <w:r>
        <w:rPr>
          <w:b/>
          <w:bCs/>
        </w:rPr>
        <w:t xml:space="preserve">Тема </w:t>
      </w:r>
      <w:r w:rsidR="009E39AB" w:rsidRPr="004475F0">
        <w:rPr>
          <w:b/>
          <w:iCs/>
        </w:rPr>
        <w:t>Профессиональное становление педагога</w:t>
      </w:r>
    </w:p>
    <w:p w14:paraId="31B39B05" w14:textId="77777777" w:rsidR="009E39AB" w:rsidRPr="004475F0" w:rsidRDefault="009E39AB" w:rsidP="00717E0C">
      <w:pPr>
        <w:spacing w:line="240" w:lineRule="auto"/>
        <w:ind w:left="0" w:firstLine="709"/>
        <w:jc w:val="both"/>
        <w:rPr>
          <w:iCs/>
        </w:rPr>
      </w:pPr>
      <w:r w:rsidRPr="004475F0">
        <w:rPr>
          <w:iCs/>
        </w:rPr>
        <w:t>План.</w:t>
      </w:r>
    </w:p>
    <w:p w14:paraId="524EE4E9" w14:textId="77777777" w:rsidR="009E39AB" w:rsidRPr="004475F0" w:rsidRDefault="009E39AB" w:rsidP="00717E0C">
      <w:pPr>
        <w:widowControl/>
        <w:numPr>
          <w:ilvl w:val="0"/>
          <w:numId w:val="10"/>
        </w:numPr>
        <w:autoSpaceDE/>
        <w:autoSpaceDN/>
        <w:adjustRightInd/>
        <w:spacing w:line="240" w:lineRule="auto"/>
        <w:jc w:val="both"/>
        <w:rPr>
          <w:iCs/>
        </w:rPr>
      </w:pPr>
      <w:r w:rsidRPr="004475F0">
        <w:rPr>
          <w:iCs/>
        </w:rPr>
        <w:t>Современные мировые образовательные тенденции.</w:t>
      </w:r>
    </w:p>
    <w:p w14:paraId="37B08D2C" w14:textId="77777777" w:rsidR="009E39AB" w:rsidRPr="004475F0" w:rsidRDefault="009E39AB" w:rsidP="00717E0C">
      <w:pPr>
        <w:widowControl/>
        <w:numPr>
          <w:ilvl w:val="0"/>
          <w:numId w:val="10"/>
        </w:numPr>
        <w:autoSpaceDE/>
        <w:autoSpaceDN/>
        <w:adjustRightInd/>
        <w:spacing w:line="240" w:lineRule="auto"/>
        <w:jc w:val="both"/>
        <w:rPr>
          <w:iCs/>
        </w:rPr>
      </w:pPr>
      <w:r w:rsidRPr="004475F0">
        <w:rPr>
          <w:iCs/>
        </w:rPr>
        <w:t>Профессиональная подготовка педагогических кадров.</w:t>
      </w:r>
    </w:p>
    <w:p w14:paraId="0B249240" w14:textId="77777777" w:rsidR="009E39AB" w:rsidRPr="004475F0" w:rsidRDefault="009E39AB" w:rsidP="00717E0C">
      <w:pPr>
        <w:widowControl/>
        <w:numPr>
          <w:ilvl w:val="0"/>
          <w:numId w:val="10"/>
        </w:numPr>
        <w:autoSpaceDE/>
        <w:autoSpaceDN/>
        <w:adjustRightInd/>
        <w:spacing w:line="240" w:lineRule="auto"/>
        <w:jc w:val="both"/>
        <w:rPr>
          <w:iCs/>
        </w:rPr>
      </w:pPr>
      <w:r w:rsidRPr="004475F0">
        <w:rPr>
          <w:iCs/>
        </w:rPr>
        <w:t>Многоуровневость и содержание высшего педагогического образования.</w:t>
      </w:r>
    </w:p>
    <w:p w14:paraId="150B5CBF" w14:textId="77777777" w:rsidR="009E39AB" w:rsidRPr="004475F0" w:rsidRDefault="009E39AB" w:rsidP="00717E0C">
      <w:pPr>
        <w:spacing w:line="240" w:lineRule="auto"/>
        <w:ind w:left="0" w:firstLine="709"/>
        <w:jc w:val="both"/>
      </w:pPr>
      <w:r w:rsidRPr="004475F0">
        <w:rPr>
          <w:bCs/>
        </w:rPr>
        <w:t xml:space="preserve">Основные понятия темы: гуманизация, гуманитаризация, </w:t>
      </w:r>
      <w:r w:rsidRPr="004475F0">
        <w:t xml:space="preserve"> </w:t>
      </w:r>
      <w:r w:rsidRPr="004475F0">
        <w:rPr>
          <w:bCs/>
        </w:rPr>
        <w:t xml:space="preserve">демократизация, </w:t>
      </w:r>
      <w:r w:rsidRPr="004475F0">
        <w:t>диверсификация, дифференциация, компьютеризация, многовариантность и многоу</w:t>
      </w:r>
      <w:r w:rsidR="007C098F" w:rsidRPr="004475F0">
        <w:t>ровневость системы образования.</w:t>
      </w:r>
    </w:p>
    <w:p w14:paraId="6FF1C767" w14:textId="77777777" w:rsidR="009E39AB" w:rsidRPr="004475F0" w:rsidRDefault="009E39AB" w:rsidP="00717E0C">
      <w:pPr>
        <w:spacing w:line="240" w:lineRule="auto"/>
        <w:ind w:left="0" w:firstLine="709"/>
        <w:jc w:val="both"/>
        <w:rPr>
          <w:b/>
          <w:bCs/>
        </w:rPr>
      </w:pPr>
      <w:r w:rsidRPr="004475F0">
        <w:rPr>
          <w:b/>
          <w:bCs/>
        </w:rPr>
        <w:t xml:space="preserve">Тезисы </w:t>
      </w:r>
    </w:p>
    <w:p w14:paraId="297BA737" w14:textId="60B04CFF" w:rsidR="009E39AB" w:rsidRPr="004475F0" w:rsidRDefault="009E39AB" w:rsidP="00B875D3">
      <w:pPr>
        <w:pStyle w:val="a6"/>
        <w:rPr>
          <w:sz w:val="24"/>
          <w:szCs w:val="24"/>
        </w:rPr>
      </w:pPr>
      <w:r w:rsidRPr="004475F0">
        <w:rPr>
          <w:sz w:val="24"/>
          <w:szCs w:val="24"/>
        </w:rPr>
        <w:t>В концепции педагогического образования Е.В. Бондаревской центральной идеей является формирование педагогической культуры учителя. Педагогическая культура рассматривается как динамическая система педагогических ценностей, способов деятельности и профессионального поведения учителя, компонентами которой являются: педагогические позиции и личные качества; профессиональные знания и культура педагогического мышления; профессиональные умения и творческий характер</w:t>
      </w:r>
      <w:r w:rsidR="00B875D3">
        <w:rPr>
          <w:sz w:val="24"/>
          <w:szCs w:val="24"/>
        </w:rPr>
        <w:t xml:space="preserve"> </w:t>
      </w:r>
      <w:r w:rsidRPr="004475F0">
        <w:rPr>
          <w:sz w:val="24"/>
          <w:szCs w:val="24"/>
        </w:rPr>
        <w:t xml:space="preserve">педагогической деятельности; саморегуляция личности и культура профессионального поведения педагога. </w:t>
      </w:r>
    </w:p>
    <w:p w14:paraId="07CAB8EF" w14:textId="77777777" w:rsidR="009E39AB" w:rsidRPr="004475F0" w:rsidRDefault="009E39AB" w:rsidP="00717E0C">
      <w:pPr>
        <w:pStyle w:val="a6"/>
        <w:rPr>
          <w:sz w:val="24"/>
          <w:szCs w:val="24"/>
        </w:rPr>
      </w:pPr>
      <w:r w:rsidRPr="004475F0">
        <w:rPr>
          <w:sz w:val="24"/>
          <w:szCs w:val="24"/>
        </w:rPr>
        <w:t xml:space="preserve">В.А. Сухомлинским выделены признаки педагогической культуры: наличие у педагога академических знаний, как в области преподаваемого предмета, так и в сферах педагогики и психологии («чтобы можно было обратиться к уму и сердцу воспитанника»); постоянное самообразование («чтобы педагог читал литературу (педагогическую, психологическую, публицистическую и т.д.); знание методов изучения ребенка; обладание речевой культурой. </w:t>
      </w:r>
    </w:p>
    <w:p w14:paraId="07255509" w14:textId="77777777" w:rsidR="009E39AB" w:rsidRPr="004475F0" w:rsidRDefault="009E39AB" w:rsidP="00717E0C">
      <w:pPr>
        <w:pStyle w:val="a6"/>
        <w:rPr>
          <w:sz w:val="24"/>
          <w:szCs w:val="24"/>
        </w:rPr>
      </w:pPr>
      <w:r w:rsidRPr="004475F0">
        <w:rPr>
          <w:sz w:val="24"/>
          <w:szCs w:val="24"/>
        </w:rPr>
        <w:t xml:space="preserve">Важнейшими характеристиками целостных концепций педагогического образования являются: </w:t>
      </w:r>
    </w:p>
    <w:p w14:paraId="3E3BF431"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ориентация на личностный уровень овладения педагогической профессией; </w:t>
      </w:r>
    </w:p>
    <w:p w14:paraId="1D13BEF0"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гуманитаризация содержания образования; </w:t>
      </w:r>
    </w:p>
    <w:p w14:paraId="1990CD70"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фундаментализация научного знания; </w:t>
      </w:r>
    </w:p>
    <w:p w14:paraId="632609C4"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творческая направленность в профессиональной подготовке; </w:t>
      </w:r>
    </w:p>
    <w:p w14:paraId="45519A5D"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опора на профессионально-исследовательскую деятельность студентов; </w:t>
      </w:r>
    </w:p>
    <w:p w14:paraId="669BCCC8" w14:textId="77777777" w:rsidR="009E39AB" w:rsidRPr="004475F0" w:rsidRDefault="009E39AB" w:rsidP="00717E0C">
      <w:pPr>
        <w:pStyle w:val="a6"/>
        <w:numPr>
          <w:ilvl w:val="0"/>
          <w:numId w:val="11"/>
        </w:numPr>
        <w:tabs>
          <w:tab w:val="left" w:pos="0"/>
        </w:tabs>
        <w:rPr>
          <w:sz w:val="24"/>
          <w:szCs w:val="24"/>
        </w:rPr>
      </w:pPr>
      <w:r w:rsidRPr="004475F0">
        <w:rPr>
          <w:sz w:val="24"/>
          <w:szCs w:val="24"/>
        </w:rPr>
        <w:t xml:space="preserve">ориентация студентов педагогического вуза на педагогическую культуру. </w:t>
      </w:r>
    </w:p>
    <w:p w14:paraId="020BFD2F" w14:textId="77777777" w:rsidR="009E39AB" w:rsidRPr="004475F0" w:rsidRDefault="009E39AB" w:rsidP="00717E0C">
      <w:pPr>
        <w:pStyle w:val="a6"/>
        <w:rPr>
          <w:sz w:val="24"/>
          <w:szCs w:val="24"/>
        </w:rPr>
      </w:pPr>
      <w:r w:rsidRPr="004475F0">
        <w:rPr>
          <w:bCs/>
          <w:sz w:val="24"/>
          <w:szCs w:val="24"/>
        </w:rPr>
        <w:t>Перестройка вузовского обучения предполагает</w:t>
      </w:r>
      <w:r w:rsidRPr="004475F0">
        <w:rPr>
          <w:sz w:val="24"/>
          <w:szCs w:val="24"/>
        </w:rPr>
        <w:t xml:space="preserve"> повышение роли самостоятельной работы, профессионализацию, компьютеризацию и др. Современному обществу требуются специалисты, способные к творческому поиску и непрерывному самообразованию, поддерживающие высокий уровень своей квалификации, самостоятельно и непрерывно пополняющие свои знания, совершенствующие свои умения и профессиональное мастерство. </w:t>
      </w:r>
    </w:p>
    <w:p w14:paraId="20FCB677" w14:textId="77777777" w:rsidR="009E39AB" w:rsidRPr="004475F0" w:rsidRDefault="009E39AB" w:rsidP="00717E0C">
      <w:pPr>
        <w:spacing w:line="240" w:lineRule="auto"/>
        <w:ind w:left="0" w:firstLine="709"/>
        <w:jc w:val="both"/>
        <w:rPr>
          <w:b/>
        </w:rPr>
      </w:pPr>
      <w:r w:rsidRPr="004475F0">
        <w:rPr>
          <w:b/>
        </w:rPr>
        <w:t>Вопросы для обсуждения:</w:t>
      </w:r>
    </w:p>
    <w:p w14:paraId="19F0A42A"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Каковы цель и задачи современного педагогического образования?</w:t>
      </w:r>
    </w:p>
    <w:p w14:paraId="3FD69AD3"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В чем смысл многоуровневого педагогического образования?</w:t>
      </w:r>
    </w:p>
    <w:p w14:paraId="26FE7A01"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 соотносятся современные мировые образовательные тенденции с обновлением содержания высшего педагогического образования?</w:t>
      </w:r>
    </w:p>
    <w:p w14:paraId="0B9B3AAE" w14:textId="77777777" w:rsidR="009E39AB" w:rsidRPr="004475F0" w:rsidRDefault="009E39AB" w:rsidP="00717E0C">
      <w:pPr>
        <w:widowControl/>
        <w:numPr>
          <w:ilvl w:val="0"/>
          <w:numId w:val="12"/>
        </w:numPr>
        <w:tabs>
          <w:tab w:val="left" w:pos="0"/>
        </w:tabs>
        <w:autoSpaceDE/>
        <w:autoSpaceDN/>
        <w:adjustRightInd/>
        <w:spacing w:line="240" w:lineRule="auto"/>
        <w:jc w:val="both"/>
      </w:pPr>
      <w:r w:rsidRPr="004475F0">
        <w:t>Какими особенностями характеризуется перестройка высшего образования?</w:t>
      </w:r>
    </w:p>
    <w:p w14:paraId="5D26CF2B" w14:textId="77777777" w:rsidR="009E39AB" w:rsidRPr="004475F0" w:rsidRDefault="009E39AB" w:rsidP="00717E0C">
      <w:pPr>
        <w:pStyle w:val="a6"/>
        <w:rPr>
          <w:sz w:val="24"/>
          <w:szCs w:val="24"/>
        </w:rPr>
      </w:pPr>
      <w:r w:rsidRPr="004475F0">
        <w:rPr>
          <w:sz w:val="24"/>
          <w:szCs w:val="24"/>
        </w:rPr>
        <w:t>Ссылки на литературные источники: 1,2,3,8,9.</w:t>
      </w:r>
    </w:p>
    <w:p w14:paraId="34E69A09" w14:textId="77777777" w:rsidR="009E39AB" w:rsidRPr="004475F0" w:rsidRDefault="009E39AB" w:rsidP="00717E0C">
      <w:pPr>
        <w:spacing w:line="240" w:lineRule="auto"/>
        <w:ind w:left="0" w:firstLine="709"/>
        <w:jc w:val="both"/>
        <w:rPr>
          <w:b/>
        </w:rPr>
      </w:pPr>
    </w:p>
    <w:p w14:paraId="0DB016F3" w14:textId="77777777" w:rsidR="009E39AB" w:rsidRPr="004475F0" w:rsidRDefault="009E39AB" w:rsidP="00717E0C">
      <w:pPr>
        <w:spacing w:line="240" w:lineRule="auto"/>
        <w:ind w:left="0" w:firstLine="709"/>
        <w:jc w:val="both"/>
        <w:rPr>
          <w:b/>
        </w:rPr>
      </w:pPr>
      <w:r w:rsidRPr="004475F0">
        <w:rPr>
          <w:b/>
        </w:rPr>
        <w:t>Глоссарий</w:t>
      </w:r>
    </w:p>
    <w:p w14:paraId="376D2D4A" w14:textId="77777777" w:rsidR="009E39AB" w:rsidRPr="004475F0" w:rsidRDefault="009E39AB" w:rsidP="00717E0C">
      <w:pPr>
        <w:spacing w:line="240" w:lineRule="auto"/>
        <w:ind w:left="0" w:firstLine="709"/>
        <w:jc w:val="both"/>
        <w:rPr>
          <w:b/>
        </w:rPr>
      </w:pPr>
    </w:p>
    <w:p w14:paraId="726F2E85" w14:textId="77777777" w:rsidR="009E39AB" w:rsidRPr="004475F0" w:rsidRDefault="009E39AB" w:rsidP="00717E0C">
      <w:pPr>
        <w:spacing w:line="240" w:lineRule="auto"/>
        <w:ind w:left="0" w:firstLine="709"/>
        <w:jc w:val="both"/>
      </w:pPr>
      <w:r w:rsidRPr="004475F0">
        <w:rPr>
          <w:b/>
        </w:rPr>
        <w:t xml:space="preserve">Авторитарный  - </w:t>
      </w:r>
      <w:r w:rsidRPr="004475F0">
        <w:t>характеристика человека как личности или его поведения в отношении других людей, подчёркивающая склонность пользоваться преимущественно недемократическими методами воздействия на них: давление, приказы, распоряжения и т.п.</w:t>
      </w:r>
    </w:p>
    <w:p w14:paraId="2E589ED3" w14:textId="77777777" w:rsidR="009E39AB" w:rsidRPr="004475F0" w:rsidRDefault="009E39AB" w:rsidP="00717E0C">
      <w:pPr>
        <w:spacing w:line="240" w:lineRule="auto"/>
        <w:ind w:left="0" w:firstLine="709"/>
        <w:jc w:val="both"/>
      </w:pPr>
      <w:r w:rsidRPr="004475F0">
        <w:rPr>
          <w:b/>
        </w:rPr>
        <w:t xml:space="preserve">Адаптация </w:t>
      </w:r>
      <w:r w:rsidRPr="004475F0">
        <w:t>– приспособление органов чувств к особенностям действующих на них стимулов с целью их наилучшего и предохранения рецепторов от излишней перегрузки; приспособление индивида к изменившейся среде с помощью различных средств воздействия.</w:t>
      </w:r>
    </w:p>
    <w:p w14:paraId="18D1DDE5" w14:textId="77777777" w:rsidR="009E39AB" w:rsidRPr="004475F0" w:rsidRDefault="009E39AB" w:rsidP="00717E0C">
      <w:pPr>
        <w:spacing w:line="240" w:lineRule="auto"/>
        <w:ind w:left="0" w:firstLine="709"/>
        <w:jc w:val="both"/>
      </w:pPr>
      <w:r w:rsidRPr="004475F0">
        <w:rPr>
          <w:b/>
        </w:rPr>
        <w:t>Актуализация</w:t>
      </w:r>
      <w:r w:rsidRPr="004475F0">
        <w:t xml:space="preserve"> – действие, заключающееся в извлечении усвоенного материала из долговременной или кратковременной памяти с целью последующего использования его при узнавании, припоминании, воспоминании или непосредственном воспроизведении.</w:t>
      </w:r>
    </w:p>
    <w:p w14:paraId="463A5A7B" w14:textId="77777777" w:rsidR="009E39AB" w:rsidRPr="004475F0" w:rsidRDefault="009E39AB" w:rsidP="00717E0C">
      <w:pPr>
        <w:spacing w:line="240" w:lineRule="auto"/>
        <w:ind w:left="0" w:firstLine="709"/>
        <w:jc w:val="both"/>
      </w:pPr>
      <w:r w:rsidRPr="004475F0">
        <w:rPr>
          <w:b/>
        </w:rPr>
        <w:t>Акцентуация</w:t>
      </w:r>
      <w:r w:rsidRPr="004475F0">
        <w:t xml:space="preserve"> – выделение какого-либо свойства или признака на фоне других, его особенное развитие. Акцентуация характера – чрезмерное усиление отдельных сторон характера, проявляющееся в избирательной уязвимости личности по отношению к определённого рода психотравмирующим воздействиям при устойчивости к другим (возбудимость, агрессивность, замкнутость, тревожность и т.д.). </w:t>
      </w:r>
    </w:p>
    <w:p w14:paraId="47ADF4AE" w14:textId="77777777" w:rsidR="009E39AB" w:rsidRPr="004475F0" w:rsidRDefault="009E39AB" w:rsidP="00717E0C">
      <w:pPr>
        <w:spacing w:line="240" w:lineRule="auto"/>
        <w:ind w:left="0" w:firstLine="709"/>
        <w:jc w:val="both"/>
      </w:pPr>
      <w:r w:rsidRPr="004475F0">
        <w:rPr>
          <w:b/>
        </w:rPr>
        <w:t>Алгоритмизация учебного процесса</w:t>
      </w:r>
      <w:r w:rsidRPr="004475F0">
        <w:t xml:space="preserve"> – разработка и реализация алгоритмов для обучающихся. Алгоритмы для обучающихся делятся на два класса: алгоритмы, связанные с изучаемым предметом и позволяющие решать специфические для этого предмета задачи, и алгоритмы учения (усвоения), предписывающие действия, необходимые для усвоения, как предметного материала, так и намеченных алгоритмов.</w:t>
      </w:r>
    </w:p>
    <w:p w14:paraId="77908270" w14:textId="77777777" w:rsidR="009E39AB" w:rsidRPr="004475F0" w:rsidRDefault="009E39AB" w:rsidP="00717E0C">
      <w:pPr>
        <w:spacing w:line="240" w:lineRule="auto"/>
        <w:ind w:left="0" w:firstLine="709"/>
        <w:jc w:val="both"/>
      </w:pPr>
      <w:r w:rsidRPr="004475F0">
        <w:rPr>
          <w:b/>
        </w:rPr>
        <w:t>Альтруизм</w:t>
      </w:r>
      <w:r w:rsidRPr="004475F0">
        <w:t xml:space="preserve"> – бескорыстная забота о благе других и готовность жертвовать для других своими личными интересами.</w:t>
      </w:r>
    </w:p>
    <w:p w14:paraId="7DE8EA9C" w14:textId="77777777" w:rsidR="009E39AB" w:rsidRPr="004475F0" w:rsidRDefault="009E39AB" w:rsidP="00717E0C">
      <w:pPr>
        <w:spacing w:line="240" w:lineRule="auto"/>
        <w:ind w:left="0" w:firstLine="709"/>
        <w:jc w:val="both"/>
      </w:pPr>
      <w:r w:rsidRPr="004475F0">
        <w:rPr>
          <w:b/>
        </w:rPr>
        <w:t xml:space="preserve">Анкетирование – </w:t>
      </w:r>
      <w:r w:rsidRPr="004475F0">
        <w:t>метод массового сбора материала с помощью специально разработанных опросных листов (анкет).</w:t>
      </w:r>
    </w:p>
    <w:p w14:paraId="6B7D6079" w14:textId="77777777" w:rsidR="009E39AB" w:rsidRPr="004475F0" w:rsidRDefault="009E39AB" w:rsidP="00717E0C">
      <w:pPr>
        <w:spacing w:line="240" w:lineRule="auto"/>
        <w:ind w:left="0" w:firstLine="709"/>
        <w:jc w:val="both"/>
      </w:pPr>
      <w:r w:rsidRPr="004475F0">
        <w:rPr>
          <w:b/>
        </w:rPr>
        <w:t xml:space="preserve">Аффект – </w:t>
      </w:r>
      <w:r w:rsidRPr="004475F0">
        <w:t>кратковременное, бурно протекающее состояние сильного эмоционального возбуждения, возникающее в результате сильно действующей на психику причины, обычно связанной с неудовлетворением очень важных для человека потребностей.</w:t>
      </w:r>
    </w:p>
    <w:p w14:paraId="43EB0143" w14:textId="77777777" w:rsidR="009E39AB" w:rsidRPr="004475F0" w:rsidRDefault="009E39AB" w:rsidP="00717E0C">
      <w:pPr>
        <w:spacing w:line="240" w:lineRule="auto"/>
        <w:ind w:left="0" w:firstLine="709"/>
        <w:jc w:val="both"/>
      </w:pPr>
      <w:r w:rsidRPr="004475F0">
        <w:rPr>
          <w:b/>
        </w:rPr>
        <w:t xml:space="preserve">Барьер психологический – </w:t>
      </w:r>
      <w:r w:rsidRPr="004475F0">
        <w:t>мотив, препятствующий выполнению определённой деятельности или действий, в частности общению с отдельным человеком или группой людей; внутреннее препятствие психологической природы (нежелание, боязнь, неуверенность и т.п.), мешающее человеку успешно выполнить некоторое действие.</w:t>
      </w:r>
    </w:p>
    <w:p w14:paraId="299C3232" w14:textId="77777777" w:rsidR="009E39AB" w:rsidRPr="004475F0" w:rsidRDefault="009E39AB" w:rsidP="00717E0C">
      <w:pPr>
        <w:spacing w:line="240" w:lineRule="auto"/>
        <w:ind w:left="0" w:firstLine="709"/>
        <w:jc w:val="both"/>
      </w:pPr>
      <w:r w:rsidRPr="004475F0">
        <w:rPr>
          <w:b/>
        </w:rPr>
        <w:t>Вербальная коммуникация (речь)</w:t>
      </w:r>
      <w:r w:rsidRPr="004475F0">
        <w:t xml:space="preserve"> – процесс общения с помощью языка.</w:t>
      </w:r>
    </w:p>
    <w:p w14:paraId="683E6D3F" w14:textId="77777777" w:rsidR="009E39AB" w:rsidRPr="004475F0" w:rsidRDefault="009E39AB" w:rsidP="00717E0C">
      <w:pPr>
        <w:spacing w:line="240" w:lineRule="auto"/>
        <w:ind w:left="0" w:firstLine="709"/>
        <w:jc w:val="both"/>
      </w:pPr>
      <w:r w:rsidRPr="004475F0">
        <w:rPr>
          <w:b/>
        </w:rPr>
        <w:t>Влияние</w:t>
      </w:r>
      <w:r w:rsidRPr="004475F0">
        <w:t xml:space="preserve"> – процесс и результат изменения индивидом поведения другого человека, его установок, намерений, представлений, оценок и т.п. в ходе взаимодействия с ним. Различают направленное и ненаправленное влияние.</w:t>
      </w:r>
    </w:p>
    <w:p w14:paraId="3DF1F5DC" w14:textId="77777777" w:rsidR="009E39AB" w:rsidRPr="004475F0" w:rsidRDefault="009E39AB" w:rsidP="00717E0C">
      <w:pPr>
        <w:spacing w:line="240" w:lineRule="auto"/>
        <w:ind w:left="0" w:firstLine="709"/>
        <w:jc w:val="both"/>
      </w:pPr>
      <w:r w:rsidRPr="004475F0">
        <w:rPr>
          <w:b/>
        </w:rPr>
        <w:t xml:space="preserve">Внушение – </w:t>
      </w:r>
      <w:r w:rsidRPr="004475F0">
        <w:t>форма психологического воздействия, связанная с ослаблением осознанного контроля в отношении воспринимаемой информации.</w:t>
      </w:r>
    </w:p>
    <w:p w14:paraId="0671C8F3" w14:textId="77777777" w:rsidR="009E39AB" w:rsidRPr="004475F0" w:rsidRDefault="009E39AB" w:rsidP="00717E0C">
      <w:pPr>
        <w:spacing w:line="240" w:lineRule="auto"/>
        <w:ind w:left="0" w:firstLine="709"/>
        <w:jc w:val="both"/>
      </w:pPr>
      <w:r w:rsidRPr="004475F0">
        <w:rPr>
          <w:b/>
        </w:rPr>
        <w:t>Внушаемость</w:t>
      </w:r>
      <w:r w:rsidRPr="004475F0">
        <w:t xml:space="preserve"> – предрасположенность к внушению.</w:t>
      </w:r>
    </w:p>
    <w:p w14:paraId="5636C574" w14:textId="77777777" w:rsidR="009E39AB" w:rsidRPr="004475F0" w:rsidRDefault="009E39AB" w:rsidP="00717E0C">
      <w:pPr>
        <w:spacing w:line="240" w:lineRule="auto"/>
        <w:ind w:left="0" w:firstLine="709"/>
        <w:jc w:val="both"/>
      </w:pPr>
      <w:r w:rsidRPr="004475F0">
        <w:rPr>
          <w:b/>
        </w:rPr>
        <w:t>Воля</w:t>
      </w:r>
      <w:r w:rsidRPr="004475F0">
        <w:t xml:space="preserve"> – сознательная саморегуляция человеком своей деятельности, поведения, обеспечивающая преодоление трудностей при достижении цели.</w:t>
      </w:r>
    </w:p>
    <w:p w14:paraId="0E41CF4E" w14:textId="77777777" w:rsidR="009E39AB" w:rsidRPr="004475F0" w:rsidRDefault="009E39AB" w:rsidP="00717E0C">
      <w:pPr>
        <w:spacing w:line="240" w:lineRule="auto"/>
        <w:ind w:left="0" w:firstLine="709"/>
        <w:jc w:val="both"/>
      </w:pPr>
      <w:r w:rsidRPr="004475F0">
        <w:rPr>
          <w:b/>
        </w:rPr>
        <w:t xml:space="preserve">Воспитание – </w:t>
      </w:r>
      <w:r w:rsidRPr="004475F0">
        <w:t>1) в социальном смысле – функция общества по подготовке человека к жизни, осуществляемая всеми социальными институтами; 2) в педагогическом смысле – целенаправленный процесс формирования личности, осуществляемый педагогами.</w:t>
      </w:r>
    </w:p>
    <w:p w14:paraId="0DBAA6DA" w14:textId="77777777" w:rsidR="009E39AB" w:rsidRPr="004475F0" w:rsidRDefault="009E39AB" w:rsidP="00717E0C">
      <w:pPr>
        <w:spacing w:line="240" w:lineRule="auto"/>
        <w:ind w:left="0" w:firstLine="709"/>
        <w:jc w:val="both"/>
      </w:pPr>
      <w:r w:rsidRPr="004475F0">
        <w:rPr>
          <w:b/>
        </w:rPr>
        <w:t>Воспитательная система</w:t>
      </w:r>
      <w:r w:rsidRPr="004475F0">
        <w:t xml:space="preserve"> – совокупность взаимосвязанных компонентов, составляющих целостную социально-педагогическую структуру и выступающих постоянно действующими факторами воспитания.</w:t>
      </w:r>
    </w:p>
    <w:p w14:paraId="4C9F9F8F" w14:textId="77777777" w:rsidR="009E39AB" w:rsidRPr="004475F0" w:rsidRDefault="009E39AB" w:rsidP="00717E0C">
      <w:pPr>
        <w:spacing w:line="240" w:lineRule="auto"/>
        <w:ind w:left="0" w:firstLine="709"/>
        <w:jc w:val="both"/>
      </w:pPr>
      <w:r w:rsidRPr="004475F0">
        <w:rPr>
          <w:b/>
        </w:rPr>
        <w:t>Гуманизация образования</w:t>
      </w:r>
      <w:r w:rsidRPr="004475F0">
        <w:t xml:space="preserve"> – ориентация процесса обучения на развитие и саморазвитие личности, на приоритеты общечеловеческих ценностей, на оптимизацию взаимодействия личности и социума. Направлена на создание таких форм содержания и методов обучения и воспитания, которые обеспечивают эффективное раскрытие индивидуальности учащегося – его познавательных интересов, личностных качеств.</w:t>
      </w:r>
    </w:p>
    <w:p w14:paraId="22B90ACA" w14:textId="77777777" w:rsidR="009E39AB" w:rsidRPr="004475F0" w:rsidRDefault="009E39AB" w:rsidP="00717E0C">
      <w:pPr>
        <w:spacing w:line="240" w:lineRule="auto"/>
        <w:ind w:left="0" w:firstLine="709"/>
        <w:jc w:val="both"/>
      </w:pPr>
      <w:r w:rsidRPr="004475F0">
        <w:rPr>
          <w:b/>
        </w:rPr>
        <w:t>Гуманитаризация образования</w:t>
      </w:r>
      <w:r w:rsidRPr="004475F0">
        <w:t xml:space="preserve"> – акцент на гуманитарные науки в учебном процессе.</w:t>
      </w:r>
    </w:p>
    <w:p w14:paraId="2FDFB90E" w14:textId="77777777" w:rsidR="009E39AB" w:rsidRPr="004475F0" w:rsidRDefault="009E39AB" w:rsidP="00717E0C">
      <w:pPr>
        <w:spacing w:line="240" w:lineRule="auto"/>
        <w:ind w:left="0" w:firstLine="709"/>
        <w:jc w:val="both"/>
      </w:pPr>
      <w:r w:rsidRPr="004475F0">
        <w:rPr>
          <w:b/>
        </w:rPr>
        <w:t>Девиантное поведение</w:t>
      </w:r>
      <w:r w:rsidRPr="004475F0">
        <w:t xml:space="preserve"> – поведение, отличающее от нормы.</w:t>
      </w:r>
    </w:p>
    <w:p w14:paraId="34CB277A" w14:textId="77777777" w:rsidR="009E39AB" w:rsidRPr="004475F0" w:rsidRDefault="009E39AB" w:rsidP="00717E0C">
      <w:pPr>
        <w:spacing w:line="240" w:lineRule="auto"/>
        <w:ind w:left="0" w:firstLine="709"/>
        <w:jc w:val="both"/>
      </w:pPr>
      <w:r w:rsidRPr="004475F0">
        <w:rPr>
          <w:b/>
        </w:rPr>
        <w:t>Диагностика</w:t>
      </w:r>
      <w:r w:rsidRPr="004475F0">
        <w:t xml:space="preserve"> – процедура выявления уровня готовности к какому-либо виду деятельности, в том числе к учебной деятельности определённого содержания и уровня сложности. Основывается на системе тестов, письменных работ, устных вопросов и других методов, позволяющих получить картину состояния чьих-либо знаний и умений; анализ состояния объектов и процессов, выявление проблем их функционирования и развития.</w:t>
      </w:r>
    </w:p>
    <w:p w14:paraId="70B6418B" w14:textId="77777777" w:rsidR="009E39AB" w:rsidRPr="004475F0" w:rsidRDefault="009E39AB" w:rsidP="00717E0C">
      <w:pPr>
        <w:spacing w:line="240" w:lineRule="auto"/>
        <w:ind w:left="0" w:firstLine="709"/>
        <w:jc w:val="both"/>
      </w:pPr>
      <w:r w:rsidRPr="004475F0">
        <w:rPr>
          <w:b/>
        </w:rPr>
        <w:t>Дидактические средства</w:t>
      </w:r>
      <w:r w:rsidRPr="004475F0">
        <w:t xml:space="preserve"> – средства, с помощью которых реализуются цели обучения.</w:t>
      </w:r>
    </w:p>
    <w:p w14:paraId="1AFD639D" w14:textId="77777777" w:rsidR="009E39AB" w:rsidRPr="004475F0" w:rsidRDefault="009E39AB" w:rsidP="00717E0C">
      <w:pPr>
        <w:spacing w:line="240" w:lineRule="auto"/>
        <w:ind w:left="0" w:firstLine="709"/>
        <w:jc w:val="both"/>
      </w:pPr>
      <w:r w:rsidRPr="004475F0">
        <w:rPr>
          <w:b/>
        </w:rPr>
        <w:t>Дидактический процесс</w:t>
      </w:r>
      <w:r w:rsidRPr="004475F0">
        <w:t xml:space="preserve"> – процесс формирования личности обучаемого. Структуру дидактического процесса можно представить в виде трёх взаимосвязанных и взаимопроникающих компонентов: мотивационного, собственно познавательной деятельности обучающегося и управление этой деятельностью со стороны педагога.</w:t>
      </w:r>
    </w:p>
    <w:p w14:paraId="05E34A17" w14:textId="77777777" w:rsidR="009E39AB" w:rsidRPr="004475F0" w:rsidRDefault="009E39AB" w:rsidP="00717E0C">
      <w:pPr>
        <w:spacing w:line="240" w:lineRule="auto"/>
        <w:ind w:left="0" w:firstLine="709"/>
        <w:jc w:val="both"/>
      </w:pPr>
      <w:r w:rsidRPr="004475F0">
        <w:rPr>
          <w:b/>
        </w:rPr>
        <w:t>Жест</w:t>
      </w:r>
      <w:r w:rsidRPr="004475F0">
        <w:t xml:space="preserve"> – движение рук человека, выражающее его внутреннее состояние или указывающее на какой-либо объект во внешнем мире.</w:t>
      </w:r>
    </w:p>
    <w:p w14:paraId="7B9E15D7" w14:textId="77777777" w:rsidR="009E39AB" w:rsidRPr="004475F0" w:rsidRDefault="009E39AB" w:rsidP="00717E0C">
      <w:pPr>
        <w:spacing w:line="240" w:lineRule="auto"/>
        <w:ind w:left="0" w:firstLine="709"/>
        <w:jc w:val="both"/>
      </w:pPr>
      <w:r w:rsidRPr="004475F0">
        <w:rPr>
          <w:b/>
        </w:rPr>
        <w:t xml:space="preserve">Задатки – </w:t>
      </w:r>
      <w:r w:rsidRPr="004475F0">
        <w:t>анатомо-физиологические особенности организма, являющиеся предпосылками развития способностей.</w:t>
      </w:r>
    </w:p>
    <w:p w14:paraId="7AB8CFDD" w14:textId="77777777" w:rsidR="009E39AB" w:rsidRPr="004475F0" w:rsidRDefault="009E39AB" w:rsidP="00717E0C">
      <w:pPr>
        <w:spacing w:line="240" w:lineRule="auto"/>
        <w:ind w:left="0" w:firstLine="709"/>
        <w:jc w:val="both"/>
      </w:pPr>
      <w:r w:rsidRPr="004475F0">
        <w:rPr>
          <w:b/>
        </w:rPr>
        <w:t>Знания</w:t>
      </w:r>
      <w:r w:rsidRPr="004475F0">
        <w:t xml:space="preserve"> – это результат усвоения обучающимся системы фактов, понятий, законов, закономерностей, теорий; понимание, сохранение в памяти и воспроизведение их.</w:t>
      </w:r>
    </w:p>
    <w:p w14:paraId="1F0B4DBE" w14:textId="77777777" w:rsidR="009E39AB" w:rsidRPr="004475F0" w:rsidRDefault="009E39AB" w:rsidP="00717E0C">
      <w:pPr>
        <w:spacing w:line="240" w:lineRule="auto"/>
        <w:ind w:left="0" w:firstLine="709"/>
        <w:jc w:val="both"/>
      </w:pPr>
      <w:r w:rsidRPr="004475F0">
        <w:rPr>
          <w:b/>
        </w:rPr>
        <w:t xml:space="preserve">Идентификация – </w:t>
      </w:r>
      <w:r w:rsidRPr="004475F0">
        <w:t>способ понимания другого человека через осознанное или бессознательное уподобление его характеристикам самого субъекта.</w:t>
      </w:r>
    </w:p>
    <w:p w14:paraId="0FB240A0" w14:textId="77777777" w:rsidR="009E39AB" w:rsidRPr="004475F0" w:rsidRDefault="009E39AB" w:rsidP="00717E0C">
      <w:pPr>
        <w:spacing w:line="240" w:lineRule="auto"/>
        <w:ind w:left="0" w:firstLine="709"/>
        <w:jc w:val="both"/>
      </w:pPr>
      <w:r w:rsidRPr="004475F0">
        <w:rPr>
          <w:b/>
        </w:rPr>
        <w:t>Импульсивность</w:t>
      </w:r>
      <w:r w:rsidRPr="004475F0">
        <w:t xml:space="preserve"> – характерологическая черта человека, проявляющаяся в его склонности к скоропалительным решениям, непродуманным действиям и поступкам.</w:t>
      </w:r>
    </w:p>
    <w:p w14:paraId="4466025B" w14:textId="77777777" w:rsidR="009E39AB" w:rsidRPr="004475F0" w:rsidRDefault="009E39AB" w:rsidP="00717E0C">
      <w:pPr>
        <w:spacing w:line="240" w:lineRule="auto"/>
        <w:ind w:left="0" w:firstLine="709"/>
        <w:jc w:val="both"/>
      </w:pPr>
      <w:r w:rsidRPr="004475F0">
        <w:rPr>
          <w:b/>
        </w:rPr>
        <w:t>Индивидуальный стиль деятельности</w:t>
      </w:r>
      <w:r w:rsidRPr="004475F0">
        <w:t xml:space="preserve"> – устойчивое сочетание особенностей выполнения разных видов деятельности одним и тем же человеком.</w:t>
      </w:r>
    </w:p>
    <w:p w14:paraId="18753ACC" w14:textId="77777777" w:rsidR="009E39AB" w:rsidRPr="004475F0" w:rsidRDefault="009E39AB" w:rsidP="00717E0C">
      <w:pPr>
        <w:spacing w:line="240" w:lineRule="auto"/>
        <w:ind w:left="0" w:firstLine="709"/>
        <w:jc w:val="both"/>
      </w:pPr>
      <w:r w:rsidRPr="004475F0">
        <w:rPr>
          <w:b/>
        </w:rPr>
        <w:t>Инновационная деятельность учителя</w:t>
      </w:r>
      <w:r w:rsidRPr="004475F0">
        <w:t xml:space="preserve"> – включение учителя в деятельность по созданию, освоению и использованию педагогических новшеств в практике обучения и воспитания учащихся, создание в образовательном учреждении определённой инновационной среды.</w:t>
      </w:r>
    </w:p>
    <w:p w14:paraId="645D6080" w14:textId="77777777" w:rsidR="009E39AB" w:rsidRPr="004475F0" w:rsidRDefault="009E39AB" w:rsidP="00717E0C">
      <w:pPr>
        <w:spacing w:line="240" w:lineRule="auto"/>
        <w:ind w:left="0" w:firstLine="709"/>
        <w:jc w:val="both"/>
      </w:pPr>
      <w:r w:rsidRPr="004475F0">
        <w:rPr>
          <w:b/>
        </w:rPr>
        <w:t>Интеракция</w:t>
      </w:r>
      <w:r w:rsidRPr="004475F0">
        <w:t xml:space="preserve"> – взаимодействие.</w:t>
      </w:r>
    </w:p>
    <w:p w14:paraId="6D4BF7C6" w14:textId="77777777" w:rsidR="009E39AB" w:rsidRPr="004475F0" w:rsidRDefault="009E39AB" w:rsidP="00717E0C">
      <w:pPr>
        <w:spacing w:line="240" w:lineRule="auto"/>
        <w:ind w:left="0" w:firstLine="709"/>
        <w:jc w:val="both"/>
      </w:pPr>
      <w:r w:rsidRPr="004475F0">
        <w:rPr>
          <w:b/>
        </w:rPr>
        <w:t xml:space="preserve">Интроверт </w:t>
      </w:r>
      <w:r w:rsidRPr="004475F0">
        <w:t>– обращённый вниманием внутрь себя, замкнутый, необщительный.</w:t>
      </w:r>
    </w:p>
    <w:p w14:paraId="166D48A4" w14:textId="77777777" w:rsidR="009E39AB" w:rsidRPr="004475F0" w:rsidRDefault="009E39AB" w:rsidP="00717E0C">
      <w:pPr>
        <w:spacing w:line="240" w:lineRule="auto"/>
        <w:ind w:left="0" w:firstLine="709"/>
        <w:jc w:val="both"/>
      </w:pPr>
      <w:r w:rsidRPr="004475F0">
        <w:rPr>
          <w:b/>
        </w:rPr>
        <w:t>Инцидент</w:t>
      </w:r>
      <w:r w:rsidRPr="004475F0">
        <w:t xml:space="preserve"> – формальный повод для начала непосредственного столкновения сторон.</w:t>
      </w:r>
    </w:p>
    <w:p w14:paraId="798869A8" w14:textId="77777777" w:rsidR="009E39AB" w:rsidRPr="004475F0" w:rsidRDefault="009E39AB" w:rsidP="00717E0C">
      <w:pPr>
        <w:spacing w:line="240" w:lineRule="auto"/>
        <w:ind w:left="0" w:firstLine="709"/>
        <w:jc w:val="both"/>
      </w:pPr>
      <w:r w:rsidRPr="004475F0">
        <w:rPr>
          <w:b/>
        </w:rPr>
        <w:t>Качества личности</w:t>
      </w:r>
      <w:r w:rsidRPr="004475F0">
        <w:t xml:space="preserve"> – обобщённые свойства личности, отличающиеся своей устойчивостью, хотя и поддающиеся формированию.</w:t>
      </w:r>
    </w:p>
    <w:p w14:paraId="014A4713" w14:textId="77777777" w:rsidR="009E39AB" w:rsidRPr="004475F0" w:rsidRDefault="009E39AB" w:rsidP="00717E0C">
      <w:pPr>
        <w:spacing w:line="240" w:lineRule="auto"/>
        <w:ind w:left="0" w:firstLine="709"/>
        <w:jc w:val="both"/>
      </w:pPr>
      <w:r w:rsidRPr="004475F0">
        <w:rPr>
          <w:b/>
        </w:rPr>
        <w:t xml:space="preserve">Климат социально-психологический – </w:t>
      </w:r>
      <w:r w:rsidRPr="004475F0">
        <w:t>социально-психологическое состояние коллектива, характер ценностных ориентаций, межличностных отношений и взаимных ожиданий в нём.</w:t>
      </w:r>
    </w:p>
    <w:p w14:paraId="19954CE4" w14:textId="77777777" w:rsidR="009E39AB" w:rsidRPr="004475F0" w:rsidRDefault="009E39AB" w:rsidP="00717E0C">
      <w:pPr>
        <w:spacing w:line="240" w:lineRule="auto"/>
        <w:ind w:left="0" w:firstLine="709"/>
        <w:jc w:val="both"/>
      </w:pPr>
      <w:r w:rsidRPr="004475F0">
        <w:rPr>
          <w:b/>
        </w:rPr>
        <w:t xml:space="preserve">Когнитивный – </w:t>
      </w:r>
      <w:r w:rsidRPr="004475F0">
        <w:t>познавательный.</w:t>
      </w:r>
    </w:p>
    <w:p w14:paraId="0FB38805" w14:textId="77777777" w:rsidR="009E39AB" w:rsidRPr="004475F0" w:rsidRDefault="009E39AB" w:rsidP="00717E0C">
      <w:pPr>
        <w:spacing w:line="240" w:lineRule="auto"/>
        <w:ind w:left="0" w:firstLine="709"/>
        <w:jc w:val="both"/>
      </w:pPr>
      <w:r w:rsidRPr="004475F0">
        <w:rPr>
          <w:b/>
        </w:rPr>
        <w:t xml:space="preserve">Коллектив (школьный) – </w:t>
      </w:r>
      <w:r w:rsidRPr="004475F0">
        <w:t>группа воспитанников, объединённая общей социально значимой целью, деятельностью, организацией этой деятельности, имеющая общие выборные органы, отличающаяся сплочённостью, общей ответственностью, взаимной зависимостью при безусловном равенстве всех её членов в правах и обязанностях.</w:t>
      </w:r>
    </w:p>
    <w:p w14:paraId="7575E7D7" w14:textId="77777777" w:rsidR="009E39AB" w:rsidRPr="004475F0" w:rsidRDefault="009E39AB" w:rsidP="00717E0C">
      <w:pPr>
        <w:spacing w:line="240" w:lineRule="auto"/>
        <w:ind w:left="0" w:firstLine="709"/>
        <w:jc w:val="both"/>
      </w:pPr>
      <w:r w:rsidRPr="004475F0">
        <w:rPr>
          <w:b/>
        </w:rPr>
        <w:t xml:space="preserve">Коммуникации </w:t>
      </w:r>
      <w:r w:rsidRPr="004475F0">
        <w:t>– смысловой аспект социального взаимодействия: контакты, общение, обмен информацией между людьми.</w:t>
      </w:r>
    </w:p>
    <w:p w14:paraId="474C1841" w14:textId="77777777" w:rsidR="009E39AB" w:rsidRPr="004475F0" w:rsidRDefault="009E39AB" w:rsidP="00717E0C">
      <w:pPr>
        <w:spacing w:line="240" w:lineRule="auto"/>
        <w:ind w:left="0" w:firstLine="709"/>
        <w:jc w:val="both"/>
      </w:pPr>
      <w:r w:rsidRPr="004475F0">
        <w:rPr>
          <w:b/>
        </w:rPr>
        <w:t>Компоненты педагогического мастерства</w:t>
      </w:r>
      <w:r w:rsidRPr="004475F0">
        <w:t xml:space="preserve"> – обязательные составные педагогического мастерства учителя, включающие: профессиональные знания, умения и навыки, педагогические способности, владение педагогическими техниками, педагогическое творчество, гуманистическую направленность личности. </w:t>
      </w:r>
    </w:p>
    <w:p w14:paraId="4D4B627C" w14:textId="77777777" w:rsidR="009E39AB" w:rsidRPr="004475F0" w:rsidRDefault="009E39AB" w:rsidP="00717E0C">
      <w:pPr>
        <w:spacing w:line="240" w:lineRule="auto"/>
        <w:ind w:left="0" w:firstLine="709"/>
        <w:jc w:val="both"/>
      </w:pPr>
      <w:r w:rsidRPr="004475F0">
        <w:rPr>
          <w:b/>
        </w:rPr>
        <w:t>Конфликт</w:t>
      </w:r>
      <w:r w:rsidRPr="004475F0">
        <w:t xml:space="preserve"> – столкновение противоположных интересов, взглядов, стремлений; распря, серьёзное разногласие, спор, грозящий осложнениями.</w:t>
      </w:r>
    </w:p>
    <w:p w14:paraId="600E05F6" w14:textId="77777777" w:rsidR="009E39AB" w:rsidRPr="004475F0" w:rsidRDefault="009E39AB" w:rsidP="00717E0C">
      <w:pPr>
        <w:spacing w:line="240" w:lineRule="auto"/>
        <w:ind w:left="0" w:firstLine="709"/>
        <w:jc w:val="both"/>
      </w:pPr>
      <w:r w:rsidRPr="004475F0">
        <w:rPr>
          <w:b/>
        </w:rPr>
        <w:t>Конфликтная ситуация</w:t>
      </w:r>
      <w:r w:rsidRPr="004475F0">
        <w:t xml:space="preserve"> – фрагмент конфликта, цельный эпизод его развития на определённый момент времени.</w:t>
      </w:r>
    </w:p>
    <w:p w14:paraId="1507A32F" w14:textId="77777777" w:rsidR="009E39AB" w:rsidRPr="004475F0" w:rsidRDefault="009E39AB" w:rsidP="00717E0C">
      <w:pPr>
        <w:spacing w:line="240" w:lineRule="auto"/>
        <w:ind w:left="0" w:firstLine="709"/>
        <w:jc w:val="both"/>
      </w:pPr>
      <w:r w:rsidRPr="004475F0">
        <w:rPr>
          <w:b/>
        </w:rPr>
        <w:t>Конформность</w:t>
      </w:r>
      <w:r w:rsidRPr="004475F0">
        <w:t xml:space="preserve"> – некритическое принятие человеком чужого неправильного мнения, сопровождаемое неискренним отказом от собственного мнения, в правильности которого человек внутренне не сомневается.</w:t>
      </w:r>
    </w:p>
    <w:p w14:paraId="610BFC5E" w14:textId="77777777" w:rsidR="009E39AB" w:rsidRPr="004475F0" w:rsidRDefault="009E39AB" w:rsidP="00717E0C">
      <w:pPr>
        <w:spacing w:line="240" w:lineRule="auto"/>
        <w:ind w:left="0" w:firstLine="709"/>
        <w:jc w:val="both"/>
      </w:pPr>
      <w:r w:rsidRPr="004475F0">
        <w:rPr>
          <w:b/>
        </w:rPr>
        <w:t xml:space="preserve">Креативность – </w:t>
      </w:r>
      <w:r w:rsidRPr="004475F0">
        <w:t>способность, отражающая свойства индивида создавать новые понятия и формировать новые навыки, т.е. способность к творчеству.</w:t>
      </w:r>
    </w:p>
    <w:p w14:paraId="23DD8821" w14:textId="77777777" w:rsidR="009E39AB" w:rsidRPr="004475F0" w:rsidRDefault="009E39AB" w:rsidP="00717E0C">
      <w:pPr>
        <w:spacing w:line="240" w:lineRule="auto"/>
        <w:ind w:left="0" w:firstLine="709"/>
        <w:jc w:val="both"/>
      </w:pPr>
      <w:r w:rsidRPr="004475F0">
        <w:rPr>
          <w:b/>
        </w:rPr>
        <w:t>Лабильность</w:t>
      </w:r>
      <w:r w:rsidRPr="004475F0">
        <w:t xml:space="preserve"> – свойство нервной системы, проявляющееся в способности проводить определённое количество нервных импульсов за единицу времени. Лабильность также характеризует скорость возникновения и прекращения нервного процесса.</w:t>
      </w:r>
    </w:p>
    <w:p w14:paraId="04BC15A3" w14:textId="77777777" w:rsidR="009E39AB" w:rsidRPr="004475F0" w:rsidRDefault="009E39AB" w:rsidP="00717E0C">
      <w:pPr>
        <w:spacing w:line="240" w:lineRule="auto"/>
        <w:ind w:left="0" w:firstLine="709"/>
        <w:jc w:val="both"/>
      </w:pPr>
      <w:r w:rsidRPr="004475F0">
        <w:rPr>
          <w:b/>
        </w:rPr>
        <w:t xml:space="preserve">Латентность – </w:t>
      </w:r>
      <w:r w:rsidRPr="004475F0">
        <w:t>внешне незаметное развитие какого-либо процесса, явления.</w:t>
      </w:r>
    </w:p>
    <w:p w14:paraId="3E96B1CE" w14:textId="77777777" w:rsidR="009E39AB" w:rsidRPr="004475F0" w:rsidRDefault="009E39AB" w:rsidP="00717E0C">
      <w:pPr>
        <w:spacing w:line="240" w:lineRule="auto"/>
        <w:ind w:left="0" w:firstLine="709"/>
        <w:jc w:val="both"/>
      </w:pPr>
      <w:r w:rsidRPr="004475F0">
        <w:rPr>
          <w:b/>
        </w:rPr>
        <w:t>Межличностные отношения</w:t>
      </w:r>
      <w:r w:rsidRPr="004475F0">
        <w:t xml:space="preserve"> – субъективно переживаемые взаимосвязи между людьми, объективно проявляющиеся в характере и способах взаимных влияний, оказываемых людьми друг на друга в процессе совместной деятельности и общения.</w:t>
      </w:r>
    </w:p>
    <w:p w14:paraId="36301064" w14:textId="77777777" w:rsidR="009E39AB" w:rsidRPr="004475F0" w:rsidRDefault="009E39AB" w:rsidP="00717E0C">
      <w:pPr>
        <w:spacing w:line="240" w:lineRule="auto"/>
        <w:ind w:left="0" w:firstLine="709"/>
        <w:jc w:val="both"/>
      </w:pPr>
      <w:r w:rsidRPr="004475F0">
        <w:rPr>
          <w:b/>
        </w:rPr>
        <w:t>Методы воспитания</w:t>
      </w:r>
      <w:r w:rsidRPr="004475F0">
        <w:t xml:space="preserve"> – способы решения воспитательных задач и осуществления воспитательного взаимодействия.</w:t>
      </w:r>
    </w:p>
    <w:p w14:paraId="6CF19D06" w14:textId="77777777" w:rsidR="009E39AB" w:rsidRPr="004475F0" w:rsidRDefault="009E39AB" w:rsidP="00717E0C">
      <w:pPr>
        <w:spacing w:line="240" w:lineRule="auto"/>
        <w:ind w:left="0" w:firstLine="709"/>
        <w:jc w:val="both"/>
      </w:pPr>
      <w:r w:rsidRPr="004475F0">
        <w:rPr>
          <w:b/>
        </w:rPr>
        <w:t>Методы контроля</w:t>
      </w:r>
      <w:r w:rsidRPr="004475F0">
        <w:t xml:space="preserve"> – способы, с помощью которых определяется результативность учебно-познавательной деятельности обучаемых и педагогической работы обучающих.</w:t>
      </w:r>
    </w:p>
    <w:p w14:paraId="0C21E113" w14:textId="77777777" w:rsidR="009E39AB" w:rsidRPr="004475F0" w:rsidRDefault="009E39AB" w:rsidP="00717E0C">
      <w:pPr>
        <w:spacing w:line="240" w:lineRule="auto"/>
        <w:ind w:left="0" w:firstLine="709"/>
        <w:jc w:val="both"/>
      </w:pPr>
      <w:r w:rsidRPr="004475F0">
        <w:rPr>
          <w:b/>
        </w:rPr>
        <w:t>Методы обучения</w:t>
      </w:r>
      <w:r w:rsidRPr="004475F0">
        <w:t xml:space="preserve"> – способы совместной деятельности обучающих и обучаемых, направленные на достижение ими образовательных целей.</w:t>
      </w:r>
    </w:p>
    <w:p w14:paraId="0AC44CFA" w14:textId="77777777" w:rsidR="009E39AB" w:rsidRPr="004475F0" w:rsidRDefault="009E39AB" w:rsidP="00717E0C">
      <w:pPr>
        <w:spacing w:line="240" w:lineRule="auto"/>
        <w:ind w:left="0" w:firstLine="709"/>
        <w:jc w:val="both"/>
      </w:pPr>
      <w:r w:rsidRPr="004475F0">
        <w:rPr>
          <w:b/>
        </w:rPr>
        <w:t>Мониторинг</w:t>
      </w:r>
      <w:r w:rsidRPr="004475F0">
        <w:t xml:space="preserve"> – отслеживание какого-либо процесса или явления в процессе эксперимента или практической деятельности.</w:t>
      </w:r>
    </w:p>
    <w:p w14:paraId="27C9D9B4" w14:textId="6963F14D" w:rsidR="009E39AB" w:rsidRPr="004475F0" w:rsidRDefault="009E39AB" w:rsidP="00717E0C">
      <w:pPr>
        <w:spacing w:line="240" w:lineRule="auto"/>
        <w:ind w:left="0" w:firstLine="709"/>
        <w:jc w:val="both"/>
      </w:pPr>
      <w:r w:rsidRPr="004475F0">
        <w:rPr>
          <w:b/>
        </w:rPr>
        <w:t>Наблюдение</w:t>
      </w:r>
      <w:r w:rsidRPr="004475F0">
        <w:t xml:space="preserve"> – метод исследования</w:t>
      </w:r>
      <w:r w:rsidR="00B875D3">
        <w:t xml:space="preserve">, </w:t>
      </w:r>
      <w:r w:rsidRPr="004475F0">
        <w:t>рассчитанный на непосредственное получение нужной информации через органы чувств.</w:t>
      </w:r>
    </w:p>
    <w:p w14:paraId="05B1A1CA" w14:textId="77777777" w:rsidR="009E39AB" w:rsidRPr="004475F0" w:rsidRDefault="009E39AB" w:rsidP="00717E0C">
      <w:pPr>
        <w:spacing w:line="240" w:lineRule="auto"/>
        <w:ind w:left="0" w:firstLine="709"/>
        <w:jc w:val="both"/>
      </w:pPr>
      <w:r w:rsidRPr="004475F0">
        <w:rPr>
          <w:b/>
        </w:rPr>
        <w:t xml:space="preserve">Навык – </w:t>
      </w:r>
      <w:r w:rsidRPr="004475F0">
        <w:t>сформированное, автоматически осуществляемое действие, не требующее сознательного контроля и специальных волевых усилий для его выполнения.</w:t>
      </w:r>
    </w:p>
    <w:p w14:paraId="0A987C3B" w14:textId="77777777" w:rsidR="009E39AB" w:rsidRPr="004475F0" w:rsidRDefault="009E39AB" w:rsidP="00717E0C">
      <w:pPr>
        <w:spacing w:line="240" w:lineRule="auto"/>
        <w:ind w:left="0" w:firstLine="709"/>
        <w:jc w:val="both"/>
      </w:pPr>
      <w:r w:rsidRPr="004475F0">
        <w:rPr>
          <w:b/>
        </w:rPr>
        <w:t>Намерение</w:t>
      </w:r>
      <w:r w:rsidRPr="004475F0">
        <w:t xml:space="preserve"> – сознательное желание, готовность что-либо сделать.</w:t>
      </w:r>
    </w:p>
    <w:p w14:paraId="16E29F9B" w14:textId="77777777" w:rsidR="009E39AB" w:rsidRPr="004475F0" w:rsidRDefault="009E39AB" w:rsidP="00717E0C">
      <w:pPr>
        <w:spacing w:line="240" w:lineRule="auto"/>
        <w:ind w:left="0" w:firstLine="709"/>
        <w:jc w:val="both"/>
      </w:pPr>
      <w:r w:rsidRPr="004475F0">
        <w:rPr>
          <w:b/>
        </w:rPr>
        <w:t>Направленность личности</w:t>
      </w:r>
      <w:r w:rsidRPr="004475F0">
        <w:t xml:space="preserve"> – понятие, обозначающее совокупность потребностей и мотивов личности, определяющих главное направление её поведения.</w:t>
      </w:r>
    </w:p>
    <w:p w14:paraId="0F11AB51" w14:textId="77777777" w:rsidR="009E39AB" w:rsidRPr="004475F0" w:rsidRDefault="009E39AB" w:rsidP="00717E0C">
      <w:pPr>
        <w:spacing w:line="240" w:lineRule="auto"/>
        <w:ind w:left="0" w:firstLine="709"/>
        <w:jc w:val="both"/>
      </w:pPr>
      <w:r w:rsidRPr="004475F0">
        <w:rPr>
          <w:b/>
        </w:rPr>
        <w:t>Настойчивость</w:t>
      </w:r>
      <w:r w:rsidRPr="004475F0">
        <w:t xml:space="preserve"> – волевое качество, направленное на то, чтобы неуклонно, вопреки трудностям и препятствиям добиваться осуществления цели.</w:t>
      </w:r>
    </w:p>
    <w:p w14:paraId="33E60A22" w14:textId="77777777" w:rsidR="009E39AB" w:rsidRPr="004475F0" w:rsidRDefault="009E39AB" w:rsidP="00717E0C">
      <w:pPr>
        <w:spacing w:line="240" w:lineRule="auto"/>
        <w:ind w:left="0" w:firstLine="709"/>
        <w:jc w:val="both"/>
      </w:pPr>
      <w:r w:rsidRPr="004475F0">
        <w:rPr>
          <w:b/>
        </w:rPr>
        <w:t xml:space="preserve">Настроение </w:t>
      </w:r>
      <w:r w:rsidRPr="004475F0">
        <w:t>– эмоциональное состояние человека, связанное со слабовыраженными положительными или отрицательными эмоциями и существующее в течение длительного времени.</w:t>
      </w:r>
    </w:p>
    <w:p w14:paraId="1B1F8DAD" w14:textId="77777777" w:rsidR="009E39AB" w:rsidRPr="004475F0" w:rsidRDefault="009E39AB" w:rsidP="00717E0C">
      <w:pPr>
        <w:spacing w:line="240" w:lineRule="auto"/>
        <w:ind w:left="0" w:firstLine="709"/>
        <w:jc w:val="both"/>
      </w:pPr>
      <w:r w:rsidRPr="004475F0">
        <w:rPr>
          <w:b/>
        </w:rPr>
        <w:t>Научение</w:t>
      </w:r>
      <w:r w:rsidRPr="004475F0">
        <w:t xml:space="preserve"> – процесс и результат приобретения индивидуального опыта (знаний, умений и навыков).</w:t>
      </w:r>
    </w:p>
    <w:p w14:paraId="248AD8BA" w14:textId="77777777" w:rsidR="009E39AB" w:rsidRPr="004475F0" w:rsidRDefault="009E39AB" w:rsidP="00717E0C">
      <w:pPr>
        <w:spacing w:line="240" w:lineRule="auto"/>
        <w:ind w:left="0" w:firstLine="709"/>
        <w:jc w:val="both"/>
      </w:pPr>
      <w:r w:rsidRPr="004475F0">
        <w:rPr>
          <w:b/>
        </w:rPr>
        <w:t xml:space="preserve">Невербальная коммуникация – </w:t>
      </w:r>
      <w:r w:rsidRPr="004475F0">
        <w:t>эмоциональное отношение, сопровождающее речевое высказывание в виде жестов, поз, мимических выражений, дистанции.</w:t>
      </w:r>
    </w:p>
    <w:p w14:paraId="7DA917DB" w14:textId="77777777" w:rsidR="009E39AB" w:rsidRPr="004475F0" w:rsidRDefault="009E39AB" w:rsidP="00717E0C">
      <w:pPr>
        <w:spacing w:line="240" w:lineRule="auto"/>
        <w:ind w:left="0" w:firstLine="709"/>
        <w:jc w:val="both"/>
      </w:pPr>
      <w:r w:rsidRPr="004475F0">
        <w:rPr>
          <w:b/>
        </w:rPr>
        <w:t xml:space="preserve">Негативизм – </w:t>
      </w:r>
      <w:r w:rsidRPr="004475F0">
        <w:t>демонстративное противодействие человека другим людям, неприятие им разумных советов со стороны других людей.</w:t>
      </w:r>
    </w:p>
    <w:p w14:paraId="5B0526EA" w14:textId="77777777" w:rsidR="009E39AB" w:rsidRPr="004475F0" w:rsidRDefault="009E39AB" w:rsidP="00717E0C">
      <w:pPr>
        <w:spacing w:line="240" w:lineRule="auto"/>
        <w:ind w:left="0" w:firstLine="709"/>
        <w:jc w:val="both"/>
      </w:pPr>
      <w:r w:rsidRPr="004475F0">
        <w:rPr>
          <w:b/>
        </w:rPr>
        <w:t xml:space="preserve">Обучаемость – </w:t>
      </w:r>
      <w:r w:rsidRPr="004475F0">
        <w:t>индивидуальные показатели скорости и качества усвоения человеком новых знаний и умений, а также способов и приёмов продуктивной деятельности в процессе обучения.</w:t>
      </w:r>
    </w:p>
    <w:p w14:paraId="6FB2D0AC" w14:textId="77777777" w:rsidR="009E39AB" w:rsidRPr="004475F0" w:rsidRDefault="009E39AB" w:rsidP="00717E0C">
      <w:pPr>
        <w:spacing w:line="240" w:lineRule="auto"/>
        <w:ind w:left="0" w:firstLine="709"/>
        <w:jc w:val="both"/>
      </w:pPr>
      <w:r w:rsidRPr="004475F0">
        <w:rPr>
          <w:b/>
        </w:rPr>
        <w:t>Обучаемый</w:t>
      </w:r>
      <w:r w:rsidRPr="004475F0">
        <w:t xml:space="preserve"> – лицо, которому целенаправленно передают знания, умения и др. компоненты социально-культурного опыта для того, чтобы оно могло активно использовать их в процессе своей жизнедеятельности.</w:t>
      </w:r>
    </w:p>
    <w:p w14:paraId="39FC4561" w14:textId="77777777" w:rsidR="009E39AB" w:rsidRPr="004475F0" w:rsidRDefault="009E39AB" w:rsidP="00717E0C">
      <w:pPr>
        <w:spacing w:line="240" w:lineRule="auto"/>
        <w:ind w:left="0" w:firstLine="709"/>
        <w:jc w:val="both"/>
      </w:pPr>
      <w:r w:rsidRPr="004475F0">
        <w:rPr>
          <w:b/>
        </w:rPr>
        <w:t>Обучающий</w:t>
      </w:r>
      <w:r w:rsidRPr="004475F0">
        <w:t xml:space="preserve"> – лицо, целенаправленно передающее усвоенные им знания и умения, способы действия при выполнении определённых задач и разрешении проблем, а также своё понимание жизни и отношение к ней.</w:t>
      </w:r>
    </w:p>
    <w:p w14:paraId="1DFE6D7C" w14:textId="77777777" w:rsidR="009E39AB" w:rsidRPr="004475F0" w:rsidRDefault="009E39AB" w:rsidP="00717E0C">
      <w:pPr>
        <w:spacing w:line="240" w:lineRule="auto"/>
        <w:ind w:left="0" w:firstLine="709"/>
        <w:jc w:val="both"/>
      </w:pPr>
      <w:r w:rsidRPr="004475F0">
        <w:rPr>
          <w:b/>
        </w:rPr>
        <w:t>Общение</w:t>
      </w:r>
      <w:r w:rsidRPr="004475F0">
        <w:t xml:space="preserve"> – взаимодействие субъектов, в котором происходит обмен рациональной и эмоциональной информацией, деятельностью, опытом, знаниями, умения и навыками, а также результатами деятельности.</w:t>
      </w:r>
    </w:p>
    <w:p w14:paraId="44BB0051" w14:textId="77777777" w:rsidR="009E39AB" w:rsidRPr="004475F0" w:rsidRDefault="009E39AB" w:rsidP="00717E0C">
      <w:pPr>
        <w:spacing w:line="240" w:lineRule="auto"/>
        <w:ind w:left="0" w:firstLine="709"/>
        <w:jc w:val="both"/>
      </w:pPr>
      <w:r w:rsidRPr="004475F0">
        <w:rPr>
          <w:b/>
        </w:rPr>
        <w:t xml:space="preserve">Отметка – </w:t>
      </w:r>
      <w:r w:rsidRPr="004475F0">
        <w:t>условное выражение количественной оценки знаний, умений и навыков обучаемых в цифрах или баллах.</w:t>
      </w:r>
    </w:p>
    <w:p w14:paraId="55080E33" w14:textId="77777777" w:rsidR="009E39AB" w:rsidRPr="004475F0" w:rsidRDefault="009E39AB" w:rsidP="00717E0C">
      <w:pPr>
        <w:spacing w:line="240" w:lineRule="auto"/>
        <w:ind w:left="0" w:firstLine="709"/>
        <w:jc w:val="both"/>
      </w:pPr>
      <w:r w:rsidRPr="004475F0">
        <w:rPr>
          <w:b/>
        </w:rPr>
        <w:t>Педагогическая технология</w:t>
      </w:r>
      <w:r w:rsidRPr="004475F0">
        <w:t xml:space="preserve"> – строго научное проектирование и точное воспроизведение гарантирующих успех педагогических действий.</w:t>
      </w:r>
    </w:p>
    <w:p w14:paraId="31158E26" w14:textId="77777777" w:rsidR="009E39AB" w:rsidRPr="004475F0" w:rsidRDefault="009E39AB" w:rsidP="00717E0C">
      <w:pPr>
        <w:spacing w:line="240" w:lineRule="auto"/>
        <w:ind w:left="0" w:firstLine="709"/>
        <w:jc w:val="both"/>
      </w:pPr>
      <w:r w:rsidRPr="004475F0">
        <w:rPr>
          <w:b/>
        </w:rPr>
        <w:t>Педагогический процесс</w:t>
      </w:r>
      <w:r w:rsidRPr="004475F0">
        <w:t xml:space="preserve"> – специально организованное взаимодействие педагогов и воспитанников, направленное на решение образовательных, воспитательных и развивающих задач.</w:t>
      </w:r>
    </w:p>
    <w:p w14:paraId="22FB168E" w14:textId="77777777" w:rsidR="009E39AB" w:rsidRPr="004475F0" w:rsidRDefault="009E39AB" w:rsidP="00717E0C">
      <w:pPr>
        <w:spacing w:line="240" w:lineRule="auto"/>
        <w:ind w:left="0" w:firstLine="709"/>
        <w:jc w:val="both"/>
      </w:pPr>
      <w:r w:rsidRPr="004475F0">
        <w:rPr>
          <w:b/>
        </w:rPr>
        <w:t>Педагогическое общение</w:t>
      </w:r>
      <w:r w:rsidRPr="004475F0">
        <w:t xml:space="preserve"> – совокупность средств и методов, обеспечивающих реализацию целей и задач воспитания и обучения и определяющих характер взаимодействия педагога и учащихся.</w:t>
      </w:r>
    </w:p>
    <w:p w14:paraId="159D1BC2" w14:textId="77777777" w:rsidR="009E39AB" w:rsidRPr="004475F0" w:rsidRDefault="009E39AB" w:rsidP="00717E0C">
      <w:pPr>
        <w:spacing w:line="240" w:lineRule="auto"/>
        <w:ind w:left="0" w:firstLine="709"/>
        <w:jc w:val="both"/>
      </w:pPr>
      <w:r w:rsidRPr="004475F0">
        <w:rPr>
          <w:b/>
        </w:rPr>
        <w:t>Перевоспитание</w:t>
      </w:r>
      <w:r w:rsidRPr="004475F0">
        <w:t xml:space="preserve"> – вид воспитания, целью которого является устранение отрицательных и развитие положительных качеств и свойств личности.</w:t>
      </w:r>
    </w:p>
    <w:p w14:paraId="473E909B" w14:textId="77777777" w:rsidR="009E39AB" w:rsidRPr="004475F0" w:rsidRDefault="009E39AB" w:rsidP="00717E0C">
      <w:pPr>
        <w:spacing w:line="240" w:lineRule="auto"/>
        <w:ind w:left="0" w:firstLine="709"/>
        <w:jc w:val="both"/>
      </w:pPr>
      <w:r w:rsidRPr="004475F0">
        <w:rPr>
          <w:b/>
        </w:rPr>
        <w:t>Перцептивный</w:t>
      </w:r>
      <w:r w:rsidRPr="004475F0">
        <w:t xml:space="preserve"> – восприимчивый.</w:t>
      </w:r>
    </w:p>
    <w:p w14:paraId="463E6DD0" w14:textId="77777777" w:rsidR="009E39AB" w:rsidRPr="004475F0" w:rsidRDefault="009E39AB" w:rsidP="00717E0C">
      <w:pPr>
        <w:spacing w:line="240" w:lineRule="auto"/>
        <w:ind w:left="0" w:firstLine="709"/>
        <w:jc w:val="both"/>
      </w:pPr>
      <w:r w:rsidRPr="004475F0">
        <w:rPr>
          <w:b/>
        </w:rPr>
        <w:t>Перцепция социальная</w:t>
      </w:r>
      <w:r w:rsidRPr="004475F0">
        <w:t xml:space="preserve">  - восприятие, понимание и оценка людьми социальных объектов (других людей, самих себя, групп, социальных общностей и т.д.).</w:t>
      </w:r>
    </w:p>
    <w:p w14:paraId="6407A6CB" w14:textId="77777777" w:rsidR="009E39AB" w:rsidRPr="004475F0" w:rsidRDefault="009E39AB" w:rsidP="00717E0C">
      <w:pPr>
        <w:spacing w:line="240" w:lineRule="auto"/>
        <w:ind w:left="0" w:firstLine="709"/>
        <w:jc w:val="both"/>
      </w:pPr>
      <w:r w:rsidRPr="004475F0">
        <w:rPr>
          <w:b/>
        </w:rPr>
        <w:t>Подражание</w:t>
      </w:r>
      <w:r w:rsidRPr="004475F0">
        <w:t xml:space="preserve"> – сознательное или бессознательное следование человека какому-либо примеру, образцу.</w:t>
      </w:r>
    </w:p>
    <w:p w14:paraId="1496989C" w14:textId="77777777" w:rsidR="009E39AB" w:rsidRPr="004475F0" w:rsidRDefault="009E39AB" w:rsidP="00717E0C">
      <w:pPr>
        <w:spacing w:line="240" w:lineRule="auto"/>
        <w:ind w:left="0" w:firstLine="709"/>
        <w:jc w:val="both"/>
      </w:pPr>
      <w:r w:rsidRPr="004475F0">
        <w:rPr>
          <w:b/>
        </w:rPr>
        <w:t>Понимание</w:t>
      </w:r>
      <w:r w:rsidRPr="004475F0">
        <w:t xml:space="preserve"> – способность постичь смысл и значение чего-либо и достигнутый благодаря этому результат.</w:t>
      </w:r>
    </w:p>
    <w:p w14:paraId="70694A7F" w14:textId="77777777" w:rsidR="009E39AB" w:rsidRPr="004475F0" w:rsidRDefault="009E39AB" w:rsidP="00717E0C">
      <w:pPr>
        <w:spacing w:line="240" w:lineRule="auto"/>
        <w:ind w:left="0" w:firstLine="709"/>
        <w:jc w:val="both"/>
      </w:pPr>
      <w:r w:rsidRPr="004475F0">
        <w:rPr>
          <w:b/>
        </w:rPr>
        <w:t>Поступок</w:t>
      </w:r>
      <w:r w:rsidRPr="004475F0">
        <w:t xml:space="preserve"> – сознательно совершённое человеком и управляемое волей действие, исходящее из определённых убеждений.</w:t>
      </w:r>
    </w:p>
    <w:p w14:paraId="125BE253" w14:textId="77777777" w:rsidR="009E39AB" w:rsidRPr="004475F0" w:rsidRDefault="009E39AB" w:rsidP="00717E0C">
      <w:pPr>
        <w:spacing w:line="240" w:lineRule="auto"/>
        <w:ind w:left="0" w:firstLine="709"/>
        <w:jc w:val="both"/>
      </w:pPr>
      <w:r w:rsidRPr="004475F0">
        <w:rPr>
          <w:b/>
        </w:rPr>
        <w:t>Правило обучения (воспитания)</w:t>
      </w:r>
      <w:r w:rsidRPr="004475F0">
        <w:t xml:space="preserve"> – конкретное указание, как надо поступать в типичной педагогической ситуации процесса обучения (воспитания).</w:t>
      </w:r>
    </w:p>
    <w:p w14:paraId="6A064B1D" w14:textId="77777777" w:rsidR="009E39AB" w:rsidRPr="004475F0" w:rsidRDefault="009E39AB" w:rsidP="00717E0C">
      <w:pPr>
        <w:spacing w:line="240" w:lineRule="auto"/>
        <w:ind w:left="0" w:firstLine="709"/>
        <w:jc w:val="both"/>
      </w:pPr>
      <w:r w:rsidRPr="004475F0">
        <w:rPr>
          <w:b/>
        </w:rPr>
        <w:t>Приём обучения (воспитания)</w:t>
      </w:r>
      <w:r w:rsidRPr="004475F0">
        <w:t xml:space="preserve"> – составная часть или отдельная сторона метода обучения (воспитания).</w:t>
      </w:r>
    </w:p>
    <w:p w14:paraId="0E7C83E3" w14:textId="77777777" w:rsidR="009E39AB" w:rsidRPr="004475F0" w:rsidRDefault="009E39AB" w:rsidP="00717E0C">
      <w:pPr>
        <w:spacing w:line="240" w:lineRule="auto"/>
        <w:ind w:left="0" w:firstLine="709"/>
        <w:jc w:val="both"/>
      </w:pPr>
      <w:r w:rsidRPr="004475F0">
        <w:rPr>
          <w:b/>
        </w:rPr>
        <w:t xml:space="preserve">Принципы обучения (воспитания) – </w:t>
      </w:r>
      <w:r w:rsidRPr="004475F0">
        <w:t>основные положения, определяющие содержание, организационные формы и методы обучения (воспитания) в соответствии с его целями и закономерностями.</w:t>
      </w:r>
    </w:p>
    <w:p w14:paraId="59DC419A" w14:textId="77777777" w:rsidR="009E39AB" w:rsidRPr="004475F0" w:rsidRDefault="009E39AB" w:rsidP="00717E0C">
      <w:pPr>
        <w:spacing w:line="240" w:lineRule="auto"/>
        <w:ind w:left="0" w:firstLine="709"/>
        <w:jc w:val="both"/>
      </w:pPr>
      <w:r w:rsidRPr="004475F0">
        <w:rPr>
          <w:b/>
        </w:rPr>
        <w:t>Противоречия</w:t>
      </w:r>
      <w:r w:rsidRPr="004475F0">
        <w:t xml:space="preserve"> – столкнувшиеся в конфликте противоположные начала.</w:t>
      </w:r>
    </w:p>
    <w:p w14:paraId="71CD9C3D" w14:textId="77777777" w:rsidR="009E39AB" w:rsidRPr="004475F0" w:rsidRDefault="009E39AB" w:rsidP="00717E0C">
      <w:pPr>
        <w:spacing w:line="240" w:lineRule="auto"/>
        <w:ind w:left="0" w:firstLine="709"/>
        <w:jc w:val="both"/>
      </w:pPr>
      <w:r w:rsidRPr="004475F0">
        <w:rPr>
          <w:b/>
        </w:rPr>
        <w:t>Профессиональная пригодность</w:t>
      </w:r>
      <w:r w:rsidRPr="004475F0">
        <w:t xml:space="preserve"> – диагностическая и прогностическая оценка личности и организма человека по взаимодействию его профессиональных способностей и социальных условий деятельности.</w:t>
      </w:r>
    </w:p>
    <w:p w14:paraId="77EFD48E" w14:textId="77777777" w:rsidR="009E39AB" w:rsidRPr="004475F0" w:rsidRDefault="009E39AB" w:rsidP="00717E0C">
      <w:pPr>
        <w:spacing w:line="240" w:lineRule="auto"/>
        <w:ind w:left="0" w:firstLine="709"/>
        <w:jc w:val="both"/>
      </w:pPr>
      <w:r w:rsidRPr="004475F0">
        <w:rPr>
          <w:b/>
        </w:rPr>
        <w:t xml:space="preserve">Развитие – </w:t>
      </w:r>
      <w:r w:rsidRPr="004475F0">
        <w:t>процесс количественных и качественных изменений в организме, психичке, интеллектуальной и духовной сфере человека, обусловленный влияние внешних и внутренних, управляемых и неуправляемых факторов.</w:t>
      </w:r>
    </w:p>
    <w:p w14:paraId="46BA4A4A" w14:textId="77777777" w:rsidR="009E39AB" w:rsidRPr="004475F0" w:rsidRDefault="009E39AB" w:rsidP="00717E0C">
      <w:pPr>
        <w:spacing w:line="240" w:lineRule="auto"/>
        <w:ind w:left="0" w:firstLine="709"/>
        <w:jc w:val="both"/>
      </w:pPr>
      <w:r w:rsidRPr="004475F0">
        <w:rPr>
          <w:b/>
        </w:rPr>
        <w:t>Релаксация</w:t>
      </w:r>
      <w:r w:rsidRPr="004475F0">
        <w:t xml:space="preserve"> – состояние покоя, расслабленности, возникающее у субъекта вследствие снятия напряжения, после сильных переживаний или физических усилий.</w:t>
      </w:r>
    </w:p>
    <w:p w14:paraId="73C0D8B7" w14:textId="77777777" w:rsidR="009E39AB" w:rsidRPr="004475F0" w:rsidRDefault="009E39AB" w:rsidP="00717E0C">
      <w:pPr>
        <w:spacing w:line="240" w:lineRule="auto"/>
        <w:ind w:left="0" w:firstLine="709"/>
        <w:jc w:val="both"/>
      </w:pPr>
      <w:r w:rsidRPr="004475F0">
        <w:rPr>
          <w:b/>
        </w:rPr>
        <w:t xml:space="preserve">Рефлексия – </w:t>
      </w:r>
      <w:r w:rsidRPr="004475F0">
        <w:t>самопознание в виде размышлений над собственными переживаниями, ощущениями, мыслями.</w:t>
      </w:r>
    </w:p>
    <w:p w14:paraId="4846CA88" w14:textId="77777777" w:rsidR="009E39AB" w:rsidRPr="004475F0" w:rsidRDefault="009E39AB" w:rsidP="00717E0C">
      <w:pPr>
        <w:spacing w:line="240" w:lineRule="auto"/>
        <w:ind w:left="0" w:firstLine="709"/>
        <w:jc w:val="both"/>
      </w:pPr>
      <w:r w:rsidRPr="004475F0">
        <w:rPr>
          <w:b/>
        </w:rPr>
        <w:t>Решительность</w:t>
      </w:r>
      <w:r w:rsidRPr="004475F0">
        <w:t xml:space="preserve"> – способность человека самостоятельно принимать ответственные решения и неуклонно реализовывать их в деятельности.</w:t>
      </w:r>
    </w:p>
    <w:p w14:paraId="5ED4AC87" w14:textId="77777777" w:rsidR="009E39AB" w:rsidRPr="004475F0" w:rsidRDefault="009E39AB" w:rsidP="00717E0C">
      <w:pPr>
        <w:spacing w:line="240" w:lineRule="auto"/>
        <w:ind w:left="0" w:firstLine="709"/>
        <w:jc w:val="both"/>
      </w:pPr>
      <w:r w:rsidRPr="004475F0">
        <w:rPr>
          <w:b/>
        </w:rPr>
        <w:t xml:space="preserve">Ригидность – </w:t>
      </w:r>
      <w:r w:rsidRPr="004475F0">
        <w:t>заторможенность мышления, проявляющаяся в трудности отказа человека от однажды принятого решения, способа мышления и действий.</w:t>
      </w:r>
    </w:p>
    <w:p w14:paraId="1FEBB12E" w14:textId="77777777" w:rsidR="009E39AB" w:rsidRPr="004475F0" w:rsidRDefault="009E39AB" w:rsidP="00717E0C">
      <w:pPr>
        <w:spacing w:line="240" w:lineRule="auto"/>
        <w:ind w:left="0" w:firstLine="709"/>
        <w:jc w:val="both"/>
      </w:pPr>
      <w:r w:rsidRPr="004475F0">
        <w:rPr>
          <w:b/>
        </w:rPr>
        <w:t>Руководитель</w:t>
      </w:r>
      <w:r w:rsidRPr="004475F0">
        <w:t xml:space="preserve"> – лицо, на которое официально возложены функции управления коллективом и организации его деятельности.</w:t>
      </w:r>
    </w:p>
    <w:p w14:paraId="2FF8E809" w14:textId="77777777" w:rsidR="009E39AB" w:rsidRPr="004475F0" w:rsidRDefault="009E39AB" w:rsidP="00717E0C">
      <w:pPr>
        <w:spacing w:line="240" w:lineRule="auto"/>
        <w:ind w:left="0" w:firstLine="709"/>
        <w:jc w:val="both"/>
      </w:pPr>
      <w:r w:rsidRPr="004475F0">
        <w:rPr>
          <w:b/>
        </w:rPr>
        <w:t>Самоактуализация</w:t>
      </w:r>
      <w:r w:rsidRPr="004475F0">
        <w:t xml:space="preserve"> – стремление человека к возможно более полному выявлению и развитию своих личностных возможностей.</w:t>
      </w:r>
    </w:p>
    <w:p w14:paraId="7AEA6F31" w14:textId="77777777" w:rsidR="009E39AB" w:rsidRPr="004475F0" w:rsidRDefault="009E39AB" w:rsidP="00717E0C">
      <w:pPr>
        <w:spacing w:line="240" w:lineRule="auto"/>
        <w:ind w:left="0" w:firstLine="709"/>
        <w:jc w:val="both"/>
      </w:pPr>
      <w:r w:rsidRPr="004475F0">
        <w:rPr>
          <w:b/>
        </w:rPr>
        <w:t>Самовоспитание</w:t>
      </w:r>
      <w:r w:rsidRPr="004475F0">
        <w:t xml:space="preserve"> – осознанная, целеустремлённая деятельность человека, направленная на саморазвитие, самообразование, совершенствование положительных и преодоление отрицательных личностных качеств.</w:t>
      </w:r>
    </w:p>
    <w:p w14:paraId="0EB8A769" w14:textId="77777777" w:rsidR="009E39AB" w:rsidRPr="004475F0" w:rsidRDefault="009E39AB" w:rsidP="00717E0C">
      <w:pPr>
        <w:spacing w:line="240" w:lineRule="auto"/>
        <w:ind w:left="0" w:firstLine="709"/>
        <w:jc w:val="both"/>
      </w:pPr>
      <w:r w:rsidRPr="004475F0">
        <w:rPr>
          <w:b/>
        </w:rPr>
        <w:t>Самообладание</w:t>
      </w:r>
      <w:r w:rsidRPr="004475F0">
        <w:t xml:space="preserve"> – форма психической саморегуляции через сознательное управление психическими процессами и волевое воздействие на них.</w:t>
      </w:r>
    </w:p>
    <w:p w14:paraId="5CFB1D51" w14:textId="77777777" w:rsidR="009E39AB" w:rsidRPr="004475F0" w:rsidRDefault="009E39AB" w:rsidP="00717E0C">
      <w:pPr>
        <w:spacing w:line="240" w:lineRule="auto"/>
        <w:ind w:left="0" w:firstLine="709"/>
        <w:jc w:val="both"/>
      </w:pPr>
      <w:r w:rsidRPr="004475F0">
        <w:rPr>
          <w:b/>
        </w:rPr>
        <w:t>Самообразование</w:t>
      </w:r>
      <w:r w:rsidRPr="004475F0">
        <w:t xml:space="preserve"> – активная целенаправленная познавательная деятельность человека, связанная с поиском и усвоением знаний в интересующей его области.</w:t>
      </w:r>
    </w:p>
    <w:p w14:paraId="28A092C8" w14:textId="77777777" w:rsidR="009E39AB" w:rsidRPr="004475F0" w:rsidRDefault="009E39AB" w:rsidP="00717E0C">
      <w:pPr>
        <w:spacing w:line="240" w:lineRule="auto"/>
        <w:ind w:left="0" w:firstLine="709"/>
        <w:jc w:val="both"/>
      </w:pPr>
      <w:r w:rsidRPr="004475F0">
        <w:rPr>
          <w:b/>
        </w:rPr>
        <w:t>Самоопределение личности</w:t>
      </w:r>
      <w:r w:rsidRPr="004475F0">
        <w:t xml:space="preserve"> – самостоятельный выбор человеком своего жизненного пути, целей, ценностей, нравственных норм, будущей профессии и условий жизни.</w:t>
      </w:r>
    </w:p>
    <w:p w14:paraId="332BBAC7" w14:textId="77777777" w:rsidR="009E39AB" w:rsidRPr="004475F0" w:rsidRDefault="009E39AB" w:rsidP="00717E0C">
      <w:pPr>
        <w:spacing w:line="240" w:lineRule="auto"/>
        <w:ind w:left="0" w:firstLine="709"/>
        <w:jc w:val="both"/>
      </w:pPr>
      <w:r w:rsidRPr="004475F0">
        <w:rPr>
          <w:b/>
        </w:rPr>
        <w:t>Самооценка</w:t>
      </w:r>
      <w:r w:rsidRPr="004475F0">
        <w:t xml:space="preserve"> – оценка человеком собственных возможностей, качеств, достоинств и недостатков, места среди других людей.</w:t>
      </w:r>
    </w:p>
    <w:p w14:paraId="2FA94002" w14:textId="77777777" w:rsidR="009E39AB" w:rsidRPr="004475F0" w:rsidRDefault="009E39AB" w:rsidP="00717E0C">
      <w:pPr>
        <w:spacing w:line="240" w:lineRule="auto"/>
        <w:ind w:left="0" w:firstLine="709"/>
        <w:jc w:val="both"/>
      </w:pPr>
      <w:r w:rsidRPr="004475F0">
        <w:rPr>
          <w:b/>
        </w:rPr>
        <w:t>Саморегуляция</w:t>
      </w:r>
      <w:r w:rsidRPr="004475F0">
        <w:t xml:space="preserve"> – процесс управления человеком собственными психологическими и физиологическими состояниями, а также поступками.</w:t>
      </w:r>
    </w:p>
    <w:p w14:paraId="0B094CCB" w14:textId="77777777" w:rsidR="009E39AB" w:rsidRPr="004475F0" w:rsidRDefault="009E39AB" w:rsidP="00717E0C">
      <w:pPr>
        <w:spacing w:line="240" w:lineRule="auto"/>
        <w:ind w:left="0" w:firstLine="709"/>
        <w:jc w:val="both"/>
      </w:pPr>
      <w:r w:rsidRPr="004475F0">
        <w:rPr>
          <w:b/>
        </w:rPr>
        <w:t>Самоуправление</w:t>
      </w:r>
      <w:r w:rsidRPr="004475F0">
        <w:t xml:space="preserve"> – процесс регулирования жизнедеятельности коллектива посредством полномочных лиц.</w:t>
      </w:r>
    </w:p>
    <w:p w14:paraId="7ED3C6D5" w14:textId="77777777" w:rsidR="009E39AB" w:rsidRPr="004475F0" w:rsidRDefault="009E39AB" w:rsidP="00717E0C">
      <w:pPr>
        <w:spacing w:line="240" w:lineRule="auto"/>
        <w:ind w:left="0" w:firstLine="709"/>
        <w:jc w:val="both"/>
      </w:pPr>
      <w:r w:rsidRPr="004475F0">
        <w:rPr>
          <w:b/>
        </w:rPr>
        <w:t>Сензитивность</w:t>
      </w:r>
      <w:r w:rsidRPr="004475F0">
        <w:t xml:space="preserve"> – характеристика органов чувств, выражающаяся в их способности тонко и точно воспринимать, различать и избирательно реагировать на слабые, мало отличающиеся друг от друга стимулы.</w:t>
      </w:r>
    </w:p>
    <w:p w14:paraId="1D7FD756" w14:textId="77777777" w:rsidR="009E39AB" w:rsidRPr="004475F0" w:rsidRDefault="009E39AB" w:rsidP="00717E0C">
      <w:pPr>
        <w:spacing w:line="240" w:lineRule="auto"/>
        <w:ind w:left="0" w:firstLine="709"/>
        <w:jc w:val="both"/>
      </w:pPr>
      <w:r w:rsidRPr="004475F0">
        <w:rPr>
          <w:b/>
        </w:rPr>
        <w:t>Содержание образования</w:t>
      </w:r>
      <w:r w:rsidRPr="004475F0">
        <w:t xml:space="preserve"> – педагогически адаптированная система научных знаний, связанных с ними практических умений и навыков, которыми необходимо овладеть обучающимися.</w:t>
      </w:r>
    </w:p>
    <w:p w14:paraId="4C74BEC1" w14:textId="77777777" w:rsidR="009E39AB" w:rsidRPr="004475F0" w:rsidRDefault="009E39AB" w:rsidP="00717E0C">
      <w:pPr>
        <w:spacing w:line="240" w:lineRule="auto"/>
        <w:ind w:left="0" w:firstLine="709"/>
        <w:jc w:val="both"/>
      </w:pPr>
      <w:r w:rsidRPr="004475F0">
        <w:rPr>
          <w:b/>
        </w:rPr>
        <w:t>Социализация</w:t>
      </w:r>
      <w:r w:rsidRPr="004475F0">
        <w:t xml:space="preserve"> – усвоение человеком ценностей, норм, установок, образцов поведения, присущих в данное время данному обществу, социальной общности, группе, и воспроизводство им социальных связей и социального опыта.</w:t>
      </w:r>
    </w:p>
    <w:p w14:paraId="35C6DB04" w14:textId="77777777" w:rsidR="009E39AB" w:rsidRPr="004475F0" w:rsidRDefault="009E39AB" w:rsidP="00717E0C">
      <w:pPr>
        <w:spacing w:line="240" w:lineRule="auto"/>
        <w:ind w:left="0" w:firstLine="709"/>
        <w:jc w:val="both"/>
      </w:pPr>
      <w:r w:rsidRPr="004475F0">
        <w:rPr>
          <w:b/>
        </w:rPr>
        <w:t>Социограмма</w:t>
      </w:r>
      <w:r w:rsidRPr="004475F0">
        <w:t xml:space="preserve"> – специальная схема, изображающая картину межличностных отношений в группе или классном коллективе, выявленных с помощью специальных исследований.</w:t>
      </w:r>
    </w:p>
    <w:p w14:paraId="28CCE752" w14:textId="77777777" w:rsidR="009E39AB" w:rsidRPr="004475F0" w:rsidRDefault="009E39AB" w:rsidP="00717E0C">
      <w:pPr>
        <w:spacing w:line="240" w:lineRule="auto"/>
        <w:ind w:left="0" w:firstLine="709"/>
        <w:jc w:val="both"/>
      </w:pPr>
      <w:r w:rsidRPr="004475F0">
        <w:rPr>
          <w:b/>
        </w:rPr>
        <w:t>Социометрия</w:t>
      </w:r>
      <w:r w:rsidRPr="004475F0">
        <w:t xml:space="preserve"> – социально-психологический метод, позволяющий формализовать структуру межличностных отношений в группе по числу взаимных выборов её членов применительно к различным видам их совместной деятельности и поведения.</w:t>
      </w:r>
    </w:p>
    <w:p w14:paraId="57D2F779" w14:textId="77777777" w:rsidR="009E39AB" w:rsidRPr="004475F0" w:rsidRDefault="009E39AB" w:rsidP="00717E0C">
      <w:pPr>
        <w:spacing w:line="240" w:lineRule="auto"/>
        <w:ind w:left="0" w:firstLine="709"/>
        <w:jc w:val="both"/>
      </w:pPr>
      <w:r w:rsidRPr="004475F0">
        <w:rPr>
          <w:b/>
        </w:rPr>
        <w:t>Способности</w:t>
      </w:r>
      <w:r w:rsidRPr="004475F0">
        <w:t xml:space="preserve"> – индивидуальные особенности личности, являющиеся субъективными условиями успешного осуществления определённого рода деятельности.</w:t>
      </w:r>
    </w:p>
    <w:p w14:paraId="536CD01F" w14:textId="77777777" w:rsidR="009E39AB" w:rsidRPr="004475F0" w:rsidRDefault="009E39AB" w:rsidP="00717E0C">
      <w:pPr>
        <w:spacing w:line="240" w:lineRule="auto"/>
        <w:ind w:left="0" w:firstLine="709"/>
        <w:jc w:val="both"/>
      </w:pPr>
      <w:r w:rsidRPr="004475F0">
        <w:rPr>
          <w:b/>
        </w:rPr>
        <w:t>Среда</w:t>
      </w:r>
      <w:r w:rsidRPr="004475F0">
        <w:t xml:space="preserve"> – реальная действительность, в условиях которой происходит развитие человека.</w:t>
      </w:r>
    </w:p>
    <w:p w14:paraId="10791613" w14:textId="77777777" w:rsidR="009E39AB" w:rsidRPr="004475F0" w:rsidRDefault="009E39AB" w:rsidP="00717E0C">
      <w:pPr>
        <w:spacing w:line="240" w:lineRule="auto"/>
        <w:ind w:left="0" w:firstLine="709"/>
        <w:jc w:val="both"/>
      </w:pPr>
      <w:r w:rsidRPr="004475F0">
        <w:rPr>
          <w:b/>
        </w:rPr>
        <w:t>Средства обучения</w:t>
      </w:r>
      <w:r w:rsidRPr="004475F0">
        <w:t xml:space="preserve"> – материальные и природные объекты, используемые в учебно-воспитательном процессе в качестве носителей учебной информации, организации познавательной деятельности обучаемых и управлении этой деятельностью.</w:t>
      </w:r>
    </w:p>
    <w:p w14:paraId="10507E18" w14:textId="77777777" w:rsidR="009E39AB" w:rsidRPr="004475F0" w:rsidRDefault="009E39AB" w:rsidP="00717E0C">
      <w:pPr>
        <w:spacing w:line="240" w:lineRule="auto"/>
        <w:ind w:left="0" w:firstLine="709"/>
        <w:jc w:val="both"/>
      </w:pPr>
      <w:r w:rsidRPr="004475F0">
        <w:rPr>
          <w:b/>
        </w:rPr>
        <w:t>Стандарт образования</w:t>
      </w:r>
      <w:r w:rsidRPr="004475F0">
        <w:t xml:space="preserve"> – система основных параметров, принимаемых в качестве государственной нормы образованности, отражающей общественный идеал и учитывающей возможности реальной личности и системы образования по достижению этого идеала. </w:t>
      </w:r>
    </w:p>
    <w:p w14:paraId="7B02121E" w14:textId="77777777" w:rsidR="009E39AB" w:rsidRPr="004475F0" w:rsidRDefault="009E39AB" w:rsidP="00717E0C">
      <w:pPr>
        <w:spacing w:line="240" w:lineRule="auto"/>
        <w:ind w:left="0" w:firstLine="709"/>
        <w:jc w:val="both"/>
      </w:pPr>
      <w:r w:rsidRPr="004475F0">
        <w:rPr>
          <w:b/>
        </w:rPr>
        <w:t>Статус</w:t>
      </w:r>
      <w:r w:rsidRPr="004475F0">
        <w:t xml:space="preserve"> – положение субъекта в системе межличностных отношений, определяющее его права, обязанности и привилегии, степень авторитета в глазах остальных участников группы.</w:t>
      </w:r>
    </w:p>
    <w:p w14:paraId="197DF9F8" w14:textId="77777777" w:rsidR="009E39AB" w:rsidRPr="004475F0" w:rsidRDefault="009E39AB" w:rsidP="00717E0C">
      <w:pPr>
        <w:spacing w:line="240" w:lineRule="auto"/>
        <w:ind w:left="0" w:firstLine="709"/>
        <w:jc w:val="both"/>
      </w:pPr>
      <w:r w:rsidRPr="004475F0">
        <w:rPr>
          <w:b/>
        </w:rPr>
        <w:t xml:space="preserve">Стиль лидерства (стиль руководства) – </w:t>
      </w:r>
      <w:r w:rsidRPr="004475F0">
        <w:t>типичная для лидера (руководителя) система приёмов воздействия на ведомых (подчинённых); способы и средства, применяемые лидером (руководителем) для оказания нужного воздействия на зависящих от него людей.</w:t>
      </w:r>
    </w:p>
    <w:p w14:paraId="10EB5652" w14:textId="77777777" w:rsidR="009E39AB" w:rsidRPr="004475F0" w:rsidRDefault="009E39AB" w:rsidP="00717E0C">
      <w:pPr>
        <w:spacing w:line="240" w:lineRule="auto"/>
        <w:ind w:left="0" w:firstLine="709"/>
        <w:jc w:val="both"/>
      </w:pPr>
      <w:r w:rsidRPr="004475F0">
        <w:rPr>
          <w:b/>
        </w:rPr>
        <w:t xml:space="preserve">Стресс – </w:t>
      </w:r>
      <w:r w:rsidRPr="004475F0">
        <w:t>состояние душевного (эмоционального) и поведенческого расстройства, связанное с неспособностью человека целесообразно и разумно действовать в сложившейся ситуации.</w:t>
      </w:r>
    </w:p>
    <w:p w14:paraId="2F5B363F" w14:textId="77777777" w:rsidR="009E39AB" w:rsidRPr="004475F0" w:rsidRDefault="009E39AB" w:rsidP="00717E0C">
      <w:pPr>
        <w:spacing w:line="240" w:lineRule="auto"/>
        <w:ind w:left="0" w:firstLine="709"/>
        <w:jc w:val="both"/>
      </w:pPr>
      <w:r w:rsidRPr="004475F0">
        <w:rPr>
          <w:b/>
        </w:rPr>
        <w:t xml:space="preserve">Суггестия – </w:t>
      </w:r>
      <w:r w:rsidRPr="004475F0">
        <w:t>внушение.</w:t>
      </w:r>
    </w:p>
    <w:p w14:paraId="593CDA0A" w14:textId="77777777" w:rsidR="009E39AB" w:rsidRPr="004475F0" w:rsidRDefault="009E39AB" w:rsidP="00717E0C">
      <w:pPr>
        <w:spacing w:line="240" w:lineRule="auto"/>
        <w:ind w:left="0" w:firstLine="709"/>
        <w:jc w:val="both"/>
      </w:pPr>
      <w:r w:rsidRPr="004475F0">
        <w:rPr>
          <w:b/>
        </w:rPr>
        <w:t xml:space="preserve">Талант – </w:t>
      </w:r>
      <w:r w:rsidRPr="004475F0">
        <w:t>высокий уровень развития способностей человека, прежде всего специальных, обеспечивающий достижение выдающихся успехов в том или ином виде деятельности.</w:t>
      </w:r>
    </w:p>
    <w:p w14:paraId="0E859298" w14:textId="77777777" w:rsidR="009E39AB" w:rsidRPr="004475F0" w:rsidRDefault="009E39AB" w:rsidP="00717E0C">
      <w:pPr>
        <w:spacing w:line="240" w:lineRule="auto"/>
        <w:ind w:left="0" w:firstLine="709"/>
        <w:jc w:val="both"/>
      </w:pPr>
      <w:r w:rsidRPr="004475F0">
        <w:rPr>
          <w:b/>
        </w:rPr>
        <w:t>Творческая деятельность</w:t>
      </w:r>
      <w:r w:rsidRPr="004475F0">
        <w:t xml:space="preserve"> – деятельность, в которой творчество как доминирующий компонент входит в структуру либо её цели, либо способов.</w:t>
      </w:r>
    </w:p>
    <w:p w14:paraId="35558658" w14:textId="77777777" w:rsidR="009E39AB" w:rsidRPr="004475F0" w:rsidRDefault="009E39AB" w:rsidP="00717E0C">
      <w:pPr>
        <w:spacing w:line="240" w:lineRule="auto"/>
        <w:ind w:left="0" w:firstLine="709"/>
        <w:jc w:val="both"/>
      </w:pPr>
      <w:r w:rsidRPr="004475F0">
        <w:rPr>
          <w:b/>
        </w:rPr>
        <w:t>Творческое мышление</w:t>
      </w:r>
      <w:r w:rsidRPr="004475F0">
        <w:t xml:space="preserve"> – вид мышления, связанного с созданием или открытием чего-либо нового.</w:t>
      </w:r>
    </w:p>
    <w:p w14:paraId="2D0FAF7E" w14:textId="77777777" w:rsidR="009E39AB" w:rsidRPr="004475F0" w:rsidRDefault="009E39AB" w:rsidP="00717E0C">
      <w:pPr>
        <w:spacing w:line="240" w:lineRule="auto"/>
        <w:ind w:left="0" w:firstLine="709"/>
        <w:jc w:val="both"/>
      </w:pPr>
      <w:r w:rsidRPr="004475F0">
        <w:rPr>
          <w:b/>
        </w:rPr>
        <w:t xml:space="preserve">Темперамент – </w:t>
      </w:r>
      <w:r w:rsidRPr="004475F0">
        <w:t>совокупность психоэмоциональных свойств человека, характеризующих степень его возбудимости и проявляющихся в его отношении к окружающей действительности.</w:t>
      </w:r>
    </w:p>
    <w:p w14:paraId="4DCC403A" w14:textId="77777777" w:rsidR="009E39AB" w:rsidRPr="004475F0" w:rsidRDefault="009E39AB" w:rsidP="00717E0C">
      <w:pPr>
        <w:spacing w:line="240" w:lineRule="auto"/>
        <w:ind w:left="0" w:firstLine="709"/>
        <w:jc w:val="both"/>
      </w:pPr>
      <w:r w:rsidRPr="004475F0">
        <w:rPr>
          <w:b/>
        </w:rPr>
        <w:t>Тест</w:t>
      </w:r>
      <w:r w:rsidRPr="004475F0">
        <w:t xml:space="preserve"> – стандартизированные задания, результат выполнения которых позволяет измерять некоторые психофизиологические и личностные характеристики, а также знания, умения и навыки испытуемого.</w:t>
      </w:r>
    </w:p>
    <w:p w14:paraId="2FC8C78A" w14:textId="77777777" w:rsidR="009E39AB" w:rsidRPr="004475F0" w:rsidRDefault="009E39AB" w:rsidP="00717E0C">
      <w:pPr>
        <w:spacing w:line="240" w:lineRule="auto"/>
        <w:ind w:left="0" w:firstLine="709"/>
        <w:jc w:val="both"/>
      </w:pPr>
      <w:r w:rsidRPr="004475F0">
        <w:rPr>
          <w:b/>
        </w:rPr>
        <w:t>Тестирование</w:t>
      </w:r>
      <w:r w:rsidRPr="004475F0">
        <w:t xml:space="preserve"> – метод педагогического исследования с использованием тестов.</w:t>
      </w:r>
    </w:p>
    <w:p w14:paraId="449BC423" w14:textId="77777777" w:rsidR="009E39AB" w:rsidRPr="004475F0" w:rsidRDefault="009E39AB" w:rsidP="00717E0C">
      <w:pPr>
        <w:spacing w:line="240" w:lineRule="auto"/>
        <w:ind w:left="0" w:firstLine="709"/>
        <w:jc w:val="both"/>
      </w:pPr>
      <w:r w:rsidRPr="004475F0">
        <w:rPr>
          <w:b/>
        </w:rPr>
        <w:t>Толерантность</w:t>
      </w:r>
      <w:r w:rsidRPr="004475F0">
        <w:t xml:space="preserve"> – терпимость к иного рода взглядам, нравам, привычкам; необходима по отношению к особенностям различных народов, наций и религий; является признаком уверенности в себе и сознания надёжности своих собственных позиций.</w:t>
      </w:r>
    </w:p>
    <w:p w14:paraId="26C045BD" w14:textId="77777777" w:rsidR="009E39AB" w:rsidRPr="004475F0" w:rsidRDefault="009E39AB" w:rsidP="00717E0C">
      <w:pPr>
        <w:spacing w:line="240" w:lineRule="auto"/>
        <w:ind w:left="0" w:firstLine="709"/>
        <w:jc w:val="both"/>
      </w:pPr>
      <w:r w:rsidRPr="004475F0">
        <w:rPr>
          <w:b/>
        </w:rPr>
        <w:t>Торможение</w:t>
      </w:r>
      <w:r w:rsidRPr="004475F0">
        <w:t xml:space="preserve"> – активный, неразрывно связанный с возбуждением процесс, приводящий к задержке деятельности нервных центров или рабочих органов.</w:t>
      </w:r>
    </w:p>
    <w:p w14:paraId="39402107" w14:textId="77777777" w:rsidR="009E39AB" w:rsidRPr="004475F0" w:rsidRDefault="009E39AB" w:rsidP="00717E0C">
      <w:pPr>
        <w:spacing w:line="240" w:lineRule="auto"/>
        <w:ind w:left="0" w:firstLine="709"/>
        <w:jc w:val="both"/>
      </w:pPr>
      <w:r w:rsidRPr="004475F0">
        <w:rPr>
          <w:b/>
        </w:rPr>
        <w:t xml:space="preserve">Тревожность – </w:t>
      </w:r>
      <w:r w:rsidRPr="004475F0">
        <w:t>свойство человека приходить в состояние повышенного беспокойства, испытывать страх и тревогу в специфических социальных ситуациях.</w:t>
      </w:r>
    </w:p>
    <w:p w14:paraId="6C3FDA50" w14:textId="77777777" w:rsidR="009E39AB" w:rsidRPr="004475F0" w:rsidRDefault="009E39AB" w:rsidP="00717E0C">
      <w:pPr>
        <w:spacing w:line="240" w:lineRule="auto"/>
        <w:ind w:left="0" w:firstLine="709"/>
        <w:jc w:val="both"/>
      </w:pPr>
      <w:r w:rsidRPr="004475F0">
        <w:rPr>
          <w:b/>
        </w:rPr>
        <w:t>Умение</w:t>
      </w:r>
      <w:r w:rsidRPr="004475F0">
        <w:t xml:space="preserve"> – способность выполнять какие-то действия, опираясь на правила (владение способами применения знаний на практике).</w:t>
      </w:r>
    </w:p>
    <w:p w14:paraId="68A727EB" w14:textId="77777777" w:rsidR="009E39AB" w:rsidRPr="004475F0" w:rsidRDefault="009E39AB" w:rsidP="00717E0C">
      <w:pPr>
        <w:spacing w:line="240" w:lineRule="auto"/>
        <w:ind w:left="0" w:firstLine="709"/>
        <w:jc w:val="both"/>
      </w:pPr>
      <w:r w:rsidRPr="004475F0">
        <w:rPr>
          <w:b/>
        </w:rPr>
        <w:t>Управленческие способности</w:t>
      </w:r>
      <w:r w:rsidRPr="004475F0">
        <w:t xml:space="preserve"> – способности, структура которых обогащает организаторские и коммуникативные способности отличным знанием специфики феноменов, являющихся объектами управления.</w:t>
      </w:r>
    </w:p>
    <w:p w14:paraId="6FB3621F" w14:textId="77777777" w:rsidR="009E39AB" w:rsidRPr="004475F0" w:rsidRDefault="009E39AB" w:rsidP="00717E0C">
      <w:pPr>
        <w:spacing w:line="240" w:lineRule="auto"/>
        <w:ind w:left="0" w:firstLine="709"/>
        <w:jc w:val="both"/>
      </w:pPr>
      <w:r w:rsidRPr="004475F0">
        <w:rPr>
          <w:b/>
        </w:rPr>
        <w:t>Уровень притязаний</w:t>
      </w:r>
      <w:r w:rsidRPr="004475F0">
        <w:t xml:space="preserve"> – максимальный успех, которого рассчитывает добиться человек в том или ином виде деятельности; самооценка личности, проявляющаяся в степени трудности заданий, самостоятельно выбираемых ею.</w:t>
      </w:r>
    </w:p>
    <w:p w14:paraId="4FC833D9" w14:textId="77777777" w:rsidR="009E39AB" w:rsidRPr="004475F0" w:rsidRDefault="009E39AB" w:rsidP="00717E0C">
      <w:pPr>
        <w:spacing w:line="240" w:lineRule="auto"/>
        <w:ind w:left="0" w:firstLine="709"/>
        <w:jc w:val="both"/>
      </w:pPr>
      <w:r w:rsidRPr="004475F0">
        <w:rPr>
          <w:b/>
        </w:rPr>
        <w:t>Установка</w:t>
      </w:r>
      <w:r w:rsidRPr="004475F0">
        <w:t xml:space="preserve"> – готовность, предрасположенность к определённым действиям или реакциям на конкретные стимулы.</w:t>
      </w:r>
    </w:p>
    <w:p w14:paraId="4E79FDF2" w14:textId="77777777" w:rsidR="009E39AB" w:rsidRPr="004475F0" w:rsidRDefault="009E39AB" w:rsidP="00717E0C">
      <w:pPr>
        <w:spacing w:line="240" w:lineRule="auto"/>
        <w:ind w:left="0" w:firstLine="709"/>
        <w:jc w:val="both"/>
      </w:pPr>
      <w:r w:rsidRPr="004475F0">
        <w:rPr>
          <w:b/>
        </w:rPr>
        <w:t>Утомление</w:t>
      </w:r>
      <w:r w:rsidRPr="004475F0">
        <w:t xml:space="preserve"> – состояние усталости, сопровождаемое пониженной работоспособностью.</w:t>
      </w:r>
    </w:p>
    <w:p w14:paraId="39101F41" w14:textId="77777777" w:rsidR="009E39AB" w:rsidRPr="004475F0" w:rsidRDefault="009E39AB" w:rsidP="00717E0C">
      <w:pPr>
        <w:spacing w:line="240" w:lineRule="auto"/>
        <w:ind w:left="0" w:firstLine="709"/>
        <w:jc w:val="both"/>
      </w:pPr>
      <w:r w:rsidRPr="004475F0">
        <w:rPr>
          <w:b/>
        </w:rPr>
        <w:t>Учение</w:t>
      </w:r>
      <w:r w:rsidRPr="004475F0">
        <w:t xml:space="preserve"> – деятельность учащихся по усвоению предлагаемых им знаний.</w:t>
      </w:r>
    </w:p>
    <w:p w14:paraId="3A8BE17F" w14:textId="77777777" w:rsidR="009E39AB" w:rsidRPr="004475F0" w:rsidRDefault="009E39AB" w:rsidP="00717E0C">
      <w:pPr>
        <w:spacing w:line="240" w:lineRule="auto"/>
        <w:ind w:left="0" w:firstLine="709"/>
        <w:jc w:val="both"/>
      </w:pPr>
      <w:r w:rsidRPr="004475F0">
        <w:rPr>
          <w:b/>
        </w:rPr>
        <w:t>Учебный план</w:t>
      </w:r>
      <w:r w:rsidRPr="004475F0">
        <w:t xml:space="preserve"> – документ, который определяет состав учебных предметов, изучаемых в учебном заведении, порядок (последовательность) их изучения и количество учебных часов, отводимых на изучение каждого предмета в год, неделю; продолжительность учебного года, каникул.</w:t>
      </w:r>
    </w:p>
    <w:p w14:paraId="235699A8" w14:textId="77777777" w:rsidR="009E39AB" w:rsidRPr="004475F0" w:rsidRDefault="009E39AB" w:rsidP="00717E0C">
      <w:pPr>
        <w:spacing w:line="240" w:lineRule="auto"/>
        <w:ind w:left="0" w:firstLine="709"/>
        <w:jc w:val="both"/>
      </w:pPr>
      <w:r w:rsidRPr="004475F0">
        <w:rPr>
          <w:b/>
        </w:rPr>
        <w:t>Форма организации обучения</w:t>
      </w:r>
      <w:r w:rsidRPr="004475F0">
        <w:t xml:space="preserve"> – конструкция отдельного звена процесса обучения, определённый вид занятий.</w:t>
      </w:r>
    </w:p>
    <w:p w14:paraId="4C5197AD" w14:textId="77777777" w:rsidR="009E39AB" w:rsidRPr="004475F0" w:rsidRDefault="009E39AB" w:rsidP="00717E0C">
      <w:pPr>
        <w:spacing w:line="240" w:lineRule="auto"/>
        <w:ind w:left="0" w:firstLine="709"/>
        <w:jc w:val="both"/>
      </w:pPr>
      <w:r w:rsidRPr="004475F0">
        <w:rPr>
          <w:b/>
        </w:rPr>
        <w:t>Формирование</w:t>
      </w:r>
      <w:r w:rsidRPr="004475F0">
        <w:t xml:space="preserve"> – процесс становления личности человека в результате объективного влияния наследственности, среды, целенаправленного воспитания и собственной активности личности. </w:t>
      </w:r>
    </w:p>
    <w:p w14:paraId="713492EC" w14:textId="77777777" w:rsidR="009E39AB" w:rsidRPr="004475F0" w:rsidRDefault="009E39AB" w:rsidP="00717E0C">
      <w:pPr>
        <w:spacing w:line="240" w:lineRule="auto"/>
        <w:ind w:left="0" w:firstLine="709"/>
        <w:jc w:val="both"/>
      </w:pPr>
      <w:r w:rsidRPr="004475F0">
        <w:rPr>
          <w:b/>
        </w:rPr>
        <w:t>Фрустрация</w:t>
      </w:r>
      <w:r w:rsidRPr="004475F0">
        <w:t xml:space="preserve"> – эмоционально-тяжёлое переживание человеком совей неудачи, сопровождающееся чувством безысходности, крушения надежд в достижении определённой желаемой цели.</w:t>
      </w:r>
    </w:p>
    <w:p w14:paraId="08F56817" w14:textId="77777777" w:rsidR="009E39AB" w:rsidRPr="004475F0" w:rsidRDefault="009E39AB" w:rsidP="00717E0C">
      <w:pPr>
        <w:spacing w:line="240" w:lineRule="auto"/>
        <w:ind w:left="0" w:firstLine="709"/>
        <w:jc w:val="both"/>
      </w:pPr>
      <w:r w:rsidRPr="004475F0">
        <w:rPr>
          <w:b/>
        </w:rPr>
        <w:t>Характер</w:t>
      </w:r>
      <w:r w:rsidRPr="004475F0">
        <w:t xml:space="preserve"> – совокупность устойчивых индивидуальных особенностей личности, складывающаяся и проявляющаяся в деятельности и общении, определяя типичные для неё способы поведения и реагирования на жизненные обстоятельства. </w:t>
      </w:r>
    </w:p>
    <w:p w14:paraId="49A6F3AD" w14:textId="77777777" w:rsidR="009E39AB" w:rsidRPr="004475F0" w:rsidRDefault="009E39AB" w:rsidP="00717E0C">
      <w:pPr>
        <w:spacing w:line="240" w:lineRule="auto"/>
        <w:ind w:left="0" w:firstLine="709"/>
        <w:jc w:val="both"/>
      </w:pPr>
      <w:r w:rsidRPr="004475F0">
        <w:rPr>
          <w:b/>
        </w:rPr>
        <w:t>Харизма</w:t>
      </w:r>
      <w:r w:rsidRPr="004475F0">
        <w:t xml:space="preserve"> – особые личностные качества, притягательные для окружающих, позволяющие влиять на людей, убеждать их в своей правоте и вдохновлять на общее дело. </w:t>
      </w:r>
    </w:p>
    <w:p w14:paraId="24DF0BF7" w14:textId="77777777" w:rsidR="009E39AB" w:rsidRPr="004475F0" w:rsidRDefault="009E39AB" w:rsidP="00717E0C">
      <w:pPr>
        <w:spacing w:line="240" w:lineRule="auto"/>
        <w:ind w:left="0" w:firstLine="709"/>
        <w:jc w:val="both"/>
      </w:pPr>
      <w:r w:rsidRPr="004475F0">
        <w:rPr>
          <w:b/>
        </w:rPr>
        <w:t>Цель</w:t>
      </w:r>
      <w:r w:rsidRPr="004475F0">
        <w:t xml:space="preserve"> – осознанный образ предвосхищаемого результата, на достижение которого направлено действие человека.</w:t>
      </w:r>
    </w:p>
    <w:p w14:paraId="1BDACD96" w14:textId="77777777" w:rsidR="009E39AB" w:rsidRPr="004475F0" w:rsidRDefault="009E39AB" w:rsidP="00717E0C">
      <w:pPr>
        <w:spacing w:line="240" w:lineRule="auto"/>
        <w:ind w:left="0" w:firstLine="709"/>
        <w:jc w:val="both"/>
      </w:pPr>
      <w:r w:rsidRPr="004475F0">
        <w:rPr>
          <w:b/>
        </w:rPr>
        <w:t>Ценностные ориентации</w:t>
      </w:r>
      <w:r w:rsidRPr="004475F0">
        <w:t xml:space="preserve"> – отражение в сознании человека ценностей, признаваемых им в качестве стратегических жизненных целей и общих мировоззренческих ориентиров.</w:t>
      </w:r>
    </w:p>
    <w:p w14:paraId="340DB894" w14:textId="77777777" w:rsidR="009E39AB" w:rsidRPr="004475F0" w:rsidRDefault="009E39AB" w:rsidP="00717E0C">
      <w:pPr>
        <w:spacing w:line="240" w:lineRule="auto"/>
        <w:ind w:left="0" w:firstLine="709"/>
        <w:jc w:val="both"/>
      </w:pPr>
      <w:r w:rsidRPr="004475F0">
        <w:rPr>
          <w:b/>
        </w:rPr>
        <w:t>Чувствительность</w:t>
      </w:r>
      <w:r w:rsidRPr="004475F0">
        <w:t xml:space="preserve"> – способность организма запоминать и реагировать на воздействия среды, не имеющие непосредственного биологического значения, но вызывающие психологическую реакцию в форме ощущений.</w:t>
      </w:r>
    </w:p>
    <w:p w14:paraId="0D6ECB61" w14:textId="77777777" w:rsidR="009E39AB" w:rsidRPr="004475F0" w:rsidRDefault="009E39AB" w:rsidP="00717E0C">
      <w:pPr>
        <w:spacing w:line="240" w:lineRule="auto"/>
        <w:ind w:left="0" w:firstLine="709"/>
        <w:jc w:val="both"/>
      </w:pPr>
      <w:r w:rsidRPr="004475F0">
        <w:rPr>
          <w:b/>
        </w:rPr>
        <w:t>Чувство</w:t>
      </w:r>
      <w:r w:rsidRPr="004475F0">
        <w:t xml:space="preserve"> – высшая, культурно-обусловленная эмоция человека, связанная с некоторым социальным объектом.</w:t>
      </w:r>
    </w:p>
    <w:p w14:paraId="6E7CF1E5" w14:textId="77777777" w:rsidR="009E39AB" w:rsidRPr="004475F0" w:rsidRDefault="009E39AB" w:rsidP="00717E0C">
      <w:pPr>
        <w:spacing w:line="240" w:lineRule="auto"/>
        <w:ind w:left="0" w:firstLine="709"/>
        <w:jc w:val="both"/>
      </w:pPr>
      <w:r w:rsidRPr="004475F0">
        <w:rPr>
          <w:b/>
        </w:rPr>
        <w:t>Эгоизм</w:t>
      </w:r>
      <w:r w:rsidRPr="004475F0">
        <w:t xml:space="preserve"> – ценностная ориентация субъекта, характеризуемая преобладанием в его жизнедеятельности своекорыстных личных интересов и потребностей безотносительно к интересам других людей и социальных групп.</w:t>
      </w:r>
    </w:p>
    <w:p w14:paraId="4A58DE18" w14:textId="77777777" w:rsidR="009E39AB" w:rsidRPr="004475F0" w:rsidRDefault="009E39AB" w:rsidP="00717E0C">
      <w:pPr>
        <w:spacing w:line="240" w:lineRule="auto"/>
        <w:ind w:left="0" w:firstLine="709"/>
        <w:jc w:val="both"/>
      </w:pPr>
      <w:r w:rsidRPr="004475F0">
        <w:rPr>
          <w:b/>
        </w:rPr>
        <w:t>Эгоцентризм</w:t>
      </w:r>
      <w:r w:rsidRPr="004475F0">
        <w:t xml:space="preserve"> – сосредоточенность сознания и внимания человека исключительно на самом себе, сопровождающаяся игнорированием того, что происходит вокруг.</w:t>
      </w:r>
    </w:p>
    <w:p w14:paraId="4E4D1AF4" w14:textId="77777777" w:rsidR="009E39AB" w:rsidRPr="004475F0" w:rsidRDefault="009E39AB" w:rsidP="00717E0C">
      <w:pPr>
        <w:spacing w:line="240" w:lineRule="auto"/>
        <w:ind w:left="0" w:firstLine="709"/>
        <w:jc w:val="both"/>
      </w:pPr>
      <w:r w:rsidRPr="004475F0">
        <w:rPr>
          <w:b/>
        </w:rPr>
        <w:t>Экстраверсия</w:t>
      </w:r>
      <w:r w:rsidRPr="004475F0">
        <w:t xml:space="preserve"> – обращённость сознания и внимания человека в основном на то, что происходит вокруг него. Экстраверсия противоположна интроверсии.</w:t>
      </w:r>
    </w:p>
    <w:p w14:paraId="7F0FF37B" w14:textId="77777777" w:rsidR="009E39AB" w:rsidRPr="004475F0" w:rsidRDefault="009E39AB" w:rsidP="00717E0C">
      <w:pPr>
        <w:spacing w:line="240" w:lineRule="auto"/>
        <w:ind w:left="0" w:firstLine="709"/>
        <w:jc w:val="both"/>
      </w:pPr>
      <w:r w:rsidRPr="004475F0">
        <w:rPr>
          <w:b/>
        </w:rPr>
        <w:t>Эмпатия</w:t>
      </w:r>
      <w:r w:rsidRPr="004475F0">
        <w:t xml:space="preserve"> – способность человека к сопереживанию, умение «вчувствоваться» в состояние другого человека, поним</w:t>
      </w:r>
      <w:r w:rsidR="007C098F" w:rsidRPr="004475F0">
        <w:t>ать его не «умом», а «сердцем».</w:t>
      </w:r>
    </w:p>
    <w:p w14:paraId="21FCA4A8" w14:textId="77777777" w:rsidR="009E39AB" w:rsidRPr="004475F0" w:rsidRDefault="009E39AB" w:rsidP="00717E0C">
      <w:pPr>
        <w:spacing w:line="240" w:lineRule="auto"/>
        <w:ind w:left="0" w:firstLine="709"/>
        <w:jc w:val="both"/>
        <w:rPr>
          <w:b/>
        </w:rPr>
      </w:pPr>
    </w:p>
    <w:p w14:paraId="744574F4" w14:textId="77777777" w:rsidR="009E39AB" w:rsidRPr="004475F0" w:rsidRDefault="009E39AB" w:rsidP="00717E0C">
      <w:pPr>
        <w:spacing w:line="240" w:lineRule="auto"/>
        <w:ind w:left="0" w:firstLine="709"/>
        <w:jc w:val="both"/>
        <w:rPr>
          <w:b/>
        </w:rPr>
      </w:pPr>
      <w:r w:rsidRPr="004475F0">
        <w:rPr>
          <w:b/>
        </w:rPr>
        <w:t>ПЕРСОНАЛИИ</w:t>
      </w:r>
    </w:p>
    <w:p w14:paraId="27A4B020" w14:textId="77777777" w:rsidR="009E39AB" w:rsidRPr="004475F0" w:rsidRDefault="009E39AB" w:rsidP="00717E0C">
      <w:pPr>
        <w:spacing w:line="240" w:lineRule="auto"/>
        <w:ind w:left="0" w:firstLine="709"/>
        <w:jc w:val="both"/>
        <w:rPr>
          <w:b/>
        </w:rPr>
      </w:pPr>
      <w:r w:rsidRPr="004475F0">
        <w:rPr>
          <w:b/>
        </w:rPr>
        <w:t>Зарубежные</w:t>
      </w:r>
    </w:p>
    <w:p w14:paraId="74057C49" w14:textId="77777777" w:rsidR="009E39AB" w:rsidRPr="004475F0" w:rsidRDefault="009E39AB" w:rsidP="00717E0C">
      <w:pPr>
        <w:spacing w:line="240" w:lineRule="auto"/>
        <w:ind w:left="0" w:firstLine="709"/>
        <w:jc w:val="both"/>
        <w:rPr>
          <w:b/>
        </w:rPr>
      </w:pPr>
    </w:p>
    <w:p w14:paraId="117DF35C" w14:textId="77777777" w:rsidR="009E39AB" w:rsidRPr="004475F0" w:rsidRDefault="009E39AB" w:rsidP="00717E0C">
      <w:pPr>
        <w:spacing w:line="240" w:lineRule="auto"/>
        <w:ind w:left="0" w:firstLine="709"/>
        <w:jc w:val="both"/>
      </w:pPr>
      <w:r w:rsidRPr="004475F0">
        <w:rPr>
          <w:b/>
        </w:rPr>
        <w:t xml:space="preserve">Дьюи Джон (1859 – 1952) – </w:t>
      </w:r>
      <w:r w:rsidRPr="004475F0">
        <w:t>американский философ, психолог, педагог. Труды: «Введение в философию воспитания» (1921); «Психология и педагогика мышления» (1922); «Школа будущего» (1922); «Школа и ребёнок» (1923); «Школа и общество» (1925). Главные идеи: прагматизм в педагогике; педоцентризм в методике обучения; семейное воспитание.</w:t>
      </w:r>
    </w:p>
    <w:p w14:paraId="27EDC732" w14:textId="77777777" w:rsidR="009E39AB" w:rsidRPr="004475F0" w:rsidRDefault="009E39AB" w:rsidP="00717E0C">
      <w:pPr>
        <w:spacing w:line="240" w:lineRule="auto"/>
        <w:ind w:left="0" w:firstLine="709"/>
        <w:jc w:val="both"/>
      </w:pPr>
      <w:r w:rsidRPr="004475F0">
        <w:rPr>
          <w:b/>
        </w:rPr>
        <w:t xml:space="preserve">Коменский Ян Амос (1592 – 1670) – </w:t>
      </w:r>
      <w:r w:rsidRPr="004475F0">
        <w:t>чешский мыслитель, психолог, педагог. Труды: «Великая дидактика» (1633 – 1638); «Открытая дверь языков» (1631); «Новейший метод языков» (1649); «Материнская школа»  (1632); «Мир чувственных вещей в картинках» (1658); «Школа-игра» (1656). Главные идеи: дидактика (принципы, методы, содержание, классно-урочная система и пр.); единая школьная система; обучение на родном языке; принцип природосообразности и др.</w:t>
      </w:r>
    </w:p>
    <w:p w14:paraId="67FF9A89" w14:textId="77777777" w:rsidR="009E39AB" w:rsidRPr="004475F0" w:rsidRDefault="009E39AB" w:rsidP="00717E0C">
      <w:pPr>
        <w:spacing w:line="240" w:lineRule="auto"/>
        <w:ind w:left="0" w:firstLine="709"/>
        <w:jc w:val="both"/>
      </w:pPr>
      <w:r w:rsidRPr="004475F0">
        <w:rPr>
          <w:b/>
        </w:rPr>
        <w:t xml:space="preserve">Корчак Януш (1878 – </w:t>
      </w:r>
      <w:r w:rsidRPr="004475F0">
        <w:rPr>
          <w:b/>
          <w:bCs/>
        </w:rPr>
        <w:t xml:space="preserve">1942) </w:t>
      </w:r>
      <w:r w:rsidRPr="004475F0">
        <w:t>– польский педагог-гуманист. Труды: «Право ребенка на уважение», «Как любить ребенка», «Правила жизни», «Шутливая педагогика» и др. Провозглашал необходимым в работе с детьми точный индивидуальный подход и создание атмосферы доброжелательности, взаимного доверия любви и уважения.</w:t>
      </w:r>
    </w:p>
    <w:p w14:paraId="53D85DA6" w14:textId="77777777" w:rsidR="009E39AB" w:rsidRPr="004475F0" w:rsidRDefault="009E39AB" w:rsidP="00717E0C">
      <w:pPr>
        <w:spacing w:line="240" w:lineRule="auto"/>
        <w:ind w:left="0" w:firstLine="709"/>
        <w:jc w:val="both"/>
      </w:pPr>
      <w:r w:rsidRPr="004475F0">
        <w:rPr>
          <w:b/>
        </w:rPr>
        <w:t xml:space="preserve">Локк Джон (1632 – 1704) – </w:t>
      </w:r>
      <w:r w:rsidRPr="004475F0">
        <w:t>английский философ, мыслитель, педагог. Труды: «Некоторые мысли о воспитании» (1693); «О пользовании разумом» (1706). Главные идеи: «воспитание джентльмена»; трудовое, физическое, нравственное воспитание; индивидуальный подход; семейное воспитание над общественным; допускал физическое наказание в исключительных случаях.</w:t>
      </w:r>
    </w:p>
    <w:p w14:paraId="2E8D8804" w14:textId="77777777" w:rsidR="009E39AB" w:rsidRPr="004475F0" w:rsidRDefault="009E39AB" w:rsidP="00717E0C">
      <w:pPr>
        <w:spacing w:line="240" w:lineRule="auto"/>
        <w:ind w:left="0" w:firstLine="709"/>
        <w:jc w:val="both"/>
      </w:pPr>
      <w:r w:rsidRPr="004475F0">
        <w:rPr>
          <w:b/>
        </w:rPr>
        <w:t xml:space="preserve">Маслоу Абрахам Гарольд (1908 – 1970) – </w:t>
      </w:r>
      <w:r w:rsidRPr="004475F0">
        <w:t>американский психолог, представитель гуманистической психологии. Труд: «Самоактуализация.: Психология личности. Тексты» (1982). Главные идеи: теория личности, гуманистическое воспитание, вопросы воспитания одарённых детей.</w:t>
      </w:r>
    </w:p>
    <w:p w14:paraId="06A7CBB6" w14:textId="77777777" w:rsidR="009E39AB" w:rsidRPr="004475F0" w:rsidRDefault="009E39AB" w:rsidP="00717E0C">
      <w:pPr>
        <w:spacing w:line="240" w:lineRule="auto"/>
        <w:ind w:left="0" w:firstLine="709"/>
        <w:jc w:val="both"/>
      </w:pPr>
      <w:r w:rsidRPr="004475F0">
        <w:rPr>
          <w:b/>
        </w:rPr>
        <w:t xml:space="preserve">Монтессори Мария (1870 – 1952) – </w:t>
      </w:r>
      <w:r w:rsidRPr="004475F0">
        <w:t>итальянский педагог, врач. Труды: «Метод научной педагогики, применяемый к детскому воспитанию в «домах ребёнка» (1920); «Самовоспитание и самообучение в начальных классах» (1922). Главные идеи: особый мир детства, создание условий для воспитания и развития ребёнка, идеи свободного воспитания.</w:t>
      </w:r>
    </w:p>
    <w:p w14:paraId="6E3EB8D1" w14:textId="77777777" w:rsidR="009E39AB" w:rsidRPr="004475F0" w:rsidRDefault="009E39AB" w:rsidP="00717E0C">
      <w:pPr>
        <w:spacing w:line="240" w:lineRule="auto"/>
        <w:ind w:left="0" w:firstLine="709"/>
        <w:jc w:val="both"/>
      </w:pPr>
      <w:r w:rsidRPr="004475F0">
        <w:rPr>
          <w:b/>
        </w:rPr>
        <w:t xml:space="preserve">Песталоцци Иоганн Генрих (1746 – 1827) - </w:t>
      </w:r>
      <w:r w:rsidRPr="004475F0">
        <w:t xml:space="preserve"> швейцарский педагог. Труды: «Лингард и Гертруда», «Как Гертруда учит своих детей» и др. (Избр. пед. соч., 1981). Главные идеи: дидактика начального обучения, гармоничное развитие человека, расширение содержания начального обучения (введение элементов геометрии и др.) и др.</w:t>
      </w:r>
    </w:p>
    <w:p w14:paraId="77451080" w14:textId="77777777" w:rsidR="009E39AB" w:rsidRPr="004475F0" w:rsidRDefault="009E39AB" w:rsidP="00717E0C">
      <w:pPr>
        <w:spacing w:line="240" w:lineRule="auto"/>
        <w:ind w:left="0" w:firstLine="709"/>
        <w:jc w:val="both"/>
      </w:pPr>
      <w:r w:rsidRPr="004475F0">
        <w:rPr>
          <w:b/>
        </w:rPr>
        <w:t xml:space="preserve">Руссо Жан Жак (1712 – 1778) – </w:t>
      </w:r>
      <w:r w:rsidRPr="004475F0">
        <w:t>французский писатель и философ. Труды: «Эмиль, или О воспитании» (1762); «Юлия, или Новая Элоиза» (1761). Главные идеи: естественное воспитание; гуманизм содержания и средств воспитания.</w:t>
      </w:r>
    </w:p>
    <w:p w14:paraId="2F96F1F7" w14:textId="77777777" w:rsidR="009E39AB" w:rsidRPr="004475F0" w:rsidRDefault="009E39AB" w:rsidP="00717E0C">
      <w:pPr>
        <w:spacing w:line="240" w:lineRule="auto"/>
        <w:ind w:left="0" w:firstLine="709"/>
        <w:jc w:val="both"/>
        <w:rPr>
          <w:b/>
        </w:rPr>
      </w:pPr>
    </w:p>
    <w:p w14:paraId="4CCD671F" w14:textId="77777777" w:rsidR="009E39AB" w:rsidRPr="004475F0" w:rsidRDefault="009E39AB" w:rsidP="00717E0C">
      <w:pPr>
        <w:spacing w:line="240" w:lineRule="auto"/>
        <w:ind w:left="0" w:firstLine="709"/>
        <w:jc w:val="both"/>
        <w:rPr>
          <w:b/>
        </w:rPr>
      </w:pPr>
      <w:r w:rsidRPr="004475F0">
        <w:rPr>
          <w:b/>
        </w:rPr>
        <w:t>Отечественные</w:t>
      </w:r>
    </w:p>
    <w:p w14:paraId="7EF9FAA8" w14:textId="77777777" w:rsidR="009E39AB" w:rsidRPr="004475F0" w:rsidRDefault="009E39AB" w:rsidP="00717E0C">
      <w:pPr>
        <w:spacing w:line="240" w:lineRule="auto"/>
        <w:ind w:left="0" w:firstLine="709"/>
        <w:jc w:val="both"/>
        <w:rPr>
          <w:b/>
        </w:rPr>
      </w:pPr>
    </w:p>
    <w:p w14:paraId="5711FC89" w14:textId="77777777" w:rsidR="009E39AB" w:rsidRPr="004475F0" w:rsidRDefault="009E39AB" w:rsidP="00717E0C">
      <w:pPr>
        <w:spacing w:line="240" w:lineRule="auto"/>
        <w:ind w:left="0" w:firstLine="709"/>
        <w:jc w:val="both"/>
      </w:pPr>
      <w:r w:rsidRPr="004475F0">
        <w:rPr>
          <w:b/>
        </w:rPr>
        <w:t xml:space="preserve">Блонский Павел Петрович (1884 – 1941) – </w:t>
      </w:r>
      <w:r w:rsidRPr="004475F0">
        <w:t>педагог и психолог. Труды: «Курс педагогики» (1916); «Задачи и методы народной школы» (1916); «Педагогика» (1922); «Основы педагогики» (1925); «Педология» (1934); «Трудовая школа» (1919). Главные идеи: создание учебников по педагогике; связь психологии и педагогики; гуманизм учения; вопросы дошкольного воспитания; содержание воспитания и др.</w:t>
      </w:r>
    </w:p>
    <w:p w14:paraId="6811F732" w14:textId="77777777" w:rsidR="009E39AB" w:rsidRPr="004475F0" w:rsidRDefault="009E39AB" w:rsidP="00717E0C">
      <w:pPr>
        <w:spacing w:line="240" w:lineRule="auto"/>
        <w:ind w:left="0" w:firstLine="709"/>
        <w:jc w:val="both"/>
      </w:pPr>
      <w:r w:rsidRPr="004475F0">
        <w:rPr>
          <w:b/>
        </w:rPr>
        <w:t xml:space="preserve">Каптерев Пётр Фёдорович (1849 – 1922) – </w:t>
      </w:r>
      <w:r w:rsidRPr="004475F0">
        <w:t>педагог, психолог. Труды: «Педагогический процесс» (1905); «Дидактика семьи» (1912); «История русской педагогики» (1915); «Педагогическая психология» (1914).Главные идеи: идеи дошкольной педагогики, семейного воспитания, теория педагогического процесса, история русской педагогики и др.</w:t>
      </w:r>
    </w:p>
    <w:p w14:paraId="14453ACB" w14:textId="77777777" w:rsidR="009E39AB" w:rsidRPr="004475F0" w:rsidRDefault="009E39AB" w:rsidP="00717E0C">
      <w:pPr>
        <w:spacing w:line="240" w:lineRule="auto"/>
        <w:ind w:left="0" w:firstLine="709"/>
        <w:jc w:val="both"/>
      </w:pPr>
      <w:r w:rsidRPr="004475F0">
        <w:rPr>
          <w:b/>
        </w:rPr>
        <w:t xml:space="preserve">Макаренко Антон Семёнович (1888 – 1939) – </w:t>
      </w:r>
      <w:r w:rsidRPr="004475F0">
        <w:t>педагог, писатель. Труды: «Педагогическая поэма» (1933-1935); «Флаги на башнях» (1938); «Книга для родителей» (1937); «Методика организации воспитательного процесса» (1936); «Лекции о воспитании детей» (1937) и др. Главные идеи: теория воспитания коллектива, теория семейного воспитания.</w:t>
      </w:r>
    </w:p>
    <w:p w14:paraId="3EED3A5D" w14:textId="77777777" w:rsidR="009E39AB" w:rsidRPr="004475F0" w:rsidRDefault="009E39AB" w:rsidP="00717E0C">
      <w:pPr>
        <w:spacing w:line="240" w:lineRule="auto"/>
        <w:ind w:left="0" w:firstLine="709"/>
        <w:jc w:val="both"/>
      </w:pPr>
      <w:r w:rsidRPr="004475F0">
        <w:rPr>
          <w:b/>
        </w:rPr>
        <w:t xml:space="preserve">Сухомлинский Василий Александрович (1918 – 1970) – </w:t>
      </w:r>
      <w:r w:rsidRPr="004475F0">
        <w:t>украинский педагог, учитель украинского, русского языков и литературы. Труды: «Сердце отдаю детям» (1969); «Рождение гражданина» (1970); «О воспитании» (1973); «Павлышская средняя школа» (1979); «Разговор с молодым директором школы» (1982) и др. Главные идеи: гуманизм как цель и средство воспитания; семейное воспитание; коллектив и личность.</w:t>
      </w:r>
    </w:p>
    <w:p w14:paraId="2DE4D99A" w14:textId="77777777" w:rsidR="009E39AB" w:rsidRPr="004475F0" w:rsidRDefault="009E39AB" w:rsidP="00717E0C">
      <w:pPr>
        <w:spacing w:line="240" w:lineRule="auto"/>
        <w:ind w:left="0" w:firstLine="709"/>
        <w:jc w:val="both"/>
      </w:pPr>
      <w:r w:rsidRPr="004475F0">
        <w:rPr>
          <w:b/>
        </w:rPr>
        <w:t xml:space="preserve">Ушинский Константин Дмитриевич (1824 – 1870) – </w:t>
      </w:r>
      <w:r w:rsidRPr="004475F0">
        <w:t>педагог-демократ, основоположник научной педагогики в России. Труды: «Человек как предмет воспитания. Опыт педагогической антропологии» (1868-1869); «Детский мир» (1861); «Родное слово» (1864). Главные идеи: педагогическая антропология; народность воспитания; труд – главное условие развития личности; воспитывающее обучение; родной язык и др.</w:t>
      </w:r>
    </w:p>
    <w:p w14:paraId="3F7CBE4A" w14:textId="77777777" w:rsidR="009E39AB" w:rsidRPr="004475F0" w:rsidRDefault="009E39AB" w:rsidP="00717E0C">
      <w:pPr>
        <w:spacing w:line="240" w:lineRule="auto"/>
        <w:ind w:left="0" w:firstLine="709"/>
        <w:jc w:val="both"/>
      </w:pPr>
      <w:r w:rsidRPr="004475F0">
        <w:rPr>
          <w:b/>
        </w:rPr>
        <w:t xml:space="preserve">Шацкий Станислав Теофилович (1878 – 1934) – </w:t>
      </w:r>
      <w:r w:rsidRPr="004475F0">
        <w:t>педагог, организатор первых клубов для детей; Первой опытной станции по народному образованию.</w:t>
      </w:r>
    </w:p>
    <w:p w14:paraId="2F9CF274" w14:textId="77777777" w:rsidR="009E39AB" w:rsidRPr="004475F0" w:rsidRDefault="009E39AB" w:rsidP="00717E0C">
      <w:pPr>
        <w:spacing w:line="240" w:lineRule="auto"/>
        <w:ind w:left="0" w:firstLine="709"/>
        <w:jc w:val="both"/>
      </w:pPr>
      <w:r w:rsidRPr="004475F0">
        <w:t xml:space="preserve"> Труды: «Мой педагогический путь», «Годы исканий», «Бодрая жизнь» и др. Главные идеи: взаимосвязь школы с жизнью, школы со средой, формирование детского коллектива.</w:t>
      </w:r>
    </w:p>
    <w:p w14:paraId="330E1040" w14:textId="77777777" w:rsidR="007C098F" w:rsidRPr="004475F0" w:rsidRDefault="007C098F" w:rsidP="00717E0C">
      <w:pPr>
        <w:spacing w:line="240" w:lineRule="auto"/>
        <w:ind w:left="0" w:firstLine="709"/>
        <w:jc w:val="both"/>
        <w:rPr>
          <w:b/>
        </w:rPr>
      </w:pPr>
    </w:p>
    <w:p w14:paraId="3D92455C" w14:textId="77777777" w:rsidR="009E39AB" w:rsidRPr="004475F0" w:rsidRDefault="009E39AB" w:rsidP="00717E0C">
      <w:pPr>
        <w:spacing w:line="240" w:lineRule="auto"/>
        <w:ind w:left="0" w:firstLine="709"/>
        <w:jc w:val="both"/>
        <w:rPr>
          <w:b/>
        </w:rPr>
      </w:pPr>
      <w:r w:rsidRPr="004475F0">
        <w:rPr>
          <w:b/>
        </w:rPr>
        <w:t>Наши современники</w:t>
      </w:r>
    </w:p>
    <w:p w14:paraId="2F7BB9A8" w14:textId="77777777" w:rsidR="009E39AB" w:rsidRPr="004475F0" w:rsidRDefault="009E39AB" w:rsidP="00717E0C">
      <w:pPr>
        <w:spacing w:line="240" w:lineRule="auto"/>
        <w:ind w:left="0" w:firstLine="709"/>
        <w:jc w:val="both"/>
        <w:rPr>
          <w:b/>
        </w:rPr>
      </w:pPr>
    </w:p>
    <w:p w14:paraId="388E36B3" w14:textId="698F4830" w:rsidR="009E39AB" w:rsidRPr="004475F0" w:rsidRDefault="009E39AB" w:rsidP="00717E0C">
      <w:pPr>
        <w:spacing w:line="240" w:lineRule="auto"/>
        <w:ind w:left="0" w:firstLine="709"/>
        <w:jc w:val="both"/>
      </w:pPr>
      <w:r w:rsidRPr="004475F0">
        <w:rPr>
          <w:b/>
        </w:rPr>
        <w:t xml:space="preserve">Амонашвили Шалва Александрович (р. 1931) – </w:t>
      </w:r>
      <w:r w:rsidRPr="004475F0">
        <w:t>грузинский педагог и психолог. Труды: «Обучение. Оценка. Отметка» (1980); «Здравствуйте, дети» (!983); «Единство цели» (1987); «Личностно</w:t>
      </w:r>
      <w:r w:rsidR="00B875D3">
        <w:t xml:space="preserve"> </w:t>
      </w:r>
      <w:r w:rsidRPr="004475F0">
        <w:t>гуманная основа педагогического процесса» (1990); «Размышление о гуманной педагогике» (1996). Главные идеи: особенности начального обучения; отрицание балльной оценки; «педагогика целостной жизни детей и взрослых».</w:t>
      </w:r>
    </w:p>
    <w:p w14:paraId="42D5549B" w14:textId="386967E7" w:rsidR="009E39AB" w:rsidRPr="004475F0" w:rsidRDefault="009E39AB" w:rsidP="00717E0C">
      <w:pPr>
        <w:spacing w:line="240" w:lineRule="auto"/>
        <w:ind w:left="0" w:firstLine="709"/>
        <w:jc w:val="both"/>
      </w:pPr>
      <w:r w:rsidRPr="004475F0">
        <w:rPr>
          <w:b/>
        </w:rPr>
        <w:t xml:space="preserve">Бабанский Юрий Константинович (1927 – 1987) – </w:t>
      </w:r>
      <w:r w:rsidRPr="004475F0">
        <w:t xml:space="preserve">педагог. Труды: «Оптимизация процесса обучения. </w:t>
      </w:r>
      <w:r w:rsidR="00B875D3" w:rsidRPr="004475F0">
        <w:t>Обще дидактический</w:t>
      </w:r>
      <w:r w:rsidRPr="004475F0">
        <w:t xml:space="preserve"> аспект» (1977); «Методы обучения в современной общеобразовательной школе» (1985); «Избранные педагогические труды» (1989); «Педагогика» (1983).Главные идеи: теория оптимизации обучения; рекомендации по выбору эффективных форм и методов предупреждения неуспеваемости и второгодничества; теория научной организации педагогического труда. </w:t>
      </w:r>
    </w:p>
    <w:p w14:paraId="0D1BA783" w14:textId="77777777" w:rsidR="009E39AB" w:rsidRPr="004475F0" w:rsidRDefault="009E39AB" w:rsidP="00717E0C">
      <w:pPr>
        <w:spacing w:line="240" w:lineRule="auto"/>
        <w:ind w:left="0" w:firstLine="709"/>
        <w:jc w:val="both"/>
      </w:pPr>
      <w:r w:rsidRPr="004475F0">
        <w:rPr>
          <w:b/>
        </w:rPr>
        <w:t xml:space="preserve">Иванов Игорь Петрович (1923 – 1989) - </w:t>
      </w:r>
      <w:r w:rsidRPr="004475F0">
        <w:t xml:space="preserve"> педагог. Труды: «Формирование юных общественников и организаторов» (1969); «Воспитывать коллективистов» (1981); «Энциклопедия коллективных творческих дел» (1984). Главные идеи: воспитание детей в коллективе, методика коллективной творческой деятельности, создание творческих объединений.</w:t>
      </w:r>
    </w:p>
    <w:p w14:paraId="78F600F6" w14:textId="77777777" w:rsidR="009E39AB" w:rsidRPr="004475F0" w:rsidRDefault="009E39AB" w:rsidP="00717E0C">
      <w:pPr>
        <w:spacing w:line="240" w:lineRule="auto"/>
        <w:ind w:left="0" w:firstLine="709"/>
        <w:jc w:val="both"/>
      </w:pPr>
      <w:r w:rsidRPr="004475F0">
        <w:rPr>
          <w:b/>
        </w:rPr>
        <w:t xml:space="preserve">Караковский Владимир Абрамович (р. 1932) – </w:t>
      </w:r>
      <w:r w:rsidRPr="004475F0">
        <w:t>педагог. Труды: «Пути формирования школьного ученического коллектива» (1978); «Чтобы воспитание было успешным» (1979); «Воспитательная система школы» (1992); «Стать человеком» (1992). Главные идеи: воспитательная система школы на основе идей коммунарской методики.</w:t>
      </w:r>
    </w:p>
    <w:p w14:paraId="108FDC4D" w14:textId="3EC3D6EB" w:rsidR="009E39AB" w:rsidRPr="004475F0" w:rsidRDefault="009E39AB" w:rsidP="00717E0C">
      <w:pPr>
        <w:spacing w:line="240" w:lineRule="auto"/>
        <w:ind w:left="0" w:firstLine="709"/>
        <w:jc w:val="both"/>
      </w:pPr>
      <w:r w:rsidRPr="004475F0">
        <w:rPr>
          <w:b/>
        </w:rPr>
        <w:t xml:space="preserve">Лысенкова Софья Николаевна (р. 1924) – </w:t>
      </w:r>
      <w:r w:rsidRPr="004475F0">
        <w:rPr>
          <w:bCs/>
        </w:rPr>
        <w:t>педагог-новатор</w:t>
      </w:r>
      <w:r w:rsidRPr="004475F0">
        <w:rPr>
          <w:b/>
        </w:rPr>
        <w:t xml:space="preserve">, </w:t>
      </w:r>
      <w:r w:rsidRPr="004475F0">
        <w:rPr>
          <w:bCs/>
        </w:rPr>
        <w:t>народный учитель СССР. Важнейший элемент  методики Л.- перспективное опережающее обучение. Труды: «Когда легко учиться», «Методом опережающего обучения»</w:t>
      </w:r>
    </w:p>
    <w:p w14:paraId="7A031E0E" w14:textId="77777777" w:rsidR="009E39AB" w:rsidRPr="004475F0" w:rsidRDefault="009E39AB" w:rsidP="00717E0C">
      <w:pPr>
        <w:spacing w:line="240" w:lineRule="auto"/>
        <w:ind w:left="0" w:firstLine="709"/>
        <w:jc w:val="both"/>
      </w:pPr>
      <w:r w:rsidRPr="004475F0">
        <w:rPr>
          <w:b/>
        </w:rPr>
        <w:t xml:space="preserve">Скаткин Михаил Николаевич (1900 – 1991) – </w:t>
      </w:r>
      <w:r w:rsidRPr="004475F0">
        <w:t>педагог. Труды: «Совершенствование процесса обучения» (1971); «Школа и всестороннее развитие детей» (1980); «Методология и методика педагогических исследований» (1986). Главные идеи: методологические основы педагогической науки, вопросы совершенствования процесса обучения, содержания образования; теория конструирования учебных программ и др.</w:t>
      </w:r>
    </w:p>
    <w:p w14:paraId="64A5061B" w14:textId="77777777" w:rsidR="009E39AB" w:rsidRPr="004475F0" w:rsidRDefault="009E39AB" w:rsidP="00717E0C">
      <w:pPr>
        <w:spacing w:line="240" w:lineRule="auto"/>
        <w:ind w:left="0" w:firstLine="709"/>
        <w:jc w:val="both"/>
      </w:pPr>
      <w:r w:rsidRPr="004475F0">
        <w:rPr>
          <w:b/>
        </w:rPr>
        <w:t xml:space="preserve">Шаталов Виктор Фёдорович (р.1928) – </w:t>
      </w:r>
      <w:r w:rsidRPr="004475F0">
        <w:t>украинский</w:t>
      </w:r>
      <w:r w:rsidRPr="004475F0">
        <w:rPr>
          <w:b/>
        </w:rPr>
        <w:t xml:space="preserve"> </w:t>
      </w:r>
      <w:r w:rsidRPr="004475F0">
        <w:t>учитель-экспериментатор. Труды: «Куда и как исчезли тройки» (1979); «Педагогическая проза» (1980); «Точка опоры» (1987); «Эксперимент продолжается» (1989). Главные идеи: методическая система обучения при помощи опорных сигналов, различных приёмов учёта знаний и пр.</w:t>
      </w:r>
    </w:p>
    <w:p w14:paraId="29E81FF0" w14:textId="77777777" w:rsidR="004475F0" w:rsidRPr="004475F0" w:rsidRDefault="004475F0" w:rsidP="004475F0">
      <w:pPr>
        <w:pStyle w:val="ReportMain"/>
        <w:keepNext/>
        <w:suppressAutoHyphens/>
        <w:spacing w:before="360" w:after="360"/>
        <w:ind w:firstLine="709"/>
        <w:jc w:val="both"/>
        <w:outlineLvl w:val="0"/>
        <w:rPr>
          <w:b/>
          <w:szCs w:val="24"/>
        </w:rPr>
      </w:pPr>
      <w:r w:rsidRPr="004475F0">
        <w:rPr>
          <w:b/>
          <w:szCs w:val="24"/>
        </w:rPr>
        <w:t>5 Учебно-методическое обеспечение дисциплины</w:t>
      </w:r>
    </w:p>
    <w:p w14:paraId="491E03C4" w14:textId="77777777" w:rsidR="004475F0" w:rsidRDefault="004475F0" w:rsidP="004475F0">
      <w:pPr>
        <w:pStyle w:val="ReportMain"/>
        <w:keepNext/>
        <w:suppressAutoHyphens/>
        <w:spacing w:before="360" w:after="360"/>
        <w:ind w:firstLine="709"/>
        <w:jc w:val="both"/>
        <w:outlineLvl w:val="1"/>
        <w:rPr>
          <w:b/>
          <w:szCs w:val="24"/>
        </w:rPr>
      </w:pPr>
      <w:r w:rsidRPr="004475F0">
        <w:rPr>
          <w:b/>
          <w:szCs w:val="24"/>
        </w:rPr>
        <w:t>Основная литература</w:t>
      </w:r>
    </w:p>
    <w:p w14:paraId="1F835E48" w14:textId="77777777" w:rsidR="00727E9F" w:rsidRPr="004475F0" w:rsidRDefault="00727E9F" w:rsidP="00727E9F">
      <w:pPr>
        <w:widowControl/>
        <w:numPr>
          <w:ilvl w:val="0"/>
          <w:numId w:val="14"/>
        </w:numPr>
        <w:autoSpaceDE/>
        <w:autoSpaceDN/>
        <w:adjustRightInd/>
        <w:spacing w:line="240" w:lineRule="auto"/>
        <w:ind w:left="0" w:firstLine="828"/>
        <w:jc w:val="both"/>
      </w:pPr>
      <w:r w:rsidRPr="004475F0">
        <w:t xml:space="preserve">Сударчикова, Л.Г. Введение в основы педагогического мастерства / Л.Г. Сударчикова ; науч. ред. Е. Кузьмина. – 3-е изд., стер. – Москва : Издательство «Флинта», 2014. – 377 с. : ил. – Режим доступа: </w:t>
      </w:r>
      <w:hyperlink r:id="rId18" w:history="1">
        <w:r w:rsidRPr="004475F0">
          <w:rPr>
            <w:rStyle w:val="ac"/>
          </w:rPr>
          <w:t>http://biblioclub.ru/index.php?page=book&amp;id=363750</w:t>
        </w:r>
      </w:hyperlink>
      <w:r w:rsidRPr="004475F0">
        <w:t>  – ISBN 978-5-9765-1968-8. – Текст : электронный.</w:t>
      </w:r>
    </w:p>
    <w:p w14:paraId="0DC4AF19" w14:textId="77777777" w:rsidR="004475F0" w:rsidRPr="004475F0" w:rsidRDefault="004475F0" w:rsidP="004475F0">
      <w:pPr>
        <w:pStyle w:val="ReportMain"/>
        <w:suppressAutoHyphens/>
        <w:ind w:firstLine="709"/>
        <w:jc w:val="both"/>
        <w:rPr>
          <w:b/>
          <w:szCs w:val="24"/>
        </w:rPr>
      </w:pPr>
    </w:p>
    <w:p w14:paraId="4D7E1BBC" w14:textId="77777777" w:rsidR="004475F0" w:rsidRPr="004475F0" w:rsidRDefault="004475F0" w:rsidP="004475F0">
      <w:pPr>
        <w:pStyle w:val="ReportMain"/>
        <w:suppressAutoHyphens/>
        <w:ind w:firstLine="709"/>
        <w:jc w:val="both"/>
        <w:rPr>
          <w:b/>
          <w:szCs w:val="24"/>
        </w:rPr>
      </w:pPr>
      <w:r w:rsidRPr="004475F0">
        <w:rPr>
          <w:b/>
          <w:szCs w:val="24"/>
        </w:rPr>
        <w:t xml:space="preserve">Дополнительная литература </w:t>
      </w:r>
    </w:p>
    <w:p w14:paraId="79FAEA56" w14:textId="77777777" w:rsidR="004475F0" w:rsidRPr="004475F0" w:rsidRDefault="004475F0" w:rsidP="004475F0">
      <w:pPr>
        <w:pStyle w:val="ReportMain"/>
        <w:suppressAutoHyphens/>
        <w:ind w:firstLine="709"/>
        <w:jc w:val="both"/>
        <w:rPr>
          <w:b/>
          <w:szCs w:val="24"/>
        </w:rPr>
      </w:pPr>
    </w:p>
    <w:p w14:paraId="29FCECCA" w14:textId="77777777" w:rsidR="004475F0" w:rsidRPr="004475F0" w:rsidRDefault="004475F0" w:rsidP="004475F0">
      <w:pPr>
        <w:widowControl/>
        <w:numPr>
          <w:ilvl w:val="0"/>
          <w:numId w:val="14"/>
        </w:numPr>
        <w:autoSpaceDE/>
        <w:autoSpaceDN/>
        <w:adjustRightInd/>
        <w:spacing w:line="240" w:lineRule="auto"/>
        <w:ind w:left="0" w:firstLine="828"/>
        <w:jc w:val="both"/>
      </w:pPr>
      <w:r w:rsidRPr="004475F0">
        <w:t>Солнцева, Н.В. Управление в педагогической деятельности / Н.В. Солнцева. – 3-е изд., стер. – Москва : Издательство «Флинта», 2017. – 116 с. – Режим доступа: </w:t>
      </w:r>
      <w:hyperlink r:id="rId19" w:history="1">
        <w:r w:rsidRPr="004475F0">
          <w:rPr>
            <w:rStyle w:val="ac"/>
          </w:rPr>
          <w:t>http://biblioclub.ru/index.php?page=book&amp;id=115131</w:t>
        </w:r>
      </w:hyperlink>
      <w:r w:rsidRPr="004475F0">
        <w:t> – ISBN 978-5-9765-0861-3. – Текст : электронный. </w:t>
      </w:r>
    </w:p>
    <w:p w14:paraId="6714CB7C" w14:textId="77777777" w:rsidR="004475F0" w:rsidRPr="004475F0" w:rsidRDefault="004475F0" w:rsidP="004475F0">
      <w:pPr>
        <w:spacing w:line="240" w:lineRule="auto"/>
        <w:ind w:firstLine="828"/>
        <w:jc w:val="both"/>
      </w:pPr>
    </w:p>
    <w:p w14:paraId="23CF468A" w14:textId="77777777" w:rsidR="004475F0" w:rsidRPr="004475F0" w:rsidRDefault="004475F0" w:rsidP="004475F0">
      <w:pPr>
        <w:widowControl/>
        <w:numPr>
          <w:ilvl w:val="0"/>
          <w:numId w:val="14"/>
        </w:numPr>
        <w:autoSpaceDE/>
        <w:autoSpaceDN/>
        <w:adjustRightInd/>
        <w:spacing w:line="240" w:lineRule="auto"/>
        <w:ind w:left="0" w:firstLine="828"/>
        <w:jc w:val="both"/>
      </w:pPr>
      <w:r w:rsidRPr="004475F0">
        <w:t xml:space="preserve">Иванчикова, Т.В. Речевая компетентность в педагогической деятельности / Т.В. Иванчикова. – 2-е изд., стер. – Москва : Издательство «Флинта», 2017. – 224 с. – Режим доступа: </w:t>
      </w:r>
      <w:hyperlink r:id="rId20" w:history="1">
        <w:r w:rsidRPr="004475F0">
          <w:rPr>
            <w:rStyle w:val="ac"/>
          </w:rPr>
          <w:t>http://biblioclub.ru/index.php?page=book&amp;id=103520</w:t>
        </w:r>
      </w:hyperlink>
      <w:r w:rsidRPr="004475F0">
        <w:t>  – Библиогр. в кн. – ISBN 978-5-9765-0336-6. – Текст : электронный.</w:t>
      </w:r>
    </w:p>
    <w:p w14:paraId="61D1E496" w14:textId="77777777" w:rsidR="004475F0" w:rsidRPr="004475F0" w:rsidRDefault="004475F0" w:rsidP="004475F0">
      <w:pPr>
        <w:spacing w:line="240" w:lineRule="auto"/>
        <w:ind w:firstLine="828"/>
        <w:jc w:val="both"/>
      </w:pPr>
    </w:p>
    <w:p w14:paraId="4C3B4122" w14:textId="77777777" w:rsidR="004475F0" w:rsidRPr="004475F0" w:rsidRDefault="004475F0" w:rsidP="004475F0">
      <w:pPr>
        <w:widowControl/>
        <w:numPr>
          <w:ilvl w:val="0"/>
          <w:numId w:val="14"/>
        </w:numPr>
        <w:tabs>
          <w:tab w:val="left" w:pos="709"/>
          <w:tab w:val="left" w:pos="1276"/>
        </w:tabs>
        <w:autoSpaceDE/>
        <w:autoSpaceDN/>
        <w:adjustRightInd/>
        <w:spacing w:line="240" w:lineRule="auto"/>
        <w:ind w:left="0" w:firstLine="828"/>
        <w:jc w:val="both"/>
      </w:pPr>
      <w:r w:rsidRPr="004475F0">
        <w:t>Марусева, И.В. Современная педагогика (с элементами педагогической психологии) : учебное пособие для вузов [Электронный ресурс].  / И.В. Марусева. - Москва ; Берлин : Директ-Медиа, 2015. - 624 с. : ил. - ISBN 978-5-4475-4912-1 ; - Режим доступа: </w:t>
      </w:r>
      <w:hyperlink r:id="rId21" w:history="1">
        <w:r w:rsidRPr="004475F0">
          <w:rPr>
            <w:rStyle w:val="ac"/>
          </w:rPr>
          <w:t>http://biblioclub.ru/index.php?page=book&amp;id=279291</w:t>
        </w:r>
      </w:hyperlink>
      <w:r w:rsidRPr="004475F0">
        <w:t>.</w:t>
      </w:r>
    </w:p>
    <w:p w14:paraId="183E8BBF" w14:textId="77777777" w:rsidR="004475F0" w:rsidRPr="004475F0" w:rsidRDefault="004475F0" w:rsidP="004475F0">
      <w:pPr>
        <w:tabs>
          <w:tab w:val="left" w:pos="709"/>
          <w:tab w:val="left" w:pos="1276"/>
        </w:tabs>
        <w:spacing w:line="240" w:lineRule="auto"/>
        <w:ind w:left="720"/>
        <w:jc w:val="both"/>
      </w:pPr>
    </w:p>
    <w:p w14:paraId="3283E26C" w14:textId="77777777" w:rsidR="004475F0" w:rsidRPr="004475F0" w:rsidRDefault="004475F0" w:rsidP="004475F0">
      <w:pPr>
        <w:pStyle w:val="ReportMain"/>
        <w:suppressAutoHyphens/>
        <w:ind w:firstLine="709"/>
        <w:jc w:val="both"/>
        <w:rPr>
          <w:b/>
          <w:szCs w:val="24"/>
        </w:rPr>
      </w:pPr>
      <w:r w:rsidRPr="004475F0">
        <w:rPr>
          <w:b/>
          <w:szCs w:val="24"/>
        </w:rPr>
        <w:t xml:space="preserve">Периодические издания </w:t>
      </w:r>
    </w:p>
    <w:p w14:paraId="08922061" w14:textId="77777777" w:rsidR="004475F0" w:rsidRPr="004475F0" w:rsidRDefault="004475F0" w:rsidP="004475F0">
      <w:pPr>
        <w:pStyle w:val="ReportMain"/>
        <w:suppressAutoHyphens/>
        <w:ind w:firstLine="709"/>
        <w:jc w:val="both"/>
        <w:rPr>
          <w:b/>
          <w:szCs w:val="24"/>
        </w:rPr>
      </w:pPr>
    </w:p>
    <w:p w14:paraId="68F0E63A" w14:textId="54057D9A"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Инновации в образовании: журнал. - Москва : Издательство СГУ, 2019</w:t>
      </w:r>
      <w:r w:rsidR="00B875D3">
        <w:rPr>
          <w:szCs w:val="24"/>
        </w:rPr>
        <w:t>, 2020.</w:t>
      </w:r>
    </w:p>
    <w:p w14:paraId="7CBD39B9" w14:textId="11CAA401" w:rsidR="004475F0" w:rsidRPr="004475F0" w:rsidRDefault="004475F0" w:rsidP="004475F0">
      <w:pPr>
        <w:pStyle w:val="ReportMain"/>
        <w:numPr>
          <w:ilvl w:val="0"/>
          <w:numId w:val="13"/>
        </w:numPr>
        <w:tabs>
          <w:tab w:val="left" w:pos="1134"/>
        </w:tabs>
        <w:suppressAutoHyphens/>
        <w:ind w:left="142" w:firstLine="567"/>
        <w:jc w:val="both"/>
        <w:rPr>
          <w:b/>
          <w:szCs w:val="24"/>
        </w:rPr>
      </w:pPr>
      <w:r w:rsidRPr="004475F0">
        <w:rPr>
          <w:szCs w:val="24"/>
        </w:rPr>
        <w:t>Педагогика: журнал. - Москва : ООО Педагогика, 2019</w:t>
      </w:r>
      <w:r w:rsidR="00B875D3">
        <w:rPr>
          <w:szCs w:val="24"/>
        </w:rPr>
        <w:t>, 2020.</w:t>
      </w:r>
    </w:p>
    <w:p w14:paraId="025C7BAD" w14:textId="0E7E7248"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Высшее образование в России: журнал. - Москва : Московский госуд. университет печати им.И. Федорова, 2019</w:t>
      </w:r>
      <w:r w:rsidR="00B875D3">
        <w:rPr>
          <w:szCs w:val="24"/>
        </w:rPr>
        <w:t>, 2020.</w:t>
      </w:r>
    </w:p>
    <w:p w14:paraId="31014CED" w14:textId="1077777B" w:rsidR="004475F0" w:rsidRPr="004475F0" w:rsidRDefault="004475F0" w:rsidP="004475F0">
      <w:pPr>
        <w:pStyle w:val="ReportMain"/>
        <w:numPr>
          <w:ilvl w:val="0"/>
          <w:numId w:val="13"/>
        </w:numPr>
        <w:tabs>
          <w:tab w:val="left" w:pos="1134"/>
        </w:tabs>
        <w:suppressAutoHyphens/>
        <w:ind w:left="142" w:firstLine="567"/>
        <w:jc w:val="both"/>
        <w:rPr>
          <w:szCs w:val="24"/>
        </w:rPr>
      </w:pPr>
      <w:r w:rsidRPr="004475F0">
        <w:rPr>
          <w:szCs w:val="24"/>
        </w:rPr>
        <w:t>Высшее образование сегодня: журнал. - Москва : Логос, 2019</w:t>
      </w:r>
      <w:r w:rsidR="00B875D3">
        <w:rPr>
          <w:szCs w:val="24"/>
        </w:rPr>
        <w:t>, 2020.</w:t>
      </w:r>
    </w:p>
    <w:p w14:paraId="19F0F8F8" w14:textId="77777777" w:rsidR="004475F0" w:rsidRPr="004475F0" w:rsidRDefault="004475F0" w:rsidP="004475F0">
      <w:pPr>
        <w:pStyle w:val="ReportMain"/>
        <w:tabs>
          <w:tab w:val="left" w:pos="993"/>
        </w:tabs>
        <w:suppressAutoHyphens/>
        <w:ind w:firstLine="709"/>
        <w:jc w:val="both"/>
        <w:rPr>
          <w:b/>
          <w:szCs w:val="24"/>
        </w:rPr>
      </w:pPr>
    </w:p>
    <w:p w14:paraId="4C8BF68B" w14:textId="77777777" w:rsidR="00727E9F" w:rsidRDefault="00727E9F">
      <w:pPr>
        <w:widowControl/>
        <w:autoSpaceDE/>
        <w:autoSpaceDN/>
        <w:adjustRightInd/>
        <w:spacing w:after="200" w:line="276" w:lineRule="auto"/>
        <w:ind w:left="0" w:firstLine="0"/>
        <w:rPr>
          <w:rFonts w:eastAsia="Calibri"/>
          <w:szCs w:val="22"/>
          <w:lang w:eastAsia="en-US"/>
        </w:rPr>
      </w:pPr>
      <w:r>
        <w:br w:type="page"/>
      </w:r>
    </w:p>
    <w:p w14:paraId="307E1208" w14:textId="77777777" w:rsidR="00456F42" w:rsidRPr="004475F0" w:rsidRDefault="00456F42" w:rsidP="005C6E45">
      <w:pPr>
        <w:pStyle w:val="ReportMain"/>
        <w:suppressAutoHyphens/>
        <w:ind w:firstLine="709"/>
        <w:jc w:val="both"/>
      </w:pPr>
    </w:p>
    <w:p w14:paraId="6F868715" w14:textId="77777777" w:rsidR="009E39AB" w:rsidRPr="004475F0" w:rsidRDefault="00456F42" w:rsidP="005C6E45">
      <w:pPr>
        <w:spacing w:line="240" w:lineRule="auto"/>
        <w:ind w:left="0" w:firstLine="709"/>
        <w:jc w:val="center"/>
        <w:rPr>
          <w:b/>
        </w:rPr>
      </w:pPr>
      <w:r w:rsidRPr="004475F0">
        <w:rPr>
          <w:b/>
        </w:rPr>
        <w:t>Приложение А</w:t>
      </w:r>
    </w:p>
    <w:p w14:paraId="16F92A17" w14:textId="77777777" w:rsidR="00456F42" w:rsidRPr="004475F0" w:rsidRDefault="00456F42" w:rsidP="005C6E45">
      <w:pPr>
        <w:spacing w:line="240" w:lineRule="auto"/>
        <w:ind w:left="0" w:firstLine="709"/>
        <w:jc w:val="center"/>
        <w:rPr>
          <w:b/>
        </w:rPr>
      </w:pPr>
      <w:r w:rsidRPr="004475F0">
        <w:rPr>
          <w:b/>
        </w:rPr>
        <w:t>(справочное)</w:t>
      </w:r>
    </w:p>
    <w:p w14:paraId="6FD078C3" w14:textId="77777777" w:rsidR="00456F42" w:rsidRPr="004475F0" w:rsidRDefault="00456F42" w:rsidP="005C6E45">
      <w:pPr>
        <w:widowControl/>
        <w:spacing w:line="240" w:lineRule="auto"/>
        <w:ind w:left="0" w:firstLine="709"/>
        <w:jc w:val="center"/>
        <w:rPr>
          <w:rFonts w:eastAsiaTheme="minorHAnsi"/>
          <w:b/>
          <w:bCs/>
          <w:lang w:eastAsia="en-US"/>
        </w:rPr>
      </w:pPr>
      <w:r w:rsidRPr="004475F0">
        <w:rPr>
          <w:rFonts w:eastAsiaTheme="minorHAnsi"/>
          <w:b/>
          <w:bCs/>
          <w:lang w:eastAsia="en-US"/>
        </w:rPr>
        <w:t>Методика оценки профессиональной направленности личности учителя</w:t>
      </w:r>
    </w:p>
    <w:p w14:paraId="2BB5CAD3" w14:textId="77777777" w:rsidR="00456F42" w:rsidRDefault="00456F42" w:rsidP="005C6E45">
      <w:pPr>
        <w:widowControl/>
        <w:spacing w:line="240" w:lineRule="auto"/>
        <w:ind w:left="0" w:firstLine="709"/>
        <w:jc w:val="center"/>
        <w:rPr>
          <w:rFonts w:eastAsiaTheme="minorHAnsi"/>
          <w:lang w:eastAsia="en-US"/>
        </w:rPr>
      </w:pPr>
      <w:r w:rsidRPr="004475F0">
        <w:rPr>
          <w:rFonts w:eastAsiaTheme="minorHAnsi"/>
          <w:lang w:eastAsia="en-US"/>
        </w:rPr>
        <w:t>(Рогов Е.Л.)</w:t>
      </w:r>
    </w:p>
    <w:p w14:paraId="7832CF66" w14:textId="77777777" w:rsidR="005C6E45" w:rsidRPr="004475F0" w:rsidRDefault="005C6E45" w:rsidP="004475F0">
      <w:pPr>
        <w:widowControl/>
        <w:spacing w:line="240" w:lineRule="auto"/>
        <w:ind w:left="0" w:firstLine="709"/>
        <w:jc w:val="both"/>
        <w:rPr>
          <w:rFonts w:eastAsiaTheme="minorHAnsi"/>
          <w:lang w:eastAsia="en-US"/>
        </w:rPr>
      </w:pPr>
    </w:p>
    <w:p w14:paraId="504B789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Прочитав утверждение, ответьте «да» или «нет». «Да» совпадает с</w:t>
      </w:r>
    </w:p>
    <w:p w14:paraId="7A5DE82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буквой «а» в ключе, «нет» – с буквой «б».</w:t>
      </w:r>
    </w:p>
    <w:p w14:paraId="7F9F51C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 Я бы вполне мог жить один, вдали от людей.</w:t>
      </w:r>
    </w:p>
    <w:p w14:paraId="1E11B2E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 Я часто побеждаю других своей самоуверенностью.</w:t>
      </w:r>
    </w:p>
    <w:p w14:paraId="280875B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 Твердые знания по моему предмету могут существенно облегчить</w:t>
      </w:r>
    </w:p>
    <w:p w14:paraId="67990A1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жизнь человека.</w:t>
      </w:r>
    </w:p>
    <w:p w14:paraId="7524933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 Люди должны больше, чем сейчас, придерживаться конов морали.</w:t>
      </w:r>
    </w:p>
    <w:p w14:paraId="173122D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5. Я внимательно читаю каждую книгу, прежде чем вернуть ее в</w:t>
      </w:r>
    </w:p>
    <w:p w14:paraId="531254D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библиотеку.</w:t>
      </w:r>
    </w:p>
    <w:p w14:paraId="014E9C6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6. Мой идеал рабочей обстановки — тихая комната с рабочим столом.</w:t>
      </w:r>
    </w:p>
    <w:p w14:paraId="3FD3918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7. Люди говорят, что мне нравится делать все своим оригинальным</w:t>
      </w:r>
    </w:p>
    <w:p w14:paraId="3283E8E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способом.</w:t>
      </w:r>
    </w:p>
    <w:p w14:paraId="0989BB1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8. Среди моих идеалов видное место занимают личности ученых,</w:t>
      </w:r>
    </w:p>
    <w:p w14:paraId="03DAE91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внесших большой вклад в мой предмет.</w:t>
      </w:r>
    </w:p>
    <w:p w14:paraId="002C4C95"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9. Окружающие считают, что на грубость я просто не способен.</w:t>
      </w:r>
    </w:p>
    <w:p w14:paraId="3E8298F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10. Я всегда внимательно слежу за тем, как я одет.</w:t>
      </w:r>
    </w:p>
    <w:p w14:paraId="3333155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11. Бывает, что все утро я ни с кем не хочу разговаривать.</w:t>
      </w:r>
    </w:p>
    <w:p w14:paraId="49C6C27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12. Мне важно, чтобы во всем, что меня окружает, не было беспорядка.</w:t>
      </w:r>
    </w:p>
    <w:p w14:paraId="691FF000"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13. Большинство моих друзей - люди, интересы которых лежат в сфере</w:t>
      </w:r>
    </w:p>
    <w:p w14:paraId="094731D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моей профессии.</w:t>
      </w:r>
    </w:p>
    <w:p w14:paraId="0B5049B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14. Я подолгу анализирую свое поведение.</w:t>
      </w:r>
    </w:p>
    <w:p w14:paraId="2228E34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15. Дома я веду себя за столом так же, как в ресторане.</w:t>
      </w:r>
    </w:p>
    <w:p w14:paraId="15A4B11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16. В компании я предоставляю другим возможность шутить и</w:t>
      </w:r>
    </w:p>
    <w:p w14:paraId="6A2A174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рассказывать всякие истории.</w:t>
      </w:r>
    </w:p>
    <w:p w14:paraId="6BCB851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17. Меня раздражают люди, которые не могут быстро принимать</w:t>
      </w:r>
    </w:p>
    <w:p w14:paraId="79BD80B8"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решения.</w:t>
      </w:r>
    </w:p>
    <w:p w14:paraId="76000A0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18. Если у меня есть немного свободного времени, то я предпочитаю</w:t>
      </w:r>
    </w:p>
    <w:p w14:paraId="7A8E949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почитать что-нибудь по моей дисциплине.</w:t>
      </w:r>
    </w:p>
    <w:p w14:paraId="4AE89A5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19. Мне неудобно дурачиться в компании, даже если другие это</w:t>
      </w:r>
    </w:p>
    <w:p w14:paraId="5876AC5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делают.</w:t>
      </w:r>
    </w:p>
    <w:p w14:paraId="5BBE552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20. Иногда я люблю позлословить об отсутствующих.</w:t>
      </w:r>
    </w:p>
    <w:p w14:paraId="2FD69BC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21. Мне очень нравится приглашать гостей и развлекать их.</w:t>
      </w:r>
    </w:p>
    <w:p w14:paraId="5723FC5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22. Я редко выступаю вразрез с мнением коллектива.</w:t>
      </w:r>
    </w:p>
    <w:p w14:paraId="1A953D0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23. Мне больше нравятся люди, хорошо знающие свою профессию,</w:t>
      </w:r>
    </w:p>
    <w:p w14:paraId="6A53D73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независимо от их личностных особенностей.</w:t>
      </w:r>
    </w:p>
    <w:p w14:paraId="2D743B5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24. Я не могу быть равнодушным к проблемам других.</w:t>
      </w:r>
    </w:p>
    <w:p w14:paraId="5F16253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25. Я всегда охотно признаю свои ошибки.</w:t>
      </w:r>
    </w:p>
    <w:p w14:paraId="6F9EA54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26. Худшее наказание для меня — быть закрытым в одиночестве.</w:t>
      </w:r>
    </w:p>
    <w:p w14:paraId="343800D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27. Усилия, затраченные на составление планов, не стоят этого.</w:t>
      </w:r>
    </w:p>
    <w:p w14:paraId="6384325B"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28. В школьные годы я пополнял свои знания, читая специальную</w:t>
      </w:r>
    </w:p>
    <w:p w14:paraId="618CC47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литературу,</w:t>
      </w:r>
    </w:p>
    <w:p w14:paraId="705B0424"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29. Я не осуждаю человека за обман тех, кто позволяет себя</w:t>
      </w:r>
    </w:p>
    <w:p w14:paraId="6EBAC845"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обманывать.</w:t>
      </w:r>
    </w:p>
    <w:p w14:paraId="0EA1EE30"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30. У меня не возникает внутреннего протеста, когда меня просят</w:t>
      </w:r>
    </w:p>
    <w:p w14:paraId="753B694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оказать услугу.</w:t>
      </w:r>
    </w:p>
    <w:p w14:paraId="03437BD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31. Вероятно, некоторые люди считают, что я слишком много говорю.</w:t>
      </w:r>
    </w:p>
    <w:p w14:paraId="4EF31BC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32. Я избегаю общественной работы и связанной с этим</w:t>
      </w:r>
    </w:p>
    <w:p w14:paraId="5F7CB8D8"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ответственности.</w:t>
      </w:r>
    </w:p>
    <w:p w14:paraId="4ECC1F5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33. Наука — это то, что больше всего интересует меня в жизни.</w:t>
      </w:r>
    </w:p>
    <w:p w14:paraId="07DC3E6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34. Окружающие считают мою семью интеллигентной.</w:t>
      </w:r>
    </w:p>
    <w:p w14:paraId="2751D1E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35. Перед длительной поездкой я всегда тщательно продумываю, что с</w:t>
      </w:r>
    </w:p>
    <w:p w14:paraId="08EF3DE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собой взять.</w:t>
      </w:r>
    </w:p>
    <w:p w14:paraId="5D26815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36. Я живу сегодняшним днем в большей степени, чем другие люди.</w:t>
      </w:r>
    </w:p>
    <w:p w14:paraId="293D9A5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37. Если есть выбор, то я предпочитаю организовать внеклассное</w:t>
      </w:r>
    </w:p>
    <w:p w14:paraId="3B56AF0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мероприятие, рассказывать ученикам что-нибудь по предмету.</w:t>
      </w:r>
    </w:p>
    <w:p w14:paraId="0784AA6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38. Основная задача учителя — передать ученику знания по предмету.</w:t>
      </w:r>
    </w:p>
    <w:p w14:paraId="078B1B7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39. Я люблю читать книги и статьи на темы нравственности, морали,</w:t>
      </w:r>
    </w:p>
    <w:p w14:paraId="7EA9BEC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этики.</w:t>
      </w:r>
    </w:p>
    <w:p w14:paraId="5109DA7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40. Иногда меня раздражают люди, которые обращаются ко мне с</w:t>
      </w:r>
    </w:p>
    <w:p w14:paraId="020F34B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вопросами.</w:t>
      </w:r>
    </w:p>
    <w:p w14:paraId="1C6530E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41. Большинство людей, с которыми я бываю в компании, несомненно,</w:t>
      </w:r>
    </w:p>
    <w:p w14:paraId="71112BF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рады меня видеть.</w:t>
      </w:r>
    </w:p>
    <w:p w14:paraId="3AD16A3E"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42. Думаю, мне понравилась бы работа, связанная с ответственной</w:t>
      </w:r>
    </w:p>
    <w:p w14:paraId="0EE5A49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административно-хозяйственной деятельностью.</w:t>
      </w:r>
    </w:p>
    <w:p w14:paraId="1AE71290"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43. Я вряд ли расстроюсь, если придется провести свой отпуск,</w:t>
      </w:r>
    </w:p>
    <w:p w14:paraId="2DBFE785"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обучаясь на курсах повышения квалификации.</w:t>
      </w:r>
    </w:p>
    <w:p w14:paraId="36219E8D"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44. Моя любезность часто не нравится другим людям.</w:t>
      </w:r>
    </w:p>
    <w:p w14:paraId="42CC5AC5"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45. Были случаи, когда я завидовал удаче других.</w:t>
      </w:r>
    </w:p>
    <w:p w14:paraId="34C2FF59"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46. Если мне кто-нибудь нагрубит, то я могу быстро забыть об этом.</w:t>
      </w:r>
    </w:p>
    <w:p w14:paraId="37CAD39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47. Как правило, окружающие прислушиваются к моим предложениям.</w:t>
      </w:r>
    </w:p>
    <w:p w14:paraId="7B254FE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12</w:t>
      </w:r>
    </w:p>
    <w:p w14:paraId="617651C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48. Если бы мне удалось перенестись в будущее на короткое время, в</w:t>
      </w:r>
    </w:p>
    <w:p w14:paraId="132B9CC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первую очередь я набрал бы книг по моему предмету.</w:t>
      </w:r>
    </w:p>
    <w:p w14:paraId="0B2955B5"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49. Я проявляю активное участие в судьбе других.</w:t>
      </w:r>
    </w:p>
    <w:p w14:paraId="4BC9C011"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50. Я никогда с улыбкой не говорил неприятных вещей.</w:t>
      </w:r>
    </w:p>
    <w:p w14:paraId="15DA38AD" w14:textId="77777777" w:rsidR="004475F0" w:rsidRPr="004475F0" w:rsidRDefault="004475F0" w:rsidP="004475F0">
      <w:pPr>
        <w:widowControl/>
        <w:spacing w:line="240" w:lineRule="auto"/>
        <w:ind w:left="0" w:firstLine="709"/>
        <w:jc w:val="both"/>
        <w:rPr>
          <w:rFonts w:eastAsiaTheme="minorHAnsi"/>
          <w:lang w:eastAsia="en-US"/>
        </w:rPr>
      </w:pPr>
    </w:p>
    <w:p w14:paraId="6FBCF8EC"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xml:space="preserve">Для обработки результатов опроса </w:t>
      </w:r>
      <w:r w:rsidR="004475F0">
        <w:rPr>
          <w:rFonts w:eastAsiaTheme="minorHAnsi"/>
          <w:lang w:eastAsia="en-US"/>
        </w:rPr>
        <w:t>необходимо использовать ключ от</w:t>
      </w:r>
      <w:r w:rsidRPr="004475F0">
        <w:rPr>
          <w:rFonts w:eastAsiaTheme="minorHAnsi"/>
          <w:lang w:eastAsia="en-US"/>
        </w:rPr>
        <w:t>ветов, который сравнивается с ответам</w:t>
      </w:r>
      <w:r w:rsidR="004475F0">
        <w:rPr>
          <w:rFonts w:eastAsiaTheme="minorHAnsi"/>
          <w:lang w:eastAsia="en-US"/>
        </w:rPr>
        <w:t>и испытуемого, каждый ответ оце</w:t>
      </w:r>
      <w:r w:rsidRPr="004475F0">
        <w:rPr>
          <w:rFonts w:eastAsiaTheme="minorHAnsi"/>
          <w:lang w:eastAsia="en-US"/>
        </w:rPr>
        <w:t>нивается по двухбалльной шкале:</w:t>
      </w:r>
    </w:p>
    <w:p w14:paraId="3FA658CA"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ответ, совпадающий с ключом, оценивается в 1 балл;</w:t>
      </w:r>
    </w:p>
    <w:p w14:paraId="6BA91C51" w14:textId="77777777" w:rsid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 xml:space="preserve">– ответ, не совпадающий с ключом, приравнивается к 0. </w:t>
      </w:r>
    </w:p>
    <w:p w14:paraId="51B02E95"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Каждый</w:t>
      </w:r>
      <w:r w:rsidR="004475F0">
        <w:rPr>
          <w:rFonts w:eastAsiaTheme="minorHAnsi"/>
          <w:lang w:eastAsia="en-US"/>
        </w:rPr>
        <w:t xml:space="preserve"> </w:t>
      </w:r>
      <w:r w:rsidRPr="004475F0">
        <w:rPr>
          <w:rFonts w:eastAsiaTheme="minorHAnsi"/>
          <w:lang w:eastAsia="en-US"/>
        </w:rPr>
        <w:t>личностный параметр оценивается суммированием оценок по группе</w:t>
      </w:r>
      <w:r w:rsidR="004475F0">
        <w:rPr>
          <w:rFonts w:eastAsiaTheme="minorHAnsi"/>
          <w:lang w:eastAsia="en-US"/>
        </w:rPr>
        <w:t xml:space="preserve"> </w:t>
      </w:r>
      <w:r w:rsidRPr="004475F0">
        <w:rPr>
          <w:rFonts w:eastAsiaTheme="minorHAnsi"/>
          <w:lang w:eastAsia="en-US"/>
        </w:rPr>
        <w:t>вопросов. Суммарная оценка по фактору не превышает 10 баллов. Зона</w:t>
      </w:r>
      <w:r w:rsidR="004475F0">
        <w:rPr>
          <w:rFonts w:eastAsiaTheme="minorHAnsi"/>
          <w:lang w:eastAsia="en-US"/>
        </w:rPr>
        <w:t xml:space="preserve"> </w:t>
      </w:r>
      <w:r w:rsidRPr="004475F0">
        <w:rPr>
          <w:rFonts w:eastAsiaTheme="minorHAnsi"/>
          <w:lang w:eastAsia="en-US"/>
        </w:rPr>
        <w:t>нормы находится в пределах 3–7 баллов. Каждое из направлений</w:t>
      </w:r>
      <w:r w:rsidR="004475F0">
        <w:rPr>
          <w:rFonts w:eastAsiaTheme="minorHAnsi"/>
          <w:lang w:eastAsia="en-US"/>
        </w:rPr>
        <w:t xml:space="preserve"> </w:t>
      </w:r>
      <w:r w:rsidRPr="004475F0">
        <w:rPr>
          <w:rFonts w:eastAsiaTheme="minorHAnsi"/>
          <w:lang w:eastAsia="en-US"/>
        </w:rPr>
        <w:t>профессиональной направленности считается недостаточно развитым, если</w:t>
      </w:r>
      <w:r w:rsidR="004475F0">
        <w:rPr>
          <w:rFonts w:eastAsiaTheme="minorHAnsi"/>
          <w:lang w:eastAsia="en-US"/>
        </w:rPr>
        <w:t xml:space="preserve"> </w:t>
      </w:r>
      <w:r w:rsidRPr="004475F0">
        <w:rPr>
          <w:rFonts w:eastAsiaTheme="minorHAnsi"/>
          <w:lang w:eastAsia="en-US"/>
        </w:rPr>
        <w:t>по данной шкале получено менее 3 баллов, и ярко выраженным, если</w:t>
      </w:r>
      <w:r w:rsidR="004475F0">
        <w:rPr>
          <w:rFonts w:eastAsiaTheme="minorHAnsi"/>
          <w:lang w:eastAsia="en-US"/>
        </w:rPr>
        <w:t xml:space="preserve"> </w:t>
      </w:r>
      <w:r w:rsidRPr="004475F0">
        <w:rPr>
          <w:rFonts w:eastAsiaTheme="minorHAnsi"/>
          <w:lang w:eastAsia="en-US"/>
        </w:rPr>
        <w:t>количество баллов более 7.</w:t>
      </w:r>
    </w:p>
    <w:p w14:paraId="6EF7FE57"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lang w:eastAsia="en-US"/>
        </w:rPr>
        <w:t>Обработку результатов обычно н</w:t>
      </w:r>
      <w:r w:rsidR="004475F0">
        <w:rPr>
          <w:rFonts w:eastAsiaTheme="minorHAnsi"/>
          <w:lang w:eastAsia="en-US"/>
        </w:rPr>
        <w:t>ачинают со шкалы мотивация одоб</w:t>
      </w:r>
      <w:r w:rsidRPr="004475F0">
        <w:rPr>
          <w:rFonts w:eastAsiaTheme="minorHAnsi"/>
          <w:lang w:eastAsia="en-US"/>
        </w:rPr>
        <w:t>рения, так как в том случае, если ответ выходит за рамки нормы по этому</w:t>
      </w:r>
      <w:r w:rsidR="004475F0">
        <w:rPr>
          <w:rFonts w:eastAsiaTheme="minorHAnsi"/>
          <w:lang w:eastAsia="en-US"/>
        </w:rPr>
        <w:t xml:space="preserve"> </w:t>
      </w:r>
      <w:r w:rsidRPr="004475F0">
        <w:rPr>
          <w:rFonts w:eastAsiaTheme="minorHAnsi"/>
          <w:lang w:eastAsia="en-US"/>
        </w:rPr>
        <w:t>фактору, следует признать, что испытуемый стремился исказить результаты</w:t>
      </w:r>
      <w:r w:rsidR="004475F0">
        <w:rPr>
          <w:rFonts w:eastAsiaTheme="minorHAnsi"/>
          <w:lang w:eastAsia="en-US"/>
        </w:rPr>
        <w:t xml:space="preserve"> </w:t>
      </w:r>
      <w:r w:rsidRPr="004475F0">
        <w:rPr>
          <w:rFonts w:eastAsiaTheme="minorHAnsi"/>
          <w:lang w:eastAsia="en-US"/>
        </w:rPr>
        <w:t>и они не подлежат дальнейшей интерпретации.</w:t>
      </w:r>
    </w:p>
    <w:p w14:paraId="3AE5453E" w14:textId="77777777" w:rsidR="00456F42" w:rsidRPr="004475F0" w:rsidRDefault="00456F42" w:rsidP="004475F0">
      <w:pPr>
        <w:widowControl/>
        <w:spacing w:line="240" w:lineRule="auto"/>
        <w:ind w:left="0" w:firstLine="709"/>
        <w:jc w:val="both"/>
        <w:rPr>
          <w:rFonts w:eastAsiaTheme="minorHAnsi"/>
          <w:b/>
          <w:bCs/>
          <w:lang w:eastAsia="en-US"/>
        </w:rPr>
      </w:pPr>
      <w:r w:rsidRPr="004475F0">
        <w:rPr>
          <w:rFonts w:eastAsiaTheme="minorHAnsi"/>
          <w:b/>
          <w:bCs/>
          <w:lang w:eastAsia="en-US"/>
        </w:rPr>
        <w:t>Код опросника</w:t>
      </w:r>
    </w:p>
    <w:p w14:paraId="089E3C42"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Общительность </w:t>
      </w:r>
      <w:r w:rsidRPr="004475F0">
        <w:rPr>
          <w:rFonts w:eastAsiaTheme="minorHAnsi"/>
          <w:lang w:eastAsia="en-US"/>
        </w:rPr>
        <w:t>– 1б, 6б, 11б, 16б, 21а, 26а, 31а, 36а, 41а,46а.</w:t>
      </w:r>
    </w:p>
    <w:p w14:paraId="397A768F"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Организованность </w:t>
      </w:r>
      <w:r w:rsidRPr="004475F0">
        <w:rPr>
          <w:rFonts w:eastAsiaTheme="minorHAnsi"/>
          <w:lang w:eastAsia="en-US"/>
        </w:rPr>
        <w:t>– 2а, 7а, 12а, 17а, 22б, 27б, 32б, 37а, 42а, 47а.</w:t>
      </w:r>
    </w:p>
    <w:p w14:paraId="2A2329D6"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Направленность на предмет </w:t>
      </w:r>
      <w:r w:rsidRPr="004475F0">
        <w:rPr>
          <w:rFonts w:eastAsiaTheme="minorHAnsi"/>
          <w:lang w:eastAsia="en-US"/>
        </w:rPr>
        <w:t>— За, 8а, 13а, 18а, 23а, 28а, 33а, 38а, 43а, 48а.</w:t>
      </w:r>
    </w:p>
    <w:p w14:paraId="2208C113" w14:textId="77777777" w:rsidR="00456F42" w:rsidRPr="004475F0" w:rsidRDefault="00456F42" w:rsidP="004475F0">
      <w:pPr>
        <w:widowControl/>
        <w:spacing w:line="240" w:lineRule="auto"/>
        <w:ind w:left="0" w:firstLine="709"/>
        <w:jc w:val="both"/>
        <w:rPr>
          <w:rFonts w:eastAsiaTheme="minorHAnsi"/>
          <w:lang w:eastAsia="en-US"/>
        </w:rPr>
      </w:pPr>
      <w:r w:rsidRPr="004475F0">
        <w:rPr>
          <w:rFonts w:eastAsiaTheme="minorHAnsi"/>
          <w:i/>
          <w:iCs/>
          <w:lang w:eastAsia="en-US"/>
        </w:rPr>
        <w:t xml:space="preserve">Интеллигентность </w:t>
      </w:r>
      <w:r w:rsidRPr="004475F0">
        <w:rPr>
          <w:rFonts w:eastAsiaTheme="minorHAnsi"/>
          <w:lang w:eastAsia="en-US"/>
        </w:rPr>
        <w:t>— 4а, 9а, 14а, 19а, 24а, 29б, 34а, 39а, 44а, 49а.</w:t>
      </w:r>
    </w:p>
    <w:p w14:paraId="44E3B092" w14:textId="77777777" w:rsidR="00456F42" w:rsidRPr="004475F0" w:rsidRDefault="00456F42" w:rsidP="004475F0">
      <w:pPr>
        <w:spacing w:line="240" w:lineRule="auto"/>
        <w:ind w:left="0" w:firstLine="709"/>
        <w:jc w:val="both"/>
        <w:rPr>
          <w:b/>
        </w:rPr>
      </w:pPr>
      <w:r w:rsidRPr="004475F0">
        <w:rPr>
          <w:rFonts w:eastAsiaTheme="minorHAnsi"/>
          <w:i/>
          <w:iCs/>
          <w:lang w:eastAsia="en-US"/>
        </w:rPr>
        <w:t xml:space="preserve">Мотивация одобрения </w:t>
      </w:r>
      <w:r w:rsidRPr="004475F0">
        <w:rPr>
          <w:rFonts w:eastAsiaTheme="minorHAnsi"/>
          <w:lang w:eastAsia="en-US"/>
        </w:rPr>
        <w:t>— 5а, 10а, 15а, 20б, 25а, 30а, 35а, 40б, 45б, 50а.__</w:t>
      </w:r>
    </w:p>
    <w:sectPr w:rsidR="00456F42" w:rsidRPr="004475F0" w:rsidSect="00717E0C">
      <w:pgSz w:w="11906" w:h="16838"/>
      <w:pgMar w:top="851"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204A" w14:textId="77777777" w:rsidR="0033212B" w:rsidRDefault="0033212B" w:rsidP="009E39AB">
      <w:pPr>
        <w:spacing w:line="240" w:lineRule="auto"/>
      </w:pPr>
      <w:r>
        <w:separator/>
      </w:r>
    </w:p>
  </w:endnote>
  <w:endnote w:type="continuationSeparator" w:id="0">
    <w:p w14:paraId="4D43EF75" w14:textId="77777777" w:rsidR="0033212B" w:rsidRDefault="0033212B" w:rsidP="009E3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35B08" w14:textId="77777777" w:rsidR="0033212B" w:rsidRDefault="0033212B" w:rsidP="009E39AB">
      <w:pPr>
        <w:spacing w:line="240" w:lineRule="auto"/>
      </w:pPr>
      <w:r>
        <w:separator/>
      </w:r>
    </w:p>
  </w:footnote>
  <w:footnote w:type="continuationSeparator" w:id="0">
    <w:p w14:paraId="071DA7A3" w14:textId="77777777" w:rsidR="0033212B" w:rsidRDefault="0033212B" w:rsidP="009E39AB">
      <w:pPr>
        <w:spacing w:line="240" w:lineRule="auto"/>
      </w:pPr>
      <w:r>
        <w:continuationSeparator/>
      </w:r>
    </w:p>
  </w:footnote>
  <w:footnote w:id="1">
    <w:p w14:paraId="6E08BCBF" w14:textId="77777777" w:rsidR="00220954" w:rsidRDefault="00220954" w:rsidP="00717E0C">
      <w:pPr>
        <w:pStyle w:val="a9"/>
        <w:ind w:firstLine="0"/>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decimal"/>
      <w:lvlText w:val="%1."/>
      <w:lvlJc w:val="left"/>
      <w:pPr>
        <w:tabs>
          <w:tab w:val="num" w:pos="0"/>
        </w:tabs>
        <w:ind w:left="0" w:firstLine="709"/>
      </w:pPr>
    </w:lvl>
  </w:abstractNum>
  <w:abstractNum w:abstractNumId="1" w15:restartNumberingAfterBreak="0">
    <w:nsid w:val="0000000D"/>
    <w:multiLevelType w:val="singleLevel"/>
    <w:tmpl w:val="0000000D"/>
    <w:name w:val="WW8Num13"/>
    <w:lvl w:ilvl="0">
      <w:start w:val="1"/>
      <w:numFmt w:val="decimal"/>
      <w:lvlText w:val="%1."/>
      <w:lvlJc w:val="left"/>
      <w:pPr>
        <w:tabs>
          <w:tab w:val="num" w:pos="0"/>
        </w:tabs>
        <w:ind w:left="0" w:firstLine="709"/>
      </w:pPr>
      <w:rPr>
        <w:rFonts w:ascii="Times New Roman" w:hAnsi="Times New Roman" w:cs="Times New Roman"/>
        <w:b w:val="0"/>
        <w:i w:val="0"/>
        <w:color w:val="auto"/>
        <w:sz w:val="28"/>
        <w:szCs w:val="28"/>
      </w:rPr>
    </w:lvl>
  </w:abstractNum>
  <w:abstractNum w:abstractNumId="2" w15:restartNumberingAfterBreak="0">
    <w:nsid w:val="0000000F"/>
    <w:multiLevelType w:val="singleLevel"/>
    <w:tmpl w:val="0000000F"/>
    <w:name w:val="WW8Num15"/>
    <w:lvl w:ilvl="0">
      <w:start w:val="1"/>
      <w:numFmt w:val="decimal"/>
      <w:lvlText w:val="%1."/>
      <w:lvlJc w:val="left"/>
      <w:pPr>
        <w:tabs>
          <w:tab w:val="num" w:pos="0"/>
        </w:tabs>
        <w:ind w:left="0" w:firstLine="709"/>
      </w:p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0" w:firstLine="709"/>
      </w:pPr>
    </w:lvl>
  </w:abstractNum>
  <w:abstractNum w:abstractNumId="4" w15:restartNumberingAfterBreak="0">
    <w:nsid w:val="0000001B"/>
    <w:multiLevelType w:val="singleLevel"/>
    <w:tmpl w:val="0000001B"/>
    <w:name w:val="WW8Num27"/>
    <w:lvl w:ilvl="0">
      <w:start w:val="1"/>
      <w:numFmt w:val="decimal"/>
      <w:lvlText w:val="%1."/>
      <w:lvlJc w:val="left"/>
      <w:pPr>
        <w:tabs>
          <w:tab w:val="num" w:pos="0"/>
        </w:tabs>
        <w:ind w:left="0" w:firstLine="709"/>
      </w:pPr>
    </w:lvl>
  </w:abstractNum>
  <w:abstractNum w:abstractNumId="5" w15:restartNumberingAfterBreak="0">
    <w:nsid w:val="00000020"/>
    <w:multiLevelType w:val="singleLevel"/>
    <w:tmpl w:val="00000020"/>
    <w:name w:val="WW8Num32"/>
    <w:lvl w:ilvl="0">
      <w:start w:val="1"/>
      <w:numFmt w:val="decimal"/>
      <w:lvlText w:val="%1."/>
      <w:lvlJc w:val="left"/>
      <w:pPr>
        <w:tabs>
          <w:tab w:val="num" w:pos="0"/>
        </w:tabs>
        <w:ind w:left="0" w:firstLine="709"/>
      </w:pPr>
      <w:rPr>
        <w:i w:val="0"/>
      </w:rPr>
    </w:lvl>
  </w:abstractNum>
  <w:abstractNum w:abstractNumId="6" w15:restartNumberingAfterBreak="0">
    <w:nsid w:val="00000026"/>
    <w:multiLevelType w:val="singleLevel"/>
    <w:tmpl w:val="00000026"/>
    <w:name w:val="WW8Num38"/>
    <w:lvl w:ilvl="0">
      <w:start w:val="1"/>
      <w:numFmt w:val="decimal"/>
      <w:lvlText w:val="%1."/>
      <w:lvlJc w:val="left"/>
      <w:pPr>
        <w:tabs>
          <w:tab w:val="num" w:pos="0"/>
        </w:tabs>
        <w:ind w:left="0" w:firstLine="709"/>
      </w:pPr>
    </w:lvl>
  </w:abstractNum>
  <w:abstractNum w:abstractNumId="7" w15:restartNumberingAfterBreak="0">
    <w:nsid w:val="0000002D"/>
    <w:multiLevelType w:val="singleLevel"/>
    <w:tmpl w:val="F2C4F568"/>
    <w:name w:val="WW8Num45"/>
    <w:lvl w:ilvl="0">
      <w:start w:val="1"/>
      <w:numFmt w:val="decimal"/>
      <w:lvlText w:val="%1."/>
      <w:lvlJc w:val="left"/>
      <w:pPr>
        <w:tabs>
          <w:tab w:val="num" w:pos="0"/>
        </w:tabs>
        <w:ind w:left="0" w:firstLine="709"/>
      </w:pPr>
      <w:rPr>
        <w:i w:val="0"/>
        <w:iCs/>
      </w:rPr>
    </w:lvl>
  </w:abstractNum>
  <w:abstractNum w:abstractNumId="8" w15:restartNumberingAfterBreak="0">
    <w:nsid w:val="0000002E"/>
    <w:multiLevelType w:val="singleLevel"/>
    <w:tmpl w:val="0000002E"/>
    <w:name w:val="WW8Num46"/>
    <w:lvl w:ilvl="0">
      <w:start w:val="1"/>
      <w:numFmt w:val="decimal"/>
      <w:lvlText w:val="%1."/>
      <w:lvlJc w:val="left"/>
      <w:pPr>
        <w:tabs>
          <w:tab w:val="num" w:pos="0"/>
        </w:tabs>
        <w:ind w:left="0" w:firstLine="709"/>
      </w:pPr>
      <w:rPr>
        <w:i/>
      </w:rPr>
    </w:lvl>
  </w:abstractNum>
  <w:abstractNum w:abstractNumId="9" w15:restartNumberingAfterBreak="0">
    <w:nsid w:val="00000034"/>
    <w:multiLevelType w:val="singleLevel"/>
    <w:tmpl w:val="00000034"/>
    <w:name w:val="WW8Num52"/>
    <w:lvl w:ilvl="0">
      <w:start w:val="2"/>
      <w:numFmt w:val="bullet"/>
      <w:lvlText w:val="-"/>
      <w:lvlJc w:val="left"/>
      <w:pPr>
        <w:tabs>
          <w:tab w:val="num" w:pos="0"/>
        </w:tabs>
        <w:ind w:left="0" w:firstLine="709"/>
      </w:pPr>
      <w:rPr>
        <w:rFonts w:ascii="Times New Roman" w:hAnsi="Times New Roman"/>
        <w:i w:val="0"/>
      </w:rPr>
    </w:lvl>
  </w:abstractNum>
  <w:abstractNum w:abstractNumId="10" w15:restartNumberingAfterBreak="0">
    <w:nsid w:val="00000035"/>
    <w:multiLevelType w:val="singleLevel"/>
    <w:tmpl w:val="00000035"/>
    <w:name w:val="WW8Num53"/>
    <w:lvl w:ilvl="0">
      <w:start w:val="1"/>
      <w:numFmt w:val="decimal"/>
      <w:lvlText w:val="%1."/>
      <w:lvlJc w:val="left"/>
      <w:pPr>
        <w:tabs>
          <w:tab w:val="num" w:pos="0"/>
        </w:tabs>
        <w:ind w:left="0" w:firstLine="709"/>
      </w:pPr>
    </w:lvl>
  </w:abstractNum>
  <w:abstractNum w:abstractNumId="11" w15:restartNumberingAfterBreak="0">
    <w:nsid w:val="0000003D"/>
    <w:multiLevelType w:val="multilevel"/>
    <w:tmpl w:val="0000003D"/>
    <w:name w:val="WW8Num61"/>
    <w:lvl w:ilvl="0">
      <w:start w:val="1"/>
      <w:numFmt w:val="decimal"/>
      <w:lvlText w:val="%1."/>
      <w:lvlJc w:val="left"/>
      <w:pPr>
        <w:tabs>
          <w:tab w:val="num" w:pos="0"/>
        </w:tabs>
        <w:ind w:left="0" w:firstLine="709"/>
      </w:pPr>
      <w:rPr>
        <w:b w:val="0"/>
      </w:rPr>
    </w:lvl>
    <w:lvl w:ilvl="1">
      <w:start w:val="89"/>
      <w:numFmt w:val="decimal"/>
      <w:lvlText w:val="%2."/>
      <w:lvlJc w:val="left"/>
      <w:pPr>
        <w:tabs>
          <w:tab w:val="num" w:pos="0"/>
        </w:tabs>
        <w:ind w:left="0" w:firstLine="709"/>
      </w:pPr>
      <w:rPr>
        <w:b w:val="0"/>
      </w:r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0"/>
        </w:tabs>
        <w:ind w:left="0" w:firstLine="709"/>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085F630D"/>
    <w:multiLevelType w:val="hybridMultilevel"/>
    <w:tmpl w:val="833E7DDE"/>
    <w:lvl w:ilvl="0" w:tplc="ECA07B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C6F37E2"/>
    <w:multiLevelType w:val="hybridMultilevel"/>
    <w:tmpl w:val="3EB646EE"/>
    <w:lvl w:ilvl="0" w:tplc="CC3A74D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2DF104B"/>
    <w:multiLevelType w:val="multilevel"/>
    <w:tmpl w:val="67B2B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453404"/>
    <w:multiLevelType w:val="multilevel"/>
    <w:tmpl w:val="8C0E6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273566B1"/>
    <w:multiLevelType w:val="multilevel"/>
    <w:tmpl w:val="A8B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13E6193"/>
    <w:multiLevelType w:val="multilevel"/>
    <w:tmpl w:val="FFEA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3912261B"/>
    <w:multiLevelType w:val="hybridMultilevel"/>
    <w:tmpl w:val="43DCD84E"/>
    <w:lvl w:ilvl="0" w:tplc="A2AAC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30"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4B728D1"/>
    <w:multiLevelType w:val="hybridMultilevel"/>
    <w:tmpl w:val="3DBCA3A8"/>
    <w:lvl w:ilvl="0" w:tplc="FB08EBDE">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5"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B7543F"/>
    <w:multiLevelType w:val="hybridMultilevel"/>
    <w:tmpl w:val="6FC8B03E"/>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41" w15:restartNumberingAfterBreak="0">
    <w:nsid w:val="759B1C66"/>
    <w:multiLevelType w:val="multilevel"/>
    <w:tmpl w:val="389C0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1F5719"/>
    <w:multiLevelType w:val="hybridMultilevel"/>
    <w:tmpl w:val="33D0420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B1A749B"/>
    <w:multiLevelType w:val="multilevel"/>
    <w:tmpl w:val="3A44CA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6"/>
    <w:lvlOverride w:ilvl="0">
      <w:startOverride w:val="1"/>
    </w:lvlOverride>
  </w:num>
  <w:num w:numId="3">
    <w:abstractNumId w:val="7"/>
    <w:lvlOverride w:ilvl="0">
      <w:startOverride w:val="1"/>
    </w:lvlOverride>
  </w:num>
  <w:num w:numId="4">
    <w:abstractNumId w:val="11"/>
    <w:lvlOverride w:ilvl="0">
      <w:startOverride w:val="1"/>
    </w:lvlOverride>
    <w:lvlOverride w:ilvl="1">
      <w:startOverride w:val="8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4"/>
    <w:lvlOverride w:ilvl="0">
      <w:startOverride w:val="1"/>
    </w:lvlOverride>
  </w:num>
  <w:num w:numId="7">
    <w:abstractNumId w:val="3"/>
    <w:lvlOverride w:ilvl="0">
      <w:startOverride w:val="1"/>
    </w:lvlOverride>
  </w:num>
  <w:num w:numId="8">
    <w:abstractNumId w:val="2"/>
    <w:lvlOverride w:ilvl="0">
      <w:startOverride w:val="1"/>
    </w:lvlOverride>
  </w:num>
  <w:num w:numId="9">
    <w:abstractNumId w:val="8"/>
    <w:lvlOverride w:ilvl="0">
      <w:startOverride w:val="1"/>
    </w:lvlOverride>
  </w:num>
  <w:num w:numId="10">
    <w:abstractNumId w:val="10"/>
    <w:lvlOverride w:ilvl="0">
      <w:startOverride w:val="1"/>
    </w:lvlOverride>
  </w:num>
  <w:num w:numId="11">
    <w:abstractNumId w:val="9"/>
  </w:num>
  <w:num w:numId="12">
    <w:abstractNumId w:val="1"/>
    <w:lvlOverride w:ilvl="0">
      <w:startOverride w:val="1"/>
    </w:lvlOverride>
  </w:num>
  <w:num w:numId="13">
    <w:abstractNumId w:val="39"/>
  </w:num>
  <w:num w:numId="14">
    <w:abstractNumId w:val="27"/>
  </w:num>
  <w:num w:numId="15">
    <w:abstractNumId w:val="15"/>
  </w:num>
  <w:num w:numId="16">
    <w:abstractNumId w:val="36"/>
  </w:num>
  <w:num w:numId="17">
    <w:abstractNumId w:val="15"/>
  </w:num>
  <w:num w:numId="18">
    <w:abstractNumId w:val="31"/>
  </w:num>
  <w:num w:numId="19">
    <w:abstractNumId w:val="20"/>
  </w:num>
  <w:num w:numId="20">
    <w:abstractNumId w:val="37"/>
  </w:num>
  <w:num w:numId="21">
    <w:abstractNumId w:val="17"/>
  </w:num>
  <w:num w:numId="22">
    <w:abstractNumId w:val="33"/>
  </w:num>
  <w:num w:numId="23">
    <w:abstractNumId w:val="30"/>
  </w:num>
  <w:num w:numId="24">
    <w:abstractNumId w:val="40"/>
  </w:num>
  <w:num w:numId="25">
    <w:abstractNumId w:val="13"/>
  </w:num>
  <w:num w:numId="26">
    <w:abstractNumId w:val="26"/>
  </w:num>
  <w:num w:numId="27">
    <w:abstractNumId w:val="34"/>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lvlOverride w:ilvl="2"/>
    <w:lvlOverride w:ilvl="3"/>
    <w:lvlOverride w:ilvl="4"/>
    <w:lvlOverride w:ilvl="5"/>
    <w:lvlOverride w:ilvl="6"/>
    <w:lvlOverride w:ilvl="7"/>
    <w:lvlOverride w:ilvl="8"/>
  </w:num>
  <w:num w:numId="31">
    <w:abstractNumId w:val="16"/>
  </w:num>
  <w:num w:numId="32">
    <w:abstractNumId w:val="24"/>
  </w:num>
  <w:num w:numId="33">
    <w:abstractNumId w:val="22"/>
  </w:num>
  <w:num w:numId="34">
    <w:abstractNumId w:val="25"/>
  </w:num>
  <w:num w:numId="35">
    <w:abstractNumId w:val="35"/>
  </w:num>
  <w:num w:numId="36">
    <w:abstractNumId w:val="44"/>
  </w:num>
  <w:num w:numId="37">
    <w:abstractNumId w:val="46"/>
  </w:num>
  <w:num w:numId="38">
    <w:abstractNumId w:val="2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4"/>
  </w:num>
  <w:num w:numId="43">
    <w:abstractNumId w:val="21"/>
  </w:num>
  <w:num w:numId="44">
    <w:abstractNumId w:val="23"/>
  </w:num>
  <w:num w:numId="45">
    <w:abstractNumId w:val="18"/>
  </w:num>
  <w:num w:numId="46">
    <w:abstractNumId w:val="19"/>
  </w:num>
  <w:num w:numId="47">
    <w:abstractNumId w:val="45"/>
  </w:num>
  <w:num w:numId="48">
    <w:abstractNumId w:val="36"/>
  </w:num>
  <w:num w:numId="49">
    <w:abstractNumId w:val="15"/>
  </w:num>
  <w:num w:numId="50">
    <w:abstractNumId w:val="15"/>
  </w:num>
  <w:num w:numId="51">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E51"/>
    <w:rsid w:val="00074B1D"/>
    <w:rsid w:val="000B2641"/>
    <w:rsid w:val="000D28BE"/>
    <w:rsid w:val="00174049"/>
    <w:rsid w:val="0018340C"/>
    <w:rsid w:val="001C0BAA"/>
    <w:rsid w:val="00220954"/>
    <w:rsid w:val="002D15E2"/>
    <w:rsid w:val="002D755C"/>
    <w:rsid w:val="0033212B"/>
    <w:rsid w:val="00352553"/>
    <w:rsid w:val="003B68ED"/>
    <w:rsid w:val="004475F0"/>
    <w:rsid w:val="00456F42"/>
    <w:rsid w:val="005C6E45"/>
    <w:rsid w:val="006D4E11"/>
    <w:rsid w:val="00717E0C"/>
    <w:rsid w:val="00727E9F"/>
    <w:rsid w:val="007C098F"/>
    <w:rsid w:val="008C145E"/>
    <w:rsid w:val="00910673"/>
    <w:rsid w:val="009546AB"/>
    <w:rsid w:val="00955BC0"/>
    <w:rsid w:val="009A2402"/>
    <w:rsid w:val="009E39AB"/>
    <w:rsid w:val="009F6E51"/>
    <w:rsid w:val="00AB647D"/>
    <w:rsid w:val="00B875D3"/>
    <w:rsid w:val="00E372D2"/>
    <w:rsid w:val="00ED5308"/>
    <w:rsid w:val="00ED5A9F"/>
    <w:rsid w:val="00FD2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7CBF9403"/>
  <w15:docId w15:val="{713D8B7F-DAB2-4C26-8803-57710430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9AB"/>
    <w:pPr>
      <w:widowControl w:val="0"/>
      <w:autoSpaceDE w:val="0"/>
      <w:autoSpaceDN w:val="0"/>
      <w:adjustRightInd w:val="0"/>
      <w:spacing w:after="0" w:line="300" w:lineRule="auto"/>
      <w:ind w:left="200" w:hanging="180"/>
    </w:pPr>
    <w:rPr>
      <w:rFonts w:ascii="Times New Roman" w:eastAsia="Times New Roman" w:hAnsi="Times New Roman" w:cs="Times New Roman"/>
      <w:sz w:val="24"/>
      <w:szCs w:val="24"/>
      <w:lang w:eastAsia="ru-RU"/>
    </w:rPr>
  </w:style>
  <w:style w:type="paragraph" w:styleId="1">
    <w:name w:val="heading 1"/>
    <w:basedOn w:val="a"/>
    <w:next w:val="a"/>
    <w:link w:val="10"/>
    <w:qFormat/>
    <w:rsid w:val="0018340C"/>
    <w:pPr>
      <w:keepNext/>
      <w:widowControl/>
      <w:autoSpaceDE/>
      <w:autoSpaceDN/>
      <w:adjustRightInd/>
      <w:spacing w:line="240" w:lineRule="auto"/>
      <w:ind w:left="0" w:firstLine="0"/>
      <w:outlineLvl w:val="0"/>
    </w:pPr>
    <w:rPr>
      <w:sz w:val="28"/>
      <w:szCs w:val="20"/>
    </w:rPr>
  </w:style>
  <w:style w:type="paragraph" w:styleId="2">
    <w:name w:val="heading 2"/>
    <w:basedOn w:val="a"/>
    <w:next w:val="a"/>
    <w:link w:val="20"/>
    <w:uiPriority w:val="9"/>
    <w:semiHidden/>
    <w:unhideWhenUsed/>
    <w:qFormat/>
    <w:rsid w:val="009106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39AB"/>
    <w:pPr>
      <w:spacing w:line="240" w:lineRule="auto"/>
      <w:ind w:left="0" w:firstLine="0"/>
      <w:jc w:val="both"/>
    </w:pPr>
    <w:rPr>
      <w:sz w:val="28"/>
    </w:rPr>
  </w:style>
  <w:style w:type="character" w:customStyle="1" w:styleId="a4">
    <w:name w:val="Основной текст Знак"/>
    <w:basedOn w:val="a0"/>
    <w:link w:val="a3"/>
    <w:rsid w:val="009E39AB"/>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9E39AB"/>
    <w:pPr>
      <w:spacing w:after="120" w:line="480" w:lineRule="auto"/>
      <w:ind w:left="283"/>
    </w:pPr>
  </w:style>
  <w:style w:type="character" w:customStyle="1" w:styleId="22">
    <w:name w:val="Основной текст с отступом 2 Знак"/>
    <w:basedOn w:val="a0"/>
    <w:link w:val="21"/>
    <w:uiPriority w:val="99"/>
    <w:semiHidden/>
    <w:rsid w:val="009E39AB"/>
    <w:rPr>
      <w:rFonts w:ascii="Times New Roman" w:eastAsia="Times New Roman" w:hAnsi="Times New Roman" w:cs="Times New Roman"/>
      <w:sz w:val="24"/>
      <w:szCs w:val="24"/>
      <w:lang w:eastAsia="ru-RU"/>
    </w:rPr>
  </w:style>
  <w:style w:type="character" w:customStyle="1" w:styleId="a5">
    <w:name w:val="Символ сноски"/>
    <w:rsid w:val="009E39AB"/>
    <w:rPr>
      <w:vertAlign w:val="superscript"/>
    </w:rPr>
  </w:style>
  <w:style w:type="paragraph" w:customStyle="1" w:styleId="a6">
    <w:name w:val="Стиль Лекции"/>
    <w:basedOn w:val="a"/>
    <w:rsid w:val="009E39AB"/>
    <w:pPr>
      <w:widowControl/>
      <w:autoSpaceDE/>
      <w:autoSpaceDN/>
      <w:adjustRightInd/>
      <w:spacing w:line="240" w:lineRule="auto"/>
      <w:ind w:left="0" w:firstLine="709"/>
      <w:jc w:val="both"/>
    </w:pPr>
    <w:rPr>
      <w:sz w:val="28"/>
      <w:szCs w:val="28"/>
      <w:lang w:eastAsia="ar-SA"/>
    </w:rPr>
  </w:style>
  <w:style w:type="paragraph" w:styleId="a7">
    <w:name w:val="footnote text"/>
    <w:basedOn w:val="a"/>
    <w:link w:val="a8"/>
    <w:semiHidden/>
    <w:rsid w:val="009E39AB"/>
    <w:pPr>
      <w:widowControl/>
      <w:autoSpaceDE/>
      <w:autoSpaceDN/>
      <w:adjustRightInd/>
      <w:spacing w:line="240" w:lineRule="auto"/>
      <w:ind w:left="0" w:firstLine="0"/>
    </w:pPr>
    <w:rPr>
      <w:sz w:val="20"/>
      <w:szCs w:val="20"/>
      <w:lang w:eastAsia="ar-SA"/>
    </w:rPr>
  </w:style>
  <w:style w:type="character" w:customStyle="1" w:styleId="a8">
    <w:name w:val="Текст сноски Знак"/>
    <w:basedOn w:val="a0"/>
    <w:link w:val="a7"/>
    <w:semiHidden/>
    <w:rsid w:val="009E39AB"/>
    <w:rPr>
      <w:rFonts w:ascii="Times New Roman" w:eastAsia="Times New Roman" w:hAnsi="Times New Roman" w:cs="Times New Roman"/>
      <w:sz w:val="20"/>
      <w:szCs w:val="20"/>
      <w:lang w:eastAsia="ar-SA"/>
    </w:rPr>
  </w:style>
  <w:style w:type="paragraph" w:customStyle="1" w:styleId="a9">
    <w:name w:val="Тата"/>
    <w:basedOn w:val="a7"/>
    <w:rsid w:val="009E39AB"/>
    <w:pPr>
      <w:ind w:firstLine="709"/>
      <w:jc w:val="both"/>
    </w:pPr>
    <w:rPr>
      <w:sz w:val="24"/>
    </w:rPr>
  </w:style>
  <w:style w:type="paragraph" w:customStyle="1" w:styleId="ReportHead">
    <w:name w:val="Report_Head"/>
    <w:basedOn w:val="a"/>
    <w:link w:val="ReportHead0"/>
    <w:rsid w:val="00AB647D"/>
    <w:pPr>
      <w:widowControl/>
      <w:autoSpaceDE/>
      <w:autoSpaceDN/>
      <w:adjustRightInd/>
      <w:spacing w:line="240" w:lineRule="auto"/>
      <w:ind w:left="0" w:firstLine="0"/>
      <w:jc w:val="center"/>
    </w:pPr>
    <w:rPr>
      <w:rFonts w:eastAsia="Calibri"/>
      <w:sz w:val="28"/>
      <w:szCs w:val="22"/>
      <w:lang w:eastAsia="en-US"/>
    </w:rPr>
  </w:style>
  <w:style w:type="character" w:customStyle="1" w:styleId="ReportHead0">
    <w:name w:val="Report_Head Знак"/>
    <w:basedOn w:val="a0"/>
    <w:link w:val="ReportHead"/>
    <w:rsid w:val="00AB647D"/>
    <w:rPr>
      <w:rFonts w:ascii="Times New Roman" w:eastAsia="Calibri" w:hAnsi="Times New Roman" w:cs="Times New Roman"/>
      <w:sz w:val="28"/>
    </w:rPr>
  </w:style>
  <w:style w:type="paragraph" w:customStyle="1" w:styleId="ReportMain">
    <w:name w:val="Report_Main"/>
    <w:basedOn w:val="a"/>
    <w:link w:val="ReportMain0"/>
    <w:rsid w:val="002D755C"/>
    <w:pPr>
      <w:widowControl/>
      <w:autoSpaceDE/>
      <w:autoSpaceDN/>
      <w:adjustRightInd/>
      <w:spacing w:line="240" w:lineRule="auto"/>
      <w:ind w:left="0" w:firstLine="0"/>
    </w:pPr>
    <w:rPr>
      <w:rFonts w:eastAsia="Calibri"/>
      <w:szCs w:val="22"/>
      <w:lang w:eastAsia="en-US"/>
    </w:rPr>
  </w:style>
  <w:style w:type="character" w:customStyle="1" w:styleId="ReportMain0">
    <w:name w:val="Report_Main Знак"/>
    <w:basedOn w:val="a0"/>
    <w:link w:val="ReportMain"/>
    <w:rsid w:val="002D755C"/>
    <w:rPr>
      <w:rFonts w:ascii="Times New Roman" w:eastAsia="Calibri" w:hAnsi="Times New Roman" w:cs="Times New Roman"/>
      <w:sz w:val="24"/>
    </w:rPr>
  </w:style>
  <w:style w:type="paragraph" w:styleId="aa">
    <w:name w:val="List Paragraph"/>
    <w:basedOn w:val="a"/>
    <w:link w:val="ab"/>
    <w:uiPriority w:val="34"/>
    <w:qFormat/>
    <w:rsid w:val="00717E0C"/>
    <w:pPr>
      <w:widowControl/>
      <w:autoSpaceDE/>
      <w:autoSpaceDN/>
      <w:adjustRightInd/>
      <w:spacing w:after="200" w:line="276" w:lineRule="auto"/>
      <w:ind w:left="720" w:firstLine="0"/>
      <w:contextualSpacing/>
    </w:pPr>
    <w:rPr>
      <w:rFonts w:eastAsia="Calibri"/>
      <w:sz w:val="22"/>
      <w:szCs w:val="22"/>
      <w:lang w:eastAsia="en-US"/>
    </w:rPr>
  </w:style>
  <w:style w:type="character" w:styleId="ac">
    <w:name w:val="Hyperlink"/>
    <w:uiPriority w:val="99"/>
    <w:semiHidden/>
    <w:unhideWhenUsed/>
    <w:rsid w:val="00717E0C"/>
    <w:rPr>
      <w:rFonts w:ascii="Times New Roman" w:hAnsi="Times New Roman" w:cs="Times New Roman"/>
      <w:color w:val="0000FF"/>
      <w:u w:val="single"/>
    </w:rPr>
  </w:style>
  <w:style w:type="character" w:customStyle="1" w:styleId="ab">
    <w:name w:val="Абзац списка Знак"/>
    <w:link w:val="aa"/>
    <w:uiPriority w:val="34"/>
    <w:locked/>
    <w:rsid w:val="00717E0C"/>
    <w:rPr>
      <w:rFonts w:ascii="Times New Roman" w:eastAsia="Calibri" w:hAnsi="Times New Roman" w:cs="Times New Roman"/>
    </w:rPr>
  </w:style>
  <w:style w:type="character" w:customStyle="1" w:styleId="10">
    <w:name w:val="Заголовок 1 Знак"/>
    <w:basedOn w:val="a0"/>
    <w:link w:val="1"/>
    <w:rsid w:val="0018340C"/>
    <w:rPr>
      <w:rFonts w:ascii="Times New Roman" w:eastAsia="Times New Roman" w:hAnsi="Times New Roman" w:cs="Times New Roman"/>
      <w:sz w:val="28"/>
      <w:szCs w:val="20"/>
      <w:lang w:eastAsia="ru-RU"/>
    </w:rPr>
  </w:style>
  <w:style w:type="character" w:customStyle="1" w:styleId="ad">
    <w:name w:val="Без интервала Знак"/>
    <w:link w:val="ae"/>
    <w:uiPriority w:val="1"/>
    <w:locked/>
    <w:rsid w:val="0018340C"/>
    <w:rPr>
      <w:rFonts w:ascii="Calibri" w:eastAsia="Calibri" w:hAnsi="Calibri" w:cs="Calibri"/>
    </w:rPr>
  </w:style>
  <w:style w:type="paragraph" w:styleId="ae">
    <w:name w:val="No Spacing"/>
    <w:link w:val="ad"/>
    <w:uiPriority w:val="1"/>
    <w:qFormat/>
    <w:rsid w:val="0018340C"/>
    <w:pPr>
      <w:spacing w:after="0" w:line="240" w:lineRule="auto"/>
    </w:pPr>
    <w:rPr>
      <w:rFonts w:ascii="Calibri" w:eastAsia="Calibri" w:hAnsi="Calibri" w:cs="Calibri"/>
    </w:rPr>
  </w:style>
  <w:style w:type="paragraph" w:customStyle="1" w:styleId="af">
    <w:name w:val="список с точками"/>
    <w:basedOn w:val="a"/>
    <w:uiPriority w:val="99"/>
    <w:rsid w:val="0018340C"/>
    <w:pPr>
      <w:widowControl/>
      <w:tabs>
        <w:tab w:val="left" w:pos="720"/>
        <w:tab w:val="left" w:pos="756"/>
      </w:tabs>
      <w:suppressAutoHyphens/>
      <w:autoSpaceDE/>
      <w:autoSpaceDN/>
      <w:adjustRightInd/>
      <w:spacing w:line="312" w:lineRule="auto"/>
      <w:ind w:left="756" w:hanging="360"/>
      <w:jc w:val="both"/>
    </w:pPr>
    <w:rPr>
      <w:lang w:eastAsia="ar-SA"/>
    </w:rPr>
  </w:style>
  <w:style w:type="character" w:customStyle="1" w:styleId="20">
    <w:name w:val="Заголовок 2 Знак"/>
    <w:basedOn w:val="a0"/>
    <w:link w:val="2"/>
    <w:rsid w:val="00910673"/>
    <w:rPr>
      <w:rFonts w:asciiTheme="majorHAnsi" w:eastAsiaTheme="majorEastAsia" w:hAnsiTheme="majorHAnsi" w:cstheme="majorBidi"/>
      <w:b/>
      <w:bCs/>
      <w:color w:val="4F81BD" w:themeColor="accent1"/>
      <w:sz w:val="26"/>
      <w:szCs w:val="26"/>
      <w:lang w:eastAsia="ru-RU"/>
    </w:rPr>
  </w:style>
  <w:style w:type="paragraph" w:customStyle="1" w:styleId="23">
    <w:name w:val="Обычный2"/>
    <w:uiPriority w:val="99"/>
    <w:rsid w:val="00910673"/>
    <w:pPr>
      <w:widowControl w:val="0"/>
      <w:snapToGrid w:val="0"/>
      <w:spacing w:before="20" w:after="0" w:line="240" w:lineRule="auto"/>
      <w:ind w:left="80"/>
    </w:pPr>
    <w:rPr>
      <w:rFonts w:ascii="Times New Roman" w:eastAsia="Calibri" w:hAnsi="Times New Roman"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87791">
      <w:bodyDiv w:val="1"/>
      <w:marLeft w:val="0"/>
      <w:marRight w:val="0"/>
      <w:marTop w:val="0"/>
      <w:marBottom w:val="0"/>
      <w:divBdr>
        <w:top w:val="none" w:sz="0" w:space="0" w:color="auto"/>
        <w:left w:val="none" w:sz="0" w:space="0" w:color="auto"/>
        <w:bottom w:val="none" w:sz="0" w:space="0" w:color="auto"/>
        <w:right w:val="none" w:sz="0" w:space="0" w:color="auto"/>
      </w:divBdr>
    </w:div>
    <w:div w:id="983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com/Posobiya/vved_v_ped/ilf_petrov.htm" TargetMode="External"/><Relationship Id="rId13" Type="http://schemas.openxmlformats.org/officeDocument/2006/relationships/hyperlink" Target="https://bigenc.ru/" TargetMode="External"/><Relationship Id="rId18" Type="http://schemas.openxmlformats.org/officeDocument/2006/relationships/hyperlink" Target="http://biblioclub.ru/index.php?page=book&amp;id=363750" TargetMode="External"/><Relationship Id="rId3" Type="http://schemas.openxmlformats.org/officeDocument/2006/relationships/settings" Target="settings.xml"/><Relationship Id="rId21" Type="http://schemas.openxmlformats.org/officeDocument/2006/relationships/hyperlink" Target="http://biblioclub.ru/index.php?page=book&amp;id=279291" TargetMode="External"/><Relationship Id="rId7" Type="http://schemas.openxmlformats.org/officeDocument/2006/relationships/hyperlink" Target="http://si-sv.com/Posobiya/vved_v_ped/ilf_petrov.htm" TargetMode="External"/><Relationship Id="rId12" Type="http://schemas.openxmlformats.org/officeDocument/2006/relationships/hyperlink" Target="https://yandex.ru/" TargetMode="External"/><Relationship Id="rId17"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http://www.minobr.orb.ru/" TargetMode="External"/><Relationship Id="rId20" Type="http://schemas.openxmlformats.org/officeDocument/2006/relationships/hyperlink" Target="http://biblioclub.ru/index.php?page=book&amp;id=103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uroki.net" TargetMode="External"/><Relationship Id="rId5" Type="http://schemas.openxmlformats.org/officeDocument/2006/relationships/footnotes" Target="footnotes.xml"/><Relationship Id="rId15" Type="http://schemas.openxmlformats.org/officeDocument/2006/relationships/hyperlink" Target="http://www.minobrnauki.qov.ru/" TargetMode="External"/><Relationship Id="rId23" Type="http://schemas.openxmlformats.org/officeDocument/2006/relationships/theme" Target="theme/theme1.xml"/><Relationship Id="rId10" Type="http://schemas.openxmlformats.org/officeDocument/2006/relationships/hyperlink" Target="http://www.edit.muh.ru" TargetMode="External"/><Relationship Id="rId19" Type="http://schemas.openxmlformats.org/officeDocument/2006/relationships/hyperlink" Target="http://biblioclub.ru/index.php?page=book&amp;id=115131" TargetMode="External"/><Relationship Id="rId4" Type="http://schemas.openxmlformats.org/officeDocument/2006/relationships/webSettings" Target="webSettings.xml"/><Relationship Id="rId9" Type="http://schemas.openxmlformats.org/officeDocument/2006/relationships/hyperlink" Target="http://www.edit.muh.ru" TargetMode="Externa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20022</Words>
  <Characters>114131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Шабалина</cp:lastModifiedBy>
  <cp:revision>19</cp:revision>
  <dcterms:created xsi:type="dcterms:W3CDTF">2019-11-10T18:46:00Z</dcterms:created>
  <dcterms:modified xsi:type="dcterms:W3CDTF">2020-11-11T14:43:00Z</dcterms:modified>
</cp:coreProperties>
</file>