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4F2301"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w:t>
      </w:r>
      <w:r w:rsidR="00531273">
        <w:rPr>
          <w:rFonts w:ascii="Times New Roman" w:eastAsia="Times New Roman" w:hAnsi="Times New Roman" w:cs="Times New Roman"/>
          <w:sz w:val="28"/>
          <w:szCs w:val="28"/>
        </w:rPr>
        <w:t>ОБРНАУКИ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B232A3"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06FC0" w:rsidRDefault="00006FC0" w:rsidP="00006FC0">
      <w:pPr>
        <w:pStyle w:val="ReportHead"/>
        <w:suppressAutoHyphens/>
        <w:rPr>
          <w:i/>
          <w:szCs w:val="28"/>
          <w:u w:val="single"/>
        </w:rPr>
      </w:pPr>
      <w:r>
        <w:rPr>
          <w:i/>
          <w:szCs w:val="28"/>
          <w:u w:val="single"/>
        </w:rPr>
        <w:t>Очная</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06FC0">
        <w:rPr>
          <w:rFonts w:ascii="Times New Roman" w:eastAsia="Arial Unicode MS" w:hAnsi="Times New Roman" w:cs="Times New Roman"/>
          <w:sz w:val="28"/>
          <w:szCs w:val="24"/>
          <w:lang w:eastAsia="ru-RU"/>
        </w:rPr>
        <w:t>2020</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006FC0" w:rsidRDefault="00006FC0" w:rsidP="00006FC0">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006FC0" w:rsidRDefault="00006FC0" w:rsidP="00006FC0">
      <w:pPr>
        <w:suppressAutoHyphens/>
        <w:spacing w:after="0" w:line="240" w:lineRule="auto"/>
        <w:ind w:firstLine="850"/>
        <w:jc w:val="both"/>
        <w:rPr>
          <w:rFonts w:ascii="Times New Roman" w:hAnsi="Times New Roman" w:cs="Times New Roman"/>
          <w:sz w:val="28"/>
          <w:szCs w:val="28"/>
        </w:rPr>
      </w:pPr>
    </w:p>
    <w:p w:rsidR="00006FC0" w:rsidRDefault="00006FC0" w:rsidP="00006FC0">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006FC0" w:rsidRDefault="00006FC0" w:rsidP="00006FC0">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006FC0" w:rsidRDefault="00006FC0" w:rsidP="00006FC0">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006FC0" w:rsidRDefault="00006FC0" w:rsidP="00006FC0">
      <w:pPr>
        <w:tabs>
          <w:tab w:val="left" w:pos="10432"/>
        </w:tabs>
        <w:suppressAutoHyphens/>
        <w:spacing w:after="0" w:line="240" w:lineRule="auto"/>
        <w:jc w:val="both"/>
        <w:rPr>
          <w:rFonts w:ascii="Times New Roman" w:hAnsi="Times New Roman" w:cs="Times New Roman"/>
          <w:sz w:val="28"/>
          <w:szCs w:val="28"/>
        </w:rPr>
      </w:pPr>
    </w:p>
    <w:p w:rsidR="00006FC0" w:rsidRDefault="00006FC0" w:rsidP="00006FC0">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006FC0" w:rsidRDefault="00006FC0" w:rsidP="00006FC0">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006FC0" w:rsidRDefault="00006FC0" w:rsidP="00006FC0">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006FC0" w:rsidRDefault="00006FC0" w:rsidP="00006FC0">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006FC0" w:rsidRDefault="00006FC0" w:rsidP="00006FC0">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06FC0" w:rsidRDefault="00006FC0" w:rsidP="00006FC0">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006FC0" w:rsidRDefault="00006FC0" w:rsidP="00006FC0">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bookmarkStart w:id="0" w:name="_GoBack"/>
      <w:bookmarkEnd w:id="0"/>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BA1FF0">
        <w:rPr>
          <w:rFonts w:ascii="Times New Roman" w:eastAsia="Times New Roman" w:hAnsi="Times New Roman" w:cs="Times New Roman"/>
          <w:sz w:val="28"/>
          <w:szCs w:val="28"/>
          <w:lang w:eastAsia="ru-RU"/>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BA1FF0">
        <w:rPr>
          <w:rFonts w:ascii="Times New Roman" w:eastAsia="Times New Roman" w:hAnsi="Times New Roman" w:cs="Times New Roman"/>
          <w:sz w:val="28"/>
          <w:szCs w:val="28"/>
          <w:lang w:eastAsia="ru-RU"/>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BA1FF0">
        <w:rPr>
          <w:rFonts w:ascii="Times New Roman" w:eastAsia="Times New Roman" w:hAnsi="Times New Roman" w:cs="Times New Roman"/>
          <w:sz w:val="28"/>
          <w:szCs w:val="28"/>
          <w:lang w:eastAsia="ru-RU"/>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BA1FF0">
        <w:rPr>
          <w:rFonts w:ascii="Times New Roman" w:eastAsia="Times New Roman" w:hAnsi="Times New Roman" w:cs="Times New Roman"/>
          <w:sz w:val="28"/>
          <w:szCs w:val="28"/>
          <w:lang w:eastAsia="ru-RU"/>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BA1FF0">
        <w:rPr>
          <w:rFonts w:ascii="Times New Roman" w:eastAsia="Times New Roman" w:hAnsi="Times New Roman" w:cs="Times New Roman"/>
          <w:sz w:val="28"/>
          <w:szCs w:val="28"/>
          <w:lang w:eastAsia="ru-RU"/>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D23799">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D23799">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D23799">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D23799">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D23799">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D23799">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D23799">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D23799">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D23799">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D23799">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D23799">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lang w:eastAsia="ru-RU"/>
        </w:rPr>
      </w:r>
      <w:r w:rsidR="00D23799">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D23799">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D23799">
        <w:rPr>
          <w:rFonts w:ascii="Times New Roman" w:eastAsia="Times New Roman" w:hAnsi="Times New Roman" w:cs="Times New Roman"/>
          <w:noProof/>
          <w:sz w:val="28"/>
          <w:szCs w:val="28"/>
          <w:vertAlign w:val="subscript"/>
          <w:lang w:eastAsia="ru-RU"/>
        </w:rPr>
      </w:r>
      <w:r w:rsidR="00D23799">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12" w:name="_Toc3885764"/>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012AB1" w:rsidRDefault="00012AB1" w:rsidP="00012AB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012AB1" w:rsidRDefault="00012AB1" w:rsidP="00012AB1">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В.1 Примерные варианты заданий на выполнение </w:t>
      </w:r>
      <w:proofErr w:type="spellStart"/>
      <w:r>
        <w:rPr>
          <w:rFonts w:ascii="Times New Roman" w:eastAsia="Times New Roman" w:hAnsi="Times New Roman" w:cs="Times New Roman"/>
          <w:b/>
          <w:sz w:val="28"/>
          <w:szCs w:val="28"/>
        </w:rPr>
        <w:t>практическихз</w:t>
      </w:r>
      <w:proofErr w:type="spellEnd"/>
      <w:r>
        <w:rPr>
          <w:rFonts w:ascii="Times New Roman" w:eastAsia="Times New Roman" w:hAnsi="Times New Roman" w:cs="Times New Roman"/>
          <w:b/>
          <w:sz w:val="28"/>
          <w:szCs w:val="28"/>
        </w:rPr>
        <w:t xml:space="preserve"> работ:</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012AB1" w:rsidRDefault="00012AB1" w:rsidP="00012AB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012AB1" w:rsidRDefault="00012AB1" w:rsidP="00012AB1">
      <w:pPr>
        <w:spacing w:after="0"/>
        <w:jc w:val="center"/>
        <w:rPr>
          <w:rFonts w:ascii="Times New Roman" w:eastAsia="Times New Roman" w:hAnsi="Times New Roman" w:cs="Times New Roman"/>
          <w:b/>
          <w:sz w:val="28"/>
          <w:szCs w:val="28"/>
        </w:rPr>
      </w:pPr>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lastRenderedPageBreak/>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10314" w:type="dxa"/>
        <w:tblLook w:val="01E0" w:firstRow="1" w:lastRow="1" w:firstColumn="1" w:lastColumn="1" w:noHBand="0" w:noVBand="0"/>
      </w:tblPr>
      <w:tblGrid>
        <w:gridCol w:w="5778"/>
        <w:gridCol w:w="4536"/>
      </w:tblGrid>
      <w:tr w:rsidR="001F7A95" w:rsidRPr="001F7A95" w:rsidTr="00012AB1">
        <w:tc>
          <w:tcPr>
            <w:tcW w:w="5778"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4536"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012AB1">
        <w:tc>
          <w:tcPr>
            <w:tcW w:w="577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4536"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012AB1"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012AB1" w:rsidRDefault="00012AB1" w:rsidP="00012AB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D23799"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D23799"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D23799"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D23799"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D23799"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D23799"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99" w:rsidRDefault="00D23799" w:rsidP="0091765C">
      <w:pPr>
        <w:spacing w:after="0" w:line="240" w:lineRule="auto"/>
      </w:pPr>
      <w:r>
        <w:separator/>
      </w:r>
    </w:p>
  </w:endnote>
  <w:endnote w:type="continuationSeparator" w:id="0">
    <w:p w:rsidR="00D23799" w:rsidRDefault="00D23799"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4F2301" w:rsidRDefault="004F2301">
        <w:pPr>
          <w:pStyle w:val="af"/>
          <w:jc w:val="center"/>
        </w:pPr>
        <w:r>
          <w:fldChar w:fldCharType="begin"/>
        </w:r>
        <w:r>
          <w:instrText>PAGE   \* MERGEFORMAT</w:instrText>
        </w:r>
        <w:r>
          <w:fldChar w:fldCharType="separate"/>
        </w:r>
        <w:r w:rsidR="00006FC0">
          <w:rPr>
            <w:noProof/>
          </w:rPr>
          <w:t>132</w:t>
        </w:r>
        <w:r>
          <w:rPr>
            <w:noProof/>
          </w:rPr>
          <w:fldChar w:fldCharType="end"/>
        </w:r>
      </w:p>
    </w:sdtContent>
  </w:sdt>
  <w:p w:rsidR="004F2301" w:rsidRDefault="004F23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99" w:rsidRDefault="00D23799" w:rsidP="0091765C">
      <w:pPr>
        <w:spacing w:after="0" w:line="240" w:lineRule="auto"/>
      </w:pPr>
      <w:r>
        <w:separator/>
      </w:r>
    </w:p>
  </w:footnote>
  <w:footnote w:type="continuationSeparator" w:id="0">
    <w:p w:rsidR="00D23799" w:rsidRDefault="00D23799"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06FC0"/>
    <w:rsid w:val="00012AB1"/>
    <w:rsid w:val="00023C6C"/>
    <w:rsid w:val="00037C07"/>
    <w:rsid w:val="00051A08"/>
    <w:rsid w:val="000973B6"/>
    <w:rsid w:val="000A4196"/>
    <w:rsid w:val="000B121D"/>
    <w:rsid w:val="000D331C"/>
    <w:rsid w:val="001145BB"/>
    <w:rsid w:val="0011583F"/>
    <w:rsid w:val="001727EE"/>
    <w:rsid w:val="001946DB"/>
    <w:rsid w:val="001E6C71"/>
    <w:rsid w:val="001F7A95"/>
    <w:rsid w:val="0028090A"/>
    <w:rsid w:val="002D142E"/>
    <w:rsid w:val="002D31C9"/>
    <w:rsid w:val="002E2630"/>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4C7CAC"/>
    <w:rsid w:val="004F2301"/>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23799"/>
    <w:rsid w:val="00D36551"/>
    <w:rsid w:val="00D37E1D"/>
    <w:rsid w:val="00D96551"/>
    <w:rsid w:val="00DC0DA8"/>
    <w:rsid w:val="00E6395D"/>
    <w:rsid w:val="00EC53DB"/>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5566513">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180558430">
      <w:bodyDiv w:val="1"/>
      <w:marLeft w:val="0"/>
      <w:marRight w:val="0"/>
      <w:marTop w:val="0"/>
      <w:marBottom w:val="0"/>
      <w:divBdr>
        <w:top w:val="none" w:sz="0" w:space="0" w:color="auto"/>
        <w:left w:val="none" w:sz="0" w:space="0" w:color="auto"/>
        <w:bottom w:val="none" w:sz="0" w:space="0" w:color="auto"/>
        <w:right w:val="none" w:sz="0" w:space="0" w:color="auto"/>
      </w:divBdr>
    </w:div>
    <w:div w:id="193883904">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79340826">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87157441">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20036957">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1304-534A-4857-901A-1EDC7803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133</Pages>
  <Words>25861</Words>
  <Characters>147409</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19</cp:revision>
  <cp:lastPrinted>2020-01-15T03:44:00Z</cp:lastPrinted>
  <dcterms:created xsi:type="dcterms:W3CDTF">2017-11-08T05:14:00Z</dcterms:created>
  <dcterms:modified xsi:type="dcterms:W3CDTF">2020-01-16T04:55:00Z</dcterms:modified>
</cp:coreProperties>
</file>