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104" w:rsidRDefault="00A50104" w:rsidP="00A50104">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МИНОБРНАУКИ РОССИЙСКОЙ ФЕДЕРАЦИИ</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Бузулукский гуманитарно-технологический институт (филиал) </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высшего образования</w:t>
      </w:r>
    </w:p>
    <w:p w:rsidR="00A11F7D" w:rsidRDefault="00A11F7D" w:rsidP="00A11F7D">
      <w:pPr>
        <w:suppressLineNumbers/>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«Оренбургский государственный университет»</w:t>
      </w:r>
    </w:p>
    <w:p w:rsidR="00A11F7D" w:rsidRDefault="00A11F7D" w:rsidP="00A11F7D">
      <w:pPr>
        <w:suppressLineNumbers/>
        <w:spacing w:after="0" w:line="240" w:lineRule="auto"/>
        <w:jc w:val="center"/>
        <w:rPr>
          <w:rFonts w:ascii="Times New Roman" w:eastAsia="Times New Roman" w:hAnsi="Times New Roman" w:cs="Times New Roman"/>
          <w:sz w:val="28"/>
          <w:szCs w:val="28"/>
        </w:rPr>
      </w:pPr>
    </w:p>
    <w:p w:rsidR="00A11F7D" w:rsidRDefault="00A11F7D" w:rsidP="00A11F7D">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Кафедра биоэкологии и техносферной безопасности </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sz w:val="28"/>
          <w:szCs w:val="28"/>
        </w:rPr>
      </w:pP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Фонд </w:t>
      </w:r>
    </w:p>
    <w:p w:rsidR="00A11F7D" w:rsidRDefault="00A11F7D" w:rsidP="00A11F7D">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оценочных средств </w:t>
      </w:r>
    </w:p>
    <w:p w:rsidR="00A11F7D" w:rsidRDefault="00A11F7D" w:rsidP="00A11F7D">
      <w:pPr>
        <w:suppressAutoHyphens/>
        <w:spacing w:before="120" w:after="0" w:line="240" w:lineRule="auto"/>
        <w:jc w:val="center"/>
        <w:rPr>
          <w:rFonts w:ascii="Times New Roman" w:eastAsia="Arial Unicode MS" w:hAnsi="Times New Roman" w:cs="Times New Roman"/>
          <w:sz w:val="32"/>
          <w:szCs w:val="32"/>
          <w:lang w:eastAsia="ru-RU"/>
        </w:rPr>
      </w:pPr>
      <w:r>
        <w:rPr>
          <w:rFonts w:ascii="Times New Roman" w:eastAsia="Arial Unicode MS" w:hAnsi="Times New Roman" w:cs="Times New Roman"/>
          <w:sz w:val="32"/>
          <w:szCs w:val="32"/>
          <w:lang w:eastAsia="ru-RU"/>
        </w:rPr>
        <w:t>по дисциплине «</w:t>
      </w:r>
      <w:r w:rsidR="000352C4">
        <w:rPr>
          <w:rFonts w:ascii="Times New Roman" w:eastAsia="Arial Unicode MS" w:hAnsi="Times New Roman" w:cs="Times New Roman"/>
          <w:sz w:val="32"/>
          <w:szCs w:val="32"/>
          <w:lang w:eastAsia="ru-RU"/>
        </w:rPr>
        <w:t xml:space="preserve">Б.4.3 </w:t>
      </w:r>
      <w:r>
        <w:rPr>
          <w:rFonts w:ascii="Times New Roman" w:eastAsia="Arial Unicode MS" w:hAnsi="Times New Roman" w:cs="Times New Roman"/>
          <w:sz w:val="32"/>
          <w:szCs w:val="32"/>
          <w:lang w:eastAsia="ru-RU"/>
        </w:rPr>
        <w:t>Паразитология»</w:t>
      </w:r>
    </w:p>
    <w:p w:rsidR="00A11F7D" w:rsidRDefault="00A11F7D" w:rsidP="00A11F7D">
      <w:pPr>
        <w:suppressAutoHyphens/>
        <w:spacing w:after="0" w:line="36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Уровень высшего образования</w:t>
      </w:r>
    </w:p>
    <w:p w:rsidR="00A11F7D" w:rsidRDefault="00A11F7D" w:rsidP="00A11F7D">
      <w:pPr>
        <w:suppressAutoHyphens/>
        <w:spacing w:after="0" w:line="36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БАКАЛАВРИАТ </w:t>
      </w: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Направление подготовки</w:t>
      </w:r>
    </w:p>
    <w:p w:rsidR="00A11F7D" w:rsidRDefault="00A11F7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06.03.01 Биология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11F7D" w:rsidRDefault="00F500DD" w:rsidP="00A11F7D">
      <w:pPr>
        <w:suppressAutoHyphens/>
        <w:spacing w:after="0" w:line="240" w:lineRule="auto"/>
        <w:jc w:val="center"/>
        <w:rPr>
          <w:rFonts w:ascii="Times New Roman" w:eastAsia="Arial Unicode MS" w:hAnsi="Times New Roman" w:cs="Times New Roman"/>
          <w:i/>
          <w:sz w:val="24"/>
          <w:szCs w:val="24"/>
          <w:u w:val="single"/>
          <w:lang w:eastAsia="ru-RU"/>
        </w:rPr>
      </w:pPr>
      <w:r>
        <w:rPr>
          <w:rFonts w:ascii="Times New Roman" w:eastAsia="Arial Unicode MS" w:hAnsi="Times New Roman" w:cs="Times New Roman"/>
          <w:i/>
          <w:sz w:val="24"/>
          <w:szCs w:val="24"/>
          <w:u w:val="single"/>
          <w:lang w:eastAsia="ru-RU"/>
        </w:rPr>
        <w:t>Биоэкология</w:t>
      </w:r>
    </w:p>
    <w:p w:rsidR="00A11F7D" w:rsidRDefault="00A11F7D" w:rsidP="00A11F7D">
      <w:pPr>
        <w:suppressAutoHyphens/>
        <w:spacing w:after="0" w:line="240" w:lineRule="auto"/>
        <w:jc w:val="center"/>
        <w:rPr>
          <w:rFonts w:ascii="Times New Roman" w:eastAsia="Arial Unicode MS" w:hAnsi="Times New Roman" w:cs="Times New Roman"/>
          <w:sz w:val="24"/>
          <w:szCs w:val="24"/>
          <w:vertAlign w:val="superscript"/>
          <w:lang w:eastAsia="ru-RU"/>
        </w:rPr>
      </w:pPr>
      <w:r>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Квалификация</w:t>
      </w:r>
    </w:p>
    <w:p w:rsidR="00A11F7D" w:rsidRDefault="00A11F7D" w:rsidP="00A11F7D">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A11F7D" w:rsidRDefault="00A11F7D" w:rsidP="00A11F7D">
      <w:pPr>
        <w:suppressAutoHyphens/>
        <w:spacing w:before="120" w:after="0" w:line="240" w:lineRule="auto"/>
        <w:jc w:val="center"/>
        <w:rPr>
          <w:rFonts w:ascii="Times New Roman" w:eastAsia="Arial Unicode MS" w:hAnsi="Times New Roman" w:cs="Times New Roman"/>
          <w:sz w:val="28"/>
          <w:szCs w:val="24"/>
          <w:lang w:eastAsia="ru-RU"/>
        </w:rPr>
      </w:pPr>
      <w:r>
        <w:rPr>
          <w:rFonts w:ascii="Times New Roman" w:eastAsia="Arial Unicode MS" w:hAnsi="Times New Roman" w:cs="Times New Roman"/>
          <w:sz w:val="28"/>
          <w:szCs w:val="24"/>
          <w:lang w:eastAsia="ru-RU"/>
        </w:rPr>
        <w:t>Форма обучения</w:t>
      </w:r>
    </w:p>
    <w:p w:rsidR="000F5236" w:rsidRDefault="00D773CD" w:rsidP="000F5236">
      <w:pPr>
        <w:suppressAutoHyphens/>
        <w:spacing w:after="0" w:line="240" w:lineRule="auto"/>
        <w:jc w:val="center"/>
        <w:rPr>
          <w:rFonts w:ascii="Times New Roman" w:eastAsia="Arial Unicode MS" w:hAnsi="Times New Roman" w:cs="Times New Roman"/>
          <w:i/>
          <w:sz w:val="28"/>
          <w:szCs w:val="28"/>
          <w:u w:val="single"/>
          <w:lang w:eastAsia="ru-RU"/>
        </w:rPr>
      </w:pPr>
      <w:r>
        <w:rPr>
          <w:rFonts w:ascii="Times New Roman" w:eastAsia="Arial Unicode MS" w:hAnsi="Times New Roman" w:cs="Times New Roman"/>
          <w:i/>
          <w:sz w:val="28"/>
          <w:szCs w:val="28"/>
          <w:u w:val="single"/>
          <w:lang w:eastAsia="ru-RU"/>
        </w:rPr>
        <w:t>Очн</w:t>
      </w:r>
      <w:r w:rsidR="000F5236">
        <w:rPr>
          <w:rFonts w:ascii="Times New Roman" w:eastAsia="Arial Unicode MS" w:hAnsi="Times New Roman" w:cs="Times New Roman"/>
          <w:i/>
          <w:sz w:val="28"/>
          <w:szCs w:val="28"/>
          <w:u w:val="single"/>
          <w:lang w:eastAsia="ru-RU"/>
        </w:rPr>
        <w:t xml:space="preserve">ая </w:t>
      </w: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AutoHyphens/>
        <w:spacing w:after="0" w:line="240" w:lineRule="auto"/>
        <w:jc w:val="center"/>
        <w:rPr>
          <w:rFonts w:ascii="Times New Roman" w:eastAsia="Arial Unicode MS" w:hAnsi="Times New Roman" w:cs="Times New Roman"/>
          <w:sz w:val="20"/>
          <w:szCs w:val="20"/>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bookmarkStart w:id="0" w:name="_GoBack"/>
      <w:bookmarkEnd w:id="0"/>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Arial Unicode MS" w:hAnsi="Times New Roman" w:cs="Times New Roman"/>
          <w:sz w:val="28"/>
          <w:szCs w:val="24"/>
          <w:lang w:eastAsia="ru-RU"/>
        </w:rPr>
      </w:pP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3F30E1">
        <w:rPr>
          <w:rFonts w:ascii="Times New Roman" w:eastAsia="Arial Unicode MS" w:hAnsi="Times New Roman" w:cs="Times New Roman"/>
          <w:sz w:val="28"/>
          <w:szCs w:val="24"/>
          <w:lang w:eastAsia="ru-RU"/>
        </w:rPr>
        <w:t>2020</w:t>
      </w:r>
    </w:p>
    <w:p w:rsidR="00A11F7D" w:rsidRDefault="00A11F7D" w:rsidP="00A11F7D">
      <w:pPr>
        <w:suppressLineNumbers/>
        <w:spacing w:after="0" w:line="240" w:lineRule="auto"/>
        <w:ind w:firstLine="851"/>
        <w:jc w:val="center"/>
        <w:rPr>
          <w:rFonts w:ascii="Times New Roman" w:eastAsia="Times New Roman" w:hAnsi="Times New Roman" w:cs="Times New Roman"/>
          <w:sz w:val="28"/>
          <w:szCs w:val="28"/>
        </w:rPr>
      </w:pPr>
    </w:p>
    <w:p w:rsidR="000352C4" w:rsidRPr="00EF155B" w:rsidRDefault="000352C4" w:rsidP="000352C4">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w:t>
      </w:r>
      <w:proofErr w:type="gramStart"/>
      <w:r>
        <w:rPr>
          <w:rFonts w:ascii="Times New Roman" w:eastAsia="Times New Roman" w:hAnsi="Times New Roman" w:cs="Times New Roman"/>
          <w:sz w:val="28"/>
          <w:szCs w:val="28"/>
        </w:rPr>
        <w:t>дств пр</w:t>
      </w:r>
      <w:proofErr w:type="gramEnd"/>
      <w:r>
        <w:rPr>
          <w:rFonts w:ascii="Times New Roman" w:eastAsia="Times New Roman" w:hAnsi="Times New Roman" w:cs="Times New Roman"/>
          <w:sz w:val="28"/>
          <w:szCs w:val="28"/>
        </w:rPr>
        <w:t xml:space="preserve">едназначен для контроля знаний обучающихся </w:t>
      </w:r>
      <w:r w:rsidRPr="00EF155B">
        <w:rPr>
          <w:rFonts w:ascii="Times New Roman" w:eastAsia="Times New Roman" w:hAnsi="Times New Roman" w:cs="Times New Roman"/>
          <w:sz w:val="28"/>
          <w:szCs w:val="28"/>
        </w:rPr>
        <w:t>направления 06.03.01 Биология по дисциплине «</w:t>
      </w:r>
      <w:r w:rsidRPr="00EF155B">
        <w:rPr>
          <w:rFonts w:ascii="Times New Roman" w:eastAsia="Arial Unicode MS" w:hAnsi="Times New Roman" w:cs="Times New Roman"/>
          <w:sz w:val="28"/>
          <w:szCs w:val="28"/>
          <w:lang w:eastAsia="ru-RU"/>
        </w:rPr>
        <w:t>Б.4.3 Паразитология</w:t>
      </w:r>
      <w:r w:rsidRPr="00EF155B">
        <w:rPr>
          <w:rFonts w:ascii="Times New Roman" w:eastAsia="Times New Roman" w:hAnsi="Times New Roman" w:cs="Times New Roman"/>
          <w:sz w:val="28"/>
          <w:szCs w:val="28"/>
        </w:rPr>
        <w:t>»</w:t>
      </w:r>
    </w:p>
    <w:p w:rsidR="003F30E1" w:rsidRDefault="003F30E1" w:rsidP="003F30E1">
      <w:pPr>
        <w:suppressAutoHyphens/>
        <w:spacing w:after="0" w:line="240" w:lineRule="auto"/>
        <w:ind w:firstLine="850"/>
        <w:jc w:val="both"/>
        <w:rPr>
          <w:rFonts w:ascii="Times New Roman" w:hAnsi="Times New Roman" w:cs="Times New Roman"/>
          <w:sz w:val="28"/>
          <w:szCs w:val="28"/>
        </w:rPr>
      </w:pPr>
      <w:r>
        <w:rPr>
          <w:rFonts w:ascii="Times New Roman" w:hAnsi="Times New Roman" w:cs="Times New Roman"/>
          <w:sz w:val="28"/>
          <w:szCs w:val="28"/>
        </w:rPr>
        <w:t>Фонд оценочных средств рассмотрен и утвержден на заседании кафедры</w:t>
      </w:r>
    </w:p>
    <w:p w:rsidR="003F30E1" w:rsidRDefault="003F30E1" w:rsidP="003F30E1">
      <w:pPr>
        <w:suppressAutoHyphens/>
        <w:spacing w:after="0" w:line="240" w:lineRule="auto"/>
        <w:ind w:firstLine="850"/>
        <w:jc w:val="both"/>
        <w:rPr>
          <w:rFonts w:ascii="Times New Roman" w:hAnsi="Times New Roman" w:cs="Times New Roman"/>
          <w:sz w:val="28"/>
          <w:szCs w:val="28"/>
        </w:rPr>
      </w:pPr>
    </w:p>
    <w:p w:rsidR="003F30E1" w:rsidRDefault="003F30E1" w:rsidP="003F30E1">
      <w:pPr>
        <w:tabs>
          <w:tab w:val="left" w:pos="10432"/>
        </w:tabs>
        <w:suppressAutoHyphens/>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u w:val="single"/>
        </w:rPr>
        <w:t xml:space="preserve"> биоэкологии и техносферной безопасности</w:t>
      </w:r>
      <w:r>
        <w:rPr>
          <w:rFonts w:ascii="Times New Roman" w:hAnsi="Times New Roman" w:cs="Times New Roman"/>
          <w:sz w:val="28"/>
          <w:szCs w:val="28"/>
          <w:u w:val="single"/>
        </w:rPr>
        <w:tab/>
      </w:r>
    </w:p>
    <w:p w:rsidR="003F30E1" w:rsidRDefault="003F30E1" w:rsidP="003F30E1">
      <w:pPr>
        <w:tabs>
          <w:tab w:val="left" w:pos="10432"/>
        </w:tabs>
        <w:suppressAutoHyphens/>
        <w:spacing w:after="0" w:line="240" w:lineRule="auto"/>
        <w:jc w:val="center"/>
        <w:rPr>
          <w:rFonts w:ascii="Times New Roman" w:hAnsi="Times New Roman" w:cs="Times New Roman"/>
          <w:i/>
          <w:sz w:val="28"/>
          <w:szCs w:val="28"/>
          <w:vertAlign w:val="superscript"/>
        </w:rPr>
      </w:pPr>
      <w:r>
        <w:rPr>
          <w:rFonts w:ascii="Times New Roman" w:hAnsi="Times New Roman" w:cs="Times New Roman"/>
          <w:i/>
          <w:sz w:val="28"/>
          <w:szCs w:val="28"/>
          <w:vertAlign w:val="superscript"/>
        </w:rPr>
        <w:t>наименование кафедры</w:t>
      </w:r>
    </w:p>
    <w:p w:rsidR="003F30E1" w:rsidRDefault="003F30E1" w:rsidP="003F30E1">
      <w:pPr>
        <w:tabs>
          <w:tab w:val="left" w:pos="10432"/>
        </w:tabs>
        <w:suppressAutoHyphen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протокол № ________от "___" __________ 2020г.</w:t>
      </w:r>
    </w:p>
    <w:p w:rsidR="003F30E1" w:rsidRDefault="003F30E1" w:rsidP="003F30E1">
      <w:pPr>
        <w:tabs>
          <w:tab w:val="left" w:pos="10432"/>
        </w:tabs>
        <w:suppressAutoHyphens/>
        <w:spacing w:after="0" w:line="240" w:lineRule="auto"/>
        <w:jc w:val="both"/>
        <w:rPr>
          <w:rFonts w:ascii="Times New Roman" w:hAnsi="Times New Roman" w:cs="Times New Roman"/>
          <w:sz w:val="28"/>
          <w:szCs w:val="28"/>
        </w:rPr>
      </w:pPr>
    </w:p>
    <w:p w:rsidR="003F30E1" w:rsidRDefault="003F30E1" w:rsidP="003F30E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sz w:val="28"/>
          <w:szCs w:val="28"/>
          <w:u w:val="single"/>
          <w:lang w:eastAsia="ru-RU"/>
        </w:rPr>
        <w:t xml:space="preserve">Декан строительно-технологического факультета                     Н.В. Бутримова                    </w:t>
      </w:r>
    </w:p>
    <w:p w:rsidR="003F30E1" w:rsidRDefault="003F30E1" w:rsidP="003F30E1">
      <w:pPr>
        <w:tabs>
          <w:tab w:val="center" w:pos="6378"/>
          <w:tab w:val="left" w:pos="10432"/>
        </w:tabs>
        <w:suppressAutoHyphens/>
        <w:spacing w:after="0" w:line="240" w:lineRule="auto"/>
        <w:jc w:val="both"/>
        <w:rPr>
          <w:rFonts w:ascii="Times New Roman" w:eastAsia="Times New Roman" w:hAnsi="Times New Roman" w:cs="Times New Roman"/>
          <w:i/>
          <w:sz w:val="24"/>
          <w:szCs w:val="24"/>
          <w:vertAlign w:val="superscript"/>
          <w:lang w:eastAsia="ru-RU"/>
        </w:rPr>
      </w:pPr>
      <w:r>
        <w:rPr>
          <w:rFonts w:ascii="Times New Roman" w:eastAsia="Times New Roman" w:hAnsi="Times New Roman" w:cs="Times New Roman"/>
          <w:i/>
          <w:sz w:val="24"/>
          <w:szCs w:val="24"/>
          <w:vertAlign w:val="superscript"/>
          <w:lang w:eastAsia="ru-RU"/>
        </w:rPr>
        <w:t xml:space="preserve">                                                                                                                     подпись                               расшифровка подписи</w:t>
      </w:r>
    </w:p>
    <w:p w:rsidR="003F30E1" w:rsidRDefault="003F30E1" w:rsidP="003F30E1">
      <w:pPr>
        <w:tabs>
          <w:tab w:val="center" w:pos="6378"/>
          <w:tab w:val="left" w:pos="10432"/>
        </w:tabs>
        <w:suppressAutoHyphens/>
        <w:spacing w:after="0" w:line="240" w:lineRule="auto"/>
        <w:jc w:val="both"/>
        <w:rPr>
          <w:rFonts w:ascii="Times New Roman" w:hAnsi="Times New Roman" w:cs="Times New Roman"/>
          <w:i/>
          <w:sz w:val="24"/>
        </w:rPr>
      </w:pPr>
      <w:r>
        <w:rPr>
          <w:rFonts w:ascii="Times New Roman" w:hAnsi="Times New Roman" w:cs="Times New Roman"/>
          <w:i/>
          <w:sz w:val="24"/>
        </w:rPr>
        <w:t>Исполнители:</w:t>
      </w:r>
    </w:p>
    <w:p w:rsidR="003F30E1" w:rsidRDefault="003F30E1" w:rsidP="003F30E1">
      <w:pPr>
        <w:tabs>
          <w:tab w:val="left" w:pos="5640"/>
          <w:tab w:val="left" w:pos="10432"/>
        </w:tabs>
        <w:suppressAutoHyphens/>
        <w:spacing w:after="0"/>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Ст. преподаватель кафедры БТБ                                                    Е.В. Криволапова</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rsidR="003F30E1" w:rsidRDefault="003F30E1" w:rsidP="003F30E1">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3F30E1" w:rsidRDefault="003F30E1" w:rsidP="003F30E1">
      <w:pPr>
        <w:tabs>
          <w:tab w:val="left" w:pos="10432"/>
        </w:tabs>
        <w:suppressAutoHyphens/>
        <w:spacing w:after="0" w:line="240" w:lineRule="auto"/>
        <w:jc w:val="both"/>
        <w:rPr>
          <w:rFonts w:ascii="Times New Roman" w:hAnsi="Times New Roman" w:cs="Times New Roman"/>
          <w:sz w:val="24"/>
          <w:u w:val="single"/>
        </w:rPr>
      </w:pPr>
      <w:r>
        <w:rPr>
          <w:rFonts w:ascii="Times New Roman" w:hAnsi="Times New Roman" w:cs="Times New Roman"/>
          <w:sz w:val="24"/>
          <w:u w:val="single"/>
        </w:rPr>
        <w:t xml:space="preserve"> </w:t>
      </w:r>
      <w:r>
        <w:rPr>
          <w:rFonts w:ascii="Times New Roman" w:hAnsi="Times New Roman" w:cs="Times New Roman"/>
          <w:sz w:val="24"/>
          <w:u w:val="single"/>
        </w:rPr>
        <w:tab/>
      </w:r>
    </w:p>
    <w:p w:rsidR="003F30E1" w:rsidRDefault="003F30E1" w:rsidP="003F30E1">
      <w:pPr>
        <w:tabs>
          <w:tab w:val="left" w:pos="10432"/>
        </w:tabs>
        <w:suppressAutoHyphens/>
        <w:spacing w:after="0" w:line="240" w:lineRule="auto"/>
        <w:jc w:val="both"/>
        <w:rPr>
          <w:rFonts w:ascii="Times New Roman" w:hAnsi="Times New Roman" w:cs="Times New Roman"/>
          <w:i/>
          <w:sz w:val="24"/>
          <w:vertAlign w:val="superscript"/>
        </w:rPr>
      </w:pPr>
      <w:r>
        <w:rPr>
          <w:rFonts w:ascii="Times New Roman" w:hAnsi="Times New Roman" w:cs="Times New Roman"/>
          <w:i/>
          <w:sz w:val="24"/>
          <w:vertAlign w:val="superscript"/>
        </w:rPr>
        <w:t xml:space="preserve">                                         должность                                         подпись                        расшифровка подписи</w:t>
      </w:r>
    </w:p>
    <w:p w:rsidR="000352C4" w:rsidRDefault="000352C4" w:rsidP="000352C4">
      <w:pPr>
        <w:spacing w:after="0" w:line="360" w:lineRule="auto"/>
        <w:rPr>
          <w:rFonts w:ascii="Times New Roman" w:eastAsia="Times New Roman" w:hAnsi="Times New Roman" w:cs="Times New Roman"/>
          <w:sz w:val="28"/>
          <w:szCs w:val="28"/>
        </w:rPr>
        <w:sectPr w:rsidR="000352C4">
          <w:footnotePr>
            <w:numFmt w:val="chicago"/>
          </w:footnotePr>
          <w:pgSz w:w="11906" w:h="16838"/>
          <w:pgMar w:top="1134" w:right="1134" w:bottom="1134" w:left="1134" w:header="709" w:footer="709" w:gutter="0"/>
          <w:cols w:space="720"/>
        </w:sectPr>
      </w:pPr>
    </w:p>
    <w:p w:rsidR="00872944" w:rsidRPr="000352C4" w:rsidRDefault="000352C4" w:rsidP="000352C4">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316399" w:rsidRPr="00872944" w:rsidTr="00316399">
        <w:trPr>
          <w:tblHeader/>
        </w:trPr>
        <w:tc>
          <w:tcPr>
            <w:tcW w:w="3595"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 xml:space="preserve">Планируемые результаты </w:t>
            </w:r>
            <w:proofErr w:type="gramStart"/>
            <w:r w:rsidRPr="00872944">
              <w:rPr>
                <w:rFonts w:ascii="Times New Roman" w:eastAsia="Times New Roman" w:hAnsi="Times New Roman" w:cs="Times New Roman"/>
                <w:i/>
                <w:sz w:val="24"/>
                <w:szCs w:val="24"/>
                <w:lang w:eastAsia="ru-RU"/>
              </w:rPr>
              <w:t>обучения по дисциплине</w:t>
            </w:r>
            <w:proofErr w:type="gramEnd"/>
            <w:r w:rsidRPr="00872944">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316399" w:rsidRPr="00872944" w:rsidRDefault="00316399" w:rsidP="00872944">
            <w:pPr>
              <w:suppressAutoHyphens/>
              <w:spacing w:after="0" w:line="240" w:lineRule="auto"/>
              <w:jc w:val="center"/>
              <w:rPr>
                <w:rFonts w:ascii="Times New Roman" w:eastAsia="Times New Roman" w:hAnsi="Times New Roman" w:cs="Times New Roman"/>
                <w:i/>
                <w:sz w:val="24"/>
                <w:szCs w:val="24"/>
                <w:lang w:eastAsia="ru-RU"/>
              </w:rPr>
            </w:pPr>
            <w:r w:rsidRPr="00872944">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316399" w:rsidRPr="00872944" w:rsidTr="00316399">
        <w:trPr>
          <w:trHeight w:val="2310"/>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ОПК-4 способность</w:t>
            </w:r>
            <w:r w:rsidRPr="00A86725">
              <w:rPr>
                <w:rFonts w:ascii="Times New Roman" w:eastAsia="Calibri" w:hAnsi="Times New Roman" w:cs="Times New Roman"/>
                <w:sz w:val="24"/>
                <w:szCs w:val="24"/>
              </w:rPr>
              <w:t xml:space="preserve"> применять принципы структурной и функциональной организации биологических объектов и владением знанием механизмов гомеостатической регуляции; владением основными физиологическими методами анализа и оценки состояния живых систем</w:t>
            </w: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Знать:</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основные систематические группы паразитических животных;</w:t>
            </w:r>
          </w:p>
          <w:p w:rsidR="00316399" w:rsidRPr="00A11F7D" w:rsidRDefault="00316399" w:rsidP="009619F5">
            <w:pPr>
              <w:numPr>
                <w:ilvl w:val="0"/>
                <w:numId w:val="356"/>
              </w:numPr>
              <w:tabs>
                <w:tab w:val="left" w:pos="142"/>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b/>
                <w:szCs w:val="24"/>
              </w:rPr>
              <w:t xml:space="preserve"> </w:t>
            </w:r>
            <w:r w:rsidRPr="00A11F7D">
              <w:rPr>
                <w:rFonts w:ascii="Times New Roman" w:hAnsi="Times New Roman" w:cs="Times New Roman"/>
                <w:sz w:val="24"/>
                <w:szCs w:val="24"/>
              </w:rPr>
              <w:t>особенности строения и жизненные циклы наиболее распространенных паразитов человека;</w:t>
            </w:r>
          </w:p>
          <w:p w:rsidR="00316399" w:rsidRPr="00A11F7D" w:rsidRDefault="00316399" w:rsidP="009619F5">
            <w:pPr>
              <w:numPr>
                <w:ilvl w:val="0"/>
                <w:numId w:val="356"/>
              </w:numPr>
              <w:tabs>
                <w:tab w:val="left" w:pos="284"/>
                <w:tab w:val="left" w:pos="1134"/>
              </w:tabs>
              <w:spacing w:after="0" w:line="240" w:lineRule="auto"/>
              <w:ind w:left="0"/>
              <w:contextualSpacing/>
              <w:jc w:val="both"/>
              <w:rPr>
                <w:rFonts w:ascii="Times New Roman" w:hAnsi="Times New Roman" w:cs="Times New Roman"/>
                <w:sz w:val="24"/>
                <w:szCs w:val="24"/>
              </w:rPr>
            </w:pPr>
            <w:r w:rsidRPr="00A11F7D">
              <w:rPr>
                <w:rFonts w:ascii="Times New Roman" w:hAnsi="Times New Roman" w:cs="Times New Roman"/>
                <w:sz w:val="24"/>
                <w:szCs w:val="24"/>
              </w:rPr>
              <w:t xml:space="preserve">механизмы гомеостатической регуляции; </w:t>
            </w:r>
          </w:p>
          <w:p w:rsidR="00316399" w:rsidRPr="00872944" w:rsidRDefault="00316399" w:rsidP="009619F5">
            <w:pPr>
              <w:numPr>
                <w:ilvl w:val="0"/>
                <w:numId w:val="356"/>
              </w:numPr>
              <w:tabs>
                <w:tab w:val="left" w:pos="284"/>
                <w:tab w:val="left" w:pos="1134"/>
              </w:tabs>
              <w:spacing w:after="0" w:line="240" w:lineRule="auto"/>
              <w:ind w:left="0"/>
              <w:contextualSpacing/>
              <w:jc w:val="both"/>
              <w:rPr>
                <w:szCs w:val="24"/>
              </w:rPr>
            </w:pPr>
            <w:r w:rsidRPr="00A11F7D">
              <w:rPr>
                <w:rFonts w:ascii="Times New Roman" w:hAnsi="Times New Roman" w:cs="Times New Roman"/>
                <w:sz w:val="24"/>
                <w:szCs w:val="24"/>
              </w:rPr>
              <w:t>основные физиологические методы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225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Уметь:</w:t>
            </w:r>
          </w:p>
          <w:p w:rsidR="00316399" w:rsidRPr="00A11F7D" w:rsidRDefault="00316399" w:rsidP="009619F5">
            <w:pPr>
              <w:numPr>
                <w:ilvl w:val="0"/>
                <w:numId w:val="357"/>
              </w:numPr>
              <w:tabs>
                <w:tab w:val="left" w:pos="284"/>
              </w:tabs>
              <w:autoSpaceDN w:val="0"/>
              <w:spacing w:after="0" w:line="240" w:lineRule="auto"/>
              <w:ind w:left="0" w:firstLine="0"/>
              <w:contextualSpacing/>
              <w:jc w:val="both"/>
              <w:rPr>
                <w:rFonts w:ascii="Times New Roman" w:hAnsi="Times New Roman" w:cs="Times New Roman"/>
                <w:sz w:val="24"/>
                <w:szCs w:val="24"/>
              </w:rPr>
            </w:pPr>
            <w:r w:rsidRPr="00A11F7D">
              <w:rPr>
                <w:rFonts w:ascii="Times New Roman" w:hAnsi="Times New Roman" w:cs="Times New Roman"/>
                <w:sz w:val="24"/>
                <w:szCs w:val="24"/>
              </w:rPr>
              <w:t>определять видовую принадлежность наиболее распространенных паразитических простейших, гельминтов и членистоногих;</w:t>
            </w:r>
          </w:p>
          <w:p w:rsidR="00316399" w:rsidRPr="00A11F7D" w:rsidRDefault="00316399" w:rsidP="00A11F7D">
            <w:pPr>
              <w:tabs>
                <w:tab w:val="left" w:pos="284"/>
              </w:tabs>
              <w:suppressAutoHyphens/>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разрабатывать программы профилактических бесед о необходимости соблюдения правил гигиены с целью предотвращения заражения паразитарными заболеваниями.</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примерные задания </w:t>
            </w:r>
            <w:r w:rsidR="009619F5">
              <w:rPr>
                <w:rFonts w:ascii="Times New Roman" w:eastAsia="Calibri" w:hAnsi="Times New Roman" w:cs="Times New Roman"/>
                <w:sz w:val="24"/>
                <w:szCs w:val="24"/>
              </w:rPr>
              <w:t>к выполнению практических работ</w:t>
            </w:r>
          </w:p>
          <w:p w:rsidR="00316399" w:rsidRDefault="00316399" w:rsidP="009619F5">
            <w:pPr>
              <w:widowControl w:val="0"/>
              <w:spacing w:after="0" w:line="240" w:lineRule="auto"/>
              <w:rPr>
                <w:rFonts w:ascii="Times New Roman" w:eastAsia="Calibri" w:hAnsi="Times New Roman" w:cs="Times New Roman"/>
                <w:b/>
                <w:sz w:val="24"/>
                <w:szCs w:val="24"/>
              </w:rPr>
            </w:pPr>
          </w:p>
        </w:tc>
      </w:tr>
      <w:tr w:rsidR="00316399" w:rsidRPr="00872944" w:rsidTr="00316399">
        <w:trPr>
          <w:trHeight w:val="2210"/>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tabs>
                <w:tab w:val="left" w:pos="284"/>
              </w:tabs>
              <w:suppressAutoHyphens/>
              <w:spacing w:after="0"/>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способами применения принципов  структурной и функциональной организации биологических объектов и механизмов гомеостатической регуляции; </w:t>
            </w:r>
          </w:p>
          <w:p w:rsidR="00316399" w:rsidRPr="00A11F7D" w:rsidRDefault="00316399" w:rsidP="00A11F7D">
            <w:pPr>
              <w:tabs>
                <w:tab w:val="left" w:pos="284"/>
              </w:tabs>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color w:val="000000"/>
                <w:sz w:val="24"/>
              </w:rPr>
              <w:t>- навыками проведения мероприятий по пропаганде знаний о значении паразитов в природе и жизни человека;</w:t>
            </w:r>
          </w:p>
          <w:p w:rsidR="00316399" w:rsidRPr="00A11F7D" w:rsidRDefault="00316399" w:rsidP="00A11F7D">
            <w:pPr>
              <w:pStyle w:val="ReportMain"/>
              <w:suppressAutoHyphens/>
              <w:jc w:val="both"/>
              <w:rPr>
                <w:b/>
                <w:szCs w:val="24"/>
                <w:u w:val="single"/>
              </w:rPr>
            </w:pPr>
            <w:r w:rsidRPr="00A11F7D">
              <w:rPr>
                <w:sz w:val="22"/>
                <w:szCs w:val="24"/>
              </w:rPr>
              <w:t>- методами анализа и оценки состояния живых систем.</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r w:rsidR="00316399" w:rsidRPr="00872944" w:rsidTr="00316399">
        <w:trPr>
          <w:trHeight w:val="105"/>
        </w:trPr>
        <w:tc>
          <w:tcPr>
            <w:tcW w:w="3595" w:type="dxa"/>
            <w:vMerge w:val="restart"/>
            <w:shd w:val="clear" w:color="auto" w:fill="auto"/>
          </w:tcPr>
          <w:p w:rsidR="00316399" w:rsidRPr="00872944" w:rsidRDefault="00316399" w:rsidP="00872944">
            <w:pPr>
              <w:suppressAutoHyphens/>
              <w:spacing w:after="0" w:line="240" w:lineRule="auto"/>
              <w:rPr>
                <w:rFonts w:ascii="Times New Roman" w:hAnsi="Times New Roman" w:cs="Times New Roman"/>
                <w:sz w:val="24"/>
                <w:szCs w:val="24"/>
              </w:rPr>
            </w:pPr>
            <w:r>
              <w:rPr>
                <w:rFonts w:ascii="Times New Roman" w:eastAsia="Calibri" w:hAnsi="Times New Roman" w:cs="Times New Roman"/>
                <w:sz w:val="24"/>
                <w:szCs w:val="24"/>
              </w:rPr>
              <w:t>ПК-6 способность</w:t>
            </w:r>
            <w:r w:rsidRPr="00A86725">
              <w:rPr>
                <w:rFonts w:ascii="Times New Roman" w:eastAsia="Calibri" w:hAnsi="Times New Roman" w:cs="Times New Roman"/>
                <w:sz w:val="24"/>
                <w:szCs w:val="24"/>
              </w:rPr>
              <w:t xml:space="preserve"> применять на практике методы управления в сфере биологических и биомедицинских производств, мониторинга и охраны </w:t>
            </w:r>
            <w:r w:rsidRPr="00A86725">
              <w:rPr>
                <w:rFonts w:ascii="Times New Roman" w:eastAsia="Calibri" w:hAnsi="Times New Roman" w:cs="Times New Roman"/>
                <w:sz w:val="24"/>
                <w:szCs w:val="24"/>
              </w:rPr>
              <w:lastRenderedPageBreak/>
              <w:t>природной среды, природопользования, восстановления и охраны биоресурсов</w:t>
            </w: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lastRenderedPageBreak/>
              <w:t>Знать:</w:t>
            </w:r>
          </w:p>
          <w:p w:rsidR="00316399" w:rsidRPr="00A11F7D" w:rsidRDefault="00316399" w:rsidP="00A11F7D">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xml:space="preserve">- критерии, отличающие живые системы от объектов неживой природы; </w:t>
            </w:r>
          </w:p>
          <w:p w:rsidR="00316399" w:rsidRPr="00316399" w:rsidRDefault="00316399" w:rsidP="00316399">
            <w:pPr>
              <w:spacing w:after="0" w:line="240" w:lineRule="auto"/>
              <w:jc w:val="both"/>
              <w:rPr>
                <w:rFonts w:ascii="Times New Roman" w:hAnsi="Times New Roman" w:cs="Times New Roman"/>
                <w:bCs/>
                <w:color w:val="000000"/>
                <w:sz w:val="24"/>
                <w:szCs w:val="24"/>
              </w:rPr>
            </w:pPr>
            <w:r w:rsidRPr="00A11F7D">
              <w:rPr>
                <w:rFonts w:ascii="Times New Roman" w:hAnsi="Times New Roman" w:cs="Times New Roman"/>
                <w:bCs/>
                <w:color w:val="000000"/>
                <w:sz w:val="24"/>
                <w:szCs w:val="24"/>
              </w:rPr>
              <w:t>- концепции и перспективы развития биологических наук.</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А</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sym w:font="Symbol" w:char="F02D"/>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задания репродуктивного уровня: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тестовые задания;</w:t>
            </w:r>
          </w:p>
          <w:p w:rsidR="00316399" w:rsidRDefault="00316399">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вопросы для опроса;</w:t>
            </w:r>
          </w:p>
          <w:p w:rsidR="00316399" w:rsidRDefault="00316399">
            <w:pPr>
              <w:widowControl w:val="0"/>
              <w:spacing w:after="0" w:line="240" w:lineRule="auto"/>
              <w:jc w:val="both"/>
              <w:rPr>
                <w:rFonts w:ascii="Times New Roman" w:eastAsia="Times New Roman" w:hAnsi="Times New Roman" w:cs="Times New Roman"/>
                <w:sz w:val="24"/>
                <w:szCs w:val="24"/>
              </w:rPr>
            </w:pPr>
          </w:p>
        </w:tc>
      </w:tr>
      <w:tr w:rsidR="00316399" w:rsidRPr="00872944" w:rsidTr="00316399">
        <w:trPr>
          <w:trHeight w:val="85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b/>
                <w:sz w:val="24"/>
                <w:szCs w:val="24"/>
                <w:u w:val="single"/>
              </w:rPr>
              <w:t>Уметь:</w:t>
            </w:r>
          </w:p>
          <w:p w:rsidR="00316399" w:rsidRPr="00A11F7D" w:rsidRDefault="00316399" w:rsidP="00A11F7D">
            <w:pPr>
              <w:spacing w:after="0" w:line="240" w:lineRule="auto"/>
              <w:jc w:val="both"/>
              <w:rPr>
                <w:rFonts w:ascii="Times New Roman" w:hAnsi="Times New Roman" w:cs="Times New Roman"/>
                <w:sz w:val="24"/>
                <w:szCs w:val="24"/>
              </w:rPr>
            </w:pPr>
            <w:r w:rsidRPr="00A11F7D">
              <w:rPr>
                <w:rFonts w:ascii="Times New Roman" w:hAnsi="Times New Roman" w:cs="Times New Roman"/>
                <w:sz w:val="24"/>
                <w:szCs w:val="24"/>
              </w:rPr>
              <w:t xml:space="preserve">- проводить описание биологических объектов; </w:t>
            </w:r>
          </w:p>
          <w:p w:rsidR="00316399" w:rsidRPr="00A11F7D" w:rsidRDefault="00316399" w:rsidP="00A11F7D">
            <w:pPr>
              <w:spacing w:after="0" w:line="240" w:lineRule="auto"/>
              <w:jc w:val="both"/>
              <w:rPr>
                <w:rFonts w:ascii="Times New Roman" w:hAnsi="Times New Roman" w:cs="Times New Roman"/>
                <w:b/>
                <w:sz w:val="24"/>
                <w:szCs w:val="24"/>
                <w:u w:val="single"/>
              </w:rPr>
            </w:pPr>
            <w:r w:rsidRPr="00A11F7D">
              <w:rPr>
                <w:rFonts w:ascii="Times New Roman" w:hAnsi="Times New Roman" w:cs="Times New Roman"/>
                <w:sz w:val="24"/>
                <w:szCs w:val="24"/>
              </w:rPr>
              <w:t>- применять современное оборудование в исследованиях в камеральных условиях.</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В</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реконструктивного уровня.</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примерные задания к выполнению практических работ;</w:t>
            </w:r>
          </w:p>
          <w:p w:rsidR="00316399" w:rsidRDefault="00316399">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типовые задачи</w:t>
            </w:r>
          </w:p>
          <w:p w:rsidR="00316399" w:rsidRDefault="00316399">
            <w:pPr>
              <w:widowControl w:val="0"/>
              <w:spacing w:line="240" w:lineRule="auto"/>
              <w:rPr>
                <w:rFonts w:ascii="Times New Roman" w:eastAsia="Calibri" w:hAnsi="Times New Roman" w:cs="Times New Roman"/>
                <w:b/>
                <w:sz w:val="24"/>
                <w:szCs w:val="24"/>
              </w:rPr>
            </w:pPr>
          </w:p>
        </w:tc>
      </w:tr>
      <w:tr w:rsidR="00316399" w:rsidRPr="00872944" w:rsidTr="00316399">
        <w:trPr>
          <w:trHeight w:val="2025"/>
        </w:trPr>
        <w:tc>
          <w:tcPr>
            <w:tcW w:w="3595" w:type="dxa"/>
            <w:vMerge/>
            <w:shd w:val="clear" w:color="auto" w:fill="auto"/>
          </w:tcPr>
          <w:p w:rsidR="00316399" w:rsidRDefault="00316399" w:rsidP="00872944">
            <w:pPr>
              <w:suppressAutoHyphens/>
              <w:spacing w:after="0" w:line="240" w:lineRule="auto"/>
              <w:rPr>
                <w:rFonts w:ascii="Times New Roman" w:eastAsia="Calibri" w:hAnsi="Times New Roman" w:cs="Times New Roman"/>
                <w:sz w:val="24"/>
                <w:szCs w:val="24"/>
              </w:rPr>
            </w:pPr>
          </w:p>
        </w:tc>
        <w:tc>
          <w:tcPr>
            <w:tcW w:w="5812" w:type="dxa"/>
            <w:shd w:val="clear" w:color="auto" w:fill="auto"/>
          </w:tcPr>
          <w:p w:rsidR="00316399" w:rsidRPr="00A11F7D" w:rsidRDefault="00316399" w:rsidP="00A11F7D">
            <w:pPr>
              <w:suppressAutoHyphens/>
              <w:spacing w:after="0" w:line="240" w:lineRule="auto"/>
              <w:jc w:val="both"/>
              <w:rPr>
                <w:rFonts w:ascii="Times New Roman" w:hAnsi="Times New Roman" w:cs="Times New Roman"/>
                <w:sz w:val="24"/>
                <w:szCs w:val="24"/>
              </w:rPr>
            </w:pPr>
            <w:r w:rsidRPr="00A11F7D">
              <w:rPr>
                <w:rFonts w:ascii="Times New Roman" w:hAnsi="Times New Roman" w:cs="Times New Roman"/>
                <w:b/>
                <w:sz w:val="24"/>
                <w:szCs w:val="24"/>
                <w:u w:val="single"/>
              </w:rPr>
              <w:t>Владеть:</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планирования,  разработки и проведения экспериментов;</w:t>
            </w:r>
          </w:p>
          <w:p w:rsidR="00316399" w:rsidRPr="00A11F7D" w:rsidRDefault="00316399" w:rsidP="00A11F7D">
            <w:pPr>
              <w:spacing w:after="0" w:line="240" w:lineRule="auto"/>
              <w:rPr>
                <w:rFonts w:ascii="Times New Roman" w:hAnsi="Times New Roman" w:cs="Times New Roman"/>
                <w:sz w:val="24"/>
                <w:szCs w:val="24"/>
              </w:rPr>
            </w:pPr>
            <w:r w:rsidRPr="00A11F7D">
              <w:rPr>
                <w:rFonts w:ascii="Times New Roman" w:hAnsi="Times New Roman" w:cs="Times New Roman"/>
                <w:sz w:val="24"/>
                <w:szCs w:val="24"/>
              </w:rPr>
              <w:t>- методами математической обработки экспериментальных данных;</w:t>
            </w:r>
          </w:p>
          <w:p w:rsidR="00316399" w:rsidRPr="00A11F7D" w:rsidRDefault="00316399" w:rsidP="00A11F7D">
            <w:pPr>
              <w:pStyle w:val="ReportMain"/>
              <w:suppressAutoHyphens/>
              <w:jc w:val="both"/>
              <w:rPr>
                <w:szCs w:val="24"/>
              </w:rPr>
            </w:pPr>
            <w:r w:rsidRPr="00A11F7D">
              <w:rPr>
                <w:sz w:val="22"/>
                <w:szCs w:val="24"/>
              </w:rPr>
              <w:t>- приемами обработки, анализа, синтеза и интерпретации результатов полевых и лабораторных исследований.</w:t>
            </w:r>
          </w:p>
        </w:tc>
        <w:tc>
          <w:tcPr>
            <w:tcW w:w="3260" w:type="dxa"/>
          </w:tcPr>
          <w:p w:rsidR="00316399" w:rsidRDefault="0031639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Блок</w:t>
            </w:r>
            <w:proofErr w:type="gramStart"/>
            <w:r>
              <w:rPr>
                <w:rFonts w:ascii="Times New Roman" w:eastAsia="Calibri" w:hAnsi="Times New Roman" w:cs="Times New Roman"/>
                <w:b/>
                <w:sz w:val="24"/>
                <w:szCs w:val="24"/>
              </w:rPr>
              <w:t xml:space="preserve"> С</w:t>
            </w:r>
            <w:proofErr w:type="gramEnd"/>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sym w:font="Symbol" w:char="F02D"/>
            </w:r>
            <w:r>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316399" w:rsidRDefault="00316399">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комплексные практические  задания  </w:t>
            </w:r>
          </w:p>
          <w:p w:rsidR="00316399" w:rsidRDefault="00316399">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erReference w:type="default" r:id="rId8"/>
          <w:footnotePr>
            <w:numFmt w:val="chicago"/>
          </w:footnotePr>
          <w:pgSz w:w="16838" w:h="11906" w:orient="landscape"/>
          <w:pgMar w:top="1134" w:right="1134" w:bottom="1134" w:left="1134" w:header="709" w:footer="709" w:gutter="0"/>
          <w:cols w:space="720"/>
        </w:sectPr>
      </w:pPr>
    </w:p>
    <w:p w:rsidR="000352C4" w:rsidRDefault="000352C4" w:rsidP="000352C4">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rPr>
      </w:pPr>
    </w:p>
    <w:p w:rsidR="000352C4" w:rsidRDefault="000352C4" w:rsidP="000352C4">
      <w:pPr>
        <w:tabs>
          <w:tab w:val="left" w:pos="426"/>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0352C4" w:rsidRDefault="000352C4" w:rsidP="000352C4">
      <w:pPr>
        <w:tabs>
          <w:tab w:val="left" w:pos="426"/>
        </w:tabs>
        <w:spacing w:after="0" w:line="240" w:lineRule="auto"/>
        <w:jc w:val="both"/>
        <w:rPr>
          <w:rFonts w:ascii="Times New Roman" w:eastAsia="Times New Roman" w:hAnsi="Times New Roman" w:cs="Times New Roman"/>
          <w:sz w:val="28"/>
          <w:szCs w:val="28"/>
          <w:lang w:eastAsia="ru-RU"/>
        </w:rPr>
      </w:pPr>
    </w:p>
    <w:p w:rsidR="004E0695" w:rsidRDefault="000352C4" w:rsidP="000352C4">
      <w:pPr>
        <w:spacing w:after="0"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C3752">
        <w:rPr>
          <w:rFonts w:ascii="Times New Roman" w:eastAsia="Times New Roman" w:hAnsi="Times New Roman" w:cs="Times New Roman"/>
          <w:b/>
          <w:sz w:val="28"/>
          <w:szCs w:val="28"/>
        </w:rPr>
        <w:t xml:space="preserve">Раздел 1. </w:t>
      </w:r>
      <w:r w:rsidR="00A86725" w:rsidRPr="006F7909">
        <w:rPr>
          <w:rFonts w:ascii="Times New Roman" w:eastAsia="Times New Roman" w:hAnsi="Times New Roman" w:cs="Times New Roman"/>
          <w:b/>
          <w:sz w:val="28"/>
          <w:szCs w:val="28"/>
        </w:rPr>
        <w:t>Паразитизм как биологическое явление. Происхождение паразитизма.</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E26F59" w:rsidRPr="00B31268">
        <w:rPr>
          <w:rFonts w:ascii="Times New Roman" w:eastAsia="Times New Roman" w:hAnsi="Times New Roman" w:cs="Times New Roman"/>
          <w:sz w:val="28"/>
          <w:szCs w:val="28"/>
          <w:lang w:eastAsia="ru-RU"/>
        </w:rPr>
        <w:t xml:space="preserve">Трансмиссивным путем можно заразиться </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Лямблией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Лейшманиями</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Балантидием</w:t>
      </w:r>
    </w:p>
    <w:p w:rsidR="00E26F59" w:rsidRPr="00B31268" w:rsidRDefault="00E26F59" w:rsidP="009619F5">
      <w:pPr>
        <w:numPr>
          <w:ilvl w:val="0"/>
          <w:numId w:val="1"/>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Амебами</w:t>
      </w:r>
    </w:p>
    <w:p w:rsidR="00E26F59" w:rsidRPr="00B31268" w:rsidRDefault="00954351" w:rsidP="00954351">
      <w:pPr>
        <w:spacing w:after="0" w:line="36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диагностике висцерального лейшманиоза исследуется биологический материал</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E26F59" w:rsidRPr="00B31268">
        <w:rPr>
          <w:rFonts w:ascii="Times New Roman" w:eastAsia="Times New Roman" w:hAnsi="Times New Roman" w:cs="Times New Roman"/>
          <w:sz w:val="28"/>
          <w:szCs w:val="28"/>
          <w:lang w:eastAsia="ru-RU"/>
        </w:rPr>
        <w:t>Представитель простейших, имеющий реснички и  паразитирующий в толстом кишечнике человека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E26F59" w:rsidRPr="00B31268">
        <w:rPr>
          <w:rFonts w:ascii="Times New Roman" w:eastAsia="Times New Roman" w:hAnsi="Times New Roman" w:cs="Times New Roman"/>
          <w:sz w:val="28"/>
          <w:szCs w:val="28"/>
          <w:lang w:eastAsia="ru-RU"/>
        </w:rPr>
        <w:t>Простейшее, паразитирующее внутриклеточно и передающееся нетрансмиссивным путем</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Пневмоциста</w:t>
      </w:r>
    </w:p>
    <w:p w:rsidR="00E26F59" w:rsidRPr="00B31268" w:rsidRDefault="00E26F59" w:rsidP="009619F5">
      <w:pPr>
        <w:numPr>
          <w:ilvl w:val="0"/>
          <w:numId w:val="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proofErr w:type="gramStart"/>
      <w:r w:rsidR="00E26F59" w:rsidRPr="00B31268">
        <w:rPr>
          <w:rFonts w:ascii="Times New Roman" w:eastAsia="Times New Roman" w:hAnsi="Times New Roman" w:cs="Times New Roman"/>
          <w:sz w:val="28"/>
          <w:szCs w:val="28"/>
          <w:lang w:eastAsia="ru-RU"/>
        </w:rPr>
        <w:t xml:space="preserve"> Н</w:t>
      </w:r>
      <w:proofErr w:type="gramEnd"/>
      <w:r w:rsidR="00E26F59" w:rsidRPr="00B31268">
        <w:rPr>
          <w:rFonts w:ascii="Times New Roman" w:eastAsia="Times New Roman" w:hAnsi="Times New Roman" w:cs="Times New Roman"/>
          <w:sz w:val="28"/>
          <w:szCs w:val="28"/>
          <w:lang w:eastAsia="ru-RU"/>
        </w:rPr>
        <w:t>е образует цист и из организма во  внешнюю среду не выделяется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6</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w:t>
      </w:r>
      <w:r w:rsidR="00E26F59" w:rsidRPr="00B31268">
        <w:rPr>
          <w:rFonts w:ascii="Times New Roman" w:eastAsia="Times New Roman" w:hAnsi="Times New Roman" w:cs="Times New Roman"/>
          <w:sz w:val="28"/>
          <w:szCs w:val="28"/>
          <w:lang w:val="en-US" w:eastAsia="ru-RU"/>
        </w:rPr>
        <w:t>leischmania</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tropika</w:t>
      </w:r>
      <w:r w:rsidR="00E26F59" w:rsidRPr="00B31268">
        <w:rPr>
          <w:rFonts w:ascii="Times New Roman" w:eastAsia="Times New Roman" w:hAnsi="Times New Roman" w:cs="Times New Roman"/>
          <w:sz w:val="28"/>
          <w:szCs w:val="28"/>
          <w:lang w:eastAsia="ru-RU"/>
        </w:rPr>
        <w:t xml:space="preserve"> исследуется биологический материал</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кожных язв</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из выделений мочеполовых путей</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Плацента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костного мозга</w:t>
      </w:r>
    </w:p>
    <w:p w:rsidR="00E26F59" w:rsidRPr="00B31268" w:rsidRDefault="00E26F59" w:rsidP="009619F5">
      <w:pPr>
        <w:numPr>
          <w:ilvl w:val="0"/>
          <w:numId w:val="6"/>
        </w:numPr>
        <w:tabs>
          <w:tab w:val="num" w:pos="1069"/>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Мазок крови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7паразитические представители класса жгутиковые</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лямблия кишечная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 и лейшмания висцеральная</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Лейшмания </w:t>
      </w:r>
      <w:proofErr w:type="gramStart"/>
      <w:r w:rsidRPr="00B31268">
        <w:rPr>
          <w:rFonts w:ascii="Times New Roman" w:eastAsia="Times New Roman" w:hAnsi="Times New Roman" w:cs="Times New Roman"/>
          <w:sz w:val="28"/>
          <w:szCs w:val="28"/>
          <w:lang w:eastAsia="ru-RU"/>
        </w:rPr>
        <w:t>висцеральная</w:t>
      </w:r>
      <w:proofErr w:type="gramEnd"/>
      <w:r w:rsidRPr="00B31268">
        <w:rPr>
          <w:rFonts w:ascii="Times New Roman" w:eastAsia="Times New Roman" w:hAnsi="Times New Roman" w:cs="Times New Roman"/>
          <w:sz w:val="28"/>
          <w:szCs w:val="28"/>
          <w:lang w:eastAsia="ru-RU"/>
        </w:rPr>
        <w:t xml:space="preserve"> и плазмодий  малярийный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и амеба ротовая </w:t>
      </w:r>
    </w:p>
    <w:p w:rsidR="00E26F59" w:rsidRPr="00B31268" w:rsidRDefault="00E26F59" w:rsidP="009619F5">
      <w:pPr>
        <w:numPr>
          <w:ilvl w:val="0"/>
          <w:numId w:val="4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 и балантидий кишечный</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паразиты, полностью утратившие самостоятельное существование, называются</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Облигатные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Факультативные</w:t>
      </w:r>
    </w:p>
    <w:p w:rsidR="00E26F59" w:rsidRPr="00B31268" w:rsidRDefault="00E26F59" w:rsidP="009619F5">
      <w:pPr>
        <w:numPr>
          <w:ilvl w:val="0"/>
          <w:numId w:val="4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Периодические</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9</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малярии исследуется биологический материал</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Пунктат лимфатических узлов и костного мозга</w:t>
      </w:r>
    </w:p>
    <w:p w:rsidR="00E26F59" w:rsidRPr="00B31268" w:rsidRDefault="00E26F59" w:rsidP="009619F5">
      <w:pPr>
        <w:numPr>
          <w:ilvl w:val="0"/>
          <w:numId w:val="46"/>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 Природно-очаговые заболевания, встречающиеся на ограниченных территориях, называются</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Эндемическими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Нетрансмиссивными</w:t>
      </w:r>
    </w:p>
    <w:p w:rsidR="00E26F59" w:rsidRPr="00B31268" w:rsidRDefault="00E26F59" w:rsidP="009619F5">
      <w:pPr>
        <w:numPr>
          <w:ilvl w:val="0"/>
          <w:numId w:val="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Кишечными</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11 Окончательный хозяин в цикле развития токсоплазмы </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Насекомые</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Свиньи</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Семейство </w:t>
      </w:r>
      <w:proofErr w:type="gramStart"/>
      <w:r w:rsidRPr="00B31268">
        <w:rPr>
          <w:rFonts w:ascii="Times New Roman" w:eastAsia="Times New Roman" w:hAnsi="Times New Roman" w:cs="Times New Roman"/>
          <w:sz w:val="28"/>
          <w:szCs w:val="28"/>
          <w:lang w:eastAsia="ru-RU"/>
        </w:rPr>
        <w:t>кошачьих</w:t>
      </w:r>
      <w:proofErr w:type="gramEnd"/>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Птицы</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12</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 xml:space="preserve"> участием механического переносчика возможно заражение</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Висцеральным лейшманиозом</w:t>
      </w:r>
    </w:p>
    <w:p w:rsidR="00E26F59" w:rsidRPr="00B31268" w:rsidRDefault="00E26F59" w:rsidP="009619F5">
      <w:pPr>
        <w:numPr>
          <w:ilvl w:val="0"/>
          <w:numId w:val="9"/>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Кожно-слизистым лейшманиозом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13</w:t>
      </w:r>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Простейшее, паразитирующее в тонком кишечнике</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47"/>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14</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амебиаза исследуется биологический материал</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Кровь</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Пунктат лимфатических узлов и костного мозга</w:t>
      </w:r>
    </w:p>
    <w:p w:rsidR="00E26F59" w:rsidRPr="00B31268" w:rsidRDefault="00E26F59" w:rsidP="009619F5">
      <w:pPr>
        <w:numPr>
          <w:ilvl w:val="0"/>
          <w:numId w:val="29"/>
        </w:numPr>
        <w:tabs>
          <w:tab w:val="clear" w:pos="1440"/>
          <w:tab w:val="num" w:pos="1134"/>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15 Заболевания, источником инвазии которых является человек, называются</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Инфекции</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Паразитоценозы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Антропозоонозы</w:t>
      </w:r>
    </w:p>
    <w:p w:rsidR="00E26F59" w:rsidRPr="00B31268" w:rsidRDefault="00E26F59" w:rsidP="009619F5">
      <w:pPr>
        <w:numPr>
          <w:ilvl w:val="0"/>
          <w:numId w:val="30"/>
        </w:numPr>
        <w:tabs>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Зооценозы</w:t>
      </w:r>
    </w:p>
    <w:p w:rsidR="00E26F59" w:rsidRPr="00B31268" w:rsidRDefault="00954351" w:rsidP="003021ED">
      <w:pPr>
        <w:tabs>
          <w:tab w:val="num" w:pos="360"/>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16 Алиментарным путем можно заразиться</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Малярией</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Африканским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Американским трипаносомозом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Балантидиазом</w:t>
      </w:r>
    </w:p>
    <w:p w:rsidR="00E26F59" w:rsidRPr="00B31268" w:rsidRDefault="00E26F59" w:rsidP="009619F5">
      <w:pPr>
        <w:numPr>
          <w:ilvl w:val="0"/>
          <w:numId w:val="10"/>
        </w:numPr>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Пневмоцистозом</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17</w:t>
      </w:r>
      <w:proofErr w:type="gramStart"/>
      <w:r w:rsidR="00E26F59" w:rsidRPr="00B31268">
        <w:rPr>
          <w:rFonts w:ascii="Times New Roman" w:eastAsia="Times New Roman" w:hAnsi="Times New Roman" w:cs="Times New Roman"/>
          <w:sz w:val="28"/>
          <w:szCs w:val="28"/>
          <w:lang w:eastAsia="ru-RU"/>
        </w:rPr>
        <w:t xml:space="preserve"> Н</w:t>
      </w:r>
      <w:proofErr w:type="gramEnd"/>
      <w:r w:rsidR="00E26F59" w:rsidRPr="00B31268">
        <w:rPr>
          <w:rFonts w:ascii="Times New Roman" w:eastAsia="Times New Roman" w:hAnsi="Times New Roman" w:cs="Times New Roman"/>
          <w:sz w:val="28"/>
          <w:szCs w:val="28"/>
          <w:lang w:eastAsia="ru-RU"/>
        </w:rPr>
        <w:t>е является патогенным паразит</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Acantamoeba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Naegleria</w:t>
      </w:r>
    </w:p>
    <w:p w:rsidR="00E26F59" w:rsidRPr="00B31268" w:rsidRDefault="00E26F59" w:rsidP="009619F5">
      <w:pPr>
        <w:numPr>
          <w:ilvl w:val="0"/>
          <w:numId w:val="11"/>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18 Простейшее, обитающее в тканях и передающееся         трансмиссивно</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рипаносома крузи</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Л</w:t>
      </w:r>
      <w:r w:rsidRPr="00B31268">
        <w:rPr>
          <w:rFonts w:ascii="Times New Roman" w:eastAsia="Times New Roman" w:hAnsi="Times New Roman" w:cs="Times New Roman"/>
          <w:sz w:val="28"/>
          <w:szCs w:val="28"/>
          <w:lang w:val="en-US" w:eastAsia="ru-RU"/>
        </w:rPr>
        <w:t>ямблия кишечная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алантидий кишечный</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дизентерийная</w:t>
      </w:r>
    </w:p>
    <w:p w:rsidR="00E26F59" w:rsidRPr="00B31268" w:rsidRDefault="00E26F59" w:rsidP="009619F5">
      <w:pPr>
        <w:numPr>
          <w:ilvl w:val="0"/>
          <w:numId w:val="12"/>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А</w:t>
      </w:r>
      <w:r w:rsidRPr="00B31268">
        <w:rPr>
          <w:rFonts w:ascii="Times New Roman" w:eastAsia="Times New Roman" w:hAnsi="Times New Roman" w:cs="Times New Roman"/>
          <w:sz w:val="28"/>
          <w:szCs w:val="28"/>
          <w:lang w:val="en-US" w:eastAsia="ru-RU"/>
        </w:rPr>
        <w:t>меба ротовая</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1.19 </w:t>
      </w:r>
      <w:r w:rsidR="00E26F59" w:rsidRPr="00B31268">
        <w:rPr>
          <w:rFonts w:ascii="Times New Roman" w:eastAsia="Times New Roman" w:hAnsi="Times New Roman" w:cs="Times New Roman"/>
          <w:sz w:val="28"/>
          <w:szCs w:val="28"/>
          <w:lang w:eastAsia="ru-RU"/>
        </w:rPr>
        <w:t>Простейшее, паразитирующее в легких</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histolyticа</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Trichomonas hominis</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tenax</w:t>
      </w:r>
    </w:p>
    <w:p w:rsidR="00E26F59" w:rsidRPr="00B31268" w:rsidRDefault="00E26F59" w:rsidP="009619F5">
      <w:pPr>
        <w:numPr>
          <w:ilvl w:val="0"/>
          <w:numId w:val="1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Eutamoeba gingivalis</w:t>
      </w:r>
    </w:p>
    <w:p w:rsidR="00E26F59" w:rsidRPr="00B31268" w:rsidRDefault="00954351" w:rsidP="00954351">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диагностике американского трипаносома исследуется биологический материал</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Кровь </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 лимфатических узлов и костного мозга</w:t>
      </w:r>
    </w:p>
    <w:p w:rsidR="00E26F59" w:rsidRPr="00B31268" w:rsidRDefault="00E26F59" w:rsidP="009619F5">
      <w:pPr>
        <w:numPr>
          <w:ilvl w:val="0"/>
          <w:numId w:val="1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Содержимое доуденального зондирования</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 xml:space="preserve">1.21 </w:t>
      </w:r>
      <w:r w:rsidR="00E26F59" w:rsidRPr="00B31268">
        <w:rPr>
          <w:rFonts w:ascii="Times New Roman" w:eastAsia="Times New Roman" w:hAnsi="Times New Roman" w:cs="Times New Roman"/>
          <w:sz w:val="28"/>
          <w:szCs w:val="28"/>
          <w:lang w:eastAsia="ru-RU"/>
        </w:rPr>
        <w:t>Перенос возбудителя на теле переносчика называется</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Специфическим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Воздушно-пылевым</w:t>
      </w:r>
    </w:p>
    <w:p w:rsidR="00E26F59" w:rsidRPr="00B31268" w:rsidRDefault="00E26F59" w:rsidP="009619F5">
      <w:pPr>
        <w:numPr>
          <w:ilvl w:val="0"/>
          <w:numId w:val="3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w:t>
      </w:r>
    </w:p>
    <w:p w:rsidR="00E26F59" w:rsidRPr="00B31268" w:rsidRDefault="00954351" w:rsidP="00954351">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1.22</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симбиозе с острицей (круглые черви) в кишечнике человека паразитирует</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Балантидий кишечный</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дизентерийная </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Диентамеба</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Лямлия кишечная</w:t>
      </w:r>
    </w:p>
    <w:p w:rsidR="00E26F59" w:rsidRPr="00B31268" w:rsidRDefault="00E26F59" w:rsidP="009619F5">
      <w:pPr>
        <w:numPr>
          <w:ilvl w:val="0"/>
          <w:numId w:val="15"/>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висцеральная</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23  Представитель </w:t>
      </w:r>
      <w:proofErr w:type="gramStart"/>
      <w:r w:rsidR="00E26F59" w:rsidRPr="00B31268">
        <w:rPr>
          <w:rFonts w:ascii="Times New Roman" w:eastAsia="Times New Roman" w:hAnsi="Times New Roman" w:cs="Times New Roman"/>
          <w:sz w:val="28"/>
          <w:szCs w:val="28"/>
          <w:lang w:eastAsia="ru-RU"/>
        </w:rPr>
        <w:t>жгутиковых</w:t>
      </w:r>
      <w:proofErr w:type="gramEnd"/>
      <w:r w:rsidR="00E26F59" w:rsidRPr="00B31268">
        <w:rPr>
          <w:rFonts w:ascii="Times New Roman" w:eastAsia="Times New Roman" w:hAnsi="Times New Roman" w:cs="Times New Roman"/>
          <w:sz w:val="28"/>
          <w:szCs w:val="28"/>
          <w:lang w:eastAsia="ru-RU"/>
        </w:rPr>
        <w:t>, обитающий в полости рта</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Leischmania tropica</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1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donovani</w:t>
      </w:r>
    </w:p>
    <w:p w:rsidR="00E26F59" w:rsidRPr="00B31268" w:rsidRDefault="00954351" w:rsidP="003021ED">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24</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аразитирует в мозговых оболочках человека и вызывает острый менингит</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Пневмоциста</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ротовая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Неглерия</w:t>
      </w:r>
    </w:p>
    <w:p w:rsidR="00E26F59" w:rsidRPr="00B31268" w:rsidRDefault="00E26F59" w:rsidP="009619F5">
      <w:pPr>
        <w:numPr>
          <w:ilvl w:val="0"/>
          <w:numId w:val="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1.25 </w:t>
      </w:r>
      <w:r w:rsidR="00E26F59" w:rsidRPr="00B31268">
        <w:rPr>
          <w:rFonts w:ascii="Times New Roman" w:eastAsia="Times New Roman" w:hAnsi="Times New Roman" w:cs="Times New Roman"/>
          <w:sz w:val="28"/>
          <w:szCs w:val="28"/>
          <w:lang w:eastAsia="ru-RU"/>
        </w:rPr>
        <w:t>Паразитические представители типа споровики</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Плазмодий малярийный и трихомонада ротовая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Трихомонада ротовая и трипаносома родезийская</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 и токсоплазма</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 и пневмоцистис</w:t>
      </w:r>
    </w:p>
    <w:p w:rsidR="00E26F59" w:rsidRPr="00B31268" w:rsidRDefault="00E26F59" w:rsidP="009619F5">
      <w:pPr>
        <w:numPr>
          <w:ilvl w:val="0"/>
          <w:numId w:val="17"/>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Пневмоцистис и лямблия кишечная</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26 Внутриклеточным паразитом является </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cruzi</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rhodsiense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gambiense</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hominis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vaginalis</w:t>
      </w:r>
    </w:p>
    <w:p w:rsidR="00E26F59" w:rsidRPr="00B31268" w:rsidRDefault="00E26F59" w:rsidP="009619F5">
      <w:pPr>
        <w:numPr>
          <w:ilvl w:val="0"/>
          <w:numId w:val="1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tenax</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27</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диагностике африканского трипаносомоза исследуется биологический материал</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мочеполовых путей</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Пунктат лимфатических узлов</w:t>
      </w:r>
    </w:p>
    <w:p w:rsidR="00E26F59" w:rsidRPr="00B31268" w:rsidRDefault="00E26F59" w:rsidP="009619F5">
      <w:pPr>
        <w:numPr>
          <w:ilvl w:val="0"/>
          <w:numId w:val="19"/>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Мазки из кожных язв</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28</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макрофагах соединительных тканей паразитирует</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Трипаносома гамбийская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бразиленс</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Плазмодий малярийный </w:t>
      </w:r>
    </w:p>
    <w:p w:rsidR="00E26F59" w:rsidRPr="00B31268" w:rsidRDefault="00E26F59" w:rsidP="009619F5">
      <w:pPr>
        <w:numPr>
          <w:ilvl w:val="0"/>
          <w:numId w:val="33"/>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29</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 xml:space="preserve"> молоком и молочными продуктами можно      заразиться</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Лейшманией висцеральной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Трипаносомой гамбийской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Токсоплазмой</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Плазмодием малярийным </w:t>
      </w:r>
    </w:p>
    <w:p w:rsidR="00E26F59" w:rsidRPr="00B31268" w:rsidRDefault="00E26F59" w:rsidP="009619F5">
      <w:pPr>
        <w:numPr>
          <w:ilvl w:val="0"/>
          <w:numId w:val="20"/>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Трипаносомой родезийской </w:t>
      </w:r>
    </w:p>
    <w:p w:rsidR="00E26F59" w:rsidRPr="00B31268" w:rsidRDefault="00954351" w:rsidP="003021E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30</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ри каком зоопротонозе возможно прохождение паразита через кишечную стенку, оседание в печени, легких с образованием абсцессов в этих органах</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Токсоплазмозе</w:t>
      </w:r>
      <w:proofErr w:type="gramEnd"/>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Пневноцистозе</w:t>
      </w:r>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Амебиазе</w:t>
      </w:r>
      <w:proofErr w:type="gramEnd"/>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Трипаносомозе</w:t>
      </w:r>
      <w:proofErr w:type="gramEnd"/>
    </w:p>
    <w:p w:rsidR="00E26F59" w:rsidRPr="00B31268" w:rsidRDefault="00E26F59" w:rsidP="009619F5">
      <w:pPr>
        <w:numPr>
          <w:ilvl w:val="0"/>
          <w:numId w:val="21"/>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Висцеральном </w:t>
      </w:r>
      <w:proofErr w:type="gramStart"/>
      <w:r w:rsidRPr="00B31268">
        <w:rPr>
          <w:rFonts w:ascii="Times New Roman" w:eastAsia="Times New Roman" w:hAnsi="Times New Roman" w:cs="Times New Roman"/>
          <w:sz w:val="28"/>
          <w:szCs w:val="28"/>
          <w:lang w:eastAsia="ru-RU"/>
        </w:rPr>
        <w:t>лейшманиозе</w:t>
      </w:r>
      <w:proofErr w:type="gramEnd"/>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E26F59" w:rsidRPr="00B31268">
        <w:rPr>
          <w:rFonts w:ascii="Times New Roman" w:eastAsia="Times New Roman" w:hAnsi="Times New Roman" w:cs="Times New Roman"/>
          <w:sz w:val="28"/>
          <w:szCs w:val="28"/>
          <w:lang w:eastAsia="ru-RU"/>
        </w:rPr>
        <w:t xml:space="preserve"> Простейшие, обитающие в крови, лимфе, </w:t>
      </w:r>
      <w:proofErr w:type="gramStart"/>
      <w:r w:rsidR="00E26F59" w:rsidRPr="00B31268">
        <w:rPr>
          <w:rFonts w:ascii="Times New Roman" w:eastAsia="Times New Roman" w:hAnsi="Times New Roman" w:cs="Times New Roman"/>
          <w:sz w:val="28"/>
          <w:szCs w:val="28"/>
          <w:lang w:eastAsia="ru-RU"/>
        </w:rPr>
        <w:t>спинно-мозговой</w:t>
      </w:r>
      <w:proofErr w:type="gramEnd"/>
      <w:r w:rsidR="00E26F59" w:rsidRPr="00B31268">
        <w:rPr>
          <w:rFonts w:ascii="Times New Roman" w:eastAsia="Times New Roman" w:hAnsi="Times New Roman" w:cs="Times New Roman"/>
          <w:sz w:val="28"/>
          <w:szCs w:val="28"/>
          <w:lang w:eastAsia="ru-RU"/>
        </w:rPr>
        <w:t xml:space="preserve"> жидкости</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34"/>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32</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человека патогенными являются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ротовая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Амеба дизентерийная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Амеба кишечная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2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родезийская</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33</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природно-очагового заболевания характерно</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Повсеместное  распространение</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Распространение на ограниченной территории</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Циркуляция в природе независимо от человека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трансмиссивного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механического переносчика</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Резервуарными хозяевами являются только домашние животные </w:t>
      </w:r>
    </w:p>
    <w:p w:rsidR="00E26F59" w:rsidRPr="00B31268" w:rsidRDefault="00E26F59" w:rsidP="009619F5">
      <w:pPr>
        <w:numPr>
          <w:ilvl w:val="0"/>
          <w:numId w:val="24"/>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Резервуарные хозяева в основном дикие животные</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34 Внутриклеточные паразиты</w:t>
      </w:r>
    </w:p>
    <w:p w:rsidR="00E26F59" w:rsidRPr="00B31268" w:rsidRDefault="00E26F59" w:rsidP="009619F5">
      <w:pPr>
        <w:numPr>
          <w:ilvl w:val="0"/>
          <w:numId w:val="23"/>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histolytica</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3"/>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954351" w:rsidP="00B31268">
      <w:pPr>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35 Внутреклеточно паразитируют</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Pneumocystis carinii</w:t>
      </w:r>
      <w:r w:rsidRPr="00B31268">
        <w:rPr>
          <w:rFonts w:ascii="Times New Roman" w:eastAsia="Times New Roman" w:hAnsi="Times New Roman" w:cs="Times New Roman"/>
          <w:sz w:val="28"/>
          <w:szCs w:val="28"/>
          <w:lang w:val="en-US" w:eastAsia="ru-RU"/>
        </w:rPr>
        <w:tab/>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Trichomonas hominis</w:t>
      </w:r>
    </w:p>
    <w:p w:rsidR="00E26F59" w:rsidRPr="00B31268" w:rsidRDefault="00E26F59" w:rsidP="009619F5">
      <w:pPr>
        <w:numPr>
          <w:ilvl w:val="0"/>
          <w:numId w:val="25"/>
        </w:numPr>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3021ED">
        <w:rPr>
          <w:rFonts w:ascii="Times New Roman" w:eastAsia="Times New Roman" w:hAnsi="Times New Roman" w:cs="Times New Roman"/>
          <w:sz w:val="28"/>
          <w:szCs w:val="28"/>
          <w:lang w:eastAsia="ru-RU"/>
        </w:rPr>
        <w:t>36</w:t>
      </w:r>
      <w:proofErr w:type="gramStart"/>
      <w:r w:rsidR="00E26F59" w:rsidRPr="00B31268">
        <w:rPr>
          <w:rFonts w:ascii="Times New Roman" w:eastAsia="Times New Roman" w:hAnsi="Times New Roman" w:cs="Times New Roman"/>
          <w:sz w:val="28"/>
          <w:szCs w:val="28"/>
          <w:lang w:eastAsia="ru-RU"/>
        </w:rPr>
        <w:t xml:space="preserve"> Ч</w:t>
      </w:r>
      <w:proofErr w:type="gramEnd"/>
      <w:r w:rsidR="00E26F59" w:rsidRPr="00B31268">
        <w:rPr>
          <w:rFonts w:ascii="Times New Roman" w:eastAsia="Times New Roman" w:hAnsi="Times New Roman" w:cs="Times New Roman"/>
          <w:sz w:val="28"/>
          <w:szCs w:val="28"/>
          <w:lang w:eastAsia="ru-RU"/>
        </w:rPr>
        <w:t>ерез плаценту проходят возбудители заболеваний</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Токсоплазмоза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Амебиаза</w:t>
      </w:r>
    </w:p>
    <w:p w:rsidR="00E26F59" w:rsidRPr="00B31268" w:rsidRDefault="00E26F59" w:rsidP="009619F5">
      <w:pPr>
        <w:numPr>
          <w:ilvl w:val="0"/>
          <w:numId w:val="35"/>
        </w:numPr>
        <w:tabs>
          <w:tab w:val="num" w:pos="1080"/>
        </w:tabs>
        <w:spacing w:after="0" w:line="360" w:lineRule="auto"/>
        <w:ind w:left="0" w:firstLine="709"/>
        <w:rPr>
          <w:rFonts w:ascii="Times New Roman" w:eastAsia="Times New Roman" w:hAnsi="Times New Roman" w:cs="Times New Roman"/>
          <w:caps/>
          <w:sz w:val="28"/>
          <w:szCs w:val="28"/>
          <w:lang w:val="en-US" w:eastAsia="ru-RU"/>
        </w:rPr>
      </w:pPr>
      <w:r w:rsidRPr="00B31268">
        <w:rPr>
          <w:rFonts w:ascii="Times New Roman" w:eastAsia="Times New Roman" w:hAnsi="Times New Roman" w:cs="Times New Roman"/>
          <w:sz w:val="28"/>
          <w:szCs w:val="28"/>
          <w:lang w:eastAsia="ru-RU"/>
        </w:rPr>
        <w:t>Трихомоноза кишечного</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37</w:t>
      </w:r>
      <w:proofErr w:type="gramStart"/>
      <w:r w:rsidR="00E26F59" w:rsidRPr="00B31268">
        <w:rPr>
          <w:rFonts w:ascii="Times New Roman" w:eastAsia="Times New Roman" w:hAnsi="Times New Roman" w:cs="Times New Roman"/>
          <w:sz w:val="28"/>
          <w:szCs w:val="28"/>
          <w:lang w:eastAsia="ru-RU"/>
        </w:rPr>
        <w:t xml:space="preserve">  И</w:t>
      </w:r>
      <w:proofErr w:type="gramEnd"/>
      <w:r w:rsidR="00E26F59" w:rsidRPr="00B31268">
        <w:rPr>
          <w:rFonts w:ascii="Times New Roman" w:eastAsia="Times New Roman" w:hAnsi="Times New Roman" w:cs="Times New Roman"/>
          <w:sz w:val="28"/>
          <w:szCs w:val="28"/>
          <w:lang w:eastAsia="ru-RU"/>
        </w:rPr>
        <w:t>з паразитирующих в организме человека амеб патогенными являются</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Амеба кишечная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Большая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Акантамеба </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Малая вегетативная форма дизентерийной амебы</w:t>
      </w:r>
    </w:p>
    <w:p w:rsidR="00E26F59" w:rsidRPr="00B31268" w:rsidRDefault="00E26F59" w:rsidP="009619F5">
      <w:pPr>
        <w:numPr>
          <w:ilvl w:val="0"/>
          <w:numId w:val="26"/>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Тканевая форма дизентерийной амебы</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38 Цистоносительство возможно при протозоонозах</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Токсоплазмозе</w:t>
      </w:r>
      <w:proofErr w:type="gramEnd"/>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Лейшманиозе</w:t>
      </w:r>
      <w:proofErr w:type="gramEnd"/>
      <w:r w:rsidRPr="00B31268">
        <w:rPr>
          <w:rFonts w:ascii="Times New Roman" w:eastAsia="Times New Roman" w:hAnsi="Times New Roman" w:cs="Times New Roman"/>
          <w:sz w:val="28"/>
          <w:szCs w:val="28"/>
          <w:lang w:eastAsia="ru-RU"/>
        </w:rPr>
        <w:t xml:space="preserve"> висцеральном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Балантидиазе</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Лейшманиозе</w:t>
      </w:r>
      <w:proofErr w:type="gramEnd"/>
      <w:r w:rsidRPr="00B31268">
        <w:rPr>
          <w:rFonts w:ascii="Times New Roman" w:eastAsia="Times New Roman" w:hAnsi="Times New Roman" w:cs="Times New Roman"/>
          <w:sz w:val="28"/>
          <w:szCs w:val="28"/>
          <w:lang w:eastAsia="ru-RU"/>
        </w:rPr>
        <w:t xml:space="preserve"> кожном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Трихомонозе</w:t>
      </w:r>
      <w:proofErr w:type="gramEnd"/>
      <w:r w:rsidRPr="00B31268">
        <w:rPr>
          <w:rFonts w:ascii="Times New Roman" w:eastAsia="Times New Roman" w:hAnsi="Times New Roman" w:cs="Times New Roman"/>
          <w:sz w:val="28"/>
          <w:szCs w:val="28"/>
          <w:lang w:eastAsia="ru-RU"/>
        </w:rPr>
        <w:t xml:space="preserve"> влагалищном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Трипаносомозе</w:t>
      </w:r>
      <w:proofErr w:type="gramEnd"/>
      <w:r w:rsidRPr="00B31268">
        <w:rPr>
          <w:rFonts w:ascii="Times New Roman" w:eastAsia="Times New Roman" w:hAnsi="Times New Roman" w:cs="Times New Roman"/>
          <w:sz w:val="28"/>
          <w:szCs w:val="28"/>
          <w:lang w:eastAsia="ru-RU"/>
        </w:rPr>
        <w:t xml:space="preserve"> африканском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Трипаносомозе</w:t>
      </w:r>
      <w:proofErr w:type="gramEnd"/>
      <w:r w:rsidRPr="00B31268">
        <w:rPr>
          <w:rFonts w:ascii="Times New Roman" w:eastAsia="Times New Roman" w:hAnsi="Times New Roman" w:cs="Times New Roman"/>
          <w:sz w:val="28"/>
          <w:szCs w:val="28"/>
          <w:lang w:eastAsia="ru-RU"/>
        </w:rPr>
        <w:t xml:space="preserve"> американском</w:t>
      </w:r>
    </w:p>
    <w:p w:rsidR="00E26F59" w:rsidRPr="00B31268" w:rsidRDefault="00E26F59" w:rsidP="009619F5">
      <w:pPr>
        <w:numPr>
          <w:ilvl w:val="0"/>
          <w:numId w:val="27"/>
        </w:numPr>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Амебиазе</w:t>
      </w:r>
      <w:proofErr w:type="gramEnd"/>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39 Простейшие, паразитирующие в полости рта</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cruzi</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Trichomonas texan</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histolytic</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36"/>
        </w:numPr>
        <w:tabs>
          <w:tab w:val="num" w:pos="1080"/>
        </w:tabs>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val="en-US" w:eastAsia="ru-RU"/>
        </w:rPr>
        <w:t>40</w:t>
      </w:r>
      <w:proofErr w:type="gramStart"/>
      <w:r w:rsidR="00E26F59" w:rsidRPr="00B31268">
        <w:rPr>
          <w:rFonts w:ascii="Times New Roman" w:eastAsia="Times New Roman" w:hAnsi="Times New Roman" w:cs="Times New Roman"/>
          <w:sz w:val="28"/>
          <w:szCs w:val="28"/>
          <w:lang w:val="en-US" w:eastAsia="ru-RU"/>
        </w:rPr>
        <w:t xml:space="preserve"> Ч</w:t>
      </w:r>
      <w:proofErr w:type="gramEnd"/>
      <w:r w:rsidR="00E26F59" w:rsidRPr="00B31268">
        <w:rPr>
          <w:rFonts w:ascii="Times New Roman" w:eastAsia="Times New Roman" w:hAnsi="Times New Roman" w:cs="Times New Roman"/>
          <w:sz w:val="28"/>
          <w:szCs w:val="28"/>
          <w:lang w:val="en-US" w:eastAsia="ru-RU"/>
        </w:rPr>
        <w:t>ерез плацентарный барьер проходят</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Toxoplasma gondii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Plasmodium vivax</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gingivalis</w:t>
      </w:r>
    </w:p>
    <w:p w:rsidR="00E26F59" w:rsidRPr="00B31268" w:rsidRDefault="00E26F59" w:rsidP="009619F5">
      <w:pPr>
        <w:numPr>
          <w:ilvl w:val="0"/>
          <w:numId w:val="28"/>
        </w:numPr>
        <w:spacing w:after="0" w:line="360" w:lineRule="auto"/>
        <w:ind w:left="0" w:firstLine="709"/>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Entamoeba coli</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val="en-US"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9678" w:type="dxa"/>
        <w:tblInd w:w="-72" w:type="dxa"/>
        <w:tblLayout w:type="fixed"/>
        <w:tblLook w:val="0000" w:firstRow="0" w:lastRow="0" w:firstColumn="0" w:lastColumn="0" w:noHBand="0" w:noVBand="0"/>
      </w:tblPr>
      <w:tblGrid>
        <w:gridCol w:w="38"/>
        <w:gridCol w:w="3686"/>
        <w:gridCol w:w="416"/>
        <w:gridCol w:w="9"/>
        <w:gridCol w:w="5529"/>
      </w:tblGrid>
      <w:tr w:rsidR="00E26F59" w:rsidRPr="00B31268" w:rsidTr="00954351">
        <w:trPr>
          <w:trHeight w:val="3750"/>
        </w:trPr>
        <w:tc>
          <w:tcPr>
            <w:tcW w:w="4140" w:type="dxa"/>
            <w:gridSpan w:val="3"/>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41 Паразит в теле человека</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fragilis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w:t>
            </w:r>
            <w:r w:rsidRPr="00B31268">
              <w:rPr>
                <w:rFonts w:ascii="Times New Roman" w:eastAsia="Times New Roman" w:hAnsi="Times New Roman" w:cs="Times New Roman"/>
                <w:sz w:val="28"/>
                <w:szCs w:val="28"/>
                <w:lang w:eastAsia="ru-RU"/>
              </w:rPr>
              <w:t>с</w:t>
            </w:r>
            <w:r w:rsidRPr="00B31268">
              <w:rPr>
                <w:rFonts w:ascii="Times New Roman" w:eastAsia="Times New Roman" w:hAnsi="Times New Roman" w:cs="Times New Roman"/>
                <w:sz w:val="28"/>
                <w:szCs w:val="28"/>
                <w:lang w:val="en-US" w:eastAsia="ru-RU"/>
              </w:rPr>
              <w:t>hmania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brasiliensis</w:t>
            </w:r>
          </w:p>
          <w:p w:rsidR="00E26F59" w:rsidRPr="00B31268" w:rsidRDefault="00E26F59" w:rsidP="009619F5">
            <w:pPr>
              <w:numPr>
                <w:ilvl w:val="0"/>
                <w:numId w:val="4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gingivalis</w:t>
            </w:r>
          </w:p>
          <w:p w:rsidR="00E26F59" w:rsidRPr="00B31268" w:rsidRDefault="00E26F59" w:rsidP="00B31268">
            <w:pPr>
              <w:tabs>
                <w:tab w:val="num" w:pos="43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3021ED">
            <w:pPr>
              <w:spacing w:after="0" w:line="360" w:lineRule="auto"/>
              <w:rPr>
                <w:rFonts w:ascii="Times New Roman" w:eastAsia="Times New Roman" w:hAnsi="Times New Roman" w:cs="Times New Roman"/>
                <w:sz w:val="28"/>
                <w:szCs w:val="28"/>
                <w:lang w:eastAsia="ru-RU"/>
              </w:rPr>
            </w:pPr>
          </w:p>
        </w:tc>
        <w:tc>
          <w:tcPr>
            <w:tcW w:w="5538" w:type="dxa"/>
            <w:gridSpan w:val="2"/>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Локализуется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 эритроцитах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 клетках внутренних органов</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В толстом кишечнике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В мочеполовых путях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 альвеолах легких</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В ма</w:t>
            </w:r>
            <w:r w:rsidR="003021ED">
              <w:rPr>
                <w:rFonts w:ascii="Times New Roman" w:eastAsia="Times New Roman" w:hAnsi="Times New Roman" w:cs="Times New Roman"/>
                <w:sz w:val="28"/>
                <w:szCs w:val="28"/>
                <w:lang w:eastAsia="ru-RU"/>
              </w:rPr>
              <w:t xml:space="preserve">крофагах соединительной  ткани </w:t>
            </w:r>
          </w:p>
        </w:tc>
      </w:tr>
      <w:tr w:rsidR="00E26F59" w:rsidRPr="00B31268" w:rsidTr="00954351">
        <w:trPr>
          <w:trHeight w:val="273"/>
        </w:trPr>
        <w:tc>
          <w:tcPr>
            <w:tcW w:w="4140"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42 Данным паразитом</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rhodesiense</w:t>
            </w:r>
          </w:p>
          <w:p w:rsidR="00E26F59" w:rsidRPr="00B31268"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3021ED" w:rsidRDefault="00E26F59" w:rsidP="009619F5">
            <w:pPr>
              <w:numPr>
                <w:ilvl w:val="0"/>
                <w:numId w:val="38"/>
              </w:numPr>
              <w:tabs>
                <w:tab w:val="num" w:pos="79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Eutamoeba histolytica</w:t>
            </w:r>
          </w:p>
        </w:tc>
        <w:tc>
          <w:tcPr>
            <w:tcW w:w="5538"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может заразиться </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проглатывании цист</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блохи</w:t>
            </w:r>
          </w:p>
          <w:p w:rsidR="00E26F59" w:rsidRPr="00B31268" w:rsidRDefault="00E26F59" w:rsidP="00B31268">
            <w:pPr>
              <w:tabs>
                <w:tab w:val="num" w:pos="426"/>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Через укус мухи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медицинском обследовании</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Воздушно-капельным путем</w:t>
            </w:r>
          </w:p>
          <w:p w:rsidR="00E26F59" w:rsidRPr="00B31268" w:rsidRDefault="00E26F59" w:rsidP="00B31268">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Через укус клещей</w:t>
            </w:r>
          </w:p>
          <w:p w:rsidR="00E26F59" w:rsidRPr="00B31268" w:rsidRDefault="00E26F59" w:rsidP="003021ED">
            <w:pPr>
              <w:tabs>
                <w:tab w:val="left" w:pos="493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 Через поврежденну</w:t>
            </w:r>
            <w:r w:rsidR="003021ED">
              <w:rPr>
                <w:rFonts w:ascii="Times New Roman" w:eastAsia="Times New Roman" w:hAnsi="Times New Roman" w:cs="Times New Roman"/>
                <w:sz w:val="28"/>
                <w:szCs w:val="28"/>
                <w:lang w:eastAsia="ru-RU"/>
              </w:rPr>
              <w:t>ю кожу при снятии шкур животных</w:t>
            </w:r>
            <w:r w:rsidRPr="00B31268">
              <w:rPr>
                <w:rFonts w:ascii="Times New Roman" w:eastAsia="Times New Roman" w:hAnsi="Times New Roman" w:cs="Times New Roman"/>
                <w:sz w:val="28"/>
                <w:szCs w:val="28"/>
                <w:lang w:eastAsia="ru-RU"/>
              </w:rPr>
              <w:tab/>
            </w:r>
          </w:p>
        </w:tc>
      </w:tr>
      <w:tr w:rsidR="00E26F59" w:rsidRPr="00B31268" w:rsidTr="00954351">
        <w:trPr>
          <w:trHeight w:val="2685"/>
        </w:trPr>
        <w:tc>
          <w:tcPr>
            <w:tcW w:w="4149" w:type="dxa"/>
            <w:gridSpan w:val="4"/>
          </w:tcPr>
          <w:p w:rsidR="00954351" w:rsidRDefault="00E26F59" w:rsidP="003021ED">
            <w:pPr>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 </w:t>
            </w: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43</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данного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Возбудителя</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39"/>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tabs>
                <w:tab w:val="left" w:pos="2415"/>
              </w:tabs>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Воздушно-пылевой</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Алиментарный </w:t>
            </w:r>
          </w:p>
          <w:p w:rsidR="00E26F59" w:rsidRPr="00B31268" w:rsidRDefault="00E26F59" w:rsidP="00B31268">
            <w:pPr>
              <w:tabs>
                <w:tab w:val="num" w:pos="3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Трансмиссивный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Трансплацентарный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При половом контакте </w:t>
            </w:r>
          </w:p>
          <w:p w:rsidR="00E26F59" w:rsidRPr="00B31268" w:rsidRDefault="00E26F59" w:rsidP="003021ED">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При медицинском обследовании с   использованием   нестери</w:t>
            </w:r>
            <w:r w:rsidR="003021ED">
              <w:rPr>
                <w:rFonts w:ascii="Times New Roman" w:eastAsia="Times New Roman" w:hAnsi="Times New Roman" w:cs="Times New Roman"/>
                <w:sz w:val="28"/>
                <w:szCs w:val="28"/>
                <w:lang w:eastAsia="ru-RU"/>
              </w:rPr>
              <w:t>льных  инструментов</w:t>
            </w:r>
          </w:p>
        </w:tc>
      </w:tr>
      <w:tr w:rsidR="00E26F59" w:rsidRPr="00B31268" w:rsidTr="00954351">
        <w:trPr>
          <w:trHeight w:val="2147"/>
        </w:trPr>
        <w:tc>
          <w:tcPr>
            <w:tcW w:w="4149" w:type="dxa"/>
            <w:gridSpan w:val="4"/>
          </w:tcPr>
          <w:p w:rsidR="00954351" w:rsidRDefault="00954351" w:rsidP="003021ED">
            <w:pPr>
              <w:spacing w:after="0" w:line="360" w:lineRule="auto"/>
              <w:rPr>
                <w:rFonts w:ascii="Times New Roman" w:eastAsia="Times New Roman" w:hAnsi="Times New Roman" w:cs="Times New Roman"/>
                <w:sz w:val="28"/>
                <w:szCs w:val="28"/>
                <w:lang w:eastAsia="ru-RU"/>
              </w:rPr>
            </w:pPr>
          </w:p>
          <w:p w:rsidR="00E26F59" w:rsidRPr="00B31268" w:rsidRDefault="00954351" w:rsidP="003021ED">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44 Паразит в теле человека</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Toxoplasma gondii</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40"/>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Trypanosoma gambiense</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proofErr w:type="gramStart"/>
            <w:r w:rsidRPr="00B31268">
              <w:rPr>
                <w:rFonts w:ascii="Times New Roman" w:eastAsia="Times New Roman" w:hAnsi="Times New Roman" w:cs="Times New Roman"/>
                <w:sz w:val="28"/>
                <w:szCs w:val="28"/>
                <w:lang w:eastAsia="ru-RU"/>
              </w:rPr>
              <w:t>Толстом</w:t>
            </w:r>
            <w:proofErr w:type="gramEnd"/>
            <w:r w:rsidRPr="00B31268">
              <w:rPr>
                <w:rFonts w:ascii="Times New Roman" w:eastAsia="Times New Roman" w:hAnsi="Times New Roman" w:cs="Times New Roman"/>
                <w:sz w:val="28"/>
                <w:szCs w:val="28"/>
                <w:lang w:eastAsia="ru-RU"/>
              </w:rPr>
              <w:t xml:space="preserve"> кишечнике</w:t>
            </w:r>
          </w:p>
          <w:p w:rsidR="00E26F59" w:rsidRPr="00B31268" w:rsidRDefault="00E26F59" w:rsidP="00B31268">
            <w:pPr>
              <w:tabs>
                <w:tab w:val="num" w:pos="426"/>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Печени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w:t>
            </w:r>
            <w:proofErr w:type="gramStart"/>
            <w:r w:rsidRPr="00B31268">
              <w:rPr>
                <w:rFonts w:ascii="Times New Roman" w:eastAsia="Times New Roman" w:hAnsi="Times New Roman" w:cs="Times New Roman"/>
                <w:sz w:val="28"/>
                <w:szCs w:val="28"/>
                <w:lang w:eastAsia="ru-RU"/>
              </w:rPr>
              <w:t>Клетках</w:t>
            </w:r>
            <w:proofErr w:type="gramEnd"/>
            <w:r w:rsidRPr="00B31268">
              <w:rPr>
                <w:rFonts w:ascii="Times New Roman" w:eastAsia="Times New Roman" w:hAnsi="Times New Roman" w:cs="Times New Roman"/>
                <w:sz w:val="28"/>
                <w:szCs w:val="28"/>
                <w:lang w:eastAsia="ru-RU"/>
              </w:rPr>
              <w:t xml:space="preserve"> внутренних органов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Плазме крови</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Небных миндалина</w:t>
            </w:r>
            <w:r w:rsidR="00E26F59" w:rsidRPr="00B31268">
              <w:rPr>
                <w:rFonts w:ascii="Times New Roman" w:eastAsia="Times New Roman" w:hAnsi="Times New Roman" w:cs="Times New Roman"/>
                <w:sz w:val="28"/>
                <w:szCs w:val="28"/>
                <w:lang w:eastAsia="ru-RU"/>
              </w:rPr>
              <w:tab/>
            </w:r>
          </w:p>
        </w:tc>
      </w:tr>
      <w:tr w:rsidR="00E26F59" w:rsidRPr="00B31268" w:rsidTr="00954351">
        <w:trPr>
          <w:trHeight w:val="698"/>
        </w:trPr>
        <w:tc>
          <w:tcPr>
            <w:tcW w:w="4149" w:type="dxa"/>
            <w:gridSpan w:val="4"/>
          </w:tcPr>
          <w:p w:rsidR="00954351"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45</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возбудителя</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Pneumocystis carinii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Balantidium coli</w:t>
            </w:r>
          </w:p>
          <w:p w:rsidR="00E26F59" w:rsidRPr="00B31268" w:rsidRDefault="00E26F59" w:rsidP="009619F5">
            <w:pPr>
              <w:numPr>
                <w:ilvl w:val="0"/>
                <w:numId w:val="41"/>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Leischmania tropica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117"/>
              </w:tabs>
              <w:spacing w:after="0" w:line="360" w:lineRule="auto"/>
              <w:ind w:firstLine="357"/>
              <w:rPr>
                <w:rFonts w:ascii="Times New Roman" w:eastAsia="Times New Roman" w:hAnsi="Times New Roman" w:cs="Times New Roman"/>
                <w:sz w:val="28"/>
                <w:szCs w:val="28"/>
                <w:lang w:val="en-US" w:eastAsia="ru-RU"/>
              </w:rPr>
            </w:pPr>
          </w:p>
          <w:p w:rsidR="00E26F59" w:rsidRPr="00954351" w:rsidRDefault="00E26F59" w:rsidP="00954351">
            <w:pPr>
              <w:spacing w:after="0" w:line="360" w:lineRule="auto"/>
              <w:rPr>
                <w:rFonts w:ascii="Times New Roman" w:eastAsia="Times New Roman" w:hAnsi="Times New Roman" w:cs="Times New Roman"/>
                <w:sz w:val="28"/>
                <w:szCs w:val="28"/>
                <w:lang w:eastAsia="ru-RU"/>
              </w:rPr>
            </w:pPr>
          </w:p>
        </w:tc>
        <w:tc>
          <w:tcPr>
            <w:tcW w:w="5529" w:type="dxa"/>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 механизм  передачи</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Алиментарный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Воздушно-пылевой</w:t>
            </w:r>
          </w:p>
          <w:p w:rsidR="00E26F59" w:rsidRPr="00B31268" w:rsidRDefault="00E26F59" w:rsidP="00B31268">
            <w:pPr>
              <w:tabs>
                <w:tab w:val="num" w:pos="1080"/>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половом контакте</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г. Трансмиссивный</w:t>
            </w:r>
          </w:p>
          <w:p w:rsidR="00E26F59" w:rsidRPr="00B31268" w:rsidRDefault="00E26F59" w:rsidP="00B31268">
            <w:pPr>
              <w:tabs>
                <w:tab w:val="left" w:pos="514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поврежденную кожу при снятии шкур с животных</w:t>
            </w:r>
          </w:p>
          <w:p w:rsidR="00E26F59" w:rsidRPr="00B31268" w:rsidRDefault="00E26F59" w:rsidP="00954351">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При медицинском обследовании с использованием нестерильных  </w:t>
            </w:r>
            <w:r w:rsidRPr="00B31268">
              <w:rPr>
                <w:rFonts w:ascii="Times New Roman" w:eastAsia="Times New Roman" w:hAnsi="Times New Roman" w:cs="Times New Roman"/>
                <w:sz w:val="28"/>
                <w:szCs w:val="28"/>
                <w:lang w:eastAsia="ru-RU"/>
              </w:rPr>
              <w:lastRenderedPageBreak/>
              <w:t>инструментов</w:t>
            </w:r>
          </w:p>
        </w:tc>
      </w:tr>
      <w:tr w:rsidR="00E26F59" w:rsidRPr="00B31268" w:rsidTr="00954351">
        <w:trPr>
          <w:trHeight w:val="2907"/>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46</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ри заболевании</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Висцеральным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Лямблиозом</w:t>
            </w:r>
          </w:p>
          <w:p w:rsidR="00E26F59" w:rsidRPr="00B31268" w:rsidRDefault="00E26F59" w:rsidP="009619F5">
            <w:pPr>
              <w:numPr>
                <w:ilvl w:val="0"/>
                <w:numId w:val="42"/>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Тропической малярией</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270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Исследуется биологический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Материал</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Пунктат лимфатических узлов и костного мозга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Макрофаги соединительной ткани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Содержимое кариозных полостей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Содержимое двенадцатиперстной  кишки,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Мазок из половых путей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w:t>
            </w:r>
            <w:proofErr w:type="gramStart"/>
            <w:r w:rsidRPr="00B31268">
              <w:rPr>
                <w:rFonts w:ascii="Times New Roman" w:eastAsia="Times New Roman" w:hAnsi="Times New Roman" w:cs="Times New Roman"/>
                <w:sz w:val="28"/>
                <w:szCs w:val="28"/>
                <w:lang w:eastAsia="ru-RU"/>
              </w:rPr>
              <w:t>Отделяемое</w:t>
            </w:r>
            <w:proofErr w:type="gramEnd"/>
            <w:r w:rsidRPr="00B31268">
              <w:rPr>
                <w:rFonts w:ascii="Times New Roman" w:eastAsia="Times New Roman" w:hAnsi="Times New Roman" w:cs="Times New Roman"/>
                <w:sz w:val="28"/>
                <w:szCs w:val="28"/>
                <w:lang w:eastAsia="ru-RU"/>
              </w:rPr>
              <w:t xml:space="preserve"> из кожных язв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roofErr w:type="gramStart"/>
            <w:r w:rsidRPr="00B31268">
              <w:rPr>
                <w:rFonts w:ascii="Times New Roman" w:eastAsia="Times New Roman" w:hAnsi="Times New Roman" w:cs="Times New Roman"/>
                <w:sz w:val="28"/>
                <w:szCs w:val="28"/>
                <w:lang w:eastAsia="ru-RU"/>
              </w:rPr>
              <w:t>ж</w:t>
            </w:r>
            <w:proofErr w:type="gramEnd"/>
            <w:r w:rsidRPr="00B31268">
              <w:rPr>
                <w:rFonts w:ascii="Times New Roman" w:eastAsia="Times New Roman" w:hAnsi="Times New Roman" w:cs="Times New Roman"/>
                <w:sz w:val="28"/>
                <w:szCs w:val="28"/>
                <w:lang w:eastAsia="ru-RU"/>
              </w:rPr>
              <w:t>. Кровь</w:t>
            </w:r>
          </w:p>
        </w:tc>
      </w:tr>
      <w:tr w:rsidR="00E26F59" w:rsidRPr="00B31268" w:rsidTr="00954351">
        <w:trPr>
          <w:trHeight w:val="2222"/>
        </w:trPr>
        <w:tc>
          <w:tcPr>
            <w:tcW w:w="3724" w:type="dxa"/>
            <w:gridSpan w:val="2"/>
          </w:tcPr>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47 Паразит в теле человека</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ovale</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vaginalis</w:t>
            </w:r>
          </w:p>
          <w:p w:rsidR="00E26F59" w:rsidRPr="00B31268" w:rsidRDefault="00E26F59" w:rsidP="009619F5">
            <w:pPr>
              <w:numPr>
                <w:ilvl w:val="0"/>
                <w:numId w:val="43"/>
              </w:numPr>
              <w:tabs>
                <w:tab w:val="num" w:pos="612"/>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Trichomonas tenax</w:t>
            </w:r>
          </w:p>
          <w:p w:rsidR="00E26F59" w:rsidRPr="00B31268" w:rsidRDefault="00E26F59" w:rsidP="00B31268">
            <w:pPr>
              <w:tabs>
                <w:tab w:val="num" w:pos="612"/>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5954" w:type="dxa"/>
            <w:gridSpan w:val="3"/>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Полости рта</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Двенадцатиперстной кишке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w:t>
            </w:r>
            <w:proofErr w:type="gramStart"/>
            <w:r w:rsidRPr="00B31268">
              <w:rPr>
                <w:rFonts w:ascii="Times New Roman" w:eastAsia="Times New Roman" w:hAnsi="Times New Roman" w:cs="Times New Roman"/>
                <w:sz w:val="28"/>
                <w:szCs w:val="28"/>
                <w:lang w:eastAsia="ru-RU"/>
              </w:rPr>
              <w:t>Эритроцитах</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Мочеполовых </w:t>
            </w:r>
            <w:proofErr w:type="gramStart"/>
            <w:r w:rsidRPr="00B31268">
              <w:rPr>
                <w:rFonts w:ascii="Times New Roman" w:eastAsia="Times New Roman" w:hAnsi="Times New Roman" w:cs="Times New Roman"/>
                <w:sz w:val="28"/>
                <w:szCs w:val="28"/>
                <w:lang w:eastAsia="ru-RU"/>
              </w:rPr>
              <w:t>путях</w:t>
            </w:r>
            <w:proofErr w:type="gramEnd"/>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proofErr w:type="gramStart"/>
            <w:r>
              <w:rPr>
                <w:rFonts w:ascii="Times New Roman" w:eastAsia="Times New Roman" w:hAnsi="Times New Roman" w:cs="Times New Roman"/>
                <w:sz w:val="28"/>
                <w:szCs w:val="28"/>
                <w:lang w:eastAsia="ru-RU"/>
              </w:rPr>
              <w:t>Клетках</w:t>
            </w:r>
            <w:proofErr w:type="gramEnd"/>
            <w:r>
              <w:rPr>
                <w:rFonts w:ascii="Times New Roman" w:eastAsia="Times New Roman" w:hAnsi="Times New Roman" w:cs="Times New Roman"/>
                <w:sz w:val="28"/>
                <w:szCs w:val="28"/>
                <w:lang w:eastAsia="ru-RU"/>
              </w:rPr>
              <w:t xml:space="preserve"> кожи</w:t>
            </w:r>
          </w:p>
        </w:tc>
      </w:tr>
      <w:tr w:rsidR="00E26F59" w:rsidRPr="00B31268" w:rsidTr="00954351">
        <w:trPr>
          <w:trHeight w:val="273"/>
        </w:trPr>
        <w:tc>
          <w:tcPr>
            <w:tcW w:w="3724" w:type="dxa"/>
            <w:gridSpan w:val="2"/>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w:t>
            </w:r>
            <w:r w:rsidR="00954351">
              <w:rPr>
                <w:rFonts w:ascii="Times New Roman" w:eastAsia="Times New Roman" w:hAnsi="Times New Roman" w:cs="Times New Roman"/>
                <w:sz w:val="28"/>
                <w:szCs w:val="28"/>
                <w:lang w:eastAsia="ru-RU"/>
              </w:rPr>
              <w:t>1.</w:t>
            </w:r>
            <w:r w:rsidRPr="00B31268">
              <w:rPr>
                <w:rFonts w:ascii="Times New Roman" w:eastAsia="Times New Roman" w:hAnsi="Times New Roman" w:cs="Times New Roman"/>
                <w:sz w:val="28"/>
                <w:szCs w:val="28"/>
                <w:lang w:eastAsia="ru-RU"/>
              </w:rPr>
              <w:t>48</w:t>
            </w:r>
            <w:proofErr w:type="gramStart"/>
            <w:r w:rsidRPr="00B31268">
              <w:rPr>
                <w:rFonts w:ascii="Times New Roman" w:eastAsia="Times New Roman" w:hAnsi="Times New Roman" w:cs="Times New Roman"/>
                <w:sz w:val="28"/>
                <w:szCs w:val="28"/>
                <w:lang w:eastAsia="ru-RU"/>
              </w:rPr>
              <w:t xml:space="preserve"> Д</w:t>
            </w:r>
            <w:proofErr w:type="gramEnd"/>
            <w:r w:rsidRPr="00B31268">
              <w:rPr>
                <w:rFonts w:ascii="Times New Roman" w:eastAsia="Times New Roman" w:hAnsi="Times New Roman" w:cs="Times New Roman"/>
                <w:sz w:val="28"/>
                <w:szCs w:val="28"/>
                <w:lang w:eastAsia="ru-RU"/>
              </w:rPr>
              <w:t>ля данного</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возбудителя</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Токсоплазма</w:t>
            </w:r>
          </w:p>
          <w:p w:rsidR="00E26F59" w:rsidRPr="00B31268"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Акантамеба</w:t>
            </w:r>
          </w:p>
          <w:p w:rsidR="00E26F59" w:rsidRPr="00954351" w:rsidRDefault="00E26F59" w:rsidP="009619F5">
            <w:pPr>
              <w:numPr>
                <w:ilvl w:val="0"/>
                <w:numId w:val="44"/>
              </w:numPr>
              <w:tabs>
                <w:tab w:val="num" w:pos="612"/>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tc>
        <w:tc>
          <w:tcPr>
            <w:tcW w:w="5954" w:type="dxa"/>
            <w:gridSpan w:val="3"/>
          </w:tcPr>
          <w:p w:rsidR="00954351" w:rsidRDefault="00954351"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Характерен</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механизм передачи</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Трансплацентарный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Алиментарный</w:t>
            </w:r>
          </w:p>
          <w:p w:rsidR="00E26F59" w:rsidRPr="00B31268" w:rsidRDefault="00E26F59" w:rsidP="00B31268">
            <w:pPr>
              <w:tabs>
                <w:tab w:val="num" w:pos="108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Трансмиссивный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половом контакте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носовую полость при купании в грязной воде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 При укусе блохой</w:t>
            </w:r>
          </w:p>
        </w:tc>
      </w:tr>
      <w:tr w:rsidR="00E26F59" w:rsidRPr="00B31268" w:rsidTr="00954351">
        <w:trPr>
          <w:gridBefore w:val="1"/>
          <w:wBefore w:w="38" w:type="dxa"/>
          <w:trHeight w:val="2865"/>
        </w:trPr>
        <w:tc>
          <w:tcPr>
            <w:tcW w:w="3686" w:type="dxa"/>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49</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данного паразита</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Лямблия кишечная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Лейшмания кожная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гамбийская</w:t>
            </w:r>
          </w:p>
          <w:p w:rsidR="00E26F59" w:rsidRPr="00B31268" w:rsidRDefault="00E26F59" w:rsidP="009619F5">
            <w:pPr>
              <w:numPr>
                <w:ilvl w:val="0"/>
                <w:numId w:val="50"/>
              </w:numPr>
              <w:tabs>
                <w:tab w:val="num" w:pos="792"/>
              </w:tabs>
              <w:spacing w:after="0" w:line="360" w:lineRule="auto"/>
              <w:ind w:left="0"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Трипаносома крузи</w:t>
            </w:r>
          </w:p>
          <w:p w:rsidR="00E26F59" w:rsidRPr="00B31268" w:rsidRDefault="00E26F59" w:rsidP="00B31268">
            <w:pPr>
              <w:tabs>
                <w:tab w:val="num" w:pos="792"/>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954351">
            <w:pPr>
              <w:spacing w:after="0" w:line="360" w:lineRule="auto"/>
              <w:jc w:val="both"/>
              <w:rPr>
                <w:rFonts w:ascii="Times New Roman" w:eastAsia="Times New Roman" w:hAnsi="Times New Roman" w:cs="Times New Roman"/>
                <w:sz w:val="28"/>
                <w:szCs w:val="28"/>
                <w:lang w:eastAsia="ru-RU"/>
              </w:rPr>
            </w:pPr>
          </w:p>
        </w:tc>
        <w:tc>
          <w:tcPr>
            <w:tcW w:w="5954" w:type="dxa"/>
            <w:gridSpan w:val="3"/>
          </w:tcPr>
          <w:p w:rsidR="00954351" w:rsidRDefault="00954351" w:rsidP="00B31268">
            <w:pPr>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Характерен путь  инвазии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При медицинском обследовании </w:t>
            </w:r>
            <w:proofErr w:type="gramStart"/>
            <w:r w:rsidRPr="00B31268">
              <w:rPr>
                <w:rFonts w:ascii="Times New Roman" w:eastAsia="Times New Roman" w:hAnsi="Times New Roman" w:cs="Times New Roman"/>
                <w:sz w:val="28"/>
                <w:szCs w:val="28"/>
                <w:lang w:eastAsia="ru-RU"/>
              </w:rPr>
              <w:t>с</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Использованием нестерильных инструментов</w:t>
            </w:r>
          </w:p>
          <w:p w:rsidR="00E26F59" w:rsidRPr="00B31268" w:rsidRDefault="00E26F59" w:rsidP="00B31268">
            <w:pPr>
              <w:tabs>
                <w:tab w:val="num" w:pos="1080"/>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Через укус москита</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Через укус мухи цеце</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проглатывании цист</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Через укус клещей</w:t>
            </w:r>
          </w:p>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Через укус триатомового клопа</w:t>
            </w:r>
          </w:p>
          <w:p w:rsidR="00E26F59" w:rsidRPr="00B31268" w:rsidRDefault="00E26F59" w:rsidP="003021ED">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 </w:t>
            </w:r>
            <w:r w:rsidR="003021ED">
              <w:rPr>
                <w:rFonts w:ascii="Times New Roman" w:eastAsia="Times New Roman" w:hAnsi="Times New Roman" w:cs="Times New Roman"/>
                <w:sz w:val="28"/>
                <w:szCs w:val="28"/>
                <w:lang w:eastAsia="ru-RU"/>
              </w:rPr>
              <w:t>Через укус комара обыкновенного</w:t>
            </w:r>
          </w:p>
        </w:tc>
      </w:tr>
    </w:tbl>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p>
    <w:tbl>
      <w:tblPr>
        <w:tblW w:w="8640" w:type="dxa"/>
        <w:tblInd w:w="-252" w:type="dxa"/>
        <w:tblLayout w:type="fixed"/>
        <w:tblLook w:val="0000" w:firstRow="0" w:lastRow="0" w:firstColumn="0" w:lastColumn="0" w:noHBand="0" w:noVBand="0"/>
      </w:tblPr>
      <w:tblGrid>
        <w:gridCol w:w="4680"/>
        <w:gridCol w:w="3960"/>
      </w:tblGrid>
      <w:tr w:rsidR="00E26F59" w:rsidRPr="00B31268" w:rsidTr="003021ED">
        <w:trPr>
          <w:trHeight w:val="1910"/>
        </w:trPr>
        <w:tc>
          <w:tcPr>
            <w:tcW w:w="4680" w:type="dxa"/>
          </w:tcPr>
          <w:p w:rsidR="00E26F59" w:rsidRPr="00B31268" w:rsidRDefault="00954351" w:rsidP="00B31268">
            <w:pPr>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50 Паразит в теле человека</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Lamblia intestinalis</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Plasmodium malariae</w:t>
            </w:r>
          </w:p>
          <w:p w:rsidR="00E26F59" w:rsidRPr="00B31268" w:rsidRDefault="00E26F59" w:rsidP="009619F5">
            <w:pPr>
              <w:numPr>
                <w:ilvl w:val="0"/>
                <w:numId w:val="51"/>
              </w:numPr>
              <w:tabs>
                <w:tab w:val="num" w:pos="792"/>
              </w:tabs>
              <w:spacing w:after="0" w:line="360" w:lineRule="auto"/>
              <w:ind w:left="0" w:firstLine="357"/>
              <w:jc w:val="both"/>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Entamoeba histolytic</w:t>
            </w:r>
            <w:r w:rsidRPr="00B31268">
              <w:rPr>
                <w:rFonts w:ascii="Times New Roman" w:eastAsia="Times New Roman" w:hAnsi="Times New Roman" w:cs="Times New Roman"/>
                <w:sz w:val="28"/>
                <w:szCs w:val="28"/>
                <w:lang w:eastAsia="ru-RU"/>
              </w:rPr>
              <w:t>а</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3021ED" w:rsidRDefault="00E26F59" w:rsidP="003021ED">
            <w:pPr>
              <w:spacing w:after="0" w:line="360" w:lineRule="auto"/>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tc>
        <w:tc>
          <w:tcPr>
            <w:tcW w:w="3960" w:type="dxa"/>
          </w:tcPr>
          <w:p w:rsidR="00E26F59" w:rsidRPr="00B31268" w:rsidRDefault="00E26F59" w:rsidP="00B31268">
            <w:pPr>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Локализуется в</w:t>
            </w:r>
          </w:p>
          <w:p w:rsidR="00E26F59" w:rsidRPr="00B31268" w:rsidRDefault="00E26F59" w:rsidP="00B31268">
            <w:pPr>
              <w:tabs>
                <w:tab w:val="num" w:pos="709"/>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proofErr w:type="gramStart"/>
            <w:r w:rsidRPr="00B31268">
              <w:rPr>
                <w:rFonts w:ascii="Times New Roman" w:eastAsia="Times New Roman" w:hAnsi="Times New Roman" w:cs="Times New Roman"/>
                <w:sz w:val="28"/>
                <w:szCs w:val="28"/>
                <w:lang w:eastAsia="ru-RU"/>
              </w:rPr>
              <w:t>Альвеолах</w:t>
            </w:r>
            <w:proofErr w:type="gramEnd"/>
            <w:r w:rsidRPr="00B31268">
              <w:rPr>
                <w:rFonts w:ascii="Times New Roman" w:eastAsia="Times New Roman" w:hAnsi="Times New Roman" w:cs="Times New Roman"/>
                <w:sz w:val="28"/>
                <w:szCs w:val="28"/>
                <w:lang w:eastAsia="ru-RU"/>
              </w:rPr>
              <w:t xml:space="preserve"> легких</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proofErr w:type="gramStart"/>
            <w:r w:rsidRPr="00B31268">
              <w:rPr>
                <w:rFonts w:ascii="Times New Roman" w:eastAsia="Times New Roman" w:hAnsi="Times New Roman" w:cs="Times New Roman"/>
                <w:sz w:val="28"/>
                <w:szCs w:val="28"/>
                <w:lang w:eastAsia="ru-RU"/>
              </w:rPr>
              <w:t>Клетках</w:t>
            </w:r>
            <w:proofErr w:type="gramEnd"/>
            <w:r w:rsidRPr="00B31268">
              <w:rPr>
                <w:rFonts w:ascii="Times New Roman" w:eastAsia="Times New Roman" w:hAnsi="Times New Roman" w:cs="Times New Roman"/>
                <w:sz w:val="28"/>
                <w:szCs w:val="28"/>
                <w:lang w:eastAsia="ru-RU"/>
              </w:rPr>
              <w:t xml:space="preserve"> кожи</w:t>
            </w:r>
          </w:p>
          <w:p w:rsidR="00E26F59" w:rsidRPr="00B31268" w:rsidRDefault="00E26F59" w:rsidP="00B31268">
            <w:pPr>
              <w:tabs>
                <w:tab w:val="num" w:pos="851"/>
              </w:tabs>
              <w:spacing w:after="0" w:line="360" w:lineRule="auto"/>
              <w:ind w:firstLine="357"/>
              <w:jc w:val="both"/>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Ротовой полости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proofErr w:type="gramStart"/>
            <w:r w:rsidRPr="00B31268">
              <w:rPr>
                <w:rFonts w:ascii="Times New Roman" w:eastAsia="Times New Roman" w:hAnsi="Times New Roman" w:cs="Times New Roman"/>
                <w:sz w:val="28"/>
                <w:szCs w:val="28"/>
                <w:lang w:eastAsia="ru-RU"/>
              </w:rPr>
              <w:t>Толстом</w:t>
            </w:r>
            <w:proofErr w:type="gramEnd"/>
            <w:r w:rsidRPr="00B31268">
              <w:rPr>
                <w:rFonts w:ascii="Times New Roman" w:eastAsia="Times New Roman" w:hAnsi="Times New Roman" w:cs="Times New Roman"/>
                <w:sz w:val="28"/>
                <w:szCs w:val="28"/>
                <w:lang w:eastAsia="ru-RU"/>
              </w:rPr>
              <w:t xml:space="preserve"> кишечнике</w:t>
            </w:r>
          </w:p>
          <w:p w:rsidR="00E26F59" w:rsidRPr="00B31268" w:rsidRDefault="003021ED" w:rsidP="003021ED">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  </w:t>
            </w:r>
            <w:proofErr w:type="gramStart"/>
            <w:r>
              <w:rPr>
                <w:rFonts w:ascii="Times New Roman" w:eastAsia="Times New Roman" w:hAnsi="Times New Roman" w:cs="Times New Roman"/>
                <w:sz w:val="28"/>
                <w:szCs w:val="28"/>
                <w:lang w:eastAsia="ru-RU"/>
              </w:rPr>
              <w:t>Эритроцитах</w:t>
            </w:r>
            <w:proofErr w:type="gramEnd"/>
          </w:p>
        </w:tc>
      </w:tr>
    </w:tbl>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p>
    <w:p w:rsidR="00E26F59" w:rsidRPr="00B31268" w:rsidRDefault="00E26F59" w:rsidP="00B31268">
      <w:pPr>
        <w:keepNext/>
        <w:spacing w:after="0" w:line="360" w:lineRule="auto"/>
        <w:ind w:firstLine="357"/>
        <w:outlineLvl w:val="1"/>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51 Развития малярийного плазмодия, начиная с инвазионной стадии для человека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макрогаметоциты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Оокинета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Ооциста</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Микро- и макрогаметы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Спорозоиты</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Мерозоиты в эритроцитах</w:t>
      </w:r>
    </w:p>
    <w:p w:rsidR="00E26F59" w:rsidRPr="00B31268" w:rsidRDefault="00E26F59" w:rsidP="009619F5">
      <w:pPr>
        <w:numPr>
          <w:ilvl w:val="0"/>
          <w:numId w:val="3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Мерозоиты в клетках печени</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w:t>
      </w:r>
    </w:p>
    <w:p w:rsidR="00E26F59" w:rsidRPr="00B31268" w:rsidRDefault="00954351" w:rsidP="00B31268">
      <w:pPr>
        <w:tabs>
          <w:tab w:val="num" w:pos="360"/>
        </w:tabs>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caps/>
          <w:sz w:val="28"/>
          <w:szCs w:val="28"/>
          <w:lang w:eastAsia="ru-RU"/>
        </w:rPr>
        <w:t xml:space="preserve">52 </w:t>
      </w:r>
      <w:r w:rsidR="00E26F59" w:rsidRPr="00B31268">
        <w:rPr>
          <w:rFonts w:ascii="Times New Roman" w:eastAsia="Times New Roman" w:hAnsi="Times New Roman" w:cs="Times New Roman"/>
          <w:sz w:val="28"/>
          <w:szCs w:val="28"/>
          <w:lang w:eastAsia="ru-RU"/>
        </w:rPr>
        <w:t>Болезни, вызываемые животными, называются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53 Паразитизм – обязательная форма существования </w:t>
      </w:r>
      <w:proofErr w:type="gramStart"/>
      <w:r w:rsidR="00E26F59" w:rsidRPr="00B31268">
        <w:rPr>
          <w:rFonts w:ascii="Times New Roman" w:eastAsia="Times New Roman" w:hAnsi="Times New Roman" w:cs="Times New Roman"/>
          <w:sz w:val="28"/>
          <w:szCs w:val="28"/>
          <w:lang w:eastAsia="ru-RU"/>
        </w:rPr>
        <w:t>для</w:t>
      </w:r>
      <w:proofErr w:type="gramEnd"/>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паразитов</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1.54</w:t>
      </w:r>
      <w:r w:rsidR="00E26F59" w:rsidRPr="00B31268">
        <w:rPr>
          <w:rFonts w:ascii="Times New Roman" w:eastAsia="Times New Roman" w:hAnsi="Times New Roman" w:cs="Times New Roman"/>
          <w:sz w:val="28"/>
          <w:szCs w:val="28"/>
          <w:lang w:eastAsia="ru-RU"/>
        </w:rPr>
        <w:t xml:space="preserve"> Хозяин, в организме которого возбудитель заболевания может долго жить, размножаться и накапливаться, называется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55 Обязательным компонентом природного  очага  трансмиссивного заболевания является наличие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56 Способность возбудителя проникать в организм, размножаться и вызывать в нем патологические изменения называется </w:t>
      </w:r>
      <w:r w:rsidR="00E26F59"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1.5</w:t>
      </w:r>
      <w:r w:rsidR="00E26F59" w:rsidRPr="00B31268">
        <w:rPr>
          <w:rFonts w:ascii="Times New Roman" w:eastAsia="Times New Roman" w:hAnsi="Times New Roman" w:cs="Times New Roman"/>
          <w:sz w:val="28"/>
          <w:szCs w:val="28"/>
          <w:lang w:eastAsia="ru-RU"/>
        </w:rPr>
        <w:t xml:space="preserve">. Совокупность паразитов, населяющих организм хозяина, </w:t>
      </w:r>
    </w:p>
    <w:p w:rsidR="00E26F59" w:rsidRPr="00B31268" w:rsidRDefault="00E26F59" w:rsidP="00B31268">
      <w:pPr>
        <w:spacing w:after="0" w:line="360" w:lineRule="auto"/>
        <w:ind w:firstLine="357"/>
        <w:rPr>
          <w:rFonts w:ascii="Times New Roman" w:eastAsia="Times New Roman" w:hAnsi="Times New Roman" w:cs="Times New Roman"/>
          <w:b/>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называется</w:t>
      </w: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58 </w:t>
      </w:r>
      <w:proofErr w:type="gramStart"/>
      <w:r w:rsidR="00E26F59" w:rsidRPr="00B31268">
        <w:rPr>
          <w:rFonts w:ascii="Times New Roman" w:eastAsia="Times New Roman" w:hAnsi="Times New Roman" w:cs="Times New Roman"/>
          <w:sz w:val="28"/>
          <w:szCs w:val="28"/>
          <w:lang w:eastAsia="ru-RU"/>
        </w:rPr>
        <w:t>Хозяин</w:t>
      </w:r>
      <w:proofErr w:type="gramEnd"/>
      <w:r w:rsidR="00E26F59" w:rsidRPr="00B31268">
        <w:rPr>
          <w:rFonts w:ascii="Times New Roman" w:eastAsia="Times New Roman" w:hAnsi="Times New Roman" w:cs="Times New Roman"/>
          <w:sz w:val="28"/>
          <w:szCs w:val="28"/>
          <w:lang w:eastAsia="ru-RU"/>
        </w:rPr>
        <w:t xml:space="preserve"> в котором паразит размножается бесполым путем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 xml:space="preserve">называется </w:t>
      </w:r>
      <w:r w:rsidRPr="00B31268">
        <w:rPr>
          <w:rFonts w:ascii="Times New Roman" w:eastAsia="Times New Roman" w:hAnsi="Times New Roman" w:cs="Times New Roman"/>
          <w:b/>
          <w:caps/>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1.59 </w:t>
      </w:r>
      <w:r w:rsidR="00E26F59" w:rsidRPr="00B31268">
        <w:rPr>
          <w:rFonts w:ascii="Times New Roman" w:eastAsia="Times New Roman" w:hAnsi="Times New Roman" w:cs="Times New Roman"/>
          <w:sz w:val="28"/>
          <w:szCs w:val="28"/>
          <w:lang w:eastAsia="ru-RU"/>
        </w:rPr>
        <w:t xml:space="preserve">Основоположником учения о </w:t>
      </w:r>
      <w:proofErr w:type="gramStart"/>
      <w:r w:rsidR="00E26F59" w:rsidRPr="00B31268">
        <w:rPr>
          <w:rFonts w:ascii="Times New Roman" w:eastAsia="Times New Roman" w:hAnsi="Times New Roman" w:cs="Times New Roman"/>
          <w:sz w:val="28"/>
          <w:szCs w:val="28"/>
          <w:lang w:eastAsia="ru-RU"/>
        </w:rPr>
        <w:t>природной</w:t>
      </w:r>
      <w:proofErr w:type="gramEnd"/>
      <w:r w:rsidR="00E26F59" w:rsidRPr="00B31268">
        <w:rPr>
          <w:rFonts w:ascii="Times New Roman" w:eastAsia="Times New Roman" w:hAnsi="Times New Roman" w:cs="Times New Roman"/>
          <w:sz w:val="28"/>
          <w:szCs w:val="28"/>
          <w:lang w:eastAsia="ru-RU"/>
        </w:rPr>
        <w:t xml:space="preserve"> очаговости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трансмиссивных заболеваний является русский ученый </w:t>
      </w:r>
      <w:r w:rsidRPr="00B31268">
        <w:rPr>
          <w:rFonts w:ascii="Times New Roman" w:eastAsia="Times New Roman" w:hAnsi="Times New Roman" w:cs="Times New Roman"/>
          <w:b/>
          <w:sz w:val="28"/>
          <w:szCs w:val="28"/>
          <w:lang w:eastAsia="ru-RU"/>
        </w:rPr>
        <w:t>………</w:t>
      </w:r>
    </w:p>
    <w:p w:rsidR="00E26F59" w:rsidRPr="00B31268" w:rsidRDefault="00954351" w:rsidP="00B31268">
      <w:pPr>
        <w:spacing w:after="0" w:line="360" w:lineRule="auto"/>
        <w:ind w:firstLine="357"/>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60 Болезни, вызываемые вирусами и прокариотическими организмами, называются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2. </w:t>
      </w:r>
      <w:r w:rsidR="00A86725" w:rsidRPr="00B31268">
        <w:rPr>
          <w:rFonts w:ascii="Times New Roman" w:eastAsia="Times New Roman" w:hAnsi="Times New Roman" w:cs="Times New Roman"/>
          <w:b/>
          <w:sz w:val="28"/>
          <w:szCs w:val="28"/>
        </w:rPr>
        <w:t>Морфология и жизненные циклы паразитов.</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1.1</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человека инвазионной стадией шистосомы является</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Церкарий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2"/>
        </w:numPr>
        <w:tabs>
          <w:tab w:val="clear" w:pos="1800"/>
          <w:tab w:val="num" w:pos="900"/>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2</w:t>
      </w:r>
      <w:proofErr w:type="gramStart"/>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w:t>
      </w:r>
      <w:proofErr w:type="gramEnd"/>
      <w:r w:rsidRPr="00B31268">
        <w:rPr>
          <w:rFonts w:ascii="Times New Roman" w:eastAsia="Times New Roman" w:hAnsi="Times New Roman" w:cs="Times New Roman"/>
          <w:sz w:val="28"/>
          <w:szCs w:val="28"/>
          <w:lang w:eastAsia="ru-RU"/>
        </w:rPr>
        <w:t>ля человека инвазионной стадией ланцетовидного сосальщика является</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Церкарий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Мирацидий </w:t>
      </w:r>
    </w:p>
    <w:p w:rsidR="00E26F59" w:rsidRPr="00B31268" w:rsidRDefault="00E26F59" w:rsidP="009619F5">
      <w:pPr>
        <w:numPr>
          <w:ilvl w:val="0"/>
          <w:numId w:val="53"/>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диагностики описторхоза на наличие половозрелых сосальщиков исследуют</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диагностики дикроцелиоза на наличие яиц исследуют</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55"/>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2.5</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диагностики кишечного шистосомоза на наличие яиц исследуют </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5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6</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 церкариоза проводят исследование</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Фекалий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Мочи на наличие яиц</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Дуоденального содержимого</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Крови на наличие личинок</w:t>
      </w:r>
    </w:p>
    <w:p w:rsidR="00E26F59" w:rsidRPr="00B31268" w:rsidRDefault="00E26F59" w:rsidP="009619F5">
      <w:pPr>
        <w:numPr>
          <w:ilvl w:val="0"/>
          <w:numId w:val="5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Иммунобиологическое</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7 </w:t>
      </w:r>
      <w:r w:rsidR="00E26F59" w:rsidRPr="00B31268">
        <w:rPr>
          <w:rFonts w:ascii="Times New Roman" w:eastAsia="Times New Roman" w:hAnsi="Times New Roman" w:cs="Times New Roman"/>
          <w:sz w:val="28"/>
          <w:szCs w:val="28"/>
          <w:lang w:eastAsia="ru-RU"/>
        </w:rPr>
        <w:t>Мокроту больного исследуют на наличие яиц для обнаружения сосальщика</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5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8</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У</w:t>
      </w:r>
      <w:proofErr w:type="gramEnd"/>
      <w:r w:rsidR="00E26F59" w:rsidRPr="00B31268">
        <w:rPr>
          <w:rFonts w:ascii="Times New Roman" w:eastAsia="Times New Roman" w:hAnsi="Times New Roman" w:cs="Times New Roman"/>
          <w:sz w:val="28"/>
          <w:szCs w:val="28"/>
          <w:lang w:eastAsia="ru-RU"/>
        </w:rPr>
        <w:t xml:space="preserve"> человека для диагности фасциолеза определяют наличие</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 в дуоденальном содержимом</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моче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Яиц в фекалиях</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Личинок в крови  </w:t>
      </w:r>
    </w:p>
    <w:p w:rsidR="00E26F59" w:rsidRPr="00B31268" w:rsidRDefault="00E26F59" w:rsidP="009619F5">
      <w:pPr>
        <w:numPr>
          <w:ilvl w:val="0"/>
          <w:numId w:val="5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Яиц в мокроте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2.9</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одним промежуточным хозяином развиваются</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60"/>
        </w:numPr>
        <w:tabs>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10 </w:t>
      </w:r>
      <w:r w:rsidR="00E26F59" w:rsidRPr="00B31268">
        <w:rPr>
          <w:rFonts w:ascii="Times New Roman" w:eastAsia="Times New Roman" w:hAnsi="Times New Roman" w:cs="Times New Roman"/>
          <w:sz w:val="28"/>
          <w:szCs w:val="28"/>
          <w:lang w:eastAsia="ru-RU"/>
        </w:rPr>
        <w:t>Плотоядные животные являются окончательными хозяевами</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r w:rsidRPr="00B31268">
        <w:rPr>
          <w:rFonts w:ascii="Times New Roman" w:eastAsia="Times New Roman" w:hAnsi="Times New Roman" w:cs="Times New Roman"/>
          <w:sz w:val="28"/>
          <w:szCs w:val="28"/>
          <w:lang w:eastAsia="ru-RU"/>
        </w:rPr>
        <w:t xml:space="preserve"> и </w:t>
      </w: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6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schistosoma haematobium</w:t>
      </w:r>
    </w:p>
    <w:p w:rsidR="00E26F59" w:rsidRPr="00B31268" w:rsidRDefault="00E26F59" w:rsidP="00954351">
      <w:pPr>
        <w:tabs>
          <w:tab w:val="num" w:pos="1134"/>
        </w:tabs>
        <w:spacing w:after="0" w:line="360" w:lineRule="auto"/>
        <w:ind w:firstLine="709"/>
        <w:rPr>
          <w:rFonts w:ascii="Times New Roman" w:eastAsia="Times New Roman" w:hAnsi="Times New Roman" w:cs="Times New Roman"/>
          <w:sz w:val="28"/>
          <w:szCs w:val="28"/>
          <w:lang w:val="en-US" w:eastAsia="ru-RU"/>
        </w:rPr>
      </w:pPr>
    </w:p>
    <w:p w:rsidR="00E26F59" w:rsidRPr="00B31268" w:rsidRDefault="00954351"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11</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Б</w:t>
      </w:r>
      <w:proofErr w:type="gramEnd"/>
      <w:r w:rsidR="00E26F59" w:rsidRPr="00B31268">
        <w:rPr>
          <w:rFonts w:ascii="Times New Roman" w:eastAsia="Times New Roman" w:hAnsi="Times New Roman" w:cs="Times New Roman"/>
          <w:sz w:val="28"/>
          <w:szCs w:val="28"/>
          <w:lang w:eastAsia="ru-RU"/>
        </w:rPr>
        <w:t>ез миграции в организме человека развивается</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Ланцетовидный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 сосальщик</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6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Фасциолопсис</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2.</w:t>
      </w:r>
      <w:r w:rsidR="00954351">
        <w:rPr>
          <w:rFonts w:ascii="Times New Roman" w:eastAsia="Times New Roman" w:hAnsi="Times New Roman" w:cs="Times New Roman"/>
          <w:caps/>
          <w:sz w:val="28"/>
          <w:szCs w:val="28"/>
          <w:lang w:eastAsia="ru-RU"/>
        </w:rPr>
        <w:t>12</w:t>
      </w:r>
      <w:proofErr w:type="gramStart"/>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С</w:t>
      </w:r>
      <w:proofErr w:type="gramEnd"/>
      <w:r w:rsidRPr="00B31268">
        <w:rPr>
          <w:rFonts w:ascii="Times New Roman" w:eastAsia="Times New Roman" w:hAnsi="Times New Roman" w:cs="Times New Roman"/>
          <w:sz w:val="28"/>
          <w:szCs w:val="28"/>
          <w:lang w:eastAsia="ru-RU"/>
        </w:rPr>
        <w:t xml:space="preserve"> одним промежуточным хозяином развивается</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Clonorchis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sinensis</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13</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Второй промежуточный хозяин </w:t>
      </w:r>
      <w:r w:rsidR="00E26F59" w:rsidRPr="00B31268">
        <w:rPr>
          <w:rFonts w:ascii="Times New Roman" w:eastAsia="Times New Roman" w:hAnsi="Times New Roman" w:cs="Times New Roman"/>
          <w:sz w:val="28"/>
          <w:szCs w:val="28"/>
          <w:lang w:val="en-US" w:eastAsia="ru-RU"/>
        </w:rPr>
        <w:t>dicrocoelium</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Карповые рыбы</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E26F59" w:rsidP="009619F5">
      <w:pPr>
        <w:numPr>
          <w:ilvl w:val="0"/>
          <w:numId w:val="6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Луговой кузнечик р. </w:t>
      </w:r>
      <w:r w:rsidRPr="00B31268">
        <w:rPr>
          <w:rFonts w:ascii="Times New Roman" w:eastAsia="Times New Roman" w:hAnsi="Times New Roman" w:cs="Times New Roman"/>
          <w:sz w:val="28"/>
          <w:szCs w:val="28"/>
          <w:lang w:val="en-US" w:eastAsia="ru-RU"/>
        </w:rPr>
        <w:t>Conocephalus</w:t>
      </w:r>
    </w:p>
    <w:p w:rsidR="00E26F59" w:rsidRPr="00B31268" w:rsidRDefault="00E26F59"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 xml:space="preserve">14. </w:t>
      </w:r>
      <w:r w:rsidRPr="00B31268">
        <w:rPr>
          <w:rFonts w:ascii="Times New Roman" w:eastAsia="Times New Roman" w:hAnsi="Times New Roman" w:cs="Times New Roman"/>
          <w:sz w:val="28"/>
          <w:szCs w:val="28"/>
          <w:lang w:eastAsia="ru-RU"/>
        </w:rPr>
        <w:t>С одним промежуточным хозяином развивается</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w:t>
      </w:r>
      <w:r>
        <w:rPr>
          <w:rFonts w:ascii="Times New Roman" w:eastAsia="Times New Roman" w:hAnsi="Times New Roman" w:cs="Times New Roman"/>
          <w:caps/>
          <w:sz w:val="28"/>
          <w:szCs w:val="28"/>
          <w:lang w:eastAsia="ru-RU"/>
        </w:rPr>
        <w:t>15</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легких человека паразитирует</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6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 xml:space="preserve">Пищеварительная система сосальщиков </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форму мешка</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Отсутствует</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двух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Состоит из трех отделов, заканчивается анальным отверстием</w:t>
      </w:r>
    </w:p>
    <w:p w:rsidR="00E26F59" w:rsidRPr="00B31268" w:rsidRDefault="00E26F59" w:rsidP="009619F5">
      <w:pPr>
        <w:numPr>
          <w:ilvl w:val="0"/>
          <w:numId w:val="6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Состоит из двух отделов, слепо </w:t>
      </w:r>
      <w:proofErr w:type="gramStart"/>
      <w:r w:rsidRPr="00B31268">
        <w:rPr>
          <w:rFonts w:ascii="Times New Roman" w:eastAsia="Times New Roman" w:hAnsi="Times New Roman" w:cs="Times New Roman"/>
          <w:sz w:val="28"/>
          <w:szCs w:val="28"/>
          <w:lang w:eastAsia="ru-RU"/>
        </w:rPr>
        <w:t>замкнута</w:t>
      </w:r>
      <w:proofErr w:type="gramEnd"/>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17 </w:t>
      </w:r>
      <w:r w:rsidR="00E26F59" w:rsidRPr="00B31268">
        <w:rPr>
          <w:rFonts w:ascii="Times New Roman" w:eastAsia="Times New Roman" w:hAnsi="Times New Roman" w:cs="Times New Roman"/>
          <w:sz w:val="28"/>
          <w:szCs w:val="28"/>
          <w:lang w:eastAsia="ru-RU"/>
        </w:rPr>
        <w:t>Возбудитель фасциолеза  человека относится к группе сосальщиков</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одним промежуточным хозяином и обитающих в пищеварительной системе</w:t>
      </w:r>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roofErr w:type="gramEnd"/>
    </w:p>
    <w:p w:rsidR="00E26F59" w:rsidRPr="00B31268" w:rsidRDefault="00E26F59" w:rsidP="009619F5">
      <w:pPr>
        <w:numPr>
          <w:ilvl w:val="0"/>
          <w:numId w:val="68"/>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Возбудитель описторхоза  человека относится к группе сосальщиков</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одним промежуточным хозяином и обитающих в пищеварительной системе</w:t>
      </w:r>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 с одним промежуточным хозяином и обитающих в кровеносных сосудах</w:t>
      </w:r>
      <w:proofErr w:type="gramEnd"/>
    </w:p>
    <w:p w:rsidR="00E26F59" w:rsidRPr="00B31268" w:rsidRDefault="00E26F59" w:rsidP="009619F5">
      <w:pPr>
        <w:numPr>
          <w:ilvl w:val="0"/>
          <w:numId w:val="69"/>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Развивающихся</w:t>
      </w:r>
      <w:proofErr w:type="gramEnd"/>
      <w:r w:rsidRPr="00B31268">
        <w:rPr>
          <w:rFonts w:ascii="Times New Roman" w:eastAsia="Times New Roman" w:hAnsi="Times New Roman" w:cs="Times New Roman"/>
          <w:sz w:val="28"/>
          <w:szCs w:val="28"/>
          <w:lang w:eastAsia="ru-RU"/>
        </w:rPr>
        <w:t xml:space="preserve"> с двумя промежуточными хозяевами</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19</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Н</w:t>
      </w:r>
      <w:proofErr w:type="gramEnd"/>
      <w:r w:rsidR="00E26F59" w:rsidRPr="00B31268">
        <w:rPr>
          <w:rFonts w:ascii="Times New Roman" w:eastAsia="Times New Roman" w:hAnsi="Times New Roman" w:cs="Times New Roman"/>
          <w:sz w:val="28"/>
          <w:szCs w:val="28"/>
          <w:lang w:eastAsia="ru-RU"/>
        </w:rPr>
        <w:t>е связан с водой жизненный цикл сосальщика</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0"/>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 xml:space="preserve">Личинки сосальщиков в теле первого промежуточного хозяина размножаются </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Вегетативным способом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Партеногенезом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Фрагментацией</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Спорообразованием</w:t>
      </w:r>
    </w:p>
    <w:p w:rsidR="00E26F59" w:rsidRPr="00B31268" w:rsidRDefault="00E26F59" w:rsidP="009619F5">
      <w:pPr>
        <w:numPr>
          <w:ilvl w:val="0"/>
          <w:numId w:val="71"/>
        </w:numPr>
        <w:tabs>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Почкованием</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2.21</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Инцистируются в водной среде личинки сосальщика</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22</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организм второго промежуточного хозяина проникает личинка кошачьего сосальщика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23 </w:t>
      </w:r>
      <w:r w:rsidR="00E26F59" w:rsidRPr="00B31268">
        <w:rPr>
          <w:rFonts w:ascii="Times New Roman" w:eastAsia="Times New Roman" w:hAnsi="Times New Roman" w:cs="Times New Roman"/>
          <w:sz w:val="28"/>
          <w:szCs w:val="28"/>
          <w:lang w:eastAsia="ru-RU"/>
        </w:rPr>
        <w:t>Половой диморфизм характерен для сосальщика</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9619F5">
      <w:pPr>
        <w:numPr>
          <w:ilvl w:val="0"/>
          <w:numId w:val="74"/>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24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выведения из организма хозяина во внешнюю среду характерный шипик имеет яйцо сосальшика</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haematobium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75"/>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Заражение человека описторхозом происходит </w:t>
      </w:r>
      <w:proofErr w:type="gramStart"/>
      <w:r w:rsidR="00E26F59" w:rsidRPr="00B31268">
        <w:rPr>
          <w:rFonts w:ascii="Times New Roman" w:eastAsia="Times New Roman" w:hAnsi="Times New Roman" w:cs="Times New Roman"/>
          <w:sz w:val="28"/>
          <w:szCs w:val="28"/>
          <w:lang w:eastAsia="ru-RU"/>
        </w:rPr>
        <w:t>при</w:t>
      </w:r>
      <w:proofErr w:type="gramEnd"/>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Купании</w:t>
      </w:r>
      <w:proofErr w:type="gramEnd"/>
      <w:r w:rsidRPr="00B31268">
        <w:rPr>
          <w:rFonts w:ascii="Times New Roman" w:eastAsia="Times New Roman" w:hAnsi="Times New Roman" w:cs="Times New Roman"/>
          <w:sz w:val="28"/>
          <w:szCs w:val="28"/>
          <w:lang w:eastAsia="ru-RU"/>
        </w:rPr>
        <w:t xml:space="preserve"> в водоемах</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термически обработанной рыбы</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проваренных раков и крабов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Случайном </w:t>
      </w:r>
      <w:proofErr w:type="gramStart"/>
      <w:r w:rsidRPr="00B31268">
        <w:rPr>
          <w:rFonts w:ascii="Times New Roman" w:eastAsia="Times New Roman" w:hAnsi="Times New Roman" w:cs="Times New Roman"/>
          <w:sz w:val="28"/>
          <w:szCs w:val="28"/>
          <w:lang w:eastAsia="ru-RU"/>
        </w:rPr>
        <w:t>проглатывании</w:t>
      </w:r>
      <w:proofErr w:type="gramEnd"/>
      <w:r w:rsidRPr="00B31268">
        <w:rPr>
          <w:rFonts w:ascii="Times New Roman" w:eastAsia="Times New Roman" w:hAnsi="Times New Roman" w:cs="Times New Roman"/>
          <w:sz w:val="28"/>
          <w:szCs w:val="28"/>
          <w:lang w:eastAsia="ru-RU"/>
        </w:rPr>
        <w:t xml:space="preserve"> муравьев</w:t>
      </w:r>
    </w:p>
    <w:p w:rsidR="00E26F59" w:rsidRPr="00B31268" w:rsidRDefault="00E26F59" w:rsidP="009619F5">
      <w:pPr>
        <w:numPr>
          <w:ilvl w:val="0"/>
          <w:numId w:val="76"/>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lastRenderedPageBreak/>
        <w:t>Употреблении</w:t>
      </w:r>
      <w:proofErr w:type="gramEnd"/>
      <w:r w:rsidRPr="00B31268">
        <w:rPr>
          <w:rFonts w:ascii="Times New Roman" w:eastAsia="Times New Roman" w:hAnsi="Times New Roman" w:cs="Times New Roman"/>
          <w:sz w:val="28"/>
          <w:szCs w:val="28"/>
          <w:lang w:eastAsia="ru-RU"/>
        </w:rPr>
        <w:t xml:space="preserve">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 xml:space="preserve">26 </w:t>
      </w:r>
      <w:r w:rsidR="00E26F59" w:rsidRPr="00B31268">
        <w:rPr>
          <w:rFonts w:ascii="Times New Roman" w:eastAsia="Times New Roman" w:hAnsi="Times New Roman" w:cs="Times New Roman"/>
          <w:sz w:val="28"/>
          <w:szCs w:val="28"/>
          <w:lang w:eastAsia="ru-RU"/>
        </w:rPr>
        <w:t xml:space="preserve">Заражение человека фасциолезом возможно </w:t>
      </w:r>
      <w:proofErr w:type="gramStart"/>
      <w:r w:rsidR="00E26F59" w:rsidRPr="00B31268">
        <w:rPr>
          <w:rFonts w:ascii="Times New Roman" w:eastAsia="Times New Roman" w:hAnsi="Times New Roman" w:cs="Times New Roman"/>
          <w:sz w:val="28"/>
          <w:szCs w:val="28"/>
          <w:lang w:eastAsia="ru-RU"/>
        </w:rPr>
        <w:t>при</w:t>
      </w:r>
      <w:proofErr w:type="gramEnd"/>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недостаточно термически обработанной говядины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термически обработанной рыбы</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Использовании</w:t>
      </w:r>
      <w:proofErr w:type="gramEnd"/>
      <w:r w:rsidRPr="00B31268">
        <w:rPr>
          <w:rFonts w:ascii="Times New Roman" w:eastAsia="Times New Roman" w:hAnsi="Times New Roman" w:cs="Times New Roman"/>
          <w:sz w:val="28"/>
          <w:szCs w:val="28"/>
          <w:lang w:eastAsia="ru-RU"/>
        </w:rPr>
        <w:t xml:space="preserve"> в пищу недостаточно проваренных раков и крабов</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Случайном </w:t>
      </w:r>
      <w:proofErr w:type="gramStart"/>
      <w:r w:rsidRPr="00B31268">
        <w:rPr>
          <w:rFonts w:ascii="Times New Roman" w:eastAsia="Times New Roman" w:hAnsi="Times New Roman" w:cs="Times New Roman"/>
          <w:sz w:val="28"/>
          <w:szCs w:val="28"/>
          <w:lang w:eastAsia="ru-RU"/>
        </w:rPr>
        <w:t>проглатывании</w:t>
      </w:r>
      <w:proofErr w:type="gramEnd"/>
      <w:r w:rsidRPr="00B31268">
        <w:rPr>
          <w:rFonts w:ascii="Times New Roman" w:eastAsia="Times New Roman" w:hAnsi="Times New Roman" w:cs="Times New Roman"/>
          <w:sz w:val="28"/>
          <w:szCs w:val="28"/>
          <w:lang w:eastAsia="ru-RU"/>
        </w:rPr>
        <w:t xml:space="preserve"> муравья</w:t>
      </w:r>
    </w:p>
    <w:p w:rsidR="00E26F59" w:rsidRPr="00B31268" w:rsidRDefault="00E26F59" w:rsidP="009619F5">
      <w:pPr>
        <w:numPr>
          <w:ilvl w:val="0"/>
          <w:numId w:val="77"/>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огородной зелени, политой прудовой водой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27</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w:t>
      </w:r>
      <w:proofErr w:type="gramEnd"/>
      <w:r w:rsidR="00E26F59" w:rsidRPr="00B31268">
        <w:rPr>
          <w:rFonts w:ascii="Times New Roman" w:eastAsia="Times New Roman" w:hAnsi="Times New Roman" w:cs="Times New Roman"/>
          <w:sz w:val="28"/>
          <w:szCs w:val="28"/>
          <w:lang w:eastAsia="ru-RU"/>
        </w:rPr>
        <w:t>ри употреблении в пищу продуктов животного происхождения в организм человека попадает личинка сосальщика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7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Заражение человека эуритрематозом возможно при употреблении в пищу</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говядины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термически обработанной рыбы</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Недостаточно проваренных раков и крабов</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Кузнечиков, не прошедших термической обработки</w:t>
      </w:r>
    </w:p>
    <w:p w:rsidR="00E26F59" w:rsidRPr="00B31268" w:rsidRDefault="00E26F59" w:rsidP="009619F5">
      <w:pPr>
        <w:numPr>
          <w:ilvl w:val="0"/>
          <w:numId w:val="79"/>
        </w:numPr>
        <w:tabs>
          <w:tab w:val="num" w:pos="900"/>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Водных растений или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29</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теле второго промежуточного хозяина инцистируется метацеркарий</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gigantica</w:t>
      </w:r>
    </w:p>
    <w:p w:rsidR="00E26F59" w:rsidRPr="00B31268" w:rsidRDefault="00E26F59" w:rsidP="009619F5">
      <w:pPr>
        <w:numPr>
          <w:ilvl w:val="0"/>
          <w:numId w:val="80"/>
        </w:numPr>
        <w:tabs>
          <w:tab w:val="clear" w:pos="18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Opisthorchis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felineus</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lanceatum</w:t>
      </w:r>
    </w:p>
    <w:p w:rsidR="00E26F59" w:rsidRPr="00B31268" w:rsidRDefault="00E26F59" w:rsidP="009619F5">
      <w:pPr>
        <w:numPr>
          <w:ilvl w:val="0"/>
          <w:numId w:val="81"/>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Eurytrema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pancreaticum</w:t>
      </w:r>
    </w:p>
    <w:p w:rsidR="00E26F59" w:rsidRPr="00B31268" w:rsidRDefault="00E26F59" w:rsidP="00B31268">
      <w:pPr>
        <w:tabs>
          <w:tab w:val="num" w:pos="900"/>
        </w:tabs>
        <w:spacing w:after="0" w:line="360" w:lineRule="auto"/>
        <w:ind w:firstLine="357"/>
        <w:rPr>
          <w:rFonts w:ascii="Times New Roman" w:eastAsia="Times New Roman" w:hAnsi="Times New Roman" w:cs="Times New Roman"/>
          <w:sz w:val="28"/>
          <w:szCs w:val="28"/>
          <w:lang w:eastAsia="ru-RU"/>
        </w:rPr>
      </w:pPr>
    </w:p>
    <w:p w:rsidR="00E26F59" w:rsidRPr="00B31268" w:rsidRDefault="00D26360" w:rsidP="00D26360">
      <w:pPr>
        <w:tabs>
          <w:tab w:val="num" w:pos="420"/>
        </w:tabs>
        <w:spacing w:after="0" w:line="360" w:lineRule="auto"/>
        <w:ind w:firstLine="357"/>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Представитель класса сосальщики, развивающийся с одним промежуточным хозяином</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Eurytrema pancreaticum</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82"/>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32</w:t>
      </w:r>
      <w:proofErr w:type="gramStart"/>
      <w:r w:rsidR="00E26F59" w:rsidRPr="00B31268">
        <w:rPr>
          <w:rFonts w:ascii="Times New Roman" w:eastAsia="Times New Roman" w:hAnsi="Times New Roman" w:cs="Times New Roman"/>
          <w:caps/>
          <w:sz w:val="28"/>
          <w:szCs w:val="28"/>
          <w:lang w:eastAsia="ru-RU"/>
        </w:rPr>
        <w:t xml:space="preserve"> в</w:t>
      </w:r>
      <w:proofErr w:type="gramEnd"/>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тело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промежуточного</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хозяина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внедряется</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Paragonimus westermani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p>
    <w:p w:rsidR="00E26F59" w:rsidRPr="00B31268" w:rsidRDefault="00E26F59" w:rsidP="009619F5">
      <w:pPr>
        <w:numPr>
          <w:ilvl w:val="0"/>
          <w:numId w:val="83"/>
        </w:numPr>
        <w:tabs>
          <w:tab w:val="clear" w:pos="1800"/>
          <w:tab w:val="num" w:pos="900"/>
          <w:tab w:val="num" w:pos="1134"/>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p>
    <w:p w:rsidR="00E26F59" w:rsidRPr="00B31268" w:rsidRDefault="00E26F59" w:rsidP="00B31268">
      <w:pPr>
        <w:tabs>
          <w:tab w:val="num" w:pos="144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номер</w:t>
      </w:r>
      <w:r w:rsidRPr="00D26360">
        <w:rPr>
          <w:rFonts w:ascii="Times New Roman" w:eastAsia="Times New Roman" w:hAnsi="Times New Roman" w:cs="Times New Roman"/>
          <w:b/>
          <w:sz w:val="28"/>
          <w:szCs w:val="28"/>
          <w:lang w:eastAsia="ru-RU"/>
        </w:rPr>
        <w:t xml:space="preserve"> </w:t>
      </w:r>
      <w:r w:rsidRPr="00B31268">
        <w:rPr>
          <w:rFonts w:ascii="Times New Roman" w:eastAsia="Times New Roman" w:hAnsi="Times New Roman" w:cs="Times New Roman"/>
          <w:b/>
          <w:sz w:val="28"/>
          <w:szCs w:val="28"/>
          <w:lang w:eastAsia="ru-RU"/>
        </w:rPr>
        <w:t>нескольких правильных ответов</w:t>
      </w:r>
    </w:p>
    <w:p w:rsidR="00D26360" w:rsidRDefault="00D26360" w:rsidP="00B31268">
      <w:pPr>
        <w:tabs>
          <w:tab w:val="num" w:pos="420"/>
        </w:tabs>
        <w:spacing w:after="0" w:line="360" w:lineRule="auto"/>
        <w:ind w:firstLine="357"/>
        <w:rPr>
          <w:rFonts w:ascii="Times New Roman" w:eastAsia="Times New Roman" w:hAnsi="Times New Roman" w:cs="Times New Roman"/>
          <w:b/>
          <w:sz w:val="28"/>
          <w:szCs w:val="28"/>
          <w:lang w:eastAsia="ru-RU"/>
        </w:rPr>
      </w:pPr>
    </w:p>
    <w:p w:rsidR="00E26F59" w:rsidRPr="00B31268" w:rsidRDefault="00D26360" w:rsidP="00B31268">
      <w:pPr>
        <w:tabs>
          <w:tab w:val="num" w:pos="420"/>
        </w:tabs>
        <w:spacing w:after="0" w:line="360" w:lineRule="auto"/>
        <w:ind w:firstLine="357"/>
        <w:rPr>
          <w:rFonts w:ascii="Times New Roman" w:eastAsia="Times New Roman" w:hAnsi="Times New Roman" w:cs="Times New Roman"/>
          <w:caps/>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33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организме человека с миграцией личинки развиваются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Сосальщики</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hepatica</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westermani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mansoni</w:t>
      </w:r>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Metagonimus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yokogawai</w:t>
      </w:r>
    </w:p>
    <w:p w:rsidR="00E26F59" w:rsidRPr="00B31268" w:rsidRDefault="00E26F59" w:rsidP="009619F5">
      <w:pPr>
        <w:numPr>
          <w:ilvl w:val="0"/>
          <w:numId w:val="84"/>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Fasciolopsis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buski</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34 Окончательными хозяевами кошачьего сосальщика являются</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1"/>
          <w:numId w:val="85"/>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sidRPr="00D26360">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35 Промежуточными хозяевами ланцетовидного сосальщика являются</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Наземный моллюск</w:t>
      </w:r>
    </w:p>
    <w:p w:rsidR="00E26F59" w:rsidRPr="00B31268" w:rsidRDefault="00E26F59" w:rsidP="009619F5">
      <w:pPr>
        <w:numPr>
          <w:ilvl w:val="0"/>
          <w:numId w:val="86"/>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Муравей р. </w:t>
      </w:r>
      <w:r w:rsidRPr="00B31268">
        <w:rPr>
          <w:rFonts w:ascii="Times New Roman" w:eastAsia="Times New Roman" w:hAnsi="Times New Roman" w:cs="Times New Roman"/>
          <w:sz w:val="28"/>
          <w:szCs w:val="28"/>
          <w:lang w:val="en-US" w:eastAsia="ru-RU"/>
        </w:rPr>
        <w:t>Formica</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val="en-US" w:eastAsia="ru-RU"/>
        </w:rPr>
        <w:t>6</w:t>
      </w:r>
      <w:proofErr w:type="gramStart"/>
      <w:r w:rsidR="00E26F59" w:rsidRPr="00B31268">
        <w:rPr>
          <w:rFonts w:ascii="Times New Roman" w:eastAsia="Times New Roman" w:hAnsi="Times New Roman" w:cs="Times New Roman"/>
          <w:sz w:val="28"/>
          <w:szCs w:val="28"/>
          <w:lang w:eastAsia="ru-RU"/>
        </w:rPr>
        <w:t xml:space="preserve"> О</w:t>
      </w:r>
      <w:proofErr w:type="gramEnd"/>
      <w:r w:rsidR="00E26F59" w:rsidRPr="00B31268">
        <w:rPr>
          <w:rFonts w:ascii="Times New Roman" w:eastAsia="Times New Roman" w:hAnsi="Times New Roman" w:cs="Times New Roman"/>
          <w:sz w:val="28"/>
          <w:szCs w:val="28"/>
          <w:lang w:eastAsia="ru-RU"/>
        </w:rPr>
        <w:t>дного промежуточного хозяина имеют</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gigantica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paragonimus westermani</w:t>
      </w:r>
    </w:p>
    <w:p w:rsidR="00E26F59" w:rsidRPr="00B31268" w:rsidRDefault="00E26F59" w:rsidP="009619F5">
      <w:pPr>
        <w:numPr>
          <w:ilvl w:val="0"/>
          <w:numId w:val="87"/>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37</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обнаружения легочного сосальщика у человека на наличие яиц исследуют</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Кровь</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Фекалии</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Мокроту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Слюну</w:t>
      </w:r>
    </w:p>
    <w:p w:rsidR="00E26F59" w:rsidRPr="00B31268" w:rsidRDefault="00E26F59" w:rsidP="009619F5">
      <w:pPr>
        <w:numPr>
          <w:ilvl w:val="0"/>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38 Приспособления к паразитизму у сосальщиков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Развитие со сменой хозяев</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полости тела</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Присоски</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Слепозамкнутый кишечник</w:t>
      </w:r>
    </w:p>
    <w:p w:rsidR="00E26F59" w:rsidRPr="00B31268" w:rsidRDefault="00E26F59" w:rsidP="009619F5">
      <w:pPr>
        <w:numPr>
          <w:ilvl w:val="1"/>
          <w:numId w:val="88"/>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Гермафродитизм</w:t>
      </w:r>
    </w:p>
    <w:p w:rsidR="00E26F59" w:rsidRPr="00B31268" w:rsidRDefault="00D26360" w:rsidP="00B31268">
      <w:pPr>
        <w:tabs>
          <w:tab w:val="num" w:pos="7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caps/>
          <w:sz w:val="28"/>
          <w:szCs w:val="28"/>
          <w:lang w:eastAsia="ru-RU"/>
        </w:rPr>
        <w:t>3</w:t>
      </w:r>
      <w:r w:rsidR="00E26F59" w:rsidRPr="00D26360">
        <w:rPr>
          <w:rFonts w:ascii="Times New Roman" w:eastAsia="Times New Roman" w:hAnsi="Times New Roman" w:cs="Times New Roman"/>
          <w:caps/>
          <w:sz w:val="28"/>
          <w:szCs w:val="28"/>
          <w:lang w:eastAsia="ru-RU"/>
        </w:rPr>
        <w:t>9</w:t>
      </w:r>
      <w:r w:rsidR="00E26F59" w:rsidRPr="00B31268">
        <w:rPr>
          <w:rFonts w:ascii="Times New Roman" w:eastAsia="Times New Roman" w:hAnsi="Times New Roman" w:cs="Times New Roman"/>
          <w:sz w:val="28"/>
          <w:szCs w:val="28"/>
          <w:lang w:eastAsia="ru-RU"/>
        </w:rPr>
        <w:t xml:space="preserve"> Приспособления  к паразитизму у сосальщиков</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Замкнутая пищеварительная система</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Отсутствие дыхательной системы</w:t>
      </w:r>
      <w:r w:rsidRPr="00B31268">
        <w:rPr>
          <w:rFonts w:ascii="Times New Roman" w:eastAsia="Times New Roman" w:hAnsi="Times New Roman" w:cs="Times New Roman"/>
          <w:sz w:val="28"/>
          <w:szCs w:val="28"/>
          <w:lang w:val="en-US" w:eastAsia="ru-RU"/>
        </w:rPr>
        <w:t xml:space="preserve"> </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Личиночный партеногенез</w:t>
      </w:r>
    </w:p>
    <w:p w:rsidR="00E26F59" w:rsidRPr="00B31268" w:rsidRDefault="00E26F59" w:rsidP="009619F5">
      <w:pPr>
        <w:numPr>
          <w:ilvl w:val="0"/>
          <w:numId w:val="89"/>
        </w:numPr>
        <w:tabs>
          <w:tab w:val="num" w:pos="90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Кожно-мускульный мешок</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40</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печени человека локализуются мариты сосальщиков</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 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0"/>
        </w:numPr>
        <w:tabs>
          <w:tab w:val="num" w:pos="90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Fasciola hepatica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41 Окончательными хозяевами легочного сосальщика являются</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Пресноводный моллюск</w:t>
      </w:r>
    </w:p>
    <w:p w:rsidR="00E26F59" w:rsidRPr="00B31268" w:rsidRDefault="00E26F59" w:rsidP="009619F5">
      <w:pPr>
        <w:numPr>
          <w:ilvl w:val="0"/>
          <w:numId w:val="91"/>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раки и крабы</w:t>
      </w:r>
    </w:p>
    <w:p w:rsidR="00E26F59" w:rsidRPr="00B31268" w:rsidRDefault="00D26360"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42 Жизненный цикл не связан с водой у сосальщиков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Легочного </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Поджелудочной железы</w:t>
      </w:r>
    </w:p>
    <w:p w:rsidR="00E26F59" w:rsidRPr="00B31268" w:rsidRDefault="00E26F59" w:rsidP="009619F5">
      <w:pPr>
        <w:numPr>
          <w:ilvl w:val="0"/>
          <w:numId w:val="92"/>
        </w:numPr>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43 Водный моллюск является обязательным промежуточным хозяином сосальщиков</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Paragonimus westermani</w:t>
      </w:r>
      <w:r w:rsidRPr="00B31268">
        <w:rPr>
          <w:rFonts w:ascii="Times New Roman" w:eastAsia="Times New Roman" w:hAnsi="Times New Roman" w:cs="Times New Roman"/>
          <w:sz w:val="28"/>
          <w:szCs w:val="28"/>
          <w:lang w:eastAsia="ru-RU"/>
        </w:rPr>
        <w:t xml:space="preserve"> и</w:t>
      </w:r>
      <w:r w:rsidRPr="00B31268">
        <w:rPr>
          <w:rFonts w:ascii="Times New Roman" w:eastAsia="Times New Roman" w:hAnsi="Times New Roman" w:cs="Times New Roman"/>
          <w:sz w:val="28"/>
          <w:szCs w:val="28"/>
          <w:lang w:val="en-US" w:eastAsia="ru-RU"/>
        </w:rPr>
        <w:t xml:space="preserve"> dicrocoelium lanceatum</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Fasciolopsis buski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hepatica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Schistosoma haematobium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Dicrocoelium lanceatum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fasciola gigantica</w:t>
      </w:r>
    </w:p>
    <w:p w:rsidR="00E26F59" w:rsidRPr="00B31268" w:rsidRDefault="00E26F59" w:rsidP="009619F5">
      <w:pPr>
        <w:numPr>
          <w:ilvl w:val="0"/>
          <w:numId w:val="93"/>
        </w:numPr>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Eurytrema pancreaticum </w:t>
      </w:r>
      <w:r w:rsidRPr="00B31268">
        <w:rPr>
          <w:rFonts w:ascii="Times New Roman" w:eastAsia="Times New Roman" w:hAnsi="Times New Roman" w:cs="Times New Roman"/>
          <w:sz w:val="28"/>
          <w:szCs w:val="28"/>
          <w:lang w:eastAsia="ru-RU"/>
        </w:rPr>
        <w:t>и</w:t>
      </w:r>
      <w:r w:rsidRPr="00B31268">
        <w:rPr>
          <w:rFonts w:ascii="Times New Roman" w:eastAsia="Times New Roman" w:hAnsi="Times New Roman" w:cs="Times New Roman"/>
          <w:sz w:val="28"/>
          <w:szCs w:val="28"/>
          <w:lang w:val="en-US" w:eastAsia="ru-RU"/>
        </w:rPr>
        <w:t xml:space="preserve"> opisthorchis felineus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Установить соответствие </w:t>
      </w:r>
    </w:p>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361"/>
        <w:gridCol w:w="5210"/>
      </w:tblGrid>
      <w:tr w:rsidR="00E26F59" w:rsidRPr="00B31268" w:rsidTr="00B74D5A">
        <w:trPr>
          <w:trHeight w:val="2157"/>
        </w:trPr>
        <w:tc>
          <w:tcPr>
            <w:tcW w:w="4361" w:type="dxa"/>
            <w:shd w:val="clear" w:color="auto" w:fill="auto"/>
          </w:tcPr>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4</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человека инвазионной </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Печеночного</w:t>
            </w:r>
          </w:p>
          <w:p w:rsidR="00E26F59" w:rsidRPr="00B31268" w:rsidRDefault="00E26F59" w:rsidP="009619F5">
            <w:pPr>
              <w:numPr>
                <w:ilvl w:val="0"/>
                <w:numId w:val="9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spacing w:after="0" w:line="360" w:lineRule="auto"/>
              <w:ind w:firstLine="357"/>
              <w:jc w:val="right"/>
              <w:rPr>
                <w:rFonts w:ascii="Times New Roman" w:eastAsia="Times New Roman" w:hAnsi="Times New Roman" w:cs="Times New Roman"/>
                <w:sz w:val="28"/>
                <w:szCs w:val="28"/>
                <w:lang w:eastAsia="ru-RU"/>
              </w:rPr>
            </w:pPr>
          </w:p>
        </w:tc>
        <w:tc>
          <w:tcPr>
            <w:tcW w:w="5210"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Является стадия сосальщика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яйцо</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метацеркарий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адолескарий</w:t>
            </w:r>
          </w:p>
          <w:p w:rsidR="00E26F59" w:rsidRPr="00B31268" w:rsidRDefault="00E26F59" w:rsidP="00B31268">
            <w:pPr>
              <w:tabs>
                <w:tab w:val="left" w:pos="97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мирацидий</w:t>
            </w:r>
            <w:r w:rsidRPr="00B31268">
              <w:rPr>
                <w:rFonts w:ascii="Times New Roman" w:eastAsia="Times New Roman" w:hAnsi="Times New Roman" w:cs="Times New Roman"/>
                <w:sz w:val="28"/>
                <w:szCs w:val="28"/>
                <w:lang w:eastAsia="ru-RU"/>
              </w:rPr>
              <w:tab/>
            </w:r>
          </w:p>
        </w:tc>
      </w:tr>
      <w:tr w:rsidR="00E26F59" w:rsidRPr="00B31268" w:rsidTr="00B74D5A">
        <w:trPr>
          <w:trHeight w:val="1901"/>
        </w:trPr>
        <w:tc>
          <w:tcPr>
            <w:tcW w:w="4361" w:type="dxa"/>
            <w:shd w:val="clear" w:color="auto" w:fill="auto"/>
          </w:tcPr>
          <w:p w:rsidR="00847E3B" w:rsidRDefault="00847E3B"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D26360"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5</w:t>
            </w:r>
            <w:r w:rsidR="00E26F59" w:rsidRPr="00B31268">
              <w:rPr>
                <w:rFonts w:ascii="Times New Roman" w:eastAsia="Times New Roman" w:hAnsi="Times New Roman" w:cs="Times New Roman"/>
                <w:sz w:val="28"/>
                <w:szCs w:val="28"/>
                <w:lang w:eastAsia="ru-RU"/>
              </w:rPr>
              <w:t xml:space="preserve"> Сосальщиком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Кошачьим</w:t>
            </w:r>
          </w:p>
          <w:p w:rsidR="00E26F59" w:rsidRPr="00B31268" w:rsidRDefault="00E26F59" w:rsidP="009619F5">
            <w:pPr>
              <w:numPr>
                <w:ilvl w:val="0"/>
                <w:numId w:val="9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ab/>
            </w:r>
          </w:p>
        </w:tc>
        <w:tc>
          <w:tcPr>
            <w:tcW w:w="5210"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Человек заражается </w:t>
            </w:r>
            <w:proofErr w:type="gramStart"/>
            <w:r w:rsidRPr="00B31268">
              <w:rPr>
                <w:rFonts w:ascii="Times New Roman" w:eastAsia="Times New Roman" w:hAnsi="Times New Roman" w:cs="Times New Roman"/>
                <w:sz w:val="28"/>
                <w:szCs w:val="28"/>
                <w:lang w:eastAsia="ru-RU"/>
              </w:rPr>
              <w:t>при</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недостаточно прожаренной рыбы</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proofErr w:type="gramStart"/>
            <w:r w:rsidRPr="00B31268">
              <w:rPr>
                <w:rFonts w:ascii="Times New Roman" w:eastAsia="Times New Roman" w:hAnsi="Times New Roman" w:cs="Times New Roman"/>
                <w:sz w:val="28"/>
                <w:szCs w:val="28"/>
                <w:lang w:eastAsia="ru-RU"/>
              </w:rPr>
              <w:t>купании</w:t>
            </w:r>
            <w:proofErr w:type="gramEnd"/>
            <w:r w:rsidRPr="00B31268">
              <w:rPr>
                <w:rFonts w:ascii="Times New Roman" w:eastAsia="Times New Roman" w:hAnsi="Times New Roman" w:cs="Times New Roman"/>
                <w:sz w:val="28"/>
                <w:szCs w:val="28"/>
                <w:lang w:eastAsia="ru-RU"/>
              </w:rPr>
              <w:t xml:space="preserve"> в водоемах</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в пищу недостаточно проваренных раков и крабов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w:t>
            </w:r>
            <w:proofErr w:type="gramStart"/>
            <w:r w:rsidRPr="00B31268">
              <w:rPr>
                <w:rFonts w:ascii="Times New Roman" w:eastAsia="Times New Roman" w:hAnsi="Times New Roman" w:cs="Times New Roman"/>
                <w:sz w:val="28"/>
                <w:szCs w:val="28"/>
                <w:lang w:eastAsia="ru-RU"/>
              </w:rPr>
              <w:t>употреблении</w:t>
            </w:r>
            <w:proofErr w:type="gramEnd"/>
            <w:r w:rsidRPr="00B31268">
              <w:rPr>
                <w:rFonts w:ascii="Times New Roman" w:eastAsia="Times New Roman" w:hAnsi="Times New Roman" w:cs="Times New Roman"/>
                <w:sz w:val="28"/>
                <w:szCs w:val="28"/>
                <w:lang w:eastAsia="ru-RU"/>
              </w:rPr>
              <w:t xml:space="preserve"> огородной зелени, политой прудовой водой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случайном проглатывании яйца</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794"/>
        <w:gridCol w:w="454"/>
        <w:gridCol w:w="396"/>
        <w:gridCol w:w="4927"/>
        <w:gridCol w:w="176"/>
      </w:tblGrid>
      <w:tr w:rsidR="00E26F59" w:rsidRPr="00B31268" w:rsidTr="00847E3B">
        <w:trPr>
          <w:gridAfter w:val="1"/>
          <w:wAfter w:w="176" w:type="dxa"/>
        </w:trPr>
        <w:tc>
          <w:tcPr>
            <w:tcW w:w="4248" w:type="dxa"/>
            <w:gridSpan w:val="2"/>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6</w:t>
            </w:r>
            <w:r w:rsidR="00E26F59" w:rsidRPr="00B31268">
              <w:rPr>
                <w:rFonts w:ascii="Times New Roman" w:eastAsia="Times New Roman" w:hAnsi="Times New Roman" w:cs="Times New Roman"/>
                <w:sz w:val="28"/>
                <w:szCs w:val="28"/>
                <w:lang w:eastAsia="ru-RU"/>
              </w:rPr>
              <w:t xml:space="preserve"> Сосальщик</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Paragonimus westermani</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Fasciola hepatica</w:t>
            </w:r>
          </w:p>
          <w:p w:rsidR="00E26F59" w:rsidRPr="00B31268" w:rsidRDefault="00E26F59" w:rsidP="009619F5">
            <w:pPr>
              <w:numPr>
                <w:ilvl w:val="0"/>
                <w:numId w:val="96"/>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tc>
        <w:tc>
          <w:tcPr>
            <w:tcW w:w="5323" w:type="dxa"/>
            <w:gridSpan w:val="2"/>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Локализуется у человека </w:t>
            </w:r>
            <w:proofErr w:type="gramStart"/>
            <w:r w:rsidRPr="00B31268">
              <w:rPr>
                <w:rFonts w:ascii="Times New Roman" w:eastAsia="Times New Roman" w:hAnsi="Times New Roman" w:cs="Times New Roman"/>
                <w:sz w:val="28"/>
                <w:szCs w:val="28"/>
                <w:lang w:eastAsia="ru-RU"/>
              </w:rPr>
              <w:t>в</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тонком </w:t>
            </w:r>
            <w:proofErr w:type="gramStart"/>
            <w:r w:rsidRPr="00B31268">
              <w:rPr>
                <w:rFonts w:ascii="Times New Roman" w:eastAsia="Times New Roman" w:hAnsi="Times New Roman" w:cs="Times New Roman"/>
                <w:sz w:val="28"/>
                <w:szCs w:val="28"/>
                <w:lang w:eastAsia="ru-RU"/>
              </w:rPr>
              <w:t>кишечнике</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кровеносных </w:t>
            </w:r>
            <w:proofErr w:type="gramStart"/>
            <w:r w:rsidRPr="00B31268">
              <w:rPr>
                <w:rFonts w:ascii="Times New Roman" w:eastAsia="Times New Roman" w:hAnsi="Times New Roman" w:cs="Times New Roman"/>
                <w:sz w:val="28"/>
                <w:szCs w:val="28"/>
                <w:lang w:eastAsia="ru-RU"/>
              </w:rPr>
              <w:t>сосудах</w:t>
            </w:r>
            <w:proofErr w:type="gramEnd"/>
            <w:r w:rsidRPr="00B31268">
              <w:rPr>
                <w:rFonts w:ascii="Times New Roman" w:eastAsia="Times New Roman" w:hAnsi="Times New Roman" w:cs="Times New Roman"/>
                <w:sz w:val="28"/>
                <w:szCs w:val="28"/>
                <w:lang w:eastAsia="ru-RU"/>
              </w:rPr>
              <w:t xml:space="preserve"> мочевого пузыря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желчных </w:t>
            </w:r>
            <w:proofErr w:type="gramStart"/>
            <w:r w:rsidRPr="00B31268">
              <w:rPr>
                <w:rFonts w:ascii="Times New Roman" w:eastAsia="Times New Roman" w:hAnsi="Times New Roman" w:cs="Times New Roman"/>
                <w:sz w:val="28"/>
                <w:szCs w:val="28"/>
                <w:lang w:eastAsia="ru-RU"/>
              </w:rPr>
              <w:t>ходах</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мелких </w:t>
            </w:r>
            <w:proofErr w:type="gramStart"/>
            <w:r w:rsidRPr="00B31268">
              <w:rPr>
                <w:rFonts w:ascii="Times New Roman" w:eastAsia="Times New Roman" w:hAnsi="Times New Roman" w:cs="Times New Roman"/>
                <w:sz w:val="28"/>
                <w:szCs w:val="28"/>
                <w:lang w:eastAsia="ru-RU"/>
              </w:rPr>
              <w:t>разветвлениях</w:t>
            </w:r>
            <w:proofErr w:type="gramEnd"/>
            <w:r w:rsidRPr="00B31268">
              <w:rPr>
                <w:rFonts w:ascii="Times New Roman" w:eastAsia="Times New Roman" w:hAnsi="Times New Roman" w:cs="Times New Roman"/>
                <w:sz w:val="28"/>
                <w:szCs w:val="28"/>
                <w:lang w:eastAsia="ru-RU"/>
              </w:rPr>
              <w:t xml:space="preserve"> бронхов</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кровеносных </w:t>
            </w:r>
            <w:proofErr w:type="gramStart"/>
            <w:r w:rsidRPr="00B31268">
              <w:rPr>
                <w:rFonts w:ascii="Times New Roman" w:eastAsia="Times New Roman" w:hAnsi="Times New Roman" w:cs="Times New Roman"/>
                <w:sz w:val="28"/>
                <w:szCs w:val="28"/>
                <w:lang w:eastAsia="ru-RU"/>
              </w:rPr>
              <w:t>сосудах</w:t>
            </w:r>
            <w:proofErr w:type="gramEnd"/>
            <w:r w:rsidRPr="00B31268">
              <w:rPr>
                <w:rFonts w:ascii="Times New Roman" w:eastAsia="Times New Roman" w:hAnsi="Times New Roman" w:cs="Times New Roman"/>
                <w:sz w:val="28"/>
                <w:szCs w:val="28"/>
                <w:lang w:eastAsia="ru-RU"/>
              </w:rPr>
              <w:t xml:space="preserve"> кишечника</w:t>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77"/>
        </w:trPr>
        <w:tc>
          <w:tcPr>
            <w:tcW w:w="4644" w:type="dxa"/>
            <w:gridSpan w:val="3"/>
            <w:tcBorders>
              <w:top w:val="nil"/>
              <w:left w:val="nil"/>
              <w:bottom w:val="nil"/>
              <w:right w:val="nil"/>
            </w:tcBorders>
            <w:shd w:val="clear" w:color="auto" w:fill="auto"/>
          </w:tcPr>
          <w:p w:rsidR="00E26F59" w:rsidRPr="00B31268" w:rsidRDefault="00847E3B" w:rsidP="00847E3B">
            <w:pPr>
              <w:spacing w:after="0" w:line="360" w:lineRule="auto"/>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7</w:t>
            </w:r>
            <w:r w:rsidR="00E26F59" w:rsidRPr="00B31268">
              <w:rPr>
                <w:rFonts w:ascii="Times New Roman" w:eastAsia="Times New Roman" w:hAnsi="Times New Roman" w:cs="Times New Roman"/>
                <w:sz w:val="28"/>
                <w:szCs w:val="28"/>
                <w:lang w:eastAsia="ru-RU"/>
              </w:rPr>
              <w:t xml:space="preserve"> Сосальщик вызывает у человека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Легочный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Кошачий</w:t>
            </w:r>
          </w:p>
          <w:p w:rsidR="00E26F59" w:rsidRPr="00B31268" w:rsidRDefault="00E26F59" w:rsidP="009619F5">
            <w:pPr>
              <w:numPr>
                <w:ilvl w:val="0"/>
                <w:numId w:val="97"/>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847E3B">
            <w:pPr>
              <w:spacing w:after="0" w:line="360" w:lineRule="auto"/>
              <w:rPr>
                <w:rFonts w:ascii="Times New Roman" w:eastAsia="Times New Roman" w:hAnsi="Times New Roman" w:cs="Times New Roman"/>
                <w:sz w:val="28"/>
                <w:szCs w:val="28"/>
                <w:lang w:eastAsia="ru-RU"/>
              </w:rPr>
            </w:pPr>
          </w:p>
        </w:tc>
        <w:tc>
          <w:tcPr>
            <w:tcW w:w="5103" w:type="dxa"/>
            <w:gridSpan w:val="2"/>
            <w:tcBorders>
              <w:top w:val="nil"/>
              <w:left w:val="nil"/>
              <w:bottom w:val="nil"/>
              <w:right w:val="nil"/>
            </w:tcBorders>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Заболевание</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описторхоз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фасциолез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шистосомоз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дикроцелиоз</w:t>
            </w:r>
          </w:p>
          <w:p w:rsidR="00E26F59" w:rsidRPr="00B31268" w:rsidRDefault="00847E3B" w:rsidP="00847E3B">
            <w:pPr>
              <w:tabs>
                <w:tab w:val="left" w:pos="16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парагонимоз</w:t>
            </w:r>
            <w:r>
              <w:rPr>
                <w:rFonts w:ascii="Times New Roman" w:eastAsia="Times New Roman" w:hAnsi="Times New Roman" w:cs="Times New Roman"/>
                <w:sz w:val="28"/>
                <w:szCs w:val="28"/>
                <w:lang w:eastAsia="ru-RU"/>
              </w:rPr>
              <w:tab/>
            </w:r>
          </w:p>
        </w:tc>
      </w:tr>
      <w:tr w:rsidR="00E26F59" w:rsidRPr="00B31268" w:rsidTr="00B74D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94" w:type="dxa"/>
            <w:tcBorders>
              <w:top w:val="nil"/>
              <w:left w:val="nil"/>
              <w:bottom w:val="nil"/>
              <w:right w:val="nil"/>
            </w:tcBorders>
            <w:shd w:val="clear" w:color="auto" w:fill="auto"/>
          </w:tcPr>
          <w:p w:rsidR="00B74D5A" w:rsidRDefault="00B74D5A" w:rsidP="00B31268">
            <w:pPr>
              <w:spacing w:after="0" w:line="360" w:lineRule="auto"/>
              <w:ind w:firstLine="357"/>
              <w:rPr>
                <w:rFonts w:ascii="Times New Roman" w:eastAsia="Times New Roman" w:hAnsi="Times New Roman" w:cs="Times New Roman"/>
                <w:b/>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sidRPr="00847E3B">
              <w:rPr>
                <w:rFonts w:ascii="Times New Roman" w:eastAsia="Times New Roman" w:hAnsi="Times New Roman" w:cs="Times New Roman"/>
                <w:sz w:val="28"/>
                <w:szCs w:val="28"/>
                <w:lang w:eastAsia="ru-RU"/>
              </w:rPr>
              <w:t>2</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8</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w:t>
            </w:r>
          </w:p>
          <w:p w:rsidR="00E26F59" w:rsidRPr="00B31268" w:rsidRDefault="00E26F59" w:rsidP="009619F5">
            <w:pPr>
              <w:numPr>
                <w:ilvl w:val="0"/>
                <w:numId w:val="9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Дикроцелиоз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5953" w:type="dxa"/>
            <w:gridSpan w:val="4"/>
            <w:tcBorders>
              <w:top w:val="nil"/>
              <w:left w:val="nil"/>
              <w:bottom w:val="nil"/>
              <w:right w:val="nil"/>
            </w:tcBorders>
            <w:shd w:val="clear" w:color="auto" w:fill="auto"/>
          </w:tcPr>
          <w:p w:rsidR="00B74D5A" w:rsidRDefault="00B74D5A" w:rsidP="00B74D5A">
            <w:pPr>
              <w:spacing w:after="0" w:line="360" w:lineRule="auto"/>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B74D5A">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B74D5A">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3510"/>
        <w:gridCol w:w="6061"/>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4</w:t>
            </w:r>
            <w:r w:rsidR="00E26F59" w:rsidRPr="00B31268">
              <w:rPr>
                <w:rFonts w:ascii="Times New Roman" w:eastAsia="Times New Roman" w:hAnsi="Times New Roman" w:cs="Times New Roman"/>
                <w:caps/>
                <w:sz w:val="28"/>
                <w:szCs w:val="28"/>
                <w:lang w:val="en-US" w:eastAsia="ru-RU"/>
              </w:rPr>
              <w:t>9</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Фасциолез</w:t>
            </w:r>
          </w:p>
          <w:p w:rsidR="00E26F59" w:rsidRPr="00B31268" w:rsidRDefault="00E26F59" w:rsidP="009619F5">
            <w:pPr>
              <w:numPr>
                <w:ilvl w:val="0"/>
                <w:numId w:val="9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Параганимоз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061"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p>
    <w:tbl>
      <w:tblPr>
        <w:tblW w:w="9704" w:type="dxa"/>
        <w:tblLook w:val="01E0" w:firstRow="1" w:lastRow="1" w:firstColumn="1" w:lastColumn="1" w:noHBand="0" w:noVBand="0"/>
      </w:tblPr>
      <w:tblGrid>
        <w:gridCol w:w="3510"/>
        <w:gridCol w:w="567"/>
        <w:gridCol w:w="5494"/>
        <w:gridCol w:w="133"/>
      </w:tblGrid>
      <w:tr w:rsidR="00E26F59" w:rsidRPr="00B31268" w:rsidTr="00B74D5A">
        <w:tc>
          <w:tcPr>
            <w:tcW w:w="3510"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50</w:t>
            </w:r>
            <w:r w:rsidR="00E26F59" w:rsidRPr="00B31268">
              <w:rPr>
                <w:rFonts w:ascii="Times New Roman" w:eastAsia="Times New Roman" w:hAnsi="Times New Roman" w:cs="Times New Roman"/>
                <w:sz w:val="28"/>
                <w:szCs w:val="28"/>
                <w:lang w:eastAsia="ru-RU"/>
              </w:rPr>
              <w:t xml:space="preserve"> Трематодоз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w:t>
            </w:r>
          </w:p>
          <w:p w:rsidR="00E26F59" w:rsidRPr="00B31268" w:rsidRDefault="00E26F59" w:rsidP="009619F5">
            <w:pPr>
              <w:numPr>
                <w:ilvl w:val="0"/>
                <w:numId w:val="100"/>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Эуритрематоз</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num" w:pos="360"/>
              </w:tabs>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tc>
        <w:tc>
          <w:tcPr>
            <w:tcW w:w="6194" w:type="dxa"/>
            <w:gridSpan w:val="3"/>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Профилактика заболевания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тщательная термическая обработка продуктов животного происхождения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дегельминтизация скота и санитарная охрана пастбищ</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избегать контактов с водой в зонах распространения паразита</w:t>
            </w:r>
          </w:p>
          <w:p w:rsidR="00E26F59" w:rsidRPr="00B31268" w:rsidRDefault="00E26F59" w:rsidP="00D86BAC">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тщательное промывание водопроводной водой овощей и зелени, полив</w:t>
            </w:r>
            <w:r w:rsidR="00D86BAC">
              <w:rPr>
                <w:rFonts w:ascii="Times New Roman" w:eastAsia="Times New Roman" w:hAnsi="Times New Roman" w:cs="Times New Roman"/>
                <w:sz w:val="28"/>
                <w:szCs w:val="28"/>
                <w:lang w:eastAsia="ru-RU"/>
              </w:rPr>
              <w:t>аемых водой из стоячих водоемов</w:t>
            </w:r>
          </w:p>
        </w:tc>
      </w:tr>
      <w:tr w:rsidR="00E26F59" w:rsidRPr="00B31268" w:rsidTr="00B74D5A">
        <w:trPr>
          <w:gridAfter w:val="1"/>
          <w:wAfter w:w="133" w:type="dxa"/>
          <w:trHeight w:val="853"/>
        </w:trPr>
        <w:tc>
          <w:tcPr>
            <w:tcW w:w="4077" w:type="dxa"/>
            <w:gridSpan w:val="2"/>
            <w:shd w:val="clear" w:color="auto" w:fill="auto"/>
          </w:tcPr>
          <w:p w:rsidR="00B74D5A" w:rsidRDefault="00B74D5A"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val="en-US" w:eastAsia="ru-RU"/>
              </w:rPr>
              <w:t>51</w:t>
            </w:r>
            <w:r w:rsidR="00E26F59" w:rsidRPr="00B31268">
              <w:rPr>
                <w:rFonts w:ascii="Times New Roman" w:eastAsia="Times New Roman" w:hAnsi="Times New Roman" w:cs="Times New Roman"/>
                <w:sz w:val="28"/>
                <w:szCs w:val="28"/>
                <w:lang w:eastAsia="ru-RU"/>
              </w:rPr>
              <w:t xml:space="preserve"> Промежуточными</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хозяевами сосальщика </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Ланцетовидного</w:t>
            </w:r>
          </w:p>
          <w:p w:rsidR="00E26F59" w:rsidRPr="00B31268" w:rsidRDefault="00E26F59"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Шистосомы</w:t>
            </w:r>
          </w:p>
          <w:p w:rsidR="00E26F59" w:rsidRPr="00847E3B" w:rsidRDefault="00847E3B" w:rsidP="009619F5">
            <w:pPr>
              <w:numPr>
                <w:ilvl w:val="0"/>
                <w:numId w:val="101"/>
              </w:numPr>
              <w:spacing w:after="0" w:line="360" w:lineRule="auto"/>
              <w:ind w:left="0"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Кошачье</w:t>
            </w:r>
          </w:p>
        </w:tc>
        <w:tc>
          <w:tcPr>
            <w:tcW w:w="5494" w:type="dxa"/>
            <w:shd w:val="clear" w:color="auto" w:fill="auto"/>
          </w:tcPr>
          <w:p w:rsidR="00E26F59" w:rsidRPr="00B31268" w:rsidRDefault="00E26F59" w:rsidP="00B74D5A">
            <w:pPr>
              <w:spacing w:after="0" w:line="360" w:lineRule="auto"/>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Являются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пресноводный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наземный моллюск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рыба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человек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муравей</w:t>
            </w:r>
          </w:p>
        </w:tc>
      </w:tr>
    </w:tbl>
    <w:p w:rsidR="00E26F59" w:rsidRPr="00B31268" w:rsidRDefault="00E26F59" w:rsidP="00847E3B">
      <w:pPr>
        <w:spacing w:after="0" w:line="360" w:lineRule="auto"/>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4077"/>
        <w:gridCol w:w="5494"/>
      </w:tblGrid>
      <w:tr w:rsidR="00E26F59" w:rsidRPr="00B31268" w:rsidTr="00B74D5A">
        <w:trPr>
          <w:trHeight w:val="2156"/>
        </w:trPr>
        <w:tc>
          <w:tcPr>
            <w:tcW w:w="4077" w:type="dxa"/>
            <w:shd w:val="clear" w:color="auto" w:fill="auto"/>
          </w:tcPr>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lastRenderedPageBreak/>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2</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ля диагностики заболевания</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Парагонимоза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Описторхоза</w:t>
            </w:r>
          </w:p>
          <w:p w:rsidR="00E26F59" w:rsidRPr="00B31268" w:rsidRDefault="00E26F59" w:rsidP="009619F5">
            <w:pPr>
              <w:numPr>
                <w:ilvl w:val="0"/>
                <w:numId w:val="102"/>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Шистосомоза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860"/>
              </w:tabs>
              <w:spacing w:after="0" w:line="360" w:lineRule="auto"/>
              <w:ind w:firstLine="357"/>
              <w:rPr>
                <w:rFonts w:ascii="Times New Roman" w:eastAsia="Times New Roman" w:hAnsi="Times New Roman" w:cs="Times New Roman"/>
                <w:sz w:val="28"/>
                <w:szCs w:val="28"/>
                <w:lang w:eastAsia="ru-RU"/>
              </w:rPr>
            </w:pP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фекалии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дуоденальное содержимое на наличие марит</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мокроту 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мочу на наличие яиц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слюну на наличие яиц</w:t>
            </w:r>
          </w:p>
        </w:tc>
      </w:tr>
      <w:tr w:rsidR="00E26F59" w:rsidRPr="00B31268" w:rsidTr="00B74D5A">
        <w:tc>
          <w:tcPr>
            <w:tcW w:w="4077" w:type="dxa"/>
            <w:shd w:val="clear" w:color="auto" w:fill="auto"/>
          </w:tcPr>
          <w:p w:rsidR="00847E3B" w:rsidRDefault="00847E3B"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847E3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53</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организме окончательного хозяина миграцию</w:t>
            </w:r>
          </w:p>
          <w:p w:rsidR="00E26F59" w:rsidRPr="00B31268" w:rsidRDefault="00E26F59" w:rsidP="009619F5">
            <w:pPr>
              <w:numPr>
                <w:ilvl w:val="0"/>
                <w:numId w:val="103"/>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Осуществляет</w:t>
            </w:r>
          </w:p>
          <w:p w:rsidR="00E26F59" w:rsidRPr="00D86BAC" w:rsidRDefault="00E26F59" w:rsidP="009619F5">
            <w:pPr>
              <w:numPr>
                <w:ilvl w:val="0"/>
                <w:numId w:val="103"/>
              </w:numPr>
              <w:spacing w:after="0" w:line="360" w:lineRule="auto"/>
              <w:ind w:left="0"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Не осуществляет</w:t>
            </w:r>
          </w:p>
        </w:tc>
        <w:tc>
          <w:tcPr>
            <w:tcW w:w="5494"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Сосальщик</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легочный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кошачий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фасциолопсис</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Г) печеночный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9807" w:type="dxa"/>
        <w:tblLook w:val="01E0" w:firstRow="1" w:lastRow="1" w:firstColumn="1" w:lastColumn="1" w:noHBand="0" w:noVBand="0"/>
      </w:tblPr>
      <w:tblGrid>
        <w:gridCol w:w="4484"/>
        <w:gridCol w:w="5323"/>
      </w:tblGrid>
      <w:tr w:rsidR="00E26F59" w:rsidRPr="00B31268" w:rsidTr="00B74D5A">
        <w:trPr>
          <w:trHeight w:val="1950"/>
        </w:trPr>
        <w:tc>
          <w:tcPr>
            <w:tcW w:w="4484"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4</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диагностики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Трематодоза, вызванного</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Schistosoma haematobium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japonicum</w:t>
            </w:r>
          </w:p>
          <w:p w:rsidR="00E26F59" w:rsidRPr="00B31268" w:rsidRDefault="00E26F59" w:rsidP="009619F5">
            <w:pPr>
              <w:numPr>
                <w:ilvl w:val="0"/>
                <w:numId w:val="10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Schistosoma mansoni</w:t>
            </w:r>
          </w:p>
          <w:p w:rsidR="00E26F59" w:rsidRPr="00B31268" w:rsidRDefault="00E26F59" w:rsidP="00B31268">
            <w:pPr>
              <w:spacing w:after="0" w:line="360" w:lineRule="auto"/>
              <w:ind w:firstLine="357"/>
              <w:jc w:val="center"/>
              <w:rPr>
                <w:rFonts w:ascii="Times New Roman" w:eastAsia="Times New Roman" w:hAnsi="Times New Roman" w:cs="Times New Roman"/>
                <w:sz w:val="28"/>
                <w:szCs w:val="28"/>
                <w:lang w:eastAsia="ru-RU"/>
              </w:rPr>
            </w:pPr>
          </w:p>
          <w:p w:rsidR="00E26F59" w:rsidRPr="00B31268" w:rsidRDefault="00E26F59" w:rsidP="00B74D5A">
            <w:pPr>
              <w:spacing w:after="0" w:line="360" w:lineRule="auto"/>
              <w:rPr>
                <w:rFonts w:ascii="Times New Roman" w:eastAsia="Times New Roman" w:hAnsi="Times New Roman" w:cs="Times New Roman"/>
                <w:sz w:val="28"/>
                <w:szCs w:val="28"/>
                <w:lang w:eastAsia="ru-RU"/>
              </w:rPr>
            </w:pPr>
          </w:p>
        </w:tc>
        <w:tc>
          <w:tcPr>
            <w:tcW w:w="532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На наличие яиц</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кровь</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мочу</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фекалии</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мокроту</w:t>
            </w:r>
          </w:p>
          <w:p w:rsidR="00E26F59" w:rsidRPr="00B31268" w:rsidRDefault="00B74D5A" w:rsidP="00B74D5A">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дуоденальное содержимое</w:t>
            </w:r>
          </w:p>
        </w:tc>
      </w:tr>
    </w:tbl>
    <w:p w:rsidR="00E26F59" w:rsidRPr="00B31268" w:rsidRDefault="00E26F59" w:rsidP="00D86BAC">
      <w:pPr>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112"/>
        <w:tblW w:w="0" w:type="auto"/>
        <w:tblLook w:val="01E0" w:firstRow="1" w:lastRow="1" w:firstColumn="1" w:lastColumn="1" w:noHBand="0" w:noVBand="0"/>
      </w:tblPr>
      <w:tblGrid>
        <w:gridCol w:w="4068"/>
        <w:gridCol w:w="5503"/>
      </w:tblGrid>
      <w:tr w:rsidR="00E26F59" w:rsidRPr="00B31268" w:rsidTr="00025599">
        <w:tc>
          <w:tcPr>
            <w:tcW w:w="4068" w:type="dxa"/>
            <w:shd w:val="clear" w:color="auto" w:fill="auto"/>
          </w:tcPr>
          <w:p w:rsidR="00E26F59" w:rsidRPr="00B31268" w:rsidRDefault="00B74D5A"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caps/>
                <w:sz w:val="28"/>
                <w:szCs w:val="28"/>
                <w:lang w:eastAsia="ru-RU"/>
              </w:rPr>
              <w:t>5</w:t>
            </w:r>
            <w:r w:rsidR="00E26F59" w:rsidRPr="00B31268">
              <w:rPr>
                <w:rFonts w:ascii="Times New Roman" w:eastAsia="Times New Roman" w:hAnsi="Times New Roman" w:cs="Times New Roman"/>
                <w:caps/>
                <w:sz w:val="28"/>
                <w:szCs w:val="28"/>
                <w:lang w:val="en-US" w:eastAsia="ru-RU"/>
              </w:rPr>
              <w:t>5</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 теле сосальщика</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 xml:space="preserve">Opisthorchis felineus </w:t>
            </w:r>
          </w:p>
          <w:p w:rsidR="00E26F59" w:rsidRPr="00B31268" w:rsidRDefault="00E26F59" w:rsidP="009619F5">
            <w:pPr>
              <w:numPr>
                <w:ilvl w:val="0"/>
                <w:numId w:val="10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Dicrocoelium lanceatum</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c>
          <w:tcPr>
            <w:tcW w:w="5503" w:type="dxa"/>
            <w:shd w:val="clear" w:color="auto" w:fill="auto"/>
          </w:tcPr>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Половые органы расположены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 передней части тела – семенники, </w:t>
            </w:r>
            <w:proofErr w:type="gramStart"/>
            <w:r w:rsidRPr="00B31268">
              <w:rPr>
                <w:rFonts w:ascii="Times New Roman" w:eastAsia="Times New Roman" w:hAnsi="Times New Roman" w:cs="Times New Roman"/>
                <w:sz w:val="28"/>
                <w:szCs w:val="28"/>
                <w:lang w:eastAsia="ru-RU"/>
              </w:rPr>
              <w:t>в</w:t>
            </w:r>
            <w:proofErr w:type="gramEnd"/>
            <w:r w:rsidRPr="00B31268">
              <w:rPr>
                <w:rFonts w:ascii="Times New Roman" w:eastAsia="Times New Roman" w:hAnsi="Times New Roman" w:cs="Times New Roman"/>
                <w:sz w:val="28"/>
                <w:szCs w:val="28"/>
                <w:lang w:eastAsia="ru-RU"/>
              </w:rPr>
              <w:t xml:space="preserve"> задней - матка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Б) в передней части тела – матка, в задней - семенники</w:t>
            </w:r>
            <w:proofErr w:type="gramEnd"/>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bl>
    <w:p w:rsidR="00E26F59" w:rsidRPr="00B74D5A"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74D5A">
        <w:rPr>
          <w:rFonts w:ascii="Times New Roman" w:eastAsia="Times New Roman" w:hAnsi="Times New Roman" w:cs="Times New Roman"/>
          <w:b/>
          <w:sz w:val="28"/>
          <w:szCs w:val="28"/>
          <w:lang w:eastAsia="ru-RU"/>
        </w:rPr>
        <w:lastRenderedPageBreak/>
        <w:t>Установить правильную последовательность</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56 Жизненного цикла печеночного сосальщика, начиная с инвазионной стадии для человека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Адолескарий</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0"/>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57 Жизненного цикла кошачьего сосальщика, начиная с инвазионной стадии для человека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Метацеркарий</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Редия</w:t>
      </w:r>
    </w:p>
    <w:p w:rsidR="00E26F59" w:rsidRPr="00B31268" w:rsidRDefault="00E26F59" w:rsidP="009619F5">
      <w:pPr>
        <w:numPr>
          <w:ilvl w:val="1"/>
          <w:numId w:val="106"/>
        </w:numPr>
        <w:tabs>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E26F59" w:rsidRPr="00B31268" w:rsidRDefault="00B74D5A" w:rsidP="00B31268">
      <w:pPr>
        <w:spacing w:after="0" w:line="360" w:lineRule="auto"/>
        <w:ind w:firstLine="357"/>
        <w:outlineLvl w:val="6"/>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58 Жизненного цикла кровяного сосальщика, начиная с инвазионной стадии для человека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Спороциста</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Мирацидий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Церкарий</w:t>
      </w:r>
    </w:p>
    <w:p w:rsidR="00E26F59" w:rsidRPr="00B31268" w:rsidRDefault="00E26F59" w:rsidP="009619F5">
      <w:pPr>
        <w:numPr>
          <w:ilvl w:val="2"/>
          <w:numId w:val="106"/>
        </w:numPr>
        <w:tabs>
          <w:tab w:val="clear" w:pos="234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Марита</w:t>
      </w:r>
    </w:p>
    <w:p w:rsidR="00B74D5A" w:rsidRDefault="00B74D5A" w:rsidP="00B31268">
      <w:pPr>
        <w:spacing w:after="0" w:line="360" w:lineRule="auto"/>
        <w:ind w:firstLine="357"/>
        <w:outlineLvl w:val="6"/>
        <w:rPr>
          <w:rFonts w:ascii="Times New Roman" w:eastAsia="Times New Roman" w:hAnsi="Times New Roman" w:cs="Times New Roman"/>
          <w:b/>
          <w:sz w:val="28"/>
          <w:szCs w:val="28"/>
          <w:lang w:eastAsia="ru-RU"/>
        </w:rPr>
      </w:pPr>
    </w:p>
    <w:p w:rsidR="00E26F59" w:rsidRPr="00B31268" w:rsidRDefault="00E26F59" w:rsidP="00B31268">
      <w:pPr>
        <w:spacing w:after="0" w:line="360" w:lineRule="auto"/>
        <w:ind w:firstLine="357"/>
        <w:outlineLvl w:val="6"/>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59 Обнаружение в мокроте человека яиц сосальщика свидетельствует о заражении трематодозом -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lastRenderedPageBreak/>
        <w:t>2.</w:t>
      </w:r>
      <w:r w:rsidR="00E26F59" w:rsidRPr="00B31268">
        <w:rPr>
          <w:rFonts w:ascii="Times New Roman" w:eastAsia="Times New Roman" w:hAnsi="Times New Roman" w:cs="Times New Roman"/>
          <w:sz w:val="28"/>
          <w:szCs w:val="28"/>
          <w:lang w:eastAsia="ru-RU"/>
        </w:rPr>
        <w:t xml:space="preserve">60 Обнаружение в дуоденальном содержимом человека сосальщиков размером 6 – 10 мм свидетельствует о заражении  трематодозами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Или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61 Половозрелые особи шистосом локализуются в организме окончательного хозяина </w:t>
      </w:r>
      <w:proofErr w:type="gramStart"/>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b/>
          <w:sz w:val="28"/>
          <w:szCs w:val="28"/>
          <w:lang w:eastAsia="ru-RU"/>
        </w:rPr>
        <w:t>………….  ………….</w:t>
      </w:r>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62 При употреблении в пищу недостаточно проваренной или прожаренной рыбы можно заразиться трематодозом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63 Для обнаружения кошачьего сосальщика у человека исследуют фекалии на наличие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И содержимое двенадцатиперстной кишки на наличе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64 Сосальщики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65 Половой диморфизм характерен для сосальщиков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B74D5A" w:rsidP="00A73B96">
      <w:pPr>
        <w:tabs>
          <w:tab w:val="num" w:pos="360"/>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66 Личинки шистосом водоплавающих птиц вызывают у человека заболевание  </w:t>
      </w:r>
      <w:r w:rsidR="00E26F59" w:rsidRPr="00B31268">
        <w:rPr>
          <w:rFonts w:ascii="Times New Roman" w:eastAsia="Times New Roman" w:hAnsi="Times New Roman" w:cs="Times New Roman"/>
          <w:b/>
          <w:sz w:val="28"/>
          <w:szCs w:val="28"/>
          <w:lang w:eastAsia="ru-RU"/>
        </w:rPr>
        <w:t>……………</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67</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обнаружения у человека сосальщика  </w:t>
      </w:r>
      <w:r w:rsidR="00E26F59" w:rsidRPr="00B31268">
        <w:rPr>
          <w:rFonts w:ascii="Times New Roman" w:eastAsia="Times New Roman" w:hAnsi="Times New Roman" w:cs="Times New Roman"/>
          <w:i/>
          <w:sz w:val="28"/>
          <w:szCs w:val="28"/>
          <w:lang w:val="en-US" w:eastAsia="ru-RU"/>
        </w:rPr>
        <w:t>schistosoma</w:t>
      </w:r>
      <w:r w:rsidR="00E26F59" w:rsidRPr="00B31268">
        <w:rPr>
          <w:rFonts w:ascii="Times New Roman" w:eastAsia="Times New Roman" w:hAnsi="Times New Roman" w:cs="Times New Roman"/>
          <w:i/>
          <w:caps/>
          <w:sz w:val="28"/>
          <w:szCs w:val="28"/>
          <w:lang w:eastAsia="ru-RU"/>
        </w:rPr>
        <w:t xml:space="preserve"> </w:t>
      </w:r>
      <w:r w:rsidR="00E26F59" w:rsidRPr="00B31268">
        <w:rPr>
          <w:rFonts w:ascii="Times New Roman" w:eastAsia="Times New Roman" w:hAnsi="Times New Roman" w:cs="Times New Roman"/>
          <w:i/>
          <w:sz w:val="28"/>
          <w:szCs w:val="28"/>
          <w:lang w:val="en-US" w:eastAsia="ru-RU"/>
        </w:rPr>
        <w:t>haematobium</w:t>
      </w:r>
      <w:r w:rsidR="00E26F59" w:rsidRPr="00B31268">
        <w:rPr>
          <w:rFonts w:ascii="Times New Roman" w:eastAsia="Times New Roman" w:hAnsi="Times New Roman" w:cs="Times New Roman"/>
          <w:sz w:val="28"/>
          <w:szCs w:val="28"/>
          <w:lang w:eastAsia="ru-RU"/>
        </w:rPr>
        <w:t xml:space="preserve"> исследуют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На наличие яиц.</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68</w:t>
      </w:r>
      <w:proofErr w:type="gramStart"/>
      <w:r w:rsidR="00E26F59" w:rsidRPr="00B31268">
        <w:rPr>
          <w:rFonts w:ascii="Times New Roman" w:eastAsia="Times New Roman" w:hAnsi="Times New Roman" w:cs="Times New Roman"/>
          <w:sz w:val="28"/>
          <w:szCs w:val="28"/>
          <w:lang w:eastAsia="ru-RU"/>
        </w:rPr>
        <w:t xml:space="preserve"> Ч</w:t>
      </w:r>
      <w:proofErr w:type="gramEnd"/>
      <w:r w:rsidR="00E26F59" w:rsidRPr="00B31268">
        <w:rPr>
          <w:rFonts w:ascii="Times New Roman" w:eastAsia="Times New Roman" w:hAnsi="Times New Roman" w:cs="Times New Roman"/>
          <w:sz w:val="28"/>
          <w:szCs w:val="28"/>
          <w:lang w:eastAsia="ru-RU"/>
        </w:rPr>
        <w:t xml:space="preserve">ерез кожу в организм человека внедряется личинка кровяного сосальщика -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69 Обязательным промежуточным хозяином сосальщиков является водный или наземный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2.</w:t>
      </w:r>
      <w:r w:rsidR="00E26F59" w:rsidRPr="00B31268">
        <w:rPr>
          <w:rFonts w:ascii="Times New Roman" w:eastAsia="Times New Roman" w:hAnsi="Times New Roman" w:cs="Times New Roman"/>
          <w:sz w:val="28"/>
          <w:szCs w:val="28"/>
          <w:lang w:eastAsia="ru-RU"/>
        </w:rPr>
        <w:t xml:space="preserve">70 Организм моллюска покидает личинка сосальщика </w:t>
      </w:r>
      <w:r w:rsidR="00E26F59" w:rsidRPr="00B31268">
        <w:rPr>
          <w:rFonts w:ascii="Times New Roman" w:eastAsia="Times New Roman" w:hAnsi="Times New Roman" w:cs="Times New Roman"/>
          <w:b/>
          <w:caps/>
          <w:sz w:val="28"/>
          <w:szCs w:val="28"/>
          <w:lang w:eastAsia="ru-RU"/>
        </w:rPr>
        <w:t>…………………</w:t>
      </w:r>
    </w:p>
    <w:p w:rsidR="00E26F59" w:rsidRPr="00B31268" w:rsidRDefault="00B74D5A" w:rsidP="00A73B96">
      <w:pPr>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2.7</w:t>
      </w:r>
      <w:r w:rsidR="00A73B96">
        <w:rPr>
          <w:rFonts w:ascii="Times New Roman" w:eastAsia="Times New Roman" w:hAnsi="Times New Roman" w:cs="Times New Roman"/>
          <w:sz w:val="28"/>
          <w:szCs w:val="28"/>
          <w:lang w:eastAsia="ru-RU"/>
        </w:rPr>
        <w:t>1</w:t>
      </w:r>
      <w:proofErr w:type="gramStart"/>
      <w:r w:rsidR="00E26F59" w:rsidRPr="00B31268">
        <w:rPr>
          <w:rFonts w:ascii="Times New Roman" w:eastAsia="Times New Roman" w:hAnsi="Times New Roman" w:cs="Times New Roman"/>
          <w:sz w:val="28"/>
          <w:szCs w:val="28"/>
          <w:lang w:eastAsia="ru-RU"/>
        </w:rPr>
        <w:t xml:space="preserve"> Ч</w:t>
      </w:r>
      <w:proofErr w:type="gramEnd"/>
      <w:r w:rsidR="00E26F59" w:rsidRPr="00B31268">
        <w:rPr>
          <w:rFonts w:ascii="Times New Roman" w:eastAsia="Times New Roman" w:hAnsi="Times New Roman" w:cs="Times New Roman"/>
          <w:sz w:val="28"/>
          <w:szCs w:val="28"/>
          <w:lang w:eastAsia="ru-RU"/>
        </w:rPr>
        <w:t xml:space="preserve">ерез кожу в организм человека внедряется церкарий </w:t>
      </w:r>
      <w:r w:rsidR="00E26F59" w:rsidRPr="00B31268">
        <w:rPr>
          <w:rFonts w:ascii="Times New Roman" w:eastAsia="Times New Roman" w:hAnsi="Times New Roman" w:cs="Times New Roman"/>
          <w:b/>
          <w:caps/>
          <w:sz w:val="28"/>
          <w:szCs w:val="28"/>
          <w:lang w:eastAsia="ru-RU"/>
        </w:rPr>
        <w:t>………………</w:t>
      </w:r>
      <w:r w:rsidR="00E26F59" w:rsidRPr="00B31268">
        <w:rPr>
          <w:rFonts w:ascii="Times New Roman" w:eastAsia="Times New Roman" w:hAnsi="Times New Roman" w:cs="Times New Roman"/>
          <w:sz w:val="28"/>
          <w:szCs w:val="28"/>
          <w:lang w:eastAsia="ru-RU"/>
        </w:rPr>
        <w:t xml:space="preserve"> сосальщика.</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86725" w:rsidRPr="00B31268">
        <w:rPr>
          <w:rFonts w:ascii="Times New Roman" w:eastAsia="Times New Roman" w:hAnsi="Times New Roman" w:cs="Times New Roman"/>
          <w:b/>
          <w:sz w:val="28"/>
          <w:szCs w:val="28"/>
        </w:rPr>
        <w:t>Основные систематические группы паразитов</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Осложнением тениоза может стать</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Цистицеркоз</w:t>
      </w:r>
    </w:p>
    <w:p w:rsidR="00E26F59" w:rsidRPr="00B31268" w:rsidRDefault="00E26F59" w:rsidP="009619F5">
      <w:pPr>
        <w:numPr>
          <w:ilvl w:val="0"/>
          <w:numId w:val="161"/>
        </w:numPr>
        <w:tabs>
          <w:tab w:val="clear" w:pos="1080"/>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2</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Аутоинвазия возможна при</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Эхинококкозе</w:t>
      </w:r>
      <w:proofErr w:type="gramEnd"/>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Гименолепидозе</w:t>
      </w:r>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Дифиллоботриозе</w:t>
      </w:r>
      <w:proofErr w:type="gramEnd"/>
    </w:p>
    <w:p w:rsidR="00E26F59" w:rsidRPr="00B31268" w:rsidRDefault="00E26F59" w:rsidP="009619F5">
      <w:pPr>
        <w:numPr>
          <w:ilvl w:val="0"/>
          <w:numId w:val="107"/>
        </w:numPr>
        <w:tabs>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Альвеококкозе</w:t>
      </w:r>
    </w:p>
    <w:p w:rsidR="00E26F59" w:rsidRPr="00B31268" w:rsidRDefault="00E26F59"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caps/>
          <w:sz w:val="28"/>
          <w:szCs w:val="28"/>
          <w:lang w:eastAsia="ru-RU"/>
        </w:rPr>
        <w:t>3.</w:t>
      </w:r>
      <w:r w:rsidR="00A73B96">
        <w:rPr>
          <w:rFonts w:ascii="Times New Roman" w:eastAsia="Times New Roman" w:hAnsi="Times New Roman" w:cs="Times New Roman"/>
          <w:caps/>
          <w:sz w:val="28"/>
          <w:szCs w:val="28"/>
          <w:lang w:eastAsia="ru-RU"/>
        </w:rPr>
        <w:t>3</w:t>
      </w:r>
      <w:proofErr w:type="gramStart"/>
      <w:r w:rsidRPr="00B31268">
        <w:rPr>
          <w:rFonts w:ascii="Times New Roman" w:eastAsia="Times New Roman" w:hAnsi="Times New Roman" w:cs="Times New Roman"/>
          <w:caps/>
          <w:sz w:val="28"/>
          <w:szCs w:val="28"/>
          <w:lang w:eastAsia="ru-RU"/>
        </w:rPr>
        <w:t xml:space="preserve"> </w:t>
      </w:r>
      <w:r w:rsidRPr="00B31268">
        <w:rPr>
          <w:rFonts w:ascii="Times New Roman" w:eastAsia="Times New Roman" w:hAnsi="Times New Roman" w:cs="Times New Roman"/>
          <w:sz w:val="28"/>
          <w:szCs w:val="28"/>
          <w:lang w:eastAsia="ru-RU"/>
        </w:rPr>
        <w:t>Д</w:t>
      </w:r>
      <w:proofErr w:type="gramEnd"/>
      <w:r w:rsidRPr="00B31268">
        <w:rPr>
          <w:rFonts w:ascii="Times New Roman" w:eastAsia="Times New Roman" w:hAnsi="Times New Roman" w:cs="Times New Roman"/>
          <w:sz w:val="28"/>
          <w:szCs w:val="28"/>
          <w:lang w:eastAsia="ru-RU"/>
        </w:rPr>
        <w:t>ля диагностики гименолепидоза у человека исследуют</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Мочу</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Мокроту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Фекалии </w:t>
      </w:r>
    </w:p>
    <w:p w:rsidR="00E26F59" w:rsidRPr="00B31268" w:rsidRDefault="00E26F59" w:rsidP="009619F5">
      <w:pPr>
        <w:numPr>
          <w:ilvl w:val="0"/>
          <w:numId w:val="54"/>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Дуоденальное содержимое</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диагностики тениаринхоза  исследуют фекалии человека на наличие</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Гермафродитных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Зрелых члеников</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Половозрелых особей</w:t>
      </w:r>
    </w:p>
    <w:p w:rsidR="00E26F59" w:rsidRPr="00B31268" w:rsidRDefault="00E26F59" w:rsidP="009619F5">
      <w:pPr>
        <w:numPr>
          <w:ilvl w:val="0"/>
          <w:numId w:val="108"/>
        </w:numPr>
        <w:tabs>
          <w:tab w:val="left" w:pos="708"/>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Яиц</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5 </w:t>
      </w:r>
      <w:r w:rsidR="00E26F59" w:rsidRPr="00B31268">
        <w:rPr>
          <w:rFonts w:ascii="Times New Roman" w:eastAsia="Times New Roman" w:hAnsi="Times New Roman" w:cs="Times New Roman"/>
          <w:sz w:val="28"/>
          <w:szCs w:val="28"/>
          <w:lang w:eastAsia="ru-RU"/>
        </w:rPr>
        <w:t xml:space="preserve">Миграцию в организме промежуточного хозяина осуществляет личинка ленточного червя </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9619F5">
      <w:pPr>
        <w:numPr>
          <w:ilvl w:val="0"/>
          <w:numId w:val="109"/>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3.6</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w:t>
      </w:r>
      <w:proofErr w:type="gramEnd"/>
      <w:r w:rsidR="00E26F59" w:rsidRPr="00B31268">
        <w:rPr>
          <w:rFonts w:ascii="Times New Roman" w:eastAsia="Times New Roman" w:hAnsi="Times New Roman" w:cs="Times New Roman"/>
          <w:sz w:val="28"/>
          <w:szCs w:val="28"/>
          <w:lang w:eastAsia="ru-RU"/>
        </w:rPr>
        <w:t>ерез недостаточно термически обработанную рыбу можно заразиться</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0"/>
        </w:numPr>
        <w:tabs>
          <w:tab w:val="num" w:pos="720"/>
          <w:tab w:val="left"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7</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w:t>
      </w:r>
      <w:proofErr w:type="gramEnd"/>
      <w:r w:rsidR="00E26F59" w:rsidRPr="00B31268">
        <w:rPr>
          <w:rFonts w:ascii="Times New Roman" w:eastAsia="Times New Roman" w:hAnsi="Times New Roman" w:cs="Times New Roman"/>
          <w:sz w:val="28"/>
          <w:szCs w:val="28"/>
          <w:lang w:eastAsia="ru-RU"/>
        </w:rPr>
        <w:t>ерез недостаточно термически обработанную говядину можно заразиться</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Дифиллоботриозом </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Тениозом </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8 </w:t>
      </w:r>
      <w:r w:rsidR="00E26F59" w:rsidRPr="00B31268">
        <w:rPr>
          <w:rFonts w:ascii="Times New Roman" w:eastAsia="Times New Roman" w:hAnsi="Times New Roman" w:cs="Times New Roman"/>
          <w:sz w:val="28"/>
          <w:szCs w:val="28"/>
          <w:lang w:eastAsia="ru-RU"/>
        </w:rPr>
        <w:t>Инвазионной стадией бычьего цепня для человека является</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12"/>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9 </w:t>
      </w:r>
      <w:r w:rsidR="00E26F59" w:rsidRPr="00B31268">
        <w:rPr>
          <w:rFonts w:ascii="Times New Roman" w:eastAsia="Times New Roman" w:hAnsi="Times New Roman" w:cs="Times New Roman"/>
          <w:sz w:val="28"/>
          <w:szCs w:val="28"/>
          <w:lang w:eastAsia="ru-RU"/>
        </w:rPr>
        <w:t>Инвазионной стадией лентеца широкого для человека является</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E26F59" w:rsidP="009619F5">
      <w:pPr>
        <w:numPr>
          <w:ilvl w:val="0"/>
          <w:numId w:val="11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10</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двумя промежуточными хозяевами развивается</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1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11</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двумя промежуточными хозяевами развивается</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5"/>
        </w:numPr>
        <w:tabs>
          <w:tab w:val="clear" w:pos="720"/>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lastRenderedPageBreak/>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12</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proofErr w:type="gramEnd"/>
      <w:r w:rsidR="00E26F59" w:rsidRPr="00B31268">
        <w:rPr>
          <w:rFonts w:ascii="Times New Roman" w:eastAsia="Times New Roman" w:hAnsi="Times New Roman" w:cs="Times New Roman"/>
          <w:sz w:val="28"/>
          <w:szCs w:val="28"/>
          <w:lang w:eastAsia="ru-RU"/>
        </w:rPr>
        <w:t xml:space="preserve"> водой связан жизненный цикл </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Тыквенного цепня</w:t>
      </w:r>
    </w:p>
    <w:p w:rsidR="00E26F59" w:rsidRPr="00B31268" w:rsidRDefault="00E26F59" w:rsidP="009619F5">
      <w:pPr>
        <w:numPr>
          <w:ilvl w:val="0"/>
          <w:numId w:val="55"/>
        </w:numPr>
        <w:tabs>
          <w:tab w:val="num" w:pos="720"/>
          <w:tab w:val="num" w:pos="1080"/>
        </w:tabs>
        <w:spacing w:after="0" w:line="360" w:lineRule="auto"/>
        <w:ind w:left="0" w:firstLine="709"/>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Б</w:t>
      </w:r>
      <w:proofErr w:type="gramEnd"/>
      <w:r w:rsidR="00E26F59" w:rsidRPr="00B31268">
        <w:rPr>
          <w:rFonts w:ascii="Times New Roman" w:eastAsia="Times New Roman" w:hAnsi="Times New Roman" w:cs="Times New Roman"/>
          <w:sz w:val="28"/>
          <w:szCs w:val="28"/>
          <w:lang w:eastAsia="ru-RU"/>
        </w:rPr>
        <w:t>ез выхода во внешнюю среду в организме человека развивается</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E26F59" w:rsidP="009619F5">
      <w:pPr>
        <w:numPr>
          <w:ilvl w:val="0"/>
          <w:numId w:val="11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granulosus</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14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есь жизненный цикл в организме человека проходит</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multilocularis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solium</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saginatus</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nana</w:t>
      </w:r>
    </w:p>
    <w:p w:rsidR="00E26F59" w:rsidRPr="00B31268" w:rsidRDefault="00E26F59" w:rsidP="009619F5">
      <w:pPr>
        <w:numPr>
          <w:ilvl w:val="0"/>
          <w:numId w:val="117"/>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Diphyllobothrium</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latum</w:t>
      </w:r>
    </w:p>
    <w:p w:rsidR="00E26F59" w:rsidRPr="00B31268" w:rsidRDefault="00A73B96" w:rsidP="00A73B96">
      <w:pPr>
        <w:numPr>
          <w:ilvl w:val="8"/>
          <w:numId w:val="0"/>
        </w:numPr>
        <w:tabs>
          <w:tab w:val="num" w:pos="420"/>
          <w:tab w:val="num" w:pos="6120"/>
        </w:tabs>
        <w:spacing w:after="0" w:line="360" w:lineRule="auto"/>
        <w:ind w:firstLine="3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15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17 – 34 боковыми ответвлениями матки свидетельствует о заражении</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8"/>
        </w:numPr>
        <w:tabs>
          <w:tab w:val="num" w:pos="720"/>
          <w:tab w:val="left"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16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розетковидной маткой свидетельствует о заражении</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Тениозом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19"/>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Обнаружение в фекалиях человека зрелых члеников цепня с 7 – 12 боковыми ответвлениями матки свидетельствует о заражении</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18 </w:t>
      </w:r>
      <w:r w:rsidR="00E26F59" w:rsidRPr="00B31268">
        <w:rPr>
          <w:rFonts w:ascii="Times New Roman" w:eastAsia="Times New Roman" w:hAnsi="Times New Roman" w:cs="Times New Roman"/>
          <w:sz w:val="28"/>
          <w:szCs w:val="28"/>
          <w:lang w:eastAsia="ru-RU"/>
        </w:rPr>
        <w:t xml:space="preserve">Гермафродитный членик с 2 дольками яичника имеет </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1"/>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19 </w:t>
      </w:r>
      <w:r w:rsidR="00E26F59" w:rsidRPr="00B31268">
        <w:rPr>
          <w:rFonts w:ascii="Times New Roman" w:eastAsia="Times New Roman" w:hAnsi="Times New Roman" w:cs="Times New Roman"/>
          <w:sz w:val="28"/>
          <w:szCs w:val="28"/>
          <w:lang w:eastAsia="ru-RU"/>
        </w:rPr>
        <w:t>Гермафродитный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членик</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с</w:t>
      </w:r>
      <w:r w:rsidR="00E26F59" w:rsidRPr="00B31268">
        <w:rPr>
          <w:rFonts w:ascii="Times New Roman" w:eastAsia="Times New Roman" w:hAnsi="Times New Roman" w:cs="Times New Roman"/>
          <w:caps/>
          <w:sz w:val="28"/>
          <w:szCs w:val="28"/>
          <w:lang w:eastAsia="ru-RU"/>
        </w:rPr>
        <w:t xml:space="preserve"> 3 </w:t>
      </w:r>
      <w:r w:rsidR="00E26F59" w:rsidRPr="00B31268">
        <w:rPr>
          <w:rFonts w:ascii="Times New Roman" w:eastAsia="Times New Roman" w:hAnsi="Times New Roman" w:cs="Times New Roman"/>
          <w:sz w:val="28"/>
          <w:szCs w:val="28"/>
          <w:lang w:eastAsia="ru-RU"/>
        </w:rPr>
        <w:t>дольками</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яичника</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имеет</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Alveococcus multilocularis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2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Diphyllobothrium latum</w:t>
      </w:r>
    </w:p>
    <w:p w:rsidR="00E26F59" w:rsidRPr="00B31268" w:rsidRDefault="00A73B96"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20 </w:t>
      </w:r>
      <w:r w:rsidR="00E26F59" w:rsidRPr="00B31268">
        <w:rPr>
          <w:rFonts w:ascii="Times New Roman" w:eastAsia="Times New Roman" w:hAnsi="Times New Roman" w:cs="Times New Roman"/>
          <w:sz w:val="28"/>
          <w:szCs w:val="28"/>
          <w:lang w:eastAsia="ru-RU"/>
        </w:rPr>
        <w:t>Присасывательные</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щели – ботрии имеет сколекс</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2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21 </w:t>
      </w:r>
      <w:r w:rsidR="00E26F59" w:rsidRPr="00B31268">
        <w:rPr>
          <w:rFonts w:ascii="Times New Roman" w:eastAsia="Times New Roman" w:hAnsi="Times New Roman" w:cs="Times New Roman"/>
          <w:sz w:val="28"/>
          <w:szCs w:val="28"/>
          <w:lang w:eastAsia="ru-RU"/>
        </w:rPr>
        <w:t>Отсутствие пищеварительной системы у паразитических ленточных червей является примером</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Ароморфоза</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Дегенерации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Идиоадаптации</w:t>
      </w:r>
    </w:p>
    <w:p w:rsidR="00E26F59" w:rsidRPr="00B31268" w:rsidRDefault="00E26F59" w:rsidP="009619F5">
      <w:pPr>
        <w:numPr>
          <w:ilvl w:val="0"/>
          <w:numId w:val="124"/>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Регенерации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22 </w:t>
      </w:r>
      <w:r w:rsidR="00E26F59" w:rsidRPr="00B31268">
        <w:rPr>
          <w:rFonts w:ascii="Times New Roman" w:eastAsia="Times New Roman" w:hAnsi="Times New Roman" w:cs="Times New Roman"/>
          <w:sz w:val="28"/>
          <w:szCs w:val="28"/>
          <w:lang w:eastAsia="ru-RU"/>
        </w:rPr>
        <w:t>Пищеварительная система у ленточных червей</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Отсутствует</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Представлена</w:t>
      </w:r>
      <w:proofErr w:type="gramEnd"/>
      <w:r w:rsidRPr="00B31268">
        <w:rPr>
          <w:rFonts w:ascii="Times New Roman" w:eastAsia="Times New Roman" w:hAnsi="Times New Roman" w:cs="Times New Roman"/>
          <w:sz w:val="28"/>
          <w:szCs w:val="28"/>
          <w:lang w:eastAsia="ru-RU"/>
        </w:rPr>
        <w:t xml:space="preserve"> ртом, глоткой, кишечником и анальным отверстием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val="en-US" w:eastAsia="ru-RU"/>
        </w:rPr>
      </w:pPr>
      <w:proofErr w:type="gramStart"/>
      <w:r w:rsidRPr="00B31268">
        <w:rPr>
          <w:rFonts w:ascii="Times New Roman" w:eastAsia="Times New Roman" w:hAnsi="Times New Roman" w:cs="Times New Roman"/>
          <w:sz w:val="28"/>
          <w:szCs w:val="28"/>
          <w:lang w:eastAsia="ru-RU"/>
        </w:rPr>
        <w:t>Представлена</w:t>
      </w:r>
      <w:proofErr w:type="gramEnd"/>
      <w:r w:rsidRPr="00B31268">
        <w:rPr>
          <w:rFonts w:ascii="Times New Roman" w:eastAsia="Times New Roman" w:hAnsi="Times New Roman" w:cs="Times New Roman"/>
          <w:sz w:val="28"/>
          <w:szCs w:val="28"/>
          <w:lang w:eastAsia="ru-RU"/>
        </w:rPr>
        <w:t xml:space="preserve"> ртом, глоткой, кишечником</w:t>
      </w:r>
    </w:p>
    <w:p w:rsidR="00E26F59" w:rsidRPr="00B31268" w:rsidRDefault="00E26F59" w:rsidP="009619F5">
      <w:pPr>
        <w:numPr>
          <w:ilvl w:val="0"/>
          <w:numId w:val="125"/>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Представлена</w:t>
      </w:r>
      <w:proofErr w:type="gramEnd"/>
      <w:r w:rsidRPr="00B31268">
        <w:rPr>
          <w:rFonts w:ascii="Times New Roman" w:eastAsia="Times New Roman" w:hAnsi="Times New Roman" w:cs="Times New Roman"/>
          <w:sz w:val="28"/>
          <w:szCs w:val="28"/>
          <w:lang w:eastAsia="ru-RU"/>
        </w:rPr>
        <w:t xml:space="preserve"> ртом, глоткой, слепо замкнутым ветвистым кишечником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23</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О</w:t>
      </w:r>
      <w:proofErr w:type="gramEnd"/>
      <w:r w:rsidR="00E26F59" w:rsidRPr="00B31268">
        <w:rPr>
          <w:rFonts w:ascii="Times New Roman" w:eastAsia="Times New Roman" w:hAnsi="Times New Roman" w:cs="Times New Roman"/>
          <w:sz w:val="28"/>
          <w:szCs w:val="28"/>
          <w:lang w:eastAsia="ru-RU"/>
        </w:rPr>
        <w:t>т воздействия пищеварительных ферментов ленточных червей защищает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Кутикула</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Хитиновый покров</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26"/>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Щетинки</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24</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кишечнике хозяина бычий цепень удерживается благодаря наличию</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Многочисленных микроскопических выростов тегумента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присосок, расположенных на брюшной стороне тела</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 присосок и венчика крючьев, расположенных на сколексе</w:t>
      </w:r>
    </w:p>
    <w:p w:rsidR="00E26F59" w:rsidRPr="00B31268" w:rsidRDefault="00E26F59" w:rsidP="009619F5">
      <w:pPr>
        <w:numPr>
          <w:ilvl w:val="0"/>
          <w:numId w:val="127"/>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Сильно развитой мускулатуре</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25 </w:t>
      </w:r>
      <w:r w:rsidR="00E26F59" w:rsidRPr="00B31268">
        <w:rPr>
          <w:rFonts w:ascii="Times New Roman" w:eastAsia="Times New Roman" w:hAnsi="Times New Roman" w:cs="Times New Roman"/>
          <w:sz w:val="28"/>
          <w:szCs w:val="28"/>
          <w:lang w:eastAsia="ru-RU"/>
        </w:rPr>
        <w:t xml:space="preserve">Цистицеркоз может развиться у человека, больного </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Гиемнолепидозом</w:t>
      </w:r>
    </w:p>
    <w:p w:rsidR="00E26F59" w:rsidRPr="00B31268" w:rsidRDefault="00E26F59" w:rsidP="009619F5">
      <w:pPr>
        <w:numPr>
          <w:ilvl w:val="0"/>
          <w:numId w:val="128"/>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26</w:t>
      </w:r>
      <w:r>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Возбудитель гименолепидоза -</w:t>
      </w:r>
      <w:r w:rsidR="00E26F59" w:rsidRPr="00B31268">
        <w:rPr>
          <w:rFonts w:ascii="Times New Roman" w:eastAsia="Times New Roman" w:hAnsi="Times New Roman" w:cs="Times New Roman"/>
          <w:caps/>
          <w:sz w:val="28"/>
          <w:szCs w:val="28"/>
          <w:lang w:eastAsia="ru-RU"/>
        </w:rPr>
        <w:t xml:space="preserve"> </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lastRenderedPageBreak/>
        <w:t>Альвеоккок</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29"/>
        </w:numPr>
        <w:tabs>
          <w:tab w:val="num" w:pos="1080"/>
        </w:tabs>
        <w:spacing w:after="0" w:line="360" w:lineRule="auto"/>
        <w:ind w:left="0" w:firstLine="709"/>
        <w:rPr>
          <w:rFonts w:ascii="Times New Roman" w:eastAsia="Times New Roman" w:hAnsi="Times New Roman" w:cs="Times New Roman"/>
          <w:sz w:val="28"/>
          <w:szCs w:val="28"/>
          <w:lang w:val="en-US" w:eastAsia="ru-RU"/>
        </w:rPr>
      </w:pPr>
      <w:proofErr w:type="gramStart"/>
      <w:r w:rsidRPr="00B31268">
        <w:rPr>
          <w:rFonts w:ascii="Times New Roman" w:eastAsia="Times New Roman" w:hAnsi="Times New Roman" w:cs="Times New Roman"/>
          <w:sz w:val="28"/>
          <w:szCs w:val="28"/>
          <w:lang w:eastAsia="ru-RU"/>
        </w:rPr>
        <w:t>Широкой</w:t>
      </w:r>
      <w:proofErr w:type="gramEnd"/>
      <w:r w:rsidRPr="00B31268">
        <w:rPr>
          <w:rFonts w:ascii="Times New Roman" w:eastAsia="Times New Roman" w:hAnsi="Times New Roman" w:cs="Times New Roman"/>
          <w:sz w:val="28"/>
          <w:szCs w:val="28"/>
          <w:lang w:eastAsia="ru-RU"/>
        </w:rPr>
        <w:t xml:space="preserve">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27 </w:t>
      </w:r>
      <w:r w:rsidR="00E26F59" w:rsidRPr="00B31268">
        <w:rPr>
          <w:rFonts w:ascii="Times New Roman" w:eastAsia="Times New Roman" w:hAnsi="Times New Roman" w:cs="Times New Roman"/>
          <w:sz w:val="28"/>
          <w:szCs w:val="28"/>
          <w:lang w:eastAsia="ru-RU"/>
        </w:rPr>
        <w:t xml:space="preserve">Возбудитель  тениаринхоза </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Карликовый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Бычий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Альвеоккок</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Свиной цепень</w:t>
      </w:r>
    </w:p>
    <w:p w:rsidR="00E26F59" w:rsidRPr="00B31268" w:rsidRDefault="00E26F59" w:rsidP="009619F5">
      <w:pPr>
        <w:numPr>
          <w:ilvl w:val="0"/>
          <w:numId w:val="130"/>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Широкой</w:t>
      </w:r>
      <w:proofErr w:type="gramEnd"/>
      <w:r w:rsidRPr="00B31268">
        <w:rPr>
          <w:rFonts w:ascii="Times New Roman" w:eastAsia="Times New Roman" w:hAnsi="Times New Roman" w:cs="Times New Roman"/>
          <w:sz w:val="28"/>
          <w:szCs w:val="28"/>
          <w:lang w:eastAsia="ru-RU"/>
        </w:rPr>
        <w:t xml:space="preserve"> лентец</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28 </w:t>
      </w:r>
      <w:r w:rsidR="00E26F59" w:rsidRPr="00B31268">
        <w:rPr>
          <w:rFonts w:ascii="Times New Roman" w:eastAsia="Times New Roman" w:hAnsi="Times New Roman" w:cs="Times New Roman"/>
          <w:sz w:val="28"/>
          <w:szCs w:val="28"/>
          <w:lang w:eastAsia="ru-RU"/>
        </w:rPr>
        <w:t xml:space="preserve">Питательные вещества поступают в тело ленточных червей  </w:t>
      </w:r>
      <w:proofErr w:type="gramStart"/>
      <w:r w:rsidR="00E26F59" w:rsidRPr="00B31268">
        <w:rPr>
          <w:rFonts w:ascii="Times New Roman" w:eastAsia="Times New Roman" w:hAnsi="Times New Roman" w:cs="Times New Roman"/>
          <w:sz w:val="28"/>
          <w:szCs w:val="28"/>
          <w:lang w:eastAsia="ru-RU"/>
        </w:rPr>
        <w:t>через</w:t>
      </w:r>
      <w:proofErr w:type="gramEnd"/>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Рот</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Присоски</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Кутикулу</w:t>
      </w:r>
    </w:p>
    <w:p w:rsidR="00E26F59" w:rsidRPr="00B31268" w:rsidRDefault="00E26F59" w:rsidP="009619F5">
      <w:pPr>
        <w:numPr>
          <w:ilvl w:val="0"/>
          <w:numId w:val="13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Микроскопические выросты тегумента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29 </w:t>
      </w:r>
      <w:r w:rsidR="00E26F59" w:rsidRPr="00B31268">
        <w:rPr>
          <w:rFonts w:ascii="Times New Roman" w:eastAsia="Times New Roman" w:hAnsi="Times New Roman" w:cs="Times New Roman"/>
          <w:sz w:val="28"/>
          <w:szCs w:val="28"/>
          <w:lang w:eastAsia="ru-RU"/>
        </w:rPr>
        <w:t>Наличие трех пар крючьев характерно для личинки ленточных червей</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Финны</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Процекоида</w:t>
      </w:r>
    </w:p>
    <w:p w:rsidR="00E26F59" w:rsidRPr="00B31268" w:rsidRDefault="00E26F59" w:rsidP="009619F5">
      <w:pPr>
        <w:numPr>
          <w:ilvl w:val="0"/>
          <w:numId w:val="132"/>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Онкосферы</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 xml:space="preserve">30 </w:t>
      </w:r>
      <w:r w:rsidR="00E26F59" w:rsidRPr="00B31268">
        <w:rPr>
          <w:rFonts w:ascii="Times New Roman" w:eastAsia="Times New Roman" w:hAnsi="Times New Roman" w:cs="Times New Roman"/>
          <w:sz w:val="28"/>
          <w:szCs w:val="28"/>
          <w:lang w:eastAsia="ru-RU"/>
        </w:rPr>
        <w:t>Резервуаром возбудителя дифиллоботриоза являются</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3"/>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D572A7" w:rsidRDefault="00D572A7" w:rsidP="00B31268">
      <w:pPr>
        <w:tabs>
          <w:tab w:val="left" w:pos="708"/>
        </w:tabs>
        <w:spacing w:after="0" w:line="360" w:lineRule="auto"/>
        <w:ind w:firstLine="357"/>
        <w:jc w:val="both"/>
        <w:rPr>
          <w:rFonts w:ascii="Times New Roman" w:eastAsia="Times New Roman" w:hAnsi="Times New Roman" w:cs="Times New Roman"/>
          <w:sz w:val="28"/>
          <w:szCs w:val="28"/>
          <w:lang w:eastAsia="ru-RU"/>
        </w:rPr>
      </w:pPr>
    </w:p>
    <w:p w:rsidR="00E26F59" w:rsidRPr="00B31268" w:rsidRDefault="00E26F59" w:rsidP="00B31268">
      <w:pPr>
        <w:tabs>
          <w:tab w:val="left" w:pos="708"/>
        </w:tabs>
        <w:spacing w:after="0" w:line="360" w:lineRule="auto"/>
        <w:ind w:firstLine="357"/>
        <w:jc w:val="both"/>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 нескольких правильных ответов</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 xml:space="preserve">31 </w:t>
      </w:r>
      <w:r w:rsidR="00E26F59" w:rsidRPr="00B31268">
        <w:rPr>
          <w:rFonts w:ascii="Times New Roman" w:eastAsia="Times New Roman" w:hAnsi="Times New Roman" w:cs="Times New Roman"/>
          <w:sz w:val="28"/>
          <w:szCs w:val="28"/>
          <w:lang w:eastAsia="ru-RU"/>
        </w:rPr>
        <w:t>Человек – окончательный хозяин</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Бычьего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4"/>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D572A7" w:rsidP="00B31268">
      <w:pPr>
        <w:numPr>
          <w:ilvl w:val="8"/>
          <w:numId w:val="0"/>
        </w:numPr>
        <w:tabs>
          <w:tab w:val="num" w:pos="420"/>
          <w:tab w:val="num" w:pos="612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caps/>
          <w:sz w:val="28"/>
          <w:szCs w:val="28"/>
          <w:lang w:eastAsia="ru-RU"/>
        </w:rPr>
        <w:t>32</w:t>
      </w:r>
      <w:proofErr w:type="gramStart"/>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В</w:t>
      </w:r>
      <w:proofErr w:type="gramEnd"/>
      <w:r w:rsidR="00E26F59" w:rsidRPr="00B31268">
        <w:rPr>
          <w:rFonts w:ascii="Times New Roman" w:eastAsia="Times New Roman" w:hAnsi="Times New Roman" w:cs="Times New Roman"/>
          <w:sz w:val="28"/>
          <w:szCs w:val="28"/>
          <w:lang w:eastAsia="ru-RU"/>
        </w:rPr>
        <w:t xml:space="preserve"> головном мозге человека может локализоваться личинка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1"/>
          <w:numId w:val="132"/>
        </w:numPr>
        <w:tabs>
          <w:tab w:val="left" w:pos="708"/>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33 Промежуточным  хозяином свиного цепня могут быть</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Домашние и дикие свиньи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Коровы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Собаки</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Мышевидные грызуны</w:t>
      </w:r>
    </w:p>
    <w:p w:rsidR="00E26F59" w:rsidRPr="00B31268" w:rsidRDefault="00E26F59" w:rsidP="009619F5">
      <w:pPr>
        <w:numPr>
          <w:ilvl w:val="0"/>
          <w:numId w:val="135"/>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Рыбы</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34 Присоски и крючья имеет сколекс</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Лентеца широкого</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Карликового цепня</w:t>
      </w:r>
    </w:p>
    <w:p w:rsidR="00E26F59" w:rsidRPr="00B31268" w:rsidRDefault="00E26F59" w:rsidP="009619F5">
      <w:pPr>
        <w:numPr>
          <w:ilvl w:val="0"/>
          <w:numId w:val="136"/>
        </w:numPr>
        <w:tabs>
          <w:tab w:val="num" w:pos="720"/>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35 Приспособления к паразитизму у ленточных червей</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крючьев и присосок</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отдела кишечника</w:t>
      </w:r>
    </w:p>
    <w:p w:rsidR="00E26F59" w:rsidRPr="00B31268" w:rsidRDefault="00E26F59" w:rsidP="009619F5">
      <w:pPr>
        <w:numPr>
          <w:ilvl w:val="0"/>
          <w:numId w:val="137"/>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D572A7" w:rsidP="00B31268">
      <w:pPr>
        <w:tabs>
          <w:tab w:val="num" w:pos="36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36 Диагностика цистицеркоза проводится </w:t>
      </w:r>
      <w:proofErr w:type="gramStart"/>
      <w:r w:rsidR="00E26F59" w:rsidRPr="00B31268">
        <w:rPr>
          <w:rFonts w:ascii="Times New Roman" w:eastAsia="Times New Roman" w:hAnsi="Times New Roman" w:cs="Times New Roman"/>
          <w:sz w:val="28"/>
          <w:szCs w:val="28"/>
          <w:lang w:eastAsia="ru-RU"/>
        </w:rPr>
        <w:t>при</w:t>
      </w:r>
      <w:proofErr w:type="gramEnd"/>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Обнаружении</w:t>
      </w:r>
      <w:proofErr w:type="gramEnd"/>
      <w:r w:rsidRPr="00B31268">
        <w:rPr>
          <w:rFonts w:ascii="Times New Roman" w:eastAsia="Times New Roman" w:hAnsi="Times New Roman" w:cs="Times New Roman"/>
          <w:sz w:val="28"/>
          <w:szCs w:val="28"/>
          <w:lang w:eastAsia="ru-RU"/>
        </w:rPr>
        <w:t xml:space="preserve"> яиц в фекалиях</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Рентгенологическом </w:t>
      </w:r>
      <w:proofErr w:type="gramStart"/>
      <w:r w:rsidRPr="00B31268">
        <w:rPr>
          <w:rFonts w:ascii="Times New Roman" w:eastAsia="Times New Roman" w:hAnsi="Times New Roman" w:cs="Times New Roman"/>
          <w:sz w:val="28"/>
          <w:szCs w:val="28"/>
          <w:lang w:eastAsia="ru-RU"/>
        </w:rPr>
        <w:t>исследовании</w:t>
      </w:r>
      <w:proofErr w:type="gramEnd"/>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Обнаружении</w:t>
      </w:r>
      <w:proofErr w:type="gramEnd"/>
      <w:r w:rsidRPr="00B31268">
        <w:rPr>
          <w:rFonts w:ascii="Times New Roman" w:eastAsia="Times New Roman" w:hAnsi="Times New Roman" w:cs="Times New Roman"/>
          <w:sz w:val="28"/>
          <w:szCs w:val="28"/>
          <w:lang w:eastAsia="ru-RU"/>
        </w:rPr>
        <w:t xml:space="preserve"> финн в фекалиях </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Обнаружении</w:t>
      </w:r>
      <w:proofErr w:type="gramEnd"/>
      <w:r w:rsidRPr="00B31268">
        <w:rPr>
          <w:rFonts w:ascii="Times New Roman" w:eastAsia="Times New Roman" w:hAnsi="Times New Roman" w:cs="Times New Roman"/>
          <w:sz w:val="28"/>
          <w:szCs w:val="28"/>
          <w:lang w:eastAsia="ru-RU"/>
        </w:rPr>
        <w:t xml:space="preserve"> онкосфер в крови</w:t>
      </w:r>
    </w:p>
    <w:p w:rsidR="00E26F59" w:rsidRPr="00B31268" w:rsidRDefault="00E26F59" w:rsidP="009619F5">
      <w:pPr>
        <w:numPr>
          <w:ilvl w:val="0"/>
          <w:numId w:val="138"/>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Иммунологическом </w:t>
      </w:r>
      <w:proofErr w:type="gramStart"/>
      <w:r w:rsidRPr="00B31268">
        <w:rPr>
          <w:rFonts w:ascii="Times New Roman" w:eastAsia="Times New Roman" w:hAnsi="Times New Roman" w:cs="Times New Roman"/>
          <w:sz w:val="28"/>
          <w:szCs w:val="28"/>
          <w:lang w:eastAsia="ru-RU"/>
        </w:rPr>
        <w:t>исследовании</w:t>
      </w:r>
      <w:proofErr w:type="gramEnd"/>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37 Окончательными хозяевами широкого лентеца являются</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Рыбоядные животные</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Рыба</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Крупный и мелкий рогатый скот</w:t>
      </w:r>
    </w:p>
    <w:p w:rsidR="00E26F59" w:rsidRPr="00B31268" w:rsidRDefault="00E26F59" w:rsidP="009619F5">
      <w:pPr>
        <w:numPr>
          <w:ilvl w:val="0"/>
          <w:numId w:val="139"/>
        </w:numPr>
        <w:tabs>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38 Приспособления к паразитизму у ленточных червей </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пищеварительной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кровеносной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Отсутствие дыхательной системы</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Тегумент</w:t>
      </w:r>
    </w:p>
    <w:p w:rsidR="00E26F59" w:rsidRPr="00B31268" w:rsidRDefault="00E26F59" w:rsidP="009619F5">
      <w:pPr>
        <w:numPr>
          <w:ilvl w:val="0"/>
          <w:numId w:val="140"/>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Лентовидная форма тела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39 Промежуточные хозяева эхинококка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Плотоядные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86"/>
        </w:numPr>
        <w:tabs>
          <w:tab w:val="num" w:pos="720"/>
          <w:tab w:val="num" w:pos="108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40 Окончательные хозяева эхинококка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Собака</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Свинья</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Травоядные животные</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Человек</w:t>
      </w:r>
    </w:p>
    <w:p w:rsidR="00E26F59" w:rsidRPr="00B31268" w:rsidRDefault="00E26F59" w:rsidP="009619F5">
      <w:pPr>
        <w:numPr>
          <w:ilvl w:val="0"/>
          <w:numId w:val="141"/>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Шакал</w:t>
      </w:r>
    </w:p>
    <w:p w:rsidR="00E26F59" w:rsidRPr="00B31268" w:rsidRDefault="00E26F59" w:rsidP="00A73B96">
      <w:pPr>
        <w:tabs>
          <w:tab w:val="num" w:pos="720"/>
          <w:tab w:val="num" w:pos="1080"/>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41 Свиной цепень - возбудитель</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Тениаринхоза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Тениоза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Цистицеркоза</w:t>
      </w:r>
    </w:p>
    <w:p w:rsidR="00E26F59" w:rsidRPr="00B31268" w:rsidRDefault="00E26F59" w:rsidP="009619F5">
      <w:pPr>
        <w:numPr>
          <w:ilvl w:val="0"/>
          <w:numId w:val="87"/>
        </w:numPr>
        <w:tabs>
          <w:tab w:val="num" w:pos="108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Гименолепидоза</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42</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 xml:space="preserve"> водой связан жизненный цик ленточных червей</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B31268" w:rsidRDefault="00E26F59" w:rsidP="009619F5">
      <w:pPr>
        <w:numPr>
          <w:ilvl w:val="0"/>
          <w:numId w:val="142"/>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ларвальным цестодозам относятся</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3"/>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D572A7">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44</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ларвальным цестодозам относятся</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Гименолепизод</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Альвеококкоз</w:t>
      </w:r>
    </w:p>
    <w:p w:rsidR="00E26F59" w:rsidRPr="00B31268" w:rsidRDefault="00E26F59" w:rsidP="009619F5">
      <w:pPr>
        <w:numPr>
          <w:ilvl w:val="0"/>
          <w:numId w:val="144"/>
        </w:numPr>
        <w:tabs>
          <w:tab w:val="num" w:pos="720"/>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Дифиллоботриоз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соответствие</w:t>
      </w:r>
    </w:p>
    <w:tbl>
      <w:tblPr>
        <w:tblW w:w="0" w:type="auto"/>
        <w:tblLayout w:type="fixed"/>
        <w:tblLook w:val="01E0" w:firstRow="1" w:lastRow="1" w:firstColumn="1" w:lastColumn="1" w:noHBand="0" w:noVBand="0"/>
      </w:tblPr>
      <w:tblGrid>
        <w:gridCol w:w="3708"/>
        <w:gridCol w:w="5863"/>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45 Ленточный червь</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Spirometra erinacei</w:t>
            </w:r>
          </w:p>
          <w:p w:rsidR="00E26F59" w:rsidRPr="00B31268" w:rsidRDefault="00E26F59" w:rsidP="009619F5">
            <w:pPr>
              <w:numPr>
                <w:ilvl w:val="0"/>
                <w:numId w:val="145"/>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lastRenderedPageBreak/>
              <w:t>Diphyllobotrium latum</w:t>
            </w:r>
          </w:p>
          <w:p w:rsidR="00E26F59" w:rsidRPr="00B31268" w:rsidRDefault="00E26F59" w:rsidP="00D572A7">
            <w:pPr>
              <w:tabs>
                <w:tab w:val="left" w:pos="708"/>
              </w:tabs>
              <w:spacing w:after="0" w:line="360" w:lineRule="auto"/>
              <w:rPr>
                <w:rFonts w:ascii="Times New Roman" w:eastAsia="Times New Roman" w:hAnsi="Times New Roman" w:cs="Times New Roman"/>
                <w:caps/>
                <w:sz w:val="28"/>
                <w:szCs w:val="28"/>
                <w:lang w:eastAsia="ru-RU"/>
              </w:rPr>
            </w:pPr>
          </w:p>
        </w:tc>
        <w:tc>
          <w:tcPr>
            <w:tcW w:w="586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lastRenderedPageBreak/>
              <w:t>Вызывает у человека заболевание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тениоз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тениаринхоз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 гименолепидоз</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дифиллоботриоз</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спарганоз</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tbl>
      <w:tblPr>
        <w:tblW w:w="0" w:type="auto"/>
        <w:tblLayout w:type="fixed"/>
        <w:tblLook w:val="01E0" w:firstRow="1" w:lastRow="1" w:firstColumn="1" w:lastColumn="1" w:noHBand="0" w:noVBand="0"/>
      </w:tblPr>
      <w:tblGrid>
        <w:gridCol w:w="3708"/>
        <w:gridCol w:w="3004"/>
      </w:tblGrid>
      <w:tr w:rsidR="00E26F59" w:rsidRPr="00B31268" w:rsidTr="00025599">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3.46</w:t>
            </w:r>
            <w:r w:rsidR="00E26F59" w:rsidRPr="00B31268">
              <w:rPr>
                <w:rFonts w:ascii="Times New Roman" w:eastAsia="Times New Roman" w:hAnsi="Times New Roman" w:cs="Times New Roman"/>
                <w:sz w:val="28"/>
                <w:szCs w:val="28"/>
                <w:lang w:eastAsia="ru-RU"/>
              </w:rPr>
              <w:t xml:space="preserve"> Человек -  хозяин</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004"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echinococcus granulosus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hymenolepis nana</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sidRPr="00B31268">
              <w:rPr>
                <w:rFonts w:ascii="Times New Roman" w:eastAsia="Times New Roman" w:hAnsi="Times New Roman" w:cs="Times New Roman"/>
                <w:sz w:val="28"/>
                <w:szCs w:val="28"/>
                <w:lang w:val="en-US" w:eastAsia="ru-RU"/>
              </w:rPr>
              <w:t>taenia solium</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w:t>
            </w:r>
            <w:r w:rsidRPr="00B31268">
              <w:rPr>
                <w:rFonts w:ascii="Times New Roman" w:eastAsia="Times New Roman" w:hAnsi="Times New Roman" w:cs="Times New Roman"/>
                <w:sz w:val="28"/>
                <w:szCs w:val="28"/>
                <w:lang w:val="en-US" w:eastAsia="ru-RU"/>
              </w:rPr>
              <w:t>diphyllo</w:t>
            </w:r>
            <w:r w:rsidR="00D572A7">
              <w:rPr>
                <w:rFonts w:ascii="Times New Roman" w:eastAsia="Times New Roman" w:hAnsi="Times New Roman" w:cs="Times New Roman"/>
                <w:sz w:val="28"/>
                <w:szCs w:val="28"/>
                <w:lang w:val="en-US" w:eastAsia="ru-RU"/>
              </w:rPr>
              <w:t>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 </w:t>
      </w:r>
    </w:p>
    <w:tbl>
      <w:tblPr>
        <w:tblW w:w="0" w:type="auto"/>
        <w:tblLayout w:type="fixed"/>
        <w:tblLook w:val="01E0" w:firstRow="1" w:lastRow="1" w:firstColumn="1" w:lastColumn="1" w:noHBand="0" w:noVBand="0"/>
      </w:tblPr>
      <w:tblGrid>
        <w:gridCol w:w="3708"/>
        <w:gridCol w:w="3831"/>
      </w:tblGrid>
      <w:tr w:rsidR="00E26F59" w:rsidRPr="00B31268" w:rsidTr="00D572A7">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47 Человек -  хозяин</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Окончательный </w:t>
            </w:r>
          </w:p>
          <w:p w:rsidR="00E26F59" w:rsidRPr="00B31268" w:rsidRDefault="00E26F59" w:rsidP="009619F5">
            <w:pPr>
              <w:numPr>
                <w:ilvl w:val="0"/>
                <w:numId w:val="14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Промежуточный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c>
          <w:tcPr>
            <w:tcW w:w="3831"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spirometra erinacei</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w:t>
            </w: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hymenolepis nana </w:t>
            </w:r>
          </w:p>
          <w:p w:rsidR="00E26F59" w:rsidRPr="00D572A7"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00D572A7">
              <w:rPr>
                <w:rFonts w:ascii="Times New Roman" w:eastAsia="Times New Roman" w:hAnsi="Times New Roman" w:cs="Times New Roman"/>
                <w:sz w:val="28"/>
                <w:szCs w:val="28"/>
                <w:lang w:val="en-US" w:eastAsia="ru-RU"/>
              </w:rPr>
              <w:t>) diphyllobotrium latum</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tbl>
      <w:tblPr>
        <w:tblW w:w="0" w:type="auto"/>
        <w:tblLayout w:type="fixed"/>
        <w:tblLook w:val="01E0" w:firstRow="1" w:lastRow="1" w:firstColumn="1" w:lastColumn="1" w:noHBand="0" w:noVBand="0"/>
      </w:tblPr>
      <w:tblGrid>
        <w:gridCol w:w="3708"/>
        <w:gridCol w:w="5323"/>
      </w:tblGrid>
      <w:tr w:rsidR="00E26F59" w:rsidRPr="00B31268" w:rsidTr="00D572A7">
        <w:trPr>
          <w:trHeight w:val="3071"/>
        </w:trPr>
        <w:tc>
          <w:tcPr>
            <w:tcW w:w="3708" w:type="dxa"/>
          </w:tcPr>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48</w:t>
            </w:r>
            <w:proofErr w:type="gramStart"/>
            <w:r w:rsidR="00E26F59" w:rsidRPr="00B31268">
              <w:rPr>
                <w:rFonts w:ascii="Times New Roman" w:eastAsia="Times New Roman" w:hAnsi="Times New Roman" w:cs="Times New Roman"/>
                <w:sz w:val="28"/>
                <w:szCs w:val="28"/>
                <w:lang w:eastAsia="ru-RU"/>
              </w:rPr>
              <w:t xml:space="preserve"> Д</w:t>
            </w:r>
            <w:proofErr w:type="gramEnd"/>
            <w:r w:rsidR="00E26F59" w:rsidRPr="00B31268">
              <w:rPr>
                <w:rFonts w:ascii="Times New Roman" w:eastAsia="Times New Roman" w:hAnsi="Times New Roman" w:cs="Times New Roman"/>
                <w:sz w:val="28"/>
                <w:szCs w:val="28"/>
                <w:lang w:eastAsia="ru-RU"/>
              </w:rPr>
              <w:t xml:space="preserve">ля диагностики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Цестодоза, вызванного</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Hymenolepis nana</w:t>
            </w:r>
          </w:p>
          <w:p w:rsidR="00E26F59" w:rsidRPr="00D572A7" w:rsidRDefault="00E26F59" w:rsidP="009619F5">
            <w:pPr>
              <w:numPr>
                <w:ilvl w:val="0"/>
                <w:numId w:val="148"/>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tc>
        <w:tc>
          <w:tcPr>
            <w:tcW w:w="532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Исследуют на наличие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яиц  мочу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гермафродитных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яиц и зрелых члеников фекалии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яиц  фекалии</w:t>
            </w:r>
          </w:p>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49 Ленточный червь  имеет</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Taeniarhynchus saginatus</w:t>
            </w:r>
          </w:p>
          <w:p w:rsidR="00E26F59" w:rsidRPr="00B31268" w:rsidRDefault="00E26F59" w:rsidP="009619F5">
            <w:pPr>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Diphyllobotrium latum</w:t>
            </w:r>
          </w:p>
          <w:p w:rsidR="00E26F59" w:rsidRPr="00B31268" w:rsidRDefault="00E26F59" w:rsidP="009619F5">
            <w:pPr>
              <w:framePr w:hSpace="180" w:wrap="around" w:vAnchor="text" w:hAnchor="margin" w:y="112"/>
              <w:numPr>
                <w:ilvl w:val="0"/>
                <w:numId w:val="149"/>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Taenia solium</w:t>
            </w:r>
          </w:p>
          <w:p w:rsidR="00E26F59" w:rsidRPr="00B31268" w:rsidRDefault="00E26F59" w:rsidP="00D572A7">
            <w:pPr>
              <w:framePr w:hSpace="180" w:wrap="around" w:vAnchor="text" w:hAnchor="margin" w:y="112"/>
              <w:tabs>
                <w:tab w:val="left" w:pos="708"/>
              </w:tabs>
              <w:spacing w:after="0" w:line="360" w:lineRule="auto"/>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Черты организации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сколекс с ботриями, матка розетковидной формы имеет связь с внешней средой</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сколе</w:t>
            </w:r>
            <w:proofErr w:type="gramStart"/>
            <w:r w:rsidRPr="00B31268">
              <w:rPr>
                <w:rFonts w:ascii="Times New Roman" w:eastAsia="Times New Roman" w:hAnsi="Times New Roman" w:cs="Times New Roman"/>
                <w:sz w:val="28"/>
                <w:szCs w:val="28"/>
                <w:lang w:eastAsia="ru-RU"/>
              </w:rPr>
              <w:t>кс с кр</w:t>
            </w:r>
            <w:proofErr w:type="gramEnd"/>
            <w:r w:rsidRPr="00B31268">
              <w:rPr>
                <w:rFonts w:ascii="Times New Roman" w:eastAsia="Times New Roman" w:hAnsi="Times New Roman" w:cs="Times New Roman"/>
                <w:sz w:val="28"/>
                <w:szCs w:val="28"/>
                <w:lang w:eastAsia="ru-RU"/>
              </w:rPr>
              <w:t>ючьями и присосками, яичник имеет три боли, матка с 7 – 12 боковыми ответвлениями</w:t>
            </w:r>
          </w:p>
          <w:p w:rsidR="00E26F59" w:rsidRPr="00B31268" w:rsidRDefault="00E26F59"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сколе</w:t>
            </w:r>
            <w:proofErr w:type="gramStart"/>
            <w:r w:rsidRPr="00B31268">
              <w:rPr>
                <w:rFonts w:ascii="Times New Roman" w:eastAsia="Times New Roman" w:hAnsi="Times New Roman" w:cs="Times New Roman"/>
                <w:sz w:val="28"/>
                <w:szCs w:val="28"/>
                <w:lang w:eastAsia="ru-RU"/>
              </w:rPr>
              <w:t>кс с пр</w:t>
            </w:r>
            <w:proofErr w:type="gramEnd"/>
            <w:r w:rsidRPr="00B31268">
              <w:rPr>
                <w:rFonts w:ascii="Times New Roman" w:eastAsia="Times New Roman" w:hAnsi="Times New Roman" w:cs="Times New Roman"/>
                <w:sz w:val="28"/>
                <w:szCs w:val="28"/>
                <w:lang w:eastAsia="ru-RU"/>
              </w:rPr>
              <w:t>исосками, яичник имеет две доли, матка с</w:t>
            </w:r>
            <w:r w:rsidR="00D572A7">
              <w:rPr>
                <w:rFonts w:ascii="Times New Roman" w:eastAsia="Times New Roman" w:hAnsi="Times New Roman" w:cs="Times New Roman"/>
                <w:sz w:val="28"/>
                <w:szCs w:val="28"/>
                <w:lang w:eastAsia="ru-RU"/>
              </w:rPr>
              <w:t xml:space="preserve"> 17 - 34 боковыми ответвлениями</w:t>
            </w:r>
          </w:p>
        </w:tc>
      </w:tr>
    </w:tbl>
    <w:tbl>
      <w:tblPr>
        <w:tblW w:w="0" w:type="auto"/>
        <w:tblLayout w:type="fixed"/>
        <w:tblLook w:val="01E0" w:firstRow="1" w:lastRow="1" w:firstColumn="1" w:lastColumn="1" w:noHBand="0" w:noVBand="0"/>
      </w:tblPr>
      <w:tblGrid>
        <w:gridCol w:w="4068"/>
        <w:gridCol w:w="5503"/>
      </w:tblGrid>
      <w:tr w:rsidR="00D572A7" w:rsidRPr="00B31268" w:rsidTr="00D572A7">
        <w:trPr>
          <w:trHeight w:val="1849"/>
        </w:trPr>
        <w:tc>
          <w:tcPr>
            <w:tcW w:w="4068" w:type="dxa"/>
          </w:tcPr>
          <w:p w:rsidR="00D572A7" w:rsidRPr="00B31268" w:rsidRDefault="00D572A7" w:rsidP="00D572A7">
            <w:pPr>
              <w:framePr w:hSpace="180" w:wrap="around" w:vAnchor="text" w:hAnchor="page" w:x="1066" w:y="512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3.50</w:t>
            </w:r>
            <w:proofErr w:type="gramStart"/>
            <w:r>
              <w:rPr>
                <w:rFonts w:ascii="Times New Roman" w:eastAsia="Times New Roman" w:hAnsi="Times New Roman" w:cs="Times New Roman"/>
                <w:caps/>
                <w:sz w:val="28"/>
                <w:szCs w:val="28"/>
                <w:lang w:eastAsia="ru-RU"/>
              </w:rPr>
              <w:t xml:space="preserve"> в</w:t>
            </w:r>
            <w:proofErr w:type="gramEnd"/>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зрелом</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членике</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цепня</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9619F5">
            <w:pPr>
              <w:framePr w:wrap="auto"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Diphyllobotrium latum</w:t>
            </w:r>
          </w:p>
          <w:p w:rsidR="00D572A7" w:rsidRPr="00D572A7" w:rsidRDefault="00D572A7" w:rsidP="009619F5">
            <w:pPr>
              <w:framePr w:hSpace="180" w:wrap="around" w:vAnchor="text" w:hAnchor="page" w:x="1066" w:y="5122"/>
              <w:numPr>
                <w:ilvl w:val="0"/>
                <w:numId w:val="150"/>
              </w:numPr>
              <w:tabs>
                <w:tab w:val="num" w:pos="720"/>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Taenia solium</w:t>
            </w:r>
          </w:p>
        </w:tc>
        <w:tc>
          <w:tcPr>
            <w:tcW w:w="5503" w:type="dxa"/>
          </w:tcPr>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 xml:space="preserve"> матка</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розетковидной формы</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с 17 – 34 боковыми ответвлениями</w:t>
            </w:r>
          </w:p>
          <w:p w:rsidR="00D572A7" w:rsidRPr="00B31268" w:rsidRDefault="00D572A7" w:rsidP="00D572A7">
            <w:pPr>
              <w:framePr w:wrap="auto" w:vAnchor="text" w:hAnchor="page" w:x="1066" w:y="512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с 7 – 12 боковыми ответвлениями</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51 Заражение цестодозом </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Тениозом</w:t>
            </w:r>
          </w:p>
          <w:p w:rsidR="00E26F59" w:rsidRPr="00B31268" w:rsidRDefault="00E26F59" w:rsidP="009619F5">
            <w:pPr>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9619F5">
            <w:pPr>
              <w:framePr w:hSpace="180" w:wrap="around" w:vAnchor="text" w:hAnchor="margin" w:y="112"/>
              <w:numPr>
                <w:ilvl w:val="0"/>
                <w:numId w:val="151"/>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Цистицеркозом</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использовании в пищу недостаточно термически обработанной свинины</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термически обработанной говядины</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4068"/>
        <w:gridCol w:w="5503"/>
      </w:tblGrid>
      <w:tr w:rsidR="00E26F59" w:rsidRPr="00B31268" w:rsidTr="00025599">
        <w:tc>
          <w:tcPr>
            <w:tcW w:w="4068" w:type="dxa"/>
          </w:tcPr>
          <w:p w:rsidR="00E26F59" w:rsidRPr="00B31268" w:rsidRDefault="00D572A7"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52 Заражение цестодозом </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Дифиллоботриозом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E26F59" w:rsidRPr="00B31268" w:rsidRDefault="00E26F59" w:rsidP="009619F5">
            <w:pPr>
              <w:framePr w:wrap="auto" w:vAnchor="text" w:hAnchor="page" w:x="1111" w:y="-143"/>
              <w:numPr>
                <w:ilvl w:val="0"/>
                <w:numId w:val="152"/>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D572A7">
            <w:pPr>
              <w:framePr w:hSpace="180" w:wrap="around"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p>
        </w:tc>
        <w:tc>
          <w:tcPr>
            <w:tcW w:w="5503" w:type="dxa"/>
          </w:tcPr>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при использовании в пищу недостаточно термически обработанной свинины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путем аутоинвазии </w:t>
            </w:r>
          </w:p>
          <w:p w:rsidR="00E26F59" w:rsidRPr="00B31268" w:rsidRDefault="00E26F59" w:rsidP="00D572A7">
            <w:pPr>
              <w:framePr w:wrap="auto" w:vAnchor="text" w:hAnchor="page" w:x="1111" w:y="-1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sidR="00D572A7">
              <w:rPr>
                <w:rFonts w:ascii="Times New Roman" w:eastAsia="Times New Roman" w:hAnsi="Times New Roman" w:cs="Times New Roman"/>
                <w:sz w:val="28"/>
                <w:szCs w:val="28"/>
                <w:lang w:eastAsia="ru-RU"/>
              </w:rPr>
              <w:t>ермически обработанной говядины</w:t>
            </w:r>
          </w:p>
        </w:tc>
      </w:tr>
    </w:tbl>
    <w:tbl>
      <w:tblPr>
        <w:tblW w:w="0" w:type="auto"/>
        <w:tblLayout w:type="fixed"/>
        <w:tblLook w:val="01E0" w:firstRow="1" w:lastRow="1" w:firstColumn="1" w:lastColumn="1" w:noHBand="0" w:noVBand="0"/>
      </w:tblPr>
      <w:tblGrid>
        <w:gridCol w:w="4062"/>
        <w:gridCol w:w="5494"/>
      </w:tblGrid>
      <w:tr w:rsidR="00D572A7" w:rsidRPr="00B31268" w:rsidTr="00D572A7">
        <w:trPr>
          <w:trHeight w:val="4710"/>
        </w:trPr>
        <w:tc>
          <w:tcPr>
            <w:tcW w:w="4062" w:type="dxa"/>
          </w:tcPr>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Pr="00B31268">
              <w:rPr>
                <w:rFonts w:ascii="Times New Roman" w:eastAsia="Times New Roman" w:hAnsi="Times New Roman" w:cs="Times New Roman"/>
                <w:sz w:val="28"/>
                <w:szCs w:val="28"/>
                <w:lang w:eastAsia="ru-RU"/>
              </w:rPr>
              <w:t xml:space="preserve">53 Заражение цестодозом </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Спарганозом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Тениаринхозом</w:t>
            </w:r>
          </w:p>
          <w:p w:rsidR="00D572A7" w:rsidRPr="00B31268" w:rsidRDefault="00D572A7" w:rsidP="009619F5">
            <w:pPr>
              <w:framePr w:wrap="auto" w:vAnchor="text" w:hAnchor="page" w:x="1036" w:y="5782"/>
              <w:numPr>
                <w:ilvl w:val="0"/>
                <w:numId w:val="153"/>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Гименолепидозом</w:t>
            </w: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p w:rsidR="00D572A7" w:rsidRPr="00B31268" w:rsidRDefault="00D572A7" w:rsidP="00D572A7">
            <w:pPr>
              <w:framePr w:hSpace="180" w:wrap="around"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p>
        </w:tc>
        <w:tc>
          <w:tcPr>
            <w:tcW w:w="5494" w:type="dxa"/>
          </w:tcPr>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Возможно</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при использовании в пищу недостаточно термически обработанной рыбы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путем аутоинвазии</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при несоблюдении правил гигиены</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при поедании мяса лягушек и змей</w:t>
            </w:r>
          </w:p>
          <w:p w:rsidR="00D572A7" w:rsidRPr="00B31268" w:rsidRDefault="00D572A7" w:rsidP="00D572A7">
            <w:pPr>
              <w:framePr w:wrap="auto" w:vAnchor="text" w:hAnchor="page" w:x="1036" w:y="5782"/>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при использовании в пищу недостаточно т</w:t>
            </w:r>
            <w:r>
              <w:rPr>
                <w:rFonts w:ascii="Times New Roman" w:eastAsia="Times New Roman" w:hAnsi="Times New Roman" w:cs="Times New Roman"/>
                <w:sz w:val="28"/>
                <w:szCs w:val="28"/>
                <w:lang w:eastAsia="ru-RU"/>
              </w:rPr>
              <w:t>ермически обработанной говядины</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03"/>
        <w:gridCol w:w="5877"/>
      </w:tblGrid>
      <w:tr w:rsidR="00E26F59" w:rsidRPr="00B31268" w:rsidTr="00D572A7">
        <w:trPr>
          <w:trHeight w:val="2830"/>
        </w:trPr>
        <w:tc>
          <w:tcPr>
            <w:tcW w:w="3303" w:type="dxa"/>
          </w:tcPr>
          <w:p w:rsidR="00E26F59" w:rsidRPr="00B31268" w:rsidRDefault="00D572A7" w:rsidP="00D572A7">
            <w:pPr>
              <w:framePr w:hSpace="180" w:wrap="around" w:vAnchor="text" w:hAnchor="page" w:x="1171" w:y="-443"/>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54</w:t>
            </w:r>
            <w:proofErr w:type="gramStart"/>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обнаружения ленточного червя</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Эхинококка</w:t>
            </w:r>
          </w:p>
          <w:p w:rsidR="00E26F59" w:rsidRPr="00B31268"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D572A7" w:rsidRDefault="00E26F59" w:rsidP="009619F5">
            <w:pPr>
              <w:framePr w:wrap="auto" w:vAnchor="text" w:hAnchor="page" w:x="1171" w:y="-443"/>
              <w:numPr>
                <w:ilvl w:val="0"/>
                <w:numId w:val="154"/>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Карликового цепня</w:t>
            </w:r>
          </w:p>
        </w:tc>
        <w:tc>
          <w:tcPr>
            <w:tcW w:w="5877" w:type="dxa"/>
          </w:tcPr>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framePr w:wrap="auto" w:vAnchor="text" w:hAnchor="page" w:x="1171" w:y="-443"/>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025599">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lastRenderedPageBreak/>
              <w:t>3.</w:t>
            </w:r>
            <w:r w:rsidR="00E26F59" w:rsidRPr="00B31268">
              <w:rPr>
                <w:rFonts w:ascii="Times New Roman" w:eastAsia="Times New Roman" w:hAnsi="Times New Roman" w:cs="Times New Roman"/>
                <w:caps/>
                <w:sz w:val="28"/>
                <w:szCs w:val="28"/>
                <w:lang w:eastAsia="ru-RU"/>
              </w:rPr>
              <w:t>55</w:t>
            </w:r>
            <w:proofErr w:type="gramStart"/>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обнаружения ленточного червя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Бычьего цепня</w:t>
            </w:r>
          </w:p>
          <w:p w:rsidR="00E26F59" w:rsidRPr="00B31268" w:rsidRDefault="00E26F59" w:rsidP="009619F5">
            <w:pPr>
              <w:numPr>
                <w:ilvl w:val="0"/>
                <w:numId w:val="155"/>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Свиного цепня</w:t>
            </w:r>
          </w:p>
          <w:p w:rsidR="00E26F59" w:rsidRPr="00B31268" w:rsidRDefault="00E26F59" w:rsidP="00B31268">
            <w:pPr>
              <w:framePr w:hSpace="180" w:wrap="around" w:vAnchor="text" w:hAnchor="margin" w:y="112"/>
              <w:tabs>
                <w:tab w:val="num" w:pos="720"/>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рентгенологическое</w:t>
            </w: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W w:w="0" w:type="auto"/>
        <w:tblLayout w:type="fixed"/>
        <w:tblLook w:val="01E0" w:firstRow="1" w:lastRow="1" w:firstColumn="1" w:lastColumn="1" w:noHBand="0" w:noVBand="0"/>
      </w:tblPr>
      <w:tblGrid>
        <w:gridCol w:w="3348"/>
        <w:gridCol w:w="5487"/>
      </w:tblGrid>
      <w:tr w:rsidR="00E26F59" w:rsidRPr="00B31268" w:rsidTr="00D572A7">
        <w:trPr>
          <w:trHeight w:val="2843"/>
        </w:trPr>
        <w:tc>
          <w:tcPr>
            <w:tcW w:w="3348" w:type="dxa"/>
          </w:tcPr>
          <w:p w:rsidR="00E26F59" w:rsidRPr="00B31268" w:rsidRDefault="00D572A7"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00E26F59" w:rsidRPr="00B31268">
              <w:rPr>
                <w:rFonts w:ascii="Times New Roman" w:eastAsia="Times New Roman" w:hAnsi="Times New Roman" w:cs="Times New Roman"/>
                <w:caps/>
                <w:sz w:val="28"/>
                <w:szCs w:val="28"/>
                <w:lang w:eastAsia="ru-RU"/>
              </w:rPr>
              <w:t>56</w:t>
            </w:r>
            <w:proofErr w:type="gramStart"/>
            <w:r w:rsidR="00E26F59" w:rsidRPr="00B31268">
              <w:rPr>
                <w:rFonts w:ascii="Times New Roman" w:eastAsia="Times New Roman" w:hAnsi="Times New Roman" w:cs="Times New Roman"/>
                <w:caps/>
                <w:sz w:val="28"/>
                <w:szCs w:val="28"/>
                <w:lang w:val="en-US" w:eastAsia="ru-RU"/>
              </w:rPr>
              <w:t xml:space="preserve"> </w:t>
            </w:r>
            <w:r w:rsidR="00E26F59" w:rsidRPr="00B31268">
              <w:rPr>
                <w:rFonts w:ascii="Times New Roman" w:eastAsia="Times New Roman" w:hAnsi="Times New Roman" w:cs="Times New Roman"/>
                <w:sz w:val="28"/>
                <w:szCs w:val="28"/>
                <w:lang w:eastAsia="ru-RU"/>
              </w:rPr>
              <w:t>Д</w:t>
            </w:r>
            <w:proofErr w:type="gramEnd"/>
            <w:r w:rsidR="00E26F59" w:rsidRPr="00B31268">
              <w:rPr>
                <w:rFonts w:ascii="Times New Roman" w:eastAsia="Times New Roman" w:hAnsi="Times New Roman" w:cs="Times New Roman"/>
                <w:sz w:val="28"/>
                <w:szCs w:val="28"/>
                <w:lang w:eastAsia="ru-RU"/>
              </w:rPr>
              <w:t>ля обнаружения ленточного червя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Кариликового цепня</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Альвеококка</w:t>
            </w:r>
          </w:p>
          <w:p w:rsidR="00E26F59" w:rsidRPr="00B31268" w:rsidRDefault="00E26F59" w:rsidP="009619F5">
            <w:pPr>
              <w:numPr>
                <w:ilvl w:val="0"/>
                <w:numId w:val="156"/>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Широкого лентеца</w:t>
            </w:r>
          </w:p>
          <w:p w:rsidR="00E26F59" w:rsidRPr="00B31268" w:rsidRDefault="00E26F59" w:rsidP="00B31268">
            <w:pPr>
              <w:framePr w:hSpace="180" w:wrap="around" w:vAnchor="text" w:hAnchor="margin" w:y="112"/>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E26F59" w:rsidRPr="00B31268" w:rsidRDefault="00E26F59"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У человека применяют исследование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фекалий  на наличие члеников</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фекалий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мочи на наличие яиц</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дуоденального содержимого </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 рентгенологическое</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D572A7">
      <w:pPr>
        <w:tabs>
          <w:tab w:val="left" w:pos="708"/>
        </w:tabs>
        <w:spacing w:after="0" w:line="360" w:lineRule="auto"/>
        <w:rPr>
          <w:rFonts w:ascii="Times New Roman" w:eastAsia="Times New Roman" w:hAnsi="Times New Roman" w:cs="Times New Roman"/>
          <w:sz w:val="28"/>
          <w:szCs w:val="28"/>
          <w:lang w:eastAsia="ru-RU"/>
        </w:rPr>
      </w:pPr>
    </w:p>
    <w:tbl>
      <w:tblPr>
        <w:tblpPr w:leftFromText="180" w:rightFromText="180" w:vertAnchor="text" w:horzAnchor="margin" w:tblpY="-9"/>
        <w:tblW w:w="0" w:type="auto"/>
        <w:tblLayout w:type="fixed"/>
        <w:tblLook w:val="01E0" w:firstRow="1" w:lastRow="1" w:firstColumn="1" w:lastColumn="1" w:noHBand="0" w:noVBand="0"/>
      </w:tblPr>
      <w:tblGrid>
        <w:gridCol w:w="3348"/>
        <w:gridCol w:w="5487"/>
      </w:tblGrid>
      <w:tr w:rsidR="00D572A7" w:rsidRPr="00B31268" w:rsidTr="00D572A7">
        <w:tc>
          <w:tcPr>
            <w:tcW w:w="3348"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val="en-US" w:eastAsia="ru-RU"/>
              </w:rPr>
            </w:pPr>
            <w:r>
              <w:rPr>
                <w:rFonts w:ascii="Times New Roman" w:eastAsia="Times New Roman" w:hAnsi="Times New Roman" w:cs="Times New Roman"/>
                <w:caps/>
                <w:sz w:val="28"/>
                <w:szCs w:val="28"/>
                <w:lang w:eastAsia="ru-RU"/>
              </w:rPr>
              <w:t>3.</w:t>
            </w:r>
            <w:r w:rsidRPr="00B31268">
              <w:rPr>
                <w:rFonts w:ascii="Times New Roman" w:eastAsia="Times New Roman" w:hAnsi="Times New Roman" w:cs="Times New Roman"/>
                <w:caps/>
                <w:sz w:val="28"/>
                <w:szCs w:val="28"/>
                <w:lang w:eastAsia="ru-RU"/>
              </w:rPr>
              <w:t>57</w:t>
            </w:r>
            <w:r w:rsidRPr="00B31268">
              <w:rPr>
                <w:rFonts w:ascii="Times New Roman" w:eastAsia="Times New Roman" w:hAnsi="Times New Roman" w:cs="Times New Roman"/>
                <w:caps/>
                <w:sz w:val="28"/>
                <w:szCs w:val="28"/>
                <w:lang w:val="en-US" w:eastAsia="ru-RU"/>
              </w:rPr>
              <w:t xml:space="preserve"> </w:t>
            </w:r>
            <w:r w:rsidRPr="00B31268">
              <w:rPr>
                <w:rFonts w:ascii="Times New Roman" w:eastAsia="Times New Roman" w:hAnsi="Times New Roman" w:cs="Times New Roman"/>
                <w:sz w:val="28"/>
                <w:szCs w:val="28"/>
                <w:lang w:eastAsia="ru-RU"/>
              </w:rPr>
              <w:t>Место локализации у человека</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Тонкий кишечник</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Печень</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Мозг</w:t>
            </w:r>
          </w:p>
          <w:p w:rsidR="00D572A7" w:rsidRPr="00B31268" w:rsidRDefault="00D572A7" w:rsidP="009619F5">
            <w:pPr>
              <w:numPr>
                <w:ilvl w:val="0"/>
                <w:numId w:val="157"/>
              </w:numPr>
              <w:tabs>
                <w:tab w:val="num" w:pos="720"/>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Легкое</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p>
        </w:tc>
        <w:tc>
          <w:tcPr>
            <w:tcW w:w="5487" w:type="dxa"/>
          </w:tcPr>
          <w:p w:rsidR="00D572A7" w:rsidRPr="00B31268" w:rsidRDefault="00D572A7" w:rsidP="00D572A7">
            <w:pPr>
              <w:tabs>
                <w:tab w:val="left" w:pos="708"/>
              </w:tabs>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Ленточного червя</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А) </w:t>
            </w:r>
            <w:r w:rsidRPr="00B31268">
              <w:rPr>
                <w:rFonts w:ascii="Times New Roman" w:eastAsia="Times New Roman" w:hAnsi="Times New Roman" w:cs="Times New Roman"/>
                <w:sz w:val="28"/>
                <w:szCs w:val="28"/>
                <w:lang w:val="en-US" w:eastAsia="ru-RU"/>
              </w:rPr>
              <w:t>taeniarhynchus saginatus</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Б</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taenia solium (</w:t>
            </w:r>
            <w:r w:rsidRPr="00B31268">
              <w:rPr>
                <w:rFonts w:ascii="Times New Roman" w:eastAsia="Times New Roman" w:hAnsi="Times New Roman" w:cs="Times New Roman"/>
                <w:sz w:val="28"/>
                <w:szCs w:val="28"/>
                <w:lang w:eastAsia="ru-RU"/>
              </w:rPr>
              <w:t>цистицерк</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hymenolepis nana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Е</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взрослая</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особь</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ж</w:t>
            </w:r>
            <w:r w:rsidRPr="00B31268">
              <w:rPr>
                <w:rFonts w:ascii="Times New Roman" w:eastAsia="Times New Roman" w:hAnsi="Times New Roman" w:cs="Times New Roman"/>
                <w:sz w:val="28"/>
                <w:szCs w:val="28"/>
                <w:lang w:val="en-US" w:eastAsia="ru-RU"/>
              </w:rPr>
              <w:t>) echinococcus granulosus (</w:t>
            </w:r>
            <w:r w:rsidRPr="00B31268">
              <w:rPr>
                <w:rFonts w:ascii="Times New Roman" w:eastAsia="Times New Roman" w:hAnsi="Times New Roman" w:cs="Times New Roman"/>
                <w:sz w:val="28"/>
                <w:szCs w:val="28"/>
                <w:lang w:eastAsia="ru-RU"/>
              </w:rPr>
              <w:t>финна</w:t>
            </w:r>
            <w:r w:rsidRPr="00B31268">
              <w:rPr>
                <w:rFonts w:ascii="Times New Roman" w:eastAsia="Times New Roman" w:hAnsi="Times New Roman" w:cs="Times New Roman"/>
                <w:sz w:val="28"/>
                <w:szCs w:val="28"/>
                <w:lang w:val="en-US" w:eastAsia="ru-RU"/>
              </w:rPr>
              <w:t>)</w:t>
            </w:r>
          </w:p>
          <w:p w:rsidR="00D572A7" w:rsidRPr="00B31268" w:rsidRDefault="00D572A7" w:rsidP="00D572A7">
            <w:pPr>
              <w:tabs>
                <w:tab w:val="left" w:pos="708"/>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val="en-US"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D572A7" w:rsidRDefault="00D572A7"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Установить правильную последовательность</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58 Стадий жизненного цикла широкого лентеца, начиная с </w:t>
      </w:r>
      <w:proofErr w:type="gramStart"/>
      <w:r w:rsidR="00E26F59" w:rsidRPr="00B31268">
        <w:rPr>
          <w:rFonts w:ascii="Times New Roman" w:eastAsia="Times New Roman" w:hAnsi="Times New Roman" w:cs="Times New Roman"/>
          <w:sz w:val="28"/>
          <w:szCs w:val="28"/>
          <w:lang w:eastAsia="ru-RU"/>
        </w:rPr>
        <w:t>инвазионной</w:t>
      </w:r>
      <w:proofErr w:type="gramEnd"/>
      <w:r w:rsidR="00E26F59" w:rsidRPr="00B31268">
        <w:rPr>
          <w:rFonts w:ascii="Times New Roman" w:eastAsia="Times New Roman" w:hAnsi="Times New Roman" w:cs="Times New Roman"/>
          <w:sz w:val="28"/>
          <w:szCs w:val="28"/>
          <w:lang w:eastAsia="ru-RU"/>
        </w:rPr>
        <w:t xml:space="preserve"> для человека,</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Яйцо</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Плероцеркоид</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Корацидий</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8"/>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Процеркоид</w:t>
      </w: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59 Стадий жизненного цикла бычьего цепня, начиная с </w:t>
      </w:r>
      <w:proofErr w:type="gramStart"/>
      <w:r w:rsidR="00E26F59" w:rsidRPr="00B31268">
        <w:rPr>
          <w:rFonts w:ascii="Times New Roman" w:eastAsia="Times New Roman" w:hAnsi="Times New Roman" w:cs="Times New Roman"/>
          <w:sz w:val="28"/>
          <w:szCs w:val="28"/>
          <w:lang w:eastAsia="ru-RU"/>
        </w:rPr>
        <w:t>инвазионной</w:t>
      </w:r>
      <w:proofErr w:type="gramEnd"/>
      <w:r w:rsidR="00E26F59" w:rsidRPr="00B31268">
        <w:rPr>
          <w:rFonts w:ascii="Times New Roman" w:eastAsia="Times New Roman" w:hAnsi="Times New Roman" w:cs="Times New Roman"/>
          <w:sz w:val="28"/>
          <w:szCs w:val="28"/>
          <w:lang w:eastAsia="ru-RU"/>
        </w:rPr>
        <w:t xml:space="preserve"> для человека,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59"/>
        </w:numPr>
        <w:tabs>
          <w:tab w:val="clear" w:pos="1440"/>
          <w:tab w:val="left"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D572A7">
      <w:pPr>
        <w:tabs>
          <w:tab w:val="left" w:pos="900"/>
          <w:tab w:val="num" w:pos="1134"/>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B31268">
      <w:pPr>
        <w:tabs>
          <w:tab w:val="left" w:pos="708"/>
        </w:tabs>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60 Стадий развития ленточных червей</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Финна</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Яйцо</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Половозрелая особь</w:t>
      </w:r>
    </w:p>
    <w:p w:rsidR="00E26F59" w:rsidRPr="00B31268" w:rsidRDefault="00E26F59" w:rsidP="009619F5">
      <w:pPr>
        <w:numPr>
          <w:ilvl w:val="0"/>
          <w:numId w:val="160"/>
        </w:numPr>
        <w:tabs>
          <w:tab w:val="clear" w:pos="144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Онкосфера</w:t>
      </w: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p>
    <w:p w:rsidR="00E26F59" w:rsidRPr="00B31268" w:rsidRDefault="00E26F59" w:rsidP="00B31268">
      <w:pPr>
        <w:tabs>
          <w:tab w:val="left" w:pos="708"/>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 xml:space="preserve">Дополнить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61 Обнаружение в фекалиях зрелых члеников цепня, матка которого  имеет 7 – 12 боковых ответвлений, свидетельствует о заражении </w:t>
      </w:r>
      <w:r w:rsidR="00E26F59" w:rsidRPr="00B31268">
        <w:rPr>
          <w:rFonts w:ascii="Times New Roman" w:eastAsia="Times New Roman" w:hAnsi="Times New Roman" w:cs="Times New Roman"/>
          <w:b/>
          <w:caps/>
          <w:sz w:val="28"/>
          <w:szCs w:val="28"/>
          <w:lang w:eastAsia="ru-RU"/>
        </w:rPr>
        <w:t>…………</w:t>
      </w:r>
      <w:proofErr w:type="gramStart"/>
      <w:r w:rsidR="00E26F59" w:rsidRPr="00B31268">
        <w:rPr>
          <w:rFonts w:ascii="Times New Roman" w:eastAsia="Times New Roman" w:hAnsi="Times New Roman" w:cs="Times New Roman"/>
          <w:caps/>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b/>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62 Обнаружение в фекалиях члеников цепня, матка которого имеет розетковидную форму, свидетельствует о заражении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63</w:t>
      </w:r>
      <w:proofErr w:type="gramStart"/>
      <w:r w:rsidR="00E26F59" w:rsidRPr="00B31268">
        <w:rPr>
          <w:rFonts w:ascii="Times New Roman" w:eastAsia="Times New Roman" w:hAnsi="Times New Roman" w:cs="Times New Roman"/>
          <w:sz w:val="28"/>
          <w:szCs w:val="28"/>
          <w:lang w:eastAsia="ru-RU"/>
        </w:rPr>
        <w:t xml:space="preserve"> В</w:t>
      </w:r>
      <w:proofErr w:type="gramEnd"/>
      <w:r w:rsidR="00E26F59" w:rsidRPr="00B31268">
        <w:rPr>
          <w:rFonts w:ascii="Times New Roman" w:eastAsia="Times New Roman" w:hAnsi="Times New Roman" w:cs="Times New Roman"/>
          <w:sz w:val="28"/>
          <w:szCs w:val="28"/>
          <w:lang w:eastAsia="ru-RU"/>
        </w:rPr>
        <w:t xml:space="preserve">есь жизненный цикл в органимзе человека проходит ленточный червь -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64 Человек является  одновременно окончательным и промежуточным хозяином для ленточного  червя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65 Осложенем тениоза у человека является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E26F59" w:rsidP="00D572A7">
      <w:pPr>
        <w:tabs>
          <w:tab w:val="left" w:pos="708"/>
        </w:tabs>
        <w:spacing w:after="0" w:line="360" w:lineRule="auto"/>
        <w:ind w:firstLine="709"/>
        <w:rPr>
          <w:rFonts w:ascii="Times New Roman" w:eastAsia="Times New Roman" w:hAnsi="Times New Roman" w:cs="Times New Roman"/>
          <w:sz w:val="28"/>
          <w:szCs w:val="28"/>
          <w:lang w:eastAsia="ru-RU"/>
        </w:rPr>
      </w:pPr>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E26F59" w:rsidRPr="00B31268">
        <w:rPr>
          <w:rFonts w:ascii="Times New Roman" w:eastAsia="Times New Roman" w:hAnsi="Times New Roman" w:cs="Times New Roman"/>
          <w:sz w:val="28"/>
          <w:szCs w:val="28"/>
          <w:lang w:eastAsia="ru-RU"/>
        </w:rPr>
        <w:t xml:space="preserve">66 Ленточные черви  вызывают у человека заболевания, которые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67 Членики тела ленточного червя, имеющие только матку  заполненную яйцами,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p>
    <w:p w:rsidR="00E26F59" w:rsidRPr="00B31268" w:rsidRDefault="00D572A7" w:rsidP="00D572A7">
      <w:pPr>
        <w:tabs>
          <w:tab w:val="left" w:pos="708"/>
        </w:tabs>
        <w:spacing w:after="0" w:line="360" w:lineRule="auto"/>
        <w:ind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68 Членики тела ленточного червя, имеющие женскую и мужскую половые системы, называются  </w:t>
      </w:r>
      <w:r w:rsidR="00E26F59" w:rsidRPr="00B31268">
        <w:rPr>
          <w:rFonts w:ascii="Times New Roman" w:eastAsia="Times New Roman" w:hAnsi="Times New Roman" w:cs="Times New Roman"/>
          <w:b/>
          <w:sz w:val="28"/>
          <w:szCs w:val="28"/>
          <w:lang w:eastAsia="ru-RU"/>
        </w:rPr>
        <w:t>……………</w:t>
      </w:r>
      <w:proofErr w:type="gramStart"/>
      <w:r w:rsidR="00E26F59" w:rsidRPr="00B31268">
        <w:rPr>
          <w:rFonts w:ascii="Times New Roman" w:eastAsia="Times New Roman" w:hAnsi="Times New Roman" w:cs="Times New Roman"/>
          <w:sz w:val="28"/>
          <w:szCs w:val="28"/>
          <w:lang w:eastAsia="ru-RU"/>
        </w:rPr>
        <w:t xml:space="preserve"> .</w:t>
      </w:r>
      <w:proofErr w:type="gramEnd"/>
      <w:r w:rsidR="00E26F59" w:rsidRPr="00B31268">
        <w:rPr>
          <w:rFonts w:ascii="Times New Roman" w:eastAsia="Times New Roman" w:hAnsi="Times New Roman" w:cs="Times New Roman"/>
          <w:sz w:val="28"/>
          <w:szCs w:val="28"/>
          <w:lang w:eastAsia="ru-RU"/>
        </w:rPr>
        <w:t xml:space="preserve"> </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69 Образование молодых члеников происходит в части тела  ленточного червя - </w:t>
      </w:r>
      <w:r w:rsidR="00E26F59" w:rsidRPr="00B31268">
        <w:rPr>
          <w:rFonts w:ascii="Times New Roman" w:eastAsia="Times New Roman" w:hAnsi="Times New Roman" w:cs="Times New Roman"/>
          <w:b/>
          <w:caps/>
          <w:sz w:val="28"/>
          <w:szCs w:val="28"/>
          <w:lang w:eastAsia="ru-RU"/>
        </w:rPr>
        <w:t>……………</w:t>
      </w:r>
    </w:p>
    <w:p w:rsidR="00E26F59" w:rsidRPr="00B31268" w:rsidRDefault="00D572A7" w:rsidP="00D572A7">
      <w:pPr>
        <w:tabs>
          <w:tab w:val="left" w:pos="708"/>
        </w:tabs>
        <w:spacing w:after="0" w:line="360" w:lineRule="auto"/>
        <w:ind w:firstLine="709"/>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70 Личинка ленточного червя, развивающаяся  в яйце, называется  </w:t>
      </w:r>
      <w:r w:rsidR="00E26F59" w:rsidRPr="00B31268">
        <w:rPr>
          <w:rFonts w:ascii="Times New Roman" w:eastAsia="Times New Roman" w:hAnsi="Times New Roman" w:cs="Times New Roman"/>
          <w:b/>
          <w:caps/>
          <w:sz w:val="28"/>
          <w:szCs w:val="28"/>
          <w:lang w:eastAsia="ru-RU"/>
        </w:rPr>
        <w:t>……………..</w:t>
      </w:r>
    </w:p>
    <w:p w:rsidR="00D572A7" w:rsidRDefault="00D572A7"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4. </w:t>
      </w:r>
      <w:r w:rsidR="00A86725" w:rsidRPr="00B31268">
        <w:rPr>
          <w:rFonts w:ascii="Times New Roman" w:eastAsia="Times New Roman" w:hAnsi="Times New Roman" w:cs="Times New Roman"/>
          <w:b/>
          <w:sz w:val="28"/>
          <w:szCs w:val="28"/>
        </w:rPr>
        <w:t>Экологическая  паразитология.</w:t>
      </w:r>
    </w:p>
    <w:p w:rsidR="00E26F59" w:rsidRPr="00D572A7" w:rsidRDefault="00D572A7" w:rsidP="009619F5">
      <w:pPr>
        <w:pStyle w:val="a3"/>
        <w:numPr>
          <w:ilvl w:val="1"/>
          <w:numId w:val="50"/>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572A7">
        <w:rPr>
          <w:rFonts w:ascii="Times New Roman" w:eastAsia="Times New Roman" w:hAnsi="Times New Roman" w:cs="Times New Roman"/>
          <w:sz w:val="28"/>
          <w:szCs w:val="28"/>
          <w:lang w:eastAsia="ru-RU"/>
        </w:rPr>
        <w:t xml:space="preserve">Гетерономная сегментация со слиянием сегментов в отделы тела отмечается у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кольчатых червей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членистоногих </w:t>
      </w:r>
    </w:p>
    <w:p w:rsidR="00E26F59" w:rsidRPr="00B31268" w:rsidRDefault="00E26F59" w:rsidP="009619F5">
      <w:pPr>
        <w:numPr>
          <w:ilvl w:val="0"/>
          <w:numId w:val="16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ленточных червей </w:t>
      </w:r>
    </w:p>
    <w:p w:rsidR="00E26F59" w:rsidRPr="00B31268" w:rsidRDefault="00E26F59" w:rsidP="009619F5">
      <w:pPr>
        <w:numPr>
          <w:ilvl w:val="0"/>
          <w:numId w:val="16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круглых червей </w:t>
      </w:r>
    </w:p>
    <w:p w:rsidR="00E26F59" w:rsidRPr="00B31268" w:rsidRDefault="00D572A7" w:rsidP="00642587">
      <w:pPr>
        <w:tabs>
          <w:tab w:val="num" w:pos="1134"/>
          <w:tab w:val="num" w:pos="1276"/>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w:t>
      </w:r>
      <w:proofErr w:type="gramStart"/>
      <w:r w:rsidR="00E26F59" w:rsidRPr="00B31268">
        <w:rPr>
          <w:rFonts w:ascii="Times New Roman" w:eastAsia="Times New Roman" w:hAnsi="Times New Roman" w:cs="Times New Roman"/>
          <w:sz w:val="28"/>
          <w:szCs w:val="28"/>
          <w:lang w:eastAsia="ru-RU"/>
        </w:rPr>
        <w:t xml:space="preserve"> Н</w:t>
      </w:r>
      <w:proofErr w:type="gramEnd"/>
      <w:r w:rsidRPr="00B31268">
        <w:rPr>
          <w:rFonts w:ascii="Times New Roman" w:eastAsia="Times New Roman" w:hAnsi="Times New Roman" w:cs="Times New Roman"/>
          <w:sz w:val="28"/>
          <w:szCs w:val="28"/>
          <w:lang w:eastAsia="ru-RU"/>
        </w:rPr>
        <w:t xml:space="preserve">аиболее высокоорганизованной группой членистоногих являются представители подтипа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жабернодышащие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хелицеровые </w:t>
      </w:r>
    </w:p>
    <w:p w:rsidR="00E26F59" w:rsidRPr="00B31268" w:rsidRDefault="00E26F59" w:rsidP="009619F5">
      <w:pPr>
        <w:numPr>
          <w:ilvl w:val="0"/>
          <w:numId w:val="16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трахейнодышащие </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eastAsia="ru-RU"/>
        </w:rPr>
        <w:t xml:space="preserve">синантропным паукообразным относится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дермацентор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64"/>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B31268">
      <w:pPr>
        <w:spacing w:after="0" w:line="360" w:lineRule="auto"/>
        <w:ind w:firstLine="357"/>
        <w:rPr>
          <w:rFonts w:ascii="Times New Roman" w:eastAsia="Times New Roman" w:hAnsi="Times New Roman" w:cs="Times New Roman"/>
          <w:caps/>
          <w:sz w:val="28"/>
          <w:szCs w:val="28"/>
          <w:lang w:eastAsia="ru-RU"/>
        </w:rPr>
      </w:pPr>
      <w:r w:rsidRPr="00B31268">
        <w:rPr>
          <w:rFonts w:ascii="Times New Roman" w:eastAsia="Times New Roman" w:hAnsi="Times New Roman" w:cs="Times New Roman"/>
          <w:sz w:val="28"/>
          <w:szCs w:val="28"/>
          <w:lang w:eastAsia="ru-RU"/>
        </w:rPr>
        <w:t>4.</w:t>
      </w:r>
      <w:r w:rsidR="00D572A7">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caps/>
          <w:sz w:val="28"/>
          <w:szCs w:val="28"/>
          <w:lang w:eastAsia="ru-RU"/>
        </w:rPr>
        <w:t>с</w:t>
      </w:r>
      <w:r w:rsidR="00D572A7" w:rsidRPr="00B31268">
        <w:rPr>
          <w:rFonts w:ascii="Times New Roman" w:eastAsia="Times New Roman" w:hAnsi="Times New Roman" w:cs="Times New Roman"/>
          <w:sz w:val="28"/>
          <w:szCs w:val="28"/>
          <w:lang w:eastAsia="ru-RU"/>
        </w:rPr>
        <w:t>пособом передачи вируса энцефалита следующему поколению клещей является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инокуляция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контаминация</w:t>
      </w:r>
    </w:p>
    <w:p w:rsidR="00E26F59" w:rsidRPr="00B31268" w:rsidRDefault="00E26F59" w:rsidP="009619F5">
      <w:pPr>
        <w:numPr>
          <w:ilvl w:val="0"/>
          <w:numId w:val="165"/>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трансовариальная передача</w:t>
      </w:r>
    </w:p>
    <w:p w:rsidR="00E26F59" w:rsidRPr="00B31268" w:rsidRDefault="00D572A7"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B31268">
        <w:rPr>
          <w:rFonts w:ascii="Times New Roman" w:eastAsia="Times New Roman" w:hAnsi="Times New Roman" w:cs="Times New Roman"/>
          <w:sz w:val="28"/>
          <w:szCs w:val="28"/>
          <w:lang w:eastAsia="ru-RU"/>
        </w:rPr>
        <w:t xml:space="preserve">5 </w:t>
      </w:r>
      <w:r w:rsidR="00E414EB">
        <w:rPr>
          <w:rFonts w:ascii="Times New Roman" w:eastAsia="Times New Roman" w:hAnsi="Times New Roman" w:cs="Times New Roman"/>
          <w:sz w:val="28"/>
          <w:szCs w:val="28"/>
          <w:lang w:eastAsia="ru-RU"/>
        </w:rPr>
        <w:t>К</w:t>
      </w:r>
      <w:r w:rsidRPr="00B31268">
        <w:rPr>
          <w:rFonts w:ascii="Times New Roman" w:eastAsia="Times New Roman" w:hAnsi="Times New Roman" w:cs="Times New Roman"/>
          <w:sz w:val="28"/>
          <w:szCs w:val="28"/>
          <w:lang w:eastAsia="ru-RU"/>
        </w:rPr>
        <w:t xml:space="preserve">онечности членистоногих гомологичны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Псевдоподиям  амебы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Мускульной ноге моллюсков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Парапо</w:t>
      </w:r>
      <w:r w:rsidR="00E26F59" w:rsidRPr="00B31268">
        <w:rPr>
          <w:rFonts w:ascii="Times New Roman" w:eastAsia="Times New Roman" w:hAnsi="Times New Roman" w:cs="Times New Roman"/>
          <w:sz w:val="28"/>
          <w:szCs w:val="28"/>
          <w:lang w:eastAsia="ru-RU"/>
        </w:rPr>
        <w:t xml:space="preserve">диям кольчатых червей </w:t>
      </w:r>
    </w:p>
    <w:p w:rsidR="00E26F59" w:rsidRPr="00B31268" w:rsidRDefault="00D572A7" w:rsidP="009619F5">
      <w:pPr>
        <w:numPr>
          <w:ilvl w:val="0"/>
          <w:numId w:val="166"/>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Щупальцам медузы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6 Органы дыхания у </w:t>
      </w:r>
      <w:proofErr w:type="gramStart"/>
      <w:r w:rsidR="00D572A7" w:rsidRPr="00B31268">
        <w:rPr>
          <w:rFonts w:ascii="Times New Roman" w:eastAsia="Times New Roman" w:hAnsi="Times New Roman" w:cs="Times New Roman"/>
          <w:sz w:val="28"/>
          <w:szCs w:val="28"/>
          <w:lang w:eastAsia="ru-RU"/>
        </w:rPr>
        <w:t>паукообразных</w:t>
      </w:r>
      <w:proofErr w:type="gramEnd"/>
      <w:r w:rsidR="00D572A7" w:rsidRPr="00B31268">
        <w:rPr>
          <w:rFonts w:ascii="Times New Roman" w:eastAsia="Times New Roman" w:hAnsi="Times New Roman" w:cs="Times New Roman"/>
          <w:sz w:val="28"/>
          <w:szCs w:val="28"/>
          <w:lang w:eastAsia="ru-RU"/>
        </w:rPr>
        <w:t xml:space="preserve">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Жабры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мешковидные легкие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Только дыхательные трубочки </w:t>
      </w:r>
    </w:p>
    <w:p w:rsidR="00E26F59" w:rsidRPr="00B31268" w:rsidRDefault="00D572A7" w:rsidP="009619F5">
      <w:pPr>
        <w:numPr>
          <w:ilvl w:val="0"/>
          <w:numId w:val="16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Мешковидные легкие и трахеи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7 собачий клещ является специфическим переносчиком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Весенне-летнего энцефалита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w:t>
      </w:r>
      <w:r w:rsidR="00E26F59" w:rsidRPr="00B31268">
        <w:rPr>
          <w:rFonts w:ascii="Times New Roman" w:eastAsia="Times New Roman" w:hAnsi="Times New Roman" w:cs="Times New Roman"/>
          <w:sz w:val="28"/>
          <w:szCs w:val="28"/>
          <w:lang w:eastAsia="ru-RU"/>
        </w:rPr>
        <w:t xml:space="preserve">евого возвратного тифа </w:t>
      </w:r>
    </w:p>
    <w:p w:rsidR="00E26F59" w:rsidRPr="00B31268" w:rsidRDefault="00D572A7" w:rsidP="009619F5">
      <w:pPr>
        <w:numPr>
          <w:ilvl w:val="0"/>
          <w:numId w:val="168"/>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Бруцеллеза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572A7" w:rsidRPr="00B31268">
        <w:rPr>
          <w:rFonts w:ascii="Times New Roman" w:eastAsia="Times New Roman" w:hAnsi="Times New Roman" w:cs="Times New Roman"/>
          <w:sz w:val="28"/>
          <w:szCs w:val="28"/>
          <w:lang w:eastAsia="ru-RU"/>
        </w:rPr>
        <w:t xml:space="preserve">8 Треххозяинный цикл развития характерен </w:t>
      </w:r>
      <w:proofErr w:type="gramStart"/>
      <w:r w:rsidR="00D572A7" w:rsidRPr="00B31268">
        <w:rPr>
          <w:rFonts w:ascii="Times New Roman" w:eastAsia="Times New Roman" w:hAnsi="Times New Roman" w:cs="Times New Roman"/>
          <w:sz w:val="28"/>
          <w:szCs w:val="28"/>
          <w:lang w:eastAsia="ru-RU"/>
        </w:rPr>
        <w:t>для</w:t>
      </w:r>
      <w:proofErr w:type="gramEnd"/>
      <w:r w:rsidR="00D572A7" w:rsidRPr="00B31268">
        <w:rPr>
          <w:rFonts w:ascii="Times New Roman" w:eastAsia="Times New Roman" w:hAnsi="Times New Roman" w:cs="Times New Roman"/>
          <w:sz w:val="28"/>
          <w:szCs w:val="28"/>
          <w:lang w:eastAsia="ru-RU"/>
        </w:rPr>
        <w:t xml:space="preserve">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Аргазовых клещей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Чесоточного зудня </w:t>
      </w:r>
    </w:p>
    <w:p w:rsidR="00E26F59" w:rsidRPr="00B31268" w:rsidRDefault="00D572A7" w:rsidP="009619F5">
      <w:pPr>
        <w:numPr>
          <w:ilvl w:val="0"/>
          <w:numId w:val="169"/>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Тироглифидовых клещей</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 К</w:t>
      </w:r>
      <w:r w:rsidRPr="00B31268">
        <w:rPr>
          <w:rFonts w:ascii="Times New Roman" w:eastAsia="Times New Roman" w:hAnsi="Times New Roman" w:cs="Times New Roman"/>
          <w:sz w:val="28"/>
          <w:szCs w:val="28"/>
          <w:lang w:eastAsia="ru-RU"/>
        </w:rPr>
        <w:t xml:space="preserve">ровеносная система членистоногих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замкнутая</w:t>
      </w:r>
      <w:proofErr w:type="gramEnd"/>
      <w:r w:rsidRPr="00B31268">
        <w:rPr>
          <w:rFonts w:ascii="Times New Roman" w:eastAsia="Times New Roman" w:hAnsi="Times New Roman" w:cs="Times New Roman"/>
          <w:sz w:val="28"/>
          <w:szCs w:val="28"/>
          <w:lang w:eastAsia="ru-RU"/>
        </w:rPr>
        <w:t xml:space="preserve">, сердце на брюшной стороне тела </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незамкнутая</w:t>
      </w:r>
      <w:proofErr w:type="gramEnd"/>
      <w:r w:rsidRPr="00B31268">
        <w:rPr>
          <w:rFonts w:ascii="Times New Roman" w:eastAsia="Times New Roman" w:hAnsi="Times New Roman" w:cs="Times New Roman"/>
          <w:sz w:val="28"/>
          <w:szCs w:val="28"/>
          <w:lang w:eastAsia="ru-RU"/>
        </w:rPr>
        <w:t>, сердце на спинной стороне тела</w:t>
      </w:r>
    </w:p>
    <w:p w:rsidR="00E26F59" w:rsidRPr="00B31268" w:rsidRDefault="00E26F59" w:rsidP="009619F5">
      <w:pPr>
        <w:numPr>
          <w:ilvl w:val="0"/>
          <w:numId w:val="170"/>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отсутствует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 Р</w:t>
      </w:r>
      <w:r w:rsidRPr="00B31268">
        <w:rPr>
          <w:rFonts w:ascii="Times New Roman" w:eastAsia="Times New Roman" w:hAnsi="Times New Roman" w:cs="Times New Roman"/>
          <w:sz w:val="28"/>
          <w:szCs w:val="28"/>
          <w:lang w:eastAsia="ru-RU"/>
        </w:rPr>
        <w:t xml:space="preserve">ост тела членистоногих происходит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между линьками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личиночной стадии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стадии имаго </w:t>
      </w:r>
    </w:p>
    <w:p w:rsidR="00E26F59" w:rsidRPr="00B31268" w:rsidRDefault="00E26F59" w:rsidP="009619F5">
      <w:pPr>
        <w:numPr>
          <w:ilvl w:val="0"/>
          <w:numId w:val="171"/>
        </w:numPr>
        <w:tabs>
          <w:tab w:val="num" w:pos="108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постоянно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 К</w:t>
      </w:r>
      <w:r w:rsidRPr="00B31268">
        <w:rPr>
          <w:rFonts w:ascii="Times New Roman" w:eastAsia="Times New Roman" w:hAnsi="Times New Roman" w:cs="Times New Roman"/>
          <w:sz w:val="28"/>
          <w:szCs w:val="28"/>
          <w:lang w:eastAsia="ru-RU"/>
        </w:rPr>
        <w:t xml:space="preserve">омар рода анофелес является специфическим переносчиком    возбудителей заболевания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таежного энцефалита</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малярии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сибирской язвы </w:t>
      </w:r>
    </w:p>
    <w:p w:rsidR="00E26F59" w:rsidRPr="00B31268" w:rsidRDefault="00E26F59" w:rsidP="009619F5">
      <w:pPr>
        <w:numPr>
          <w:ilvl w:val="0"/>
          <w:numId w:val="172"/>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12 З</w:t>
      </w:r>
      <w:r w:rsidRPr="00B31268">
        <w:rPr>
          <w:rFonts w:ascii="Times New Roman" w:eastAsia="Times New Roman" w:hAnsi="Times New Roman" w:cs="Times New Roman"/>
          <w:sz w:val="28"/>
          <w:szCs w:val="28"/>
          <w:lang w:eastAsia="ru-RU"/>
        </w:rPr>
        <w:t xml:space="preserve">аболевание миаз двукрылые насекомые вызывают на стадии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взрослой формы </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нимфы</w:t>
      </w:r>
    </w:p>
    <w:p w:rsidR="00E26F59" w:rsidRPr="00B31268" w:rsidRDefault="00E26F59" w:rsidP="009619F5">
      <w:pPr>
        <w:numPr>
          <w:ilvl w:val="0"/>
          <w:numId w:val="173"/>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всех стадиях развития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13 Н</w:t>
      </w:r>
      <w:r w:rsidRPr="00B31268">
        <w:rPr>
          <w:rFonts w:ascii="Times New Roman" w:eastAsia="Times New Roman" w:hAnsi="Times New Roman" w:cs="Times New Roman"/>
          <w:sz w:val="28"/>
          <w:szCs w:val="28"/>
          <w:lang w:eastAsia="ru-RU"/>
        </w:rPr>
        <w:t xml:space="preserve">ервная система членистоногих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диффузная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ганглиозностволовая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трубчатая </w:t>
      </w:r>
    </w:p>
    <w:p w:rsidR="00E26F59" w:rsidRPr="00B31268" w:rsidRDefault="00E26F59" w:rsidP="009619F5">
      <w:pPr>
        <w:numPr>
          <w:ilvl w:val="0"/>
          <w:numId w:val="174"/>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сложно-ганглиозностволовая с цефализацией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14 П</w:t>
      </w:r>
      <w:r w:rsidRPr="00B31268">
        <w:rPr>
          <w:rFonts w:ascii="Times New Roman" w:eastAsia="Times New Roman" w:hAnsi="Times New Roman" w:cs="Times New Roman"/>
          <w:sz w:val="28"/>
          <w:szCs w:val="28"/>
          <w:lang w:eastAsia="ru-RU"/>
        </w:rPr>
        <w:t xml:space="preserve">остэмбриональное развитие клещей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прямое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полным метаморфозом </w:t>
      </w:r>
    </w:p>
    <w:p w:rsidR="00E26F59" w:rsidRPr="00B31268" w:rsidRDefault="00E26F59" w:rsidP="009619F5">
      <w:pPr>
        <w:numPr>
          <w:ilvl w:val="0"/>
          <w:numId w:val="175"/>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 неполным метаморфозом </w:t>
      </w:r>
    </w:p>
    <w:p w:rsidR="00E26F59" w:rsidRPr="00E414EB" w:rsidRDefault="00E414EB" w:rsidP="00E414EB">
      <w:pPr>
        <w:spacing w:after="0" w:line="360" w:lineRule="auto"/>
        <w:ind w:left="36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E26F59"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eastAsia="ru-RU"/>
        </w:rPr>
        <w:t xml:space="preserve">ереносчиком возбудителей клещевого возвратного тифа </w:t>
      </w:r>
      <w:r w:rsidRPr="00E414EB">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демодекс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76"/>
        </w:numPr>
        <w:tabs>
          <w:tab w:val="num" w:pos="900"/>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16 С</w:t>
      </w:r>
      <w:r w:rsidRPr="00B31268">
        <w:rPr>
          <w:rFonts w:ascii="Times New Roman" w:eastAsia="Times New Roman" w:hAnsi="Times New Roman" w:cs="Times New Roman"/>
          <w:sz w:val="28"/>
          <w:szCs w:val="28"/>
          <w:lang w:eastAsia="ru-RU"/>
        </w:rPr>
        <w:t xml:space="preserve">пецифическим переносчиком возбудителей чумы является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мошки </w:t>
      </w:r>
    </w:p>
    <w:p w:rsidR="00E26F59" w:rsidRPr="00B31268" w:rsidRDefault="00E26F59" w:rsidP="009619F5">
      <w:pPr>
        <w:numPr>
          <w:ilvl w:val="0"/>
          <w:numId w:val="177"/>
        </w:numPr>
        <w:tabs>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17 Т</w:t>
      </w:r>
      <w:r w:rsidRPr="00B31268">
        <w:rPr>
          <w:rFonts w:ascii="Times New Roman" w:eastAsia="Times New Roman" w:hAnsi="Times New Roman" w:cs="Times New Roman"/>
          <w:sz w:val="28"/>
          <w:szCs w:val="28"/>
          <w:lang w:eastAsia="ru-RU"/>
        </w:rPr>
        <w:t xml:space="preserve">риатомовый клоп является переносчиком возбудителей заболевания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сыпного тифа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болезни Чагаса (южноамериканский трипаносомоз)</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178"/>
        </w:numPr>
        <w:tabs>
          <w:tab w:val="clear" w:pos="2895"/>
          <w:tab w:val="num" w:pos="1134"/>
          <w:tab w:val="num" w:pos="1276"/>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18</w:t>
      </w:r>
      <w:proofErr w:type="gramStart"/>
      <w:r w:rsidR="00E26F59" w:rsidRPr="00B31268">
        <w:rPr>
          <w:rFonts w:ascii="Times New Roman" w:eastAsia="Times New Roman" w:hAnsi="Times New Roman" w:cs="Times New Roman"/>
          <w:sz w:val="28"/>
          <w:szCs w:val="28"/>
          <w:lang w:eastAsia="ru-RU"/>
        </w:rPr>
        <w:t xml:space="preserve"> Д</w:t>
      </w:r>
      <w:proofErr w:type="gramEnd"/>
      <w:r w:rsidRPr="00B31268">
        <w:rPr>
          <w:rFonts w:ascii="Times New Roman" w:eastAsia="Times New Roman" w:hAnsi="Times New Roman" w:cs="Times New Roman"/>
          <w:sz w:val="28"/>
          <w:szCs w:val="28"/>
          <w:lang w:eastAsia="ru-RU"/>
        </w:rPr>
        <w:t xml:space="preserve">ля членистоногих характерна полость тела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первичная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вторичная </w:t>
      </w:r>
    </w:p>
    <w:p w:rsidR="00E26F59" w:rsidRPr="00B31268" w:rsidRDefault="00E26F59" w:rsidP="009619F5">
      <w:pPr>
        <w:numPr>
          <w:ilvl w:val="0"/>
          <w:numId w:val="179"/>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смешанная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19 П</w:t>
      </w:r>
      <w:r w:rsidRPr="00B31268">
        <w:rPr>
          <w:rFonts w:ascii="Times New Roman" w:eastAsia="Times New Roman" w:hAnsi="Times New Roman" w:cs="Times New Roman"/>
          <w:sz w:val="28"/>
          <w:szCs w:val="28"/>
          <w:lang w:eastAsia="ru-RU"/>
        </w:rPr>
        <w:t xml:space="preserve">ереносчиком весенне-летнего энцефалита является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80"/>
        </w:numPr>
        <w:tabs>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20 К</w:t>
      </w:r>
      <w:r w:rsidRPr="00B31268">
        <w:rPr>
          <w:rFonts w:ascii="Times New Roman" w:eastAsia="Times New Roman" w:hAnsi="Times New Roman" w:cs="Times New Roman"/>
          <w:sz w:val="28"/>
          <w:szCs w:val="28"/>
          <w:lang w:eastAsia="ru-RU"/>
        </w:rPr>
        <w:t>омнатная муха является переносчиком цист простейших и яиц гельминтов</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w:t>
      </w:r>
    </w:p>
    <w:p w:rsidR="00E26F59" w:rsidRPr="00B31268"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специфическим </w:t>
      </w:r>
    </w:p>
    <w:p w:rsidR="00E26F59" w:rsidRPr="00E414EB" w:rsidRDefault="00E26F59" w:rsidP="009619F5">
      <w:pPr>
        <w:numPr>
          <w:ilvl w:val="0"/>
          <w:numId w:val="181"/>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21 М</w:t>
      </w:r>
      <w:r w:rsidRPr="00B31268">
        <w:rPr>
          <w:rFonts w:ascii="Times New Roman" w:eastAsia="Times New Roman" w:hAnsi="Times New Roman" w:cs="Times New Roman"/>
          <w:sz w:val="28"/>
          <w:szCs w:val="28"/>
          <w:lang w:eastAsia="ru-RU"/>
        </w:rPr>
        <w:t xml:space="preserve">алярия – заболевание, относящееся </w:t>
      </w:r>
      <w:proofErr w:type="gramStart"/>
      <w:r w:rsidRPr="00B31268">
        <w:rPr>
          <w:rFonts w:ascii="Times New Roman" w:eastAsia="Times New Roman" w:hAnsi="Times New Roman" w:cs="Times New Roman"/>
          <w:sz w:val="28"/>
          <w:szCs w:val="28"/>
          <w:lang w:eastAsia="ru-RU"/>
        </w:rPr>
        <w:t>к</w:t>
      </w:r>
      <w:proofErr w:type="gramEnd"/>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антропозоонозам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антропонозам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зоонозыам</w:t>
      </w:r>
    </w:p>
    <w:p w:rsidR="00E26F59" w:rsidRPr="00B31268" w:rsidRDefault="00E26F59" w:rsidP="009619F5">
      <w:pPr>
        <w:numPr>
          <w:ilvl w:val="0"/>
          <w:numId w:val="182"/>
        </w:numPr>
        <w:tabs>
          <w:tab w:val="clear" w:pos="3030"/>
          <w:tab w:val="num" w:pos="90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инфекциям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sidRPr="00E414EB">
        <w:rPr>
          <w:rFonts w:ascii="Times New Roman" w:eastAsia="Times New Roman" w:hAnsi="Times New Roman" w:cs="Times New Roman"/>
          <w:sz w:val="28"/>
          <w:szCs w:val="28"/>
          <w:lang w:eastAsia="ru-RU"/>
        </w:rPr>
        <w:t>4</w:t>
      </w:r>
      <w:r>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22 П</w:t>
      </w:r>
      <w:r w:rsidRPr="00B31268">
        <w:rPr>
          <w:rFonts w:ascii="Times New Roman" w:eastAsia="Times New Roman" w:hAnsi="Times New Roman" w:cs="Times New Roman"/>
          <w:sz w:val="28"/>
          <w:szCs w:val="28"/>
          <w:lang w:eastAsia="ru-RU"/>
        </w:rPr>
        <w:t xml:space="preserve">ередача возбудителя заболевания  в организме  самки клеща через яйцо осуществляется путем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инокуляции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трансовариально</w:t>
      </w:r>
    </w:p>
    <w:p w:rsidR="00E26F59" w:rsidRPr="00B31268" w:rsidRDefault="00E26F59" w:rsidP="009619F5">
      <w:pPr>
        <w:numPr>
          <w:ilvl w:val="0"/>
          <w:numId w:val="183"/>
        </w:numPr>
        <w:tabs>
          <w:tab w:val="clear" w:pos="3030"/>
          <w:tab w:val="num" w:pos="108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23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eastAsia="ru-RU"/>
        </w:rPr>
        <w:t xml:space="preserve">синантропным паукообразным относятся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гамазовые клещи </w:t>
      </w:r>
    </w:p>
    <w:p w:rsidR="00E26F59" w:rsidRPr="00B31268" w:rsidRDefault="00E26F59" w:rsidP="009619F5">
      <w:pPr>
        <w:numPr>
          <w:ilvl w:val="0"/>
          <w:numId w:val="184"/>
        </w:numPr>
        <w:tabs>
          <w:tab w:val="clear" w:pos="3030"/>
          <w:tab w:val="num" w:pos="993"/>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24</w:t>
      </w:r>
      <w:r w:rsidR="00E26F59" w:rsidRPr="00B31268">
        <w:rPr>
          <w:rFonts w:ascii="Times New Roman" w:eastAsia="Times New Roman" w:hAnsi="Times New Roman" w:cs="Times New Roman"/>
          <w:sz w:val="28"/>
          <w:szCs w:val="28"/>
          <w:lang w:eastAsia="ru-RU"/>
        </w:rPr>
        <w:t xml:space="preserve"> Синантропные </w:t>
      </w:r>
      <w:proofErr w:type="gramStart"/>
      <w:r w:rsidR="00E26F59" w:rsidRPr="00B31268">
        <w:rPr>
          <w:rFonts w:ascii="Times New Roman" w:eastAsia="Times New Roman" w:hAnsi="Times New Roman" w:cs="Times New Roman"/>
          <w:sz w:val="28"/>
          <w:szCs w:val="28"/>
          <w:lang w:eastAsia="ru-RU"/>
        </w:rPr>
        <w:t>насекомые</w:t>
      </w:r>
      <w:proofErr w:type="gramEnd"/>
      <w:r w:rsidR="00E26F59" w:rsidRPr="00B31268">
        <w:rPr>
          <w:rFonts w:ascii="Times New Roman" w:eastAsia="Times New Roman" w:hAnsi="Times New Roman" w:cs="Times New Roman"/>
          <w:sz w:val="28"/>
          <w:szCs w:val="28"/>
          <w:lang w:eastAsia="ru-RU"/>
        </w:rPr>
        <w:t xml:space="preserve"> не являющиеся паразитами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Черный таракан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25</w:t>
      </w:r>
      <w:r w:rsidR="00E26F59" w:rsidRPr="00B31268">
        <w:rPr>
          <w:rFonts w:ascii="Times New Roman" w:eastAsia="Times New Roman" w:hAnsi="Times New Roman" w:cs="Times New Roman"/>
          <w:sz w:val="28"/>
          <w:szCs w:val="28"/>
          <w:lang w:eastAsia="ru-RU"/>
        </w:rPr>
        <w:t xml:space="preserve"> Трансовариальная передача вируса эцефалита происходит </w:t>
      </w:r>
      <w:proofErr w:type="gramStart"/>
      <w:r w:rsidR="00E26F59" w:rsidRPr="00B31268">
        <w:rPr>
          <w:rFonts w:ascii="Times New Roman" w:eastAsia="Times New Roman" w:hAnsi="Times New Roman" w:cs="Times New Roman"/>
          <w:sz w:val="28"/>
          <w:szCs w:val="28"/>
          <w:lang w:eastAsia="ru-RU"/>
        </w:rPr>
        <w:t>при</w:t>
      </w:r>
      <w:proofErr w:type="gramEnd"/>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Кровососании на хозяине-прокормителе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Формировании</w:t>
      </w:r>
      <w:proofErr w:type="gramEnd"/>
      <w:r w:rsidRPr="00B31268">
        <w:rPr>
          <w:rFonts w:ascii="Times New Roman" w:eastAsia="Times New Roman" w:hAnsi="Times New Roman" w:cs="Times New Roman"/>
          <w:sz w:val="28"/>
          <w:szCs w:val="28"/>
          <w:lang w:eastAsia="ru-RU"/>
        </w:rPr>
        <w:t xml:space="preserve"> яиц </w:t>
      </w:r>
    </w:p>
    <w:p w:rsidR="00E26F59" w:rsidRPr="00B31268" w:rsidRDefault="00E26F59" w:rsidP="009619F5">
      <w:pPr>
        <w:numPr>
          <w:ilvl w:val="0"/>
          <w:numId w:val="18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proofErr w:type="gramStart"/>
      <w:r w:rsidRPr="00B31268">
        <w:rPr>
          <w:rFonts w:ascii="Times New Roman" w:eastAsia="Times New Roman" w:hAnsi="Times New Roman" w:cs="Times New Roman"/>
          <w:sz w:val="28"/>
          <w:szCs w:val="28"/>
          <w:lang w:eastAsia="ru-RU"/>
        </w:rPr>
        <w:t>Расчесывании</w:t>
      </w:r>
      <w:proofErr w:type="gramEnd"/>
      <w:r w:rsidRPr="00B31268">
        <w:rPr>
          <w:rFonts w:ascii="Times New Roman" w:eastAsia="Times New Roman" w:hAnsi="Times New Roman" w:cs="Times New Roman"/>
          <w:sz w:val="28"/>
          <w:szCs w:val="28"/>
          <w:lang w:eastAsia="ru-RU"/>
        </w:rPr>
        <w:t xml:space="preserve"> места укуса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26</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18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27</w:t>
      </w:r>
      <w:r w:rsidR="00E26F59" w:rsidRPr="00B31268">
        <w:rPr>
          <w:rFonts w:ascii="Times New Roman" w:eastAsia="Times New Roman" w:hAnsi="Times New Roman" w:cs="Times New Roman"/>
          <w:sz w:val="28"/>
          <w:szCs w:val="28"/>
          <w:lang w:eastAsia="ru-RU"/>
        </w:rPr>
        <w:t xml:space="preserve"> Постоянный кровососущий эктопаразит человека –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Клоп постельный</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Блоха человеческая </w:t>
      </w:r>
    </w:p>
    <w:p w:rsidR="00E26F59" w:rsidRPr="00B31268" w:rsidRDefault="00E26F59" w:rsidP="009619F5">
      <w:pPr>
        <w:numPr>
          <w:ilvl w:val="0"/>
          <w:numId w:val="18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28</w:t>
      </w:r>
      <w:r w:rsidR="00E26F59" w:rsidRPr="00B31268">
        <w:rPr>
          <w:rFonts w:ascii="Times New Roman" w:eastAsia="Times New Roman" w:hAnsi="Times New Roman" w:cs="Times New Roman"/>
          <w:sz w:val="28"/>
          <w:szCs w:val="28"/>
          <w:lang w:eastAsia="ru-RU"/>
        </w:rPr>
        <w:t xml:space="preserve"> Тканевым эндопаразитом является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Постельный клоп </w:t>
      </w:r>
    </w:p>
    <w:p w:rsidR="00E26F59" w:rsidRPr="00B31268" w:rsidRDefault="00E26F59" w:rsidP="009619F5">
      <w:pPr>
        <w:numPr>
          <w:ilvl w:val="0"/>
          <w:numId w:val="18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29</w:t>
      </w:r>
      <w:r w:rsidR="00E26F59" w:rsidRPr="00B31268">
        <w:rPr>
          <w:rFonts w:ascii="Times New Roman" w:eastAsia="Times New Roman" w:hAnsi="Times New Roman" w:cs="Times New Roman"/>
          <w:sz w:val="28"/>
          <w:szCs w:val="28"/>
          <w:lang w:eastAsia="ru-RU"/>
        </w:rPr>
        <w:t xml:space="preserve"> Рудиментарные глаза, отсутствие крыльев и развитие с полным метаморфозом  характерно </w:t>
      </w:r>
      <w:proofErr w:type="gramStart"/>
      <w:r w:rsidR="00E26F59" w:rsidRPr="00B31268">
        <w:rPr>
          <w:rFonts w:ascii="Times New Roman" w:eastAsia="Times New Roman" w:hAnsi="Times New Roman" w:cs="Times New Roman"/>
          <w:sz w:val="28"/>
          <w:szCs w:val="28"/>
          <w:lang w:eastAsia="ru-RU"/>
        </w:rPr>
        <w:t>для</w:t>
      </w:r>
      <w:proofErr w:type="gramEnd"/>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Москитов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Слепней </w:t>
      </w:r>
    </w:p>
    <w:p w:rsidR="00E26F59" w:rsidRPr="00B31268" w:rsidRDefault="00E26F59" w:rsidP="009619F5">
      <w:pPr>
        <w:numPr>
          <w:ilvl w:val="0"/>
          <w:numId w:val="19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Осенней жигалки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30</w:t>
      </w:r>
      <w:r w:rsidR="00E26F59" w:rsidRPr="00B31268">
        <w:rPr>
          <w:rFonts w:ascii="Times New Roman" w:eastAsia="Times New Roman" w:hAnsi="Times New Roman" w:cs="Times New Roman"/>
          <w:sz w:val="28"/>
          <w:szCs w:val="28"/>
          <w:lang w:eastAsia="ru-RU"/>
        </w:rPr>
        <w:t xml:space="preserve"> Переносчиком возбудителя онхоцеркоза является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00E26F59" w:rsidRPr="00B31268">
        <w:rPr>
          <w:rFonts w:ascii="Times New Roman" w:eastAsia="Times New Roman" w:hAnsi="Times New Roman" w:cs="Times New Roman"/>
          <w:sz w:val="28"/>
          <w:szCs w:val="28"/>
          <w:lang w:eastAsia="ru-RU"/>
        </w:rPr>
        <w:t xml:space="preserve"> Передача возбудителя заболевания через яйцо осуществляется путем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Инокуляции</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Перкутантно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Трансовариально </w:t>
      </w:r>
    </w:p>
    <w:p w:rsidR="00E26F59" w:rsidRPr="00B31268" w:rsidRDefault="00E26F59" w:rsidP="009619F5">
      <w:pPr>
        <w:numPr>
          <w:ilvl w:val="0"/>
          <w:numId w:val="19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Алиментарным путем</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32</w:t>
      </w:r>
      <w:proofErr w:type="gramStart"/>
      <w:r w:rsidRPr="00B31268">
        <w:rPr>
          <w:rFonts w:ascii="Times New Roman" w:eastAsia="Times New Roman" w:hAnsi="Times New Roman" w:cs="Times New Roman"/>
          <w:sz w:val="28"/>
          <w:szCs w:val="28"/>
          <w:lang w:eastAsia="ru-RU"/>
        </w:rPr>
        <w:t xml:space="preserve"> К</w:t>
      </w:r>
      <w:proofErr w:type="gramEnd"/>
      <w:r w:rsidRPr="00B31268">
        <w:rPr>
          <w:rFonts w:ascii="Times New Roman" w:eastAsia="Times New Roman" w:hAnsi="Times New Roman" w:cs="Times New Roman"/>
          <w:sz w:val="28"/>
          <w:szCs w:val="28"/>
          <w:lang w:eastAsia="ru-RU"/>
        </w:rPr>
        <w:t xml:space="preserve"> синантропным паукообразным относятся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Иксодовые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 демодекс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Гамазовые клещи </w:t>
      </w:r>
    </w:p>
    <w:p w:rsidR="00E26F59" w:rsidRPr="00B31268" w:rsidRDefault="00E26F59" w:rsidP="009619F5">
      <w:pPr>
        <w:numPr>
          <w:ilvl w:val="0"/>
          <w:numId w:val="193"/>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Аргазовые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33</w:t>
      </w:r>
      <w:r w:rsidR="00E26F59" w:rsidRPr="00B31268">
        <w:rPr>
          <w:rFonts w:ascii="Times New Roman" w:eastAsia="Times New Roman" w:hAnsi="Times New Roman" w:cs="Times New Roman"/>
          <w:sz w:val="28"/>
          <w:szCs w:val="28"/>
          <w:lang w:eastAsia="ru-RU"/>
        </w:rPr>
        <w:t xml:space="preserve"> Возбудителей трансмиссивных заболеваний переносит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194"/>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Мучной клещ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34</w:t>
      </w:r>
      <w:r w:rsidR="00E26F59" w:rsidRPr="00B31268">
        <w:rPr>
          <w:rFonts w:ascii="Times New Roman" w:eastAsia="Times New Roman" w:hAnsi="Times New Roman" w:cs="Times New Roman"/>
          <w:sz w:val="28"/>
          <w:szCs w:val="28"/>
          <w:lang w:eastAsia="ru-RU"/>
        </w:rPr>
        <w:t xml:space="preserve"> Паразитом человека и переносчиком трансмиссивного заболевания является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Платяная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Лобковая вошь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5"/>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35</w:t>
      </w:r>
      <w:r w:rsidR="00E26F59" w:rsidRPr="00B31268">
        <w:rPr>
          <w:rFonts w:ascii="Times New Roman" w:eastAsia="Times New Roman" w:hAnsi="Times New Roman" w:cs="Times New Roman"/>
          <w:sz w:val="28"/>
          <w:szCs w:val="28"/>
          <w:lang w:eastAsia="ru-RU"/>
        </w:rPr>
        <w:t xml:space="preserve"> Постоянный эктопаразит человека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196"/>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36</w:t>
      </w:r>
      <w:r w:rsidR="00E26F59" w:rsidRPr="00B31268">
        <w:rPr>
          <w:rFonts w:ascii="Times New Roman" w:eastAsia="Times New Roman" w:hAnsi="Times New Roman" w:cs="Times New Roman"/>
          <w:sz w:val="28"/>
          <w:szCs w:val="28"/>
          <w:lang w:eastAsia="ru-RU"/>
        </w:rPr>
        <w:t xml:space="preserve"> Блохи передают человеку чумные бактерии путем</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Инокуляции </w:t>
      </w:r>
    </w:p>
    <w:p w:rsidR="00E26F59" w:rsidRPr="00B31268" w:rsidRDefault="00E26F59" w:rsidP="009619F5">
      <w:pPr>
        <w:numPr>
          <w:ilvl w:val="0"/>
          <w:numId w:val="197"/>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Контаминации и инокуляции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37 </w:t>
      </w:r>
      <w:r w:rsidR="00E26F59" w:rsidRPr="00B31268">
        <w:rPr>
          <w:rFonts w:ascii="Times New Roman" w:eastAsia="Times New Roman" w:hAnsi="Times New Roman" w:cs="Times New Roman"/>
          <w:sz w:val="28"/>
          <w:szCs w:val="28"/>
          <w:lang w:eastAsia="ru-RU"/>
        </w:rPr>
        <w:t xml:space="preserve"> Вошь человеческая на стадии имаго является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возбудителей заболевания </w:t>
      </w:r>
    </w:p>
    <w:p w:rsidR="00E26F59" w:rsidRPr="00B31268"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заболевания </w:t>
      </w:r>
    </w:p>
    <w:p w:rsidR="00E26F59" w:rsidRPr="00E414EB" w:rsidRDefault="00E26F59" w:rsidP="009619F5">
      <w:pPr>
        <w:numPr>
          <w:ilvl w:val="0"/>
          <w:numId w:val="198"/>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Временным паразитом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38</w:t>
      </w:r>
      <w:proofErr w:type="gramStart"/>
      <w:r w:rsidR="00E414EB">
        <w:rPr>
          <w:rFonts w:ascii="Times New Roman" w:eastAsia="Times New Roman" w:hAnsi="Times New Roman" w:cs="Times New Roman"/>
          <w:sz w:val="28"/>
          <w:szCs w:val="28"/>
          <w:lang w:eastAsia="ru-RU"/>
        </w:rPr>
        <w:t xml:space="preserve"> К</w:t>
      </w:r>
      <w:proofErr w:type="gramEnd"/>
      <w:r w:rsidRPr="00B31268">
        <w:rPr>
          <w:rFonts w:ascii="Times New Roman" w:eastAsia="Times New Roman" w:hAnsi="Times New Roman" w:cs="Times New Roman"/>
          <w:sz w:val="28"/>
          <w:szCs w:val="28"/>
          <w:lang w:eastAsia="ru-RU"/>
        </w:rPr>
        <w:t xml:space="preserve"> синантропным насекомым относится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26F59" w:rsidP="009619F5">
      <w:pPr>
        <w:numPr>
          <w:ilvl w:val="0"/>
          <w:numId w:val="199"/>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Жук из рода </w:t>
      </w:r>
      <w:r w:rsidRPr="00B31268">
        <w:rPr>
          <w:rFonts w:ascii="Times New Roman" w:eastAsia="Times New Roman" w:hAnsi="Times New Roman" w:cs="Times New Roman"/>
          <w:sz w:val="28"/>
          <w:szCs w:val="28"/>
          <w:lang w:val="en-US" w:eastAsia="ru-RU"/>
        </w:rPr>
        <w:t>tenebrio</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39</w:t>
      </w:r>
      <w:r w:rsidRPr="00B31268">
        <w:rPr>
          <w:rFonts w:ascii="Times New Roman" w:eastAsia="Times New Roman" w:hAnsi="Times New Roman" w:cs="Times New Roman"/>
          <w:sz w:val="28"/>
          <w:szCs w:val="28"/>
          <w:lang w:eastAsia="ru-RU"/>
        </w:rPr>
        <w:t xml:space="preserve"> Трансмиссивными переносчиками возбудителей сибирской язвы, туляремии, лоаоза являются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Слепни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Мокрецы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Вши </w:t>
      </w:r>
    </w:p>
    <w:p w:rsidR="00E26F59" w:rsidRPr="00B31268" w:rsidRDefault="00E26F59" w:rsidP="009619F5">
      <w:pPr>
        <w:numPr>
          <w:ilvl w:val="0"/>
          <w:numId w:val="200"/>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40</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ри употреблении некипяченого козьего и коровьего молока можно заразиться </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Возвратным тифом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язвой</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Таежным  энцефалитом</w:t>
      </w:r>
    </w:p>
    <w:p w:rsidR="00E26F59" w:rsidRPr="00B31268" w:rsidRDefault="00E26F59" w:rsidP="009619F5">
      <w:pPr>
        <w:numPr>
          <w:ilvl w:val="0"/>
          <w:numId w:val="201"/>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41</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постоянным паразитам человека относятся членистоногие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и малярийный комар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железница угревая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и таежный клещ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и 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02"/>
        </w:numPr>
        <w:tabs>
          <w:tab w:val="clear" w:pos="3030"/>
          <w:tab w:val="num"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и триатомовые клопы </w:t>
      </w:r>
    </w:p>
    <w:p w:rsidR="00E26F59" w:rsidRPr="00B31268" w:rsidRDefault="00E26F59" w:rsidP="00642587">
      <w:pPr>
        <w:tabs>
          <w:tab w:val="num" w:pos="1134"/>
        </w:tabs>
        <w:spacing w:after="0" w:line="360" w:lineRule="auto"/>
        <w:ind w:firstLine="284"/>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42</w:t>
      </w:r>
      <w:r w:rsidRPr="00B31268">
        <w:rPr>
          <w:rFonts w:ascii="Times New Roman" w:eastAsia="Times New Roman" w:hAnsi="Times New Roman" w:cs="Times New Roman"/>
          <w:sz w:val="28"/>
          <w:szCs w:val="28"/>
          <w:lang w:eastAsia="ru-RU"/>
        </w:rPr>
        <w:t xml:space="preserve"> Ларвальным паразитом является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 </w:t>
      </w:r>
    </w:p>
    <w:p w:rsidR="00E26F59" w:rsidRPr="00B31268" w:rsidRDefault="00E26F59" w:rsidP="009619F5">
      <w:pPr>
        <w:numPr>
          <w:ilvl w:val="0"/>
          <w:numId w:val="20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43</w:t>
      </w:r>
      <w:r w:rsidR="00E26F59" w:rsidRPr="00B31268">
        <w:rPr>
          <w:rFonts w:ascii="Times New Roman" w:eastAsia="Times New Roman" w:hAnsi="Times New Roman" w:cs="Times New Roman"/>
          <w:sz w:val="28"/>
          <w:szCs w:val="28"/>
          <w:lang w:eastAsia="ru-RU"/>
        </w:rPr>
        <w:t xml:space="preserve"> Промежуточными хозяевами  гельминтов являются членистоногие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Низшие ракообразные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Клещи </w:t>
      </w:r>
    </w:p>
    <w:p w:rsidR="00E26F59" w:rsidRPr="00B31268" w:rsidRDefault="00E26F59" w:rsidP="009619F5">
      <w:pPr>
        <w:numPr>
          <w:ilvl w:val="0"/>
          <w:numId w:val="20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Малярийные комары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44</w:t>
      </w:r>
      <w:r w:rsidRPr="00B31268">
        <w:rPr>
          <w:rFonts w:ascii="Times New Roman" w:eastAsia="Times New Roman" w:hAnsi="Times New Roman" w:cs="Times New Roman"/>
          <w:sz w:val="28"/>
          <w:szCs w:val="28"/>
          <w:lang w:eastAsia="ru-RU"/>
        </w:rPr>
        <w:t xml:space="preserve"> Москит является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лейшманиоза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возбудителей лейшманиозов</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лейшманий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Переносчиком филяриетозов </w:t>
      </w:r>
    </w:p>
    <w:p w:rsidR="00E26F59" w:rsidRPr="00B31268" w:rsidRDefault="00E26F59" w:rsidP="009619F5">
      <w:pPr>
        <w:numPr>
          <w:ilvl w:val="0"/>
          <w:numId w:val="20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лейшманий</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45</w:t>
      </w:r>
      <w:r w:rsidRPr="00B31268">
        <w:rPr>
          <w:rFonts w:ascii="Times New Roman" w:eastAsia="Times New Roman" w:hAnsi="Times New Roman" w:cs="Times New Roman"/>
          <w:sz w:val="28"/>
          <w:szCs w:val="28"/>
          <w:lang w:eastAsia="ru-RU"/>
        </w:rPr>
        <w:t xml:space="preserve">  Вошь человеческая является трансмиссивным переносчиком  возбудителя </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Сыпного тифа</w:t>
      </w:r>
    </w:p>
    <w:p w:rsidR="00E26F59" w:rsidRPr="00B31268" w:rsidRDefault="00E26F59" w:rsidP="009619F5">
      <w:pPr>
        <w:numPr>
          <w:ilvl w:val="0"/>
          <w:numId w:val="20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Трипаносомоза</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.46</w:t>
      </w:r>
      <w:r w:rsidRPr="00B31268">
        <w:rPr>
          <w:rFonts w:ascii="Times New Roman" w:eastAsia="Times New Roman" w:hAnsi="Times New Roman" w:cs="Times New Roman"/>
          <w:sz w:val="28"/>
          <w:szCs w:val="28"/>
          <w:lang w:eastAsia="ru-RU"/>
        </w:rPr>
        <w:t xml:space="preserve"> Переносчик вируса энцефалита – клещ</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Домашний клещ </w:t>
      </w:r>
    </w:p>
    <w:p w:rsidR="00E26F59" w:rsidRPr="00B31268" w:rsidRDefault="00E26F59" w:rsidP="009619F5">
      <w:pPr>
        <w:numPr>
          <w:ilvl w:val="0"/>
          <w:numId w:val="20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47</w:t>
      </w:r>
      <w:r w:rsidRPr="00B31268">
        <w:rPr>
          <w:rFonts w:ascii="Times New Roman" w:eastAsia="Times New Roman" w:hAnsi="Times New Roman" w:cs="Times New Roman"/>
          <w:sz w:val="28"/>
          <w:szCs w:val="28"/>
          <w:lang w:eastAsia="ru-RU"/>
        </w:rPr>
        <w:t xml:space="preserve"> При проглатывании жук</w:t>
      </w:r>
      <w:proofErr w:type="gramStart"/>
      <w:r w:rsidRPr="00B31268">
        <w:rPr>
          <w:rFonts w:ascii="Times New Roman" w:eastAsia="Times New Roman" w:hAnsi="Times New Roman" w:cs="Times New Roman"/>
          <w:sz w:val="28"/>
          <w:szCs w:val="28"/>
          <w:lang w:eastAsia="ru-RU"/>
        </w:rPr>
        <w:t>а-</w:t>
      </w:r>
      <w:proofErr w:type="gramEnd"/>
      <w:r w:rsidRPr="00B31268">
        <w:rPr>
          <w:rFonts w:ascii="Times New Roman" w:eastAsia="Times New Roman" w:hAnsi="Times New Roman" w:cs="Times New Roman"/>
          <w:sz w:val="28"/>
          <w:szCs w:val="28"/>
          <w:lang w:eastAsia="ru-RU"/>
        </w:rPr>
        <w:t xml:space="preserve"> мучного хруща, инвазированного  личинками карликового цепня, у человека развивается заболевание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Тениоз</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Эхинококкоз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Дифиллоботриоз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Гименолепидоз </w:t>
      </w:r>
    </w:p>
    <w:p w:rsidR="00E26F59" w:rsidRPr="00B31268" w:rsidRDefault="00E26F59" w:rsidP="009619F5">
      <w:pPr>
        <w:numPr>
          <w:ilvl w:val="0"/>
          <w:numId w:val="20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Тениаринхоз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48</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аразитирует на всех стадиях развития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Таежный клещ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0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49 И</w:t>
      </w:r>
      <w:r w:rsidR="00E26F59" w:rsidRPr="00B31268">
        <w:rPr>
          <w:rFonts w:ascii="Times New Roman" w:eastAsia="Times New Roman" w:hAnsi="Times New Roman" w:cs="Times New Roman"/>
          <w:sz w:val="28"/>
          <w:szCs w:val="28"/>
          <w:lang w:eastAsia="ru-RU"/>
        </w:rPr>
        <w:t>ксодовые клещи – переносчики возбудителей заболевания</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Чесотки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Лейшманиоза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Чумы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Педикулеза </w:t>
      </w:r>
    </w:p>
    <w:p w:rsidR="00E26F59" w:rsidRPr="00B31268" w:rsidRDefault="00E26F59" w:rsidP="009619F5">
      <w:pPr>
        <w:numPr>
          <w:ilvl w:val="0"/>
          <w:numId w:val="21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0"/>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50</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домовая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E414EB">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1С</w:t>
      </w:r>
      <w:r w:rsidR="00E26F59" w:rsidRPr="00B31268">
        <w:rPr>
          <w:rFonts w:ascii="Times New Roman" w:eastAsia="Times New Roman" w:hAnsi="Times New Roman" w:cs="Times New Roman"/>
          <w:sz w:val="28"/>
          <w:szCs w:val="28"/>
          <w:lang w:eastAsia="ru-RU"/>
        </w:rPr>
        <w:t xml:space="preserve">пецифическим переносчиком сыпного  тифа является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 клещ</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1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лобковая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2</w:t>
      </w:r>
      <w:r w:rsidR="00E26F59" w:rsidRPr="00B31268">
        <w:rPr>
          <w:rFonts w:ascii="Times New Roman" w:eastAsia="Times New Roman" w:hAnsi="Times New Roman" w:cs="Times New Roman"/>
          <w:sz w:val="28"/>
          <w:szCs w:val="28"/>
          <w:lang w:eastAsia="ru-RU"/>
        </w:rPr>
        <w:t xml:space="preserve"> Клещи – постоянные паразиты человека</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Собачий клещ</w:t>
      </w:r>
    </w:p>
    <w:p w:rsidR="00E26F59" w:rsidRPr="00B31268" w:rsidRDefault="00E26F59" w:rsidP="009619F5">
      <w:pPr>
        <w:numPr>
          <w:ilvl w:val="0"/>
          <w:numId w:val="21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Тироглифидовые клещи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4.53</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аразитирует в сальных железах и в волосяных фолликулах кожи </w:t>
      </w:r>
    </w:p>
    <w:p w:rsidR="00E26F59" w:rsidRPr="00B31268" w:rsidRDefault="00642587"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E26F59" w:rsidRPr="00B31268">
        <w:rPr>
          <w:rFonts w:ascii="Times New Roman" w:eastAsia="Times New Roman" w:hAnsi="Times New Roman" w:cs="Times New Roman"/>
          <w:sz w:val="28"/>
          <w:szCs w:val="28"/>
          <w:lang w:eastAsia="ru-RU"/>
        </w:rPr>
        <w:t xml:space="preserve">остельный клоп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Железница угревая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26F59" w:rsidP="009619F5">
      <w:pPr>
        <w:numPr>
          <w:ilvl w:val="0"/>
          <w:numId w:val="21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Слепень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Механическим переносчиком возбудителей туляремии и сибирской язвы является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 муха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Собачий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Поселковый клещ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Поцелуйный клоп </w:t>
      </w:r>
    </w:p>
    <w:p w:rsidR="00E26F59" w:rsidRPr="00B31268" w:rsidRDefault="00E26F59" w:rsidP="009619F5">
      <w:pPr>
        <w:numPr>
          <w:ilvl w:val="0"/>
          <w:numId w:val="21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Осенняя жигалка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5</w:t>
      </w:r>
      <w:proofErr w:type="gramStart"/>
      <w:r w:rsidR="00E26F59" w:rsidRPr="00B31268">
        <w:rPr>
          <w:rFonts w:ascii="Times New Roman" w:eastAsia="Times New Roman" w:hAnsi="Times New Roman" w:cs="Times New Roman"/>
          <w:sz w:val="28"/>
          <w:szCs w:val="28"/>
          <w:lang w:eastAsia="ru-RU"/>
        </w:rPr>
        <w:t xml:space="preserve"> С</w:t>
      </w:r>
      <w:proofErr w:type="gramEnd"/>
      <w:r w:rsidR="00E26F59" w:rsidRPr="00B31268">
        <w:rPr>
          <w:rFonts w:ascii="Times New Roman" w:eastAsia="Times New Roman" w:hAnsi="Times New Roman" w:cs="Times New Roman"/>
          <w:sz w:val="28"/>
          <w:szCs w:val="28"/>
          <w:lang w:eastAsia="ru-RU"/>
        </w:rPr>
        <w:t>амые мелкие из кровососущих насекомых, являющиеся</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переносчиком возбудителей филяриатозов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culex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Комары рода</w:t>
      </w:r>
      <w:r w:rsidRPr="00B31268">
        <w:rPr>
          <w:rFonts w:ascii="Times New Roman" w:eastAsia="Times New Roman" w:hAnsi="Times New Roman" w:cs="Times New Roman"/>
          <w:sz w:val="28"/>
          <w:szCs w:val="28"/>
          <w:lang w:val="en-US" w:eastAsia="ru-RU"/>
        </w:rPr>
        <w:t xml:space="preserve"> anopheles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ошки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оскиты </w:t>
      </w:r>
    </w:p>
    <w:p w:rsidR="00E26F59" w:rsidRPr="00B31268" w:rsidRDefault="00E26F59" w:rsidP="009619F5">
      <w:pPr>
        <w:numPr>
          <w:ilvl w:val="0"/>
          <w:numId w:val="21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окрецы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4.56</w:t>
      </w:r>
      <w:r w:rsidR="00E26F59" w:rsidRPr="00B31268">
        <w:rPr>
          <w:rFonts w:ascii="Times New Roman" w:eastAsia="Times New Roman" w:hAnsi="Times New Roman" w:cs="Times New Roman"/>
          <w:sz w:val="28"/>
          <w:szCs w:val="28"/>
          <w:lang w:eastAsia="ru-RU"/>
        </w:rPr>
        <w:t xml:space="preserve"> Поцелуйные клопы являются специфическими переносчиками возбудителя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есотки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емодекса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w:t>
      </w:r>
      <w:r w:rsidRPr="00B31268">
        <w:rPr>
          <w:rFonts w:ascii="Times New Roman" w:eastAsia="Times New Roman" w:hAnsi="Times New Roman" w:cs="Times New Roman"/>
          <w:sz w:val="28"/>
          <w:szCs w:val="28"/>
          <w:lang w:val="en-US" w:eastAsia="ru-RU"/>
        </w:rPr>
        <w:t xml:space="preserve">ерматита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Американского трипаносомоза</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w:t>
      </w:r>
      <w:r w:rsidRPr="00B31268">
        <w:rPr>
          <w:rFonts w:ascii="Times New Roman" w:eastAsia="Times New Roman" w:hAnsi="Times New Roman" w:cs="Times New Roman"/>
          <w:sz w:val="28"/>
          <w:szCs w:val="28"/>
          <w:lang w:val="en-US" w:eastAsia="ru-RU"/>
        </w:rPr>
        <w:t xml:space="preserve">умы </w:t>
      </w:r>
    </w:p>
    <w:p w:rsidR="00E26F59" w:rsidRPr="00B31268" w:rsidRDefault="00E26F59" w:rsidP="009619F5">
      <w:pPr>
        <w:numPr>
          <w:ilvl w:val="0"/>
          <w:numId w:val="21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 xml:space="preserve">иаза </w:t>
      </w:r>
      <w:r w:rsidRPr="00B31268">
        <w:rPr>
          <w:rFonts w:ascii="Times New Roman" w:eastAsia="Times New Roman" w:hAnsi="Times New Roman" w:cs="Times New Roman"/>
          <w:sz w:val="28"/>
          <w:szCs w:val="28"/>
          <w:lang w:eastAsia="ru-RU"/>
        </w:rPr>
        <w:t xml:space="preserve">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7</w:t>
      </w:r>
      <w:r w:rsidR="00E26F59" w:rsidRPr="00B31268">
        <w:rPr>
          <w:rFonts w:ascii="Times New Roman" w:eastAsia="Times New Roman" w:hAnsi="Times New Roman" w:cs="Times New Roman"/>
          <w:sz w:val="28"/>
          <w:szCs w:val="28"/>
          <w:lang w:eastAsia="ru-RU"/>
        </w:rPr>
        <w:t xml:space="preserve"> Природным резервуаром чумы являются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Птицы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Грызуны </w:t>
      </w:r>
    </w:p>
    <w:p w:rsidR="00E26F59" w:rsidRPr="00B31268" w:rsidRDefault="00E26F59" w:rsidP="009619F5">
      <w:pPr>
        <w:numPr>
          <w:ilvl w:val="0"/>
          <w:numId w:val="21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Моллюски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58</w:t>
      </w:r>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val="en-US" w:eastAsia="ru-RU"/>
        </w:rPr>
        <w:t xml:space="preserve">Musca domestica </w:t>
      </w:r>
      <w:r w:rsidR="00E26F59" w:rsidRPr="00B31268">
        <w:rPr>
          <w:rFonts w:ascii="Times New Roman" w:eastAsia="Times New Roman" w:hAnsi="Times New Roman" w:cs="Times New Roman"/>
          <w:sz w:val="28"/>
          <w:szCs w:val="28"/>
          <w:lang w:eastAsia="ru-RU"/>
        </w:rPr>
        <w:t xml:space="preserve">является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Трансмиссивным переносчиком кишечных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Механическим переносчиком инвазий </w:t>
      </w:r>
    </w:p>
    <w:p w:rsidR="00E26F59" w:rsidRPr="00B31268" w:rsidRDefault="00E26F59" w:rsidP="009619F5">
      <w:pPr>
        <w:numPr>
          <w:ilvl w:val="0"/>
          <w:numId w:val="219"/>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Промежуточным хозяином инвазий </w:t>
      </w:r>
    </w:p>
    <w:p w:rsidR="00E26F59" w:rsidRPr="00B31268" w:rsidRDefault="00E414EB" w:rsidP="00B31268">
      <w:pPr>
        <w:spacing w:after="0" w:line="360" w:lineRule="auto"/>
        <w:ind w:firstLine="357"/>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59</w:t>
      </w:r>
      <w:r w:rsidR="00E26F59" w:rsidRPr="00B31268">
        <w:rPr>
          <w:rFonts w:ascii="Times New Roman" w:eastAsia="Times New Roman" w:hAnsi="Times New Roman" w:cs="Times New Roman"/>
          <w:sz w:val="28"/>
          <w:szCs w:val="28"/>
          <w:lang w:eastAsia="ru-RU"/>
        </w:rPr>
        <w:t xml:space="preserve"> Головная и платяная вши при паразитировании на человеке вызывают заболевание</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Фтириаз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Педикулёз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Миаз </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Лоаоз</w:t>
      </w:r>
    </w:p>
    <w:p w:rsidR="00E26F59" w:rsidRPr="00B31268" w:rsidRDefault="00E26F59" w:rsidP="009619F5">
      <w:pPr>
        <w:numPr>
          <w:ilvl w:val="0"/>
          <w:numId w:val="22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Демодикоз</w:t>
      </w:r>
    </w:p>
    <w:p w:rsidR="00E26F59" w:rsidRPr="00B31268" w:rsidRDefault="00E26F59" w:rsidP="00642587">
      <w:pPr>
        <w:tabs>
          <w:tab w:val="num" w:pos="993"/>
        </w:tabs>
        <w:spacing w:after="0" w:line="360" w:lineRule="auto"/>
        <w:ind w:firstLine="709"/>
        <w:rPr>
          <w:rFonts w:ascii="Times New Roman" w:eastAsia="Times New Roman" w:hAnsi="Times New Roman" w:cs="Times New Roman"/>
          <w:sz w:val="28"/>
          <w:szCs w:val="28"/>
          <w:lang w:eastAsia="ru-RU"/>
        </w:rPr>
      </w:pPr>
    </w:p>
    <w:p w:rsidR="00E26F59" w:rsidRPr="00B31268" w:rsidRDefault="00E26F59" w:rsidP="00B31268">
      <w:pPr>
        <w:keepNext/>
        <w:spacing w:after="0" w:line="360" w:lineRule="auto"/>
        <w:ind w:firstLine="357"/>
        <w:outlineLvl w:val="0"/>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Выбрать номера нескольких правильных ответов</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60</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Чесоточный зудень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414EB" w:rsidP="00B31268">
      <w:pPr>
        <w:tabs>
          <w:tab w:val="left" w:pos="-142"/>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61</w:t>
      </w:r>
      <w:r w:rsidR="00E26F59" w:rsidRPr="00B31268">
        <w:rPr>
          <w:rFonts w:ascii="Times New Roman" w:eastAsia="Times New Roman" w:hAnsi="Times New Roman" w:cs="Times New Roman"/>
          <w:sz w:val="28"/>
          <w:szCs w:val="28"/>
          <w:lang w:eastAsia="ru-RU"/>
        </w:rPr>
        <w:t xml:space="preserve"> Трансмиссивными переносчиками возбудителей болезней являются членистоногие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Вольфартовая муха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Мошки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Москиты </w:t>
      </w:r>
    </w:p>
    <w:p w:rsidR="00E26F59" w:rsidRPr="00B31268" w:rsidRDefault="00E26F59" w:rsidP="009619F5">
      <w:pPr>
        <w:numPr>
          <w:ilvl w:val="0"/>
          <w:numId w:val="22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постельный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62</w:t>
      </w:r>
      <w:r w:rsidR="00E26F59" w:rsidRPr="00B31268">
        <w:rPr>
          <w:rFonts w:ascii="Times New Roman" w:eastAsia="Times New Roman" w:hAnsi="Times New Roman" w:cs="Times New Roman"/>
          <w:sz w:val="28"/>
          <w:szCs w:val="28"/>
          <w:lang w:eastAsia="ru-RU"/>
        </w:rPr>
        <w:t xml:space="preserve"> Тканевыми и полостными паразитами являются  насекомые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r w:rsidRPr="00B31268">
        <w:rPr>
          <w:rFonts w:ascii="Times New Roman" w:eastAsia="Times New Roman" w:hAnsi="Times New Roman" w:cs="Times New Roman"/>
          <w:sz w:val="28"/>
          <w:szCs w:val="28"/>
          <w:lang w:eastAsia="ru-RU"/>
        </w:rPr>
        <w:t xml:space="preserve">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Вольфартовая муха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Оводы </w:t>
      </w:r>
    </w:p>
    <w:p w:rsidR="00E26F59" w:rsidRPr="00B31268" w:rsidRDefault="00E26F59" w:rsidP="009619F5">
      <w:pPr>
        <w:numPr>
          <w:ilvl w:val="0"/>
          <w:numId w:val="223"/>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Слепни</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3</w:t>
      </w:r>
      <w:r w:rsidR="00E26F59" w:rsidRPr="00B31268">
        <w:rPr>
          <w:rFonts w:ascii="Times New Roman" w:eastAsia="Times New Roman" w:hAnsi="Times New Roman" w:cs="Times New Roman"/>
          <w:sz w:val="28"/>
          <w:szCs w:val="28"/>
          <w:lang w:eastAsia="ru-RU"/>
        </w:rPr>
        <w:t xml:space="preserve"> Клещи на стадии  нимфы имеют черты организации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Четыре пары ходильных конечностей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Два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Три отдела тела </w:t>
      </w:r>
    </w:p>
    <w:p w:rsidR="00E26F59" w:rsidRPr="00B31268" w:rsidRDefault="00E26F59" w:rsidP="009619F5">
      <w:pPr>
        <w:numPr>
          <w:ilvl w:val="0"/>
          <w:numId w:val="22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Тело не разделено на разделы</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4.64</w:t>
      </w:r>
      <w:r w:rsidR="00E26F59" w:rsidRPr="00B31268">
        <w:rPr>
          <w:rFonts w:ascii="Times New Roman" w:eastAsia="Times New Roman" w:hAnsi="Times New Roman" w:cs="Times New Roman"/>
          <w:sz w:val="28"/>
          <w:szCs w:val="28"/>
          <w:lang w:eastAsia="ru-RU"/>
        </w:rPr>
        <w:t xml:space="preserve">  Медицинское значение членистоногих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Ядовитые животные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паразитарные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Вызывают инфекционные заболевания </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Переносят возбудителей инвазионных заболеваний</w:t>
      </w:r>
    </w:p>
    <w:p w:rsidR="00E26F59" w:rsidRPr="00B31268" w:rsidRDefault="00E26F59" w:rsidP="009619F5">
      <w:pPr>
        <w:numPr>
          <w:ilvl w:val="0"/>
          <w:numId w:val="225"/>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Переносят возбудителей инфекционных заболеваний </w:t>
      </w:r>
    </w:p>
    <w:p w:rsidR="00E26F59" w:rsidRPr="00B31268" w:rsidRDefault="00E414EB" w:rsidP="00E414EB">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4.65 </w:t>
      </w:r>
      <w:r w:rsidR="00E26F59" w:rsidRPr="00B31268">
        <w:rPr>
          <w:rFonts w:ascii="Times New Roman" w:eastAsia="Times New Roman" w:hAnsi="Times New Roman" w:cs="Times New Roman"/>
          <w:sz w:val="28"/>
          <w:szCs w:val="28"/>
          <w:lang w:eastAsia="ru-RU"/>
        </w:rPr>
        <w:t xml:space="preserve">Вошь человеческая является </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Механическим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Трансмиссивным переносчиком возбудителя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Возбудителем заболевания</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Временным паразитом</w:t>
      </w:r>
    </w:p>
    <w:p w:rsidR="00E26F59" w:rsidRPr="00B31268" w:rsidRDefault="00E26F59" w:rsidP="009619F5">
      <w:pPr>
        <w:numPr>
          <w:ilvl w:val="0"/>
          <w:numId w:val="226"/>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Постоянным паразитом</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4.66</w:t>
      </w:r>
      <w:r w:rsidR="00E26F59" w:rsidRPr="00B31268">
        <w:rPr>
          <w:rFonts w:ascii="Times New Roman" w:eastAsia="Times New Roman" w:hAnsi="Times New Roman" w:cs="Times New Roman"/>
          <w:sz w:val="28"/>
          <w:szCs w:val="28"/>
          <w:lang w:eastAsia="ru-RU"/>
        </w:rPr>
        <w:t xml:space="preserve"> Специфические переносчики возбудителей</w:t>
      </w:r>
      <w:r w:rsidR="00E26F59" w:rsidRPr="00B31268">
        <w:rPr>
          <w:rFonts w:ascii="Times New Roman" w:eastAsia="Times New Roman" w:hAnsi="Times New Roman" w:cs="Times New Roman"/>
          <w:caps/>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трипаносомозов</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Вольфартова муха</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6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 поцелуйный </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7</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эндопаразитам относятся членистоногие</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малярийный комар</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 и чесоточный зудень</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 и оводы</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 и вольфартова муха</w:t>
      </w:r>
    </w:p>
    <w:p w:rsidR="00E26F59" w:rsidRPr="00B31268" w:rsidRDefault="00E26F59" w:rsidP="009619F5">
      <w:pPr>
        <w:numPr>
          <w:ilvl w:val="0"/>
          <w:numId w:val="227"/>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 и таёжный клещ</w:t>
      </w:r>
    </w:p>
    <w:p w:rsidR="00E26F59" w:rsidRPr="00B31268" w:rsidRDefault="00E414EB" w:rsidP="00B31268">
      <w:pPr>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яиц    гельминтов, кишечных инфекций являются </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Комар обыкновенный</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комнатная</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Муха вольфартова</w:t>
      </w:r>
    </w:p>
    <w:p w:rsidR="00E26F59" w:rsidRPr="00B31268" w:rsidRDefault="00E26F59" w:rsidP="009619F5">
      <w:pPr>
        <w:numPr>
          <w:ilvl w:val="0"/>
          <w:numId w:val="228"/>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69</w:t>
      </w:r>
      <w:r w:rsidR="00E26F59" w:rsidRPr="00B31268">
        <w:rPr>
          <w:rFonts w:ascii="Times New Roman" w:eastAsia="Times New Roman" w:hAnsi="Times New Roman" w:cs="Times New Roman"/>
          <w:sz w:val="28"/>
          <w:szCs w:val="28"/>
          <w:lang w:eastAsia="ru-RU"/>
        </w:rPr>
        <w:t xml:space="preserve"> Специфическими переносчиками туляремии и </w:t>
      </w:r>
      <w:proofErr w:type="gramStart"/>
      <w:r w:rsidR="00E26F59" w:rsidRPr="00B31268">
        <w:rPr>
          <w:rFonts w:ascii="Times New Roman" w:eastAsia="Times New Roman" w:hAnsi="Times New Roman" w:cs="Times New Roman"/>
          <w:sz w:val="28"/>
          <w:szCs w:val="28"/>
          <w:lang w:eastAsia="ru-RU"/>
        </w:rPr>
        <w:t>японского</w:t>
      </w:r>
      <w:proofErr w:type="gramEnd"/>
      <w:r w:rsidR="00E26F59"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Энцефалита являются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aedes</w:t>
      </w:r>
    </w:p>
    <w:p w:rsidR="00E26F59" w:rsidRPr="00B31268" w:rsidRDefault="00E26F59" w:rsidP="009619F5">
      <w:pPr>
        <w:numPr>
          <w:ilvl w:val="0"/>
          <w:numId w:val="229"/>
        </w:numPr>
        <w:tabs>
          <w:tab w:val="num" w:pos="993"/>
          <w:tab w:val="left" w:pos="2835"/>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Комар рода </w:t>
      </w:r>
      <w:r w:rsidRPr="00B31268">
        <w:rPr>
          <w:rFonts w:ascii="Times New Roman" w:eastAsia="Times New Roman" w:hAnsi="Times New Roman" w:cs="Times New Roman"/>
          <w:sz w:val="28"/>
          <w:szCs w:val="28"/>
          <w:lang w:val="en-US" w:eastAsia="ru-RU"/>
        </w:rPr>
        <w:t>culex</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Специфическими переносчиками весенне-летнего  энцефалита</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являются</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Дермацентор</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Пастбищные клещи </w:t>
      </w:r>
    </w:p>
    <w:p w:rsidR="00E26F59" w:rsidRPr="00B31268" w:rsidRDefault="00E26F59" w:rsidP="009619F5">
      <w:pPr>
        <w:numPr>
          <w:ilvl w:val="0"/>
          <w:numId w:val="230"/>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Зависимость созревания гамет и метаморфоза от питания </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кровью (гонотрофический цикл) существует у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Клопов </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Тараканов</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Малярийного комара</w:t>
      </w:r>
    </w:p>
    <w:p w:rsidR="00E26F59" w:rsidRPr="00B31268" w:rsidRDefault="00E26F59" w:rsidP="009619F5">
      <w:pPr>
        <w:numPr>
          <w:ilvl w:val="0"/>
          <w:numId w:val="23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Клещей</w:t>
      </w:r>
    </w:p>
    <w:p w:rsidR="00E26F59" w:rsidRPr="00B31268" w:rsidRDefault="00E26F59"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4.</w:t>
      </w:r>
      <w:r w:rsidR="00E414EB">
        <w:rPr>
          <w:rFonts w:ascii="Times New Roman" w:eastAsia="Times New Roman" w:hAnsi="Times New Roman" w:cs="Times New Roman"/>
          <w:sz w:val="28"/>
          <w:szCs w:val="28"/>
          <w:lang w:eastAsia="ru-RU"/>
        </w:rPr>
        <w:t>72</w:t>
      </w:r>
      <w:r w:rsidRPr="00B31268">
        <w:rPr>
          <w:rFonts w:ascii="Times New Roman" w:eastAsia="Times New Roman" w:hAnsi="Times New Roman" w:cs="Times New Roman"/>
          <w:sz w:val="28"/>
          <w:szCs w:val="28"/>
          <w:lang w:eastAsia="ru-RU"/>
        </w:rPr>
        <w:t xml:space="preserve"> Внутрикожными паразитами являются    </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Лобковая вошь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Демодекс</w:t>
      </w:r>
    </w:p>
    <w:p w:rsidR="00E26F59" w:rsidRPr="00B31268" w:rsidRDefault="00E26F59" w:rsidP="009619F5">
      <w:pPr>
        <w:numPr>
          <w:ilvl w:val="0"/>
          <w:numId w:val="232"/>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414EB" w:rsidP="00B31268">
      <w:pPr>
        <w:tabs>
          <w:tab w:val="left" w:pos="2835"/>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3</w:t>
      </w:r>
      <w:proofErr w:type="gramStart"/>
      <w:r w:rsidR="00E26F59" w:rsidRPr="00B31268">
        <w:rPr>
          <w:rFonts w:ascii="Times New Roman" w:eastAsia="Times New Roman" w:hAnsi="Times New Roman" w:cs="Times New Roman"/>
          <w:sz w:val="28"/>
          <w:szCs w:val="28"/>
          <w:lang w:eastAsia="ru-RU"/>
        </w:rPr>
        <w:t xml:space="preserve"> К</w:t>
      </w:r>
      <w:proofErr w:type="gramEnd"/>
      <w:r w:rsidR="00E26F59" w:rsidRPr="00B31268">
        <w:rPr>
          <w:rFonts w:ascii="Times New Roman" w:eastAsia="Times New Roman" w:hAnsi="Times New Roman" w:cs="Times New Roman"/>
          <w:sz w:val="28"/>
          <w:szCs w:val="28"/>
          <w:lang w:eastAsia="ru-RU"/>
        </w:rPr>
        <w:t xml:space="preserve"> трансовариальной передаче возбудителя заболевания способны   </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Пироглифидовый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 клещ</w:t>
      </w:r>
    </w:p>
    <w:p w:rsidR="00E26F59" w:rsidRPr="00B31268" w:rsidRDefault="00E26F59" w:rsidP="009619F5">
      <w:pPr>
        <w:numPr>
          <w:ilvl w:val="0"/>
          <w:numId w:val="233"/>
        </w:numPr>
        <w:tabs>
          <w:tab w:val="clear" w:pos="3180"/>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Клещ дермацентор</w:t>
      </w:r>
    </w:p>
    <w:p w:rsidR="00E26F59" w:rsidRPr="00B31268" w:rsidRDefault="00E414EB" w:rsidP="00B31268">
      <w:pPr>
        <w:tabs>
          <w:tab w:val="left" w:pos="2694"/>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74</w:t>
      </w:r>
      <w:r w:rsidR="00E26F59" w:rsidRPr="00B31268">
        <w:rPr>
          <w:rFonts w:ascii="Times New Roman" w:eastAsia="Times New Roman" w:hAnsi="Times New Roman" w:cs="Times New Roman"/>
          <w:sz w:val="28"/>
          <w:szCs w:val="28"/>
          <w:lang w:eastAsia="ru-RU"/>
        </w:rPr>
        <w:t xml:space="preserve"> Заболевание дыхательной системы – акаридоз вызывают</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Краснотельковые клещи</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Мучной клещ</w:t>
      </w:r>
    </w:p>
    <w:p w:rsidR="00E26F59" w:rsidRPr="00B31268" w:rsidRDefault="00E26F59" w:rsidP="009619F5">
      <w:pPr>
        <w:numPr>
          <w:ilvl w:val="0"/>
          <w:numId w:val="234"/>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Сырный клещ</w:t>
      </w:r>
    </w:p>
    <w:p w:rsidR="00E26F59" w:rsidRPr="00B31268" w:rsidRDefault="00E414EB" w:rsidP="00B31268">
      <w:pPr>
        <w:tabs>
          <w:tab w:val="left" w:pos="426"/>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75</w:t>
      </w:r>
      <w:r w:rsidR="00E26F59" w:rsidRPr="00B31268">
        <w:rPr>
          <w:rFonts w:ascii="Times New Roman" w:eastAsia="Times New Roman" w:hAnsi="Times New Roman" w:cs="Times New Roman"/>
          <w:sz w:val="28"/>
          <w:szCs w:val="28"/>
          <w:lang w:eastAsia="ru-RU"/>
        </w:rPr>
        <w:t xml:space="preserve"> Слепни являются переносчиками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Филяриатозов</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Сибирской язвы</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Кишечных инфекций </w:t>
      </w:r>
    </w:p>
    <w:p w:rsidR="00E26F59" w:rsidRPr="00B31268" w:rsidRDefault="00E26F59" w:rsidP="009619F5">
      <w:pPr>
        <w:numPr>
          <w:ilvl w:val="0"/>
          <w:numId w:val="23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 xml:space="preserve">Онхоцеркозов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76</w:t>
      </w:r>
      <w:r w:rsidR="00E26F59" w:rsidRPr="00B31268">
        <w:rPr>
          <w:rFonts w:ascii="Times New Roman" w:eastAsia="Times New Roman" w:hAnsi="Times New Roman" w:cs="Times New Roman"/>
          <w:sz w:val="28"/>
          <w:szCs w:val="28"/>
          <w:lang w:eastAsia="ru-RU"/>
        </w:rPr>
        <w:t xml:space="preserve"> Черты специализации к питанию кровью у клещей</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w:t>
      </w:r>
      <w:proofErr w:type="gramStart"/>
      <w:r w:rsidRPr="00B31268">
        <w:rPr>
          <w:rFonts w:ascii="Times New Roman" w:eastAsia="Times New Roman" w:hAnsi="Times New Roman" w:cs="Times New Roman"/>
          <w:sz w:val="28"/>
          <w:szCs w:val="28"/>
          <w:lang w:eastAsia="ru-RU"/>
        </w:rPr>
        <w:t>е-</w:t>
      </w:r>
      <w:proofErr w:type="gramEnd"/>
      <w:r w:rsidRPr="00B31268">
        <w:rPr>
          <w:rFonts w:ascii="Times New Roman" w:eastAsia="Times New Roman" w:hAnsi="Times New Roman" w:cs="Times New Roman"/>
          <w:sz w:val="28"/>
          <w:szCs w:val="28"/>
          <w:lang w:eastAsia="ru-RU"/>
        </w:rPr>
        <w:t xml:space="preserve"> сосущий ротовой аппарат и антикоагулянты слюны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Нерасчлененность тела на отделы</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Гонотрофический цикл</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Кожные складки </w:t>
      </w:r>
    </w:p>
    <w:p w:rsidR="00E26F59" w:rsidRPr="00B31268" w:rsidRDefault="00E26F59" w:rsidP="009619F5">
      <w:pPr>
        <w:numPr>
          <w:ilvl w:val="0"/>
          <w:numId w:val="23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Слепые выросты средней кишки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77</w:t>
      </w:r>
      <w:r w:rsidR="00E26F59" w:rsidRPr="00B31268">
        <w:rPr>
          <w:rFonts w:ascii="Times New Roman" w:eastAsia="Times New Roman" w:hAnsi="Times New Roman" w:cs="Times New Roman"/>
          <w:sz w:val="28"/>
          <w:szCs w:val="28"/>
          <w:lang w:eastAsia="ru-RU"/>
        </w:rPr>
        <w:t xml:space="preserve"> Черты специализации у кровососущих насекомых</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Колюще-сосущий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зоба</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Грызущий ротовой аппарат</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Утрата крыльев</w:t>
      </w:r>
    </w:p>
    <w:p w:rsidR="00E26F59" w:rsidRPr="00B31268" w:rsidRDefault="00E26F59" w:rsidP="009619F5">
      <w:pPr>
        <w:numPr>
          <w:ilvl w:val="0"/>
          <w:numId w:val="23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Наличие специфических ферментов слюны</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4.78</w:t>
      </w:r>
      <w:r w:rsidR="00E26F59" w:rsidRPr="00B31268">
        <w:rPr>
          <w:rFonts w:ascii="Times New Roman" w:eastAsia="Times New Roman" w:hAnsi="Times New Roman" w:cs="Times New Roman"/>
          <w:sz w:val="28"/>
          <w:szCs w:val="28"/>
          <w:lang w:eastAsia="ru-RU"/>
        </w:rPr>
        <w:t xml:space="preserve"> Механическими переносчиками  цист простейших и яиц гельминтов являются</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Домовая муха </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p w:rsidR="00E26F59" w:rsidRPr="00B31268" w:rsidRDefault="00E26F59" w:rsidP="009619F5">
      <w:pPr>
        <w:numPr>
          <w:ilvl w:val="0"/>
          <w:numId w:val="238"/>
        </w:numPr>
        <w:tabs>
          <w:tab w:val="clear" w:pos="3195"/>
          <w:tab w:val="num" w:pos="993"/>
          <w:tab w:val="left" w:pos="1134"/>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Тараканы</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79</w:t>
      </w:r>
      <w:r w:rsidR="00E26F59" w:rsidRPr="00B31268">
        <w:rPr>
          <w:rFonts w:ascii="Times New Roman" w:eastAsia="Times New Roman" w:hAnsi="Times New Roman" w:cs="Times New Roman"/>
          <w:sz w:val="28"/>
          <w:szCs w:val="28"/>
          <w:lang w:eastAsia="ru-RU"/>
        </w:rPr>
        <w:t xml:space="preserve"> Специфическими переносчиками сыпного и возвратного тифа являются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головная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Вошь платяная </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p w:rsidR="00E26F59" w:rsidRPr="00B31268" w:rsidRDefault="00E26F59" w:rsidP="009619F5">
      <w:pPr>
        <w:numPr>
          <w:ilvl w:val="0"/>
          <w:numId w:val="239"/>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80</w:t>
      </w:r>
      <w:r w:rsidR="00E26F59" w:rsidRPr="00B31268">
        <w:rPr>
          <w:rFonts w:ascii="Times New Roman" w:eastAsia="Times New Roman" w:hAnsi="Times New Roman" w:cs="Times New Roman"/>
          <w:sz w:val="28"/>
          <w:szCs w:val="28"/>
          <w:lang w:eastAsia="ru-RU"/>
        </w:rPr>
        <w:t xml:space="preserve"> Иксодовые клещ</w:t>
      </w:r>
      <w:proofErr w:type="gramStart"/>
      <w:r w:rsidR="00E26F59" w:rsidRPr="00B31268">
        <w:rPr>
          <w:rFonts w:ascii="Times New Roman" w:eastAsia="Times New Roman" w:hAnsi="Times New Roman" w:cs="Times New Roman"/>
          <w:sz w:val="28"/>
          <w:szCs w:val="28"/>
          <w:lang w:eastAsia="ru-RU"/>
        </w:rPr>
        <w:t>и-</w:t>
      </w:r>
      <w:proofErr w:type="gramEnd"/>
      <w:r w:rsidR="00E26F59" w:rsidRPr="00B31268">
        <w:rPr>
          <w:rFonts w:ascii="Times New Roman" w:eastAsia="Times New Roman" w:hAnsi="Times New Roman" w:cs="Times New Roman"/>
          <w:sz w:val="28"/>
          <w:szCs w:val="28"/>
          <w:lang w:eastAsia="ru-RU"/>
        </w:rPr>
        <w:t xml:space="preserve"> переносчики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Чесотки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Туляремии</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Чумы</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Педикулеза</w:t>
      </w:r>
    </w:p>
    <w:p w:rsidR="00E26F59" w:rsidRPr="00B31268" w:rsidRDefault="00E26F59" w:rsidP="009619F5">
      <w:pPr>
        <w:numPr>
          <w:ilvl w:val="0"/>
          <w:numId w:val="240"/>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Энцефалита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81</w:t>
      </w:r>
      <w:proofErr w:type="gramStart"/>
      <w:r w:rsidR="00E26F59" w:rsidRPr="00B31268">
        <w:rPr>
          <w:rFonts w:ascii="Times New Roman" w:eastAsia="Times New Roman" w:hAnsi="Times New Roman" w:cs="Times New Roman"/>
          <w:sz w:val="28"/>
          <w:szCs w:val="28"/>
          <w:lang w:eastAsia="ru-RU"/>
        </w:rPr>
        <w:t xml:space="preserve"> П</w:t>
      </w:r>
      <w:proofErr w:type="gramEnd"/>
      <w:r w:rsidR="00E26F59" w:rsidRPr="00B31268">
        <w:rPr>
          <w:rFonts w:ascii="Times New Roman" w:eastAsia="Times New Roman" w:hAnsi="Times New Roman" w:cs="Times New Roman"/>
          <w:sz w:val="28"/>
          <w:szCs w:val="28"/>
          <w:lang w:eastAsia="ru-RU"/>
        </w:rPr>
        <w:t xml:space="preserve">аразитируют на всех стадиях развития </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Таёжный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Москит</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 клещ</w:t>
      </w:r>
    </w:p>
    <w:p w:rsidR="00E26F59" w:rsidRPr="00B31268" w:rsidRDefault="00E26F59" w:rsidP="009619F5">
      <w:pPr>
        <w:numPr>
          <w:ilvl w:val="0"/>
          <w:numId w:val="241"/>
        </w:numPr>
        <w:tabs>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человеческая </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82</w:t>
      </w:r>
      <w:r w:rsidR="00E26F59" w:rsidRPr="00B31268">
        <w:rPr>
          <w:rFonts w:ascii="Times New Roman" w:eastAsia="Times New Roman" w:hAnsi="Times New Roman" w:cs="Times New Roman"/>
          <w:sz w:val="28"/>
          <w:szCs w:val="28"/>
          <w:lang w:eastAsia="ru-RU"/>
        </w:rPr>
        <w:t xml:space="preserve"> Паукообразные -  временные кровососущие паразиты  человека</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Тироглифидовые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Иксодовые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Гамазовые клещи</w:t>
      </w:r>
    </w:p>
    <w:p w:rsidR="00E26F59" w:rsidRPr="00B31268" w:rsidRDefault="00E26F59" w:rsidP="009619F5">
      <w:pPr>
        <w:numPr>
          <w:ilvl w:val="0"/>
          <w:numId w:val="242"/>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Аргазовые клещи</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83</w:t>
      </w:r>
      <w:r w:rsidR="00E26F59" w:rsidRPr="00B31268">
        <w:rPr>
          <w:rFonts w:ascii="Times New Roman" w:eastAsia="Times New Roman" w:hAnsi="Times New Roman" w:cs="Times New Roman"/>
          <w:sz w:val="28"/>
          <w:szCs w:val="28"/>
          <w:lang w:eastAsia="ru-RU"/>
        </w:rPr>
        <w:t xml:space="preserve"> Переносчики вируса весенне-летнего </w:t>
      </w:r>
      <w:proofErr w:type="gramStart"/>
      <w:r w:rsidR="00E26F59" w:rsidRPr="00B31268">
        <w:rPr>
          <w:rFonts w:ascii="Times New Roman" w:eastAsia="Times New Roman" w:hAnsi="Times New Roman" w:cs="Times New Roman"/>
          <w:sz w:val="28"/>
          <w:szCs w:val="28"/>
          <w:lang w:eastAsia="ru-RU"/>
        </w:rPr>
        <w:t>энцефалита-клещи</w:t>
      </w:r>
      <w:proofErr w:type="gramEnd"/>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Таежный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Поселковый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Пастбищный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Собачий</w:t>
      </w:r>
    </w:p>
    <w:p w:rsidR="00E26F59" w:rsidRPr="00B31268" w:rsidRDefault="00E26F59" w:rsidP="009619F5">
      <w:pPr>
        <w:numPr>
          <w:ilvl w:val="0"/>
          <w:numId w:val="243"/>
        </w:numPr>
        <w:tabs>
          <w:tab w:val="clear" w:pos="3195"/>
          <w:tab w:val="num" w:pos="993"/>
          <w:tab w:val="left" w:pos="2977"/>
          <w:tab w:val="left" w:pos="3261"/>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84</w:t>
      </w:r>
      <w:r w:rsidR="00E26F59" w:rsidRPr="00B31268">
        <w:rPr>
          <w:rFonts w:ascii="Times New Roman" w:eastAsia="Times New Roman" w:hAnsi="Times New Roman" w:cs="Times New Roman"/>
          <w:sz w:val="28"/>
          <w:szCs w:val="28"/>
          <w:lang w:eastAsia="ru-RU"/>
        </w:rPr>
        <w:t xml:space="preserve"> Ларвальными паразитами являются</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Малярийный комар </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Поцелуйный клоп</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w:t>
      </w:r>
    </w:p>
    <w:p w:rsidR="00E26F59" w:rsidRPr="00B31268" w:rsidRDefault="00E26F59" w:rsidP="009619F5">
      <w:pPr>
        <w:numPr>
          <w:ilvl w:val="0"/>
          <w:numId w:val="244"/>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 муха</w:t>
      </w:r>
    </w:p>
    <w:p w:rsidR="00E26F59" w:rsidRPr="00B31268" w:rsidRDefault="00E414EB" w:rsidP="00E414EB">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4.85 К</w:t>
      </w:r>
      <w:r w:rsidR="00E26F59" w:rsidRPr="00B31268">
        <w:rPr>
          <w:rFonts w:ascii="Times New Roman" w:eastAsia="Times New Roman" w:hAnsi="Times New Roman" w:cs="Times New Roman"/>
          <w:sz w:val="28"/>
          <w:szCs w:val="28"/>
          <w:lang w:eastAsia="ru-RU"/>
        </w:rPr>
        <w:t>лещи на стадии имаго имеют черты организации</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Три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Четыре пары ходильных конечностей</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Два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lastRenderedPageBreak/>
        <w:t>Три отдела тела</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Тело не разделено на отделы </w:t>
      </w:r>
    </w:p>
    <w:p w:rsidR="00E26F59" w:rsidRPr="00B31268" w:rsidRDefault="00E26F59" w:rsidP="009619F5">
      <w:pPr>
        <w:numPr>
          <w:ilvl w:val="0"/>
          <w:numId w:val="245"/>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Дыхание с помощью трахейных трубочек</w:t>
      </w: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4.86 </w:t>
      </w:r>
      <w:r w:rsidR="00E26F59" w:rsidRPr="00B31268">
        <w:rPr>
          <w:rFonts w:ascii="Times New Roman" w:eastAsia="Times New Roman" w:hAnsi="Times New Roman" w:cs="Times New Roman"/>
          <w:sz w:val="28"/>
          <w:szCs w:val="28"/>
          <w:lang w:eastAsia="ru-RU"/>
        </w:rPr>
        <w:t>Москит является специфическим трансмиссивным переносчиком возбудителей</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Кожного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Висцерального лейшманиоза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Южноамериканского трипаносомоза</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Лихорадки паппатачи </w:t>
      </w:r>
    </w:p>
    <w:p w:rsidR="00E26F59" w:rsidRPr="00B31268" w:rsidRDefault="00E26F59" w:rsidP="009619F5">
      <w:pPr>
        <w:numPr>
          <w:ilvl w:val="0"/>
          <w:numId w:val="246"/>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414EB" w:rsidP="00E414EB">
      <w:pPr>
        <w:tabs>
          <w:tab w:val="left" w:pos="426"/>
          <w:tab w:val="left" w:pos="2977"/>
          <w:tab w:val="left" w:pos="3261"/>
        </w:tabs>
        <w:spacing w:after="0" w:line="360" w:lineRule="auto"/>
        <w:ind w:left="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4.87</w:t>
      </w:r>
      <w:proofErr w:type="gramStart"/>
      <w:r>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sz w:val="28"/>
          <w:szCs w:val="28"/>
          <w:lang w:eastAsia="ru-RU"/>
        </w:rPr>
        <w:t>К</w:t>
      </w:r>
      <w:proofErr w:type="gramEnd"/>
      <w:r w:rsidR="00E26F59" w:rsidRPr="00B31268">
        <w:rPr>
          <w:rFonts w:ascii="Times New Roman" w:eastAsia="Times New Roman" w:hAnsi="Times New Roman" w:cs="Times New Roman"/>
          <w:sz w:val="28"/>
          <w:szCs w:val="28"/>
          <w:lang w:eastAsia="ru-RU"/>
        </w:rPr>
        <w:t xml:space="preserve"> синантропным насекомым относятся</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Домовый муравей</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Рыжий таракан</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Оводы</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 муха</w:t>
      </w:r>
    </w:p>
    <w:p w:rsidR="00E26F59" w:rsidRPr="00B31268" w:rsidRDefault="00E26F59" w:rsidP="009619F5">
      <w:pPr>
        <w:numPr>
          <w:ilvl w:val="0"/>
          <w:numId w:val="247"/>
        </w:numPr>
        <w:tabs>
          <w:tab w:val="clear" w:pos="3195"/>
          <w:tab w:val="num" w:pos="993"/>
        </w:tabs>
        <w:spacing w:after="0" w:line="360" w:lineRule="auto"/>
        <w:ind w:left="0" w:firstLine="709"/>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Блоха </w:t>
      </w:r>
    </w:p>
    <w:p w:rsidR="00827ED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p>
    <w:p w:rsidR="00E26F59" w:rsidRPr="00B31268" w:rsidRDefault="00827ED8" w:rsidP="00827ED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Установить соответствие</w:t>
      </w:r>
    </w:p>
    <w:tbl>
      <w:tblPr>
        <w:tblW w:w="0" w:type="auto"/>
        <w:tblInd w:w="-34" w:type="dxa"/>
        <w:tblLook w:val="0000" w:firstRow="0" w:lastRow="0" w:firstColumn="0" w:lastColumn="0" w:noHBand="0" w:noVBand="0"/>
      </w:tblPr>
      <w:tblGrid>
        <w:gridCol w:w="3630"/>
        <w:gridCol w:w="5709"/>
      </w:tblGrid>
      <w:tr w:rsidR="00E26F59" w:rsidRPr="00B31268" w:rsidTr="00827ED8">
        <w:trPr>
          <w:trHeight w:val="840"/>
        </w:trPr>
        <w:tc>
          <w:tcPr>
            <w:tcW w:w="3630" w:type="dxa"/>
          </w:tcPr>
          <w:p w:rsidR="00E26F59" w:rsidRPr="00B31268" w:rsidRDefault="00E414EB"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4.88</w:t>
            </w:r>
            <w:r w:rsidR="00E26F59" w:rsidRPr="00B31268">
              <w:rPr>
                <w:rFonts w:ascii="Times New Roman" w:eastAsia="Times New Roman" w:hAnsi="Times New Roman" w:cs="Times New Roman"/>
                <w:sz w:val="28"/>
                <w:szCs w:val="28"/>
                <w:lang w:eastAsia="ru-RU"/>
              </w:rPr>
              <w:t xml:space="preserve"> Стадия жизненного</w:t>
            </w:r>
            <w:r w:rsidR="00E26F59" w:rsidRPr="00B31268">
              <w:rPr>
                <w:rFonts w:ascii="Times New Roman" w:eastAsia="Times New Roman" w:hAnsi="Times New Roman" w:cs="Times New Roman"/>
                <w:sz w:val="28"/>
                <w:szCs w:val="28"/>
                <w:lang w:eastAsia="ru-RU"/>
              </w:rPr>
              <w:br/>
              <w:t xml:space="preserve">   цикла комара</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Яйца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anophelex sp</w:t>
            </w:r>
            <w:r w:rsidRPr="00B31268">
              <w:rPr>
                <w:rFonts w:ascii="Times New Roman" w:eastAsia="Times New Roman" w:hAnsi="Times New Roman" w:cs="Times New Roman"/>
                <w:sz w:val="28"/>
                <w:szCs w:val="28"/>
                <w:lang w:eastAsia="ru-RU"/>
              </w:rPr>
              <w:t>.</w:t>
            </w:r>
          </w:p>
          <w:p w:rsidR="00E26F59" w:rsidRPr="00642587" w:rsidRDefault="00E26F59" w:rsidP="009619F5">
            <w:pPr>
              <w:numPr>
                <w:ilvl w:val="0"/>
                <w:numId w:val="248"/>
              </w:numPr>
              <w:tabs>
                <w:tab w:val="left" w:pos="83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Личинки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tc>
        <w:tc>
          <w:tcPr>
            <w:tcW w:w="5709"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Характеризуется</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не имеют дыхательного сифона, располагаются </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Параллельно поверхности воды</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имеют воздушные камеры и плавают</w:t>
            </w:r>
          </w:p>
          <w:p w:rsidR="00E26F59" w:rsidRPr="00B31268" w:rsidRDefault="00E26F59" w:rsidP="00B31268">
            <w:pPr>
              <w:tabs>
                <w:tab w:val="left" w:pos="509"/>
                <w:tab w:val="left" w:pos="83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На поверхности воды </w:t>
            </w:r>
            <w:proofErr w:type="gramStart"/>
            <w:r w:rsidRPr="00B31268">
              <w:rPr>
                <w:rFonts w:ascii="Times New Roman" w:eastAsia="Times New Roman" w:hAnsi="Times New Roman" w:cs="Times New Roman"/>
                <w:sz w:val="28"/>
                <w:szCs w:val="28"/>
                <w:lang w:eastAsia="ru-RU"/>
              </w:rPr>
              <w:t>по одиночке</w:t>
            </w:r>
            <w:proofErr w:type="gramEnd"/>
          </w:p>
          <w:p w:rsidR="00E26F59" w:rsidRPr="00B31268" w:rsidRDefault="00E26F59" w:rsidP="00B31268">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не имеют поплавков, склеиваются, кладка яиц   имеет форму лодочки</w:t>
            </w:r>
          </w:p>
          <w:p w:rsidR="00E26F59" w:rsidRPr="00B31268" w:rsidRDefault="00E26F59" w:rsidP="00642587">
            <w:pPr>
              <w:tabs>
                <w:tab w:val="left" w:pos="509"/>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имеют дыхательный сифон, </w:t>
            </w:r>
            <w:r w:rsidRPr="00B31268">
              <w:rPr>
                <w:rFonts w:ascii="Times New Roman" w:eastAsia="Times New Roman" w:hAnsi="Times New Roman" w:cs="Times New Roman"/>
                <w:sz w:val="28"/>
                <w:szCs w:val="28"/>
                <w:lang w:eastAsia="ru-RU"/>
              </w:rPr>
              <w:lastRenderedPageBreak/>
              <w:t>располагают</w:t>
            </w:r>
            <w:r w:rsidR="00642587">
              <w:rPr>
                <w:rFonts w:ascii="Times New Roman" w:eastAsia="Times New Roman" w:hAnsi="Times New Roman" w:cs="Times New Roman"/>
                <w:sz w:val="28"/>
                <w:szCs w:val="28"/>
                <w:lang w:eastAsia="ru-RU"/>
              </w:rPr>
              <w:t>ся под углом к поверхности воды</w:t>
            </w:r>
            <w:r w:rsidRPr="00B31268">
              <w:rPr>
                <w:rFonts w:ascii="Times New Roman" w:eastAsia="Times New Roman" w:hAnsi="Times New Roman" w:cs="Times New Roman"/>
                <w:sz w:val="28"/>
                <w:szCs w:val="28"/>
                <w:lang w:eastAsia="ru-RU"/>
              </w:rPr>
              <w:tab/>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Layout w:type="fixed"/>
        <w:tblLook w:val="0000" w:firstRow="0" w:lastRow="0" w:firstColumn="0" w:lastColumn="0" w:noHBand="0" w:noVBand="0"/>
      </w:tblPr>
      <w:tblGrid>
        <w:gridCol w:w="4595"/>
        <w:gridCol w:w="4727"/>
      </w:tblGrid>
      <w:tr w:rsidR="00E26F59" w:rsidRPr="00B31268" w:rsidTr="00025599">
        <w:tc>
          <w:tcPr>
            <w:tcW w:w="4595"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89</w:t>
            </w:r>
            <w:r w:rsidR="00E26F59" w:rsidRPr="00B31268">
              <w:rPr>
                <w:rFonts w:ascii="Times New Roman" w:eastAsia="Times New Roman" w:hAnsi="Times New Roman" w:cs="Times New Roman"/>
                <w:sz w:val="28"/>
                <w:szCs w:val="28"/>
                <w:lang w:eastAsia="ru-RU"/>
              </w:rPr>
              <w:t xml:space="preserve"> Членистоногие - промежуточные хозяева</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Циклопы</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Пресноводные крабы и раки</w:t>
            </w:r>
          </w:p>
          <w:p w:rsidR="00E26F59" w:rsidRPr="00B31268"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Муравьи </w:t>
            </w:r>
            <w:r w:rsidRPr="00B31268">
              <w:rPr>
                <w:rFonts w:ascii="Times New Roman" w:eastAsia="Times New Roman" w:hAnsi="Times New Roman" w:cs="Times New Roman"/>
                <w:sz w:val="28"/>
                <w:szCs w:val="28"/>
                <w:lang w:val="en-US" w:eastAsia="ru-RU"/>
              </w:rPr>
              <w:t xml:space="preserve">p.formica </w:t>
            </w:r>
          </w:p>
          <w:p w:rsidR="00E26F59" w:rsidRPr="00642587" w:rsidRDefault="00E26F59" w:rsidP="009619F5">
            <w:pPr>
              <w:numPr>
                <w:ilvl w:val="0"/>
                <w:numId w:val="249"/>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 р. Simulium</w:t>
            </w:r>
          </w:p>
        </w:tc>
        <w:tc>
          <w:tcPr>
            <w:tcW w:w="4727"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легочного сосальщика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ришты</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онхоцерка</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ланцетовидного сосальщика</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10031" w:type="dxa"/>
        <w:tblLook w:val="0000" w:firstRow="0" w:lastRow="0" w:firstColumn="0" w:lastColumn="0" w:noHBand="0" w:noVBand="0"/>
      </w:tblPr>
      <w:tblGrid>
        <w:gridCol w:w="4503"/>
        <w:gridCol w:w="5528"/>
      </w:tblGrid>
      <w:tr w:rsidR="00E26F59" w:rsidRPr="00B31268" w:rsidTr="00827ED8">
        <w:trPr>
          <w:trHeight w:val="2291"/>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0</w:t>
            </w:r>
            <w:r w:rsidR="00E26F59" w:rsidRPr="00B31268">
              <w:rPr>
                <w:rFonts w:ascii="Times New Roman" w:eastAsia="Times New Roman" w:hAnsi="Times New Roman" w:cs="Times New Roman"/>
                <w:sz w:val="28"/>
                <w:szCs w:val="28"/>
                <w:lang w:eastAsia="ru-RU"/>
              </w:rPr>
              <w:t xml:space="preserve"> Специфические</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Переносчики</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1.   Вошь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2.   Блоха человеческая</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3.   Клоп поцелуйный</w:t>
            </w:r>
          </w:p>
          <w:p w:rsidR="00E26F59" w:rsidRPr="00B31268" w:rsidRDefault="00E26F59" w:rsidP="00B31268">
            <w:pPr>
              <w:tabs>
                <w:tab w:val="left" w:pos="79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4.   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американского трипаносомоза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чумы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африканского трипаносомоза </w:t>
            </w:r>
          </w:p>
          <w:p w:rsidR="00E26F59" w:rsidRPr="00B31268" w:rsidRDefault="00E26F59" w:rsidP="00642587">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Е) возвратногот тифа</w:t>
            </w:r>
          </w:p>
        </w:tc>
      </w:tr>
      <w:tr w:rsidR="00E26F59" w:rsidRPr="00B31268" w:rsidTr="00827ED8">
        <w:trPr>
          <w:trHeight w:val="2335"/>
        </w:trPr>
        <w:tc>
          <w:tcPr>
            <w:tcW w:w="4503"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4.91</w:t>
            </w:r>
            <w:r w:rsidR="00E26F59" w:rsidRPr="00B31268">
              <w:rPr>
                <w:rFonts w:ascii="Times New Roman" w:eastAsia="Times New Roman" w:hAnsi="Times New Roman" w:cs="Times New Roman"/>
                <w:sz w:val="28"/>
                <w:szCs w:val="28"/>
                <w:lang w:eastAsia="ru-RU"/>
              </w:rPr>
              <w:t xml:space="preserve"> Мухи – переносчики</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Комнатная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Мясная</w:t>
            </w:r>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Муха </w:t>
            </w:r>
            <w:proofErr w:type="gramStart"/>
            <w:r w:rsidRPr="00B31268">
              <w:rPr>
                <w:rFonts w:ascii="Times New Roman" w:eastAsia="Times New Roman" w:hAnsi="Times New Roman" w:cs="Times New Roman"/>
                <w:sz w:val="28"/>
                <w:szCs w:val="28"/>
                <w:lang w:eastAsia="ru-RU"/>
              </w:rPr>
              <w:t>це-це</w:t>
            </w:r>
            <w:proofErr w:type="gramEnd"/>
          </w:p>
          <w:p w:rsidR="00E26F59" w:rsidRPr="00B31268" w:rsidRDefault="00E26F59" w:rsidP="009619F5">
            <w:pPr>
              <w:numPr>
                <w:ilvl w:val="0"/>
                <w:numId w:val="250"/>
              </w:numPr>
              <w:tabs>
                <w:tab w:val="left" w:pos="851"/>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Осенняя жигалка</w:t>
            </w:r>
          </w:p>
        </w:tc>
        <w:tc>
          <w:tcPr>
            <w:tcW w:w="552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Возбудителей заболевания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холеры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брюшного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дизентерии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сонной болезни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амебиаза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сибирской язвы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 туляремии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5953"/>
      </w:tblGrid>
      <w:tr w:rsidR="00E26F59" w:rsidRPr="00B31268" w:rsidTr="00827ED8">
        <w:trPr>
          <w:trHeight w:val="328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 xml:space="preserve">2 </w:t>
            </w:r>
            <w:r w:rsidR="00E26F59" w:rsidRPr="00B31268">
              <w:rPr>
                <w:rFonts w:ascii="Times New Roman" w:eastAsia="Times New Roman" w:hAnsi="Times New Roman" w:cs="Times New Roman"/>
                <w:sz w:val="28"/>
                <w:szCs w:val="28"/>
                <w:lang w:eastAsia="ru-RU"/>
              </w:rPr>
              <w:t>членистоногие - переносчики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Мошки</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Малярийный комар</w:t>
            </w:r>
          </w:p>
          <w:p w:rsidR="00E26F59" w:rsidRPr="00B31268"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человеческая</w:t>
            </w:r>
          </w:p>
          <w:p w:rsidR="00E26F59" w:rsidRPr="00642587" w:rsidRDefault="00E26F59" w:rsidP="009619F5">
            <w:pPr>
              <w:numPr>
                <w:ilvl w:val="0"/>
                <w:numId w:val="251"/>
              </w:numPr>
              <w:tabs>
                <w:tab w:val="left" w:pos="426"/>
                <w:tab w:val="left" w:pos="2977"/>
                <w:tab w:val="left" w:pos="3261"/>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w:t>
            </w:r>
            <w:r w:rsidRPr="00642587">
              <w:rPr>
                <w:rFonts w:ascii="Times New Roman" w:eastAsia="Times New Roman" w:hAnsi="Times New Roman" w:cs="Times New Roman"/>
                <w:sz w:val="28"/>
                <w:szCs w:val="28"/>
                <w:lang w:eastAsia="ru-RU"/>
              </w:rPr>
              <w:tab/>
            </w:r>
          </w:p>
        </w:tc>
        <w:tc>
          <w:tcPr>
            <w:tcW w:w="5953" w:type="dxa"/>
          </w:tcPr>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возвратного тифа</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 чумы</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онхоцеркоза </w:t>
            </w:r>
          </w:p>
          <w:p w:rsidR="00E26F59" w:rsidRPr="00B31268" w:rsidRDefault="00E26F59" w:rsidP="00B31268">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сыпного тифа</w:t>
            </w:r>
          </w:p>
          <w:p w:rsidR="00E26F59" w:rsidRPr="00B31268" w:rsidRDefault="00642587" w:rsidP="00642587">
            <w:pPr>
              <w:tabs>
                <w:tab w:val="left" w:pos="105"/>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малярии</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50"/>
        <w:gridCol w:w="3550"/>
        <w:gridCol w:w="545"/>
        <w:gridCol w:w="5418"/>
        <w:gridCol w:w="157"/>
      </w:tblGrid>
      <w:tr w:rsidR="00E26F59" w:rsidRPr="00B31268" w:rsidTr="00642587">
        <w:trPr>
          <w:gridBefore w:val="1"/>
          <w:gridAfter w:val="1"/>
          <w:wBefore w:w="50" w:type="dxa"/>
          <w:wAfter w:w="157" w:type="dxa"/>
          <w:trHeight w:val="840"/>
        </w:trPr>
        <w:tc>
          <w:tcPr>
            <w:tcW w:w="4095" w:type="dxa"/>
            <w:gridSpan w:val="2"/>
          </w:tcPr>
          <w:p w:rsidR="00E26F59" w:rsidRPr="00B31268" w:rsidRDefault="00E414EB"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4.93</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973"/>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комара</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Головка самки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anopheles sp</w:t>
            </w:r>
            <w:r w:rsidRPr="00B31268">
              <w:rPr>
                <w:rFonts w:ascii="Times New Roman" w:eastAsia="Times New Roman" w:hAnsi="Times New Roman" w:cs="Times New Roman"/>
                <w:sz w:val="28"/>
                <w:szCs w:val="28"/>
                <w:lang w:eastAsia="ru-RU"/>
              </w:rPr>
              <w:t>.</w:t>
            </w:r>
          </w:p>
          <w:p w:rsidR="00E26F59" w:rsidRPr="00B31268" w:rsidRDefault="00E26F59" w:rsidP="009619F5">
            <w:pPr>
              <w:numPr>
                <w:ilvl w:val="0"/>
                <w:numId w:val="252"/>
              </w:numPr>
              <w:tabs>
                <w:tab w:val="left" w:pos="88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Куколка </w:t>
            </w:r>
            <w:r w:rsidRPr="00B31268">
              <w:rPr>
                <w:rFonts w:ascii="Times New Roman" w:eastAsia="Times New Roman" w:hAnsi="Times New Roman" w:cs="Times New Roman"/>
                <w:sz w:val="28"/>
                <w:szCs w:val="28"/>
                <w:lang w:val="en-US" w:eastAsia="ru-RU"/>
              </w:rPr>
              <w:t>culex sp</w:t>
            </w:r>
            <w:r w:rsidRPr="00B31268">
              <w:rPr>
                <w:rFonts w:ascii="Times New Roman" w:eastAsia="Times New Roman" w:hAnsi="Times New Roman" w:cs="Times New Roman"/>
                <w:sz w:val="28"/>
                <w:szCs w:val="28"/>
                <w:lang w:eastAsia="ru-RU"/>
              </w:rPr>
              <w:t>.</w:t>
            </w:r>
          </w:p>
          <w:p w:rsidR="00E26F59" w:rsidRPr="00B31268" w:rsidRDefault="00E26F59" w:rsidP="00642587">
            <w:pPr>
              <w:spacing w:after="0" w:line="360" w:lineRule="auto"/>
              <w:rPr>
                <w:rFonts w:ascii="Times New Roman" w:eastAsia="Times New Roman" w:hAnsi="Times New Roman" w:cs="Times New Roman"/>
                <w:sz w:val="28"/>
                <w:szCs w:val="28"/>
                <w:lang w:eastAsia="ru-RU"/>
              </w:rPr>
            </w:pPr>
          </w:p>
        </w:tc>
        <w:tc>
          <w:tcPr>
            <w:tcW w:w="5418"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Имеет признаки</w:t>
            </w:r>
          </w:p>
          <w:p w:rsidR="00E26F59" w:rsidRPr="00B31268" w:rsidRDefault="00E26F59" w:rsidP="00B31268">
            <w:pPr>
              <w:tabs>
                <w:tab w:val="left" w:pos="0"/>
                <w:tab w:val="left" w:pos="1115"/>
                <w:tab w:val="left" w:pos="5153"/>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дыхательный сифон цилиндрической формы</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нижнечелюстные щупики и хоботок </w:t>
            </w:r>
          </w:p>
          <w:p w:rsidR="00E26F59" w:rsidRPr="00B31268" w:rsidRDefault="00E26F59" w:rsidP="00B31268">
            <w:pPr>
              <w:tabs>
                <w:tab w:val="left" w:pos="0"/>
                <w:tab w:val="left" w:pos="111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Одинаковой длины</w:t>
            </w:r>
          </w:p>
          <w:p w:rsidR="00E26F59" w:rsidRPr="00B31268" w:rsidRDefault="00E26F59" w:rsidP="00B31268">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дыхательный сифон в виде воронки</w:t>
            </w:r>
          </w:p>
          <w:p w:rsidR="00E26F59" w:rsidRDefault="00E26F59"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нижнечелюстные щупики</w:t>
            </w:r>
            <w:r w:rsidR="00642587">
              <w:rPr>
                <w:rFonts w:ascii="Times New Roman" w:eastAsia="Times New Roman" w:hAnsi="Times New Roman" w:cs="Times New Roman"/>
                <w:sz w:val="28"/>
                <w:szCs w:val="28"/>
                <w:lang w:eastAsia="ru-RU"/>
              </w:rPr>
              <w:t xml:space="preserve"> короче хоботка</w:t>
            </w:r>
          </w:p>
          <w:p w:rsidR="00642587" w:rsidRPr="00B31268" w:rsidRDefault="00642587" w:rsidP="00642587">
            <w:pPr>
              <w:tabs>
                <w:tab w:val="left" w:pos="0"/>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642587">
        <w:trPr>
          <w:trHeight w:val="2092"/>
        </w:trPr>
        <w:tc>
          <w:tcPr>
            <w:tcW w:w="36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Стадия жизненного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Цикла клеща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Личинка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Нимфа</w:t>
            </w:r>
          </w:p>
          <w:p w:rsidR="00E26F59" w:rsidRPr="00B31268" w:rsidRDefault="00E26F59" w:rsidP="009619F5">
            <w:pPr>
              <w:numPr>
                <w:ilvl w:val="0"/>
                <w:numId w:val="253"/>
              </w:numPr>
              <w:tabs>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Имаго</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6120" w:type="dxa"/>
            <w:gridSpan w:val="3"/>
          </w:tcPr>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Имеет черты организации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хелицеры и педипальпы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четыре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три пары конечностей </w:t>
            </w:r>
          </w:p>
          <w:p w:rsidR="00E26F59" w:rsidRPr="00B31268" w:rsidRDefault="00E26F59" w:rsidP="00B31268">
            <w:pPr>
              <w:tabs>
                <w:tab w:val="left" w:pos="170"/>
                <w:tab w:val="left" w:pos="935"/>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газообмен происходит через покровы  </w:t>
            </w:r>
          </w:p>
          <w:p w:rsidR="00E26F59" w:rsidRPr="00B31268" w:rsidRDefault="00E26F59" w:rsidP="00B31268">
            <w:pPr>
              <w:tabs>
                <w:tab w:val="left" w:pos="170"/>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дыхание с помощью трахеи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е) половая система полностью сформирована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3878"/>
        <w:gridCol w:w="4252"/>
      </w:tblGrid>
      <w:tr w:rsidR="00E26F59" w:rsidRPr="00B31268" w:rsidTr="00827ED8">
        <w:trPr>
          <w:trHeight w:val="2042"/>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Членистоногие –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B31268" w:rsidRDefault="00E26F59" w:rsidP="009619F5">
            <w:pPr>
              <w:numPr>
                <w:ilvl w:val="0"/>
                <w:numId w:val="254"/>
              </w:numPr>
              <w:tabs>
                <w:tab w:val="left" w:pos="426"/>
                <w:tab w:val="left" w:pos="935"/>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c>
          <w:tcPr>
            <w:tcW w:w="4252" w:type="dxa"/>
          </w:tcPr>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312"/>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чесотки </w:t>
            </w:r>
          </w:p>
          <w:p w:rsidR="00E26F59" w:rsidRPr="00B31268" w:rsidRDefault="00E26F59" w:rsidP="00B31268">
            <w:pPr>
              <w:tabs>
                <w:tab w:val="left" w:pos="312"/>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1145"/>
        </w:trPr>
        <w:tc>
          <w:tcPr>
            <w:tcW w:w="387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9</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Паразит</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платяная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Вошь лобковая</w:t>
            </w:r>
          </w:p>
          <w:p w:rsidR="00E26F59" w:rsidRPr="00B31268" w:rsidRDefault="00E26F59" w:rsidP="009619F5">
            <w:pPr>
              <w:numPr>
                <w:ilvl w:val="0"/>
                <w:numId w:val="255"/>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Муха вольфартова</w:t>
            </w:r>
          </w:p>
        </w:tc>
        <w:tc>
          <w:tcPr>
            <w:tcW w:w="4252"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Вызывает заболевание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миаз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педикулез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фтириаз </w:t>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34" w:type="dxa"/>
        <w:tblLook w:val="0000" w:firstRow="0" w:lastRow="0" w:firstColumn="0" w:lastColumn="0" w:noHBand="0" w:noVBand="0"/>
      </w:tblPr>
      <w:tblGrid>
        <w:gridCol w:w="3828"/>
        <w:gridCol w:w="5248"/>
      </w:tblGrid>
      <w:tr w:rsidR="00E26F59" w:rsidRPr="00B31268" w:rsidTr="00827ED8">
        <w:trPr>
          <w:trHeight w:val="2127"/>
        </w:trPr>
        <w:tc>
          <w:tcPr>
            <w:tcW w:w="3828" w:type="dxa"/>
          </w:tcPr>
          <w:p w:rsidR="00E26F59" w:rsidRPr="00B31268" w:rsidRDefault="00E414EB"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4.97</w:t>
            </w:r>
            <w:r w:rsidR="00E26F59" w:rsidRPr="00B31268">
              <w:rPr>
                <w:rFonts w:ascii="Times New Roman" w:eastAsia="Times New Roman" w:hAnsi="Times New Roman" w:cs="Times New Roman"/>
                <w:sz w:val="28"/>
                <w:szCs w:val="28"/>
                <w:lang w:eastAsia="ru-RU"/>
              </w:rPr>
              <w:t xml:space="preserve"> Представители </w:t>
            </w:r>
          </w:p>
          <w:p w:rsidR="00E26F59" w:rsidRPr="00B31268" w:rsidRDefault="00E26F59" w:rsidP="00B31268">
            <w:pPr>
              <w:tabs>
                <w:tab w:val="left" w:pos="17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Типа членистоногие  </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головная</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Чесоточный зудень</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Вольфартовая муха</w:t>
            </w:r>
          </w:p>
          <w:p w:rsidR="00E26F59" w:rsidRPr="00B31268"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Железница угревая</w:t>
            </w:r>
          </w:p>
          <w:p w:rsidR="00E26F59" w:rsidRPr="00642587" w:rsidRDefault="00E26F59" w:rsidP="009619F5">
            <w:pPr>
              <w:numPr>
                <w:ilvl w:val="0"/>
                <w:numId w:val="256"/>
              </w:numPr>
              <w:tabs>
                <w:tab w:val="left" w:pos="102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Вошь лобковая</w:t>
            </w:r>
          </w:p>
        </w:tc>
        <w:tc>
          <w:tcPr>
            <w:tcW w:w="5248" w:type="dxa"/>
          </w:tcPr>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p>
          <w:p w:rsidR="00E26F59" w:rsidRPr="00B31268" w:rsidRDefault="00E26F59" w:rsidP="00B31268">
            <w:pPr>
              <w:tabs>
                <w:tab w:val="left" w:pos="176"/>
                <w:tab w:val="center" w:pos="2604"/>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Возбудители</w:t>
            </w:r>
            <w:r w:rsidRPr="00B31268">
              <w:rPr>
                <w:rFonts w:ascii="Times New Roman" w:eastAsia="Times New Roman" w:hAnsi="Times New Roman" w:cs="Times New Roman"/>
                <w:sz w:val="28"/>
                <w:szCs w:val="28"/>
                <w:lang w:eastAsia="ru-RU"/>
              </w:rPr>
              <w:tab/>
              <w:t xml:space="preserve"> заболевания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фтириаза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Б) миаза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В) педикулеза </w:t>
            </w:r>
          </w:p>
          <w:p w:rsidR="00E26F59" w:rsidRPr="00B31268" w:rsidRDefault="00E26F59" w:rsidP="00B31268">
            <w:pPr>
              <w:tabs>
                <w:tab w:val="left" w:pos="125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Г) чесотки </w:t>
            </w:r>
          </w:p>
          <w:p w:rsidR="00E26F59" w:rsidRPr="00642587" w:rsidRDefault="00E26F59" w:rsidP="00642587">
            <w:pPr>
              <w:tabs>
                <w:tab w:val="left" w:pos="125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демодикоза </w:t>
            </w:r>
          </w:p>
        </w:tc>
      </w:tr>
    </w:tbl>
    <w:p w:rsidR="00E26F59" w:rsidRPr="00B31268" w:rsidRDefault="00E26F59" w:rsidP="00642587">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020"/>
        <w:gridCol w:w="5040"/>
      </w:tblGrid>
      <w:tr w:rsidR="00E26F59" w:rsidRPr="00B31268" w:rsidTr="00827ED8">
        <w:trPr>
          <w:trHeight w:val="2062"/>
        </w:trPr>
        <w:tc>
          <w:tcPr>
            <w:tcW w:w="4020"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98</w:t>
            </w:r>
            <w:r w:rsidR="00E26F59" w:rsidRPr="00B31268">
              <w:rPr>
                <w:rFonts w:ascii="Times New Roman" w:eastAsia="Times New Roman" w:hAnsi="Times New Roman" w:cs="Times New Roman"/>
                <w:sz w:val="28"/>
                <w:szCs w:val="28"/>
                <w:lang w:val="en-US" w:eastAsia="ru-RU"/>
              </w:rPr>
              <w:t xml:space="preserve"> Членистоногие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ошки</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М</w:t>
            </w:r>
            <w:r w:rsidRPr="00B31268">
              <w:rPr>
                <w:rFonts w:ascii="Times New Roman" w:eastAsia="Times New Roman" w:hAnsi="Times New Roman" w:cs="Times New Roman"/>
                <w:sz w:val="28"/>
                <w:szCs w:val="28"/>
                <w:lang w:val="en-US" w:eastAsia="ru-RU"/>
              </w:rPr>
              <w:t>алярийный комар</w:t>
            </w:r>
          </w:p>
          <w:p w:rsidR="00E26F59" w:rsidRPr="00B31268"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w:t>
            </w:r>
            <w:r w:rsidRPr="00B31268">
              <w:rPr>
                <w:rFonts w:ascii="Times New Roman" w:eastAsia="Times New Roman" w:hAnsi="Times New Roman" w:cs="Times New Roman"/>
                <w:sz w:val="28"/>
                <w:szCs w:val="28"/>
                <w:lang w:val="en-US" w:eastAsia="ru-RU"/>
              </w:rPr>
              <w:t>оселковый клещ</w:t>
            </w:r>
          </w:p>
          <w:p w:rsidR="00E26F59" w:rsidRPr="00642587" w:rsidRDefault="00E26F59" w:rsidP="009619F5">
            <w:pPr>
              <w:numPr>
                <w:ilvl w:val="0"/>
                <w:numId w:val="259"/>
              </w:numPr>
              <w:tabs>
                <w:tab w:val="left" w:pos="1077"/>
              </w:tabs>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Блоха человеческая</w:t>
            </w:r>
          </w:p>
        </w:tc>
        <w:tc>
          <w:tcPr>
            <w:tcW w:w="5040"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Переносчики возбудителей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Заболевания</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возвратного тифа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чумы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онхоцеркоза</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малярии </w:t>
            </w:r>
          </w:p>
          <w:p w:rsidR="00E26F59" w:rsidRPr="00B31268" w:rsidRDefault="00E26F59" w:rsidP="00B31268">
            <w:pPr>
              <w:tabs>
                <w:tab w:val="left" w:pos="426"/>
                <w:tab w:val="left" w:pos="1077"/>
              </w:tabs>
              <w:spacing w:after="0" w:line="360" w:lineRule="auto"/>
              <w:ind w:firstLine="357"/>
              <w:rPr>
                <w:rFonts w:ascii="Times New Roman" w:eastAsia="Times New Roman" w:hAnsi="Times New Roman" w:cs="Times New Roman"/>
                <w:sz w:val="28"/>
                <w:szCs w:val="28"/>
                <w:lang w:eastAsia="ru-RU"/>
              </w:rPr>
            </w:pP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p>
    <w:tbl>
      <w:tblPr>
        <w:tblW w:w="0" w:type="auto"/>
        <w:tblInd w:w="-84" w:type="dxa"/>
        <w:tblLook w:val="0000" w:firstRow="0" w:lastRow="0" w:firstColumn="0" w:lastColumn="0" w:noHBand="0" w:noVBand="0"/>
      </w:tblPr>
      <w:tblGrid>
        <w:gridCol w:w="4728"/>
        <w:gridCol w:w="672"/>
        <w:gridCol w:w="3541"/>
        <w:gridCol w:w="419"/>
      </w:tblGrid>
      <w:tr w:rsidR="00E26F59" w:rsidRPr="00B31268" w:rsidTr="00827ED8">
        <w:trPr>
          <w:gridAfter w:val="1"/>
          <w:wAfter w:w="419" w:type="dxa"/>
          <w:trHeight w:val="4110"/>
        </w:trPr>
        <w:tc>
          <w:tcPr>
            <w:tcW w:w="5400" w:type="dxa"/>
            <w:gridSpan w:val="2"/>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99</w:t>
            </w:r>
            <w:r w:rsidR="00E26F59" w:rsidRPr="00B31268">
              <w:rPr>
                <w:rFonts w:ascii="Times New Roman" w:eastAsia="Times New Roman" w:hAnsi="Times New Roman" w:cs="Times New Roman"/>
                <w:sz w:val="28"/>
                <w:szCs w:val="28"/>
                <w:lang w:val="en-US" w:eastAsia="ru-RU"/>
              </w:rPr>
              <w:t xml:space="preserve">  Клещи </w:t>
            </w:r>
            <w:r w:rsidR="00E26F59" w:rsidRPr="00B31268">
              <w:rPr>
                <w:rFonts w:ascii="Times New Roman" w:eastAsia="Times New Roman" w:hAnsi="Times New Roman" w:cs="Times New Roman"/>
                <w:sz w:val="28"/>
                <w:szCs w:val="28"/>
                <w:lang w:eastAsia="ru-RU"/>
              </w:rPr>
              <w:t xml:space="preserve"> - переносчики</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Т</w:t>
            </w:r>
            <w:r w:rsidRPr="00B31268">
              <w:rPr>
                <w:rFonts w:ascii="Times New Roman" w:eastAsia="Times New Roman" w:hAnsi="Times New Roman" w:cs="Times New Roman"/>
                <w:sz w:val="28"/>
                <w:szCs w:val="28"/>
                <w:lang w:val="en-US" w:eastAsia="ru-RU"/>
              </w:rPr>
              <w:t>аежный клещ – ixodes persulcatus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Собачий</w:t>
            </w:r>
            <w:r w:rsidRPr="00B31268">
              <w:rPr>
                <w:rFonts w:ascii="Times New Roman" w:eastAsia="Times New Roman" w:hAnsi="Times New Roman" w:cs="Times New Roman"/>
                <w:sz w:val="28"/>
                <w:szCs w:val="28"/>
                <w:lang w:val="en-US" w:eastAsia="ru-RU"/>
              </w:rPr>
              <w:t xml:space="preserve"> </w:t>
            </w:r>
            <w:r w:rsidRPr="00B31268">
              <w:rPr>
                <w:rFonts w:ascii="Times New Roman" w:eastAsia="Times New Roman" w:hAnsi="Times New Roman" w:cs="Times New Roman"/>
                <w:sz w:val="28"/>
                <w:szCs w:val="28"/>
                <w:lang w:eastAsia="ru-RU"/>
              </w:rPr>
              <w:t>клещ</w:t>
            </w:r>
            <w:r w:rsidRPr="00B31268">
              <w:rPr>
                <w:rFonts w:ascii="Times New Roman" w:eastAsia="Times New Roman" w:hAnsi="Times New Roman" w:cs="Times New Roman"/>
                <w:sz w:val="28"/>
                <w:szCs w:val="28"/>
                <w:lang w:val="en-US" w:eastAsia="ru-RU"/>
              </w:rPr>
              <w:t xml:space="preserve"> – ixodes ricinus</w:t>
            </w:r>
          </w:p>
          <w:p w:rsidR="00E26F59" w:rsidRPr="00B31268" w:rsidRDefault="00E26F59" w:rsidP="009619F5">
            <w:pPr>
              <w:numPr>
                <w:ilvl w:val="0"/>
                <w:numId w:val="257"/>
              </w:numPr>
              <w:tabs>
                <w:tab w:val="left" w:pos="1077"/>
              </w:tabs>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Пастбищный клещ</w:t>
            </w:r>
            <w:r w:rsidRPr="00B31268">
              <w:rPr>
                <w:rFonts w:ascii="Times New Roman" w:eastAsia="Times New Roman" w:hAnsi="Times New Roman" w:cs="Times New Roman"/>
                <w:sz w:val="28"/>
                <w:szCs w:val="28"/>
                <w:lang w:val="en-US" w:eastAsia="ru-RU"/>
              </w:rPr>
              <w:t xml:space="preserve"> – dermacentor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eastAsia="ru-RU"/>
              </w:rPr>
              <w:t xml:space="preserve">       </w:t>
            </w:r>
            <w:r w:rsidRPr="00B31268">
              <w:rPr>
                <w:rFonts w:ascii="Times New Roman" w:eastAsia="Times New Roman" w:hAnsi="Times New Roman" w:cs="Times New Roman"/>
                <w:sz w:val="28"/>
                <w:szCs w:val="28"/>
                <w:lang w:val="en-US" w:eastAsia="ru-RU"/>
              </w:rPr>
              <w:t>marginatus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827ED8">
            <w:pPr>
              <w:tabs>
                <w:tab w:val="left" w:pos="426"/>
                <w:tab w:val="left" w:pos="2977"/>
                <w:tab w:val="left" w:pos="3261"/>
              </w:tabs>
              <w:spacing w:after="0" w:line="360" w:lineRule="auto"/>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val="en-US" w:eastAsia="ru-RU"/>
              </w:rPr>
              <w:t xml:space="preserve"> </w:t>
            </w:r>
          </w:p>
        </w:tc>
        <w:tc>
          <w:tcPr>
            <w:tcW w:w="3541" w:type="dxa"/>
          </w:tcPr>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Возбудителя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А) весенне-летнего энцефалита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бруцеллеза </w:t>
            </w:r>
          </w:p>
          <w:p w:rsidR="00E26F59" w:rsidRPr="00B31268" w:rsidRDefault="00E26F59" w:rsidP="00B31268">
            <w:pPr>
              <w:tabs>
                <w:tab w:val="left" w:pos="1077"/>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В) туляремии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Г) шотландского энцефалита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Д) возвратного тифа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Е) сыпного тифа </w:t>
            </w:r>
          </w:p>
          <w:p w:rsidR="00E26F59" w:rsidRPr="00B31268" w:rsidRDefault="00E26F59" w:rsidP="00B31268">
            <w:pPr>
              <w:spacing w:after="0" w:line="360" w:lineRule="auto"/>
              <w:ind w:firstLine="357"/>
              <w:rPr>
                <w:rFonts w:ascii="Times New Roman" w:eastAsia="Times New Roman" w:hAnsi="Times New Roman" w:cs="Times New Roman"/>
                <w:sz w:val="28"/>
                <w:szCs w:val="28"/>
                <w:lang w:eastAsia="ru-RU"/>
              </w:rPr>
            </w:pPr>
          </w:p>
        </w:tc>
      </w:tr>
      <w:tr w:rsidR="00E26F59" w:rsidRPr="00B31268" w:rsidTr="00827ED8">
        <w:trPr>
          <w:trHeight w:val="3384"/>
        </w:trPr>
        <w:tc>
          <w:tcPr>
            <w:tcW w:w="4728" w:type="dxa"/>
          </w:tcPr>
          <w:p w:rsidR="00E26F59" w:rsidRPr="00B31268" w:rsidRDefault="00E414EB"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100</w:t>
            </w:r>
            <w:r w:rsidR="00E26F59" w:rsidRPr="00B31268">
              <w:rPr>
                <w:rFonts w:ascii="Times New Roman" w:eastAsia="Times New Roman" w:hAnsi="Times New Roman" w:cs="Times New Roman"/>
                <w:sz w:val="28"/>
                <w:szCs w:val="28"/>
                <w:lang w:eastAsia="ru-RU"/>
              </w:rPr>
              <w:t xml:space="preserve"> Комары –</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 представители рода </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Anopheles</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Culex</w:t>
            </w:r>
          </w:p>
          <w:p w:rsidR="00E26F59" w:rsidRPr="00B31268" w:rsidRDefault="00E26F59" w:rsidP="009619F5">
            <w:pPr>
              <w:numPr>
                <w:ilvl w:val="0"/>
                <w:numId w:val="258"/>
              </w:numPr>
              <w:spacing w:after="0" w:line="360" w:lineRule="auto"/>
              <w:ind w:left="0" w:firstLine="357"/>
              <w:rPr>
                <w:rFonts w:ascii="Times New Roman" w:eastAsia="Times New Roman" w:hAnsi="Times New Roman" w:cs="Times New Roman"/>
                <w:sz w:val="28"/>
                <w:szCs w:val="28"/>
                <w:lang w:val="en-US" w:eastAsia="ru-RU"/>
              </w:rPr>
            </w:pPr>
            <w:r w:rsidRPr="00B31268">
              <w:rPr>
                <w:rFonts w:ascii="Times New Roman" w:eastAsia="Times New Roman" w:hAnsi="Times New Roman" w:cs="Times New Roman"/>
                <w:sz w:val="28"/>
                <w:szCs w:val="28"/>
                <w:lang w:val="en-US" w:eastAsia="ru-RU"/>
              </w:rPr>
              <w:t>Aedes</w:t>
            </w: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p w:rsidR="00E26F59" w:rsidRPr="00B31268" w:rsidRDefault="00E26F59" w:rsidP="00B31268">
            <w:pPr>
              <w:tabs>
                <w:tab w:val="left" w:pos="2977"/>
                <w:tab w:val="left" w:pos="3261"/>
              </w:tabs>
              <w:spacing w:after="0" w:line="360" w:lineRule="auto"/>
              <w:ind w:firstLine="357"/>
              <w:rPr>
                <w:rFonts w:ascii="Times New Roman" w:eastAsia="Times New Roman" w:hAnsi="Times New Roman" w:cs="Times New Roman"/>
                <w:sz w:val="28"/>
                <w:szCs w:val="28"/>
                <w:lang w:val="en-US" w:eastAsia="ru-RU"/>
              </w:rPr>
            </w:pPr>
          </w:p>
        </w:tc>
        <w:tc>
          <w:tcPr>
            <w:tcW w:w="4632" w:type="dxa"/>
            <w:gridSpan w:val="3"/>
          </w:tcPr>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Трансмиссивные переночики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Возбудителей заболевания</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А) малярии</w:t>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Б) японского энцефалита </w:t>
            </w:r>
            <w:r w:rsidRPr="00B31268">
              <w:rPr>
                <w:rFonts w:ascii="Times New Roman" w:eastAsia="Times New Roman" w:hAnsi="Times New Roman" w:cs="Times New Roman"/>
                <w:sz w:val="28"/>
                <w:szCs w:val="28"/>
                <w:lang w:eastAsia="ru-RU"/>
              </w:rPr>
              <w:tab/>
            </w:r>
          </w:p>
          <w:p w:rsidR="00E26F59" w:rsidRPr="00B31268" w:rsidRDefault="00E26F59" w:rsidP="00B31268">
            <w:pPr>
              <w:tabs>
                <w:tab w:val="left" w:pos="28"/>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В) желтой лихорадки</w:t>
            </w:r>
          </w:p>
          <w:p w:rsidR="00E26F59" w:rsidRPr="00B31268" w:rsidRDefault="00E26F59" w:rsidP="00B3126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Г) сибирской язвы</w:t>
            </w:r>
          </w:p>
          <w:p w:rsidR="00E26F59" w:rsidRPr="00B31268" w:rsidRDefault="00827ED8" w:rsidP="00827ED8">
            <w:pPr>
              <w:tabs>
                <w:tab w:val="left" w:pos="28"/>
                <w:tab w:val="left" w:pos="2977"/>
                <w:tab w:val="left" w:pos="3261"/>
              </w:tabs>
              <w:spacing w:after="0" w:line="360" w:lineRule="auto"/>
              <w:ind w:firstLine="3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онхоцеркоза</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tc>
      </w:tr>
    </w:tbl>
    <w:p w:rsidR="00E26F59" w:rsidRPr="00B31268" w:rsidRDefault="00E26F59" w:rsidP="00B31268">
      <w:pPr>
        <w:tabs>
          <w:tab w:val="left" w:pos="426"/>
          <w:tab w:val="left" w:pos="2977"/>
          <w:tab w:val="left" w:pos="3261"/>
        </w:tabs>
        <w:spacing w:after="0" w:line="360" w:lineRule="auto"/>
        <w:ind w:firstLine="357"/>
        <w:rPr>
          <w:rFonts w:ascii="Times New Roman" w:eastAsia="Times New Roman" w:hAnsi="Times New Roman" w:cs="Times New Roman"/>
          <w:b/>
          <w:sz w:val="28"/>
          <w:szCs w:val="28"/>
          <w:lang w:eastAsia="ru-RU"/>
        </w:rPr>
      </w:pPr>
      <w:r w:rsidRPr="00B31268">
        <w:rPr>
          <w:rFonts w:ascii="Times New Roman" w:eastAsia="Times New Roman" w:hAnsi="Times New Roman" w:cs="Times New Roman"/>
          <w:b/>
          <w:sz w:val="28"/>
          <w:szCs w:val="28"/>
          <w:lang w:eastAsia="ru-RU"/>
        </w:rPr>
        <w:t>Дополнить утверждение</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1</w:t>
      </w:r>
      <w:r w:rsidR="00E26F59" w:rsidRPr="00B31268">
        <w:rPr>
          <w:rFonts w:ascii="Times New Roman" w:eastAsia="Times New Roman" w:hAnsi="Times New Roman" w:cs="Times New Roman"/>
          <w:sz w:val="28"/>
          <w:szCs w:val="28"/>
          <w:lang w:eastAsia="ru-RU"/>
        </w:rPr>
        <w:t xml:space="preserve"> Использование одного,  определенного вида пищи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4.102 В</w:t>
      </w:r>
      <w:r w:rsidR="00E26F59" w:rsidRPr="00B31268">
        <w:rPr>
          <w:rFonts w:ascii="Times New Roman" w:eastAsia="Times New Roman" w:hAnsi="Times New Roman" w:cs="Times New Roman"/>
          <w:sz w:val="28"/>
          <w:szCs w:val="28"/>
          <w:lang w:eastAsia="ru-RU"/>
        </w:rPr>
        <w:t xml:space="preserve">ольфартова муха является возбудителем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4.103</w:t>
      </w:r>
      <w:r w:rsidR="00E26F59" w:rsidRPr="00B31268">
        <w:rPr>
          <w:rFonts w:ascii="Times New Roman" w:eastAsia="Times New Roman" w:hAnsi="Times New Roman" w:cs="Times New Roman"/>
          <w:sz w:val="28"/>
          <w:szCs w:val="28"/>
          <w:lang w:eastAsia="ru-RU"/>
        </w:rPr>
        <w:t xml:space="preserve"> Питание разнообразной пищей у членистоногих называется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 xml:space="preserve"> Вольфартова муха и желудочный овод являются возбудителями заболевания</w:t>
      </w:r>
      <w:proofErr w:type="gramStart"/>
      <w:r w:rsidR="00E26F59" w:rsidRPr="00B31268">
        <w:rPr>
          <w:rFonts w:ascii="Times New Roman" w:eastAsia="Times New Roman" w:hAnsi="Times New Roman" w:cs="Times New Roman"/>
          <w:sz w:val="28"/>
          <w:szCs w:val="28"/>
          <w:lang w:eastAsia="ru-RU"/>
        </w:rPr>
        <w:t xml:space="preserve">  </w:t>
      </w:r>
      <w:r w:rsidR="00E26F59" w:rsidRPr="00B31268">
        <w:rPr>
          <w:rFonts w:ascii="Times New Roman" w:eastAsia="Times New Roman" w:hAnsi="Times New Roman" w:cs="Times New Roman"/>
          <w:b/>
          <w:sz w:val="28"/>
          <w:szCs w:val="28"/>
          <w:lang w:eastAsia="ru-RU"/>
        </w:rPr>
        <w:t>.</w:t>
      </w:r>
      <w:proofErr w:type="gramEnd"/>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4.105</w:t>
      </w:r>
      <w:r w:rsidR="00E26F59" w:rsidRPr="00B31268">
        <w:rPr>
          <w:rFonts w:ascii="Times New Roman" w:eastAsia="Times New Roman" w:hAnsi="Times New Roman" w:cs="Times New Roman"/>
          <w:sz w:val="28"/>
          <w:szCs w:val="28"/>
          <w:lang w:eastAsia="ru-RU"/>
        </w:rPr>
        <w:t xml:space="preserve"> Личинки оводов - облигатные паразиты, вызывающие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6</w:t>
      </w:r>
      <w:r w:rsidR="00E26F59" w:rsidRPr="00B31268">
        <w:rPr>
          <w:rFonts w:ascii="Times New Roman" w:eastAsia="Times New Roman" w:hAnsi="Times New Roman" w:cs="Times New Roman"/>
          <w:sz w:val="28"/>
          <w:szCs w:val="28"/>
          <w:lang w:eastAsia="ru-RU"/>
        </w:rPr>
        <w:t xml:space="preserve"> Переносчиком возбудителя болезни чагаса является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10</w:t>
      </w:r>
      <w:r>
        <w:rPr>
          <w:rFonts w:ascii="Times New Roman" w:eastAsia="Times New Roman" w:hAnsi="Times New Roman" w:cs="Times New Roman"/>
          <w:sz w:val="28"/>
          <w:szCs w:val="28"/>
          <w:lang w:eastAsia="ru-RU"/>
        </w:rPr>
        <w:t>7 Н</w:t>
      </w:r>
      <w:r w:rsidR="00E26F59" w:rsidRPr="00B31268">
        <w:rPr>
          <w:rFonts w:ascii="Times New Roman" w:eastAsia="Times New Roman" w:hAnsi="Times New Roman" w:cs="Times New Roman"/>
          <w:sz w:val="28"/>
          <w:szCs w:val="28"/>
          <w:lang w:eastAsia="ru-RU"/>
        </w:rPr>
        <w:t xml:space="preserve">асекомые имеют части тела: 1-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2-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3-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lastRenderedPageBreak/>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08 Б</w:t>
      </w:r>
      <w:r w:rsidR="00E26F59" w:rsidRPr="00B31268">
        <w:rPr>
          <w:rFonts w:ascii="Times New Roman" w:eastAsia="Times New Roman" w:hAnsi="Times New Roman" w:cs="Times New Roman"/>
          <w:sz w:val="28"/>
          <w:szCs w:val="28"/>
          <w:lang w:eastAsia="ru-RU"/>
        </w:rPr>
        <w:t xml:space="preserve">лоха является специфическим переносчиком возбудителя заболевания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09</w:t>
      </w:r>
      <w:r w:rsidR="00E26F59" w:rsidRPr="00B31268">
        <w:rPr>
          <w:rFonts w:ascii="Times New Roman" w:eastAsia="Times New Roman" w:hAnsi="Times New Roman" w:cs="Times New Roman"/>
          <w:sz w:val="28"/>
          <w:szCs w:val="28"/>
          <w:lang w:eastAsia="ru-RU"/>
        </w:rPr>
        <w:t xml:space="preserve"> Заражение чесоткой и демодикозом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способом.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0 П</w:t>
      </w:r>
      <w:r w:rsidR="00E26F59" w:rsidRPr="00B31268">
        <w:rPr>
          <w:rFonts w:ascii="Times New Roman" w:eastAsia="Times New Roman" w:hAnsi="Times New Roman" w:cs="Times New Roman"/>
          <w:sz w:val="28"/>
          <w:szCs w:val="28"/>
          <w:lang w:eastAsia="ru-RU"/>
        </w:rPr>
        <w:t xml:space="preserve">латяная вошь является специфическим переносчиком возбудителей </w:t>
      </w:r>
      <w:r w:rsidR="00E26F59" w:rsidRPr="00B31268">
        <w:rPr>
          <w:rFonts w:ascii="Times New Roman" w:eastAsia="Times New Roman" w:hAnsi="Times New Roman" w:cs="Times New Roman"/>
          <w:b/>
          <w:sz w:val="28"/>
          <w:szCs w:val="28"/>
          <w:lang w:eastAsia="ru-RU"/>
        </w:rPr>
        <w:t xml:space="preserve">……… </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  ………..…</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4.111 З</w:t>
      </w:r>
      <w:r w:rsidR="00E26F59" w:rsidRPr="00B31268">
        <w:rPr>
          <w:rFonts w:ascii="Times New Roman" w:eastAsia="Times New Roman" w:hAnsi="Times New Roman" w:cs="Times New Roman"/>
          <w:sz w:val="28"/>
          <w:szCs w:val="28"/>
          <w:lang w:eastAsia="ru-RU"/>
        </w:rPr>
        <w:t xml:space="preserve">аражение филяриетозом происходит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Путем</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2 Л</w:t>
      </w:r>
      <w:r w:rsidR="00E26F59" w:rsidRPr="00B31268">
        <w:rPr>
          <w:rFonts w:ascii="Times New Roman" w:eastAsia="Times New Roman" w:hAnsi="Times New Roman" w:cs="Times New Roman"/>
          <w:sz w:val="28"/>
          <w:szCs w:val="28"/>
          <w:lang w:eastAsia="ru-RU"/>
        </w:rPr>
        <w:t xml:space="preserve">ичинки вольфартовой мухи  вызывают у человека заболевание </w:t>
      </w:r>
      <w:r w:rsidR="00E26F59" w:rsidRPr="00B31268">
        <w:rPr>
          <w:rFonts w:ascii="Times New Roman" w:eastAsia="Times New Roman" w:hAnsi="Times New Roman" w:cs="Times New Roman"/>
          <w:b/>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3 К</w:t>
      </w:r>
      <w:r w:rsidR="00E26F59" w:rsidRPr="00B31268">
        <w:rPr>
          <w:rFonts w:ascii="Times New Roman" w:eastAsia="Times New Roman" w:hAnsi="Times New Roman" w:cs="Times New Roman"/>
          <w:sz w:val="28"/>
          <w:szCs w:val="28"/>
          <w:lang w:eastAsia="ru-RU"/>
        </w:rPr>
        <w:t xml:space="preserve">омары рода </w:t>
      </w:r>
      <w:r w:rsidR="00E26F59" w:rsidRPr="00B31268">
        <w:rPr>
          <w:rFonts w:ascii="Times New Roman" w:eastAsia="Times New Roman" w:hAnsi="Times New Roman" w:cs="Times New Roman"/>
          <w:sz w:val="28"/>
          <w:szCs w:val="28"/>
          <w:lang w:val="en-US" w:eastAsia="ru-RU"/>
        </w:rPr>
        <w:t>anopheles</w:t>
      </w:r>
      <w:r w:rsidR="00E26F59" w:rsidRPr="00B31268">
        <w:rPr>
          <w:rFonts w:ascii="Times New Roman" w:eastAsia="Times New Roman" w:hAnsi="Times New Roman" w:cs="Times New Roman"/>
          <w:sz w:val="28"/>
          <w:szCs w:val="28"/>
          <w:lang w:eastAsia="ru-RU"/>
        </w:rPr>
        <w:t xml:space="preserve"> являются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хозяевами малярийного плазмодия</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4</w:t>
      </w:r>
      <w:proofErr w:type="gramStart"/>
      <w:r w:rsidR="00E26F59" w:rsidRPr="00B31268">
        <w:rPr>
          <w:rFonts w:ascii="Times New Roman" w:eastAsia="Times New Roman" w:hAnsi="Times New Roman" w:cs="Times New Roman"/>
          <w:sz w:val="28"/>
          <w:szCs w:val="28"/>
          <w:lang w:eastAsia="ru-RU"/>
        </w:rPr>
        <w:t xml:space="preserve"> Н</w:t>
      </w:r>
      <w:proofErr w:type="gramEnd"/>
      <w:r w:rsidR="00E26F59" w:rsidRPr="00B31268">
        <w:rPr>
          <w:rFonts w:ascii="Times New Roman" w:eastAsia="Times New Roman" w:hAnsi="Times New Roman" w:cs="Times New Roman"/>
          <w:sz w:val="28"/>
          <w:szCs w:val="28"/>
          <w:lang w:eastAsia="ru-RU"/>
        </w:rPr>
        <w:t xml:space="preserve">а теле человека живут вши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 xml:space="preserve"> и </w:t>
      </w:r>
      <w:r w:rsidR="00E26F59" w:rsidRPr="00B31268">
        <w:rPr>
          <w:rFonts w:ascii="Times New Roman" w:eastAsia="Times New Roman" w:hAnsi="Times New Roman" w:cs="Times New Roman"/>
          <w:b/>
          <w:sz w:val="28"/>
          <w:szCs w:val="28"/>
          <w:lang w:eastAsia="ru-RU"/>
        </w:rPr>
        <w:t>……………………</w:t>
      </w:r>
      <w:r w:rsidR="00E26F59" w:rsidRPr="00B31268">
        <w:rPr>
          <w:rFonts w:ascii="Times New Roman" w:eastAsia="Times New Roman" w:hAnsi="Times New Roman" w:cs="Times New Roman"/>
          <w:sz w:val="28"/>
          <w:szCs w:val="28"/>
          <w:lang w:eastAsia="ru-RU"/>
        </w:rPr>
        <w:t>.</w:t>
      </w:r>
    </w:p>
    <w:p w:rsidR="00E26F59" w:rsidRPr="00B31268" w:rsidRDefault="00E414EB" w:rsidP="00642587">
      <w:pPr>
        <w:tabs>
          <w:tab w:val="left" w:pos="426"/>
          <w:tab w:val="left" w:pos="2977"/>
          <w:tab w:val="left" w:pos="3261"/>
        </w:tabs>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26F59" w:rsidRPr="00B31268">
        <w:rPr>
          <w:rFonts w:ascii="Times New Roman" w:eastAsia="Times New Roman" w:hAnsi="Times New Roman" w:cs="Times New Roman"/>
          <w:sz w:val="28"/>
          <w:szCs w:val="28"/>
          <w:lang w:eastAsia="ru-RU"/>
        </w:rPr>
        <w:t>11</w:t>
      </w:r>
      <w:r>
        <w:rPr>
          <w:rFonts w:ascii="Times New Roman" w:eastAsia="Times New Roman" w:hAnsi="Times New Roman" w:cs="Times New Roman"/>
          <w:sz w:val="28"/>
          <w:szCs w:val="28"/>
          <w:lang w:eastAsia="ru-RU"/>
        </w:rPr>
        <w:t>5</w:t>
      </w:r>
      <w:r w:rsidR="00E26F59" w:rsidRPr="00B31268">
        <w:rPr>
          <w:rFonts w:ascii="Times New Roman" w:eastAsia="Times New Roman" w:hAnsi="Times New Roman" w:cs="Times New Roman"/>
          <w:sz w:val="28"/>
          <w:szCs w:val="28"/>
          <w:lang w:eastAsia="ru-RU"/>
        </w:rPr>
        <w:t xml:space="preserve"> Передача возбудителя заболевания самкой потомству осуществляется </w:t>
      </w:r>
      <w:r w:rsidR="00E26F59" w:rsidRPr="00B31268">
        <w:rPr>
          <w:rFonts w:ascii="Times New Roman" w:eastAsia="Times New Roman" w:hAnsi="Times New Roman" w:cs="Times New Roman"/>
          <w:b/>
          <w:sz w:val="28"/>
          <w:szCs w:val="28"/>
          <w:lang w:eastAsia="ru-RU"/>
        </w:rPr>
        <w:t>……….……</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1C3752" w:rsidRPr="00B31268" w:rsidRDefault="001C3752"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5. </w:t>
      </w:r>
      <w:r w:rsidR="00A86725" w:rsidRPr="00B31268">
        <w:rPr>
          <w:rFonts w:ascii="Times New Roman" w:eastAsia="Times New Roman" w:hAnsi="Times New Roman" w:cs="Times New Roman"/>
          <w:b/>
          <w:sz w:val="28"/>
          <w:szCs w:val="28"/>
        </w:rPr>
        <w:t>Паразитарные популяции.</w:t>
      </w:r>
    </w:p>
    <w:p w:rsidR="00025599" w:rsidRPr="00827ED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u w:val="single"/>
          <w:lang w:eastAsia="ru-RU"/>
        </w:rPr>
        <w:t>Выберите один или несколько правильных ответов</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5.1</w:t>
      </w:r>
      <w:proofErr w:type="gramStart"/>
      <w:r w:rsidR="00025599" w:rsidRPr="00827ED8">
        <w:rPr>
          <w:rFonts w:ascii="Times New Roman" w:eastAsia="Times New Roman" w:hAnsi="Times New Roman" w:cs="Times New Roman"/>
          <w:bCs/>
          <w:color w:val="333333"/>
          <w:sz w:val="28"/>
          <w:szCs w:val="28"/>
          <w:lang w:eastAsia="ru-RU"/>
        </w:rPr>
        <w:t xml:space="preserve"> Н</w:t>
      </w:r>
      <w:proofErr w:type="gramEnd"/>
      <w:r w:rsidR="00025599" w:rsidRPr="00827ED8">
        <w:rPr>
          <w:rFonts w:ascii="Times New Roman" w:eastAsia="Times New Roman" w:hAnsi="Times New Roman" w:cs="Times New Roman"/>
          <w:bCs/>
          <w:color w:val="333333"/>
          <w:sz w:val="28"/>
          <w:szCs w:val="28"/>
          <w:lang w:eastAsia="ru-RU"/>
        </w:rPr>
        <w:t>азовите паразитарную болезнь, наносящую наибольший экономический ущерб в мире:</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тропическая малярия</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тениаринхоз</w:t>
      </w:r>
    </w:p>
    <w:p w:rsidR="00025599" w:rsidRPr="00827ED8" w:rsidRDefault="00025599" w:rsidP="009619F5">
      <w:pPr>
        <w:numPr>
          <w:ilvl w:val="0"/>
          <w:numId w:val="26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В</w:t>
      </w:r>
      <w:proofErr w:type="gramEnd"/>
      <w:r w:rsidR="00025599" w:rsidRPr="00827ED8">
        <w:rPr>
          <w:rFonts w:ascii="Times New Roman" w:eastAsia="Times New Roman" w:hAnsi="Times New Roman" w:cs="Times New Roman"/>
          <w:bCs/>
          <w:color w:val="333333"/>
          <w:sz w:val="28"/>
          <w:szCs w:val="28"/>
          <w:lang w:eastAsia="ru-RU"/>
        </w:rPr>
        <w:t xml:space="preserve"> каких странах СНГ малярия существует на эпидемическом уровне?</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Туркменистан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Узбекистан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Таджикистан</w:t>
      </w:r>
    </w:p>
    <w:p w:rsidR="00025599" w:rsidRPr="00827ED8" w:rsidRDefault="00025599" w:rsidP="009619F5">
      <w:pPr>
        <w:numPr>
          <w:ilvl w:val="0"/>
          <w:numId w:val="26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Украина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вид возбудителя малярии превалирует в завозе из-за рубежа:</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Plasmodium falciparum</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каких формах лейшманиоза человек эпидемически активен (служит источником заражения переносчиков):</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зоонозный кожный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детский средиземноморский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индийский висцеральный лейшманиоз</w:t>
      </w:r>
    </w:p>
    <w:p w:rsidR="00025599" w:rsidRPr="00827ED8" w:rsidRDefault="00025599" w:rsidP="009619F5">
      <w:pPr>
        <w:numPr>
          <w:ilvl w:val="0"/>
          <w:numId w:val="26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нет правильного ответа</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025599"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827ED8">
        <w:rPr>
          <w:rFonts w:ascii="Times New Roman" w:eastAsia="Times New Roman" w:hAnsi="Times New Roman" w:cs="Times New Roman"/>
          <w:bCs/>
          <w:color w:val="333333"/>
          <w:sz w:val="28"/>
          <w:szCs w:val="28"/>
          <w:lang w:eastAsia="ru-RU"/>
        </w:rPr>
        <w:t>5</w:t>
      </w:r>
      <w:proofErr w:type="gramStart"/>
      <w:r w:rsidRPr="00827ED8">
        <w:rPr>
          <w:rFonts w:ascii="Times New Roman" w:eastAsia="Times New Roman" w:hAnsi="Times New Roman" w:cs="Times New Roman"/>
          <w:bCs/>
          <w:color w:val="333333"/>
          <w:sz w:val="28"/>
          <w:szCs w:val="28"/>
          <w:lang w:eastAsia="ru-RU"/>
        </w:rPr>
        <w:t xml:space="preserve"> Н</w:t>
      </w:r>
      <w:proofErr w:type="gramEnd"/>
      <w:r w:rsidRPr="00827ED8">
        <w:rPr>
          <w:rFonts w:ascii="Times New Roman" w:eastAsia="Times New Roman" w:hAnsi="Times New Roman" w:cs="Times New Roman"/>
          <w:bCs/>
          <w:color w:val="333333"/>
          <w:sz w:val="28"/>
          <w:szCs w:val="28"/>
          <w:lang w:eastAsia="ru-RU"/>
        </w:rPr>
        <w:t>азовите вид малярийного плазмодия, вызывающий четырехдневную малярию:</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025599" w:rsidP="009619F5">
      <w:pPr>
        <w:numPr>
          <w:ilvl w:val="0"/>
          <w:numId w:val="26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 называется половая стадия малярийного паразита?</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трофозоит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гаметоцит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w:t>
      </w:r>
    </w:p>
    <w:p w:rsidR="00025599" w:rsidRPr="00827ED8" w:rsidRDefault="00025599" w:rsidP="009619F5">
      <w:pPr>
        <w:numPr>
          <w:ilvl w:val="0"/>
          <w:numId w:val="26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возбудители малярии изменяют размеры эритроцитов:</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6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w:t>
      </w:r>
      <w:r>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В</w:t>
      </w:r>
      <w:proofErr w:type="gramEnd"/>
      <w:r w:rsidR="00025599" w:rsidRPr="00827ED8">
        <w:rPr>
          <w:rFonts w:ascii="Times New Roman" w:eastAsia="Times New Roman" w:hAnsi="Times New Roman" w:cs="Times New Roman"/>
          <w:bCs/>
          <w:color w:val="333333"/>
          <w:sz w:val="28"/>
          <w:szCs w:val="28"/>
          <w:lang w:eastAsia="ru-RU"/>
        </w:rPr>
        <w:t xml:space="preserve"> какое время следует брать кровь на малярию:</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 время приступа</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межприступный период</w:t>
      </w:r>
    </w:p>
    <w:p w:rsidR="00025599" w:rsidRPr="00827ED8" w:rsidRDefault="00025599" w:rsidP="009619F5">
      <w:pPr>
        <w:numPr>
          <w:ilvl w:val="0"/>
          <w:numId w:val="26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в любое время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9</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стадии развития возбудителя тропической малярии свидетельствуют о 8 – 12 днях болезни:</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кольца</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шизонты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гамонты</w:t>
      </w:r>
    </w:p>
    <w:p w:rsidR="00025599" w:rsidRPr="00827ED8" w:rsidRDefault="00025599" w:rsidP="009619F5">
      <w:pPr>
        <w:numPr>
          <w:ilvl w:val="0"/>
          <w:numId w:val="26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мерозоиты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10</w:t>
      </w:r>
      <w:proofErr w:type="gramStart"/>
      <w:r w:rsidR="00025599" w:rsidRPr="00827ED8">
        <w:rPr>
          <w:rFonts w:ascii="Times New Roman" w:eastAsia="Times New Roman" w:hAnsi="Times New Roman" w:cs="Times New Roman"/>
          <w:bCs/>
          <w:color w:val="333333"/>
          <w:sz w:val="28"/>
          <w:szCs w:val="28"/>
          <w:lang w:eastAsia="ru-RU"/>
        </w:rPr>
        <w:t xml:space="preserve"> Н</w:t>
      </w:r>
      <w:proofErr w:type="gramEnd"/>
      <w:r w:rsidR="00025599" w:rsidRPr="00827ED8">
        <w:rPr>
          <w:rFonts w:ascii="Times New Roman" w:eastAsia="Times New Roman" w:hAnsi="Times New Roman" w:cs="Times New Roman"/>
          <w:bCs/>
          <w:color w:val="333333"/>
          <w:sz w:val="28"/>
          <w:szCs w:val="28"/>
          <w:lang w:eastAsia="ru-RU"/>
        </w:rPr>
        <w:t>азовите наиболее распространенный гельминтоз, из регистрируемых на территории Российской Федерации:</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энтеробиоз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7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трихинеллез</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11</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какой группе по эпидемиологической классификации относят: аскариды, власоглавы, анкилостомиды, стронгилоиды?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геогельминты</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контактные</w:t>
      </w:r>
    </w:p>
    <w:p w:rsidR="00025599" w:rsidRPr="00827ED8" w:rsidRDefault="00025599" w:rsidP="009619F5">
      <w:pPr>
        <w:numPr>
          <w:ilvl w:val="0"/>
          <w:numId w:val="27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нематодозы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12</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акими гельминтами происходит заражение человека путем проникновения через кожу?</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анкилостомиды</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гельминт имеет свободноживущее и паразитирующее поколение?</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некатор</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27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14</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гельминт вызывает синдром «larva migrans» или синдром «блуждающей личинки»?</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бычий цепень</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широкий лентец</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токсокара</w:t>
      </w:r>
    </w:p>
    <w:p w:rsidR="00025599" w:rsidRPr="00827ED8" w:rsidRDefault="00025599" w:rsidP="009619F5">
      <w:pPr>
        <w:numPr>
          <w:ilvl w:val="0"/>
          <w:numId w:val="27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акая продолжительность жизни острицы в организме хозяина?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месяц</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месяца</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год</w:t>
      </w:r>
    </w:p>
    <w:p w:rsidR="00025599" w:rsidRPr="00827ED8" w:rsidRDefault="00025599" w:rsidP="009619F5">
      <w:pPr>
        <w:numPr>
          <w:ilvl w:val="0"/>
          <w:numId w:val="27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 течение всей жизни хозяина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16 Заражение шистосомами происходит </w:t>
      </w:r>
      <w:proofErr w:type="gramStart"/>
      <w:r w:rsidR="00025599" w:rsidRPr="00827ED8">
        <w:rPr>
          <w:rFonts w:ascii="Times New Roman" w:eastAsia="Times New Roman" w:hAnsi="Times New Roman" w:cs="Times New Roman"/>
          <w:bCs/>
          <w:color w:val="333333"/>
          <w:sz w:val="28"/>
          <w:szCs w:val="28"/>
          <w:lang w:eastAsia="ru-RU"/>
        </w:rPr>
        <w:t>при</w:t>
      </w:r>
      <w:proofErr w:type="gramEnd"/>
      <w:r w:rsidR="00025599" w:rsidRPr="00827ED8">
        <w:rPr>
          <w:rFonts w:ascii="Times New Roman" w:eastAsia="Times New Roman" w:hAnsi="Times New Roman" w:cs="Times New Roman"/>
          <w:bCs/>
          <w:color w:val="333333"/>
          <w:sz w:val="28"/>
          <w:szCs w:val="28"/>
          <w:lang w:eastAsia="ru-RU"/>
        </w:rPr>
        <w:t>:</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употреблении</w:t>
      </w:r>
      <w:proofErr w:type="gramEnd"/>
      <w:r w:rsidRPr="00827ED8">
        <w:rPr>
          <w:rFonts w:ascii="Times New Roman" w:eastAsia="Times New Roman" w:hAnsi="Times New Roman" w:cs="Times New Roman"/>
          <w:color w:val="333333"/>
          <w:sz w:val="28"/>
          <w:szCs w:val="28"/>
          <w:lang w:eastAsia="ru-RU"/>
        </w:rPr>
        <w:t xml:space="preserve"> в пищу моллюсков</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купании</w:t>
      </w:r>
      <w:proofErr w:type="gramEnd"/>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употреблении</w:t>
      </w:r>
      <w:proofErr w:type="gramEnd"/>
      <w:r w:rsidRPr="00827ED8">
        <w:rPr>
          <w:rFonts w:ascii="Times New Roman" w:eastAsia="Times New Roman" w:hAnsi="Times New Roman" w:cs="Times New Roman"/>
          <w:color w:val="333333"/>
          <w:sz w:val="28"/>
          <w:szCs w:val="28"/>
          <w:lang w:eastAsia="ru-RU"/>
        </w:rPr>
        <w:t xml:space="preserve"> сырой воды</w:t>
      </w:r>
    </w:p>
    <w:p w:rsidR="00025599" w:rsidRPr="00827ED8" w:rsidRDefault="00025599" w:rsidP="009619F5">
      <w:pPr>
        <w:numPr>
          <w:ilvl w:val="0"/>
          <w:numId w:val="27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употреблении</w:t>
      </w:r>
      <w:proofErr w:type="gramEnd"/>
      <w:r w:rsidRPr="00827ED8">
        <w:rPr>
          <w:rFonts w:ascii="Times New Roman" w:eastAsia="Times New Roman" w:hAnsi="Times New Roman" w:cs="Times New Roman"/>
          <w:color w:val="333333"/>
          <w:sz w:val="28"/>
          <w:szCs w:val="28"/>
          <w:lang w:eastAsia="ru-RU"/>
        </w:rPr>
        <w:t xml:space="preserve"> в пищу немытых фруктов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 путем человек заражается парагонимозом?</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через сырую воду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пресноводных раков и крабов</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употребляя в пищу рыбу</w:t>
      </w:r>
    </w:p>
    <w:p w:rsidR="00025599" w:rsidRPr="00827ED8" w:rsidRDefault="00025599" w:rsidP="009619F5">
      <w:pPr>
        <w:numPr>
          <w:ilvl w:val="0"/>
          <w:numId w:val="27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купаясь в водоеме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18 Пути заражения фасциолезом:</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сырая рыба</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сырое мясо</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сырые водные растения</w:t>
      </w:r>
    </w:p>
    <w:p w:rsidR="00025599" w:rsidRPr="00827ED8" w:rsidRDefault="00025599" w:rsidP="009619F5">
      <w:pPr>
        <w:numPr>
          <w:ilvl w:val="0"/>
          <w:numId w:val="27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некипяченое молоко</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19 Пути попадания инвазивного материала в организм человека при эхинококкозе:</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дыхательных путей</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поврежденная кожа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слизистая желудочно-кишечного тракта</w:t>
      </w:r>
    </w:p>
    <w:p w:rsidR="00025599" w:rsidRPr="00827ED8" w:rsidRDefault="00025599" w:rsidP="009619F5">
      <w:pPr>
        <w:numPr>
          <w:ilvl w:val="0"/>
          <w:numId w:val="27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конъюнктива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20 Природный резервуар при эхинококкозе:</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крупный или мелкий рогатый скот</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собаки</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домашние птицы</w:t>
      </w:r>
    </w:p>
    <w:p w:rsidR="00025599" w:rsidRPr="00827ED8" w:rsidRDefault="00025599" w:rsidP="009619F5">
      <w:pPr>
        <w:numPr>
          <w:ilvl w:val="0"/>
          <w:numId w:val="28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21</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гельминтоз, из ниже перечисленных, вызывает наиболее тяжелые осложнения?</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трихоцефалез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28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описторхоз</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22 Возбудители, каких видов малярии передаются комарами фауны России?</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28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из приведенных членистоногих является переносчиком лейшманиозов?</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муха цеце</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 Aedes</w:t>
      </w:r>
    </w:p>
    <w:p w:rsidR="00025599" w:rsidRPr="00827ED8" w:rsidRDefault="00025599" w:rsidP="009619F5">
      <w:pPr>
        <w:numPr>
          <w:ilvl w:val="0"/>
          <w:numId w:val="28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платяная вошь</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24 Переносчиками малярии являются:</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москиты</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Anopheles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Aedes</w:t>
      </w:r>
    </w:p>
    <w:p w:rsidR="00025599" w:rsidRPr="00827ED8" w:rsidRDefault="00025599" w:rsidP="009619F5">
      <w:pPr>
        <w:numPr>
          <w:ilvl w:val="0"/>
          <w:numId w:val="28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 Culex</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25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комары сидят под углом к поверхности?</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26 Личинки, каких видов комаров располагаются на поверхности воды в горизонтальном положении?</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Aedes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Culex</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Anopheles</w:t>
      </w:r>
    </w:p>
    <w:p w:rsidR="00025599" w:rsidRPr="00827ED8" w:rsidRDefault="00025599" w:rsidP="009619F5">
      <w:pPr>
        <w:numPr>
          <w:ilvl w:val="0"/>
          <w:numId w:val="28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Coquillettidia</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27 Механическими переносчиками возбудителей паразитарных болезней являются:</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комары</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клещи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мухи</w:t>
      </w:r>
    </w:p>
    <w:p w:rsidR="00025599" w:rsidRPr="00827ED8" w:rsidRDefault="00025599" w:rsidP="009619F5">
      <w:pPr>
        <w:numPr>
          <w:ilvl w:val="0"/>
          <w:numId w:val="28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тараканы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28</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акое медицинское значение имеют клещи?</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переносчики возбудителей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возбудители заболеваний</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промежуточные хозяева паразитов</w:t>
      </w:r>
    </w:p>
    <w:p w:rsidR="00025599" w:rsidRPr="00827ED8" w:rsidRDefault="00025599" w:rsidP="009619F5">
      <w:pPr>
        <w:numPr>
          <w:ilvl w:val="0"/>
          <w:numId w:val="28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окончательные хозяева паразитов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29</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блоки санитарно-паразитологического надзора (СПН):</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правовое и научно-методическое обеспечение</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санитарно-паразитологический мониторинг (СПМ)</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мероприятия по охране окружающей среды</w:t>
      </w:r>
    </w:p>
    <w:p w:rsidR="00025599" w:rsidRPr="00827ED8" w:rsidRDefault="00025599" w:rsidP="009619F5">
      <w:pPr>
        <w:numPr>
          <w:ilvl w:val="0"/>
          <w:numId w:val="28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деятельности клинико-диагностических лабораторий ЛПУ</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30</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параметры СПН:</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показатели заболеваемости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показатели обсемененности возбудителями паразитозов объектов окружающей среды</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уровень санитарной культуры населения</w:t>
      </w:r>
    </w:p>
    <w:p w:rsidR="00025599" w:rsidRPr="00827ED8" w:rsidRDefault="00025599" w:rsidP="009619F5">
      <w:pPr>
        <w:numPr>
          <w:ilvl w:val="0"/>
          <w:numId w:val="29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обеспеченность кадрами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31 Структура санитарно-эпидемиологического надзора за би</w:t>
      </w:r>
      <w:proofErr w:type="gramStart"/>
      <w:r w:rsidR="00025599" w:rsidRPr="00827ED8">
        <w:rPr>
          <w:rFonts w:ascii="Times New Roman" w:eastAsia="Times New Roman" w:hAnsi="Times New Roman" w:cs="Times New Roman"/>
          <w:bCs/>
          <w:color w:val="333333"/>
          <w:sz w:val="28"/>
          <w:szCs w:val="28"/>
          <w:lang w:eastAsia="ru-RU"/>
        </w:rPr>
        <w:t>о-</w:t>
      </w:r>
      <w:proofErr w:type="gramEnd"/>
      <w:r w:rsidR="00025599" w:rsidRPr="00827ED8">
        <w:rPr>
          <w:rFonts w:ascii="Times New Roman" w:eastAsia="Times New Roman" w:hAnsi="Times New Roman" w:cs="Times New Roman"/>
          <w:bCs/>
          <w:color w:val="333333"/>
          <w:sz w:val="28"/>
          <w:szCs w:val="28"/>
          <w:lang w:eastAsia="ru-RU"/>
        </w:rPr>
        <w:t xml:space="preserve"> и геогельмитозами включает в себя:</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оперативное слежение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эпидемиолого-эпизоотологическое районирование</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активное выявление инвазированных</w:t>
      </w:r>
    </w:p>
    <w:p w:rsidR="00025599" w:rsidRPr="00827ED8" w:rsidRDefault="00025599" w:rsidP="009619F5">
      <w:pPr>
        <w:numPr>
          <w:ilvl w:val="0"/>
          <w:numId w:val="29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32</w:t>
      </w:r>
      <w:proofErr w:type="gramStart"/>
      <w:r w:rsidR="00025599" w:rsidRPr="00827ED8">
        <w:rPr>
          <w:rFonts w:ascii="Times New Roman" w:eastAsia="Times New Roman" w:hAnsi="Times New Roman" w:cs="Times New Roman"/>
          <w:bCs/>
          <w:color w:val="333333"/>
          <w:sz w:val="28"/>
          <w:szCs w:val="28"/>
          <w:lang w:eastAsia="ru-RU"/>
        </w:rPr>
        <w:t xml:space="preserve"> О</w:t>
      </w:r>
      <w:proofErr w:type="gramEnd"/>
      <w:r w:rsidR="00025599" w:rsidRPr="00827ED8">
        <w:rPr>
          <w:rFonts w:ascii="Times New Roman" w:eastAsia="Times New Roman" w:hAnsi="Times New Roman" w:cs="Times New Roman"/>
          <w:bCs/>
          <w:color w:val="333333"/>
          <w:sz w:val="28"/>
          <w:szCs w:val="28"/>
          <w:lang w:eastAsia="ru-RU"/>
        </w:rPr>
        <w:t>б эффективности обработок водоемов свидетельствует:</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личинок малярийных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численности комаров</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появление диапаузирующих самок</w:t>
      </w:r>
    </w:p>
    <w:p w:rsidR="00025599" w:rsidRPr="00827ED8" w:rsidRDefault="00025599" w:rsidP="009619F5">
      <w:pPr>
        <w:numPr>
          <w:ilvl w:val="0"/>
          <w:numId w:val="29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отсутствие самцов на дневках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акое из лечебно-профилактических мероприятий в потенциальном очаге малярии в России (в сезоне передачи) необходимо применить:</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химиопрофилактику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диспансеризацию населения</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предварительное лечение лихорадящих лиц</w:t>
      </w:r>
    </w:p>
    <w:p w:rsidR="00025599" w:rsidRPr="00827ED8" w:rsidRDefault="00025599" w:rsidP="009619F5">
      <w:pPr>
        <w:numPr>
          <w:ilvl w:val="0"/>
          <w:numId w:val="29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никакое из перечисленных</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34 изучение маляриогенности территорий необходимо </w:t>
      </w:r>
      <w:proofErr w:type="gramStart"/>
      <w:r w:rsidR="00025599" w:rsidRPr="00827ED8">
        <w:rPr>
          <w:rFonts w:ascii="Times New Roman" w:eastAsia="Times New Roman" w:hAnsi="Times New Roman" w:cs="Times New Roman"/>
          <w:bCs/>
          <w:color w:val="333333"/>
          <w:sz w:val="28"/>
          <w:szCs w:val="28"/>
          <w:lang w:eastAsia="ru-RU"/>
        </w:rPr>
        <w:t>для</w:t>
      </w:r>
      <w:proofErr w:type="gramEnd"/>
      <w:r w:rsidR="00025599" w:rsidRPr="00827ED8">
        <w:rPr>
          <w:rFonts w:ascii="Times New Roman" w:eastAsia="Times New Roman" w:hAnsi="Times New Roman" w:cs="Times New Roman"/>
          <w:bCs/>
          <w:color w:val="333333"/>
          <w:sz w:val="28"/>
          <w:szCs w:val="28"/>
          <w:lang w:eastAsia="ru-RU"/>
        </w:rPr>
        <w:t>:</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выбора мер борьбы с комарами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определения возможности местной передачи малярии</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санитарного просвещения населения</w:t>
      </w:r>
    </w:p>
    <w:p w:rsidR="00025599" w:rsidRPr="00827ED8" w:rsidRDefault="00025599" w:rsidP="009619F5">
      <w:pPr>
        <w:numPr>
          <w:ilvl w:val="0"/>
          <w:numId w:val="29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оценки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акой тип очага малярии возникает при появлении завозного случая?</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потенциальный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псевдоочаг</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активный</w:t>
      </w:r>
    </w:p>
    <w:p w:rsidR="00025599" w:rsidRPr="00827ED8" w:rsidRDefault="00025599" w:rsidP="009619F5">
      <w:pPr>
        <w:numPr>
          <w:ilvl w:val="0"/>
          <w:numId w:val="29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неактивный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36 Целью эпидемиологического надзора за малярией в Россию является:</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мониторинг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ликвидация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снижение заболеваемости</w:t>
      </w:r>
    </w:p>
    <w:p w:rsidR="00025599" w:rsidRPr="00827ED8" w:rsidRDefault="00025599" w:rsidP="009619F5">
      <w:pPr>
        <w:numPr>
          <w:ilvl w:val="0"/>
          <w:numId w:val="29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оценка экономического ущерба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5.37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биологическим методам борьбы с переносчиками малярии относятся: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энтомопатогенные бактерии</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регуляторы развития</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личинкоядные рыбы</w:t>
      </w:r>
    </w:p>
    <w:p w:rsidR="00025599" w:rsidRPr="00827ED8" w:rsidRDefault="00025599" w:rsidP="009619F5">
      <w:pPr>
        <w:numPr>
          <w:ilvl w:val="0"/>
          <w:numId w:val="29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применение репеллентов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38</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въезде, в какие страны необходимо проведение химиопрофилактики против малярии?</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Индия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Испания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Турция</w:t>
      </w:r>
    </w:p>
    <w:p w:rsidR="00025599" w:rsidRPr="00827ED8" w:rsidRDefault="00025599" w:rsidP="009619F5">
      <w:pPr>
        <w:numPr>
          <w:ilvl w:val="0"/>
          <w:numId w:val="29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Малайзия</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39</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группам «повышенного риска» заражения криптоспоридиями относятся:</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работники торговли</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больные с поражением иммунной системы</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сельскохозяйственные работники, имеющие профессиональные контакты с молодняком крупного рогатого скота</w:t>
      </w:r>
    </w:p>
    <w:p w:rsidR="00025599" w:rsidRPr="00827ED8" w:rsidRDefault="00025599" w:rsidP="009619F5">
      <w:pPr>
        <w:numPr>
          <w:ilvl w:val="0"/>
          <w:numId w:val="29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дети до 5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40 Факторами передачи при заражении криптоспоридиями являются:</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крупного рогатого скота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молоко</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w:t>
      </w:r>
    </w:p>
    <w:p w:rsidR="00025599" w:rsidRPr="00827ED8" w:rsidRDefault="00025599" w:rsidP="009619F5">
      <w:pPr>
        <w:numPr>
          <w:ilvl w:val="0"/>
          <w:numId w:val="30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овощи</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proofErr w:type="gramStart"/>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41</w:t>
      </w:r>
      <w:r w:rsidR="00025599" w:rsidRPr="00827ED8">
        <w:rPr>
          <w:rFonts w:ascii="Times New Roman" w:eastAsia="Times New Roman" w:hAnsi="Times New Roman" w:cs="Times New Roman"/>
          <w:bCs/>
          <w:color w:val="333333"/>
          <w:sz w:val="28"/>
          <w:szCs w:val="28"/>
          <w:lang w:eastAsia="ru-RU"/>
        </w:rPr>
        <w:t xml:space="preserve"> Способностью к созреванию спорозоитов в ооцисте с последующей аутоинвазией хозяина обладают:</w:t>
      </w:r>
      <w:proofErr w:type="gramEnd"/>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изоспоры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циклоспоры</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криптоспоридии</w:t>
      </w:r>
    </w:p>
    <w:p w:rsidR="00025599" w:rsidRPr="00827ED8" w:rsidRDefault="00025599" w:rsidP="009619F5">
      <w:pPr>
        <w:numPr>
          <w:ilvl w:val="0"/>
          <w:numId w:val="30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42</w:t>
      </w:r>
      <w:r w:rsidR="00025599" w:rsidRPr="00827ED8">
        <w:rPr>
          <w:rFonts w:ascii="Times New Roman" w:eastAsia="Times New Roman" w:hAnsi="Times New Roman" w:cs="Times New Roman"/>
          <w:bCs/>
          <w:color w:val="333333"/>
          <w:sz w:val="28"/>
          <w:szCs w:val="28"/>
          <w:lang w:eastAsia="ru-RU"/>
        </w:rPr>
        <w:t xml:space="preserve"> Профилактика амебиаза включает:</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обеззараживание и удаление фекалий</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предотвращение загрязнения пищи и воды</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защита водоемов от фекального загрязнения</w:t>
      </w:r>
    </w:p>
    <w:p w:rsidR="00025599" w:rsidRPr="00827ED8" w:rsidRDefault="00025599" w:rsidP="009619F5">
      <w:pPr>
        <w:numPr>
          <w:ilvl w:val="0"/>
          <w:numId w:val="30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выявление и лечение носителей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43 </w:t>
      </w:r>
      <w:r w:rsidR="00025599" w:rsidRPr="00827ED8">
        <w:rPr>
          <w:rFonts w:ascii="Times New Roman" w:eastAsia="Times New Roman" w:hAnsi="Times New Roman" w:cs="Times New Roman"/>
          <w:bCs/>
          <w:color w:val="333333"/>
          <w:sz w:val="28"/>
          <w:szCs w:val="28"/>
          <w:lang w:eastAsia="ru-RU"/>
        </w:rPr>
        <w:t>Обеззараживанию от возбудителей паразитарных болезней подлежат:</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нечистоты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вода поверхностных водоемов</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0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мясо и мясопродукты</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Основные мероприятия по повреждению обсеменения окружающей среды возбудителями паразитозов включают: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проведение своевременной дегельминтизации людей и животных</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соблюдение санитарных правил содержания территорий населенных мест</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контроль мяса и мясопродуктов</w:t>
      </w:r>
    </w:p>
    <w:p w:rsidR="00025599" w:rsidRPr="00827ED8" w:rsidRDefault="00025599" w:rsidP="009619F5">
      <w:pPr>
        <w:numPr>
          <w:ilvl w:val="0"/>
          <w:numId w:val="30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проветривание офисных помещений</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паразиты, встречающиеся в рыбе, являются опасными для здоровья человека?</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простейшие</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личинки гельминтов</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половозрелые гельминты</w:t>
      </w:r>
    </w:p>
    <w:p w:rsidR="00025599" w:rsidRPr="00827ED8" w:rsidRDefault="00025599" w:rsidP="009619F5">
      <w:pPr>
        <w:numPr>
          <w:ilvl w:val="0"/>
          <w:numId w:val="30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ракообразные</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46 </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развиваются до инвазивной стадии в почве?</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аскарид</w:t>
      </w:r>
    </w:p>
    <w:p w:rsidR="00025599" w:rsidRPr="00827ED8" w:rsidRDefault="00025599" w:rsidP="009619F5">
      <w:pPr>
        <w:numPr>
          <w:ilvl w:val="0"/>
          <w:numId w:val="30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власоглавов</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47</w:t>
      </w:r>
      <w:r w:rsidR="00025599" w:rsidRPr="00827ED8">
        <w:rPr>
          <w:rFonts w:ascii="Times New Roman" w:eastAsia="Times New Roman" w:hAnsi="Times New Roman" w:cs="Times New Roman"/>
          <w:bCs/>
          <w:color w:val="333333"/>
          <w:sz w:val="28"/>
          <w:szCs w:val="28"/>
          <w:lang w:eastAsia="ru-RU"/>
        </w:rPr>
        <w:t xml:space="preserve"> Сроки выживаемости яиц аскарид в почве при оптимальных условиях:</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 4 месяца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более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4</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тениид в почве в умеренном климате:</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5.49</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яиц описторхов, дифиллоботриид в воде открытых водоемов: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025599" w:rsidP="009619F5">
      <w:pPr>
        <w:numPr>
          <w:ilvl w:val="0"/>
          <w:numId w:val="30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3-х лет</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0</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и дизентерийных амеб в воде открытых водоемов: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1</w:t>
      </w:r>
      <w:r w:rsidR="00025599" w:rsidRPr="00827ED8">
        <w:rPr>
          <w:rFonts w:ascii="Times New Roman" w:eastAsia="Times New Roman" w:hAnsi="Times New Roman" w:cs="Times New Roman"/>
          <w:bCs/>
          <w:color w:val="333333"/>
          <w:sz w:val="28"/>
          <w:szCs w:val="28"/>
          <w:lang w:eastAsia="ru-RU"/>
        </w:rPr>
        <w:t xml:space="preserve"> Сроки сохранения жизнеспособности цист лямблий в почве в умеренном климате:</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часов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суток</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несколько месяцев</w:t>
      </w:r>
    </w:p>
    <w:p w:rsidR="00025599" w:rsidRPr="00827ED8" w:rsidRDefault="00025599" w:rsidP="009619F5">
      <w:pPr>
        <w:numPr>
          <w:ilvl w:val="0"/>
          <w:numId w:val="31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до 1 года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52</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простейшие сохраняют свою жизнеспособность в замороженном состоянии: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амебы</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балантидии</w:t>
      </w:r>
    </w:p>
    <w:p w:rsidR="00025599" w:rsidRPr="00827ED8" w:rsidRDefault="00025599" w:rsidP="009619F5">
      <w:pPr>
        <w:numPr>
          <w:ilvl w:val="0"/>
          <w:numId w:val="31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токсоплазма</w:t>
      </w:r>
    </w:p>
    <w:p w:rsidR="00025599" w:rsidRPr="00827ED8" w:rsidRDefault="00827ED8" w:rsidP="00827ED8">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какой минимальной температуре почвы наступает гибель яиц аскарид?</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+28-33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+36-37</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+40-43</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025599" w:rsidP="009619F5">
      <w:pPr>
        <w:numPr>
          <w:ilvl w:val="0"/>
          <w:numId w:val="31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+48-50</w:t>
      </w:r>
      <w:r w:rsidRPr="00827ED8">
        <w:rPr>
          <w:rFonts w:ascii="Times New Roman" w:eastAsia="Times New Roman" w:hAnsi="Times New Roman" w:cs="Times New Roman"/>
          <w:color w:val="333333"/>
          <w:sz w:val="28"/>
          <w:szCs w:val="28"/>
          <w:vertAlign w:val="superscript"/>
          <w:lang w:eastAsia="ru-RU"/>
        </w:rPr>
        <w:t>0</w:t>
      </w:r>
      <w:r w:rsidRPr="00827ED8">
        <w:rPr>
          <w:rFonts w:ascii="Times New Roman" w:eastAsia="Times New Roman" w:hAnsi="Times New Roman" w:cs="Times New Roman"/>
          <w:color w:val="333333"/>
          <w:sz w:val="28"/>
          <w:szCs w:val="28"/>
          <w:lang w:eastAsia="ru-RU"/>
        </w:rPr>
        <w:t>С</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4</w:t>
      </w:r>
      <w:r w:rsidR="00025599" w:rsidRPr="00827ED8">
        <w:rPr>
          <w:rFonts w:ascii="Times New Roman" w:eastAsia="Times New Roman" w:hAnsi="Times New Roman" w:cs="Times New Roman"/>
          <w:bCs/>
          <w:color w:val="333333"/>
          <w:sz w:val="28"/>
          <w:szCs w:val="28"/>
          <w:lang w:eastAsia="ru-RU"/>
        </w:rPr>
        <w:t xml:space="preserve"> Яйца, каких видов гельминтов наиболее устойчивы к воздействию физических факторов окружающей среды?</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аскарид</w:t>
      </w:r>
    </w:p>
    <w:p w:rsidR="00025599" w:rsidRPr="00827ED8" w:rsidRDefault="00025599" w:rsidP="009619F5">
      <w:pPr>
        <w:numPr>
          <w:ilvl w:val="0"/>
          <w:numId w:val="31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w:t>
      </w:r>
    </w:p>
    <w:p w:rsidR="00025599" w:rsidRPr="00827ED8" w:rsidRDefault="00827ED8"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 xml:space="preserve"> Цисты (ооцисты) каких кишечных патогенных простейших наиболее устойчивы к воздействию физических факторов окружающей среды?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дизентерийной амебы</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лямблий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криптоспоридий</w:t>
      </w:r>
    </w:p>
    <w:p w:rsidR="00025599" w:rsidRPr="00827ED8" w:rsidRDefault="00025599" w:rsidP="009619F5">
      <w:pPr>
        <w:numPr>
          <w:ilvl w:val="0"/>
          <w:numId w:val="31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балантидий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56</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какой насыщенный раствор соли, наиболее часто рекомендуется для исследования почвы на яйца гельминтов:</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натрия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нитрат аммония</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025599" w:rsidP="009619F5">
      <w:pPr>
        <w:numPr>
          <w:ilvl w:val="0"/>
          <w:numId w:val="31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хлорид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57</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какие методы используются для исследования почвы на личинки гельминтов:</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и В.А.Гефтер</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Бермана</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Г.И.Гнединой (1968)</w:t>
      </w:r>
    </w:p>
    <w:p w:rsidR="00025599" w:rsidRPr="00827ED8" w:rsidRDefault="00025599" w:rsidP="009619F5">
      <w:pPr>
        <w:numPr>
          <w:ilvl w:val="0"/>
          <w:numId w:val="31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Н.А.Романенко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5</w:t>
      </w:r>
      <w:r>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методы исследования природной и питьевой воды для проведения санитарно-паразитологических исследований на цисты простейших:</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З.Г.Васильковой (1948)</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И.К.Падченко (1996)</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Г.И.Новосильцева с соавт. (2000)</w:t>
      </w:r>
    </w:p>
    <w:p w:rsidR="00025599" w:rsidRPr="00827ED8" w:rsidRDefault="00025599" w:rsidP="009619F5">
      <w:pPr>
        <w:numPr>
          <w:ilvl w:val="0"/>
          <w:numId w:val="31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А.М.Брудастова (1968)</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5.59</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неочищенных сточных вод,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 л</w:t>
      </w:r>
    </w:p>
    <w:p w:rsidR="00025599" w:rsidRPr="00827ED8" w:rsidRDefault="00025599" w:rsidP="009619F5">
      <w:pPr>
        <w:numPr>
          <w:ilvl w:val="0"/>
          <w:numId w:val="31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 5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0</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сточных вод после окончательной очистки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 л</w:t>
      </w:r>
    </w:p>
    <w:p w:rsidR="00025599" w:rsidRPr="00827ED8" w:rsidRDefault="00025599" w:rsidP="009619F5">
      <w:pPr>
        <w:numPr>
          <w:ilvl w:val="0"/>
          <w:numId w:val="32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л</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1</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овощей, фруктов, ягод, необходимый для проведения санитарно-паразитологических исследований на яйца гельминтов:</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1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объем пробы столовой зелени, необходимый для проведения санитарно-паразитологических исследований на яйца гельминтов и цисты простейших:</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0,5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0,3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0,2 кг</w:t>
      </w:r>
    </w:p>
    <w:p w:rsidR="00025599" w:rsidRPr="00827ED8" w:rsidRDefault="00025599" w:rsidP="009619F5">
      <w:pPr>
        <w:numPr>
          <w:ilvl w:val="0"/>
          <w:numId w:val="32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0,1 кг</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коагулянты рекомендованы при обработке сточных вод?</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цинка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4</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коагулянты рекомендуется использовать для первичной концентрации паразитарных патогенов при обработке поверхностных водоемов?</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алюминия</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железа</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сульфат меди</w:t>
      </w:r>
    </w:p>
    <w:p w:rsidR="00025599" w:rsidRPr="00827ED8" w:rsidRDefault="00025599" w:rsidP="009619F5">
      <w:pPr>
        <w:numPr>
          <w:ilvl w:val="0"/>
          <w:numId w:val="32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сернокислое серебро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акими гельминтами возможно заражение человека при употреблении в пищу рыб семейства лососевых?</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дифиллоботриидами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анизакидами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описторхами</w:t>
      </w:r>
    </w:p>
    <w:p w:rsidR="00025599" w:rsidRPr="00827ED8" w:rsidRDefault="00025599" w:rsidP="009619F5">
      <w:pPr>
        <w:numPr>
          <w:ilvl w:val="0"/>
          <w:numId w:val="32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клонорхами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66</w:t>
      </w:r>
      <w:r w:rsidR="00025599" w:rsidRPr="00827ED8">
        <w:rPr>
          <w:rFonts w:ascii="Times New Roman" w:eastAsia="Times New Roman" w:hAnsi="Times New Roman" w:cs="Times New Roman"/>
          <w:bCs/>
          <w:color w:val="333333"/>
          <w:sz w:val="28"/>
          <w:szCs w:val="28"/>
          <w:lang w:eastAsia="ru-RU"/>
        </w:rPr>
        <w:t xml:space="preserve"> Общими симптомами при глистных инвазиях могут </w:t>
      </w:r>
      <w:r>
        <w:rPr>
          <w:rFonts w:ascii="Times New Roman" w:eastAsia="Times New Roman" w:hAnsi="Times New Roman" w:cs="Times New Roman"/>
          <w:bCs/>
          <w:color w:val="333333"/>
          <w:sz w:val="28"/>
          <w:szCs w:val="28"/>
          <w:lang w:eastAsia="ru-RU"/>
        </w:rPr>
        <w:t>б</w:t>
      </w:r>
      <w:r w:rsidR="00025599" w:rsidRPr="00827ED8">
        <w:rPr>
          <w:rFonts w:ascii="Times New Roman" w:eastAsia="Times New Roman" w:hAnsi="Times New Roman" w:cs="Times New Roman"/>
          <w:bCs/>
          <w:color w:val="333333"/>
          <w:sz w:val="28"/>
          <w:szCs w:val="28"/>
          <w:lang w:eastAsia="ru-RU"/>
        </w:rPr>
        <w:t>ыть: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схваткообразные боли в животе, тошнота, плохой аппетит, утомляемость</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раздражительность, потеря сознания, судороги</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 коже может быть крапивница, в крови анемия, эозинофилия</w:t>
      </w:r>
    </w:p>
    <w:p w:rsidR="00025599" w:rsidRPr="00827ED8" w:rsidRDefault="00025599" w:rsidP="009619F5">
      <w:pPr>
        <w:numPr>
          <w:ilvl w:val="0"/>
          <w:numId w:val="32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все ответы верны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 xml:space="preserve">67 </w:t>
      </w:r>
      <w:r w:rsidR="00025599" w:rsidRPr="00827ED8">
        <w:rPr>
          <w:rFonts w:ascii="Times New Roman" w:eastAsia="Times New Roman" w:hAnsi="Times New Roman" w:cs="Times New Roman"/>
          <w:bCs/>
          <w:color w:val="333333"/>
          <w:sz w:val="28"/>
          <w:szCs w:val="28"/>
          <w:lang w:eastAsia="ru-RU"/>
        </w:rPr>
        <w:t>Личинки, каких гельминтов можно обнаружить при санитарно-паразитологическом исследовании рыбы и продуктов ее переработки?</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описторхов</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6</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мяса и мясопродуктов?</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бычьего цепня</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5.69</w:t>
      </w:r>
      <w:r w:rsidR="00025599" w:rsidRPr="00827ED8">
        <w:rPr>
          <w:rFonts w:ascii="Times New Roman" w:eastAsia="Times New Roman" w:hAnsi="Times New Roman" w:cs="Times New Roman"/>
          <w:bCs/>
          <w:color w:val="333333"/>
          <w:sz w:val="28"/>
          <w:szCs w:val="28"/>
          <w:lang w:eastAsia="ru-RU"/>
        </w:rPr>
        <w:t xml:space="preserve"> Личинки, каких гельминтов можно обнаружить при санитарно-паразитологическом исследовании почвы?</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стронгилоида</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токсокар</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трихинелл</w:t>
      </w:r>
    </w:p>
    <w:p w:rsidR="00025599" w:rsidRPr="00827ED8" w:rsidRDefault="00025599" w:rsidP="009619F5">
      <w:pPr>
        <w:numPr>
          <w:ilvl w:val="0"/>
          <w:numId w:val="32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лентеца широкого</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0</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наиболее часто обсеменяемый объект окружающей среды:</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почва</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подземные водоисточники</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поверхностные водоемы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1</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пути попадания возбудителей паразитозов в почву:</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воздух</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нечистоты</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строительный материал</w:t>
      </w:r>
    </w:p>
    <w:p w:rsidR="00025599" w:rsidRPr="00827ED8" w:rsidRDefault="00025599" w:rsidP="009619F5">
      <w:pPr>
        <w:numPr>
          <w:ilvl w:val="0"/>
          <w:numId w:val="33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У</w:t>
      </w:r>
      <w:proofErr w:type="gramEnd"/>
      <w:r w:rsidR="00025599" w:rsidRPr="00827ED8">
        <w:rPr>
          <w:rFonts w:ascii="Times New Roman" w:eastAsia="Times New Roman" w:hAnsi="Times New Roman" w:cs="Times New Roman"/>
          <w:bCs/>
          <w:color w:val="333333"/>
          <w:sz w:val="28"/>
          <w:szCs w:val="28"/>
          <w:lang w:eastAsia="ru-RU"/>
        </w:rPr>
        <w:t>кажите основные пути попадания яиц токсокар в почву:</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твердые бытовые отходы</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больной человек</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кошки и собаки</w:t>
      </w:r>
    </w:p>
    <w:p w:rsidR="00025599" w:rsidRPr="00827ED8" w:rsidRDefault="00025599" w:rsidP="009619F5">
      <w:pPr>
        <w:numPr>
          <w:ilvl w:val="0"/>
          <w:numId w:val="33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сточные воды и их осадки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 методом исследуют рыбу на наличие метацеркарий трематод?</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параллельных разрезов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исследования внутренних органов</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компрессорным</w:t>
      </w:r>
    </w:p>
    <w:p w:rsidR="00025599" w:rsidRPr="00827ED8" w:rsidRDefault="00025599" w:rsidP="009619F5">
      <w:pPr>
        <w:numPr>
          <w:ilvl w:val="0"/>
          <w:numId w:val="33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переваривания в искусственном желудочном соке</w:t>
      </w:r>
    </w:p>
    <w:p w:rsidR="00025599" w:rsidRPr="00827ED8" w:rsidRDefault="00025599"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bCs/>
          <w:color w:val="333333"/>
          <w:sz w:val="28"/>
          <w:szCs w:val="28"/>
          <w:lang w:eastAsia="ru-RU"/>
        </w:rPr>
        <w:t>5.</w:t>
      </w:r>
      <w:r w:rsidR="007E2275">
        <w:rPr>
          <w:rFonts w:ascii="Times New Roman" w:eastAsia="Times New Roman" w:hAnsi="Times New Roman" w:cs="Times New Roman"/>
          <w:bCs/>
          <w:color w:val="333333"/>
          <w:sz w:val="28"/>
          <w:szCs w:val="28"/>
          <w:lang w:eastAsia="ru-RU"/>
        </w:rPr>
        <w:t>74</w:t>
      </w:r>
      <w:proofErr w:type="gramStart"/>
      <w:r w:rsidRPr="00827ED8">
        <w:rPr>
          <w:rFonts w:ascii="Times New Roman" w:eastAsia="Times New Roman" w:hAnsi="Times New Roman" w:cs="Times New Roman"/>
          <w:bCs/>
          <w:color w:val="333333"/>
          <w:sz w:val="28"/>
          <w:szCs w:val="28"/>
          <w:lang w:eastAsia="ru-RU"/>
        </w:rPr>
        <w:t xml:space="preserve"> К</w:t>
      </w:r>
      <w:proofErr w:type="gramEnd"/>
      <w:r w:rsidRPr="00827ED8">
        <w:rPr>
          <w:rFonts w:ascii="Times New Roman" w:eastAsia="Times New Roman" w:hAnsi="Times New Roman" w:cs="Times New Roman"/>
          <w:bCs/>
          <w:color w:val="333333"/>
          <w:sz w:val="28"/>
          <w:szCs w:val="28"/>
          <w:lang w:eastAsia="ru-RU"/>
        </w:rPr>
        <w:t>акой процент препаратов крови, имеющихся в лаборатории, считают достаточным для выборочного контрольного исследования:</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10%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20%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30%</w:t>
      </w:r>
    </w:p>
    <w:p w:rsidR="00025599" w:rsidRPr="00827ED8" w:rsidRDefault="00025599" w:rsidP="009619F5">
      <w:pPr>
        <w:numPr>
          <w:ilvl w:val="0"/>
          <w:numId w:val="33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50%</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75</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препараты крови необходимы для микроскопических исследований на малярию:</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толстая капля и тонкий мазок</w:t>
      </w:r>
    </w:p>
    <w:p w:rsidR="00025599" w:rsidRPr="00827ED8" w:rsidRDefault="00025599" w:rsidP="009619F5">
      <w:pPr>
        <w:numPr>
          <w:ilvl w:val="0"/>
          <w:numId w:val="33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другие</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6</w:t>
      </w:r>
      <w:r w:rsidR="00025599" w:rsidRPr="00827ED8">
        <w:rPr>
          <w:rFonts w:ascii="Times New Roman" w:eastAsia="Times New Roman" w:hAnsi="Times New Roman" w:cs="Times New Roman"/>
          <w:bCs/>
          <w:color w:val="333333"/>
          <w:sz w:val="28"/>
          <w:szCs w:val="28"/>
          <w:lang w:eastAsia="ru-RU"/>
        </w:rPr>
        <w:t xml:space="preserve"> Основные методы лабораторной диагностики кишечного амебиаза:</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нативные препараты из проб фекалий</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исследование фекалий методом обогащения</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заражение лабораторных животных</w:t>
      </w:r>
    </w:p>
    <w:p w:rsidR="00025599" w:rsidRPr="00827ED8" w:rsidRDefault="00025599" w:rsidP="009619F5">
      <w:pPr>
        <w:numPr>
          <w:ilvl w:val="0"/>
          <w:numId w:val="33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lastRenderedPageBreak/>
        <w:t>исследование гистологических препаратов, полученных при биопсии пораженных участков кишечника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7</w:t>
      </w:r>
      <w:r w:rsidR="00025599" w:rsidRPr="00827ED8">
        <w:rPr>
          <w:rFonts w:ascii="Times New Roman" w:eastAsia="Times New Roman" w:hAnsi="Times New Roman" w:cs="Times New Roman"/>
          <w:bCs/>
          <w:color w:val="333333"/>
          <w:sz w:val="28"/>
          <w:szCs w:val="28"/>
          <w:lang w:eastAsia="ru-RU"/>
        </w:rPr>
        <w:t xml:space="preserve"> Вегетативные формы лямблий можно обнаружить </w:t>
      </w:r>
      <w:proofErr w:type="gramStart"/>
      <w:r w:rsidR="00025599" w:rsidRPr="00827ED8">
        <w:rPr>
          <w:rFonts w:ascii="Times New Roman" w:eastAsia="Times New Roman" w:hAnsi="Times New Roman" w:cs="Times New Roman"/>
          <w:bCs/>
          <w:color w:val="333333"/>
          <w:sz w:val="28"/>
          <w:szCs w:val="28"/>
          <w:lang w:eastAsia="ru-RU"/>
        </w:rPr>
        <w:t>в</w:t>
      </w:r>
      <w:proofErr w:type="gramEnd"/>
      <w:r w:rsidR="00025599" w:rsidRPr="00827ED8">
        <w:rPr>
          <w:rFonts w:ascii="Times New Roman" w:eastAsia="Times New Roman" w:hAnsi="Times New Roman" w:cs="Times New Roman"/>
          <w:bCs/>
          <w:color w:val="333333"/>
          <w:sz w:val="28"/>
          <w:szCs w:val="28"/>
          <w:lang w:eastAsia="ru-RU"/>
        </w:rPr>
        <w:t>:</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 xml:space="preserve">оформленных </w:t>
      </w:r>
      <w:proofErr w:type="gramStart"/>
      <w:r w:rsidRPr="00827ED8">
        <w:rPr>
          <w:rFonts w:ascii="Times New Roman" w:eastAsia="Times New Roman" w:hAnsi="Times New Roman" w:cs="Times New Roman"/>
          <w:color w:val="333333"/>
          <w:sz w:val="28"/>
          <w:szCs w:val="28"/>
          <w:lang w:eastAsia="ru-RU"/>
        </w:rPr>
        <w:t>фекалиях</w:t>
      </w:r>
      <w:proofErr w:type="gramEnd"/>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 xml:space="preserve">дуоденальном </w:t>
      </w:r>
      <w:proofErr w:type="gramStart"/>
      <w:r w:rsidRPr="00827ED8">
        <w:rPr>
          <w:rFonts w:ascii="Times New Roman" w:eastAsia="Times New Roman" w:hAnsi="Times New Roman" w:cs="Times New Roman"/>
          <w:color w:val="333333"/>
          <w:sz w:val="28"/>
          <w:szCs w:val="28"/>
          <w:lang w:eastAsia="ru-RU"/>
        </w:rPr>
        <w:t>содержимом</w:t>
      </w:r>
      <w:proofErr w:type="gramEnd"/>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моче</w:t>
      </w:r>
    </w:p>
    <w:p w:rsidR="00025599" w:rsidRPr="00827ED8" w:rsidRDefault="00025599" w:rsidP="009619F5">
      <w:pPr>
        <w:numPr>
          <w:ilvl w:val="0"/>
          <w:numId w:val="33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 xml:space="preserve">свежевыделенных жидких </w:t>
      </w:r>
      <w:proofErr w:type="gramStart"/>
      <w:r w:rsidRPr="00827ED8">
        <w:rPr>
          <w:rFonts w:ascii="Times New Roman" w:eastAsia="Times New Roman" w:hAnsi="Times New Roman" w:cs="Times New Roman"/>
          <w:color w:val="333333"/>
          <w:sz w:val="28"/>
          <w:szCs w:val="28"/>
          <w:lang w:eastAsia="ru-RU"/>
        </w:rPr>
        <w:t>фекалиях</w:t>
      </w:r>
      <w:proofErr w:type="gramEnd"/>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7</w:t>
      </w:r>
      <w:r>
        <w:rPr>
          <w:rFonts w:ascii="Times New Roman" w:eastAsia="Times New Roman" w:hAnsi="Times New Roman" w:cs="Times New Roman"/>
          <w:bCs/>
          <w:color w:val="333333"/>
          <w:sz w:val="28"/>
          <w:szCs w:val="28"/>
          <w:lang w:eastAsia="ru-RU"/>
        </w:rPr>
        <w:t>8</w:t>
      </w:r>
      <w:r w:rsidR="00025599" w:rsidRPr="00827ED8">
        <w:rPr>
          <w:rFonts w:ascii="Times New Roman" w:eastAsia="Times New Roman" w:hAnsi="Times New Roman" w:cs="Times New Roman"/>
          <w:bCs/>
          <w:color w:val="333333"/>
          <w:sz w:val="28"/>
          <w:szCs w:val="28"/>
          <w:lang w:eastAsia="ru-RU"/>
        </w:rPr>
        <w:t xml:space="preserve"> Основным методом выявления малярийных паразитов является: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ИФА</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w:t>
      </w:r>
    </w:p>
    <w:p w:rsidR="00025599" w:rsidRPr="00827ED8" w:rsidRDefault="00025599" w:rsidP="009619F5">
      <w:pPr>
        <w:numPr>
          <w:ilvl w:val="0"/>
          <w:numId w:val="33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экспресс-тесты</w:t>
      </w:r>
      <w:proofErr w:type="gramEnd"/>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79</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 xml:space="preserve"> прямым паразитологическим методам диагностики относятся:</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микроскопия биологических жидкостей и тканей</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генодиагностика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ксенодиагностика</w:t>
      </w:r>
    </w:p>
    <w:p w:rsidR="00025599" w:rsidRPr="00827ED8" w:rsidRDefault="00025599" w:rsidP="009619F5">
      <w:pPr>
        <w:numPr>
          <w:ilvl w:val="0"/>
          <w:numId w:val="33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кожные тесты</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парагонимоза используют следующие методы: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мокроты</w:t>
      </w:r>
    </w:p>
    <w:p w:rsidR="00025599" w:rsidRPr="00827ED8" w:rsidRDefault="00025599" w:rsidP="009619F5">
      <w:pPr>
        <w:numPr>
          <w:ilvl w:val="0"/>
          <w:numId w:val="34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1</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описторхоза используют следующие методы:</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рентгенографию брюшной полости</w:t>
      </w:r>
    </w:p>
    <w:p w:rsidR="00025599" w:rsidRPr="00827ED8" w:rsidRDefault="00025599" w:rsidP="009619F5">
      <w:pPr>
        <w:numPr>
          <w:ilvl w:val="0"/>
          <w:numId w:val="341"/>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025599" w:rsidP="00827ED8">
      <w:pPr>
        <w:shd w:val="clear" w:color="auto" w:fill="FFFFFF"/>
        <w:tabs>
          <w:tab w:val="left" w:pos="993"/>
        </w:tabs>
        <w:spacing w:after="0" w:line="360" w:lineRule="auto"/>
        <w:ind w:firstLine="709"/>
        <w:rPr>
          <w:rFonts w:ascii="Times New Roman" w:eastAsia="Times New Roman" w:hAnsi="Times New Roman" w:cs="Times New Roman"/>
          <w:color w:val="333333"/>
          <w:sz w:val="28"/>
          <w:szCs w:val="28"/>
          <w:lang w:eastAsia="ru-RU"/>
        </w:rPr>
      </w:pP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2</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внекишечных форм амебиаза используют следующие методы:</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2"/>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3</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токсокароза используют следующие методы:</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3"/>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4</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лабораторной диагностики трихинеллеза используют следующие методы:</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копроскопию</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методы серодиагностики</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ПЦР</w:t>
      </w:r>
    </w:p>
    <w:p w:rsidR="00025599" w:rsidRPr="00827ED8" w:rsidRDefault="00025599" w:rsidP="009619F5">
      <w:pPr>
        <w:numPr>
          <w:ilvl w:val="0"/>
          <w:numId w:val="344"/>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микроскопию крови</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5</w:t>
      </w:r>
      <w:proofErr w:type="gramStart"/>
      <w:r w:rsidR="00025599" w:rsidRPr="00827ED8">
        <w:rPr>
          <w:rFonts w:ascii="Times New Roman" w:eastAsia="Times New Roman" w:hAnsi="Times New Roman" w:cs="Times New Roman"/>
          <w:bCs/>
          <w:color w:val="333333"/>
          <w:sz w:val="28"/>
          <w:szCs w:val="28"/>
          <w:lang w:eastAsia="ru-RU"/>
        </w:rPr>
        <w:t xml:space="preserve"> Д</w:t>
      </w:r>
      <w:proofErr w:type="gramEnd"/>
      <w:r w:rsidR="00025599" w:rsidRPr="00827ED8">
        <w:rPr>
          <w:rFonts w:ascii="Times New Roman" w:eastAsia="Times New Roman" w:hAnsi="Times New Roman" w:cs="Times New Roman"/>
          <w:bCs/>
          <w:color w:val="333333"/>
          <w:sz w:val="28"/>
          <w:szCs w:val="28"/>
          <w:lang w:eastAsia="ru-RU"/>
        </w:rPr>
        <w:t>ля какого вида малярийных паразитов характерно наличие в периферической крови большого числа мелких кольцевидных трофозоитов:</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vivax</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falciparum</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malariae</w:t>
      </w:r>
    </w:p>
    <w:p w:rsidR="00025599" w:rsidRPr="00827ED8" w:rsidRDefault="00025599" w:rsidP="009619F5">
      <w:pPr>
        <w:numPr>
          <w:ilvl w:val="0"/>
          <w:numId w:val="345"/>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Plasmodium ovale</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6</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акие кишечные гельминты требуют специфических методов диагностики?</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власоглав</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анкилостома</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стронгилоид</w:t>
      </w:r>
    </w:p>
    <w:p w:rsidR="00025599" w:rsidRPr="00827ED8" w:rsidRDefault="00025599" w:rsidP="009619F5">
      <w:pPr>
        <w:numPr>
          <w:ilvl w:val="0"/>
          <w:numId w:val="346"/>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острица</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7</w:t>
      </w:r>
      <w:proofErr w:type="gramStart"/>
      <w:r w:rsidR="00025599" w:rsidRPr="00827ED8">
        <w:rPr>
          <w:rFonts w:ascii="Times New Roman" w:eastAsia="Times New Roman" w:hAnsi="Times New Roman" w:cs="Times New Roman"/>
          <w:bCs/>
          <w:color w:val="333333"/>
          <w:sz w:val="28"/>
          <w:szCs w:val="28"/>
          <w:lang w:eastAsia="ru-RU"/>
        </w:rPr>
        <w:t xml:space="preserve"> К</w:t>
      </w:r>
      <w:proofErr w:type="gramEnd"/>
      <w:r w:rsidR="00025599" w:rsidRPr="00827ED8">
        <w:rPr>
          <w:rFonts w:ascii="Times New Roman" w:eastAsia="Times New Roman" w:hAnsi="Times New Roman" w:cs="Times New Roman"/>
          <w:bCs/>
          <w:color w:val="333333"/>
          <w:sz w:val="28"/>
          <w:szCs w:val="28"/>
          <w:lang w:eastAsia="ru-RU"/>
        </w:rPr>
        <w:t>аким из перечисленных методов возможно обнаружение цист простейших, яиц и личинок гельминтов одновременно?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эфир-уксусный</w:t>
      </w:r>
      <w:proofErr w:type="gramEnd"/>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эфир-формалиновый</w:t>
      </w:r>
      <w:proofErr w:type="gramEnd"/>
    </w:p>
    <w:p w:rsidR="00025599" w:rsidRPr="00827ED8" w:rsidRDefault="00025599" w:rsidP="009619F5">
      <w:pPr>
        <w:numPr>
          <w:ilvl w:val="0"/>
          <w:numId w:val="347"/>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827ED8">
        <w:rPr>
          <w:rFonts w:ascii="Times New Roman" w:eastAsia="Times New Roman" w:hAnsi="Times New Roman" w:cs="Times New Roman"/>
          <w:bCs/>
          <w:color w:val="333333"/>
          <w:sz w:val="28"/>
          <w:szCs w:val="28"/>
          <w:lang w:eastAsia="ru-RU"/>
        </w:rPr>
        <w:t>8</w:t>
      </w:r>
      <w:r>
        <w:rPr>
          <w:rFonts w:ascii="Times New Roman" w:eastAsia="Times New Roman" w:hAnsi="Times New Roman" w:cs="Times New Roman"/>
          <w:bCs/>
          <w:color w:val="333333"/>
          <w:sz w:val="28"/>
          <w:szCs w:val="28"/>
          <w:lang w:eastAsia="ru-RU"/>
        </w:rPr>
        <w:t>8</w:t>
      </w:r>
      <w:proofErr w:type="gramStart"/>
      <w:r w:rsidR="00025599" w:rsidRPr="00827ED8">
        <w:rPr>
          <w:rFonts w:ascii="Times New Roman" w:eastAsia="Times New Roman" w:hAnsi="Times New Roman" w:cs="Times New Roman"/>
          <w:bCs/>
          <w:color w:val="333333"/>
          <w:sz w:val="28"/>
          <w:szCs w:val="28"/>
          <w:lang w:eastAsia="ru-RU"/>
        </w:rPr>
        <w:t xml:space="preserve"> Н</w:t>
      </w:r>
      <w:proofErr w:type="gramEnd"/>
      <w:r w:rsidR="00025599" w:rsidRPr="00827ED8">
        <w:rPr>
          <w:rFonts w:ascii="Times New Roman" w:eastAsia="Times New Roman" w:hAnsi="Times New Roman" w:cs="Times New Roman"/>
          <w:bCs/>
          <w:color w:val="333333"/>
          <w:sz w:val="28"/>
          <w:szCs w:val="28"/>
          <w:lang w:eastAsia="ru-RU"/>
        </w:rPr>
        <w:t>аиболее оптимальный метод при проведении массовых обследований на кишечные гельминтозы (кроме энтеробиоза):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Като</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Рабиновича</w:t>
      </w:r>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proofErr w:type="gramStart"/>
      <w:r w:rsidRPr="00827ED8">
        <w:rPr>
          <w:rFonts w:ascii="Times New Roman" w:eastAsia="Times New Roman" w:hAnsi="Times New Roman" w:cs="Times New Roman"/>
          <w:color w:val="333333"/>
          <w:sz w:val="28"/>
          <w:szCs w:val="28"/>
          <w:lang w:eastAsia="ru-RU"/>
        </w:rPr>
        <w:t>эфир-формалиновый</w:t>
      </w:r>
      <w:proofErr w:type="gramEnd"/>
    </w:p>
    <w:p w:rsidR="00025599" w:rsidRPr="00827ED8" w:rsidRDefault="00025599" w:rsidP="009619F5">
      <w:pPr>
        <w:numPr>
          <w:ilvl w:val="0"/>
          <w:numId w:val="348"/>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флотационный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89</w:t>
      </w:r>
      <w:r w:rsidR="00025599" w:rsidRPr="00827ED8">
        <w:rPr>
          <w:rFonts w:ascii="Times New Roman" w:eastAsia="Times New Roman" w:hAnsi="Times New Roman" w:cs="Times New Roman"/>
          <w:bCs/>
          <w:color w:val="333333"/>
          <w:sz w:val="28"/>
          <w:szCs w:val="28"/>
          <w:lang w:eastAsia="ru-RU"/>
        </w:rPr>
        <w:t xml:space="preserve"> Основной метод специфической лабораторной диагностики эхинококкоза:</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аллергологический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бактериологический</w:t>
      </w:r>
    </w:p>
    <w:p w:rsidR="00025599" w:rsidRPr="00827ED8" w:rsidRDefault="00025599" w:rsidP="009619F5">
      <w:pPr>
        <w:numPr>
          <w:ilvl w:val="0"/>
          <w:numId w:val="349"/>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серологический</w:t>
      </w:r>
    </w:p>
    <w:p w:rsidR="00025599" w:rsidRPr="00827ED8" w:rsidRDefault="007E2275" w:rsidP="007E2275">
      <w:pPr>
        <w:shd w:val="clear" w:color="auto" w:fill="FFFFFF"/>
        <w:tabs>
          <w:tab w:val="left" w:pos="993"/>
        </w:tabs>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90</w:t>
      </w:r>
      <w:proofErr w:type="gramStart"/>
      <w:r w:rsidR="00025599" w:rsidRPr="00827ED8">
        <w:rPr>
          <w:rFonts w:ascii="Times New Roman" w:eastAsia="Times New Roman" w:hAnsi="Times New Roman" w:cs="Times New Roman"/>
          <w:bCs/>
          <w:color w:val="333333"/>
          <w:sz w:val="28"/>
          <w:szCs w:val="28"/>
          <w:lang w:eastAsia="ru-RU"/>
        </w:rPr>
        <w:t xml:space="preserve"> П</w:t>
      </w:r>
      <w:proofErr w:type="gramEnd"/>
      <w:r w:rsidR="00025599" w:rsidRPr="00827ED8">
        <w:rPr>
          <w:rFonts w:ascii="Times New Roman" w:eastAsia="Times New Roman" w:hAnsi="Times New Roman" w:cs="Times New Roman"/>
          <w:bCs/>
          <w:color w:val="333333"/>
          <w:sz w:val="28"/>
          <w:szCs w:val="28"/>
          <w:lang w:eastAsia="ru-RU"/>
        </w:rPr>
        <w:t>ри каких инвазиях проводят исследования кала?</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малярия</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амебиаз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эхинококкоз</w:t>
      </w:r>
    </w:p>
    <w:p w:rsidR="00025599" w:rsidRPr="00827ED8" w:rsidRDefault="00025599" w:rsidP="009619F5">
      <w:pPr>
        <w:numPr>
          <w:ilvl w:val="0"/>
          <w:numId w:val="350"/>
        </w:numPr>
        <w:shd w:val="clear" w:color="auto" w:fill="FFFFFF"/>
        <w:tabs>
          <w:tab w:val="left" w:pos="993"/>
        </w:tabs>
        <w:spacing w:after="0" w:line="360" w:lineRule="auto"/>
        <w:ind w:left="0" w:firstLine="709"/>
        <w:rPr>
          <w:rFonts w:ascii="Times New Roman" w:eastAsia="Times New Roman" w:hAnsi="Times New Roman" w:cs="Times New Roman"/>
          <w:color w:val="333333"/>
          <w:sz w:val="28"/>
          <w:szCs w:val="28"/>
          <w:lang w:eastAsia="ru-RU"/>
        </w:rPr>
      </w:pPr>
      <w:r w:rsidRPr="00827ED8">
        <w:rPr>
          <w:rFonts w:ascii="Times New Roman" w:eastAsia="Times New Roman" w:hAnsi="Times New Roman" w:cs="Times New Roman"/>
          <w:color w:val="333333"/>
          <w:sz w:val="28"/>
          <w:szCs w:val="28"/>
          <w:lang w:eastAsia="ru-RU"/>
        </w:rPr>
        <w:t>лейшманиоз</w:t>
      </w:r>
    </w:p>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
          <w:bCs/>
          <w:color w:val="333333"/>
          <w:sz w:val="28"/>
          <w:szCs w:val="28"/>
          <w:lang w:eastAsia="ru-RU"/>
        </w:rPr>
        <w:t>Выявить логическую закономерность</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sidRPr="007E2275">
        <w:rPr>
          <w:rFonts w:ascii="Times New Roman" w:eastAsia="Times New Roman" w:hAnsi="Times New Roman" w:cs="Times New Roman"/>
          <w:bCs/>
          <w:color w:val="333333"/>
          <w:sz w:val="28"/>
          <w:szCs w:val="28"/>
          <w:lang w:eastAsia="ru-RU"/>
        </w:rPr>
        <w:t>1</w:t>
      </w:r>
      <w:r w:rsidR="00025599" w:rsidRPr="007E2275">
        <w:rPr>
          <w:rFonts w:ascii="Times New Roman" w:eastAsia="Times New Roman" w:hAnsi="Times New Roman" w:cs="Times New Roman"/>
          <w:bCs/>
          <w:color w:val="333333"/>
          <w:sz w:val="28"/>
          <w:szCs w:val="28"/>
          <w:lang w:eastAsia="ru-RU"/>
        </w:rPr>
        <w:t xml:space="preserve"> Метод флотации с нитратом натрия применяется при санитарно-паразитологических исследованиях почвы …</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оценить эпидемическую опасность выявленных паразитарных агентов</w:t>
      </w:r>
    </w:p>
    <w:p w:rsidR="00025599" w:rsidRPr="00B31268" w:rsidRDefault="00025599" w:rsidP="009619F5">
      <w:pPr>
        <w:numPr>
          <w:ilvl w:val="0"/>
          <w:numId w:val="351"/>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B31268">
        <w:rPr>
          <w:rFonts w:ascii="Times New Roman" w:eastAsia="Times New Roman" w:hAnsi="Times New Roman" w:cs="Times New Roman"/>
          <w:color w:val="333333"/>
          <w:sz w:val="28"/>
          <w:szCs w:val="28"/>
          <w:lang w:eastAsia="ru-RU"/>
        </w:rPr>
        <w:t>позволяет выявлять цисты, ооцисты кишечных простейших</w:t>
      </w:r>
    </w:p>
    <w:p w:rsidR="00025599" w:rsidRPr="007E2275" w:rsidRDefault="007E2275" w:rsidP="007E2275">
      <w:pPr>
        <w:shd w:val="clear" w:color="auto" w:fill="FFFFFF"/>
        <w:spacing w:after="0" w:line="36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lastRenderedPageBreak/>
        <w:t>5.92</w:t>
      </w:r>
      <w:r w:rsidR="00025599" w:rsidRPr="007E2275">
        <w:rPr>
          <w:rFonts w:ascii="Times New Roman" w:eastAsia="Times New Roman" w:hAnsi="Times New Roman" w:cs="Times New Roman"/>
          <w:bCs/>
          <w:color w:val="333333"/>
          <w:sz w:val="28"/>
          <w:szCs w:val="28"/>
          <w:lang w:eastAsia="ru-RU"/>
        </w:rPr>
        <w:t xml:space="preserve"> </w:t>
      </w:r>
      <w:proofErr w:type="gramStart"/>
      <w:r w:rsidR="00025599" w:rsidRPr="007E2275">
        <w:rPr>
          <w:rFonts w:ascii="Times New Roman" w:eastAsia="Times New Roman" w:hAnsi="Times New Roman" w:cs="Times New Roman"/>
          <w:bCs/>
          <w:color w:val="333333"/>
          <w:sz w:val="28"/>
          <w:szCs w:val="28"/>
          <w:lang w:eastAsia="ru-RU"/>
        </w:rPr>
        <w:t>Эфир-формалиновый</w:t>
      </w:r>
      <w:proofErr w:type="gramEnd"/>
      <w:r w:rsidR="00025599" w:rsidRPr="007E2275">
        <w:rPr>
          <w:rFonts w:ascii="Times New Roman" w:eastAsia="Times New Roman" w:hAnsi="Times New Roman" w:cs="Times New Roman"/>
          <w:bCs/>
          <w:color w:val="333333"/>
          <w:sz w:val="28"/>
          <w:szCs w:val="28"/>
          <w:lang w:eastAsia="ru-RU"/>
        </w:rPr>
        <w:t xml:space="preserve"> метод применяется при санитарно-паразитологических исследованиях …</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почвы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воды</w:t>
      </w:r>
    </w:p>
    <w:p w:rsidR="00025599" w:rsidRPr="007E2275" w:rsidRDefault="00025599" w:rsidP="009619F5">
      <w:pPr>
        <w:numPr>
          <w:ilvl w:val="0"/>
          <w:numId w:val="352"/>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нечистот</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3</w:t>
      </w:r>
      <w:r w:rsidR="00025599" w:rsidRPr="007E2275">
        <w:rPr>
          <w:rFonts w:ascii="Times New Roman" w:eastAsia="Times New Roman" w:hAnsi="Times New Roman" w:cs="Times New Roman"/>
          <w:bCs/>
          <w:color w:val="333333"/>
          <w:sz w:val="28"/>
          <w:szCs w:val="28"/>
          <w:lang w:eastAsia="ru-RU"/>
        </w:rPr>
        <w:t xml:space="preserve"> Метод Фюлеборна применяется при исследовании фекалий на яйца гельминтов …</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потому, что обладает высокой разрешающей способностью</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выявить всех паразитов, обитающих в кишечнике человека</w:t>
      </w:r>
    </w:p>
    <w:p w:rsidR="00025599" w:rsidRPr="007E2275" w:rsidRDefault="00025599" w:rsidP="009619F5">
      <w:pPr>
        <w:numPr>
          <w:ilvl w:val="0"/>
          <w:numId w:val="353"/>
        </w:numPr>
        <w:shd w:val="clear" w:color="auto" w:fill="FFFFFF"/>
        <w:tabs>
          <w:tab w:val="left" w:pos="1134"/>
        </w:tabs>
        <w:spacing w:after="0" w:line="360" w:lineRule="auto"/>
        <w:ind w:left="0" w:firstLine="709"/>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color w:val="333333"/>
          <w:sz w:val="28"/>
          <w:szCs w:val="28"/>
          <w:lang w:eastAsia="ru-RU"/>
        </w:rPr>
        <w:t>позволяет определить жизнеспособность паразитарных агентов</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Дополнить</w:t>
      </w: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4</w:t>
      </w:r>
      <w:r w:rsidR="00025599" w:rsidRPr="007E2275">
        <w:rPr>
          <w:rFonts w:ascii="Times New Roman" w:eastAsia="Times New Roman" w:hAnsi="Times New Roman" w:cs="Times New Roman"/>
          <w:bCs/>
          <w:color w:val="333333"/>
          <w:sz w:val="28"/>
          <w:szCs w:val="28"/>
          <w:lang w:eastAsia="ru-RU"/>
        </w:rPr>
        <w:t xml:space="preserve"> </w:t>
      </w:r>
      <w:r w:rsidRPr="007E2275">
        <w:rPr>
          <w:rFonts w:ascii="Times New Roman" w:eastAsia="Times New Roman" w:hAnsi="Times New Roman" w:cs="Times New Roman"/>
          <w:bCs/>
          <w:color w:val="333333"/>
          <w:sz w:val="28"/>
          <w:szCs w:val="28"/>
          <w:lang w:eastAsia="ru-RU"/>
        </w:rPr>
        <w:t>. К тканевым гельминтозам относятся</w:t>
      </w:r>
    </w:p>
    <w:p w:rsidR="00025599" w:rsidRP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9</w:t>
      </w:r>
      <w:r>
        <w:rPr>
          <w:rFonts w:ascii="Times New Roman" w:eastAsia="Times New Roman" w:hAnsi="Times New Roman" w:cs="Times New Roman"/>
          <w:bCs/>
          <w:color w:val="333333"/>
          <w:sz w:val="28"/>
          <w:szCs w:val="28"/>
          <w:lang w:eastAsia="ru-RU"/>
        </w:rPr>
        <w:t>5</w:t>
      </w:r>
      <w:r w:rsidR="00025599" w:rsidRPr="007E2275">
        <w:rPr>
          <w:rFonts w:ascii="Times New Roman" w:eastAsia="Times New Roman" w:hAnsi="Times New Roman" w:cs="Times New Roman"/>
          <w:bCs/>
          <w:color w:val="333333"/>
          <w:sz w:val="28"/>
          <w:szCs w:val="28"/>
          <w:lang w:eastAsia="ru-RU"/>
        </w:rPr>
        <w:t xml:space="preserve"> Потенциальным очагом малярии считается тот, в котором</w:t>
      </w:r>
    </w:p>
    <w:p w:rsidR="007E2275" w:rsidRDefault="007E2275"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7E2275" w:rsidRDefault="00025599" w:rsidP="00B31268">
      <w:pPr>
        <w:shd w:val="clear" w:color="auto" w:fill="FFFFFF"/>
        <w:spacing w:after="0" w:line="360" w:lineRule="auto"/>
        <w:ind w:firstLine="357"/>
        <w:rPr>
          <w:rFonts w:ascii="Times New Roman" w:eastAsia="Times New Roman" w:hAnsi="Times New Roman" w:cs="Times New Roman"/>
          <w:b/>
          <w:color w:val="333333"/>
          <w:sz w:val="28"/>
          <w:szCs w:val="28"/>
          <w:lang w:eastAsia="ru-RU"/>
        </w:rPr>
      </w:pPr>
      <w:r w:rsidRPr="007E2275">
        <w:rPr>
          <w:rFonts w:ascii="Times New Roman" w:eastAsia="Times New Roman" w:hAnsi="Times New Roman" w:cs="Times New Roman"/>
          <w:b/>
          <w:bCs/>
          <w:color w:val="333333"/>
          <w:sz w:val="28"/>
          <w:szCs w:val="28"/>
          <w:lang w:eastAsia="ru-RU"/>
        </w:rPr>
        <w:t>Сопоставление</w:t>
      </w: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bCs/>
          <w:color w:val="333333"/>
          <w:sz w:val="28"/>
          <w:szCs w:val="28"/>
          <w:lang w:eastAsia="ru-RU"/>
        </w:rPr>
        <w:t>96</w:t>
      </w:r>
      <w:r w:rsidR="00025599" w:rsidRPr="007E2275">
        <w:rPr>
          <w:rFonts w:ascii="Times New Roman" w:eastAsia="Times New Roman" w:hAnsi="Times New Roman" w:cs="Times New Roman"/>
          <w:bCs/>
          <w:color w:val="333333"/>
          <w:sz w:val="28"/>
          <w:szCs w:val="28"/>
          <w:lang w:eastAsia="ru-RU"/>
        </w:rPr>
        <w:t xml:space="preserve"> Инвазионным для человека являются:</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rPr>
          <w:trHeight w:val="315"/>
        </w:trPr>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4"/>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Цисты</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Эхинококк однокамернный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Печеночный сосальщик</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Дизентерийная амеба</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Стронгилоид</w:t>
            </w:r>
          </w:p>
        </w:tc>
      </w:tr>
    </w:tbl>
    <w:p w:rsidR="00025599" w:rsidRPr="00B31268" w:rsidRDefault="00025599" w:rsidP="00B31268">
      <w:pPr>
        <w:shd w:val="clear" w:color="auto" w:fill="FFFFFF"/>
        <w:spacing w:after="0" w:line="360" w:lineRule="auto"/>
        <w:ind w:firstLine="357"/>
        <w:rPr>
          <w:rFonts w:ascii="Times New Roman" w:eastAsia="Times New Roman" w:hAnsi="Times New Roman" w:cs="Times New Roman"/>
          <w:color w:val="333333"/>
          <w:sz w:val="28"/>
          <w:szCs w:val="28"/>
          <w:lang w:eastAsia="ru-RU"/>
        </w:rPr>
      </w:pPr>
    </w:p>
    <w:p w:rsidR="00025599" w:rsidRPr="00B31268" w:rsidRDefault="007E2275" w:rsidP="00AF354F">
      <w:pPr>
        <w:shd w:val="clear" w:color="auto" w:fill="FFFFFF"/>
        <w:spacing w:after="0" w:line="360" w:lineRule="auto"/>
        <w:ind w:firstLine="357"/>
        <w:rPr>
          <w:rFonts w:ascii="Times New Roman" w:eastAsia="Times New Roman" w:hAnsi="Times New Roman" w:cs="Times New Roman"/>
          <w:color w:val="333333"/>
          <w:sz w:val="28"/>
          <w:szCs w:val="28"/>
          <w:lang w:eastAsia="ru-RU"/>
        </w:rPr>
      </w:pPr>
      <w:r w:rsidRPr="007E2275">
        <w:rPr>
          <w:rFonts w:ascii="Times New Roman" w:eastAsia="Times New Roman" w:hAnsi="Times New Roman" w:cs="Times New Roman"/>
          <w:bCs/>
          <w:color w:val="333333"/>
          <w:sz w:val="28"/>
          <w:szCs w:val="28"/>
          <w:lang w:eastAsia="ru-RU"/>
        </w:rPr>
        <w:t>5.97</w:t>
      </w:r>
      <w:r w:rsidR="00025599" w:rsidRPr="007E2275">
        <w:rPr>
          <w:rFonts w:ascii="Times New Roman" w:eastAsia="Times New Roman" w:hAnsi="Times New Roman" w:cs="Times New Roman"/>
          <w:bCs/>
          <w:color w:val="333333"/>
          <w:sz w:val="28"/>
          <w:szCs w:val="28"/>
          <w:lang w:eastAsia="ru-RU"/>
        </w:rPr>
        <w:t xml:space="preserve"> Пути попадания инвазионного материала в организм человека:</w:t>
      </w:r>
    </w:p>
    <w:tbl>
      <w:tblPr>
        <w:tblW w:w="9570" w:type="dxa"/>
        <w:tblCellMar>
          <w:top w:w="105" w:type="dxa"/>
          <w:left w:w="105" w:type="dxa"/>
          <w:bottom w:w="105" w:type="dxa"/>
          <w:right w:w="105" w:type="dxa"/>
        </w:tblCellMar>
        <w:tblLook w:val="04A0" w:firstRow="1" w:lastRow="0" w:firstColumn="1" w:lastColumn="0" w:noHBand="0" w:noVBand="1"/>
      </w:tblPr>
      <w:tblGrid>
        <w:gridCol w:w="4785"/>
        <w:gridCol w:w="4785"/>
      </w:tblGrid>
      <w:tr w:rsidR="00025599" w:rsidRPr="00B31268" w:rsidTr="00025599">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Свободноживущие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Паразитические личинки</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Яйца</w:t>
            </w:r>
          </w:p>
          <w:p w:rsidR="00025599" w:rsidRPr="00B31268" w:rsidRDefault="00025599" w:rsidP="009619F5">
            <w:pPr>
              <w:numPr>
                <w:ilvl w:val="0"/>
                <w:numId w:val="355"/>
              </w:numPr>
              <w:spacing w:after="0" w:line="360" w:lineRule="auto"/>
              <w:ind w:left="0"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 xml:space="preserve">Цисты </w:t>
            </w:r>
            <w:proofErr w:type="gramStart"/>
            <w:r w:rsidRPr="00B31268">
              <w:rPr>
                <w:rFonts w:ascii="Times New Roman" w:eastAsia="Times New Roman" w:hAnsi="Times New Roman" w:cs="Times New Roman"/>
                <w:sz w:val="28"/>
                <w:szCs w:val="28"/>
                <w:lang w:eastAsia="ru-RU"/>
              </w:rPr>
              <w:t>паразитических</w:t>
            </w:r>
            <w:proofErr w:type="gramEnd"/>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sz w:val="28"/>
                <w:szCs w:val="28"/>
                <w:lang w:eastAsia="ru-RU"/>
              </w:rPr>
              <w:t>простейших</w:t>
            </w:r>
          </w:p>
        </w:tc>
        <w:tc>
          <w:tcPr>
            <w:tcW w:w="456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А) </w:t>
            </w:r>
            <w:r w:rsidRPr="00B31268">
              <w:rPr>
                <w:rFonts w:ascii="Times New Roman" w:eastAsia="Times New Roman" w:hAnsi="Times New Roman" w:cs="Times New Roman"/>
                <w:sz w:val="28"/>
                <w:szCs w:val="28"/>
                <w:lang w:eastAsia="ru-RU"/>
              </w:rPr>
              <w:t>С пищей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Б)</w:t>
            </w:r>
            <w:r w:rsidRPr="00B31268">
              <w:rPr>
                <w:rFonts w:ascii="Times New Roman" w:eastAsia="Times New Roman" w:hAnsi="Times New Roman" w:cs="Times New Roman"/>
                <w:sz w:val="28"/>
                <w:szCs w:val="28"/>
                <w:lang w:eastAsia="ru-RU"/>
              </w:rPr>
              <w:t> С водой</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В)</w:t>
            </w:r>
            <w:r w:rsidRPr="00B31268">
              <w:rPr>
                <w:rFonts w:ascii="Times New Roman" w:eastAsia="Times New Roman" w:hAnsi="Times New Roman" w:cs="Times New Roman"/>
                <w:sz w:val="28"/>
                <w:szCs w:val="28"/>
                <w:lang w:eastAsia="ru-RU"/>
              </w:rPr>
              <w:t> С загрязненными руками</w:t>
            </w:r>
          </w:p>
          <w:p w:rsidR="00025599" w:rsidRPr="00B31268" w:rsidRDefault="00025599" w:rsidP="00B31268">
            <w:pPr>
              <w:spacing w:after="0" w:line="360" w:lineRule="auto"/>
              <w:ind w:firstLine="357"/>
              <w:rPr>
                <w:rFonts w:ascii="Times New Roman" w:eastAsia="Times New Roman" w:hAnsi="Times New Roman" w:cs="Times New Roman"/>
                <w:sz w:val="28"/>
                <w:szCs w:val="28"/>
                <w:lang w:eastAsia="ru-RU"/>
              </w:rPr>
            </w:pPr>
            <w:r w:rsidRPr="00B31268">
              <w:rPr>
                <w:rFonts w:ascii="Times New Roman" w:eastAsia="Times New Roman" w:hAnsi="Times New Roman" w:cs="Times New Roman"/>
                <w:b/>
                <w:bCs/>
                <w:sz w:val="28"/>
                <w:szCs w:val="28"/>
                <w:lang w:eastAsia="ru-RU"/>
              </w:rPr>
              <w:t>Г)</w:t>
            </w:r>
            <w:r w:rsidRPr="00B31268">
              <w:rPr>
                <w:rFonts w:ascii="Times New Roman" w:eastAsia="Times New Roman" w:hAnsi="Times New Roman" w:cs="Times New Roman"/>
                <w:sz w:val="28"/>
                <w:szCs w:val="28"/>
                <w:lang w:eastAsia="ru-RU"/>
              </w:rPr>
              <w:t> Через кожу</w:t>
            </w:r>
          </w:p>
        </w:tc>
      </w:tr>
    </w:tbl>
    <w:p w:rsidR="00CF0C4E" w:rsidRPr="00B31268" w:rsidRDefault="00CF0C4E" w:rsidP="00B31268">
      <w:pPr>
        <w:spacing w:after="0" w:line="360" w:lineRule="auto"/>
        <w:ind w:firstLine="357"/>
        <w:rPr>
          <w:rFonts w:ascii="Times New Roman" w:eastAsia="Times New Roman" w:hAnsi="Times New Roman" w:cs="Times New Roman"/>
          <w:b/>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А.1 Вопросы для опроса:</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Раздел 1. Паразитизм как биологическое явление. Происхождение паразитизма</w:t>
      </w:r>
      <w:r w:rsidRPr="00B31268">
        <w:rPr>
          <w:rFonts w:ascii="Times New Roman" w:eastAsia="Times New Roman" w:hAnsi="Times New Roman" w:cs="Times New Roman"/>
          <w:sz w:val="28"/>
          <w:szCs w:val="28"/>
        </w:rPr>
        <w:t>.</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I. Какой вред причиняют насекомые человеку?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w:t>
      </w:r>
      <w:proofErr w:type="gramStart"/>
      <w:r w:rsidRPr="00B31268">
        <w:rPr>
          <w:rFonts w:ascii="Times New Roman" w:eastAsia="Times New Roman" w:hAnsi="Times New Roman" w:cs="Times New Roman"/>
          <w:sz w:val="28"/>
          <w:szCs w:val="28"/>
        </w:rPr>
        <w:t>Возбудителями</w:t>
      </w:r>
      <w:proofErr w:type="gramEnd"/>
      <w:r w:rsidRPr="00B31268">
        <w:rPr>
          <w:rFonts w:ascii="Times New Roman" w:eastAsia="Times New Roman" w:hAnsi="Times New Roman" w:cs="Times New Roman"/>
          <w:sz w:val="28"/>
          <w:szCs w:val="28"/>
        </w:rPr>
        <w:t xml:space="preserve"> каких болезней человека являются насекомые?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В </w:t>
      </w:r>
      <w:proofErr w:type="gramStart"/>
      <w:r w:rsidRPr="00B31268">
        <w:rPr>
          <w:rFonts w:ascii="Times New Roman" w:eastAsia="Times New Roman" w:hAnsi="Times New Roman" w:cs="Times New Roman"/>
          <w:sz w:val="28"/>
          <w:szCs w:val="28"/>
        </w:rPr>
        <w:t>борьбе</w:t>
      </w:r>
      <w:proofErr w:type="gramEnd"/>
      <w:r w:rsidRPr="00B31268">
        <w:rPr>
          <w:rFonts w:ascii="Times New Roman" w:eastAsia="Times New Roman" w:hAnsi="Times New Roman" w:cs="Times New Roman"/>
          <w:sz w:val="28"/>
          <w:szCs w:val="28"/>
        </w:rPr>
        <w:t xml:space="preserve"> с какими насекомыми применяют ларвицидные мероприятия?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виды насекомых выплаживаются в водое</w:t>
      </w:r>
      <w:r w:rsidRPr="00B31268">
        <w:rPr>
          <w:rFonts w:ascii="Times New Roman" w:eastAsia="Times New Roman" w:hAnsi="Times New Roman" w:cs="Times New Roman"/>
          <w:sz w:val="28"/>
          <w:szCs w:val="28"/>
        </w:rPr>
        <w:softHyphen/>
        <w:t xml:space="preserve">мах?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Какие виды вредных насекомых выплаживаются в мусоре?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Входят ли в состав гнуса блохи и мухи?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Чем отличаются между собой малярийные и немалярийные комары, их личинки и куколки?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Назовите виды миазов и их возбудителей.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 человек заражается миазами?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10. Какова роль лаборанта в диагностике миазов? </w:t>
      </w:r>
    </w:p>
    <w:p w:rsidR="00E26F59" w:rsidRPr="00B31268"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11. Могут ли обнаружиться личинкн мух в испражнениях, моче, рвотных массах, нагноившейся ране?</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AF354F" w:rsidRDefault="006F7909" w:rsidP="00B31268">
      <w:pPr>
        <w:spacing w:after="0" w:line="360" w:lineRule="auto"/>
        <w:ind w:firstLine="357"/>
        <w:rPr>
          <w:rFonts w:ascii="Times New Roman" w:eastAsia="Times New Roman" w:hAnsi="Times New Roman" w:cs="Times New Roman"/>
          <w:b/>
          <w:iCs/>
          <w:sz w:val="28"/>
          <w:szCs w:val="28"/>
        </w:rPr>
      </w:pPr>
      <w:r w:rsidRPr="00B31268">
        <w:rPr>
          <w:rFonts w:ascii="Times New Roman" w:eastAsia="Times New Roman" w:hAnsi="Times New Roman" w:cs="Times New Roman"/>
          <w:b/>
          <w:sz w:val="28"/>
          <w:szCs w:val="28"/>
        </w:rPr>
        <w:t xml:space="preserve">Раздел 2. </w:t>
      </w:r>
      <w:r w:rsidR="00AF354F" w:rsidRPr="00AF354F">
        <w:rPr>
          <w:rFonts w:ascii="Times New Roman" w:eastAsia="Times New Roman" w:hAnsi="Times New Roman" w:cs="Times New Roman"/>
          <w:b/>
          <w:sz w:val="28"/>
          <w:szCs w:val="28"/>
        </w:rPr>
        <w:t>Адаптации к паразитическому образу жизни. Морфология и жизненные циклы паразитов</w:t>
      </w:r>
      <w:r w:rsidR="00AF354F" w:rsidRPr="00AF354F">
        <w:rPr>
          <w:rFonts w:ascii="Times New Roman" w:eastAsia="Times New Roman" w:hAnsi="Times New Roman" w:cs="Times New Roman"/>
          <w:b/>
          <w:iCs/>
          <w:sz w:val="28"/>
          <w:szCs w:val="28"/>
        </w:rPr>
        <w:t xml:space="preserve"> </w:t>
      </w:r>
    </w:p>
    <w:p w:rsidR="00AF354F" w:rsidRDefault="00AF354F" w:rsidP="00B31268">
      <w:pPr>
        <w:spacing w:after="0" w:line="360" w:lineRule="auto"/>
        <w:ind w:firstLine="357"/>
        <w:rPr>
          <w:rFonts w:ascii="Times New Roman" w:eastAsia="Times New Roman" w:hAnsi="Times New Roman" w:cs="Times New Roman"/>
          <w:b/>
          <w:iCs/>
          <w:sz w:val="28"/>
          <w:szCs w:val="28"/>
        </w:rPr>
      </w:pP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iCs/>
          <w:sz w:val="28"/>
          <w:szCs w:val="28"/>
        </w:rPr>
        <w:t xml:space="preserve">1. </w:t>
      </w:r>
      <w:r w:rsidRPr="00B31268">
        <w:rPr>
          <w:rFonts w:ascii="Times New Roman" w:eastAsia="Times New Roman" w:hAnsi="Times New Roman" w:cs="Times New Roman"/>
          <w:sz w:val="28"/>
          <w:szCs w:val="28"/>
        </w:rPr>
        <w:t xml:space="preserve">Перечислите </w:t>
      </w:r>
      <w:proofErr w:type="gramStart"/>
      <w:r w:rsidRPr="00B31268">
        <w:rPr>
          <w:rFonts w:ascii="Times New Roman" w:eastAsia="Times New Roman" w:hAnsi="Times New Roman" w:cs="Times New Roman"/>
          <w:sz w:val="28"/>
          <w:szCs w:val="28"/>
        </w:rPr>
        <w:t>жгутиковых</w:t>
      </w:r>
      <w:proofErr w:type="gramEnd"/>
      <w:r w:rsidRPr="00B31268">
        <w:rPr>
          <w:rFonts w:ascii="Times New Roman" w:eastAsia="Times New Roman" w:hAnsi="Times New Roman" w:cs="Times New Roman"/>
          <w:sz w:val="28"/>
          <w:szCs w:val="28"/>
        </w:rPr>
        <w:t>, обитающих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Нарисуйте по памяти </w:t>
      </w:r>
      <w:proofErr w:type="gramStart"/>
      <w:r w:rsidRPr="00B31268">
        <w:rPr>
          <w:rFonts w:ascii="Times New Roman" w:eastAsia="Times New Roman" w:hAnsi="Times New Roman" w:cs="Times New Roman"/>
          <w:sz w:val="28"/>
          <w:szCs w:val="28"/>
        </w:rPr>
        <w:t>паразитических</w:t>
      </w:r>
      <w:proofErr w:type="gramEnd"/>
      <w:r w:rsidRPr="00B31268">
        <w:rPr>
          <w:rFonts w:ascii="Times New Roman" w:eastAsia="Times New Roman" w:hAnsi="Times New Roman" w:cs="Times New Roman"/>
          <w:sz w:val="28"/>
          <w:szCs w:val="28"/>
        </w:rPr>
        <w:t xml:space="preserve"> жгутиковых.</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Каким образом лямблии передаются от одного человека к другому?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В каких </w:t>
      </w:r>
      <w:proofErr w:type="gramStart"/>
      <w:r w:rsidRPr="00B31268">
        <w:rPr>
          <w:rFonts w:ascii="Times New Roman" w:eastAsia="Times New Roman" w:hAnsi="Times New Roman" w:cs="Times New Roman"/>
          <w:sz w:val="28"/>
          <w:szCs w:val="28"/>
        </w:rPr>
        <w:t>материалах</w:t>
      </w:r>
      <w:proofErr w:type="gramEnd"/>
      <w:r w:rsidRPr="00B31268">
        <w:rPr>
          <w:rFonts w:ascii="Times New Roman" w:eastAsia="Times New Roman" w:hAnsi="Times New Roman" w:cs="Times New Roman"/>
          <w:sz w:val="28"/>
          <w:szCs w:val="28"/>
        </w:rPr>
        <w:t xml:space="preserve"> и </w:t>
      </w:r>
      <w:proofErr w:type="gramStart"/>
      <w:r w:rsidRPr="00B31268">
        <w:rPr>
          <w:rFonts w:ascii="Times New Roman" w:eastAsia="Times New Roman" w:hAnsi="Times New Roman" w:cs="Times New Roman"/>
          <w:sz w:val="28"/>
          <w:szCs w:val="28"/>
        </w:rPr>
        <w:t>какими</w:t>
      </w:r>
      <w:proofErr w:type="gramEnd"/>
      <w:r w:rsidRPr="00B31268">
        <w:rPr>
          <w:rFonts w:ascii="Times New Roman" w:eastAsia="Times New Roman" w:hAnsi="Times New Roman" w:cs="Times New Roman"/>
          <w:sz w:val="28"/>
          <w:szCs w:val="28"/>
        </w:rPr>
        <w:t xml:space="preserve"> методами можно обнаружить лямблии и их цисты?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5. Достаточно ли однократного исследова</w:t>
      </w:r>
      <w:r w:rsidRPr="00B31268">
        <w:rPr>
          <w:rFonts w:ascii="Times New Roman" w:eastAsia="Times New Roman" w:hAnsi="Times New Roman" w:cs="Times New Roman"/>
          <w:sz w:val="28"/>
          <w:szCs w:val="28"/>
        </w:rPr>
        <w:softHyphen/>
        <w:t>ния испражнений для заключения об отсутствии простейших кишечника?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На </w:t>
      </w:r>
      <w:proofErr w:type="gramStart"/>
      <w:r w:rsidRPr="00B31268">
        <w:rPr>
          <w:rFonts w:ascii="Times New Roman" w:eastAsia="Times New Roman" w:hAnsi="Times New Roman" w:cs="Times New Roman"/>
          <w:sz w:val="28"/>
          <w:szCs w:val="28"/>
        </w:rPr>
        <w:t>основании</w:t>
      </w:r>
      <w:proofErr w:type="gramEnd"/>
      <w:r w:rsidRPr="00B31268">
        <w:rPr>
          <w:rFonts w:ascii="Times New Roman" w:eastAsia="Times New Roman" w:hAnsi="Times New Roman" w:cs="Times New Roman"/>
          <w:sz w:val="28"/>
          <w:szCs w:val="28"/>
        </w:rPr>
        <w:t xml:space="preserve"> каких признаков можно отличить кишечную трихомонаду от хиломастикса?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7. </w:t>
      </w:r>
      <w:proofErr w:type="gramStart"/>
      <w:r w:rsidRPr="00B31268">
        <w:rPr>
          <w:rFonts w:ascii="Times New Roman" w:eastAsia="Times New Roman" w:hAnsi="Times New Roman" w:cs="Times New Roman"/>
          <w:iCs/>
          <w:sz w:val="28"/>
          <w:szCs w:val="28"/>
        </w:rPr>
        <w:t>О</w:t>
      </w:r>
      <w:proofErr w:type="gramEnd"/>
      <w:r w:rsidRPr="00B31268">
        <w:rPr>
          <w:rFonts w:ascii="Times New Roman" w:eastAsia="Times New Roman" w:hAnsi="Times New Roman" w:cs="Times New Roman"/>
          <w:sz w:val="28"/>
          <w:szCs w:val="28"/>
        </w:rPr>
        <w:t xml:space="preserve"> </w:t>
      </w:r>
      <w:proofErr w:type="gramStart"/>
      <w:r w:rsidRPr="00B31268">
        <w:rPr>
          <w:rFonts w:ascii="Times New Roman" w:eastAsia="Times New Roman" w:hAnsi="Times New Roman" w:cs="Times New Roman"/>
          <w:sz w:val="28"/>
          <w:szCs w:val="28"/>
        </w:rPr>
        <w:t>У</w:t>
      </w:r>
      <w:proofErr w:type="gramEnd"/>
      <w:r w:rsidRPr="00B31268">
        <w:rPr>
          <w:rFonts w:ascii="Times New Roman" w:eastAsia="Times New Roman" w:hAnsi="Times New Roman" w:cs="Times New Roman"/>
          <w:sz w:val="28"/>
          <w:szCs w:val="28"/>
        </w:rPr>
        <w:t xml:space="preserve"> пациента, приехавшего из южной страны, заподозрен трипаносомоз. Вспомните строение и методы обнаружения трипаносом</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8. Опи</w:t>
      </w:r>
      <w:r w:rsidRPr="00B31268">
        <w:rPr>
          <w:rFonts w:ascii="Times New Roman" w:eastAsia="Times New Roman" w:hAnsi="Times New Roman" w:cs="Times New Roman"/>
          <w:sz w:val="28"/>
          <w:szCs w:val="28"/>
        </w:rPr>
        <w:softHyphen/>
        <w:t xml:space="preserve">шите строение лейшманий и методы их обнаружения.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Какова роль моче</w:t>
      </w:r>
      <w:r w:rsidRPr="00B31268">
        <w:rPr>
          <w:rFonts w:ascii="Times New Roman" w:eastAsia="Times New Roman" w:hAnsi="Times New Roman" w:cs="Times New Roman"/>
          <w:sz w:val="28"/>
          <w:szCs w:val="28"/>
        </w:rPr>
        <w:softHyphen/>
        <w:t>половой трихомонады в патологии человека?</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6F7909" w:rsidRPr="00B31268" w:rsidRDefault="006F7909" w:rsidP="00B31268">
      <w:pPr>
        <w:spacing w:after="0" w:line="360" w:lineRule="auto"/>
        <w:ind w:firstLine="357"/>
        <w:rPr>
          <w:rFonts w:ascii="Times New Roman" w:eastAsia="Times New Roman" w:hAnsi="Times New Roman" w:cs="Times New Roman"/>
          <w:b/>
          <w:sz w:val="28"/>
          <w:szCs w:val="28"/>
        </w:rPr>
      </w:pPr>
      <w:r w:rsidRPr="00B31268">
        <w:rPr>
          <w:rFonts w:ascii="Times New Roman" w:eastAsia="Times New Roman" w:hAnsi="Times New Roman" w:cs="Times New Roman"/>
          <w:b/>
          <w:sz w:val="28"/>
          <w:szCs w:val="28"/>
        </w:rPr>
        <w:t xml:space="preserve">Раздел 3. </w:t>
      </w:r>
      <w:r w:rsidR="00AF354F" w:rsidRPr="00AF354F">
        <w:rPr>
          <w:rFonts w:ascii="Times New Roman" w:eastAsia="Times New Roman" w:hAnsi="Times New Roman" w:cs="Times New Roman"/>
          <w:b/>
          <w:sz w:val="28"/>
          <w:szCs w:val="28"/>
        </w:rPr>
        <w:t>Основные систематические группы паразитов.</w:t>
      </w:r>
    </w:p>
    <w:p w:rsidR="00E26F59" w:rsidRPr="00B31268" w:rsidRDefault="00E26F59" w:rsidP="00B31268">
      <w:pPr>
        <w:spacing w:after="0" w:line="360" w:lineRule="auto"/>
        <w:ind w:firstLine="357"/>
        <w:rPr>
          <w:rFonts w:ascii="Times New Roman" w:eastAsia="Times New Roman" w:hAnsi="Times New Roman" w:cs="Times New Roman"/>
          <w:b/>
          <w:sz w:val="28"/>
          <w:szCs w:val="28"/>
        </w:rPr>
      </w:pP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1. Какой вред причиняют клещи человеку? </w:t>
      </w:r>
    </w:p>
    <w:p w:rsidR="00944AEC" w:rsidRDefault="00E26F5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2. </w:t>
      </w:r>
      <w:proofErr w:type="gramStart"/>
      <w:r w:rsidRPr="00B31268">
        <w:rPr>
          <w:rFonts w:ascii="Times New Roman" w:eastAsia="Times New Roman" w:hAnsi="Times New Roman" w:cs="Times New Roman"/>
          <w:sz w:val="28"/>
          <w:szCs w:val="28"/>
        </w:rPr>
        <w:t>Возбудителями</w:t>
      </w:r>
      <w:proofErr w:type="gramEnd"/>
      <w:r w:rsidRPr="00B31268">
        <w:rPr>
          <w:rFonts w:ascii="Times New Roman" w:eastAsia="Times New Roman" w:hAnsi="Times New Roman" w:cs="Times New Roman"/>
          <w:sz w:val="28"/>
          <w:szCs w:val="28"/>
        </w:rPr>
        <w:t xml:space="preserve"> каких болезней являются клещи?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 Переносчиками </w:t>
      </w:r>
      <w:proofErr w:type="gramStart"/>
      <w:r w:rsidRPr="00B31268">
        <w:rPr>
          <w:rFonts w:ascii="Times New Roman" w:eastAsia="Times New Roman" w:hAnsi="Times New Roman" w:cs="Times New Roman"/>
          <w:sz w:val="28"/>
          <w:szCs w:val="28"/>
        </w:rPr>
        <w:t>возбудителей</w:t>
      </w:r>
      <w:proofErr w:type="gramEnd"/>
      <w:r w:rsidRPr="00B31268">
        <w:rPr>
          <w:rFonts w:ascii="Times New Roman" w:eastAsia="Times New Roman" w:hAnsi="Times New Roman" w:cs="Times New Roman"/>
          <w:sz w:val="28"/>
          <w:szCs w:val="28"/>
        </w:rPr>
        <w:t xml:space="preserve"> каких болезней человека могут быть клещи? 4.Почему при снятии присосавшегося клеща надо соблюдать определенные правила?</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5. Каково строение чесоточных клещей?</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Как можно обнаружить ходы чесоточного клеща в коже?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Каким образом человек может заразиться чесоткой или демодикозом?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w:t>
      </w:r>
      <w:proofErr w:type="gramStart"/>
      <w:r w:rsidRPr="00B31268">
        <w:rPr>
          <w:rFonts w:ascii="Times New Roman" w:eastAsia="Times New Roman" w:hAnsi="Times New Roman" w:cs="Times New Roman"/>
          <w:sz w:val="28"/>
          <w:szCs w:val="28"/>
        </w:rPr>
        <w:t>Личинки</w:t>
      </w:r>
      <w:proofErr w:type="gramEnd"/>
      <w:r w:rsidRPr="00B31268">
        <w:rPr>
          <w:rFonts w:ascii="Times New Roman" w:eastAsia="Times New Roman" w:hAnsi="Times New Roman" w:cs="Times New Roman"/>
          <w:sz w:val="28"/>
          <w:szCs w:val="28"/>
        </w:rPr>
        <w:t xml:space="preserve"> каких клещей могут иметь серьезное эпидемиологическое значение? </w:t>
      </w:r>
    </w:p>
    <w:p w:rsidR="00944AEC"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Каких клещей можно обнаружить в мокроте больного человека? </w:t>
      </w:r>
    </w:p>
    <w:p w:rsidR="00E26F59" w:rsidRPr="00B31268" w:rsidRDefault="00E26F59" w:rsidP="00944AEC">
      <w:pPr>
        <w:spacing w:after="0" w:line="360" w:lineRule="auto"/>
        <w:ind w:left="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 происходит развитие клеща по одно-, дву</w:t>
      </w:r>
      <w:proofErr w:type="gramStart"/>
      <w:r w:rsidRPr="00B31268">
        <w:rPr>
          <w:rFonts w:ascii="Times New Roman" w:eastAsia="Times New Roman" w:hAnsi="Times New Roman" w:cs="Times New Roman"/>
          <w:sz w:val="28"/>
          <w:szCs w:val="28"/>
        </w:rPr>
        <w:t>х-</w:t>
      </w:r>
      <w:proofErr w:type="gramEnd"/>
      <w:r w:rsidRPr="00B31268">
        <w:rPr>
          <w:rFonts w:ascii="Times New Roman" w:eastAsia="Times New Roman" w:hAnsi="Times New Roman" w:cs="Times New Roman"/>
          <w:sz w:val="28"/>
          <w:szCs w:val="28"/>
        </w:rPr>
        <w:t xml:space="preserve"> и треххозяинному типу?</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4. </w:t>
      </w:r>
      <w:r w:rsidR="00AF354F" w:rsidRPr="00AF354F">
        <w:rPr>
          <w:rFonts w:ascii="Times New Roman" w:eastAsia="Times New Roman" w:hAnsi="Times New Roman" w:cs="Times New Roman"/>
          <w:b/>
          <w:sz w:val="28"/>
          <w:szCs w:val="28"/>
        </w:rPr>
        <w:t>Паразитарные популяции как объекты эколого-паразитологического мониторинга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Pr="00B31268">
        <w:rPr>
          <w:rFonts w:ascii="Times New Roman" w:eastAsia="Times New Roman" w:hAnsi="Times New Roman" w:cs="Times New Roman"/>
          <w:sz w:val="28"/>
          <w:szCs w:val="28"/>
        </w:rPr>
        <w:tab/>
        <w:t>Перечислите известные вам трематоды, паразитирующие в организме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w:t>
      </w:r>
      <w:r w:rsidRPr="00B31268">
        <w:rPr>
          <w:rFonts w:ascii="Times New Roman" w:eastAsia="Times New Roman" w:hAnsi="Times New Roman" w:cs="Times New Roman"/>
          <w:sz w:val="28"/>
          <w:szCs w:val="28"/>
        </w:rPr>
        <w:tab/>
        <w:t xml:space="preserve">Нарисуйте по памяти яйца трематод.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 Какие клинические признаки позволяют заподозрить трематодозы печени?</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 Какие детали анамнеза заставляют думать о наличии у больного описторхоза или клонорхоза?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5. Какие лабораторные исследования надо провести при подозрении на описторхоз?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6. </w:t>
      </w:r>
      <w:proofErr w:type="gramStart"/>
      <w:r w:rsidRPr="00B31268">
        <w:rPr>
          <w:rFonts w:ascii="Times New Roman" w:eastAsia="Times New Roman" w:hAnsi="Times New Roman" w:cs="Times New Roman"/>
          <w:sz w:val="28"/>
          <w:szCs w:val="28"/>
        </w:rPr>
        <w:t>У обследуемого в кале обнаружены яйца фасциол.</w:t>
      </w:r>
      <w:proofErr w:type="gramEnd"/>
      <w:r w:rsidRPr="00B31268">
        <w:rPr>
          <w:rFonts w:ascii="Times New Roman" w:eastAsia="Times New Roman" w:hAnsi="Times New Roman" w:cs="Times New Roman"/>
          <w:sz w:val="28"/>
          <w:szCs w:val="28"/>
        </w:rPr>
        <w:t xml:space="preserve"> Можно ли утверждать, что он страдает фасциолезом?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7. Как выяснить, не являются ли яйца фасциол, обнаруженные в кале, «транзитными»?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8. Расскажите о жизненном цикле и смене хозяев описторха.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9. Какие детали анамнеза позволяют думать о том, что человек мог заразиться шистосомозом?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10. Каковы пути проникновения трематод в организм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11. Каковы пути выделения яиц трематод из организма человека?</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p>
    <w:p w:rsidR="00AF354F"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b/>
          <w:sz w:val="28"/>
          <w:szCs w:val="28"/>
        </w:rPr>
        <w:t xml:space="preserve">Раздел 5. </w:t>
      </w:r>
      <w:r w:rsidR="00AF354F" w:rsidRPr="00AF354F">
        <w:rPr>
          <w:rFonts w:ascii="Times New Roman" w:eastAsia="Times New Roman" w:hAnsi="Times New Roman" w:cs="Times New Roman"/>
          <w:b/>
          <w:sz w:val="28"/>
          <w:szCs w:val="28"/>
        </w:rPr>
        <w:t>Современные проблемы паразитологии. Экологическая паразитология.</w:t>
      </w:r>
    </w:p>
    <w:p w:rsidR="00A72811" w:rsidRPr="00B31268" w:rsidRDefault="00AF354F"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72811" w:rsidRPr="00B31268">
        <w:rPr>
          <w:rFonts w:ascii="Times New Roman" w:eastAsia="Times New Roman" w:hAnsi="Times New Roman" w:cs="Times New Roman"/>
          <w:sz w:val="28"/>
          <w:szCs w:val="28"/>
        </w:rPr>
        <w:t xml:space="preserve">1. Перечислите известные вам цестоды.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 Нарисуйте по памяти яйца цестод.</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3.Нарисуйте по памяти членики и головки бычьего и свиного цепней и укажите различия между ними.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4. Какую жалобу наиболее часто предъявляют </w:t>
      </w:r>
      <w:proofErr w:type="gramStart"/>
      <w:r w:rsidRPr="00B31268">
        <w:rPr>
          <w:rFonts w:ascii="Times New Roman" w:eastAsia="Times New Roman" w:hAnsi="Times New Roman" w:cs="Times New Roman"/>
          <w:sz w:val="28"/>
          <w:szCs w:val="28"/>
        </w:rPr>
        <w:t>больные</w:t>
      </w:r>
      <w:proofErr w:type="gramEnd"/>
      <w:r w:rsidRPr="00B31268">
        <w:rPr>
          <w:rFonts w:ascii="Times New Roman" w:eastAsia="Times New Roman" w:hAnsi="Times New Roman" w:cs="Times New Roman"/>
          <w:sz w:val="28"/>
          <w:szCs w:val="28"/>
        </w:rPr>
        <w:t xml:space="preserve"> тениаринхозом и </w:t>
      </w:r>
      <w:proofErr w:type="gramStart"/>
      <w:r w:rsidRPr="00B31268">
        <w:rPr>
          <w:rFonts w:ascii="Times New Roman" w:eastAsia="Times New Roman" w:hAnsi="Times New Roman" w:cs="Times New Roman"/>
          <w:sz w:val="28"/>
          <w:szCs w:val="28"/>
        </w:rPr>
        <w:t>какое</w:t>
      </w:r>
      <w:proofErr w:type="gramEnd"/>
      <w:r w:rsidRPr="00B31268">
        <w:rPr>
          <w:rFonts w:ascii="Times New Roman" w:eastAsia="Times New Roman" w:hAnsi="Times New Roman" w:cs="Times New Roman"/>
          <w:sz w:val="28"/>
          <w:szCs w:val="28"/>
        </w:rPr>
        <w:t xml:space="preserve"> она имеет значение для диагноза?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5. Почему для обнаружения онкосфер бычьего цепня нельзя ограничиться исследованием кала?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6. Какие группы населения наиболее поражены гименолепидозом и почему?</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7. Каким цестодозом человек может заразиться непосредственно от больного?</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8. Каким образом лабораторно можно диагностировать у больного эхин</w:t>
      </w:r>
      <w:proofErr w:type="gramStart"/>
      <w:r w:rsidRPr="00B31268">
        <w:rPr>
          <w:rFonts w:ascii="Times New Roman" w:eastAsia="Times New Roman" w:hAnsi="Times New Roman" w:cs="Times New Roman"/>
          <w:sz w:val="28"/>
          <w:szCs w:val="28"/>
        </w:rPr>
        <w:t>о-</w:t>
      </w:r>
      <w:proofErr w:type="gramEnd"/>
      <w:r w:rsidRPr="00B31268">
        <w:rPr>
          <w:rFonts w:ascii="Times New Roman" w:eastAsia="Times New Roman" w:hAnsi="Times New Roman" w:cs="Times New Roman"/>
          <w:sz w:val="28"/>
          <w:szCs w:val="28"/>
        </w:rPr>
        <w:t xml:space="preserve"> коккоз или альвеококкоз? </w:t>
      </w:r>
    </w:p>
    <w:p w:rsidR="00A72811" w:rsidRPr="00B31268" w:rsidRDefault="00A72811"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9. Вспомните жизненные циклы и пути заражения человека цестодами.</w:t>
      </w:r>
    </w:p>
    <w:p w:rsidR="006F7909" w:rsidRPr="00B31268" w:rsidRDefault="00B31268"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AF354F">
        <w:rPr>
          <w:rFonts w:ascii="Times New Roman" w:eastAsia="Times New Roman" w:hAnsi="Times New Roman" w:cs="Times New Roman"/>
          <w:sz w:val="28"/>
          <w:szCs w:val="28"/>
        </w:rPr>
        <w:t>0</w:t>
      </w:r>
      <w:r w:rsidRPr="00B31268">
        <w:rPr>
          <w:rFonts w:ascii="Times New Roman" w:eastAsia="Times New Roman" w:hAnsi="Times New Roman" w:cs="Times New Roman"/>
          <w:sz w:val="28"/>
          <w:szCs w:val="28"/>
        </w:rPr>
        <w:t xml:space="preserve">. </w:t>
      </w:r>
      <w:r w:rsidR="006F7909" w:rsidRPr="00B31268">
        <w:rPr>
          <w:rFonts w:ascii="Times New Roman" w:eastAsia="Times New Roman" w:hAnsi="Times New Roman" w:cs="Times New Roman"/>
          <w:sz w:val="28"/>
          <w:szCs w:val="28"/>
        </w:rPr>
        <w:t xml:space="preserve">Каковы задачи и предмет медицинской паразитологии?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006F7909" w:rsidRPr="00B31268">
        <w:rPr>
          <w:rFonts w:ascii="Times New Roman" w:eastAsia="Times New Roman" w:hAnsi="Times New Roman" w:cs="Times New Roman"/>
          <w:sz w:val="28"/>
          <w:szCs w:val="28"/>
        </w:rPr>
        <w:t xml:space="preserve">. Какие типы животных могут паразитировать в организме человека?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w:t>
      </w:r>
      <w:r w:rsidR="006F7909" w:rsidRPr="00B31268">
        <w:rPr>
          <w:rFonts w:ascii="Times New Roman" w:eastAsia="Times New Roman" w:hAnsi="Times New Roman" w:cs="Times New Roman"/>
          <w:sz w:val="28"/>
          <w:szCs w:val="28"/>
        </w:rPr>
        <w:t>. По какому признаку среди болезней выделяется: а) группа паразита</w:t>
      </w:r>
      <w:r w:rsidR="00A50104">
        <w:rPr>
          <w:rFonts w:ascii="Times New Roman" w:eastAsia="Times New Roman" w:hAnsi="Times New Roman" w:cs="Times New Roman"/>
          <w:sz w:val="28"/>
          <w:szCs w:val="28"/>
        </w:rPr>
        <w:t>рных болезней? б) группа транс</w:t>
      </w:r>
      <w:r w:rsidR="006F7909" w:rsidRPr="00B31268">
        <w:rPr>
          <w:rFonts w:ascii="Times New Roman" w:eastAsia="Times New Roman" w:hAnsi="Times New Roman" w:cs="Times New Roman"/>
          <w:sz w:val="28"/>
          <w:szCs w:val="28"/>
        </w:rPr>
        <w:t>миссивны</w:t>
      </w:r>
      <w:proofErr w:type="gramStart"/>
      <w:r w:rsidR="006F7909" w:rsidRPr="00B31268">
        <w:rPr>
          <w:rFonts w:ascii="Times New Roman" w:eastAsia="Times New Roman" w:hAnsi="Times New Roman" w:cs="Times New Roman"/>
          <w:sz w:val="28"/>
          <w:szCs w:val="28"/>
        </w:rPr>
        <w:t>.х</w:t>
      </w:r>
      <w:proofErr w:type="gramEnd"/>
      <w:r w:rsidR="006F7909" w:rsidRPr="00B31268">
        <w:rPr>
          <w:rFonts w:ascii="Times New Roman" w:eastAsia="Times New Roman" w:hAnsi="Times New Roman" w:cs="Times New Roman"/>
          <w:sz w:val="28"/>
          <w:szCs w:val="28"/>
        </w:rPr>
        <w:t xml:space="preserve"> болезней?</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 xml:space="preserve">. Вспомните, какие термины паразитологии Вы встретили в данной </w:t>
      </w:r>
      <w:proofErr w:type="gramStart"/>
      <w:r w:rsidRPr="00B31268">
        <w:rPr>
          <w:rFonts w:ascii="Times New Roman" w:eastAsia="Times New Roman" w:hAnsi="Times New Roman" w:cs="Times New Roman"/>
          <w:sz w:val="28"/>
          <w:szCs w:val="28"/>
        </w:rPr>
        <w:t>главе</w:t>
      </w:r>
      <w:proofErr w:type="gramEnd"/>
      <w:r w:rsidRPr="00B31268">
        <w:rPr>
          <w:rFonts w:ascii="Times New Roman" w:eastAsia="Times New Roman" w:hAnsi="Times New Roman" w:cs="Times New Roman"/>
          <w:sz w:val="28"/>
          <w:szCs w:val="28"/>
        </w:rPr>
        <w:t xml:space="preserve"> и объясните их сущность.</w:t>
      </w:r>
    </w:p>
    <w:p w:rsidR="006F7909" w:rsidRPr="00B31268" w:rsidRDefault="006F7909"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sidR="00AF354F">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 xml:space="preserve">. Какую роль в жизненном цикле паразита играют окончательный, промежуточный, дополнительный хозяева?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006F7909" w:rsidRPr="00B31268">
        <w:rPr>
          <w:rFonts w:ascii="Times New Roman" w:eastAsia="Times New Roman" w:hAnsi="Times New Roman" w:cs="Times New Roman"/>
          <w:sz w:val="28"/>
          <w:szCs w:val="28"/>
        </w:rPr>
        <w:t>. В чем отличие механической и специфической передачи возбудителя насе</w:t>
      </w:r>
      <w:r w:rsidR="006F7909" w:rsidRPr="00B31268">
        <w:rPr>
          <w:rFonts w:ascii="Times New Roman" w:eastAsia="Times New Roman" w:hAnsi="Times New Roman" w:cs="Times New Roman"/>
          <w:sz w:val="28"/>
          <w:szCs w:val="28"/>
        </w:rPr>
        <w:softHyphen/>
        <w:t xml:space="preserve">комыми?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006F7909" w:rsidRPr="00B31268">
        <w:rPr>
          <w:rFonts w:ascii="Times New Roman" w:eastAsia="Times New Roman" w:hAnsi="Times New Roman" w:cs="Times New Roman"/>
          <w:sz w:val="28"/>
          <w:szCs w:val="28"/>
        </w:rPr>
        <w:t xml:space="preserve">. В чем сущность учения о природной очаговости болезни и его значение для медицины? </w:t>
      </w:r>
    </w:p>
    <w:p w:rsidR="006F7909" w:rsidRPr="00B31268" w:rsidRDefault="00AF354F" w:rsidP="00B31268">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F7909" w:rsidRPr="00B31268">
        <w:rPr>
          <w:rFonts w:ascii="Times New Roman" w:eastAsia="Times New Roman" w:hAnsi="Times New Roman" w:cs="Times New Roman"/>
          <w:sz w:val="28"/>
          <w:szCs w:val="28"/>
        </w:rPr>
        <w:t xml:space="preserve">. Какое значение для лаборанта имеет знание </w:t>
      </w:r>
      <w:proofErr w:type="gramStart"/>
      <w:r w:rsidR="006F7909" w:rsidRPr="00B31268">
        <w:rPr>
          <w:rFonts w:ascii="Times New Roman" w:eastAsia="Times New Roman" w:hAnsi="Times New Roman" w:cs="Times New Roman"/>
          <w:sz w:val="28"/>
          <w:szCs w:val="28"/>
        </w:rPr>
        <w:t>природной</w:t>
      </w:r>
      <w:proofErr w:type="gramEnd"/>
      <w:r w:rsidR="006F7909" w:rsidRPr="00B31268">
        <w:rPr>
          <w:rFonts w:ascii="Times New Roman" w:eastAsia="Times New Roman" w:hAnsi="Times New Roman" w:cs="Times New Roman"/>
          <w:sz w:val="28"/>
          <w:szCs w:val="28"/>
        </w:rPr>
        <w:t xml:space="preserve"> очаговости болезней и жизненных циклов паразитов?</w:t>
      </w:r>
    </w:p>
    <w:p w:rsidR="00A72811" w:rsidRPr="00B31268" w:rsidRDefault="00A72811" w:rsidP="00B31268">
      <w:pPr>
        <w:spacing w:after="0" w:line="360" w:lineRule="auto"/>
        <w:ind w:firstLine="357"/>
        <w:rPr>
          <w:rFonts w:ascii="Times New Roman" w:eastAsia="Times New Roman" w:hAnsi="Times New Roman" w:cs="Times New Roman"/>
          <w:b/>
          <w:sz w:val="28"/>
          <w:szCs w:val="28"/>
        </w:rPr>
      </w:pPr>
    </w:p>
    <w:p w:rsidR="00EF155B" w:rsidRDefault="00EF155B" w:rsidP="00EF155B">
      <w:pPr>
        <w:keepNext/>
        <w:keepLines/>
        <w:tabs>
          <w:tab w:val="left" w:pos="426"/>
        </w:tabs>
        <w:spacing w:after="0" w:line="240" w:lineRule="auto"/>
        <w:jc w:val="both"/>
        <w:outlineLvl w:val="1"/>
        <w:rPr>
          <w:rFonts w:ascii="Times New Roman" w:eastAsia="Times New Roman" w:hAnsi="Times New Roman" w:cs="Times New Roman"/>
          <w:b/>
          <w:bCs/>
          <w:sz w:val="28"/>
          <w:szCs w:val="28"/>
        </w:rPr>
      </w:pPr>
      <w:bookmarkStart w:id="2" w:name="_Toc3886313"/>
      <w:r>
        <w:rPr>
          <w:rFonts w:ascii="Times New Roman" w:eastAsia="Times New Roman" w:hAnsi="Times New Roman" w:cs="Times New Roman"/>
          <w:b/>
          <w:bCs/>
          <w:sz w:val="28"/>
          <w:szCs w:val="28"/>
        </w:rPr>
        <w:t>Блок</w:t>
      </w:r>
      <w:proofErr w:type="gramStart"/>
      <w:r>
        <w:rPr>
          <w:rFonts w:ascii="Times New Roman" w:eastAsia="Times New Roman" w:hAnsi="Times New Roman" w:cs="Times New Roman"/>
          <w:b/>
          <w:bCs/>
          <w:sz w:val="28"/>
          <w:szCs w:val="28"/>
        </w:rPr>
        <w:t xml:space="preserve"> В</w:t>
      </w:r>
      <w:proofErr w:type="gramEnd"/>
      <w:r>
        <w:rPr>
          <w:rFonts w:ascii="Times New Roman" w:eastAsia="Times New Roman" w:hAnsi="Times New Roman" w:cs="Times New Roman"/>
          <w:b/>
          <w:bCs/>
          <w:sz w:val="28"/>
          <w:szCs w:val="28"/>
        </w:rPr>
        <w:t xml:space="preserve"> - Оценочные средства для диагностирования сформированности уровня  компетенций – «уметь»</w:t>
      </w:r>
    </w:p>
    <w:p w:rsidR="00EF155B" w:rsidRDefault="00EF155B" w:rsidP="00EF155B">
      <w:pPr>
        <w:keepNext/>
        <w:keepLines/>
        <w:tabs>
          <w:tab w:val="left" w:pos="426"/>
        </w:tabs>
        <w:spacing w:after="0" w:line="240" w:lineRule="auto"/>
        <w:jc w:val="both"/>
        <w:outlineLvl w:val="1"/>
        <w:rPr>
          <w:rFonts w:ascii="Times New Roman" w:eastAsia="Times New Roman" w:hAnsi="Times New Roman" w:cs="Times New Roman"/>
          <w:b/>
          <w:bCs/>
          <w:sz w:val="28"/>
          <w:szCs w:val="28"/>
        </w:rPr>
      </w:pPr>
    </w:p>
    <w:p w:rsidR="00EF155B" w:rsidRDefault="00EF155B" w:rsidP="00EF155B">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В.1 Примерные варианты заданий на выполнение практических работ:</w:t>
      </w:r>
    </w:p>
    <w:p w:rsidR="009619F5" w:rsidRPr="009619F5" w:rsidRDefault="009619F5" w:rsidP="009619F5">
      <w:pPr>
        <w:keepNext/>
        <w:suppressAutoHyphens/>
        <w:autoSpaceDE w:val="0"/>
        <w:spacing w:before="240" w:after="60"/>
        <w:ind w:firstLine="567"/>
        <w:outlineLvl w:val="0"/>
        <w:rPr>
          <w:rFonts w:ascii="Times New Roman" w:eastAsia="Calibri" w:hAnsi="Times New Roman" w:cs="Arial"/>
          <w:b/>
          <w:bCs/>
          <w:kern w:val="2"/>
          <w:sz w:val="28"/>
          <w:szCs w:val="28"/>
          <w:lang w:eastAsia="ar-SA"/>
        </w:rPr>
      </w:pPr>
      <w:r>
        <w:rPr>
          <w:rFonts w:ascii="Times New Roman" w:eastAsia="Times New Roman" w:hAnsi="Times New Roman" w:cs="Arial"/>
          <w:b/>
          <w:bCs/>
          <w:iCs/>
          <w:kern w:val="2"/>
          <w:sz w:val="28"/>
          <w:szCs w:val="28"/>
          <w:lang w:eastAsia="ar-SA"/>
        </w:rPr>
        <w:t>Тема:</w:t>
      </w:r>
      <w:r w:rsidRPr="009619F5">
        <w:rPr>
          <w:rFonts w:ascii="Times New Roman" w:eastAsia="Times New Roman" w:hAnsi="Times New Roman" w:cs="Arial"/>
          <w:b/>
          <w:bCs/>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 xml:space="preserve">Постоянный паразитизм со сменой хозяев. </w:t>
      </w:r>
      <w:r w:rsidRPr="009619F5">
        <w:rPr>
          <w:rFonts w:ascii="Times New Roman" w:eastAsia="Times New Roman" w:hAnsi="Times New Roman" w:cs="Arial"/>
          <w:b/>
          <w:bCs/>
          <w:kern w:val="2"/>
          <w:sz w:val="28"/>
          <w:szCs w:val="28"/>
          <w:lang w:eastAsia="ar-SA"/>
        </w:rPr>
        <w:t>Паразитические Простейшие – возбудители  лейшманиозов, трипаносомозов, трихомонозов, лямблиоза.</w:t>
      </w:r>
      <w:bookmarkEnd w:id="2"/>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биологические основы паразитизма и паразитарных заболеваний человека; рассмотреть морфологические признаки и особенности циклов развития паразитических простейших, разобрать способы диагностики и меры профилактики лейшманиозов, трихомонозов, трипаносомозов, лямблиоза.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биотических связей в природе.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Формы антагонистических биотических связей.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Классификацию паразитических форм животных, их патогенное действие на человека.</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Латинские и русские названия представителей типа Простейшие, класса Жгутиковые.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Цикл развития лейшманий, трипаносом, лямблий.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лямблий, трихомонад, трипаносом, лейшманий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инвазионную стадию для человека при лямблиозе, лейшманиозе, трипаносомозе, трихомонозе.</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способы профилактики этих заболеваний.</w:t>
      </w:r>
    </w:p>
    <w:p w:rsidR="009619F5" w:rsidRPr="009619F5" w:rsidRDefault="009619F5" w:rsidP="009619F5">
      <w:pPr>
        <w:numPr>
          <w:ilvl w:val="0"/>
          <w:numId w:val="360"/>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Вклад отечественных ученых в развитие медицинской паразитологии.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1"/>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Изучить таблицу 1 - Паразитизм – форма антагонистических биотических связей в природе</w: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FB3BDE" w:rsidP="009619F5">
      <w:pPr>
        <w:suppressAutoHyphens/>
        <w:autoSpaceDE w:val="0"/>
        <w:spacing w:after="0"/>
        <w:jc w:val="both"/>
        <w:rPr>
          <w:rFonts w:ascii="Times New Roman" w:eastAsia="Times New Roman" w:hAnsi="Times New Roman" w:cs="Times New Roman"/>
          <w:sz w:val="28"/>
          <w:szCs w:val="28"/>
          <w:lang w:eastAsia="ar-SA"/>
        </w:rPr>
      </w:pPr>
      <w:r>
        <w:rPr>
          <w:noProof/>
        </w:rPr>
        <w:pict>
          <v:shapetype id="_x0000_t202" coordsize="21600,21600" o:spt="202" path="m,l,21600r21600,l21600,xe">
            <v:stroke joinstyle="miter"/>
            <v:path gradientshapeok="t" o:connecttype="rect"/>
          </v:shapetype>
          <v:shape id="Text Box 11" o:spid="_x0000_s1078" type="#_x0000_t202" style="position:absolute;left:0;text-align:left;margin-left:23.85pt;margin-top:-31.5pt;width:402.6pt;height:35.1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sz w:val="24"/>
                      <w:szCs w:val="24"/>
                    </w:rPr>
                  </w:pPr>
                  <w:r w:rsidRPr="0094272F">
                    <w:rPr>
                      <w:rFonts w:ascii="Times New Roman" w:hAnsi="Times New Roman" w:cs="Times New Roman"/>
                      <w:b/>
                      <w:bCs/>
                      <w:sz w:val="24"/>
                      <w:szCs w:val="24"/>
                    </w:rPr>
                    <w:t xml:space="preserve">ПАРАЗИТОЦЕНОЗ – </w:t>
                  </w:r>
                  <w:r w:rsidRPr="0094272F">
                    <w:rPr>
                      <w:rFonts w:ascii="Times New Roman" w:hAnsi="Times New Roman" w:cs="Times New Roman"/>
                      <w:sz w:val="24"/>
                      <w:szCs w:val="24"/>
                    </w:rPr>
                    <w:t>СОВОКУПНОСТЬ ПАРАЗИТОВ, НАСЕЛЯЮЩИХ ОРГАНИЗМ ХОЗЯИНА ИЛИ ЕГО ОРГАНЫ</w:t>
                  </w:r>
                </w:p>
              </w:txbxContent>
            </v:textbox>
          </v:shape>
        </w:pict>
      </w:r>
      <w:r>
        <w:rPr>
          <w:noProof/>
        </w:rPr>
        <w:pict>
          <v:shape id="Text Box 50" o:spid="_x0000_s1077" type="#_x0000_t202" style="position:absolute;left:0;text-align:left;margin-left:417.55pt;margin-top:9.05pt;width:86.35pt;height:24.25pt;z-index:2517084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Имагинальный</w:t>
                  </w:r>
                </w:p>
              </w:txbxContent>
            </v:textbox>
          </v:shape>
        </w:pict>
      </w:r>
      <w:r w:rsidR="009619F5" w:rsidRPr="009619F5">
        <w:rPr>
          <w:rFonts w:ascii="Times New Roman" w:eastAsia="Times New Roman" w:hAnsi="Times New Roman" w:cs="Times New Roman"/>
          <w:sz w:val="28"/>
          <w:szCs w:val="28"/>
          <w:lang w:eastAsia="ar-SA"/>
        </w:rPr>
        <w:t xml:space="preserve">                            </w:t>
      </w:r>
    </w:p>
    <w:p w:rsidR="009619F5" w:rsidRPr="009619F5" w:rsidRDefault="00FB3BDE" w:rsidP="009619F5">
      <w:pPr>
        <w:suppressAutoHyphens/>
        <w:autoSpaceDE w:val="0"/>
        <w:spacing w:after="0"/>
        <w:ind w:left="6480"/>
        <w:jc w:val="both"/>
        <w:rPr>
          <w:rFonts w:ascii="Times New Roman" w:eastAsia="Times New Roman" w:hAnsi="Times New Roman" w:cs="Times New Roman"/>
          <w:sz w:val="28"/>
          <w:szCs w:val="28"/>
          <w:lang w:eastAsia="ar-SA"/>
        </w:rPr>
      </w:pPr>
      <w:r>
        <w:rPr>
          <w:noProof/>
        </w:rPr>
        <w:pict>
          <v:shape id="Text Box 2" o:spid="_x0000_s1076" type="#_x0000_t202" style="position:absolute;left:0;text-align:left;margin-left:113.6pt;margin-top:4.35pt;width:276.6pt;height:75.4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" strokeweight=".5pt">
            <v:textbox inset="7.45pt,3.85pt,7.45pt,3.85pt">
              <w:txbxContent>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b/>
                      <w:bCs/>
                      <w:sz w:val="24"/>
                      <w:szCs w:val="24"/>
                    </w:rPr>
                    <w:t>ПАРАЗИТИЗМ</w:t>
                  </w:r>
                  <w:r w:rsidRPr="0094272F">
                    <w:rPr>
                      <w:rFonts w:ascii="Times New Roman" w:hAnsi="Times New Roman" w:cs="Times New Roman"/>
                      <w:sz w:val="24"/>
                      <w:szCs w:val="24"/>
                    </w:rPr>
                    <w:t xml:space="preserve"> (</w:t>
                  </w:r>
                  <w:r w:rsidRPr="0094272F">
                    <w:rPr>
                      <w:rFonts w:ascii="Times New Roman" w:hAnsi="Times New Roman" w:cs="Times New Roman"/>
                      <w:sz w:val="24"/>
                      <w:szCs w:val="24"/>
                      <w:lang w:val="en-US"/>
                    </w:rPr>
                    <w:t xml:space="preserve">Para- около, sitos – </w:t>
                  </w:r>
                  <w:r w:rsidRPr="0094272F">
                    <w:rPr>
                      <w:rFonts w:ascii="Times New Roman" w:hAnsi="Times New Roman" w:cs="Times New Roman"/>
                      <w:sz w:val="24"/>
                      <w:szCs w:val="24"/>
                    </w:rPr>
                    <w:t>пища;</w:t>
                  </w:r>
                </w:p>
                <w:p w:rsidR="00A50104" w:rsidRPr="0094272F" w:rsidRDefault="00A50104" w:rsidP="009619F5">
                  <w:pPr>
                    <w:spacing w:after="0" w:line="240" w:lineRule="auto"/>
                    <w:jc w:val="center"/>
                    <w:rPr>
                      <w:rFonts w:ascii="Times New Roman" w:hAnsi="Times New Roman" w:cs="Times New Roman"/>
                      <w:sz w:val="24"/>
                      <w:szCs w:val="24"/>
                    </w:rPr>
                  </w:pPr>
                  <w:r w:rsidRPr="0094272F">
                    <w:rPr>
                      <w:rFonts w:ascii="Times New Roman" w:hAnsi="Times New Roman" w:cs="Times New Roman"/>
                      <w:sz w:val="24"/>
                      <w:szCs w:val="24"/>
                      <w:lang w:val="en-US"/>
                    </w:rPr>
                    <w:t>parasitos</w:t>
                  </w:r>
                  <w:r w:rsidRPr="0094272F">
                    <w:rPr>
                      <w:rFonts w:ascii="Times New Roman" w:hAnsi="Times New Roman" w:cs="Times New Roman"/>
                      <w:sz w:val="24"/>
                      <w:szCs w:val="24"/>
                    </w:rPr>
                    <w:t>- тунеядец, живущий за счет другого) –</w:t>
                  </w:r>
                </w:p>
                <w:p w:rsidR="00A50104" w:rsidRDefault="00A50104" w:rsidP="009619F5">
                  <w:pPr>
                    <w:pStyle w:val="af1"/>
                    <w:jc w:val="center"/>
                  </w:pPr>
                  <w:r>
                    <w:t>ФОРМА АНТАГОНИСТИЧЕСКИХ БИОТИЧЕСКИХ СВЯЗЕЙ</w:t>
                  </w:r>
                </w:p>
              </w:txbxContent>
            </v:textbox>
          </v:shape>
        </w:pict>
      </w:r>
      <w:r>
        <w:rPr>
          <w:noProof/>
        </w:rPr>
        <w:pict>
          <v:shape id="Text Box 48" o:spid="_x0000_s1075" type="#_x0000_t202" style="position:absolute;left:0;text-align:left;margin-left:-12pt;margin-top:4.6pt;width:84.6pt;height:22.2pt;z-index:2517063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Периодический</w:t>
                  </w:r>
                </w:p>
              </w:txbxContent>
            </v:textbox>
          </v:shape>
        </w:pict>
      </w:r>
      <w:r>
        <w:rPr>
          <w:noProof/>
        </w:rPr>
        <w:pict>
          <v:line id="Line 52" o:spid="_x0000_s1074" style="position:absolute;left:0;text-align:lef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17.1pt" to="426.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" strokeweight=".26mm">
            <v:stroke endarrow="block" joinstyle="miter"/>
          </v:line>
        </w:pict>
      </w:r>
      <w:r>
        <w:rPr>
          <w:noProof/>
        </w:rPr>
        <w:pict>
          <v:line id="Line 54" o:spid="_x0000_s1073" style="position:absolute;left:0;text-align:lef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1.1pt" to="114.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FB3BDE"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line id="Line 51" o:spid="_x0000_s1072" style="position:absolute;left:0;text-align:lef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0.5pt,7.5pt" to="426.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" strokeweight=".26mm">
            <v:stroke endarrow="block" joinstyle="miter"/>
          </v:line>
        </w:pict>
      </w:r>
      <w:r>
        <w:rPr>
          <w:noProof/>
        </w:rPr>
        <w:pict>
          <v:line id="Line 53" o:spid="_x0000_s1071" style="position:absolute;left:0;text-align:left;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pt,13.5pt" to="114.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TQRPA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" strokeweight=".26mm">
            <v:stroke endarrow="block" joinstyle="miter"/>
          </v:line>
        </w:pict>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r w:rsidR="009619F5" w:rsidRPr="009619F5">
        <w:rPr>
          <w:rFonts w:ascii="Times New Roman" w:eastAsia="Times New Roman" w:hAnsi="Times New Roman" w:cs="Times New Roman"/>
          <w:sz w:val="28"/>
          <w:szCs w:val="28"/>
          <w:lang w:eastAsia="ar-SA"/>
        </w:rPr>
        <w:tab/>
      </w:r>
    </w:p>
    <w:p w:rsidR="009619F5" w:rsidRPr="009619F5" w:rsidRDefault="00FB3BDE"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34" o:spid="_x0000_s1070" type="#_x0000_t202" style="position:absolute;left:0;text-align:left;margin-left:60.7pt;margin-top:466.45pt;width:324.6pt;height:22.2pt;z-index:2516920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ОТВЕТНЫЕ РЕАКЦИИ ОРГАНИЗМА НА ПАРАЗИТА</w:t>
                  </w:r>
                </w:p>
              </w:txbxContent>
            </v:textbox>
          </v:shape>
        </w:pict>
      </w:r>
      <w:r>
        <w:rPr>
          <w:noProof/>
        </w:rPr>
        <w:pict>
          <v:shape id="Text Box 35" o:spid="_x0000_s1069" type="#_x0000_t202" style="position:absolute;left:0;text-align:left;margin-left:60.7pt;margin-top:501.55pt;width:115.8pt;height:22.2pt;z-index:2516930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Клеточные</w:t>
                  </w:r>
                </w:p>
              </w:txbxContent>
            </v:textbox>
          </v:shape>
        </w:pict>
      </w:r>
      <w:r>
        <w:rPr>
          <w:noProof/>
        </w:rPr>
        <w:pict>
          <v:shape id="Text Box 36" o:spid="_x0000_s1068" type="#_x0000_t202" style="position:absolute;left:0;text-align:left;margin-left:197.5pt;margin-top:501.55pt;width:115.8pt;height:22.2pt;z-index:2516940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Тканевые</w:t>
                  </w:r>
                </w:p>
              </w:txbxContent>
            </v:textbox>
          </v:shape>
        </w:pict>
      </w:r>
      <w:r>
        <w:rPr>
          <w:noProof/>
        </w:rPr>
        <w:pict>
          <v:shape id="Text Box 37" o:spid="_x0000_s1067" type="#_x0000_t202" style="position:absolute;left:0;text-align:left;margin-left:334.3pt;margin-top:501.55pt;width:101.4pt;height:22.2pt;z-index:2516951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Гуморальные</w:t>
                  </w:r>
                </w:p>
              </w:txbxContent>
            </v:textbox>
          </v:shape>
        </w:pict>
      </w:r>
      <w:r>
        <w:rPr>
          <w:noProof/>
        </w:rPr>
        <w:pict>
          <v:line id="Line 38" o:spid="_x0000_s1066" style="position:absolute;left:0;text-align:lef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487.2pt" to="118.8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" strokeweight=".26mm">
            <v:stroke endarrow="block" joinstyle="miter"/>
          </v:line>
        </w:pict>
      </w:r>
      <w:r>
        <w:rPr>
          <w:noProof/>
        </w:rPr>
        <w:pict>
          <v:line id="Line 39" o:spid="_x0000_s1065" style="position:absolute;left:0;text-align:lef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487.2pt" to="255.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" strokeweight=".26mm">
            <v:stroke endarrow="block" joinstyle="miter"/>
          </v:line>
        </w:pict>
      </w:r>
      <w:r>
        <w:rPr>
          <w:noProof/>
        </w:rPr>
        <w:pict>
          <v:line id="Line 40" o:spid="_x0000_s1064"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487.2pt" to="363.6pt,50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" strokeweight=".26mm">
            <v:stroke endarrow="block" joinstyle="miter"/>
          </v:line>
        </w:pict>
      </w:r>
      <w:r>
        <w:rPr>
          <w:noProof/>
        </w:rPr>
        <w:pict>
          <v:shape id="Text Box 5" o:spid="_x0000_s1063" type="#_x0000_t202" style="position:absolute;left:0;text-align:left;margin-left:161.5pt;margin-top:122.45pt;width:130.2pt;height:29.4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&#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Факультативные</w:t>
                  </w:r>
                </w:p>
                <w:p w:rsidR="00A50104" w:rsidRDefault="00A50104" w:rsidP="009619F5">
                  <w:pPr>
                    <w:jc w:val="center"/>
                  </w:pPr>
                  <w:r>
                    <w:t>(необязательные)</w:t>
                  </w:r>
                </w:p>
              </w:txbxContent>
            </v:textbox>
          </v:shape>
        </w:pict>
      </w:r>
      <w:r>
        <w:rPr>
          <w:noProof/>
        </w:rPr>
        <w:pict>
          <v:shape id="Text Box 6" o:spid="_x0000_s1062" type="#_x0000_t202" style="position:absolute;left:0;text-align:left;margin-left:329.5pt;margin-top:42.2pt;width:132.6pt;height:22.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Постоянные</w:t>
                  </w:r>
                </w:p>
              </w:txbxContent>
            </v:textbox>
          </v:shape>
        </w:pict>
      </w:r>
      <w:r>
        <w:rPr>
          <w:noProof/>
        </w:rPr>
        <w:pict>
          <v:shape id="Text Box 7" o:spid="_x0000_s1061" type="#_x0000_t202" style="position:absolute;left:0;text-align:left;margin-left:155.5pt;margin-top:60.65pt;width:130.2pt;height:28.2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" strokeweight=".5pt">
            <v:textbox inset="7.45pt,3.85pt,7.45pt,3.85pt">
              <w:txbxContent>
                <w:p w:rsidR="00A50104" w:rsidRDefault="00A50104" w:rsidP="009619F5">
                  <w:pPr>
                    <w:pStyle w:val="9"/>
                    <w:keepLines w:val="0"/>
                    <w:numPr>
                      <w:ilvl w:val="8"/>
                      <w:numId w:val="359"/>
                    </w:numPr>
                    <w:tabs>
                      <w:tab w:val="left" w:pos="0"/>
                      <w:tab w:val="num" w:pos="3828"/>
                    </w:tabs>
                    <w:suppressAutoHyphens/>
                    <w:autoSpaceDE w:val="0"/>
                    <w:spacing w:before="0" w:line="240" w:lineRule="auto"/>
                    <w:ind w:left="0" w:firstLine="0"/>
                    <w:jc w:val="center"/>
                    <w:rPr>
                      <w:sz w:val="28"/>
                      <w:szCs w:val="28"/>
                    </w:rPr>
                  </w:pPr>
                  <w:r>
                    <w:rPr>
                      <w:sz w:val="28"/>
                      <w:szCs w:val="28"/>
                    </w:rPr>
                    <w:t>ПАРАЗИТЫ</w:t>
                  </w:r>
                </w:p>
              </w:txbxContent>
            </v:textbox>
          </v:shape>
        </w:pict>
      </w:r>
      <w:r>
        <w:rPr>
          <w:noProof/>
        </w:rPr>
        <w:pict>
          <v:shape id="Text Box 8" o:spid="_x0000_s1060" type="#_x0000_t202" style="position:absolute;left:0;text-align:left;margin-left:329.5pt;margin-top:79.1pt;width:130.2pt;height:22.2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Временные</w:t>
                  </w:r>
                </w:p>
              </w:txbxContent>
            </v:textbox>
          </v:shape>
        </w:pict>
      </w:r>
      <w:r>
        <w:rPr>
          <w:noProof/>
        </w:rPr>
        <w:pict>
          <v:shape id="Text Box 9" o:spid="_x0000_s1059" type="#_x0000_t202" style="position:absolute;left:0;text-align:left;margin-left:23.5pt;margin-top:42.2pt;width:94.2pt;height:22.2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Эктопаразиты</w:t>
                  </w:r>
                </w:p>
              </w:txbxContent>
            </v:textbox>
          </v:shape>
        </w:pict>
      </w:r>
      <w:r>
        <w:rPr>
          <w:noProof/>
        </w:rPr>
        <w:pict>
          <v:shape id="Text Box 10" o:spid="_x0000_s1058" type="#_x0000_t202" style="position:absolute;left:0;text-align:left;margin-left:23.5pt;margin-top:73.1pt;width:94.2pt;height:22.2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Эндопаразиты</w:t>
                  </w:r>
                </w:p>
              </w:txbxContent>
            </v:textbox>
          </v:shape>
        </w:pict>
      </w:r>
      <w:r>
        <w:rPr>
          <w:noProof/>
        </w:rPr>
        <w:pict>
          <v:line id="Line 12" o:spid="_x0000_s1057" style="position:absolute;left:0;text-align:left;flip:x 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48.7pt" to="156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" strokeweight=".26mm">
            <v:stroke endarrow="block" joinstyle="miter"/>
          </v:line>
        </w:pict>
      </w:r>
      <w:r>
        <w:rPr>
          <w:noProof/>
        </w:rPr>
        <w:pict>
          <v:line id="Line 13" o:spid="_x0000_s1056"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0pt,73.6pt" to="156pt,8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" strokeweight=".26mm">
            <v:stroke endarrow="block" joinstyle="miter"/>
          </v:line>
        </w:pict>
      </w:r>
      <w:r>
        <w:rPr>
          <w:noProof/>
        </w:rPr>
        <w:pict>
          <v:line id="Line 14" o:spid="_x0000_s1055"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54.7pt" to="330pt,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" strokeweight=".26mm">
            <v:stroke endarrow="block" joinstyle="miter"/>
          </v:line>
        </w:pict>
      </w:r>
      <w:r>
        <w:rPr>
          <w:noProof/>
        </w:rPr>
        <w:pict>
          <v:line id="Line 15" o:spid="_x0000_s1054"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9.6pt" to="330pt,9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" strokeweight=".26mm">
            <v:stroke endarrow="block" joinstyle="miter"/>
          </v:line>
        </w:pict>
      </w:r>
      <w:r>
        <w:rPr>
          <w:noProof/>
        </w:rPr>
        <w:pict>
          <v:line id="Line 16" o:spid="_x0000_s1053"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92.05pt" to="210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" strokeweight=".26mm">
            <v:stroke endarrow="block" joinstyle="miter"/>
          </v:line>
        </w:pict>
      </w:r>
      <w:r>
        <w:rPr>
          <w:noProof/>
        </w:rPr>
        <w:pict>
          <v:line id="Line 17" o:spid="_x0000_s1052"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pt,92.05pt" to="348pt,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" strokeweight=".26mm">
            <v:stroke endarrow="block" joinstyle="miter"/>
          </v:line>
        </w:pict>
      </w:r>
      <w:r>
        <w:rPr>
          <w:noProof/>
        </w:rPr>
        <w:pict>
          <v:line id="Line 46" o:spid="_x0000_s1051"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92.05pt" to="3in,1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" strokeweight=".26mm">
            <v:stroke endarrow="block" joinstyle="miter"/>
          </v:line>
        </w:pict>
      </w:r>
      <w:r>
        <w:rPr>
          <w:noProof/>
        </w:rPr>
        <w:pict>
          <v:shape id="Text Box 49" o:spid="_x0000_s1050" type="#_x0000_t202" style="position:absolute;left:0;text-align:left;margin-left:426pt;margin-top:5.2pt;width:78.05pt;height:22.2pt;z-index:251707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Ларвальный</w:t>
                  </w:r>
                </w:p>
              </w:txbxContent>
            </v:textbox>
          </v:shape>
        </w:pict>
      </w:r>
      <w:r>
        <w:rPr>
          <w:noProof/>
        </w:rPr>
        <w:pict>
          <v:shape id="Text Box 47" o:spid="_x0000_s1049" type="#_x0000_t202" style="position:absolute;left:0;text-align:left;margin-left:-12pt;margin-top:5.2pt;width:84.6pt;height:22.2pt;z-index:2517053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Стационарный</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FB3BDE" w:rsidP="009619F5">
      <w:pPr>
        <w:suppressAutoHyphens/>
        <w:autoSpaceDE w:val="0"/>
        <w:spacing w:after="0"/>
        <w:ind w:left="360"/>
        <w:jc w:val="both"/>
        <w:rPr>
          <w:rFonts w:ascii="Times New Roman" w:eastAsia="Times New Roman" w:hAnsi="Times New Roman" w:cs="Times New Roman"/>
          <w:sz w:val="28"/>
          <w:szCs w:val="28"/>
          <w:lang w:eastAsia="ar-SA"/>
        </w:rPr>
      </w:pPr>
      <w:r>
        <w:rPr>
          <w:noProof/>
        </w:rPr>
        <w:pict>
          <v:shape id="Text Box 4" o:spid="_x0000_s1048" type="#_x0000_t202" style="position:absolute;left:0;text-align:left;margin-left:305.4pt;margin-top:9.2pt;width:130.2pt;height:36.6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Ложные (псевдопаразиты)</w:t>
                  </w:r>
                </w:p>
              </w:txbxContent>
            </v:textbox>
          </v:shape>
        </w:pict>
      </w:r>
      <w:r>
        <w:rPr>
          <w:noProof/>
        </w:rPr>
        <w:pict>
          <v:shape id="Text Box 3" o:spid="_x0000_s1047" type="#_x0000_t202" style="position:absolute;left:0;text-align:left;margin-left:22.95pt;margin-top:9.15pt;width:123pt;height:33.2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Истинные (облигатные)</w:t>
                  </w:r>
                </w:p>
              </w:txbxContent>
            </v:textbox>
          </v:shape>
        </w:pict>
      </w: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36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
          <w:iCs/>
          <w:sz w:val="28"/>
          <w:szCs w:val="28"/>
          <w:lang w:eastAsia="ar-SA"/>
        </w:rPr>
      </w:pPr>
    </w:p>
    <w:p w:rsidR="009619F5" w:rsidRPr="009619F5" w:rsidRDefault="009619F5" w:rsidP="009619F5">
      <w:pPr>
        <w:suppressAutoHyphens/>
        <w:autoSpaceDE w:val="0"/>
        <w:spacing w:after="0"/>
        <w:jc w:val="both"/>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Рисунок 1 – Виды паразитизма</w:t>
      </w:r>
    </w:p>
    <w:p w:rsidR="009619F5" w:rsidRPr="009619F5" w:rsidRDefault="00FB3BDE" w:rsidP="009619F5">
      <w:pPr>
        <w:suppressAutoHyphens/>
        <w:autoSpaceDE w:val="0"/>
        <w:spacing w:after="0"/>
        <w:jc w:val="both"/>
        <w:rPr>
          <w:rFonts w:ascii="Times New Roman" w:eastAsia="Times New Roman" w:hAnsi="Times New Roman" w:cs="Times New Roman"/>
          <w:b/>
          <w:bCs/>
          <w:sz w:val="28"/>
          <w:szCs w:val="28"/>
          <w:lang w:eastAsia="ar-SA"/>
        </w:rPr>
      </w:pPr>
      <w:r>
        <w:rPr>
          <w:noProof/>
        </w:rPr>
        <w:pict>
          <v:shape id="Text Box 18" o:spid="_x0000_s1046" type="#_x0000_t202" style="position:absolute;left:0;text-align:left;margin-left:129.75pt;margin-top:11.05pt;width:202.2pt;height:22.2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ХОЗЯЕВА ПАРАЗИТА</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25" o:spid="_x0000_s1045"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3.6pt" to="32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" strokeweight=".26mm">
            <v:stroke endarrow="block" joinstyle="miter"/>
          </v:line>
        </w:pict>
      </w:r>
      <w:r>
        <w:rPr>
          <w:noProof/>
        </w:rPr>
        <w:pict>
          <v:line id="Line 24" o:spid="_x0000_s1044"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3pt,2.4pt" to="233.3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" strokeweight=".26mm">
            <v:stroke endarrow="block" joinstyle="miter"/>
          </v:line>
        </w:pict>
      </w:r>
      <w:r>
        <w:rPr>
          <w:noProof/>
        </w:rPr>
        <w:pict>
          <v:line id="Line 23" o:spid="_x0000_s1043" style="position:absolute;left:0;text-align:lef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25pt,1.75pt" to="194.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" strokeweight=".26mm">
            <v:stroke endarrow="block" joinstyle="miter"/>
          </v:line>
        </w:pict>
      </w: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19" o:spid="_x0000_s1042" type="#_x0000_t202" style="position:absolute;left:0;text-align:left;margin-left:6.8pt;margin-top:1.4pt;width:133pt;height:44.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" strokeweight=".5pt">
            <v:textbox inset="7.45pt,3.85pt,7.45pt,3.85pt">
              <w:txbxContent>
                <w:p w:rsidR="00A50104" w:rsidRPr="0094272F" w:rsidRDefault="00A50104" w:rsidP="009619F5">
                  <w:pPr>
                    <w:spacing w:after="0" w:line="240" w:lineRule="auto"/>
                    <w:jc w:val="center"/>
                    <w:rPr>
                      <w:rFonts w:ascii="Times New Roman" w:hAnsi="Times New Roman" w:cs="Times New Roman"/>
                    </w:rPr>
                  </w:pPr>
                  <w:r w:rsidRPr="0094272F">
                    <w:rPr>
                      <w:rFonts w:ascii="Times New Roman" w:hAnsi="Times New Roman" w:cs="Times New Roman"/>
                    </w:rPr>
                    <w:t>Окончательные</w:t>
                  </w:r>
                </w:p>
                <w:p w:rsidR="00A50104" w:rsidRDefault="00A50104" w:rsidP="009619F5">
                  <w:pPr>
                    <w:spacing w:after="0" w:line="240" w:lineRule="auto"/>
                  </w:pPr>
                  <w:r w:rsidRPr="0094272F">
                    <w:rPr>
                      <w:rFonts w:ascii="Times New Roman" w:hAnsi="Times New Roman" w:cs="Times New Roman"/>
                    </w:rPr>
                    <w:t>(главные,</w:t>
                  </w:r>
                  <w:r>
                    <w:t xml:space="preserve"> </w:t>
                  </w:r>
                  <w:r w:rsidRPr="0094272F">
                    <w:rPr>
                      <w:rFonts w:ascii="Times New Roman" w:hAnsi="Times New Roman" w:cs="Times New Roman"/>
                    </w:rPr>
                    <w:t>основные</w:t>
                  </w:r>
                  <w:r>
                    <w:t xml:space="preserve">, </w:t>
                  </w:r>
                  <w:r w:rsidRPr="0094272F">
                    <w:rPr>
                      <w:rFonts w:ascii="Times New Roman" w:hAnsi="Times New Roman" w:cs="Times New Roman"/>
                    </w:rPr>
                    <w:t>дефинитивные)</w:t>
                  </w:r>
                </w:p>
              </w:txbxContent>
            </v:textbox>
          </v:shape>
        </w:pict>
      </w:r>
      <w:r>
        <w:rPr>
          <w:noProof/>
        </w:rPr>
        <w:pict>
          <v:shape id="Text Box 20" o:spid="_x0000_s1041" type="#_x0000_t202" style="position:absolute;left:0;text-align:left;margin-left:189.7pt;margin-top:1.6pt;width:102.6pt;height:22.2pt;z-index:2516776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Промежуточные</w:t>
                  </w:r>
                </w:p>
              </w:txbxContent>
            </v:textbox>
          </v:shape>
        </w:pict>
      </w:r>
      <w:r>
        <w:rPr>
          <w:noProof/>
        </w:rPr>
        <w:pict>
          <v:shape id="Text Box 21" o:spid="_x0000_s1040" type="#_x0000_t202" style="position:absolute;left:0;text-align:left;margin-left:317.8pt;margin-top:-.1pt;width:108.6pt;height:24.6pt;z-index:2516787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BdZLQIAAFoEAAAOAAAAZHJzL2Uyb0RvYy54bWysVNtu2zAMfR+wfxD0vjhx0i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Резервуарные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2 – Хозяева паразита</w:t>
      </w: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lastRenderedPageBreak/>
        <w:pict>
          <v:shape id="Text Box 22" o:spid="_x0000_s1039" type="#_x0000_t202" style="position:absolute;left:0;text-align:left;margin-left:111.1pt;margin-top:10.65pt;width:245.4pt;height:36.6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Патогенное действие паразита на хозяина</w:t>
                  </w:r>
                </w:p>
                <w:p w:rsidR="00A50104" w:rsidRDefault="00A50104" w:rsidP="009619F5">
                  <w:pPr>
                    <w:jc w:val="center"/>
                  </w:pPr>
                  <w:r>
                    <w:t>(</w:t>
                  </w:r>
                  <w:r>
                    <w:rPr>
                      <w:lang w:val="en-US"/>
                    </w:rPr>
                    <w:t>patos</w:t>
                  </w:r>
                  <w:r>
                    <w:t xml:space="preserve"> – страдание, </w:t>
                  </w:r>
                  <w:r>
                    <w:rPr>
                      <w:lang w:val="en-US"/>
                    </w:rPr>
                    <w:t>genesis</w:t>
                  </w:r>
                  <w:r>
                    <w:t xml:space="preserve"> – развитие)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33" o:spid="_x0000_s1038"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4.4pt" to="420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" strokeweight=".26mm">
            <v:stroke endarrow="block" joinstyle="miter"/>
          </v:line>
        </w:pict>
      </w:r>
      <w:r>
        <w:rPr>
          <w:noProof/>
        </w:rPr>
        <w:pict>
          <v:line id="Line 32" o:spid="_x0000_s1037"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4pt,14.4pt" to="287.4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" strokeweight=".26mm">
            <v:stroke endarrow="block" joinstyle="miter"/>
          </v:line>
        </w:pict>
      </w:r>
      <w:r>
        <w:rPr>
          <w:noProof/>
        </w:rPr>
        <w:pict>
          <v:line id="Line 31" o:spid="_x0000_s103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2pt,14.4pt" to="205.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" strokeweight=".26mm">
            <v:stroke endarrow="block" joinstyle="miter"/>
          </v:line>
        </w:pict>
      </w:r>
      <w:r>
        <w:rPr>
          <w:noProof/>
        </w:rPr>
        <w:pict>
          <v:line id="Line 30" o:spid="_x0000_s1035" style="position:absolute;left:0;text-align:lef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4.4pt" to="169.2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" strokeweight=".26mm">
            <v:stroke endarrow="block" joinstyle="miter"/>
          </v:lin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26" o:spid="_x0000_s1034" type="#_x0000_t202" style="position:absolute;left:0;text-align:left;margin-left:19.95pt;margin-top:10.5pt;width:94.2pt;height:22.2pt;z-index:2516838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Токсическое</w:t>
                  </w:r>
                </w:p>
              </w:txbxContent>
            </v:textbox>
          </v:shape>
        </w:pict>
      </w:r>
      <w:r>
        <w:rPr>
          <w:noProof/>
        </w:rPr>
        <w:pict>
          <v:shape id="Text Box 27" o:spid="_x0000_s1033" type="#_x0000_t202" style="position:absolute;left:0;text-align:left;margin-left:158.15pt;margin-top:10.1pt;width:101.4pt;height:22.2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Трофическое</w:t>
                  </w:r>
                </w:p>
              </w:txbxContent>
            </v:textbox>
          </v:shape>
        </w:pict>
      </w:r>
      <w:r>
        <w:rPr>
          <w:noProof/>
        </w:rPr>
        <w:pict>
          <v:shape id="Text Box 28" o:spid="_x0000_s1032" type="#_x0000_t202" style="position:absolute;left:0;text-align:left;margin-left:269.5pt;margin-top:10.5pt;width:87pt;height:22.2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 xml:space="preserve">Механическое </w:t>
                  </w:r>
                </w:p>
              </w:txbxContent>
            </v:textbox>
          </v:shape>
        </w:pict>
      </w:r>
      <w:r>
        <w:rPr>
          <w:noProof/>
        </w:rPr>
        <w:pict>
          <v:shape id="Text Box 29" o:spid="_x0000_s1031" type="#_x0000_t202" style="position:absolute;left:0;text-align:left;margin-left:370.3pt;margin-top:10.5pt;width:101.4pt;height:22.2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" strokeweight=".5pt">
            <v:textbox inset="7.45pt,3.85pt,7.45pt,3.85pt">
              <w:txbxContent>
                <w:p w:rsidR="00A50104" w:rsidRPr="0094272F" w:rsidRDefault="00A50104" w:rsidP="009619F5">
                  <w:pPr>
                    <w:rPr>
                      <w:rFonts w:ascii="Times New Roman" w:hAnsi="Times New Roman" w:cs="Times New Roman"/>
                    </w:rPr>
                  </w:pPr>
                  <w:r w:rsidRPr="0094272F">
                    <w:rPr>
                      <w:rFonts w:ascii="Times New Roman" w:hAnsi="Times New Roman" w:cs="Times New Roman"/>
                    </w:rPr>
                    <w:t>Иммунологическое</w:t>
                  </w: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3 – Виды патогенного действия паразитов</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Cs/>
          <w:sz w:val="28"/>
          <w:szCs w:val="28"/>
          <w:lang w:eastAsia="ar-SA"/>
        </w:rPr>
        <w:t>Рисунок 4 – Ответные реакции организма на паразита</w:t>
      </w: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1" o:spid="_x0000_s1030" type="#_x0000_t202" style="position:absolute;left:0;text-align:left;margin-left:146pt;margin-top:7.45pt;width:209.4pt;height:22.2pt;z-index:2516992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" strokeweight=".5pt">
            <v:textbox inset="7.45pt,3.85pt,7.45pt,3.85pt">
              <w:txbxContent>
                <w:p w:rsidR="00A50104" w:rsidRPr="0094272F" w:rsidRDefault="00A50104" w:rsidP="009619F5">
                  <w:pPr>
                    <w:jc w:val="center"/>
                    <w:rPr>
                      <w:rFonts w:ascii="Times New Roman" w:hAnsi="Times New Roman" w:cs="Times New Roman"/>
                      <w:b/>
                      <w:bCs/>
                    </w:rPr>
                  </w:pPr>
                  <w:r w:rsidRPr="0094272F">
                    <w:rPr>
                      <w:rFonts w:ascii="Times New Roman" w:hAnsi="Times New Roman" w:cs="Times New Roman"/>
                      <w:b/>
                      <w:bCs/>
                    </w:rPr>
                    <w:t>ПЕРЕНОСЧИКИ ПАРАЗИТА</w:t>
                  </w:r>
                </w:p>
              </w:txbxContent>
            </v:textbox>
          </v:shape>
        </w:pict>
      </w: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line id="Line 44" o:spid="_x0000_s1029"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95pt,14pt" to="184.9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" strokeweight=".26mm">
            <v:stroke endarrow="block" joinstyle="miter"/>
          </v:line>
        </w:pict>
      </w:r>
      <w:r>
        <w:rPr>
          <w:noProof/>
        </w:rPr>
        <w:pict>
          <v:line id="Line 45" o:spid="_x0000_s1028"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9pt,14.7pt" to="316.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" strokeweight=".26mm">
            <v:stroke endarrow="block" joinstyle="miter"/>
          </v:line>
        </w:pict>
      </w:r>
    </w:p>
    <w:p w:rsidR="009619F5" w:rsidRPr="009619F5" w:rsidRDefault="00FB3BDE"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Pr>
          <w:noProof/>
        </w:rPr>
        <w:pict>
          <v:shape id="Text Box 43" o:spid="_x0000_s1027" type="#_x0000_t202" style="position:absolute;left:0;text-align:left;margin-left:260.5pt;margin-top:12.55pt;width:144.6pt;height:29.4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Механические</w:t>
                  </w:r>
                </w:p>
              </w:txbxContent>
            </v:textbox>
          </v:shape>
        </w:pict>
      </w:r>
      <w:r>
        <w:rPr>
          <w:noProof/>
        </w:rPr>
        <w:pict>
          <v:shape id="Text Box 42" o:spid="_x0000_s1026" type="#_x0000_t202" style="position:absolute;left:0;text-align:left;margin-left:60.8pt;margin-top:13pt;width:159pt;height:29.4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" strokeweight=".5pt">
            <v:textbox inset="7.45pt,3.85pt,7.45pt,3.85pt">
              <w:txbxContent>
                <w:p w:rsidR="00A50104" w:rsidRPr="0094272F" w:rsidRDefault="00A50104" w:rsidP="009619F5">
                  <w:pPr>
                    <w:jc w:val="center"/>
                    <w:rPr>
                      <w:rFonts w:ascii="Times New Roman" w:hAnsi="Times New Roman" w:cs="Times New Roman"/>
                    </w:rPr>
                  </w:pPr>
                  <w:r w:rsidRPr="0094272F">
                    <w:rPr>
                      <w:rFonts w:ascii="Times New Roman" w:hAnsi="Times New Roman" w:cs="Times New Roman"/>
                    </w:rPr>
                    <w:t>Специфические</w:t>
                  </w:r>
                </w:p>
                <w:p w:rsidR="00A50104" w:rsidRDefault="00A50104" w:rsidP="009619F5">
                  <w:pPr>
                    <w:jc w:val="center"/>
                  </w:pPr>
                  <w:r>
                    <w:t>(облигатные, обязательные)</w:t>
                  </w:r>
                </w:p>
                <w:p w:rsidR="00A50104" w:rsidRDefault="00A50104" w:rsidP="009619F5">
                  <w:pPr>
                    <w:jc w:val="center"/>
                  </w:pPr>
                </w:p>
              </w:txbxContent>
            </v:textbox>
          </v:shape>
        </w:pic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Cs/>
          <w:sz w:val="28"/>
          <w:szCs w:val="28"/>
          <w:lang w:eastAsia="ar-SA"/>
        </w:rPr>
      </w:pPr>
      <w:r w:rsidRPr="009619F5">
        <w:rPr>
          <w:rFonts w:ascii="Times New Roman" w:eastAsia="Times New Roman" w:hAnsi="Times New Roman" w:cs="Times New Roman"/>
          <w:bCs/>
          <w:sz w:val="28"/>
          <w:szCs w:val="28"/>
          <w:lang w:eastAsia="ar-SA"/>
        </w:rPr>
        <w:t>Рисунок 5 – Переносчики паразита</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b/>
          <w:bCs/>
          <w:sz w:val="28"/>
          <w:szCs w:val="28"/>
          <w:lang w:eastAsia="ar-SA"/>
        </w:rPr>
      </w:pPr>
      <w:r w:rsidRPr="009619F5">
        <w:rPr>
          <w:rFonts w:ascii="Times New Roman" w:eastAsia="Times New Roman" w:hAnsi="Times New Roman" w:cs="Times New Roman"/>
          <w:b/>
          <w:bCs/>
          <w:sz w:val="28"/>
          <w:szCs w:val="28"/>
          <w:lang w:eastAsia="ar-SA"/>
        </w:rPr>
        <w:t>Способы передачи возбудителя:</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1.Бытовой_________________________________________________________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2.Воздушно-капельный– 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3.Контактны_______________________________________________________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4.Пероральный 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5.Параэнтеральный_________________________________________________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6.Гемотрансфузионный - 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7.Перкутанный – 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8.Трансмиссивный - 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9.Внутриутробный – 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10.Трансовариальный –  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11.Половой – ______________________________________________________</w:t>
      </w:r>
    </w:p>
    <w:p w:rsidR="009619F5" w:rsidRPr="009619F5" w:rsidRDefault="009619F5" w:rsidP="009619F5">
      <w:pPr>
        <w:suppressAutoHyphens/>
        <w:autoSpaceDE w:val="0"/>
        <w:spacing w:after="0"/>
        <w:ind w:left="7200" w:hanging="720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12. Контаминационный –____________________________________________ ____________________________________________________________________________________________________________________________________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b/>
          <w:bCs/>
          <w:sz w:val="28"/>
          <w:szCs w:val="28"/>
          <w:lang w:eastAsia="ar-SA"/>
        </w:rPr>
        <w:t xml:space="preserve">Тип Простейшие – </w:t>
      </w:r>
      <w:r w:rsidRPr="009619F5">
        <w:rPr>
          <w:rFonts w:ascii="Times New Roman" w:eastAsia="Times New Roman" w:hAnsi="Times New Roman" w:cs="Times New Roman"/>
          <w:b/>
          <w:bCs/>
          <w:i/>
          <w:iCs/>
          <w:sz w:val="28"/>
          <w:szCs w:val="28"/>
          <w:lang w:val="en-US" w:eastAsia="ar-SA"/>
        </w:rPr>
        <w:t>Phylum</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Protozoa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sz w:val="28"/>
          <w:szCs w:val="28"/>
          <w:lang w:eastAsia="ar-SA"/>
        </w:rPr>
        <w:t>2.1.</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sz w:val="28"/>
          <w:szCs w:val="28"/>
          <w:lang w:eastAsia="ar-SA"/>
        </w:rPr>
        <w:t xml:space="preserve">Класс </w:t>
      </w:r>
      <w:proofErr w:type="gramStart"/>
      <w:r w:rsidRPr="009619F5">
        <w:rPr>
          <w:rFonts w:ascii="Times New Roman" w:eastAsia="Times New Roman" w:hAnsi="Times New Roman" w:cs="Times New Roman"/>
          <w:b/>
          <w:bCs/>
          <w:sz w:val="28"/>
          <w:szCs w:val="28"/>
          <w:lang w:eastAsia="ar-SA"/>
        </w:rPr>
        <w:t>Жгутиковые</w:t>
      </w:r>
      <w:proofErr w:type="gramEnd"/>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iCs/>
          <w:sz w:val="28"/>
          <w:szCs w:val="28"/>
          <w:lang w:val="en-US" w:eastAsia="ar-SA"/>
        </w:rPr>
        <w:t>Classis</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Flagellata</w:t>
      </w:r>
      <w:r w:rsidRPr="009619F5">
        <w:rPr>
          <w:rFonts w:ascii="Times New Roman" w:eastAsia="Times New Roman" w:hAnsi="Times New Roman" w:cs="Times New Roman"/>
          <w:b/>
          <w:bCs/>
          <w:i/>
          <w:iCs/>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Лейшмании</w:t>
      </w:r>
      <w:r w:rsidRPr="009619F5">
        <w:rPr>
          <w:rFonts w:ascii="Times New Roman" w:eastAsia="Times New Roman" w:hAnsi="Times New Roman" w:cs="Times New Roman"/>
          <w:i/>
          <w:iCs/>
          <w:sz w:val="28"/>
          <w:szCs w:val="28"/>
          <w:lang w:eastAsia="ar-SA"/>
        </w:rPr>
        <w:t xml:space="preserve"> – </w:t>
      </w:r>
      <w:r w:rsidRPr="009619F5">
        <w:rPr>
          <w:rFonts w:ascii="Times New Roman" w:eastAsia="Times New Roman" w:hAnsi="Times New Roman" w:cs="Times New Roman"/>
          <w:sz w:val="28"/>
          <w:szCs w:val="28"/>
          <w:lang w:val="en-US" w:eastAsia="ar-SA"/>
        </w:rPr>
        <w:t>a</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tropica</w:t>
      </w:r>
      <w:r w:rsidRPr="009619F5">
        <w:rPr>
          <w:rFonts w:ascii="Times New Roman" w:eastAsia="Times New Roman" w:hAnsi="Times New Roman" w:cs="Times New Roman"/>
          <w:b/>
          <w:bCs/>
          <w:i/>
          <w:iCs/>
          <w:sz w:val="28"/>
          <w:szCs w:val="28"/>
          <w:lang w:eastAsia="ar-SA"/>
        </w:rPr>
        <w:t xml:space="preserve"> (лептомонадная форма) – возбудитель</w:t>
      </w:r>
      <w:r w:rsidRPr="009619F5">
        <w:rPr>
          <w:rFonts w:ascii="Times New Roman" w:eastAsia="Times New Roman" w:hAnsi="Times New Roman" w:cs="Times New Roman"/>
          <w:sz w:val="28"/>
          <w:szCs w:val="28"/>
          <w:lang w:eastAsia="ar-SA"/>
        </w:rPr>
        <w:t>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Leishmania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donovani</w:t>
      </w:r>
      <w:r w:rsidRPr="009619F5">
        <w:rPr>
          <w:rFonts w:ascii="Times New Roman" w:eastAsia="Times New Roman" w:hAnsi="Times New Roman" w:cs="Times New Roman"/>
          <w:b/>
          <w:bCs/>
          <w:i/>
          <w:iCs/>
          <w:sz w:val="28"/>
          <w:szCs w:val="28"/>
          <w:lang w:eastAsia="ar-SA"/>
        </w:rPr>
        <w:t xml:space="preserve"> (внутриклеточная форма) –  возбудитель</w:t>
      </w:r>
      <w:r w:rsidRPr="009619F5">
        <w:rPr>
          <w:rFonts w:ascii="Times New Roman" w:eastAsia="Times New Roman" w:hAnsi="Times New Roman" w:cs="Times New Roman"/>
          <w:sz w:val="28"/>
          <w:szCs w:val="28"/>
          <w:lang w:eastAsia="ar-SA"/>
        </w:rPr>
        <w:t xml:space="preserve"> 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numPr>
          <w:ilvl w:val="2"/>
          <w:numId w:val="362"/>
        </w:numPr>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микроскопом и зарисовать морфологические особенности возбудителя кожного лейшманиоза. На рисунке должны быть обозначены: цитоплазма, ядро, блефаропласт, жгутик.  Записать в табл. 2</w:t>
      </w:r>
      <w:r w:rsidRPr="009619F5">
        <w:rPr>
          <w:rFonts w:ascii="Times New Roman" w:eastAsia="Times New Roman" w:hAnsi="Times New Roman" w:cs="Times New Roman"/>
          <w:sz w:val="28"/>
          <w:szCs w:val="28"/>
          <w:lang w:val="en-US" w:eastAsia="ar-SA"/>
        </w:rPr>
        <w:t xml:space="preserve"> </w:t>
      </w:r>
      <w:r w:rsidRPr="009619F5">
        <w:rPr>
          <w:rFonts w:ascii="Times New Roman" w:eastAsia="Times New Roman" w:hAnsi="Times New Roman" w:cs="Times New Roman"/>
          <w:sz w:val="28"/>
          <w:szCs w:val="28"/>
          <w:lang w:eastAsia="ar-SA"/>
        </w:rPr>
        <w:t>жизненный цикл лейшмании.</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i/>
          <w:iCs/>
          <w:sz w:val="28"/>
          <w:szCs w:val="28"/>
          <w:lang w:eastAsia="ar-SA"/>
        </w:rPr>
      </w:pPr>
      <w:r w:rsidRPr="009619F5">
        <w:rPr>
          <w:rFonts w:ascii="Times New Roman" w:eastAsia="Times New Roman" w:hAnsi="Times New Roman" w:cs="Times New Roman"/>
          <w:iCs/>
          <w:sz w:val="28"/>
          <w:szCs w:val="28"/>
          <w:lang w:eastAsia="ar-SA"/>
        </w:rPr>
        <w:t>Сделать рисунок:</w:t>
      </w:r>
      <w:r w:rsidRPr="009619F5">
        <w:rPr>
          <w:rFonts w:ascii="Times New Roman" w:eastAsia="Times New Roman" w:hAnsi="Times New Roman" w:cs="Times New Roman"/>
          <w:i/>
          <w:iCs/>
          <w:sz w:val="28"/>
          <w:szCs w:val="28"/>
          <w:lang w:eastAsia="ar-SA"/>
        </w:rPr>
        <w:t xml:space="preserve">. </w:t>
      </w:r>
      <w:proofErr w:type="gramStart"/>
      <w:r w:rsidRPr="009619F5">
        <w:rPr>
          <w:rFonts w:ascii="Times New Roman" w:eastAsia="Times New Roman" w:hAnsi="Times New Roman" w:cs="Times New Roman"/>
          <w:i/>
          <w:iCs/>
          <w:sz w:val="28"/>
          <w:szCs w:val="28"/>
          <w:lang w:val="en-US" w:eastAsia="ar-SA"/>
        </w:rPr>
        <w:t>L</w:t>
      </w:r>
      <w:r w:rsidRPr="009619F5">
        <w:rPr>
          <w:rFonts w:ascii="Times New Roman" w:eastAsia="Times New Roman" w:hAnsi="Times New Roman" w:cs="Times New Roman"/>
          <w:i/>
          <w:iCs/>
          <w:sz w:val="28"/>
          <w:szCs w:val="28"/>
          <w:lang w:eastAsia="ar-SA"/>
        </w:rPr>
        <w:t xml:space="preserve">. </w:t>
      </w:r>
      <w:r w:rsidRPr="009619F5">
        <w:rPr>
          <w:rFonts w:ascii="Times New Roman" w:eastAsia="Times New Roman" w:hAnsi="Times New Roman" w:cs="Times New Roman"/>
          <w:i/>
          <w:iCs/>
          <w:sz w:val="28"/>
          <w:szCs w:val="28"/>
          <w:lang w:val="en-US" w:eastAsia="ar-SA"/>
        </w:rPr>
        <w:t>tropica</w:t>
      </w:r>
      <w:r w:rsidRPr="009619F5">
        <w:rPr>
          <w:rFonts w:ascii="Times New Roman" w:eastAsia="Times New Roman" w:hAnsi="Times New Roman" w:cs="Times New Roman"/>
          <w:i/>
          <w:iCs/>
          <w:sz w:val="28"/>
          <w:szCs w:val="28"/>
          <w:lang w:eastAsia="ar-SA"/>
        </w:rPr>
        <w:t>.</w:t>
      </w:r>
      <w:proofErr w:type="gramEnd"/>
      <w:r w:rsidRPr="009619F5">
        <w:rPr>
          <w:rFonts w:ascii="Times New Roman" w:eastAsia="Times New Roman" w:hAnsi="Times New Roman" w:cs="Times New Roman"/>
          <w:i/>
          <w:iCs/>
          <w:sz w:val="28"/>
          <w:szCs w:val="28"/>
          <w:lang w:eastAsia="ar-SA"/>
        </w:rPr>
        <w:t xml:space="preserve"> Ув. 7х40.</w:t>
      </w:r>
    </w:p>
    <w:p w:rsidR="009619F5" w:rsidRPr="009619F5" w:rsidRDefault="009619F5" w:rsidP="009619F5">
      <w:pPr>
        <w:numPr>
          <w:ilvl w:val="2"/>
          <w:numId w:val="362"/>
        </w:numPr>
        <w:tabs>
          <w:tab w:val="left" w:pos="72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Демонстрация </w:t>
      </w:r>
      <w:r w:rsidRPr="009619F5">
        <w:rPr>
          <w:rFonts w:ascii="Times New Roman" w:eastAsia="Times New Roman" w:hAnsi="Times New Roman" w:cs="Times New Roman"/>
          <w:i/>
          <w:sz w:val="28"/>
          <w:szCs w:val="28"/>
          <w:lang w:val="en-US" w:eastAsia="ar-SA"/>
        </w:rPr>
        <w:t>L</w:t>
      </w:r>
      <w:r w:rsidRPr="009619F5">
        <w:rPr>
          <w:rFonts w:ascii="Times New Roman" w:eastAsia="Times New Roman" w:hAnsi="Times New Roman" w:cs="Times New Roman"/>
          <w:i/>
          <w:sz w:val="28"/>
          <w:szCs w:val="28"/>
          <w:lang w:eastAsia="ar-SA"/>
        </w:rPr>
        <w:t xml:space="preserve">. </w:t>
      </w:r>
      <w:r w:rsidRPr="009619F5">
        <w:rPr>
          <w:rFonts w:ascii="Times New Roman" w:eastAsia="Times New Roman" w:hAnsi="Times New Roman" w:cs="Times New Roman"/>
          <w:i/>
          <w:sz w:val="28"/>
          <w:szCs w:val="28"/>
          <w:lang w:val="en-US" w:eastAsia="ar-SA"/>
        </w:rPr>
        <w:t>donovani</w:t>
      </w:r>
      <w:r w:rsidRPr="009619F5">
        <w:rPr>
          <w:rFonts w:ascii="Times New Roman" w:eastAsia="Times New Roman" w:hAnsi="Times New Roman" w:cs="Times New Roman"/>
          <w:sz w:val="28"/>
          <w:szCs w:val="28"/>
          <w:lang w:eastAsia="ar-SA"/>
        </w:rPr>
        <w:t xml:space="preserve"> – возбудителя висцерального лейшманиоза.</w:t>
      </w:r>
    </w:p>
    <w:p w:rsidR="009619F5" w:rsidRPr="009619F5" w:rsidRDefault="009619F5" w:rsidP="009619F5">
      <w:pPr>
        <w:numPr>
          <w:ilvl w:val="1"/>
          <w:numId w:val="362"/>
        </w:numPr>
        <w:tabs>
          <w:tab w:val="left" w:pos="540"/>
        </w:tabs>
        <w:suppressAutoHyphens/>
        <w:autoSpaceDE w:val="0"/>
        <w:spacing w:after="0"/>
        <w:ind w:left="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Cs/>
          <w:sz w:val="28"/>
          <w:szCs w:val="28"/>
          <w:lang w:eastAsia="ar-SA"/>
        </w:rPr>
        <w:t>Трипаносомы</w:t>
      </w:r>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gambiense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iCs/>
          <w:sz w:val="28"/>
          <w:szCs w:val="28"/>
          <w:lang w:val="en-US" w:eastAsia="ar-SA"/>
        </w:rPr>
        <w:t>Trypanosoma</w:t>
      </w:r>
      <w:r w:rsidRPr="009619F5">
        <w:rPr>
          <w:rFonts w:ascii="Times New Roman" w:eastAsia="Times New Roman" w:hAnsi="Times New Roman" w:cs="Times New Roman"/>
          <w:b/>
          <w:bCs/>
          <w:i/>
          <w:iCs/>
          <w:sz w:val="28"/>
          <w:szCs w:val="28"/>
          <w:lang w:eastAsia="ar-SA"/>
        </w:rPr>
        <w:t xml:space="preserve"> </w:t>
      </w:r>
      <w:r w:rsidRPr="009619F5">
        <w:rPr>
          <w:rFonts w:ascii="Times New Roman" w:eastAsia="Times New Roman" w:hAnsi="Times New Roman" w:cs="Times New Roman"/>
          <w:b/>
          <w:bCs/>
          <w:i/>
          <w:iCs/>
          <w:sz w:val="28"/>
          <w:szCs w:val="28"/>
          <w:lang w:val="en-US" w:eastAsia="ar-SA"/>
        </w:rPr>
        <w:t>rhodesiense</w:t>
      </w:r>
      <w:r w:rsidRPr="009619F5">
        <w:rPr>
          <w:rFonts w:ascii="Times New Roman" w:eastAsia="Times New Roman" w:hAnsi="Times New Roman" w:cs="Times New Roman"/>
          <w:b/>
          <w:bCs/>
          <w:i/>
          <w:iCs/>
          <w:sz w:val="28"/>
          <w:szCs w:val="28"/>
          <w:lang w:eastAsia="ar-SA"/>
        </w:rPr>
        <w:t xml:space="preserve"> – возбудитель</w:t>
      </w:r>
      <w:r w:rsidRPr="009619F5">
        <w:rPr>
          <w:rFonts w:ascii="Times New Roman" w:eastAsia="Times New Roman" w:hAnsi="Times New Roman" w:cs="Times New Roman"/>
          <w:sz w:val="28"/>
          <w:szCs w:val="28"/>
          <w:lang w:eastAsia="ar-SA"/>
        </w:rPr>
        <w:t>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при ув. 7х40 морфологические особенности возбудителя африканского трипаносомоза.</w:t>
      </w:r>
    </w:p>
    <w:p w:rsidR="009619F5" w:rsidRPr="009619F5" w:rsidRDefault="009619F5" w:rsidP="009619F5">
      <w:pPr>
        <w:numPr>
          <w:ilvl w:val="1"/>
          <w:numId w:val="363"/>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sz w:val="28"/>
          <w:szCs w:val="28"/>
          <w:lang w:eastAsia="ar-SA"/>
        </w:rPr>
        <w:t xml:space="preserve">Лямблии (Жардии) </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i/>
          <w:sz w:val="28"/>
          <w:szCs w:val="28"/>
          <w:lang w:val="en-US" w:eastAsia="ar-SA"/>
        </w:rPr>
        <w:t>Lamblia</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intestinalis</w:t>
      </w:r>
      <w:r w:rsidRPr="009619F5">
        <w:rPr>
          <w:rFonts w:ascii="Times New Roman" w:eastAsia="Times New Roman" w:hAnsi="Times New Roman" w:cs="Times New Roman"/>
          <w:b/>
          <w:bCs/>
          <w:i/>
          <w:sz w:val="28"/>
          <w:szCs w:val="28"/>
          <w:lang w:eastAsia="ar-SA"/>
        </w:rPr>
        <w:t>)</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bCs/>
          <w:i/>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7х40 морфологические признаки лямблий.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i/>
          <w:iCs/>
          <w:sz w:val="28"/>
          <w:szCs w:val="28"/>
          <w:lang w:val="en-US" w:eastAsia="ar-SA"/>
        </w:rPr>
      </w:pPr>
      <w:r w:rsidRPr="009619F5">
        <w:rPr>
          <w:rFonts w:ascii="Times New Roman" w:eastAsia="Times New Roman" w:hAnsi="Times New Roman" w:cs="Times New Roman"/>
          <w:b/>
          <w:sz w:val="28"/>
          <w:szCs w:val="28"/>
          <w:lang w:val="en-US" w:eastAsia="ar-SA"/>
        </w:rPr>
        <w:t>2.4.</w:t>
      </w:r>
      <w:r w:rsidRPr="009619F5">
        <w:rPr>
          <w:rFonts w:ascii="Times New Roman" w:eastAsia="Times New Roman" w:hAnsi="Times New Roman" w:cs="Times New Roman"/>
          <w:b/>
          <w:bCs/>
          <w:iCs/>
          <w:sz w:val="28"/>
          <w:szCs w:val="28"/>
          <w:lang w:eastAsia="ar-SA"/>
        </w:rPr>
        <w:t>Трихомонады</w:t>
      </w:r>
      <w:r w:rsidRPr="009619F5">
        <w:rPr>
          <w:rFonts w:ascii="Times New Roman" w:eastAsia="Times New Roman" w:hAnsi="Times New Roman" w:cs="Times New Roman"/>
          <w:i/>
          <w:iCs/>
          <w:sz w:val="28"/>
          <w:szCs w:val="28"/>
          <w:lang w:val="en-US" w:eastAsia="ar-SA"/>
        </w:rPr>
        <w:t xml:space="preserve">: </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val="en-US" w:eastAsia="ar-SA"/>
        </w:rPr>
      </w:pPr>
      <w:r w:rsidRPr="009619F5">
        <w:rPr>
          <w:rFonts w:ascii="Times New Roman" w:eastAsia="Times New Roman" w:hAnsi="Times New Roman" w:cs="Times New Roman"/>
          <w:sz w:val="28"/>
          <w:szCs w:val="28"/>
          <w:lang w:val="en-US" w:eastAsia="ar-SA"/>
        </w:rPr>
        <w:t xml:space="preserve">a) </w:t>
      </w:r>
      <w:r w:rsidRPr="009619F5">
        <w:rPr>
          <w:rFonts w:ascii="Times New Roman" w:eastAsia="Times New Roman" w:hAnsi="Times New Roman" w:cs="Times New Roman"/>
          <w:b/>
          <w:bCs/>
          <w:i/>
          <w:sz w:val="28"/>
          <w:szCs w:val="28"/>
          <w:lang w:val="en-US" w:eastAsia="ar-SA"/>
        </w:rPr>
        <w:t>Trichomonas vaginalis</w:t>
      </w:r>
      <w:r w:rsidRPr="009619F5">
        <w:rPr>
          <w:rFonts w:ascii="Times New Roman" w:eastAsia="Times New Roman" w:hAnsi="Times New Roman" w:cs="Times New Roman"/>
          <w:b/>
          <w:bCs/>
          <w:sz w:val="28"/>
          <w:szCs w:val="28"/>
          <w:lang w:val="en-US"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val="en-US" w:eastAsia="ar-SA"/>
        </w:rPr>
        <w:t>_______________</w:t>
      </w:r>
    </w:p>
    <w:p w:rsidR="009619F5" w:rsidRPr="009619F5" w:rsidRDefault="009619F5" w:rsidP="009619F5">
      <w:pPr>
        <w:tabs>
          <w:tab w:val="left" w:pos="42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б) </w:t>
      </w:r>
      <w:r w:rsidRPr="009619F5">
        <w:rPr>
          <w:rFonts w:ascii="Times New Roman" w:eastAsia="Times New Roman" w:hAnsi="Times New Roman" w:cs="Times New Roman"/>
          <w:b/>
          <w:bCs/>
          <w:i/>
          <w:sz w:val="28"/>
          <w:szCs w:val="28"/>
          <w:lang w:val="en-US" w:eastAsia="ar-SA"/>
        </w:rPr>
        <w:t>Trichomonas</w:t>
      </w:r>
      <w:r w:rsidRPr="009619F5">
        <w:rPr>
          <w:rFonts w:ascii="Times New Roman" w:eastAsia="Times New Roman" w:hAnsi="Times New Roman" w:cs="Times New Roman"/>
          <w:b/>
          <w:bCs/>
          <w:i/>
          <w:sz w:val="28"/>
          <w:szCs w:val="28"/>
          <w:lang w:eastAsia="ar-SA"/>
        </w:rPr>
        <w:t xml:space="preserve"> </w:t>
      </w:r>
      <w:r w:rsidRPr="009619F5">
        <w:rPr>
          <w:rFonts w:ascii="Times New Roman" w:eastAsia="Times New Roman" w:hAnsi="Times New Roman" w:cs="Times New Roman"/>
          <w:b/>
          <w:bCs/>
          <w:i/>
          <w:sz w:val="28"/>
          <w:szCs w:val="28"/>
          <w:lang w:val="en-US" w:eastAsia="ar-SA"/>
        </w:rPr>
        <w:t>hominis</w:t>
      </w:r>
      <w:r w:rsidRPr="009619F5">
        <w:rPr>
          <w:rFonts w:ascii="Times New Roman" w:eastAsia="Times New Roman" w:hAnsi="Times New Roman" w:cs="Times New Roman"/>
          <w:b/>
          <w:bCs/>
          <w:sz w:val="28"/>
          <w:szCs w:val="28"/>
          <w:lang w:eastAsia="ar-SA"/>
        </w:rPr>
        <w:t xml:space="preserve"> – </w:t>
      </w:r>
      <w:r w:rsidRPr="009619F5">
        <w:rPr>
          <w:rFonts w:ascii="Times New Roman" w:eastAsia="Times New Roman" w:hAnsi="Times New Roman" w:cs="Times New Roman"/>
          <w:b/>
          <w:bCs/>
          <w:i/>
          <w:sz w:val="28"/>
          <w:szCs w:val="28"/>
          <w:lang w:eastAsia="ar-SA"/>
        </w:rPr>
        <w:t>возбудитель</w:t>
      </w:r>
      <w:r w:rsidRPr="009619F5">
        <w:rPr>
          <w:rFonts w:ascii="Times New Roman" w:eastAsia="Times New Roman" w:hAnsi="Times New Roman" w:cs="Times New Roman"/>
          <w:sz w:val="28"/>
          <w:szCs w:val="28"/>
          <w:lang w:eastAsia="ar-SA"/>
        </w:rPr>
        <w:t xml:space="preserve"> 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 xml:space="preserve">Рассмотреть при ув. 7х40 морфологические признаки трихомонад – возбудителей урогенитального трихомоноза.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2.5. Самостоятельная работа. Заполнить таблицу №2</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Таблица  2 -  </w:t>
      </w:r>
      <w:r w:rsidRPr="009619F5">
        <w:rPr>
          <w:rFonts w:ascii="Times New Roman" w:eastAsia="Times New Roman" w:hAnsi="Times New Roman" w:cs="Times New Roman"/>
          <w:bCs/>
          <w:sz w:val="28"/>
          <w:szCs w:val="28"/>
          <w:lang w:eastAsia="ar-SA"/>
        </w:rPr>
        <w:t>Паразитические</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Cs/>
          <w:sz w:val="28"/>
          <w:szCs w:val="28"/>
          <w:lang w:eastAsia="ar-SA"/>
        </w:rPr>
        <w:t>простейшие – жгутиковые</w:t>
      </w:r>
    </w:p>
    <w:tbl>
      <w:tblPr>
        <w:tblW w:w="10105" w:type="dxa"/>
        <w:tblInd w:w="-74" w:type="dxa"/>
        <w:tblLayout w:type="fixed"/>
        <w:tblLook w:val="04A0" w:firstRow="1" w:lastRow="0" w:firstColumn="1" w:lastColumn="0" w:noHBand="0" w:noVBand="1"/>
      </w:tblPr>
      <w:tblGrid>
        <w:gridCol w:w="1843"/>
        <w:gridCol w:w="1701"/>
        <w:gridCol w:w="1560"/>
        <w:gridCol w:w="1417"/>
        <w:gridCol w:w="1174"/>
        <w:gridCol w:w="1134"/>
        <w:gridCol w:w="1276"/>
      </w:tblGrid>
      <w:tr w:rsidR="009619F5" w:rsidRPr="009619F5" w:rsidTr="000F5236">
        <w:trPr>
          <w:cantSplit/>
          <w:trHeight w:val="1144"/>
        </w:trPr>
        <w:tc>
          <w:tcPr>
            <w:tcW w:w="1843"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Паразитарное заболевание, латинское название возбудителя</w:t>
            </w:r>
          </w:p>
        </w:tc>
        <w:tc>
          <w:tcPr>
            <w:tcW w:w="1701"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Морфологические признаки: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размер, форма</w:t>
            </w:r>
          </w:p>
        </w:tc>
        <w:tc>
          <w:tcPr>
            <w:tcW w:w="1560" w:type="dxa"/>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ind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Пути заражения</w:t>
            </w:r>
          </w:p>
          <w:p w:rsidR="009619F5" w:rsidRPr="009619F5" w:rsidRDefault="009619F5" w:rsidP="009619F5">
            <w:pPr>
              <w:suppressAutoHyphens/>
              <w:autoSpaceDE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и инвазионная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стадия</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для человека, локализация</w:t>
            </w:r>
          </w:p>
        </w:tc>
        <w:tc>
          <w:tcPr>
            <w:tcW w:w="1417"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bCs/>
                <w:sz w:val="24"/>
                <w:szCs w:val="24"/>
                <w:lang w:eastAsia="ar-SA"/>
              </w:rPr>
            </w:pPr>
            <w:r w:rsidRPr="009619F5">
              <w:rPr>
                <w:rFonts w:ascii="Times New Roman" w:eastAsia="Times New Roman" w:hAnsi="Times New Roman" w:cs="Times New Roman"/>
                <w:bCs/>
                <w:sz w:val="24"/>
                <w:szCs w:val="24"/>
                <w:lang w:eastAsia="ar-SA"/>
              </w:rPr>
              <w:t>Паразитирует в организме:</w:t>
            </w:r>
          </w:p>
        </w:tc>
        <w:tc>
          <w:tcPr>
            <w:tcW w:w="117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108"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Переносчики:</w:t>
            </w:r>
          </w:p>
        </w:tc>
        <w:tc>
          <w:tcPr>
            <w:tcW w:w="1134" w:type="dxa"/>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Природный резервуар</w:t>
            </w:r>
          </w:p>
        </w:tc>
        <w:tc>
          <w:tcPr>
            <w:tcW w:w="1276" w:type="dxa"/>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ind w:left="-74" w:right="-108"/>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w:t>
            </w:r>
          </w:p>
        </w:tc>
      </w:tr>
      <w:tr w:rsidR="009619F5" w:rsidRPr="009619F5" w:rsidTr="000F5236">
        <w:trPr>
          <w:trHeight w:val="96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Кожный лейшманиоз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6"/>
        </w:trPr>
        <w:tc>
          <w:tcPr>
            <w:tcW w:w="1843" w:type="dxa"/>
            <w:tcBorders>
              <w:top w:val="nil"/>
              <w:left w:val="single" w:sz="4" w:space="0" w:color="000000"/>
              <w:bottom w:val="single" w:sz="4" w:space="0" w:color="000000"/>
              <w:right w:val="nil"/>
            </w:tcBorders>
            <w:hideMark/>
          </w:tcPr>
          <w:p w:rsidR="009619F5" w:rsidRPr="009619F5" w:rsidRDefault="009619F5" w:rsidP="009619F5">
            <w:pPr>
              <w:tabs>
                <w:tab w:val="left" w:pos="0"/>
              </w:tabs>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Висцеральный лейшманиоз</w:t>
            </w:r>
          </w:p>
          <w:p w:rsidR="009619F5" w:rsidRPr="009619F5" w:rsidRDefault="009619F5" w:rsidP="009619F5">
            <w:pPr>
              <w:numPr>
                <w:ilvl w:val="0"/>
                <w:numId w:val="364"/>
              </w:numPr>
              <w:tabs>
                <w:tab w:val="left" w:pos="-142"/>
                <w:tab w:val="left" w:pos="0"/>
              </w:tabs>
              <w:suppressAutoHyphens/>
              <w:autoSpaceDE w:val="0"/>
              <w:spacing w:after="0"/>
              <w:ind w:left="-142"/>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558"/>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3. Африканский</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89"/>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4. Американский   </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трипаносомоз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706"/>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5.Лямблиоз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1"/>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Урогениталь-ный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p>
        </w:tc>
      </w:tr>
      <w:tr w:rsidR="009619F5" w:rsidRPr="009619F5" w:rsidTr="000F5236">
        <w:trPr>
          <w:trHeight w:val="970"/>
        </w:trPr>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7. Кишечный трихомоноз</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__________________________</w:t>
            </w:r>
          </w:p>
          <w:p w:rsidR="009619F5" w:rsidRPr="009619F5" w:rsidRDefault="009619F5" w:rsidP="009619F5">
            <w:pPr>
              <w:suppressAutoHyphens/>
              <w:autoSpaceDE w:val="0"/>
              <w:spacing w:after="0"/>
              <w:jc w:val="both"/>
              <w:rPr>
                <w:rFonts w:ascii="Times New Roman" w:eastAsia="Times New Roman" w:hAnsi="Times New Roman" w:cs="Times New Roman"/>
                <w:sz w:val="24"/>
                <w:szCs w:val="24"/>
                <w:lang w:eastAsia="ar-SA"/>
              </w:rPr>
            </w:pPr>
          </w:p>
        </w:tc>
        <w:tc>
          <w:tcPr>
            <w:tcW w:w="17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560"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4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174" w:type="dxa"/>
            <w:tcBorders>
              <w:top w:val="nil"/>
              <w:left w:val="single" w:sz="4" w:space="0" w:color="000000"/>
              <w:bottom w:val="single" w:sz="4" w:space="0" w:color="000000"/>
              <w:right w:val="nil"/>
            </w:tcBorders>
          </w:tcPr>
          <w:p w:rsidR="009619F5" w:rsidRPr="009619F5" w:rsidRDefault="009619F5" w:rsidP="009619F5">
            <w:pPr>
              <w:keepNext/>
              <w:numPr>
                <w:ilvl w:val="6"/>
                <w:numId w:val="0"/>
              </w:numPr>
              <w:tabs>
                <w:tab w:val="left" w:pos="0"/>
              </w:tabs>
              <w:suppressAutoHyphens/>
              <w:autoSpaceDE w:val="0"/>
              <w:snapToGrid w:val="0"/>
              <w:spacing w:after="0"/>
              <w:jc w:val="both"/>
              <w:outlineLvl w:val="6"/>
              <w:rPr>
                <w:rFonts w:ascii="Times New Roman" w:eastAsia="Times New Roman" w:hAnsi="Times New Roman" w:cs="Times New Roman"/>
                <w:sz w:val="24"/>
                <w:szCs w:val="24"/>
                <w:lang w:val="en-US" w:eastAsia="ar-SA"/>
              </w:rPr>
            </w:pPr>
          </w:p>
        </w:tc>
        <w:tc>
          <w:tcPr>
            <w:tcW w:w="113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c>
          <w:tcPr>
            <w:tcW w:w="1276"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both"/>
              <w:rPr>
                <w:rFonts w:ascii="Times New Roman" w:eastAsia="Times New Roman" w:hAnsi="Times New Roman" w:cs="Times New Roman"/>
                <w:sz w:val="24"/>
                <w:szCs w:val="24"/>
                <w:lang w:val="en-US"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Вегетативная форма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Имагинальная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Инвазионная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Инцистирование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Комменсализм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Ларвальная стадия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Мутуализм-</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Паразитизм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Патогенность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Периодический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Синойкия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Симбиоз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Факультативные паразиты-</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Хищничество-</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дефинитивный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Хозяин промежуточный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Эктопаразиты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Эндопаразиты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Микроскопировать препараты.</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Идентифицировать представителей класса </w:t>
      </w:r>
      <w:proofErr w:type="gramStart"/>
      <w:r w:rsidRPr="009619F5">
        <w:rPr>
          <w:rFonts w:ascii="Times New Roman" w:eastAsia="Times New Roman" w:hAnsi="Times New Roman" w:cs="Times New Roman"/>
          <w:sz w:val="28"/>
          <w:szCs w:val="28"/>
          <w:lang w:eastAsia="ar-SA"/>
        </w:rPr>
        <w:t>Жгутиковые</w:t>
      </w:r>
      <w:proofErr w:type="gramEnd"/>
      <w:r w:rsidRPr="009619F5">
        <w:rPr>
          <w:rFonts w:ascii="Times New Roman" w:eastAsia="Times New Roman" w:hAnsi="Times New Roman" w:cs="Times New Roman"/>
          <w:sz w:val="28"/>
          <w:szCs w:val="28"/>
          <w:lang w:eastAsia="ar-SA"/>
        </w:rPr>
        <w:t>.</w:t>
      </w:r>
    </w:p>
    <w:p w:rsidR="009619F5" w:rsidRPr="009619F5" w:rsidRDefault="009619F5" w:rsidP="009619F5">
      <w:pPr>
        <w:numPr>
          <w:ilvl w:val="0"/>
          <w:numId w:val="365"/>
        </w:numPr>
        <w:tabs>
          <w:tab w:val="left" w:pos="502"/>
        </w:tabs>
        <w:suppressAutoHyphens/>
        <w:autoSpaceDE w:val="0"/>
        <w:spacing w:after="0"/>
        <w:ind w:left="502"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по морфологическим признакам под микроскопом препараты с лейшманиями, трипаносомами, лямблиями, трихомонадами.</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3" w:name="_Toc3886314"/>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 </w:t>
      </w:r>
      <w:r w:rsidRPr="009619F5">
        <w:rPr>
          <w:rFonts w:ascii="Times New Roman" w:eastAsia="Times New Roman" w:hAnsi="Times New Roman" w:cs="Arial"/>
          <w:b/>
          <w:bCs/>
          <w:iCs/>
          <w:kern w:val="2"/>
          <w:sz w:val="28"/>
          <w:szCs w:val="28"/>
          <w:lang w:eastAsia="ar-SA"/>
        </w:rPr>
        <w:t xml:space="preserve">4.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но без чередования поколений (на примере ленточных червей).</w:t>
      </w:r>
      <w:bookmarkEnd w:id="3"/>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 xml:space="preserve">Изучить характерные морфологические признаки плоских червей класса Сосальщики; разобрать циклы развития печёночного, кошачьего (сибирского), ланцетовидного, легочного, кровяного сосальщиков – возбудителей фасциолеза, описторхоза, дикроцелиоза, парагонимоза, </w:t>
      </w:r>
      <w:r w:rsidRPr="009619F5">
        <w:rPr>
          <w:rFonts w:ascii="Times New Roman" w:eastAsia="Times New Roman" w:hAnsi="Times New Roman" w:cs="Times New Roman"/>
          <w:sz w:val="28"/>
          <w:szCs w:val="28"/>
          <w:lang w:eastAsia="ar-SA"/>
        </w:rPr>
        <w:lastRenderedPageBreak/>
        <w:t>шистосомоза – паразитарных болезней человека; меры борьбы и профилактика трематодозов.</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Латинские и русские названия представителей типа Плоские черви класса Сосальщики.</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признаки и циклы развития печеночного, кошачьего, ланцетовидного, легочного, кровяного сосальщиков.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промежуточных хозяев.</w:t>
      </w:r>
    </w:p>
    <w:p w:rsidR="009619F5" w:rsidRPr="009619F5" w:rsidRDefault="009619F5" w:rsidP="009619F5">
      <w:pPr>
        <w:numPr>
          <w:ilvl w:val="0"/>
          <w:numId w:val="366"/>
        </w:numPr>
        <w:tabs>
          <w:tab w:val="left" w:pos="360"/>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Диагностику и меры профилактики фасциолёза, дикроцелёза, описторхоза, парагонимоза, шистосомоза.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A50104"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proofErr w:type="gramStart"/>
      <w:r w:rsidRPr="009619F5">
        <w:rPr>
          <w:rFonts w:ascii="Times New Roman" w:eastAsia="Times New Roman" w:hAnsi="Times New Roman" w:cs="Times New Roman"/>
          <w:b/>
          <w:i/>
          <w:sz w:val="28"/>
          <w:szCs w:val="28"/>
          <w:lang w:val="en-US" w:eastAsia="ar-SA"/>
        </w:rPr>
        <w:t>Plathelminthes</w:t>
      </w:r>
      <w:r w:rsidRPr="00A50104">
        <w:rPr>
          <w:rFonts w:ascii="Times New Roman" w:eastAsia="Times New Roman" w:hAnsi="Times New Roman" w:cs="Times New Roman"/>
          <w:b/>
          <w:i/>
          <w:sz w:val="28"/>
          <w:szCs w:val="28"/>
          <w:lang w:eastAsia="ar-SA"/>
        </w:rPr>
        <w:t>.</w:t>
      </w:r>
      <w:proofErr w:type="gramEnd"/>
    </w:p>
    <w:p w:rsidR="009619F5" w:rsidRPr="00A50104"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Класс</w:t>
      </w:r>
      <w:r w:rsidRPr="00A50104">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b/>
          <w:sz w:val="28"/>
          <w:szCs w:val="28"/>
          <w:lang w:eastAsia="ar-SA"/>
        </w:rPr>
        <w:t>Сосальщики</w:t>
      </w:r>
      <w:r w:rsidRPr="00A50104">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val="en-US" w:eastAsia="ar-SA"/>
        </w:rPr>
        <w:t>Cl</w:t>
      </w:r>
      <w:r w:rsidRPr="00A50104">
        <w:rPr>
          <w:rFonts w:ascii="Times New Roman" w:eastAsia="Times New Roman" w:hAnsi="Times New Roman" w:cs="Times New Roman"/>
          <w:b/>
          <w:i/>
          <w:sz w:val="28"/>
          <w:szCs w:val="28"/>
          <w:lang w:eastAsia="ar-SA"/>
        </w:rPr>
        <w:t xml:space="preserve">. </w:t>
      </w:r>
      <w:proofErr w:type="gramStart"/>
      <w:r w:rsidRPr="009619F5">
        <w:rPr>
          <w:rFonts w:ascii="Times New Roman" w:eastAsia="Times New Roman" w:hAnsi="Times New Roman" w:cs="Times New Roman"/>
          <w:b/>
          <w:i/>
          <w:sz w:val="28"/>
          <w:szCs w:val="28"/>
          <w:lang w:val="en-US" w:eastAsia="ar-SA"/>
        </w:rPr>
        <w:t>Trematodes</w:t>
      </w:r>
      <w:r w:rsidRPr="00A50104">
        <w:rPr>
          <w:rFonts w:ascii="Times New Roman" w:eastAsia="Times New Roman" w:hAnsi="Times New Roman" w:cs="Times New Roman"/>
          <w:b/>
          <w:i/>
          <w:sz w:val="28"/>
          <w:szCs w:val="28"/>
          <w:lang w:eastAsia="ar-SA"/>
        </w:rPr>
        <w:t>.</w:t>
      </w:r>
      <w:proofErr w:type="gramEnd"/>
    </w:p>
    <w:p w:rsidR="009619F5" w:rsidRPr="00A50104"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A50104">
        <w:rPr>
          <w:rFonts w:ascii="Times New Roman" w:eastAsia="Times New Roman" w:hAnsi="Times New Roman" w:cs="Times New Roman"/>
          <w:b/>
          <w:iCs/>
          <w:sz w:val="28"/>
          <w:szCs w:val="28"/>
          <w:lang w:eastAsia="ar-SA"/>
        </w:rPr>
        <w:t xml:space="preserve">1.1 </w:t>
      </w:r>
      <w:r w:rsidRPr="009619F5">
        <w:rPr>
          <w:rFonts w:ascii="Times New Roman" w:eastAsia="Times New Roman" w:hAnsi="Times New Roman" w:cs="Times New Roman"/>
          <w:b/>
          <w:iCs/>
          <w:sz w:val="28"/>
          <w:szCs w:val="28"/>
          <w:lang w:eastAsia="ar-SA"/>
        </w:rPr>
        <w:t>Печёночный</w:t>
      </w:r>
      <w:r w:rsidRPr="00A50104">
        <w:rPr>
          <w:rFonts w:ascii="Times New Roman" w:eastAsia="Times New Roman" w:hAnsi="Times New Roman" w:cs="Times New Roman"/>
          <w:b/>
          <w:iCs/>
          <w:sz w:val="28"/>
          <w:szCs w:val="28"/>
          <w:lang w:eastAsia="ar-SA"/>
        </w:rPr>
        <w:t xml:space="preserve"> </w:t>
      </w:r>
      <w:r w:rsidRPr="009619F5">
        <w:rPr>
          <w:rFonts w:ascii="Times New Roman" w:eastAsia="Times New Roman" w:hAnsi="Times New Roman" w:cs="Times New Roman"/>
          <w:b/>
          <w:iCs/>
          <w:sz w:val="28"/>
          <w:szCs w:val="28"/>
          <w:lang w:eastAsia="ar-SA"/>
        </w:rPr>
        <w:t>сосальщик</w:t>
      </w:r>
      <w:r w:rsidRPr="00A50104">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Fasciola</w:t>
      </w:r>
      <w:r w:rsidRPr="00A50104">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hepatica</w:t>
      </w:r>
      <w:r w:rsidRPr="00A50104">
        <w:rPr>
          <w:rFonts w:ascii="Times New Roman" w:eastAsia="Times New Roman" w:hAnsi="Times New Roman" w:cs="Times New Roman"/>
          <w:b/>
          <w:i/>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A50104">
        <w:rPr>
          <w:rFonts w:ascii="Times New Roman" w:eastAsia="Times New Roman" w:hAnsi="Times New Roman" w:cs="Times New Roman"/>
          <w:sz w:val="28"/>
          <w:szCs w:val="28"/>
          <w:lang w:eastAsia="ar-SA"/>
        </w:rPr>
        <w:t>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лупой тотальный препарат печёночного сосальщика, изучить морфологические признаки. Зарисовать схему жизненного цикла печеночного сосальщика, его внешний вид. Обозначить: ротовую присоску, брюшную присоску, слепые концы ветвей кишечника, матку, яичники, семенники, яйцо, мирацидии, спороциста, редии, церкарии, адолескарии. Обозначить промежуточного хозяина и его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keepNext/>
        <w:numPr>
          <w:ilvl w:val="6"/>
          <w:numId w:val="0"/>
        </w:numPr>
        <w:tabs>
          <w:tab w:val="left" w:pos="0"/>
        </w:tabs>
        <w:suppressAutoHyphens/>
        <w:autoSpaceDE w:val="0"/>
        <w:spacing w:after="0"/>
        <w:ind w:firstLine="709"/>
        <w:jc w:val="center"/>
        <w:outlineLvl w:val="6"/>
        <w:rPr>
          <w:rFonts w:ascii="Times New Roman" w:eastAsia="Times New Roman" w:hAnsi="Times New Roman" w:cs="Times New Roman"/>
          <w:iCs/>
          <w:sz w:val="28"/>
          <w:szCs w:val="28"/>
          <w:lang w:eastAsia="ar-SA"/>
        </w:rPr>
      </w:pPr>
      <w:r w:rsidRPr="009619F5">
        <w:rPr>
          <w:rFonts w:ascii="Times New Roman" w:eastAsia="Times New Roman" w:hAnsi="Times New Roman" w:cs="Times New Roman"/>
          <w:iCs/>
          <w:sz w:val="28"/>
          <w:szCs w:val="28"/>
          <w:lang w:eastAsia="ar-SA"/>
        </w:rPr>
        <w:t>Сделать рисунок ______________________________________________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1.2.Кошачий сосальщик</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val="en-US" w:eastAsia="ar-SA"/>
        </w:rPr>
        <w:t>Opisthorchis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felineus</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b/>
          <w:sz w:val="28"/>
          <w:szCs w:val="28"/>
          <w:lang w:eastAsia="ar-SA"/>
        </w:rPr>
        <w:t>______________________________</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Рассмотреть при ув. 7х8 тотальный препарат кошачьего (сибирского) сосальщика, изучить морфологические признаки, разобрать и зарисовать схему жизненного цикла кошачьего сосальщика и его внешний вид. Обозначить: ротовую присоску, брюшную присоску, яичники, семенники, матку, яйцо, мирацидий, спороцисты, редий, церкарии, метацеркарий. Обозначить промежуточных хозяев и их место в жизненном цикле паразита.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2.______________________________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3.______________________________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4.______________________________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5.______________________________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6.______________________________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7.______________________________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8.______________________________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9.______________________________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10._____________________________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11._____________________________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r w:rsidRPr="009619F5">
        <w:rPr>
          <w:rFonts w:ascii="Times New Roman" w:eastAsia="Times New Roman" w:hAnsi="Times New Roman" w:cs="Times New Roman"/>
          <w:iCs/>
          <w:sz w:val="28"/>
          <w:szCs w:val="28"/>
          <w:lang w:eastAsia="ar-SA"/>
        </w:rPr>
        <w:t xml:space="preserve">Сделать рисунок </w:t>
      </w:r>
      <w:r w:rsidRPr="009619F5">
        <w:rPr>
          <w:rFonts w:ascii="Times New Roman" w:eastAsia="Times New Roman" w:hAnsi="Times New Roman" w:cs="Times New Roman"/>
          <w:sz w:val="28"/>
          <w:szCs w:val="28"/>
          <w:lang w:eastAsia="ar-SA"/>
        </w:rPr>
        <w:t>______________________________________________</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1.3.Ланцетовидный сосальщик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Dicrocoelium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lanceatum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7х8 тотальный препарат ланцетовидного сосальщика, изучить морфологические признаки, разобрать схему жизненного цикла ланцетовидного сосальщика и его внешний вид.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Самостоятельная работа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Заполнить табл.3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Паразитические плоские черви-сосальщики</w:t>
      </w:r>
      <w:r w:rsidRPr="009619F5">
        <w:rPr>
          <w:rFonts w:ascii="Times New Roman" w:eastAsia="Times New Roman" w:hAnsi="Times New Roman" w:cs="Times New Roman"/>
          <w:sz w:val="28"/>
          <w:szCs w:val="28"/>
          <w:lang w:eastAsia="ar-SA"/>
        </w:rPr>
        <w:t>»</w:t>
      </w:r>
    </w:p>
    <w:p w:rsidR="009619F5" w:rsidRPr="009619F5" w:rsidRDefault="009619F5" w:rsidP="009619F5">
      <w:pPr>
        <w:suppressAutoHyphens/>
        <w:autoSpaceDE w:val="0"/>
        <w:spacing w:after="0"/>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Таблица 3 - Паразитические плоские черви-сосальщики</w:t>
      </w:r>
    </w:p>
    <w:tbl>
      <w:tblPr>
        <w:tblW w:w="10071" w:type="dxa"/>
        <w:tblInd w:w="-40" w:type="dxa"/>
        <w:tblLayout w:type="fixed"/>
        <w:tblLook w:val="04A0" w:firstRow="1" w:lastRow="0" w:firstColumn="1" w:lastColumn="0" w:noHBand="0" w:noVBand="1"/>
      </w:tblPr>
      <w:tblGrid>
        <w:gridCol w:w="1717"/>
        <w:gridCol w:w="1784"/>
        <w:gridCol w:w="1413"/>
        <w:gridCol w:w="1201"/>
        <w:gridCol w:w="1263"/>
        <w:gridCol w:w="1559"/>
        <w:gridCol w:w="1134"/>
      </w:tblGrid>
      <w:tr w:rsidR="009619F5" w:rsidRPr="009619F5" w:rsidTr="000F5236">
        <w:trPr>
          <w:cantSplit/>
          <w:trHeight w:hRule="exact" w:val="472"/>
        </w:trPr>
        <w:tc>
          <w:tcPr>
            <w:tcW w:w="1717"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Заболевание, русское и латинское название гельминта</w:t>
            </w:r>
          </w:p>
        </w:tc>
        <w:tc>
          <w:tcPr>
            <w:tcW w:w="1784"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Морфологические признаки: размер, форма и др.</w:t>
            </w:r>
          </w:p>
        </w:tc>
        <w:tc>
          <w:tcPr>
            <w:tcW w:w="1413"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Способ заражения, инвазионная стадия</w:t>
            </w:r>
          </w:p>
        </w:tc>
        <w:tc>
          <w:tcPr>
            <w:tcW w:w="2464" w:type="dxa"/>
            <w:gridSpan w:val="2"/>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 xml:space="preserve">Х О </w:t>
            </w:r>
            <w:proofErr w:type="gramStart"/>
            <w:r w:rsidRPr="009619F5">
              <w:rPr>
                <w:rFonts w:ascii="Times New Roman" w:eastAsia="Times New Roman" w:hAnsi="Times New Roman" w:cs="Times New Roman"/>
                <w:sz w:val="24"/>
                <w:szCs w:val="24"/>
                <w:lang w:eastAsia="ar-SA"/>
              </w:rPr>
              <w:t>З</w:t>
            </w:r>
            <w:proofErr w:type="gramEnd"/>
            <w:r w:rsidRPr="009619F5">
              <w:rPr>
                <w:rFonts w:ascii="Times New Roman" w:eastAsia="Times New Roman" w:hAnsi="Times New Roman" w:cs="Times New Roman"/>
                <w:sz w:val="24"/>
                <w:szCs w:val="24"/>
                <w:lang w:eastAsia="ar-SA"/>
              </w:rPr>
              <w:t xml:space="preserve"> Я Е В А,</w:t>
            </w:r>
          </w:p>
          <w:p w:rsidR="009619F5" w:rsidRPr="009619F5" w:rsidRDefault="009619F5" w:rsidP="009619F5">
            <w:pPr>
              <w:suppressAutoHyphens/>
              <w:autoSpaceDE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локализация</w:t>
            </w:r>
          </w:p>
        </w:tc>
        <w:tc>
          <w:tcPr>
            <w:tcW w:w="1559"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Методы диагностики материал исследования</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Профилактика</w:t>
            </w:r>
          </w:p>
        </w:tc>
      </w:tr>
      <w:tr w:rsidR="009619F5" w:rsidRPr="009619F5" w:rsidTr="000F5236">
        <w:trPr>
          <w:cantSplit/>
          <w:trHeight w:hRule="exact" w:val="693"/>
        </w:trPr>
        <w:tc>
          <w:tcPr>
            <w:tcW w:w="1717"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784"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413"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Главный</w:t>
            </w:r>
          </w:p>
        </w:tc>
        <w:tc>
          <w:tcPr>
            <w:tcW w:w="126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Промежуточный</w:t>
            </w:r>
          </w:p>
        </w:tc>
        <w:tc>
          <w:tcPr>
            <w:tcW w:w="1559"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1. Фасциолёз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2. Описторхоз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lastRenderedPageBreak/>
              <w:t>3. Дикроцелиоз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4. Парагонимоз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5. Клонорхоз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6. Кишечный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7. Мочеполовой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r w:rsidR="009619F5" w:rsidRPr="009619F5" w:rsidTr="000F5236">
        <w:tc>
          <w:tcPr>
            <w:tcW w:w="1717"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8. Японский шистосомоз</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p w:rsidR="009619F5" w:rsidRPr="009619F5" w:rsidRDefault="009619F5" w:rsidP="009619F5">
            <w:pPr>
              <w:suppressAutoHyphens/>
              <w:autoSpaceDE w:val="0"/>
              <w:spacing w:after="0"/>
              <w:rPr>
                <w:rFonts w:ascii="Times New Roman" w:eastAsia="Times New Roman" w:hAnsi="Times New Roman" w:cs="Times New Roman"/>
                <w:sz w:val="24"/>
                <w:szCs w:val="24"/>
                <w:lang w:eastAsia="ar-SA"/>
              </w:rPr>
            </w:pPr>
            <w:r w:rsidRPr="009619F5">
              <w:rPr>
                <w:rFonts w:ascii="Times New Roman" w:eastAsia="Times New Roman" w:hAnsi="Times New Roman" w:cs="Times New Roman"/>
                <w:sz w:val="24"/>
                <w:szCs w:val="24"/>
                <w:lang w:eastAsia="ar-SA"/>
              </w:rPr>
              <w:t>____________</w:t>
            </w:r>
          </w:p>
        </w:tc>
        <w:tc>
          <w:tcPr>
            <w:tcW w:w="1784"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41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01"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26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55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c>
          <w:tcPr>
            <w:tcW w:w="1134"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rPr>
                <w:rFonts w:ascii="Times New Roman" w:eastAsia="Times New Roman" w:hAnsi="Times New Roman" w:cs="Times New Roman"/>
                <w:sz w:val="24"/>
                <w:szCs w:val="24"/>
                <w:lang w:eastAsia="ar-SA"/>
              </w:rPr>
            </w:pPr>
          </w:p>
        </w:tc>
      </w:tr>
    </w:tbl>
    <w:p w:rsidR="009619F5" w:rsidRPr="009619F5" w:rsidRDefault="009619F5" w:rsidP="009619F5">
      <w:pPr>
        <w:suppressAutoHyphens/>
        <w:autoSpaceDE w:val="0"/>
        <w:spacing w:after="0"/>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bCs/>
          <w:iCs/>
          <w:sz w:val="28"/>
          <w:szCs w:val="28"/>
          <w:lang w:eastAsia="ar-SA"/>
        </w:rPr>
        <w:t xml:space="preserve">3.     </w:t>
      </w:r>
      <w:r>
        <w:rPr>
          <w:rFonts w:ascii="Times New Roman" w:eastAsia="Times New Roman" w:hAnsi="Times New Roman" w:cs="Times New Roman"/>
          <w:b/>
          <w:bCs/>
          <w:iCs/>
          <w:sz w:val="28"/>
          <w:szCs w:val="28"/>
          <w:lang w:eastAsia="ar-SA"/>
        </w:rPr>
        <w:t>С</w:t>
      </w:r>
      <w:r w:rsidRPr="009619F5">
        <w:rPr>
          <w:rFonts w:ascii="Times New Roman" w:eastAsia="Times New Roman" w:hAnsi="Times New Roman" w:cs="Times New Roman"/>
          <w:b/>
          <w:sz w:val="28"/>
          <w:szCs w:val="28"/>
          <w:lang w:eastAsia="ar-SA"/>
        </w:rPr>
        <w:t>ообщени</w:t>
      </w:r>
      <w:r>
        <w:rPr>
          <w:rFonts w:ascii="Times New Roman" w:eastAsia="Times New Roman" w:hAnsi="Times New Roman" w:cs="Times New Roman"/>
          <w:b/>
          <w:sz w:val="28"/>
          <w:szCs w:val="28"/>
          <w:lang w:eastAsia="ar-SA"/>
        </w:rPr>
        <w:t>я</w:t>
      </w:r>
      <w:r w:rsidRPr="009619F5">
        <w:rPr>
          <w:rFonts w:ascii="Times New Roman" w:eastAsia="Times New Roman" w:hAnsi="Times New Roman" w:cs="Times New Roman"/>
          <w:b/>
          <w:sz w:val="28"/>
          <w:szCs w:val="28"/>
          <w:lang w:eastAsia="ar-SA"/>
        </w:rPr>
        <w:t xml:space="preserve"> по теме занятия.</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Основные термины по теме:</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Адолескарий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Аутоинвазия –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Биогельминты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Дикроцелиоз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Геогельминты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Гельминтология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Контагиозные гельминты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Метацеркарий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Облигатные паразиты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Описторхоз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Парагонимоз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Редия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Спороциста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Тегумент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Трематодозы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Фасциолёз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Факультативный паразит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Церкарий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Шистосомоз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Ш.кишечный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Ш.мочеполовой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Ш.японский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уметь:</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Определять видовую принадлежность представителей класса Сосальщики.</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По морфологическим признакам отличать кошачьего сосальщика </w:t>
      </w:r>
      <w:proofErr w:type="gramStart"/>
      <w:r w:rsidRPr="009619F5">
        <w:rPr>
          <w:rFonts w:ascii="Times New Roman" w:eastAsia="Times New Roman" w:hAnsi="Times New Roman" w:cs="Times New Roman"/>
          <w:sz w:val="28"/>
          <w:szCs w:val="28"/>
          <w:lang w:eastAsia="ar-SA"/>
        </w:rPr>
        <w:t>от</w:t>
      </w:r>
      <w:proofErr w:type="gramEnd"/>
      <w:r w:rsidRPr="009619F5">
        <w:rPr>
          <w:rFonts w:ascii="Times New Roman" w:eastAsia="Times New Roman" w:hAnsi="Times New Roman" w:cs="Times New Roman"/>
          <w:sz w:val="28"/>
          <w:szCs w:val="28"/>
          <w:lang w:eastAsia="ar-SA"/>
        </w:rPr>
        <w:t xml:space="preserve"> ланцетовидного.</w:t>
      </w:r>
    </w:p>
    <w:p w:rsidR="009619F5" w:rsidRPr="009619F5" w:rsidRDefault="009619F5" w:rsidP="009619F5">
      <w:pPr>
        <w:numPr>
          <w:ilvl w:val="0"/>
          <w:numId w:val="367"/>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Обосновывать меры профилактики трематодозов.</w:t>
      </w:r>
    </w:p>
    <w:p w:rsidR="009619F5" w:rsidRPr="009619F5" w:rsidRDefault="009619F5" w:rsidP="009619F5">
      <w:pPr>
        <w:suppressAutoHyphens/>
        <w:autoSpaceDE w:val="0"/>
        <w:spacing w:after="0"/>
        <w:jc w:val="both"/>
        <w:rPr>
          <w:rFonts w:ascii="Times New Roman" w:eastAsia="Times New Roman" w:hAnsi="Times New Roman" w:cs="Times New Roman"/>
          <w:sz w:val="28"/>
          <w:szCs w:val="28"/>
          <w:lang w:eastAsia="ar-SA"/>
        </w:rPr>
      </w:pPr>
    </w:p>
    <w:p w:rsidR="009619F5" w:rsidRPr="009619F5" w:rsidRDefault="009619F5" w:rsidP="009619F5">
      <w:pPr>
        <w:keepNext/>
        <w:suppressAutoHyphens/>
        <w:autoSpaceDE w:val="0"/>
        <w:spacing w:before="240" w:after="60"/>
        <w:ind w:firstLine="709"/>
        <w:outlineLvl w:val="0"/>
        <w:rPr>
          <w:rFonts w:ascii="Times New Roman" w:eastAsia="Times New Roman" w:hAnsi="Times New Roman" w:cs="Arial"/>
          <w:b/>
          <w:bCs/>
          <w:kern w:val="2"/>
          <w:sz w:val="28"/>
          <w:szCs w:val="28"/>
          <w:lang w:eastAsia="ar-SA"/>
        </w:rPr>
      </w:pPr>
      <w:bookmarkStart w:id="4" w:name="_Toc3886315"/>
      <w:r w:rsidRPr="009619F5">
        <w:rPr>
          <w:rFonts w:ascii="Times New Roman" w:eastAsia="Times New Roman" w:hAnsi="Times New Roman" w:cs="Arial"/>
          <w:b/>
          <w:bCs/>
          <w:iCs/>
          <w:kern w:val="2"/>
          <w:sz w:val="28"/>
          <w:szCs w:val="28"/>
          <w:lang w:eastAsia="ar-SA"/>
        </w:rPr>
        <w:t>Практическое занятие</w:t>
      </w:r>
      <w:r w:rsidRPr="009619F5">
        <w:rPr>
          <w:rFonts w:ascii="Times New Roman" w:eastAsia="Times New Roman" w:hAnsi="Times New Roman" w:cs="Arial"/>
          <w:b/>
          <w:bCs/>
          <w:kern w:val="2"/>
          <w:sz w:val="28"/>
          <w:szCs w:val="28"/>
          <w:lang w:eastAsia="ar-SA"/>
        </w:rPr>
        <w:t xml:space="preserve"> </w:t>
      </w:r>
      <w:r w:rsidRPr="009619F5">
        <w:rPr>
          <w:rFonts w:ascii="Times New Roman" w:eastAsia="Times New Roman" w:hAnsi="Times New Roman" w:cs="Arial"/>
          <w:b/>
          <w:bCs/>
          <w:iCs/>
          <w:kern w:val="2"/>
          <w:sz w:val="28"/>
          <w:szCs w:val="28"/>
          <w:lang w:eastAsia="ar-SA"/>
        </w:rPr>
        <w:t>№ 5.</w:t>
      </w:r>
      <w:r w:rsidRPr="009619F5">
        <w:rPr>
          <w:rFonts w:ascii="Times New Roman" w:eastAsia="Times New Roman" w:hAnsi="Times New Roman" w:cs="Arial"/>
          <w:b/>
          <w:bCs/>
          <w:i/>
          <w:iCs/>
          <w:kern w:val="2"/>
          <w:sz w:val="28"/>
          <w:szCs w:val="28"/>
          <w:lang w:eastAsia="ar-SA"/>
        </w:rPr>
        <w:t xml:space="preserve"> </w:t>
      </w:r>
      <w:r w:rsidRPr="009619F5">
        <w:rPr>
          <w:rFonts w:ascii="Times New Roman" w:eastAsia="Times New Roman" w:hAnsi="Times New Roman" w:cs="Arial"/>
          <w:b/>
          <w:bCs/>
          <w:kern w:val="2"/>
          <w:sz w:val="28"/>
          <w:szCs w:val="28"/>
          <w:lang w:eastAsia="ar-SA"/>
        </w:rPr>
        <w:t xml:space="preserve"> </w:t>
      </w:r>
      <w:r w:rsidRPr="009619F5">
        <w:rPr>
          <w:rFonts w:ascii="Times New Roman" w:eastAsia="Calibri" w:hAnsi="Times New Roman" w:cs="Arial"/>
          <w:b/>
          <w:bCs/>
          <w:kern w:val="2"/>
          <w:sz w:val="28"/>
          <w:szCs w:val="28"/>
          <w:lang w:eastAsia="ar-SA"/>
        </w:rPr>
        <w:t>Жизненный цикл паразитов со сменой хозяев и чередованием поколений (на пример эхинококка, плазмодиев).</w:t>
      </w:r>
      <w:bookmarkEnd w:id="4"/>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bCs/>
          <w:i/>
          <w:iCs/>
          <w:sz w:val="28"/>
          <w:szCs w:val="28"/>
          <w:lang w:eastAsia="ar-SA"/>
        </w:rPr>
        <w:t xml:space="preserve">Цель занятия: </w:t>
      </w:r>
      <w:r w:rsidRPr="009619F5">
        <w:rPr>
          <w:rFonts w:ascii="Times New Roman" w:eastAsia="Times New Roman" w:hAnsi="Times New Roman" w:cs="Times New Roman"/>
          <w:sz w:val="28"/>
          <w:szCs w:val="28"/>
          <w:lang w:eastAsia="ar-SA"/>
        </w:rPr>
        <w:t>Изучить морфологические признаки и особенности циклов развития паразитических плоских червей. Отметить приспособления к паразитическому образу жизни. Разобрать диагностику и профилактику тениоза, тениаринхоза, гименолепидоза, эхинококкоза,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Необходимо знать:</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Русские и латинские названия представителей </w:t>
      </w:r>
      <w:proofErr w:type="gramStart"/>
      <w:r w:rsidRPr="009619F5">
        <w:rPr>
          <w:rFonts w:ascii="Times New Roman" w:eastAsia="Times New Roman" w:hAnsi="Times New Roman" w:cs="Times New Roman"/>
          <w:sz w:val="28"/>
          <w:szCs w:val="28"/>
          <w:lang w:eastAsia="ar-SA"/>
        </w:rPr>
        <w:t>класса</w:t>
      </w:r>
      <w:proofErr w:type="gramEnd"/>
      <w:r w:rsidRPr="009619F5">
        <w:rPr>
          <w:rFonts w:ascii="Times New Roman" w:eastAsia="Times New Roman" w:hAnsi="Times New Roman" w:cs="Times New Roman"/>
          <w:sz w:val="28"/>
          <w:szCs w:val="28"/>
          <w:lang w:eastAsia="ar-SA"/>
        </w:rPr>
        <w:t xml:space="preserve">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Характерные черты и приспособленность представителей </w:t>
      </w:r>
      <w:proofErr w:type="gramStart"/>
      <w:r w:rsidRPr="009619F5">
        <w:rPr>
          <w:rFonts w:ascii="Times New Roman" w:eastAsia="Times New Roman" w:hAnsi="Times New Roman" w:cs="Times New Roman"/>
          <w:sz w:val="28"/>
          <w:szCs w:val="28"/>
          <w:lang w:eastAsia="ar-SA"/>
        </w:rPr>
        <w:t>класса</w:t>
      </w:r>
      <w:proofErr w:type="gramEnd"/>
      <w:r w:rsidRPr="009619F5">
        <w:rPr>
          <w:rFonts w:ascii="Times New Roman" w:eastAsia="Times New Roman" w:hAnsi="Times New Roman" w:cs="Times New Roman"/>
          <w:sz w:val="28"/>
          <w:szCs w:val="28"/>
          <w:lang w:eastAsia="ar-SA"/>
        </w:rPr>
        <w:t xml:space="preserve"> Ленточные черви к паразитизму.</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Морфологические особенности строения представителей класса Ленточные черви.</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Пути заражения и инвазионные стадии для основного и промежуточного хозяев.</w:t>
      </w:r>
    </w:p>
    <w:p w:rsidR="009619F5" w:rsidRPr="009619F5" w:rsidRDefault="009619F5" w:rsidP="009619F5">
      <w:pPr>
        <w:numPr>
          <w:ilvl w:val="0"/>
          <w:numId w:val="368"/>
        </w:numPr>
        <w:tabs>
          <w:tab w:val="left" w:pos="360"/>
        </w:tabs>
        <w:suppressAutoHyphens/>
        <w:autoSpaceDE w:val="0"/>
        <w:spacing w:after="0"/>
        <w:ind w:left="360"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Методы диагностики и меры профилактики тениоза, тениаринхоза, гименолепидоза, эхинококкоза,</w:t>
      </w:r>
      <w:proofErr w:type="gramStart"/>
      <w:r w:rsidRPr="009619F5">
        <w:rPr>
          <w:rFonts w:ascii="Times New Roman" w:eastAsia="Times New Roman" w:hAnsi="Times New Roman" w:cs="Times New Roman"/>
          <w:sz w:val="28"/>
          <w:szCs w:val="28"/>
          <w:lang w:eastAsia="ar-SA"/>
        </w:rPr>
        <w:t xml:space="preserve"> ,</w:t>
      </w:r>
      <w:proofErr w:type="gramEnd"/>
      <w:r w:rsidRPr="009619F5">
        <w:rPr>
          <w:rFonts w:ascii="Times New Roman" w:eastAsia="Times New Roman" w:hAnsi="Times New Roman" w:cs="Times New Roman"/>
          <w:sz w:val="28"/>
          <w:szCs w:val="28"/>
          <w:lang w:eastAsia="ar-SA"/>
        </w:rPr>
        <w:t xml:space="preserve"> дифиллоботриоза.</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b/>
          <w:bCs/>
          <w:i/>
          <w:iCs/>
          <w:sz w:val="28"/>
          <w:szCs w:val="28"/>
          <w:lang w:eastAsia="ar-SA"/>
        </w:rPr>
      </w:pPr>
      <w:r w:rsidRPr="009619F5">
        <w:rPr>
          <w:rFonts w:ascii="Times New Roman" w:eastAsia="Times New Roman" w:hAnsi="Times New Roman" w:cs="Times New Roman"/>
          <w:b/>
          <w:bCs/>
          <w:i/>
          <w:iCs/>
          <w:sz w:val="28"/>
          <w:szCs w:val="28"/>
          <w:lang w:eastAsia="ar-SA"/>
        </w:rPr>
        <w:t>Ход работы:</w:t>
      </w:r>
    </w:p>
    <w:p w:rsidR="009619F5" w:rsidRPr="009619F5" w:rsidRDefault="009619F5" w:rsidP="009619F5">
      <w:pPr>
        <w:numPr>
          <w:ilvl w:val="0"/>
          <w:numId w:val="369"/>
        </w:numPr>
        <w:tabs>
          <w:tab w:val="left" w:pos="360"/>
        </w:tabs>
        <w:suppressAutoHyphens/>
        <w:autoSpaceDE w:val="0"/>
        <w:spacing w:after="0"/>
        <w:ind w:firstLine="709"/>
        <w:jc w:val="both"/>
        <w:rPr>
          <w:rFonts w:ascii="Times New Roman" w:eastAsia="Times New Roman" w:hAnsi="Times New Roman" w:cs="Times New Roman"/>
          <w:b/>
          <w:sz w:val="28"/>
          <w:szCs w:val="28"/>
          <w:lang w:eastAsia="ar-SA"/>
        </w:rPr>
      </w:pPr>
      <w:r w:rsidRPr="009619F5">
        <w:rPr>
          <w:rFonts w:ascii="Times New Roman" w:eastAsia="Times New Roman" w:hAnsi="Times New Roman" w:cs="Times New Roman"/>
          <w:b/>
          <w:sz w:val="28"/>
          <w:szCs w:val="28"/>
          <w:lang w:eastAsia="ar-SA"/>
        </w:rPr>
        <w:t xml:space="preserve">Тип Плоские черви – </w:t>
      </w:r>
      <w:r w:rsidRPr="009619F5">
        <w:rPr>
          <w:rFonts w:ascii="Times New Roman" w:eastAsia="Times New Roman" w:hAnsi="Times New Roman" w:cs="Times New Roman"/>
          <w:b/>
          <w:i/>
          <w:sz w:val="28"/>
          <w:szCs w:val="28"/>
          <w:lang w:val="en-US" w:eastAsia="ar-SA"/>
        </w:rPr>
        <w:t>Ph</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Plathelminthes</w:t>
      </w:r>
      <w:r w:rsidRPr="009619F5">
        <w:rPr>
          <w:rFonts w:ascii="Times New Roman" w:eastAsia="Times New Roman" w:hAnsi="Times New Roman" w:cs="Times New Roman"/>
          <w:b/>
          <w:sz w:val="28"/>
          <w:szCs w:val="28"/>
          <w:lang w:eastAsia="ar-SA"/>
        </w:rPr>
        <w:t>.</w:t>
      </w:r>
    </w:p>
    <w:p w:rsidR="009619F5" w:rsidRPr="009619F5" w:rsidRDefault="009619F5" w:rsidP="009619F5">
      <w:pPr>
        <w:suppressAutoHyphens/>
        <w:autoSpaceDE w:val="0"/>
        <w:spacing w:after="0"/>
        <w:ind w:left="360" w:firstLine="709"/>
        <w:jc w:val="both"/>
        <w:rPr>
          <w:rFonts w:ascii="Times New Roman" w:eastAsia="Times New Roman" w:hAnsi="Times New Roman" w:cs="Times New Roman"/>
          <w:b/>
          <w:i/>
          <w:sz w:val="28"/>
          <w:szCs w:val="28"/>
          <w:lang w:val="en-US" w:eastAsia="ar-SA"/>
        </w:rPr>
      </w:pPr>
      <w:r w:rsidRPr="009619F5">
        <w:rPr>
          <w:rFonts w:ascii="Times New Roman" w:eastAsia="Times New Roman" w:hAnsi="Times New Roman" w:cs="Times New Roman"/>
          <w:b/>
          <w:sz w:val="28"/>
          <w:szCs w:val="28"/>
          <w:lang w:eastAsia="ar-SA"/>
        </w:rPr>
        <w:t>Кл</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Ленточные</w:t>
      </w:r>
      <w:r w:rsidRPr="009619F5">
        <w:rPr>
          <w:rFonts w:ascii="Times New Roman" w:eastAsia="Times New Roman" w:hAnsi="Times New Roman" w:cs="Times New Roman"/>
          <w:b/>
          <w:sz w:val="28"/>
          <w:szCs w:val="28"/>
          <w:lang w:val="en-US" w:eastAsia="ar-SA"/>
        </w:rPr>
        <w:t xml:space="preserve"> </w:t>
      </w:r>
      <w:r w:rsidRPr="009619F5">
        <w:rPr>
          <w:rFonts w:ascii="Times New Roman" w:eastAsia="Times New Roman" w:hAnsi="Times New Roman" w:cs="Times New Roman"/>
          <w:b/>
          <w:sz w:val="28"/>
          <w:szCs w:val="28"/>
          <w:lang w:eastAsia="ar-SA"/>
        </w:rPr>
        <w:t>черви</w:t>
      </w:r>
      <w:r w:rsidRPr="009619F5">
        <w:rPr>
          <w:rFonts w:ascii="Times New Roman" w:eastAsia="Times New Roman" w:hAnsi="Times New Roman" w:cs="Times New Roman"/>
          <w:b/>
          <w:sz w:val="28"/>
          <w:szCs w:val="28"/>
          <w:lang w:val="en-US" w:eastAsia="ar-SA"/>
        </w:rPr>
        <w:t xml:space="preserve"> – </w:t>
      </w:r>
      <w:r w:rsidRPr="009619F5">
        <w:rPr>
          <w:rFonts w:ascii="Times New Roman" w:eastAsia="Times New Roman" w:hAnsi="Times New Roman" w:cs="Times New Roman"/>
          <w:b/>
          <w:i/>
          <w:sz w:val="28"/>
          <w:szCs w:val="28"/>
          <w:lang w:val="en-US" w:eastAsia="ar-SA"/>
        </w:rPr>
        <w:t>Classis Cestodes.</w:t>
      </w:r>
    </w:p>
    <w:p w:rsidR="009619F5" w:rsidRPr="009619F5" w:rsidRDefault="009619F5" w:rsidP="009619F5">
      <w:pPr>
        <w:numPr>
          <w:ilvl w:val="1"/>
          <w:numId w:val="369"/>
        </w:numPr>
        <w:tabs>
          <w:tab w:val="left" w:pos="792"/>
        </w:tabs>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iCs/>
          <w:sz w:val="28"/>
          <w:szCs w:val="28"/>
          <w:lang w:eastAsia="ar-SA"/>
        </w:rPr>
        <w:t>Свиной (вооруженный) цепень</w:t>
      </w:r>
      <w:r w:rsidRPr="009619F5">
        <w:rPr>
          <w:rFonts w:ascii="Times New Roman" w:eastAsia="Times New Roman" w:hAnsi="Times New Roman" w:cs="Times New Roman"/>
          <w:b/>
          <w:i/>
          <w:iCs/>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b/>
          <w:i/>
          <w:sz w:val="28"/>
          <w:szCs w:val="28"/>
          <w:lang w:val="en-US" w:eastAsia="ar-SA"/>
        </w:rPr>
        <w:t>Taenia</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solium</w:t>
      </w:r>
      <w:r w:rsidRPr="009619F5">
        <w:rPr>
          <w:rFonts w:ascii="Times New Roman" w:eastAsia="Times New Roman" w:hAnsi="Times New Roman" w:cs="Times New Roman"/>
          <w:b/>
          <w:i/>
          <w:sz w:val="28"/>
          <w:szCs w:val="28"/>
          <w:lang w:eastAsia="ar-SA"/>
        </w:rPr>
        <w:t>) – возбудитель</w:t>
      </w:r>
      <w:r w:rsidRPr="009619F5">
        <w:rPr>
          <w:rFonts w:ascii="Times New Roman" w:eastAsia="Times New Roman" w:hAnsi="Times New Roman" w:cs="Times New Roman"/>
          <w:sz w:val="28"/>
          <w:szCs w:val="28"/>
          <w:lang w:eastAsia="ar-SA"/>
        </w:rPr>
        <w:t xml:space="preserve"> 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под лупой и микроскопом при ув. 7х8 постоянные микропрепараты головки, гермафродитного и зрелого члеников свиного цепня. Обозначить: на головке - присоски, венчик крючьев, в гермафродитном членике - матку, яичник (3доли), семенники, в зрелом членик</w:t>
      </w:r>
      <w:proofErr w:type="gramStart"/>
      <w:r w:rsidRPr="009619F5">
        <w:rPr>
          <w:rFonts w:ascii="Times New Roman" w:eastAsia="Times New Roman" w:hAnsi="Times New Roman" w:cs="Times New Roman"/>
          <w:sz w:val="28"/>
          <w:szCs w:val="28"/>
          <w:lang w:eastAsia="ar-SA"/>
        </w:rPr>
        <w:t>е-</w:t>
      </w:r>
      <w:proofErr w:type="gramEnd"/>
      <w:r w:rsidRPr="009619F5">
        <w:rPr>
          <w:rFonts w:ascii="Times New Roman" w:eastAsia="Times New Roman" w:hAnsi="Times New Roman" w:cs="Times New Roman"/>
          <w:sz w:val="28"/>
          <w:szCs w:val="28"/>
          <w:lang w:eastAsia="ar-SA"/>
        </w:rPr>
        <w:t xml:space="preserve">- ответвления матки  ( 7-14). Разобрать и зарисовать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1.2.</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Cs/>
          <w:sz w:val="28"/>
          <w:szCs w:val="28"/>
          <w:lang w:eastAsia="ar-SA"/>
        </w:rPr>
        <w:t xml:space="preserve">Бычий (невооруженный) цепень </w:t>
      </w:r>
      <w:r w:rsidRPr="009619F5">
        <w:rPr>
          <w:rFonts w:ascii="Times New Roman" w:eastAsia="Times New Roman" w:hAnsi="Times New Roman" w:cs="Times New Roman"/>
          <w:b/>
          <w:i/>
          <w:iCs/>
          <w:sz w:val="28"/>
          <w:szCs w:val="28"/>
          <w:lang w:eastAsia="ar-SA"/>
        </w:rPr>
        <w:t>(</w:t>
      </w:r>
      <w:r w:rsidRPr="009619F5">
        <w:rPr>
          <w:rFonts w:ascii="Times New Roman" w:eastAsia="Times New Roman" w:hAnsi="Times New Roman" w:cs="Times New Roman"/>
          <w:b/>
          <w:i/>
          <w:sz w:val="28"/>
          <w:szCs w:val="28"/>
          <w:lang w:val="en-US" w:eastAsia="ar-SA"/>
        </w:rPr>
        <w:t>Taeniarhynchus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saginatus</w:t>
      </w:r>
      <w:r w:rsidRPr="009619F5">
        <w:rPr>
          <w:rFonts w:ascii="Times New Roman" w:eastAsia="Times New Roman" w:hAnsi="Times New Roman" w:cs="Times New Roman"/>
          <w:b/>
          <w:sz w:val="28"/>
          <w:szCs w:val="28"/>
          <w:lang w:eastAsia="ar-SA"/>
        </w:rPr>
        <w:t xml:space="preserve">) – </w:t>
      </w:r>
      <w:r w:rsidRPr="009619F5">
        <w:rPr>
          <w:rFonts w:ascii="Times New Roman" w:eastAsia="Times New Roman" w:hAnsi="Times New Roman" w:cs="Times New Roman"/>
          <w:b/>
          <w:i/>
          <w:sz w:val="28"/>
          <w:szCs w:val="28"/>
          <w:lang w:eastAsia="ar-SA"/>
        </w:rPr>
        <w:t>возбудитель</w:t>
      </w:r>
      <w:r w:rsidRPr="009619F5">
        <w:rPr>
          <w:rFonts w:ascii="Times New Roman" w:eastAsia="Times New Roman" w:hAnsi="Times New Roman" w:cs="Times New Roman"/>
          <w:b/>
          <w:sz w:val="28"/>
          <w:szCs w:val="28"/>
          <w:lang w:eastAsia="ar-SA"/>
        </w:rPr>
        <w:t xml:space="preserve"> </w:t>
      </w:r>
      <w:r w:rsidRPr="009619F5">
        <w:rPr>
          <w:rFonts w:ascii="Times New Roman" w:eastAsia="Times New Roman" w:hAnsi="Times New Roman" w:cs="Times New Roman"/>
          <w:sz w:val="28"/>
          <w:szCs w:val="28"/>
          <w:lang w:eastAsia="ar-SA"/>
        </w:rPr>
        <w:t>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7х8 постоянные микропрепараты головки, гермафродитного и зрелого члеников бычьего цепня. </w:t>
      </w:r>
      <w:proofErr w:type="gramStart"/>
      <w:r w:rsidRPr="009619F5">
        <w:rPr>
          <w:rFonts w:ascii="Times New Roman" w:eastAsia="Times New Roman" w:hAnsi="Times New Roman" w:cs="Times New Roman"/>
          <w:sz w:val="28"/>
          <w:szCs w:val="28"/>
          <w:lang w:eastAsia="ar-SA"/>
        </w:rPr>
        <w:t>Обозначить:  на головке - присоски, венчик крючьев; в гермафродитном - членике матка, яичник (2 доли), семенники, в зрелом членике 17-34 ответвления матки.</w:t>
      </w:r>
      <w:proofErr w:type="gramEnd"/>
      <w:r w:rsidRPr="009619F5">
        <w:rPr>
          <w:rFonts w:ascii="Times New Roman" w:eastAsia="Times New Roman" w:hAnsi="Times New Roman" w:cs="Times New Roman"/>
          <w:sz w:val="28"/>
          <w:szCs w:val="28"/>
          <w:lang w:eastAsia="ar-SA"/>
        </w:rPr>
        <w:t xml:space="preserve"> Разобрать и зарисовать схему жизненного цикла паразита. </w:t>
      </w:r>
    </w:p>
    <w:p w:rsidR="009619F5" w:rsidRPr="009619F5" w:rsidRDefault="009619F5" w:rsidP="009619F5">
      <w:pPr>
        <w:suppressAutoHyphens/>
        <w:autoSpaceDE w:val="0"/>
        <w:spacing w:after="0"/>
        <w:ind w:firstLine="709"/>
        <w:jc w:val="center"/>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1.3</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Эхинококк</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Echinococcus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granulosus</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Рассмотреть макропрепарат финны эхинококка – эхинококковый пузырь и при ув. 7х8 выводковую камеру. Обозначить:  на головк</w:t>
      </w:r>
      <w:proofErr w:type="gramStart"/>
      <w:r w:rsidRPr="009619F5">
        <w:rPr>
          <w:rFonts w:ascii="Times New Roman" w:eastAsia="Times New Roman" w:hAnsi="Times New Roman" w:cs="Times New Roman"/>
          <w:sz w:val="28"/>
          <w:szCs w:val="28"/>
          <w:lang w:eastAsia="ar-SA"/>
        </w:rPr>
        <w:t>е-</w:t>
      </w:r>
      <w:proofErr w:type="gramEnd"/>
      <w:r w:rsidRPr="009619F5">
        <w:rPr>
          <w:rFonts w:ascii="Times New Roman" w:eastAsia="Times New Roman" w:hAnsi="Times New Roman" w:cs="Times New Roman"/>
          <w:sz w:val="28"/>
          <w:szCs w:val="28"/>
          <w:lang w:eastAsia="ar-SA"/>
        </w:rPr>
        <w:t xml:space="preserve">-присоски, венчики крючьев; в гермафродитном членике - матку, яичник, семенники; в зрелом членике - ответвления матки. Разобрать схему жизненного цикла паразита. </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lastRenderedPageBreak/>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b/>
          <w:sz w:val="28"/>
          <w:szCs w:val="28"/>
          <w:lang w:eastAsia="ar-SA"/>
        </w:rPr>
        <w:t>1.4.</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Карликовый цепень</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Hymenolepis</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nana</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при ув. 7*8 тотальный микропрепарат карликового цепня. Обозначить: присоски, венчики крючьев, матку, яичник, семенники, ответвления матки. Разобрать схему жизненного цикла паразита. </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708"/>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720"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left="720"/>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b/>
          <w:sz w:val="28"/>
          <w:szCs w:val="28"/>
          <w:lang w:eastAsia="ar-SA"/>
        </w:rPr>
        <w:t>1.5.</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sz w:val="28"/>
          <w:szCs w:val="28"/>
          <w:lang w:eastAsia="ar-SA"/>
        </w:rPr>
        <w:t>Лентец широкий</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Diphyllobotrium</w:t>
      </w:r>
      <w:r w:rsidRPr="009619F5">
        <w:rPr>
          <w:rFonts w:ascii="Times New Roman" w:eastAsia="Times New Roman" w:hAnsi="Times New Roman" w:cs="Times New Roman"/>
          <w:b/>
          <w:i/>
          <w:sz w:val="28"/>
          <w:szCs w:val="28"/>
          <w:lang w:eastAsia="ar-SA"/>
        </w:rPr>
        <w:t xml:space="preserve"> </w:t>
      </w:r>
      <w:r w:rsidRPr="009619F5">
        <w:rPr>
          <w:rFonts w:ascii="Times New Roman" w:eastAsia="Times New Roman" w:hAnsi="Times New Roman" w:cs="Times New Roman"/>
          <w:b/>
          <w:i/>
          <w:sz w:val="28"/>
          <w:szCs w:val="28"/>
          <w:lang w:val="en-US" w:eastAsia="ar-SA"/>
        </w:rPr>
        <w:t>latum</w:t>
      </w:r>
      <w:r w:rsidRPr="009619F5">
        <w:rPr>
          <w:rFonts w:ascii="Times New Roman" w:eastAsia="Times New Roman" w:hAnsi="Times New Roman" w:cs="Times New Roman"/>
          <w:b/>
          <w:i/>
          <w:sz w:val="28"/>
          <w:szCs w:val="28"/>
          <w:lang w:eastAsia="ar-SA"/>
        </w:rPr>
        <w:t xml:space="preserve">) – возбудитель </w:t>
      </w:r>
      <w:r w:rsidRPr="009619F5">
        <w:rPr>
          <w:rFonts w:ascii="Times New Roman" w:eastAsia="Times New Roman" w:hAnsi="Times New Roman" w:cs="Times New Roman"/>
          <w:sz w:val="28"/>
          <w:szCs w:val="28"/>
          <w:lang w:eastAsia="ar-SA"/>
        </w:rPr>
        <w:t>_____________________________.</w:t>
      </w:r>
      <w:r w:rsidRPr="009619F5">
        <w:rPr>
          <w:rFonts w:ascii="Times New Roman" w:eastAsia="Times New Roman" w:hAnsi="Times New Roman" w:cs="Times New Roman"/>
          <w:b/>
          <w:i/>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Рассмотреть под лупой и микроскопом при ув. 7*8 микропрепараты головки и члеников лентеца широкого. Обозначить: присоски, венчики крючьев, матку, яичник, семенники. Разобрать схему жизненного цикла паразита.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Основной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Промежуточный хозяин</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Инвазионная стадия для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____________________________</w:t>
      </w:r>
    </w:p>
    <w:p w:rsidR="009619F5" w:rsidRPr="009619F5" w:rsidRDefault="009619F5" w:rsidP="009619F5">
      <w:pPr>
        <w:suppressAutoHyphens/>
        <w:autoSpaceDE w:val="0"/>
        <w:spacing w:after="0"/>
        <w:ind w:firstLine="567"/>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u w:val="single"/>
          <w:lang w:eastAsia="ar-SA"/>
        </w:rPr>
        <w:t>Локализация  в организме человека</w:t>
      </w: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w:t>
      </w:r>
      <w:r w:rsidRPr="009619F5">
        <w:rPr>
          <w:rFonts w:ascii="Times New Roman" w:eastAsia="Times New Roman" w:hAnsi="Times New Roman" w:cs="Times New Roman"/>
          <w:sz w:val="28"/>
          <w:szCs w:val="28"/>
          <w:lang w:eastAsia="ar-SA"/>
        </w:rPr>
        <w:t xml:space="preserve"> ___________________________</w:t>
      </w:r>
    </w:p>
    <w:p w:rsidR="009619F5" w:rsidRPr="009619F5" w:rsidRDefault="009619F5" w:rsidP="009619F5">
      <w:pPr>
        <w:suppressAutoHyphens/>
        <w:autoSpaceDE w:val="0"/>
        <w:spacing w:after="0"/>
        <w:ind w:left="567" w:firstLine="709"/>
        <w:jc w:val="both"/>
        <w:rPr>
          <w:rFonts w:ascii="Times New Roman" w:eastAsia="Times New Roman" w:hAnsi="Times New Roman" w:cs="Times New Roman"/>
          <w:sz w:val="28"/>
          <w:szCs w:val="28"/>
          <w:lang w:eastAsia="ar-SA"/>
        </w:rPr>
      </w:pPr>
    </w:p>
    <w:p w:rsidR="009619F5" w:rsidRPr="009619F5" w:rsidRDefault="009619F5" w:rsidP="009619F5">
      <w:pPr>
        <w:suppressAutoHyphens/>
        <w:autoSpaceDE w:val="0"/>
        <w:spacing w:after="0"/>
        <w:ind w:firstLine="709"/>
        <w:rPr>
          <w:rFonts w:ascii="Times New Roman" w:eastAsia="Times New Roman" w:hAnsi="Times New Roman" w:cs="Times New Roman"/>
          <w:b/>
          <w:iCs/>
          <w:sz w:val="28"/>
          <w:szCs w:val="28"/>
          <w:lang w:eastAsia="ar-SA"/>
        </w:rPr>
      </w:pPr>
      <w:r w:rsidRPr="009619F5">
        <w:rPr>
          <w:rFonts w:ascii="Times New Roman" w:eastAsia="Times New Roman" w:hAnsi="Times New Roman" w:cs="Times New Roman"/>
          <w:b/>
          <w:iCs/>
          <w:sz w:val="28"/>
          <w:szCs w:val="28"/>
          <w:lang w:eastAsia="ar-SA"/>
        </w:rPr>
        <w:t>2.     Самостоятельная работа. Заполнить таблицу №4</w:t>
      </w:r>
    </w:p>
    <w:p w:rsidR="009619F5" w:rsidRPr="009619F5" w:rsidRDefault="009619F5" w:rsidP="009619F5">
      <w:pPr>
        <w:suppressAutoHyphens/>
        <w:autoSpaceDE w:val="0"/>
        <w:spacing w:after="0"/>
        <w:jc w:val="right"/>
        <w:rPr>
          <w:rFonts w:ascii="Times New Roman" w:eastAsia="Times New Roman" w:hAnsi="Times New Roman" w:cs="Times New Roman"/>
          <w:iCs/>
          <w:sz w:val="28"/>
          <w:szCs w:val="28"/>
          <w:lang w:eastAsia="ar-SA"/>
        </w:rPr>
      </w:pPr>
    </w:p>
    <w:p w:rsidR="009619F5" w:rsidRPr="009619F5" w:rsidRDefault="009619F5" w:rsidP="009619F5">
      <w:pPr>
        <w:suppressAutoHyphens/>
        <w:autoSpaceDE w:val="0"/>
        <w:spacing w:after="0"/>
        <w:rPr>
          <w:rFonts w:ascii="Times New Roman" w:eastAsia="Times New Roman" w:hAnsi="Times New Roman" w:cs="Times New Roman"/>
          <w:iCs/>
          <w:sz w:val="28"/>
          <w:szCs w:val="28"/>
          <w:lang w:eastAsia="ar-SA"/>
        </w:rPr>
      </w:pPr>
      <w:proofErr w:type="gramStart"/>
      <w:r w:rsidRPr="009619F5">
        <w:rPr>
          <w:rFonts w:ascii="Times New Roman" w:eastAsia="Times New Roman" w:hAnsi="Times New Roman" w:cs="Times New Roman"/>
          <w:iCs/>
          <w:sz w:val="28"/>
          <w:szCs w:val="28"/>
          <w:lang w:eastAsia="ar-SA"/>
        </w:rPr>
        <w:t>Таблица 4 - Морфологические характеристика Цестод (С</w:t>
      </w:r>
      <w:r w:rsidRPr="009619F5">
        <w:rPr>
          <w:rFonts w:ascii="Times New Roman" w:eastAsia="Times New Roman" w:hAnsi="Times New Roman" w:cs="Times New Roman"/>
          <w:iCs/>
          <w:sz w:val="28"/>
          <w:szCs w:val="28"/>
          <w:lang w:val="en-US" w:eastAsia="ar-SA"/>
        </w:rPr>
        <w:t>l</w:t>
      </w:r>
      <w:r w:rsidRPr="009619F5">
        <w:rPr>
          <w:rFonts w:ascii="Times New Roman" w:eastAsia="Times New Roman" w:hAnsi="Times New Roman" w:cs="Times New Roman"/>
          <w:iCs/>
          <w:sz w:val="28"/>
          <w:szCs w:val="28"/>
          <w:lang w:eastAsia="ar-SA"/>
        </w:rPr>
        <w:t>.</w:t>
      </w:r>
      <w:proofErr w:type="gramEnd"/>
      <w:r w:rsidRPr="009619F5">
        <w:rPr>
          <w:rFonts w:ascii="Times New Roman" w:eastAsia="Times New Roman" w:hAnsi="Times New Roman" w:cs="Times New Roman"/>
          <w:iCs/>
          <w:sz w:val="28"/>
          <w:szCs w:val="28"/>
          <w:lang w:eastAsia="ar-SA"/>
        </w:rPr>
        <w:t xml:space="preserve"> </w:t>
      </w:r>
      <w:r w:rsidRPr="009619F5">
        <w:rPr>
          <w:rFonts w:ascii="Times New Roman" w:eastAsia="Times New Roman" w:hAnsi="Times New Roman" w:cs="Times New Roman"/>
          <w:iCs/>
          <w:sz w:val="28"/>
          <w:szCs w:val="28"/>
          <w:lang w:val="en-US" w:eastAsia="ar-SA"/>
        </w:rPr>
        <w:t>Cestoda</w:t>
      </w:r>
      <w:r w:rsidRPr="009619F5">
        <w:rPr>
          <w:rFonts w:ascii="Times New Roman" w:eastAsia="Times New Roman" w:hAnsi="Times New Roman" w:cs="Times New Roman"/>
          <w:iCs/>
          <w:sz w:val="28"/>
          <w:szCs w:val="28"/>
          <w:lang w:eastAsia="ar-SA"/>
        </w:rPr>
        <w:t>)</w:t>
      </w:r>
    </w:p>
    <w:tbl>
      <w:tblPr>
        <w:tblW w:w="10071" w:type="dxa"/>
        <w:tblInd w:w="-40" w:type="dxa"/>
        <w:tblLayout w:type="fixed"/>
        <w:tblLook w:val="04A0" w:firstRow="1" w:lastRow="0" w:firstColumn="1" w:lastColumn="0" w:noHBand="0" w:noVBand="1"/>
      </w:tblPr>
      <w:tblGrid>
        <w:gridCol w:w="2235"/>
        <w:gridCol w:w="1529"/>
        <w:gridCol w:w="1529"/>
        <w:gridCol w:w="1903"/>
        <w:gridCol w:w="1843"/>
        <w:gridCol w:w="1032"/>
      </w:tblGrid>
      <w:tr w:rsidR="009619F5" w:rsidRPr="009619F5" w:rsidTr="000F5236">
        <w:trPr>
          <w:cantSplit/>
          <w:trHeight w:val="241"/>
        </w:trPr>
        <w:tc>
          <w:tcPr>
            <w:tcW w:w="2235" w:type="dxa"/>
            <w:vMerge w:val="restart"/>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Заболевание, латинское название гельминта</w:t>
            </w:r>
          </w:p>
        </w:tc>
        <w:tc>
          <w:tcPr>
            <w:tcW w:w="6804" w:type="dxa"/>
            <w:gridSpan w:val="4"/>
            <w:tcBorders>
              <w:top w:val="single" w:sz="4" w:space="0" w:color="000000"/>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Морфологические признаки гельминта</w:t>
            </w:r>
          </w:p>
        </w:tc>
        <w:tc>
          <w:tcPr>
            <w:tcW w:w="1032" w:type="dxa"/>
            <w:vMerge w:val="restart"/>
            <w:tcBorders>
              <w:top w:val="single" w:sz="4" w:space="0" w:color="000000"/>
              <w:left w:val="single" w:sz="4" w:space="0" w:color="000000"/>
              <w:bottom w:val="single" w:sz="4" w:space="0" w:color="000000"/>
              <w:right w:val="single" w:sz="4" w:space="0" w:color="000000"/>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Финна</w:t>
            </w:r>
          </w:p>
        </w:tc>
      </w:tr>
      <w:tr w:rsidR="009619F5" w:rsidRPr="009619F5" w:rsidTr="000F5236">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размер</w:t>
            </w:r>
          </w:p>
        </w:tc>
        <w:tc>
          <w:tcPr>
            <w:tcW w:w="1529" w:type="dxa"/>
            <w:vMerge w:val="restart"/>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сколекс</w:t>
            </w:r>
          </w:p>
        </w:tc>
        <w:tc>
          <w:tcPr>
            <w:tcW w:w="3746" w:type="dxa"/>
            <w:gridSpan w:val="2"/>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проглоттиды</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0F5236">
        <w:trPr>
          <w:cantSplit/>
          <w:trHeight w:hRule="exact" w:val="241"/>
        </w:trPr>
        <w:tc>
          <w:tcPr>
            <w:tcW w:w="2235" w:type="dxa"/>
            <w:vMerge/>
            <w:tcBorders>
              <w:top w:val="single" w:sz="4" w:space="0" w:color="000000"/>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529" w:type="dxa"/>
            <w:vMerge/>
            <w:tcBorders>
              <w:top w:val="nil"/>
              <w:left w:val="single" w:sz="4" w:space="0" w:color="000000"/>
              <w:bottom w:val="single" w:sz="4" w:space="0" w:color="000000"/>
              <w:right w:val="nil"/>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гермафродитные</w:t>
            </w:r>
          </w:p>
        </w:tc>
        <w:tc>
          <w:tcPr>
            <w:tcW w:w="1843"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зрелые</w:t>
            </w:r>
          </w:p>
        </w:tc>
        <w:tc>
          <w:tcPr>
            <w:tcW w:w="1032" w:type="dxa"/>
            <w:vMerge/>
            <w:tcBorders>
              <w:top w:val="single" w:sz="4" w:space="0" w:color="000000"/>
              <w:left w:val="single" w:sz="4" w:space="0" w:color="000000"/>
              <w:bottom w:val="single" w:sz="4" w:space="0" w:color="000000"/>
              <w:right w:val="single" w:sz="4" w:space="0" w:color="000000"/>
            </w:tcBorders>
            <w:vAlign w:val="center"/>
            <w:hideMark/>
          </w:tcPr>
          <w:p w:rsidR="009619F5" w:rsidRPr="009619F5" w:rsidRDefault="009619F5" w:rsidP="009619F5">
            <w:pPr>
              <w:spacing w:after="0"/>
              <w:rPr>
                <w:rFonts w:ascii="Times New Roman" w:eastAsia="Times New Roman" w:hAnsi="Times New Roman" w:cs="Times New Roman"/>
                <w:iCs/>
                <w:sz w:val="24"/>
                <w:szCs w:val="24"/>
                <w:lang w:eastAsia="ar-SA"/>
              </w:rPr>
            </w:pPr>
          </w:p>
        </w:tc>
      </w:tr>
      <w:tr w:rsidR="009619F5" w:rsidRPr="009619F5" w:rsidTr="000F5236">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1.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Бычий цепень (невооружённый)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113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lastRenderedPageBreak/>
              <w:t>2.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Свиной цепень (вооружённый)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907"/>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3.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Эхинококк</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822"/>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 xml:space="preserve">4. ________________ </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Карликовый цепень</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r w:rsidR="009619F5" w:rsidRPr="009619F5" w:rsidTr="000F5236">
        <w:trPr>
          <w:trHeight w:val="943"/>
        </w:trPr>
        <w:tc>
          <w:tcPr>
            <w:tcW w:w="2235" w:type="dxa"/>
            <w:tcBorders>
              <w:top w:val="nil"/>
              <w:left w:val="single" w:sz="4" w:space="0" w:color="000000"/>
              <w:bottom w:val="single" w:sz="4" w:space="0" w:color="000000"/>
              <w:right w:val="nil"/>
            </w:tcBorders>
            <w:hideMark/>
          </w:tcPr>
          <w:p w:rsidR="009619F5" w:rsidRPr="009619F5" w:rsidRDefault="009619F5" w:rsidP="009619F5">
            <w:pPr>
              <w:suppressAutoHyphens/>
              <w:autoSpaceDE w:val="0"/>
              <w:snapToGrid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5. 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Лентец широкий</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r w:rsidRPr="009619F5">
              <w:rPr>
                <w:rFonts w:ascii="Times New Roman" w:eastAsia="Times New Roman" w:hAnsi="Times New Roman" w:cs="Times New Roman"/>
                <w:iCs/>
                <w:sz w:val="24"/>
                <w:szCs w:val="24"/>
                <w:lang w:eastAsia="ar-SA"/>
              </w:rPr>
              <w:t>________________</w:t>
            </w:r>
          </w:p>
          <w:p w:rsidR="009619F5" w:rsidRPr="009619F5" w:rsidRDefault="009619F5" w:rsidP="009619F5">
            <w:pPr>
              <w:suppressAutoHyphens/>
              <w:autoSpaceDE w:val="0"/>
              <w:spacing w:after="0"/>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529"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90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843" w:type="dxa"/>
            <w:tcBorders>
              <w:top w:val="nil"/>
              <w:left w:val="single" w:sz="4" w:space="0" w:color="000000"/>
              <w:bottom w:val="single" w:sz="4" w:space="0" w:color="000000"/>
              <w:right w:val="nil"/>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c>
          <w:tcPr>
            <w:tcW w:w="1032" w:type="dxa"/>
            <w:tcBorders>
              <w:top w:val="nil"/>
              <w:left w:val="single" w:sz="4" w:space="0" w:color="000000"/>
              <w:bottom w:val="single" w:sz="4" w:space="0" w:color="000000"/>
              <w:right w:val="single" w:sz="4" w:space="0" w:color="000000"/>
            </w:tcBorders>
          </w:tcPr>
          <w:p w:rsidR="009619F5" w:rsidRPr="009619F5" w:rsidRDefault="009619F5" w:rsidP="009619F5">
            <w:pPr>
              <w:suppressAutoHyphens/>
              <w:autoSpaceDE w:val="0"/>
              <w:snapToGrid w:val="0"/>
              <w:spacing w:after="0"/>
              <w:jc w:val="center"/>
              <w:rPr>
                <w:rFonts w:ascii="Times New Roman" w:eastAsia="Times New Roman" w:hAnsi="Times New Roman" w:cs="Times New Roman"/>
                <w:iCs/>
                <w:sz w:val="24"/>
                <w:szCs w:val="24"/>
                <w:lang w:eastAsia="ar-SA"/>
              </w:rPr>
            </w:pPr>
          </w:p>
        </w:tc>
      </w:tr>
    </w:tbl>
    <w:p w:rsidR="009619F5" w:rsidRPr="009619F5" w:rsidRDefault="009619F5" w:rsidP="009619F5">
      <w:pPr>
        <w:suppressAutoHyphens/>
        <w:autoSpaceDE w:val="0"/>
        <w:spacing w:after="0"/>
        <w:ind w:firstLine="567"/>
        <w:jc w:val="both"/>
        <w:rPr>
          <w:rFonts w:ascii="Times New Roman" w:eastAsia="Times New Roman" w:hAnsi="Times New Roman" w:cs="Times New Roman"/>
          <w:b/>
          <w:bCs/>
          <w:i/>
          <w:iCs/>
          <w:sz w:val="28"/>
          <w:szCs w:val="28"/>
          <w:lang w:eastAsia="ar-SA"/>
        </w:rPr>
      </w:pPr>
    </w:p>
    <w:p w:rsidR="009619F5" w:rsidRPr="009619F5" w:rsidRDefault="009619F5" w:rsidP="009619F5">
      <w:pPr>
        <w:suppressAutoHyphens/>
        <w:autoSpaceDE w:val="0"/>
        <w:spacing w:after="0"/>
        <w:ind w:firstLine="567"/>
        <w:jc w:val="both"/>
        <w:rPr>
          <w:rFonts w:ascii="Times New Roman" w:eastAsia="Times New Roman" w:hAnsi="Times New Roman" w:cs="Times New Roman"/>
          <w:b/>
          <w:bCs/>
          <w:iCs/>
          <w:sz w:val="28"/>
          <w:szCs w:val="28"/>
          <w:lang w:eastAsia="ar-SA"/>
        </w:rPr>
      </w:pPr>
      <w:r w:rsidRPr="009619F5">
        <w:rPr>
          <w:rFonts w:ascii="Times New Roman" w:eastAsia="Times New Roman" w:hAnsi="Times New Roman" w:cs="Times New Roman"/>
          <w:b/>
          <w:bCs/>
          <w:iCs/>
          <w:sz w:val="28"/>
          <w:szCs w:val="28"/>
          <w:lang w:eastAsia="ar-SA"/>
        </w:rPr>
        <w:t>Основные термины по теме:</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5" w:name="_Toc3886316"/>
      <w:r w:rsidRPr="009619F5">
        <w:rPr>
          <w:rFonts w:ascii="Times New Roman" w:eastAsia="Times New Roman" w:hAnsi="Times New Roman" w:cs="Times New Roman"/>
          <w:sz w:val="28"/>
          <w:szCs w:val="28"/>
          <w:lang w:eastAsia="ar-SA"/>
        </w:rPr>
        <w:t>Альвеококкоз –</w:t>
      </w:r>
      <w:bookmarkEnd w:id="5"/>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6" w:name="_Toc3886317"/>
      <w:r w:rsidRPr="009619F5">
        <w:rPr>
          <w:rFonts w:ascii="Times New Roman" w:eastAsia="Times New Roman" w:hAnsi="Times New Roman" w:cs="Times New Roman"/>
          <w:sz w:val="28"/>
          <w:szCs w:val="28"/>
          <w:lang w:eastAsia="ar-SA"/>
        </w:rPr>
        <w:t>Аутореинвазия –</w:t>
      </w:r>
      <w:bookmarkEnd w:id="6"/>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Гименолепидоз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Дифиллоботриоз-</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Корацидий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Онкосфера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7" w:name="_Toc3886318"/>
      <w:r w:rsidRPr="009619F5">
        <w:rPr>
          <w:rFonts w:ascii="Times New Roman" w:eastAsia="Times New Roman" w:hAnsi="Times New Roman" w:cs="Times New Roman"/>
          <w:sz w:val="28"/>
          <w:szCs w:val="28"/>
          <w:lang w:eastAsia="ar-SA"/>
        </w:rPr>
        <w:t>Проглоттида-</w:t>
      </w:r>
      <w:bookmarkEnd w:id="7"/>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Плероцеркоид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Сколекс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Стробила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Тениаринхоз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Тениоз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Финна –</w:t>
      </w:r>
    </w:p>
    <w:p w:rsidR="009619F5" w:rsidRPr="009619F5" w:rsidRDefault="009619F5" w:rsidP="009619F5">
      <w:pPr>
        <w:keepNext/>
        <w:numPr>
          <w:ilvl w:val="2"/>
          <w:numId w:val="0"/>
        </w:numPr>
        <w:tabs>
          <w:tab w:val="left" w:pos="0"/>
        </w:tabs>
        <w:suppressAutoHyphens/>
        <w:autoSpaceDE w:val="0"/>
        <w:spacing w:after="0"/>
        <w:ind w:firstLine="709"/>
        <w:jc w:val="both"/>
        <w:outlineLvl w:val="2"/>
        <w:rPr>
          <w:rFonts w:ascii="Times New Roman" w:eastAsia="Times New Roman" w:hAnsi="Times New Roman" w:cs="Times New Roman"/>
          <w:sz w:val="28"/>
          <w:szCs w:val="28"/>
          <w:lang w:eastAsia="ar-SA"/>
        </w:rPr>
      </w:pPr>
      <w:bookmarkStart w:id="8" w:name="_Toc3886319"/>
      <w:r w:rsidRPr="009619F5">
        <w:rPr>
          <w:rFonts w:ascii="Times New Roman" w:eastAsia="Times New Roman" w:hAnsi="Times New Roman" w:cs="Times New Roman"/>
          <w:sz w:val="28"/>
          <w:szCs w:val="28"/>
          <w:lang w:eastAsia="ar-SA"/>
        </w:rPr>
        <w:t>Цестоды –</w:t>
      </w:r>
      <w:bookmarkEnd w:id="8"/>
      <w:r w:rsidRPr="009619F5">
        <w:rPr>
          <w:rFonts w:ascii="Times New Roman" w:eastAsia="Times New Roman" w:hAnsi="Times New Roman" w:cs="Times New Roman"/>
          <w:sz w:val="28"/>
          <w:szCs w:val="28"/>
          <w:lang w:eastAsia="ar-SA"/>
        </w:rPr>
        <w:t xml:space="preserve">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Цистицеркоз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lastRenderedPageBreak/>
        <w:t>Членик незрелый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гермафродитный (половозрелый)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Членик зрелый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Эхинококкоз –</w:t>
      </w:r>
    </w:p>
    <w:p w:rsidR="009619F5" w:rsidRPr="009619F5" w:rsidRDefault="009619F5" w:rsidP="009619F5">
      <w:pPr>
        <w:suppressAutoHyphens/>
        <w:autoSpaceDE w:val="0"/>
        <w:spacing w:after="0"/>
        <w:ind w:firstLine="709"/>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Эхинококковый пузырь –</w:t>
      </w:r>
    </w:p>
    <w:p w:rsidR="009619F5" w:rsidRPr="009619F5" w:rsidRDefault="009619F5" w:rsidP="009619F5">
      <w:pPr>
        <w:suppressAutoHyphens/>
        <w:autoSpaceDE w:val="0"/>
        <w:spacing w:after="0"/>
        <w:ind w:firstLine="709"/>
        <w:jc w:val="both"/>
        <w:rPr>
          <w:rFonts w:ascii="Times New Roman" w:eastAsia="Times New Roman" w:hAnsi="Times New Roman" w:cs="Times New Roman"/>
          <w:b/>
          <w:i/>
          <w:sz w:val="28"/>
          <w:szCs w:val="28"/>
          <w:lang w:eastAsia="ar-SA"/>
        </w:rPr>
      </w:pPr>
      <w:r w:rsidRPr="009619F5">
        <w:rPr>
          <w:rFonts w:ascii="Times New Roman" w:eastAsia="Times New Roman" w:hAnsi="Times New Roman" w:cs="Times New Roman"/>
          <w:sz w:val="28"/>
          <w:szCs w:val="28"/>
          <w:lang w:eastAsia="ar-SA"/>
        </w:rPr>
        <w:t xml:space="preserve"> </w:t>
      </w:r>
      <w:r w:rsidRPr="009619F5">
        <w:rPr>
          <w:rFonts w:ascii="Times New Roman" w:eastAsia="Times New Roman" w:hAnsi="Times New Roman" w:cs="Times New Roman"/>
          <w:b/>
          <w:i/>
          <w:sz w:val="28"/>
          <w:szCs w:val="28"/>
          <w:lang w:eastAsia="ar-SA"/>
        </w:rPr>
        <w:t>Необходимо уметь:</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Идентифицировать видовую принадлежность представителей класса Цестод.</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Под микроскопом определять и дифференцировать по строению сколексов, гермафродитных и зрелых члеников  бычьего, свиного цепней и широкого лентеца.</w:t>
      </w:r>
    </w:p>
    <w:p w:rsidR="009619F5" w:rsidRPr="009619F5" w:rsidRDefault="009619F5" w:rsidP="009619F5">
      <w:pPr>
        <w:numPr>
          <w:ilvl w:val="0"/>
          <w:numId w:val="370"/>
        </w:numPr>
        <w:tabs>
          <w:tab w:val="left" w:pos="360"/>
        </w:tabs>
        <w:suppressAutoHyphens/>
        <w:autoSpaceDE w:val="0"/>
        <w:spacing w:after="0"/>
        <w:ind w:firstLine="709"/>
        <w:contextualSpacing/>
        <w:jc w:val="both"/>
        <w:rPr>
          <w:rFonts w:ascii="Times New Roman" w:eastAsia="Times New Roman" w:hAnsi="Times New Roman" w:cs="Times New Roman"/>
          <w:sz w:val="28"/>
          <w:szCs w:val="28"/>
          <w:lang w:eastAsia="ar-SA"/>
        </w:rPr>
      </w:pPr>
      <w:r w:rsidRPr="009619F5">
        <w:rPr>
          <w:rFonts w:ascii="Times New Roman" w:eastAsia="Times New Roman" w:hAnsi="Times New Roman" w:cs="Times New Roman"/>
          <w:sz w:val="28"/>
          <w:szCs w:val="28"/>
          <w:lang w:eastAsia="ar-SA"/>
        </w:rPr>
        <w:t xml:space="preserve"> Выбирать и обосновывать меры профилактики эхинококкоза, гименолепидоза, тениоза, тениаринхоза, дифиллоботриоза.</w:t>
      </w:r>
    </w:p>
    <w:p w:rsidR="00872944" w:rsidRPr="00B31268" w:rsidRDefault="00872944" w:rsidP="00B31268">
      <w:pPr>
        <w:spacing w:after="0" w:line="360" w:lineRule="auto"/>
        <w:ind w:firstLine="357"/>
        <w:rPr>
          <w:rFonts w:ascii="Times New Roman" w:eastAsia="Times New Roman" w:hAnsi="Times New Roman" w:cs="Times New Roman"/>
          <w:sz w:val="28"/>
          <w:szCs w:val="28"/>
        </w:rPr>
      </w:pPr>
    </w:p>
    <w:p w:rsidR="00EF155B" w:rsidRDefault="00EF155B" w:rsidP="00EF155B">
      <w:pPr>
        <w:keepNext/>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Блок</w:t>
      </w:r>
      <w:proofErr w:type="gramStart"/>
      <w:r>
        <w:rPr>
          <w:rFonts w:ascii="Times New Roman" w:eastAsia="Times New Roman" w:hAnsi="Times New Roman" w:cs="Times New Roman"/>
          <w:b/>
          <w:sz w:val="28"/>
          <w:szCs w:val="28"/>
          <w:lang w:eastAsia="ru-RU"/>
        </w:rPr>
        <w:t xml:space="preserve"> С</w:t>
      </w:r>
      <w:proofErr w:type="gramEnd"/>
      <w:r>
        <w:rPr>
          <w:rFonts w:ascii="Times New Roman" w:eastAsia="Times New Roman" w:hAnsi="Times New Roman" w:cs="Times New Roman"/>
          <w:b/>
          <w:sz w:val="28"/>
          <w:szCs w:val="28"/>
          <w:lang w:eastAsia="ru-RU"/>
        </w:rPr>
        <w:t xml:space="preserve"> - Оценочные средства для диагностирования сформированности уровня компетенций – «владеть»</w:t>
      </w:r>
    </w:p>
    <w:p w:rsidR="00EF155B" w:rsidRDefault="00EF155B" w:rsidP="00EF155B">
      <w:pPr>
        <w:spacing w:after="0"/>
        <w:ind w:firstLine="357"/>
        <w:jc w:val="center"/>
        <w:rPr>
          <w:rFonts w:ascii="Times New Roman" w:eastAsia="Times New Roman" w:hAnsi="Times New Roman" w:cs="Times New Roman"/>
          <w:b/>
          <w:sz w:val="28"/>
          <w:szCs w:val="28"/>
        </w:rPr>
      </w:pPr>
    </w:p>
    <w:p w:rsidR="00EF155B" w:rsidRDefault="00EF155B" w:rsidP="00EF155B">
      <w:pPr>
        <w:tabs>
          <w:tab w:val="left" w:pos="1418"/>
        </w:tabs>
        <w:spacing w:after="0"/>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С.1 Комплексные задания творческого уровня</w:t>
      </w:r>
    </w:p>
    <w:p w:rsidR="009619F5" w:rsidRPr="00B31268" w:rsidRDefault="009619F5" w:rsidP="00B31268">
      <w:pPr>
        <w:spacing w:after="0" w:line="360" w:lineRule="auto"/>
        <w:ind w:firstLine="357"/>
        <w:jc w:val="center"/>
        <w:rPr>
          <w:rFonts w:ascii="Times New Roman" w:eastAsia="Times New Roman" w:hAnsi="Times New Roman" w:cs="Times New Roman"/>
          <w:b/>
          <w:sz w:val="28"/>
          <w:szCs w:val="28"/>
        </w:rPr>
      </w:pP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31268" w:rsidRPr="00B31268">
        <w:rPr>
          <w:rFonts w:ascii="Times New Roman" w:eastAsia="Times New Roman" w:hAnsi="Times New Roman" w:cs="Times New Roman"/>
          <w:sz w:val="28"/>
          <w:szCs w:val="28"/>
        </w:rPr>
        <w:t xml:space="preserve"> Доставлены свежевыделеииые жидкие испражнения с примесью крови и слизи. В нативном мазке обнаружены два крупных образования размером 30—40 мкм, оболочка и ядро не вид</w:t>
      </w:r>
      <w:r>
        <w:rPr>
          <w:rFonts w:ascii="Times New Roman" w:eastAsia="Times New Roman" w:hAnsi="Times New Roman" w:cs="Times New Roman"/>
          <w:sz w:val="28"/>
          <w:szCs w:val="28"/>
        </w:rPr>
        <w:t>ны, внутреннее содержимое мелко</w:t>
      </w:r>
      <w:r w:rsidR="00B31268" w:rsidRPr="00B31268">
        <w:rPr>
          <w:rFonts w:ascii="Times New Roman" w:eastAsia="Times New Roman" w:hAnsi="Times New Roman" w:cs="Times New Roman"/>
          <w:sz w:val="28"/>
          <w:szCs w:val="28"/>
        </w:rPr>
        <w:t xml:space="preserve">зернистое, грубые включения отсутствуют. При </w:t>
      </w:r>
      <w:r>
        <w:rPr>
          <w:rFonts w:ascii="Times New Roman" w:eastAsia="Times New Roman" w:hAnsi="Times New Roman" w:cs="Times New Roman"/>
          <w:sz w:val="28"/>
          <w:szCs w:val="28"/>
        </w:rPr>
        <w:t>наблюдении видно, как толчко</w:t>
      </w:r>
      <w:r w:rsidR="00B31268" w:rsidRPr="00B31268">
        <w:rPr>
          <w:rFonts w:ascii="Times New Roman" w:eastAsia="Times New Roman" w:hAnsi="Times New Roman" w:cs="Times New Roman"/>
          <w:sz w:val="28"/>
          <w:szCs w:val="28"/>
        </w:rPr>
        <w:t>образно образуются довольно крупные гомоге</w:t>
      </w:r>
      <w:r>
        <w:rPr>
          <w:rFonts w:ascii="Times New Roman" w:eastAsia="Times New Roman" w:hAnsi="Times New Roman" w:cs="Times New Roman"/>
          <w:sz w:val="28"/>
          <w:szCs w:val="28"/>
        </w:rPr>
        <w:t>нные выросты, в которые содержи</w:t>
      </w:r>
      <w:r w:rsidR="00B31268" w:rsidRPr="00B31268">
        <w:rPr>
          <w:rFonts w:ascii="Times New Roman" w:eastAsia="Times New Roman" w:hAnsi="Times New Roman" w:cs="Times New Roman"/>
          <w:sz w:val="28"/>
          <w:szCs w:val="28"/>
        </w:rPr>
        <w:t>мое клетки как бы переливается. Движение активное, простейшие «уплывают» из поля зрения. Содержат фагоцитированные эритроциты. Определите вид и стадию паразита.</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нативном мазке из свежевыделенных жидких фекалий обнаружены простейшие размером 25— 30 мкм: оболочка отсу</w:t>
      </w:r>
      <w:r>
        <w:rPr>
          <w:rFonts w:ascii="Times New Roman" w:eastAsia="Times New Roman" w:hAnsi="Times New Roman" w:cs="Times New Roman"/>
          <w:sz w:val="28"/>
          <w:szCs w:val="28"/>
        </w:rPr>
        <w:t>тствует, цитоплазма грубозернис</w:t>
      </w:r>
      <w:r w:rsidR="00B31268" w:rsidRPr="00B31268">
        <w:rPr>
          <w:rFonts w:ascii="Times New Roman" w:eastAsia="Times New Roman" w:hAnsi="Times New Roman" w:cs="Times New Roman"/>
          <w:sz w:val="28"/>
          <w:szCs w:val="28"/>
        </w:rPr>
        <w:t>тая, содержит микроорганизмы, эритроциты н</w:t>
      </w:r>
      <w:r>
        <w:rPr>
          <w:rFonts w:ascii="Times New Roman" w:eastAsia="Times New Roman" w:hAnsi="Times New Roman" w:cs="Times New Roman"/>
          <w:sz w:val="28"/>
          <w:szCs w:val="28"/>
        </w:rPr>
        <w:t>е наблюдаются. В цитоплазме видн</w:t>
      </w:r>
      <w:r w:rsidR="00B31268" w:rsidRPr="00B31268">
        <w:rPr>
          <w:rFonts w:ascii="Times New Roman" w:eastAsia="Times New Roman" w:hAnsi="Times New Roman" w:cs="Times New Roman"/>
          <w:sz w:val="28"/>
          <w:szCs w:val="28"/>
        </w:rPr>
        <w:t>о ядро с ободком из цепочки зеленоваты</w:t>
      </w:r>
      <w:r>
        <w:rPr>
          <w:rFonts w:ascii="Times New Roman" w:eastAsia="Times New Roman" w:hAnsi="Times New Roman" w:cs="Times New Roman"/>
          <w:sz w:val="28"/>
          <w:szCs w:val="28"/>
        </w:rPr>
        <w:t>х умеренно блестящих зерен. Дви</w:t>
      </w:r>
      <w:r w:rsidR="00B31268" w:rsidRPr="00B31268">
        <w:rPr>
          <w:rFonts w:ascii="Times New Roman" w:eastAsia="Times New Roman" w:hAnsi="Times New Roman" w:cs="Times New Roman"/>
          <w:sz w:val="28"/>
          <w:szCs w:val="28"/>
        </w:rPr>
        <w:t xml:space="preserve">жение медленное, при длительном наблюдении видно, как плавно вырастает V широкий выступ эктоплазмы, затем такой же выступ появляется на </w:t>
      </w:r>
      <w:r w:rsidR="00B31268" w:rsidRPr="00B31268">
        <w:rPr>
          <w:rFonts w:ascii="Times New Roman" w:eastAsia="Times New Roman" w:hAnsi="Times New Roman" w:cs="Times New Roman"/>
          <w:sz w:val="28"/>
          <w:szCs w:val="28"/>
        </w:rPr>
        <w:lastRenderedPageBreak/>
        <w:t>другой стороне, а первый как бы втягивается обратно. Заметного поступательного движения не наблюдается.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w:t>
      </w:r>
      <w:r w:rsidRPr="00B31268">
        <w:rPr>
          <w:rFonts w:ascii="Times New Roman" w:eastAsia="Times New Roman" w:hAnsi="Times New Roman" w:cs="Times New Roman"/>
          <w:sz w:val="28"/>
          <w:szCs w:val="28"/>
        </w:rPr>
        <w:tab/>
      </w:r>
      <w:r w:rsidR="00944AEC">
        <w:rPr>
          <w:rFonts w:ascii="Times New Roman" w:eastAsia="Times New Roman" w:hAnsi="Times New Roman" w:cs="Times New Roman"/>
          <w:sz w:val="28"/>
          <w:szCs w:val="28"/>
        </w:rPr>
        <w:t>В нативном мазке из свежевыделенных кашицеобразных фекалий обна</w:t>
      </w:r>
      <w:r w:rsidRPr="00B31268">
        <w:rPr>
          <w:rFonts w:ascii="Times New Roman" w:eastAsia="Times New Roman" w:hAnsi="Times New Roman" w:cs="Times New Roman"/>
          <w:sz w:val="28"/>
          <w:szCs w:val="28"/>
        </w:rPr>
        <w:t xml:space="preserve">ружены простейшие размером 15—20 мкм, без </w:t>
      </w:r>
      <w:r w:rsidR="00944AEC">
        <w:rPr>
          <w:rFonts w:ascii="Times New Roman" w:eastAsia="Times New Roman" w:hAnsi="Times New Roman" w:cs="Times New Roman"/>
          <w:sz w:val="28"/>
          <w:szCs w:val="28"/>
        </w:rPr>
        <w:t>оболочки, ядро не видно. Цито</w:t>
      </w:r>
      <w:r w:rsidRPr="00B31268">
        <w:rPr>
          <w:rFonts w:ascii="Times New Roman" w:eastAsia="Times New Roman" w:hAnsi="Times New Roman" w:cs="Times New Roman"/>
          <w:sz w:val="28"/>
          <w:szCs w:val="28"/>
        </w:rPr>
        <w:t>плазма зернистая, содержит небольшое число ба</w:t>
      </w:r>
      <w:r w:rsidR="00944AEC">
        <w:rPr>
          <w:rFonts w:ascii="Times New Roman" w:eastAsia="Times New Roman" w:hAnsi="Times New Roman" w:cs="Times New Roman"/>
          <w:sz w:val="28"/>
          <w:szCs w:val="28"/>
        </w:rPr>
        <w:t>ктерий. Движение слабо выраже</w:t>
      </w:r>
      <w:r w:rsidRPr="00B31268">
        <w:rPr>
          <w:rFonts w:ascii="Times New Roman" w:eastAsia="Times New Roman" w:hAnsi="Times New Roman" w:cs="Times New Roman"/>
          <w:sz w:val="28"/>
          <w:szCs w:val="28"/>
        </w:rPr>
        <w:t>но, ложноножки небольшие, умеренно широк</w:t>
      </w:r>
      <w:r w:rsidR="00944AEC">
        <w:rPr>
          <w:rFonts w:ascii="Times New Roman" w:eastAsia="Times New Roman" w:hAnsi="Times New Roman" w:cs="Times New Roman"/>
          <w:sz w:val="28"/>
          <w:szCs w:val="28"/>
        </w:rPr>
        <w:t>ие. Определите вид и стадию раз</w:t>
      </w:r>
      <w:r w:rsidRPr="00B31268">
        <w:rPr>
          <w:rFonts w:ascii="Times New Roman" w:eastAsia="Times New Roman" w:hAnsi="Times New Roman" w:cs="Times New Roman"/>
          <w:sz w:val="28"/>
          <w:szCs w:val="28"/>
        </w:rPr>
        <w:t>вития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w:t>
      </w:r>
      <w:r w:rsidRPr="00B31268">
        <w:rPr>
          <w:rFonts w:ascii="Times New Roman" w:eastAsia="Times New Roman" w:hAnsi="Times New Roman" w:cs="Times New Roman"/>
          <w:sz w:val="28"/>
          <w:szCs w:val="28"/>
        </w:rPr>
        <w:tab/>
        <w:t>В нативном мазке из свежевыделенных кашицеобразных фека</w:t>
      </w:r>
      <w:r w:rsidR="00944AEC">
        <w:rPr>
          <w:rFonts w:ascii="Times New Roman" w:eastAsia="Times New Roman" w:hAnsi="Times New Roman" w:cs="Times New Roman"/>
          <w:sz w:val="28"/>
          <w:szCs w:val="28"/>
        </w:rPr>
        <w:t>лий об</w:t>
      </w:r>
      <w:r w:rsidRPr="00B31268">
        <w:rPr>
          <w:rFonts w:ascii="Times New Roman" w:eastAsia="Times New Roman" w:hAnsi="Times New Roman" w:cs="Times New Roman"/>
          <w:sz w:val="28"/>
          <w:szCs w:val="28"/>
        </w:rPr>
        <w:t xml:space="preserve">наружены простейшие размером не более 10 мкм: оболочка </w:t>
      </w:r>
      <w:r w:rsidR="00944AEC" w:rsidRPr="00B31268">
        <w:rPr>
          <w:rFonts w:ascii="Times New Roman" w:eastAsia="Times New Roman" w:hAnsi="Times New Roman" w:cs="Times New Roman"/>
          <w:sz w:val="28"/>
          <w:szCs w:val="28"/>
        </w:rPr>
        <w:t>отсутствует</w:t>
      </w:r>
      <w:r w:rsidRPr="00B31268">
        <w:rPr>
          <w:rFonts w:ascii="Times New Roman" w:eastAsia="Times New Roman" w:hAnsi="Times New Roman" w:cs="Times New Roman"/>
          <w:sz w:val="28"/>
          <w:szCs w:val="28"/>
        </w:rPr>
        <w:t xml:space="preserve">, ядро не видно, в цитоплазме умеренное количество </w:t>
      </w:r>
      <w:r w:rsidR="00944AEC">
        <w:rPr>
          <w:rFonts w:ascii="Times New Roman" w:eastAsia="Times New Roman" w:hAnsi="Times New Roman" w:cs="Times New Roman"/>
          <w:sz w:val="28"/>
          <w:szCs w:val="28"/>
        </w:rPr>
        <w:t>мелких вакуолей и бактерий. Дви</w:t>
      </w:r>
      <w:r w:rsidRPr="00B31268">
        <w:rPr>
          <w:rFonts w:ascii="Times New Roman" w:eastAsia="Times New Roman" w:hAnsi="Times New Roman" w:cs="Times New Roman"/>
          <w:sz w:val="28"/>
          <w:szCs w:val="28"/>
        </w:rPr>
        <w:t>жение почти не заметное, медленное, происходит за счет периодического плавного появления и исчезновения небольших широк</w:t>
      </w:r>
      <w:r w:rsidR="00944AEC">
        <w:rPr>
          <w:rFonts w:ascii="Times New Roman" w:eastAsia="Times New Roman" w:hAnsi="Times New Roman" w:cs="Times New Roman"/>
          <w:sz w:val="28"/>
          <w:szCs w:val="28"/>
        </w:rPr>
        <w:t>их или более удлиненных ложноно</w:t>
      </w:r>
      <w:r w:rsidRPr="00B31268">
        <w:rPr>
          <w:rFonts w:ascii="Times New Roman" w:eastAsia="Times New Roman" w:hAnsi="Times New Roman" w:cs="Times New Roman"/>
          <w:sz w:val="28"/>
          <w:szCs w:val="28"/>
        </w:rPr>
        <w:t>жек. Деление на экто- и эндоплазму только при образовании ложноножек. Выскажите предположения о виде простейшего.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roofErr w:type="gramStart"/>
      <w:r>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нативном мазке выявлены умеренно подвижные вегетативные стадии амебы, у которой в живом состоянии хорошо заметно ядро. Можно ли ее отнести к виду дизентерийной амебы?</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иативиом мазке фекалий в первых же полях зрения выявлены умеренно и слабо подвижные вегетативные формы амеб мелких и средних размеров (6—20 мкм), вид которых лаборант определить з</w:t>
      </w:r>
      <w:r>
        <w:rPr>
          <w:rFonts w:ascii="Times New Roman" w:eastAsia="Times New Roman" w:hAnsi="Times New Roman" w:cs="Times New Roman"/>
          <w:sz w:val="28"/>
          <w:szCs w:val="28"/>
        </w:rPr>
        <w:t>атрудняется. Как поступить лабо</w:t>
      </w:r>
      <w:r w:rsidR="00B31268" w:rsidRPr="00B31268">
        <w:rPr>
          <w:rFonts w:ascii="Times New Roman" w:eastAsia="Times New Roman" w:hAnsi="Times New Roman" w:cs="Times New Roman"/>
          <w:sz w:val="28"/>
          <w:szCs w:val="28"/>
        </w:rPr>
        <w:t>ранту?</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roofErr w:type="gramStart"/>
      <w:r>
        <w:rPr>
          <w:rFonts w:ascii="Times New Roman" w:eastAsia="Times New Roman" w:hAnsi="Times New Roman" w:cs="Times New Roman"/>
          <w:sz w:val="28"/>
          <w:szCs w:val="28"/>
        </w:rPr>
        <w:t xml:space="preserve"> </w:t>
      </w:r>
      <w:r w:rsidR="00B31268" w:rsidRPr="00B31268">
        <w:rPr>
          <w:rFonts w:ascii="Times New Roman" w:eastAsia="Times New Roman" w:hAnsi="Times New Roman" w:cs="Times New Roman"/>
          <w:sz w:val="28"/>
          <w:szCs w:val="28"/>
        </w:rPr>
        <w:t>В</w:t>
      </w:r>
      <w:proofErr w:type="gramEnd"/>
      <w:r w:rsidR="00B31268" w:rsidRPr="00B31268">
        <w:rPr>
          <w:rFonts w:ascii="Times New Roman" w:eastAsia="Times New Roman" w:hAnsi="Times New Roman" w:cs="Times New Roman"/>
          <w:sz w:val="28"/>
          <w:szCs w:val="28"/>
        </w:rPr>
        <w:t xml:space="preserve"> лабораторию доставлены свежевыделенн</w:t>
      </w:r>
      <w:r>
        <w:rPr>
          <w:rFonts w:ascii="Times New Roman" w:eastAsia="Times New Roman" w:hAnsi="Times New Roman" w:cs="Times New Roman"/>
          <w:sz w:val="28"/>
          <w:szCs w:val="28"/>
        </w:rPr>
        <w:t>ые полуоформленные фекалии. Можн</w:t>
      </w:r>
      <w:r w:rsidR="00B31268" w:rsidRPr="00B31268">
        <w:rPr>
          <w:rFonts w:ascii="Times New Roman" w:eastAsia="Times New Roman" w:hAnsi="Times New Roman" w:cs="Times New Roman"/>
          <w:sz w:val="28"/>
          <w:szCs w:val="28"/>
        </w:rPr>
        <w:t>о ли по результатам их исследования поставить достоверный диагноз амебной дизентерии или отвергнуть его?</w:t>
      </w:r>
    </w:p>
    <w:p w:rsidR="00B31268" w:rsidRPr="00B31268" w:rsidRDefault="00944AEC"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rPr>
        <w:tab/>
        <w:t>В н</w:t>
      </w:r>
      <w:r w:rsidR="00B31268" w:rsidRPr="00B31268">
        <w:rPr>
          <w:rFonts w:ascii="Times New Roman" w:eastAsia="Times New Roman" w:hAnsi="Times New Roman" w:cs="Times New Roman"/>
          <w:sz w:val="28"/>
          <w:szCs w:val="28"/>
        </w:rPr>
        <w:t>ативиом мазке комочков слизи из жидких фекал</w:t>
      </w:r>
      <w:r>
        <w:rPr>
          <w:rFonts w:ascii="Times New Roman" w:eastAsia="Times New Roman" w:hAnsi="Times New Roman" w:cs="Times New Roman"/>
          <w:sz w:val="28"/>
          <w:szCs w:val="28"/>
        </w:rPr>
        <w:t>ий больного обнаружены д</w:t>
      </w:r>
      <w:r w:rsidR="00B31268" w:rsidRPr="00B31268">
        <w:rPr>
          <w:rFonts w:ascii="Times New Roman" w:eastAsia="Times New Roman" w:hAnsi="Times New Roman" w:cs="Times New Roman"/>
          <w:sz w:val="28"/>
          <w:szCs w:val="28"/>
        </w:rPr>
        <w:t>овольно крупные и активно подвижн</w:t>
      </w:r>
      <w:r>
        <w:rPr>
          <w:rFonts w:ascii="Times New Roman" w:eastAsia="Times New Roman" w:hAnsi="Times New Roman" w:cs="Times New Roman"/>
          <w:sz w:val="28"/>
          <w:szCs w:val="28"/>
        </w:rPr>
        <w:t>ые вегетативные формы амеб, мно</w:t>
      </w:r>
      <w:r w:rsidR="00B31268" w:rsidRPr="00B31268">
        <w:rPr>
          <w:rFonts w:ascii="Times New Roman" w:eastAsia="Times New Roman" w:hAnsi="Times New Roman" w:cs="Times New Roman"/>
          <w:sz w:val="28"/>
          <w:szCs w:val="28"/>
        </w:rPr>
        <w:t>гие содержат фагоцитированные эритроциты. До</w:t>
      </w:r>
      <w:r>
        <w:rPr>
          <w:rFonts w:ascii="Times New Roman" w:eastAsia="Times New Roman" w:hAnsi="Times New Roman" w:cs="Times New Roman"/>
          <w:sz w:val="28"/>
          <w:szCs w:val="28"/>
        </w:rPr>
        <w:t>статочно ли этого признака для</w:t>
      </w:r>
      <w:r w:rsidR="00B31268" w:rsidRPr="00B31268">
        <w:rPr>
          <w:rFonts w:ascii="Times New Roman" w:eastAsia="Times New Roman" w:hAnsi="Times New Roman" w:cs="Times New Roman"/>
          <w:sz w:val="28"/>
          <w:szCs w:val="28"/>
        </w:rPr>
        <w:t xml:space="preserve"> бесспорного заключения: «обнаружены большие вегетативные (тканевые) формы дизентерийной амебы» и для постановки око</w:t>
      </w:r>
      <w:r>
        <w:rPr>
          <w:rFonts w:ascii="Times New Roman" w:eastAsia="Times New Roman" w:hAnsi="Times New Roman" w:cs="Times New Roman"/>
          <w:sz w:val="28"/>
          <w:szCs w:val="28"/>
        </w:rPr>
        <w:t>нчательного диагноза амебной ди</w:t>
      </w:r>
      <w:r w:rsidR="00B31268" w:rsidRPr="00B31268">
        <w:rPr>
          <w:rFonts w:ascii="Times New Roman" w:eastAsia="Times New Roman" w:hAnsi="Times New Roman" w:cs="Times New Roman"/>
          <w:sz w:val="28"/>
          <w:szCs w:val="28"/>
        </w:rPr>
        <w:t>зентерии?</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9.</w:t>
      </w:r>
      <w:r w:rsidRPr="00B31268">
        <w:rPr>
          <w:rFonts w:ascii="Times New Roman" w:eastAsia="Times New Roman" w:hAnsi="Times New Roman" w:cs="Times New Roman"/>
          <w:sz w:val="28"/>
          <w:szCs w:val="28"/>
        </w:rPr>
        <w:tab/>
        <w:t>Можно ли считать, что в нативном мазке фекалий обнаружены просветные формы дизентерийной амебы, если они</w:t>
      </w:r>
      <w:r w:rsidR="005D2D61">
        <w:rPr>
          <w:rFonts w:ascii="Times New Roman" w:eastAsia="Times New Roman" w:hAnsi="Times New Roman" w:cs="Times New Roman"/>
          <w:sz w:val="28"/>
          <w:szCs w:val="28"/>
        </w:rPr>
        <w:t xml:space="preserve"> имеют заметно вакуолинизированн</w:t>
      </w:r>
      <w:r w:rsidRPr="00B31268">
        <w:rPr>
          <w:rFonts w:ascii="Times New Roman" w:eastAsia="Times New Roman" w:hAnsi="Times New Roman" w:cs="Times New Roman"/>
          <w:sz w:val="28"/>
          <w:szCs w:val="28"/>
        </w:rPr>
        <w:t>ую цитоплазму (разме</w:t>
      </w:r>
      <w:r w:rsidR="005D2D61">
        <w:rPr>
          <w:rFonts w:ascii="Times New Roman" w:eastAsia="Times New Roman" w:hAnsi="Times New Roman" w:cs="Times New Roman"/>
          <w:sz w:val="28"/>
          <w:szCs w:val="28"/>
        </w:rPr>
        <w:t>р</w:t>
      </w:r>
      <w:r w:rsidRPr="00B31268">
        <w:rPr>
          <w:rFonts w:ascii="Times New Roman" w:eastAsia="Times New Roman" w:hAnsi="Times New Roman" w:cs="Times New Roman"/>
          <w:sz w:val="28"/>
          <w:szCs w:val="28"/>
        </w:rPr>
        <w:t xml:space="preserve"> 7—20 мкм)?</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Pr>
          <w:rFonts w:ascii="Times New Roman" w:eastAsia="Times New Roman" w:hAnsi="Times New Roman" w:cs="Times New Roman"/>
          <w:sz w:val="28"/>
          <w:szCs w:val="28"/>
        </w:rPr>
        <w:tab/>
        <w:t>У больного острой амебной дизентерией испражнения</w:t>
      </w:r>
      <w:r w:rsidR="00B31268" w:rsidRPr="00B31268">
        <w:rPr>
          <w:rFonts w:ascii="Times New Roman" w:eastAsia="Times New Roman" w:hAnsi="Times New Roman" w:cs="Times New Roman"/>
          <w:sz w:val="28"/>
          <w:szCs w:val="28"/>
        </w:rPr>
        <w:t xml:space="preserve"> жидкие, с примесью крови и слизи. Какие формы д</w:t>
      </w:r>
      <w:r>
        <w:rPr>
          <w:rFonts w:ascii="Times New Roman" w:eastAsia="Times New Roman" w:hAnsi="Times New Roman" w:cs="Times New Roman"/>
          <w:sz w:val="28"/>
          <w:szCs w:val="28"/>
        </w:rPr>
        <w:t>изентерийной амебы можно обнару</w:t>
      </w:r>
      <w:r w:rsidR="00B31268" w:rsidRPr="00B31268">
        <w:rPr>
          <w:rFonts w:ascii="Times New Roman" w:eastAsia="Times New Roman" w:hAnsi="Times New Roman" w:cs="Times New Roman"/>
          <w:sz w:val="28"/>
          <w:szCs w:val="28"/>
        </w:rPr>
        <w:t>жить в указанных испражнениях?</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1.</w:t>
      </w:r>
      <w:r w:rsidR="005D2D61">
        <w:rPr>
          <w:rFonts w:ascii="Times New Roman" w:eastAsia="Times New Roman" w:hAnsi="Times New Roman" w:cs="Times New Roman"/>
          <w:sz w:val="28"/>
          <w:szCs w:val="28"/>
        </w:rPr>
        <w:tab/>
        <w:t>От больного хронической амебн</w:t>
      </w:r>
      <w:r w:rsidRPr="00B31268">
        <w:rPr>
          <w:rFonts w:ascii="Times New Roman" w:eastAsia="Times New Roman" w:hAnsi="Times New Roman" w:cs="Times New Roman"/>
          <w:sz w:val="28"/>
          <w:szCs w:val="28"/>
        </w:rPr>
        <w:t>ой дизентерией доставлены по</w:t>
      </w:r>
      <w:r w:rsidR="005D2D61">
        <w:rPr>
          <w:rFonts w:ascii="Times New Roman" w:eastAsia="Times New Roman" w:hAnsi="Times New Roman" w:cs="Times New Roman"/>
          <w:sz w:val="28"/>
          <w:szCs w:val="28"/>
        </w:rPr>
        <w:t>луофор</w:t>
      </w:r>
      <w:r w:rsidRPr="00B31268">
        <w:rPr>
          <w:rFonts w:ascii="Times New Roman" w:eastAsia="Times New Roman" w:hAnsi="Times New Roman" w:cs="Times New Roman"/>
          <w:sz w:val="28"/>
          <w:szCs w:val="28"/>
        </w:rPr>
        <w:t xml:space="preserve">мленные испражнения. Можно ли обнаружить в </w:t>
      </w:r>
      <w:r w:rsidR="005D2D61">
        <w:rPr>
          <w:rFonts w:ascii="Times New Roman" w:eastAsia="Times New Roman" w:hAnsi="Times New Roman" w:cs="Times New Roman"/>
          <w:sz w:val="28"/>
          <w:szCs w:val="28"/>
        </w:rPr>
        <w:t xml:space="preserve">них какие-либо (и если да, то </w:t>
      </w:r>
      <w:r w:rsidRPr="00B31268">
        <w:rPr>
          <w:rFonts w:ascii="Times New Roman" w:eastAsia="Times New Roman" w:hAnsi="Times New Roman" w:cs="Times New Roman"/>
          <w:sz w:val="28"/>
          <w:szCs w:val="28"/>
        </w:rPr>
        <w:t>какие) формы дизентерийной амебы?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12.</w:t>
      </w:r>
      <w:r w:rsidRPr="00B31268">
        <w:rPr>
          <w:rFonts w:ascii="Times New Roman" w:eastAsia="Times New Roman" w:hAnsi="Times New Roman" w:cs="Times New Roman"/>
          <w:sz w:val="28"/>
          <w:szCs w:val="28"/>
        </w:rPr>
        <w:tab/>
        <w:t>В каком мазке лучше выявляется морфология цист — в нативном или окрашенном раствором Люголя?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13.</w:t>
      </w:r>
      <w:r w:rsidRPr="00B31268">
        <w:rPr>
          <w:rFonts w:ascii="Times New Roman" w:eastAsia="Times New Roman" w:hAnsi="Times New Roman" w:cs="Times New Roman"/>
          <w:sz w:val="28"/>
          <w:szCs w:val="28"/>
        </w:rPr>
        <w:tab/>
        <w:t>В мазке, окрашенном раствором. Люголя,</w:t>
      </w:r>
      <w:r w:rsidR="005D2D61">
        <w:rPr>
          <w:rFonts w:ascii="Times New Roman" w:eastAsia="Times New Roman" w:hAnsi="Times New Roman" w:cs="Times New Roman"/>
          <w:sz w:val="28"/>
          <w:szCs w:val="28"/>
        </w:rPr>
        <w:t xml:space="preserve"> выявлены четырехъядерные </w:t>
      </w:r>
      <w:r w:rsidRPr="00B31268">
        <w:rPr>
          <w:rFonts w:ascii="Times New Roman" w:eastAsia="Times New Roman" w:hAnsi="Times New Roman" w:cs="Times New Roman"/>
          <w:sz w:val="28"/>
          <w:szCs w:val="28"/>
        </w:rPr>
        <w:t>цисты: размер 10—15 мкм, оболочка нежная, глик</w:t>
      </w:r>
      <w:r w:rsidR="005D2D61">
        <w:rPr>
          <w:rFonts w:ascii="Times New Roman" w:eastAsia="Times New Roman" w:hAnsi="Times New Roman" w:cs="Times New Roman"/>
          <w:sz w:val="28"/>
          <w:szCs w:val="28"/>
        </w:rPr>
        <w:t>оген и хроматоидные тела не видн</w:t>
      </w:r>
      <w:r w:rsidRPr="00B31268">
        <w:rPr>
          <w:rFonts w:ascii="Times New Roman" w:eastAsia="Times New Roman" w:hAnsi="Times New Roman" w:cs="Times New Roman"/>
          <w:sz w:val="28"/>
          <w:szCs w:val="28"/>
        </w:rPr>
        <w:t>ы. К какому виду амеб относятся цисты?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14.</w:t>
      </w:r>
      <w:r w:rsidRPr="00B31268">
        <w:rPr>
          <w:rFonts w:ascii="Times New Roman" w:eastAsia="Times New Roman" w:hAnsi="Times New Roman" w:cs="Times New Roman"/>
          <w:sz w:val="28"/>
          <w:szCs w:val="28"/>
        </w:rPr>
        <w:tab/>
        <w:t>В мазке кала, окрашенном раствор</w:t>
      </w:r>
      <w:r w:rsidR="005D2D61">
        <w:rPr>
          <w:rFonts w:ascii="Times New Roman" w:eastAsia="Times New Roman" w:hAnsi="Times New Roman" w:cs="Times New Roman"/>
          <w:sz w:val="28"/>
          <w:szCs w:val="28"/>
        </w:rPr>
        <w:t>ом Люголя, обнаружены цисты раз</w:t>
      </w:r>
      <w:r w:rsidRPr="00B31268">
        <w:rPr>
          <w:rFonts w:ascii="Times New Roman" w:eastAsia="Times New Roman" w:hAnsi="Times New Roman" w:cs="Times New Roman"/>
          <w:sz w:val="28"/>
          <w:szCs w:val="28"/>
        </w:rPr>
        <w:t>мером 15 — 25 мкм. Оболочка хорошо очерчена, ядер более четырех. Какие из указанных признаков свидетельствуют о том, что в препарате обнаружены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кала, окрашенном раствором Люголя, обнаружены мелкие, размером 6—8 мкм, четырехъядерные цисты. Может ли лаборан</w:t>
      </w:r>
      <w:r>
        <w:rPr>
          <w:rFonts w:ascii="Times New Roman" w:eastAsia="Times New Roman" w:hAnsi="Times New Roman" w:cs="Times New Roman"/>
          <w:sz w:val="28"/>
          <w:szCs w:val="28"/>
        </w:rPr>
        <w:t>т дать заключе</w:t>
      </w:r>
      <w:r w:rsidR="00B31268" w:rsidRPr="00B31268">
        <w:rPr>
          <w:rFonts w:ascii="Times New Roman" w:eastAsia="Times New Roman" w:hAnsi="Times New Roman" w:cs="Times New Roman"/>
          <w:sz w:val="28"/>
          <w:szCs w:val="28"/>
        </w:rPr>
        <w:t>ние, что выявлены цисты дизентерийной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кала, окрашенном раствором Люголя, выявлены цисты мелких и средних размеров. Оболочка хорошо заметна, многие цисты неправильной формы, содержат крупную с четкими границами темно-кори</w:t>
      </w:r>
      <w:r>
        <w:rPr>
          <w:rFonts w:ascii="Times New Roman" w:eastAsia="Times New Roman" w:hAnsi="Times New Roman" w:cs="Times New Roman"/>
          <w:sz w:val="28"/>
          <w:szCs w:val="28"/>
        </w:rPr>
        <w:t>чневую гликоген</w:t>
      </w:r>
      <w:r w:rsidR="00B31268" w:rsidRPr="00B31268">
        <w:rPr>
          <w:rFonts w:ascii="Times New Roman" w:eastAsia="Times New Roman" w:hAnsi="Times New Roman" w:cs="Times New Roman"/>
          <w:sz w:val="28"/>
          <w:szCs w:val="28"/>
        </w:rPr>
        <w:t>овую вакуоль и одно слабо видимое ядро. К как</w:t>
      </w:r>
      <w:r>
        <w:rPr>
          <w:rFonts w:ascii="Times New Roman" w:eastAsia="Times New Roman" w:hAnsi="Times New Roman" w:cs="Times New Roman"/>
          <w:sz w:val="28"/>
          <w:szCs w:val="28"/>
        </w:rPr>
        <w:t xml:space="preserve">ому виду амеб относятся цисты? </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17. У больного с хроническим забол</w:t>
      </w:r>
      <w:r w:rsidR="005D2D61">
        <w:rPr>
          <w:rFonts w:ascii="Times New Roman" w:eastAsia="Times New Roman" w:hAnsi="Times New Roman" w:cs="Times New Roman"/>
          <w:sz w:val="28"/>
          <w:szCs w:val="28"/>
        </w:rPr>
        <w:t>еванием кишечника в фекалиях об</w:t>
      </w:r>
      <w:r w:rsidRPr="00B31268">
        <w:rPr>
          <w:rFonts w:ascii="Times New Roman" w:eastAsia="Times New Roman" w:hAnsi="Times New Roman" w:cs="Times New Roman"/>
          <w:sz w:val="28"/>
          <w:szCs w:val="28"/>
        </w:rPr>
        <w:t>наружены просветные формы и цисты дизенте</w:t>
      </w:r>
      <w:r w:rsidR="005D2D61">
        <w:rPr>
          <w:rFonts w:ascii="Times New Roman" w:eastAsia="Times New Roman" w:hAnsi="Times New Roman" w:cs="Times New Roman"/>
          <w:sz w:val="28"/>
          <w:szCs w:val="28"/>
        </w:rPr>
        <w:t>рийной амебы. Достаточно ли это</w:t>
      </w:r>
      <w:r w:rsidRPr="00B31268">
        <w:rPr>
          <w:rFonts w:ascii="Times New Roman" w:eastAsia="Times New Roman" w:hAnsi="Times New Roman" w:cs="Times New Roman"/>
          <w:sz w:val="28"/>
          <w:szCs w:val="28"/>
        </w:rPr>
        <w:t>го для установления этиологии заболевания?</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18</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кала, окрашенном раствором Люг</w:t>
      </w:r>
      <w:r>
        <w:rPr>
          <w:rFonts w:ascii="Times New Roman" w:eastAsia="Times New Roman" w:hAnsi="Times New Roman" w:cs="Times New Roman"/>
          <w:sz w:val="28"/>
          <w:szCs w:val="28"/>
        </w:rPr>
        <w:t>оля, в одном поле зрения обнару</w:t>
      </w:r>
      <w:r w:rsidR="00B31268" w:rsidRPr="00B31268">
        <w:rPr>
          <w:rFonts w:ascii="Times New Roman" w:eastAsia="Times New Roman" w:hAnsi="Times New Roman" w:cs="Times New Roman"/>
          <w:sz w:val="28"/>
          <w:szCs w:val="28"/>
        </w:rPr>
        <w:t>жены 2 цисты средних размеров (15—20 мкм), незрелые, двухъядерные. В одной цисте видна гликогеиовая вакуоль в виде темно-коричневого, четко очерченного пятна, занимающего почти всю цисту так, что цитоплазма и оба ядра сместились к краям цисты, в другой — гликогеновая вакуо</w:t>
      </w:r>
      <w:r>
        <w:rPr>
          <w:rFonts w:ascii="Times New Roman" w:eastAsia="Times New Roman" w:hAnsi="Times New Roman" w:cs="Times New Roman"/>
          <w:sz w:val="28"/>
          <w:szCs w:val="28"/>
        </w:rPr>
        <w:t>ль меньшего размера, светло-коричн</w:t>
      </w:r>
      <w:r w:rsidR="00B31268" w:rsidRPr="00B31268">
        <w:rPr>
          <w:rFonts w:ascii="Times New Roman" w:eastAsia="Times New Roman" w:hAnsi="Times New Roman" w:cs="Times New Roman"/>
          <w:sz w:val="28"/>
          <w:szCs w:val="28"/>
        </w:rPr>
        <w:t>евая, с расплывчатыми нечеткими контур</w:t>
      </w:r>
      <w:r>
        <w:rPr>
          <w:rFonts w:ascii="Times New Roman" w:eastAsia="Times New Roman" w:hAnsi="Times New Roman" w:cs="Times New Roman"/>
          <w:sz w:val="28"/>
          <w:szCs w:val="28"/>
        </w:rPr>
        <w:t>ами. Относятся ли обе обнаружен</w:t>
      </w:r>
      <w:r w:rsidR="00B31268" w:rsidRPr="00B31268">
        <w:rPr>
          <w:rFonts w:ascii="Times New Roman" w:eastAsia="Times New Roman" w:hAnsi="Times New Roman" w:cs="Times New Roman"/>
          <w:sz w:val="28"/>
          <w:szCs w:val="28"/>
        </w:rPr>
        <w:t>ные цисты к одному виду амебы или нет и как это доказать?</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19.</w:t>
      </w:r>
      <w:r w:rsidRPr="00B31268">
        <w:rPr>
          <w:rFonts w:ascii="Times New Roman" w:eastAsia="Times New Roman" w:hAnsi="Times New Roman" w:cs="Times New Roman"/>
          <w:sz w:val="28"/>
          <w:szCs w:val="28"/>
        </w:rPr>
        <w:tab/>
        <w:t>Больного, прошедшего в больнице курс лечения по поводу амебной дизентерии, выписали с остаточными явлени</w:t>
      </w:r>
      <w:r w:rsidR="005D2D61">
        <w:rPr>
          <w:rFonts w:ascii="Times New Roman" w:eastAsia="Times New Roman" w:hAnsi="Times New Roman" w:cs="Times New Roman"/>
          <w:sz w:val="28"/>
          <w:szCs w:val="28"/>
        </w:rPr>
        <w:t>ями неустойчивого стула, обосно</w:t>
      </w:r>
      <w:r w:rsidRPr="00B31268">
        <w:rPr>
          <w:rFonts w:ascii="Times New Roman" w:eastAsia="Times New Roman" w:hAnsi="Times New Roman" w:cs="Times New Roman"/>
          <w:sz w:val="28"/>
          <w:szCs w:val="28"/>
        </w:rPr>
        <w:t>вывая правильность выписки тремя отрицательными анализами кала. Обоснована ли в данном случае выписка больного из больницы?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20.</w:t>
      </w:r>
      <w:r w:rsidRPr="00B31268">
        <w:rPr>
          <w:rFonts w:ascii="Times New Roman" w:eastAsia="Times New Roman" w:hAnsi="Times New Roman" w:cs="Times New Roman"/>
          <w:sz w:val="28"/>
          <w:szCs w:val="28"/>
        </w:rPr>
        <w:tab/>
        <w:t>В мазке жидких фекалий уже под малым увеличением видны крупные простейшие: форма овально-вытянутая, движение активное, но всему краю тела заметно мерцающее движение (движение рес</w:t>
      </w:r>
      <w:r w:rsidR="005D2D61">
        <w:rPr>
          <w:rFonts w:ascii="Times New Roman" w:eastAsia="Times New Roman" w:hAnsi="Times New Roman" w:cs="Times New Roman"/>
          <w:sz w:val="28"/>
          <w:szCs w:val="28"/>
        </w:rPr>
        <w:t>ничек?). Определите вид простей</w:t>
      </w:r>
      <w:r w:rsidRPr="00B31268">
        <w:rPr>
          <w:rFonts w:ascii="Times New Roman" w:eastAsia="Times New Roman" w:hAnsi="Times New Roman" w:cs="Times New Roman"/>
          <w:sz w:val="28"/>
          <w:szCs w:val="28"/>
        </w:rPr>
        <w:t>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21</w:t>
      </w:r>
      <w:proofErr w:type="gramStart"/>
      <w:r w:rsidRPr="00B31268">
        <w:rPr>
          <w:rFonts w:ascii="Times New Roman" w:eastAsia="Times New Roman" w:hAnsi="Times New Roman" w:cs="Times New Roman"/>
          <w:sz w:val="28"/>
          <w:szCs w:val="28"/>
        </w:rPr>
        <w:tab/>
        <w:t>У</w:t>
      </w:r>
      <w:proofErr w:type="gramEnd"/>
      <w:r w:rsidRPr="00B31268">
        <w:rPr>
          <w:rFonts w:ascii="Times New Roman" w:eastAsia="Times New Roman" w:hAnsi="Times New Roman" w:cs="Times New Roman"/>
          <w:sz w:val="28"/>
          <w:szCs w:val="28"/>
        </w:rPr>
        <w:t xml:space="preserve"> больного с явным подозрением н</w:t>
      </w:r>
      <w:r w:rsidR="005D2D61">
        <w:rPr>
          <w:rFonts w:ascii="Times New Roman" w:eastAsia="Times New Roman" w:hAnsi="Times New Roman" w:cs="Times New Roman"/>
          <w:sz w:val="28"/>
          <w:szCs w:val="28"/>
        </w:rPr>
        <w:t>а амебную дизентерию при лабора</w:t>
      </w:r>
      <w:r w:rsidRPr="00B31268">
        <w:rPr>
          <w:rFonts w:ascii="Times New Roman" w:eastAsia="Times New Roman" w:hAnsi="Times New Roman" w:cs="Times New Roman"/>
          <w:sz w:val="28"/>
          <w:szCs w:val="28"/>
        </w:rPr>
        <w:t>торном исследовании кала обнаружены только просветные формы амеб. Что нужно предпринять для обнаружения больных вегетативных (тканевых) форм амебы?</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roofErr w:type="gramStart"/>
      <w:r w:rsidR="00B31268" w:rsidRPr="00B31268">
        <w:rPr>
          <w:rFonts w:ascii="Times New Roman" w:eastAsia="Times New Roman" w:hAnsi="Times New Roman" w:cs="Times New Roman"/>
          <w:sz w:val="28"/>
          <w:szCs w:val="28"/>
        </w:rPr>
        <w:tab/>
        <w:t>К</w:t>
      </w:r>
      <w:proofErr w:type="gramEnd"/>
      <w:r w:rsidR="00B31268" w:rsidRPr="00B31268">
        <w:rPr>
          <w:rFonts w:ascii="Times New Roman" w:eastAsia="Times New Roman" w:hAnsi="Times New Roman" w:cs="Times New Roman"/>
          <w:sz w:val="28"/>
          <w:szCs w:val="28"/>
        </w:rPr>
        <w:t>аким образом можно доставить в лаборатор</w:t>
      </w:r>
      <w:r>
        <w:rPr>
          <w:rFonts w:ascii="Times New Roman" w:eastAsia="Times New Roman" w:hAnsi="Times New Roman" w:cs="Times New Roman"/>
          <w:sz w:val="28"/>
          <w:szCs w:val="28"/>
        </w:rPr>
        <w:t>ию фекалии с целью ис</w:t>
      </w:r>
      <w:r w:rsidR="00B31268" w:rsidRPr="00B31268">
        <w:rPr>
          <w:rFonts w:ascii="Times New Roman" w:eastAsia="Times New Roman" w:hAnsi="Times New Roman" w:cs="Times New Roman"/>
          <w:sz w:val="28"/>
          <w:szCs w:val="28"/>
        </w:rPr>
        <w:t>следования на простейшие кишечника, если больной проживает в сельской местности?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roofErr w:type="gramStart"/>
      <w:r w:rsidR="00B31268" w:rsidRPr="00B31268">
        <w:rPr>
          <w:rFonts w:ascii="Times New Roman" w:eastAsia="Times New Roman" w:hAnsi="Times New Roman" w:cs="Times New Roman"/>
          <w:sz w:val="28"/>
          <w:szCs w:val="28"/>
        </w:rPr>
        <w:tab/>
        <w:t>У</w:t>
      </w:r>
      <w:proofErr w:type="gramEnd"/>
      <w:r w:rsidR="00B31268" w:rsidRPr="00B31268">
        <w:rPr>
          <w:rFonts w:ascii="Times New Roman" w:eastAsia="Times New Roman" w:hAnsi="Times New Roman" w:cs="Times New Roman"/>
          <w:sz w:val="28"/>
          <w:szCs w:val="28"/>
        </w:rPr>
        <w:t xml:space="preserve"> больного с подозрением на амебный абсцесс печени в гное, полученном при пункции абсцесса, амебы ие обна</w:t>
      </w:r>
      <w:r>
        <w:rPr>
          <w:rFonts w:ascii="Times New Roman" w:eastAsia="Times New Roman" w:hAnsi="Times New Roman" w:cs="Times New Roman"/>
          <w:sz w:val="28"/>
          <w:szCs w:val="28"/>
        </w:rPr>
        <w:t>ружены. Можно ли на этом основа</w:t>
      </w:r>
      <w:r w:rsidR="00B31268" w:rsidRPr="00B31268">
        <w:rPr>
          <w:rFonts w:ascii="Times New Roman" w:eastAsia="Times New Roman" w:hAnsi="Times New Roman" w:cs="Times New Roman"/>
          <w:sz w:val="28"/>
          <w:szCs w:val="28"/>
        </w:rPr>
        <w:t>нии снять диагноз амебного абсцесса?</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sidR="00B31268" w:rsidRPr="00B31268">
        <w:rPr>
          <w:rFonts w:ascii="Times New Roman" w:eastAsia="Times New Roman" w:hAnsi="Times New Roman" w:cs="Times New Roman"/>
          <w:sz w:val="28"/>
          <w:szCs w:val="28"/>
        </w:rPr>
        <w:tab/>
        <w:t>Свежевыделенные фекалии для исследования на дизентерийную амебу доставили в лабор</w:t>
      </w:r>
      <w:r>
        <w:rPr>
          <w:rFonts w:ascii="Times New Roman" w:eastAsia="Times New Roman" w:hAnsi="Times New Roman" w:cs="Times New Roman"/>
          <w:sz w:val="28"/>
          <w:szCs w:val="28"/>
        </w:rPr>
        <w:t>аторию в 8 ч утра, когда лаборан</w:t>
      </w:r>
      <w:r w:rsidR="00B31268" w:rsidRPr="00B31268">
        <w:rPr>
          <w:rFonts w:ascii="Times New Roman" w:eastAsia="Times New Roman" w:hAnsi="Times New Roman" w:cs="Times New Roman"/>
          <w:sz w:val="28"/>
          <w:szCs w:val="28"/>
        </w:rPr>
        <w:t>т собрался в стационар больницы по сбору материала (для анализа кро</w:t>
      </w:r>
      <w:r>
        <w:rPr>
          <w:rFonts w:ascii="Times New Roman" w:eastAsia="Times New Roman" w:hAnsi="Times New Roman" w:cs="Times New Roman"/>
          <w:sz w:val="28"/>
          <w:szCs w:val="28"/>
        </w:rPr>
        <w:t>ви и т. д.). Как поступить лабо</w:t>
      </w:r>
      <w:r w:rsidR="00B31268" w:rsidRPr="00B31268">
        <w:rPr>
          <w:rFonts w:ascii="Times New Roman" w:eastAsia="Times New Roman" w:hAnsi="Times New Roman" w:cs="Times New Roman"/>
          <w:sz w:val="28"/>
          <w:szCs w:val="28"/>
        </w:rPr>
        <w:t>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25</w:t>
      </w:r>
      <w:proofErr w:type="gramStart"/>
      <w:r w:rsidR="00B31268" w:rsidRPr="00B31268">
        <w:rPr>
          <w:rFonts w:ascii="Times New Roman" w:eastAsia="Times New Roman" w:hAnsi="Times New Roman" w:cs="Times New Roman"/>
          <w:sz w:val="28"/>
          <w:szCs w:val="28"/>
        </w:rPr>
        <w:tab/>
        <w:t>У</w:t>
      </w:r>
      <w:proofErr w:type="gramEnd"/>
      <w:r w:rsidR="00B31268" w:rsidRPr="00B31268">
        <w:rPr>
          <w:rFonts w:ascii="Times New Roman" w:eastAsia="Times New Roman" w:hAnsi="Times New Roman" w:cs="Times New Roman"/>
          <w:sz w:val="28"/>
          <w:szCs w:val="28"/>
        </w:rPr>
        <w:t>кажите, у какого из перечисленных ниже видов амеб (вегетативные стадии) в живом состоянии видно ядро: амеба дизентерийная, амеба Гартмаииа, амеба кишечная?</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26</w:t>
      </w:r>
      <w:r w:rsidRPr="00B31268">
        <w:rPr>
          <w:rFonts w:ascii="Times New Roman" w:eastAsia="Times New Roman" w:hAnsi="Times New Roman" w:cs="Times New Roman"/>
          <w:sz w:val="28"/>
          <w:szCs w:val="28"/>
        </w:rPr>
        <w:tab/>
      </w:r>
      <w:proofErr w:type="gramStart"/>
      <w:r w:rsidRPr="00B31268">
        <w:rPr>
          <w:rFonts w:ascii="Times New Roman" w:eastAsia="Times New Roman" w:hAnsi="Times New Roman" w:cs="Times New Roman"/>
          <w:sz w:val="28"/>
          <w:szCs w:val="28"/>
        </w:rPr>
        <w:t>Цисты</w:t>
      </w:r>
      <w:proofErr w:type="gramEnd"/>
      <w:r w:rsidRPr="00B31268">
        <w:rPr>
          <w:rFonts w:ascii="Times New Roman" w:eastAsia="Times New Roman" w:hAnsi="Times New Roman" w:cs="Times New Roman"/>
          <w:sz w:val="28"/>
          <w:szCs w:val="28"/>
        </w:rPr>
        <w:t xml:space="preserve"> каких из перечисленных ниже амеб имеют максимально, 1, 4 или 8 ядер: амеба кишечная, дизентерийная, амеба Гартмана, амеба Бючли?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материале, полученном при дуоденальном зондировании, обнаружены подвижные простейшие размером 10—15 мкм, грушевидные, задний конец заострен, во время движения поворачивается вокруг продольной оси тела„ как бы с боку на бок. Определите вид простейшего.</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w:t>
      </w:r>
      <w:r w:rsidR="00B31268" w:rsidRPr="00B31268">
        <w:rPr>
          <w:rFonts w:ascii="Times New Roman" w:eastAsia="Times New Roman" w:hAnsi="Times New Roman" w:cs="Times New Roman"/>
          <w:sz w:val="28"/>
          <w:szCs w:val="28"/>
        </w:rPr>
        <w:tab/>
        <w:t>В нативиом мазке кала обнаруже</w:t>
      </w:r>
      <w:r>
        <w:rPr>
          <w:rFonts w:ascii="Times New Roman" w:eastAsia="Times New Roman" w:hAnsi="Times New Roman" w:cs="Times New Roman"/>
          <w:sz w:val="28"/>
          <w:szCs w:val="28"/>
        </w:rPr>
        <w:t>ны овальные бесцветные образова</w:t>
      </w:r>
      <w:r w:rsidR="00B31268" w:rsidRPr="00B31268">
        <w:rPr>
          <w:rFonts w:ascii="Times New Roman" w:eastAsia="Times New Roman" w:hAnsi="Times New Roman" w:cs="Times New Roman"/>
          <w:sz w:val="28"/>
          <w:szCs w:val="28"/>
        </w:rPr>
        <w:t>ния размером 10—14 мкм, с хорошо выраженной оболочкой, которая у многих на большей или меньшей своей длине как бы отслоена от тела. Раство</w:t>
      </w:r>
      <w:r>
        <w:rPr>
          <w:rFonts w:ascii="Times New Roman" w:eastAsia="Times New Roman" w:hAnsi="Times New Roman" w:cs="Times New Roman"/>
          <w:sz w:val="28"/>
          <w:szCs w:val="28"/>
        </w:rPr>
        <w:t>ром Лю</w:t>
      </w:r>
      <w:r w:rsidR="00B31268" w:rsidRPr="00B31268">
        <w:rPr>
          <w:rFonts w:ascii="Times New Roman" w:eastAsia="Times New Roman" w:hAnsi="Times New Roman" w:cs="Times New Roman"/>
          <w:sz w:val="28"/>
          <w:szCs w:val="28"/>
        </w:rPr>
        <w:t>голя окрашиваются в желто-коричневый цвет, проступает внутренняя структура. Определите вид и стадию развития простейших.</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нативном мазке жидких фекалий обнаружены простейшие. Форма грушевидная, размер 10—20 мкм, движение быстрое, беспорядочное, с вращением вокруг оси. У некоторых слабо двигающихся экземпляров по одному краю тела видны как бы пробегающие друг за другом «волны».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30</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нативном мазке из полужидких фекалий обнаружены простейшие. Тело грушевидное, размер 10—20 мкм, движение более или менее спокойное, поступательное. Ундулирующая мембрана отсутствует. Тело как бы перекручено вдоль оси. Определите вид простейшего.</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31</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нативном мазке кала обнаружены цисты простейших. Могут ли они быть цистами кишечной трихомонады?</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32</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лабораторию доставили оформл</w:t>
      </w:r>
      <w:r w:rsidR="005D2D61">
        <w:rPr>
          <w:rFonts w:ascii="Times New Roman" w:eastAsia="Times New Roman" w:hAnsi="Times New Roman" w:cs="Times New Roman"/>
          <w:sz w:val="28"/>
          <w:szCs w:val="28"/>
        </w:rPr>
        <w:t>енные испражнения с просьбой ис</w:t>
      </w:r>
      <w:r w:rsidRPr="00B31268">
        <w:rPr>
          <w:rFonts w:ascii="Times New Roman" w:eastAsia="Times New Roman" w:hAnsi="Times New Roman" w:cs="Times New Roman"/>
          <w:sz w:val="28"/>
          <w:szCs w:val="28"/>
        </w:rPr>
        <w:t>следовать на наличие кишечных трихомонад. Можно ли в таких испражнениях обнаружить вегетативные подви</w:t>
      </w:r>
      <w:r w:rsidR="005D2D61">
        <w:rPr>
          <w:rFonts w:ascii="Times New Roman" w:eastAsia="Times New Roman" w:hAnsi="Times New Roman" w:cs="Times New Roman"/>
          <w:sz w:val="28"/>
          <w:szCs w:val="28"/>
        </w:rPr>
        <w:t>жные стадии или цисты кишечных т</w:t>
      </w:r>
      <w:r w:rsidRPr="00B31268">
        <w:rPr>
          <w:rFonts w:ascii="Times New Roman" w:eastAsia="Times New Roman" w:hAnsi="Times New Roman" w:cs="Times New Roman"/>
          <w:sz w:val="28"/>
          <w:szCs w:val="28"/>
        </w:rPr>
        <w:t>рихомонад?</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33</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 xml:space="preserve"> нативном мазке из свежевыделенных жидких фекалий обнаружены простейшие: размер 4—8 мкм, форма овальна</w:t>
      </w:r>
      <w:r w:rsidR="005D2D61">
        <w:rPr>
          <w:rFonts w:ascii="Times New Roman" w:eastAsia="Times New Roman" w:hAnsi="Times New Roman" w:cs="Times New Roman"/>
          <w:sz w:val="28"/>
          <w:szCs w:val="28"/>
        </w:rPr>
        <w:t>я, при наблюдении частично меня</w:t>
      </w:r>
      <w:r w:rsidRPr="00B31268">
        <w:rPr>
          <w:rFonts w:ascii="Times New Roman" w:eastAsia="Times New Roman" w:hAnsi="Times New Roman" w:cs="Times New Roman"/>
          <w:sz w:val="28"/>
          <w:szCs w:val="28"/>
        </w:rPr>
        <w:t>ющаяся, в цитоплазме много включений. Ундулирующая мембрана не видна. Двигает</w:t>
      </w:r>
      <w:r w:rsidR="005D2D61">
        <w:rPr>
          <w:rFonts w:ascii="Times New Roman" w:eastAsia="Times New Roman" w:hAnsi="Times New Roman" w:cs="Times New Roman"/>
          <w:sz w:val="28"/>
          <w:szCs w:val="28"/>
        </w:rPr>
        <w:t>ся плавно, иногда маятникообразн</w:t>
      </w:r>
      <w:r w:rsidRPr="00B31268">
        <w:rPr>
          <w:rFonts w:ascii="Times New Roman" w:eastAsia="Times New Roman" w:hAnsi="Times New Roman" w:cs="Times New Roman"/>
          <w:sz w:val="28"/>
          <w:szCs w:val="28"/>
        </w:rPr>
        <w:t>о, медленно поворачивается вокруг оси. Можно ли сделать предположение о наличии кишечных трихомонад?</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34</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лабораторию доставлены оформленные испра</w:t>
      </w:r>
      <w:r>
        <w:rPr>
          <w:rFonts w:ascii="Times New Roman" w:eastAsia="Times New Roman" w:hAnsi="Times New Roman" w:cs="Times New Roman"/>
          <w:sz w:val="28"/>
          <w:szCs w:val="28"/>
        </w:rPr>
        <w:t>жнения с просьбой исследовать «н</w:t>
      </w:r>
      <w:r w:rsidR="00B31268" w:rsidRPr="00B31268">
        <w:rPr>
          <w:rFonts w:ascii="Times New Roman" w:eastAsia="Times New Roman" w:hAnsi="Times New Roman" w:cs="Times New Roman"/>
          <w:sz w:val="28"/>
          <w:szCs w:val="28"/>
        </w:rPr>
        <w:t>а лямблиоз». Имеет ли смысл проводить такое исследование?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roofErr w:type="gramStart"/>
      <w:r w:rsidR="00B31268" w:rsidRPr="00B31268">
        <w:rPr>
          <w:rFonts w:ascii="Times New Roman" w:eastAsia="Times New Roman" w:hAnsi="Times New Roman" w:cs="Times New Roman"/>
          <w:sz w:val="28"/>
          <w:szCs w:val="28"/>
        </w:rPr>
        <w:t xml:space="preserve"> П</w:t>
      </w:r>
      <w:proofErr w:type="gramEnd"/>
      <w:r w:rsidR="00B31268" w:rsidRPr="00B31268">
        <w:rPr>
          <w:rFonts w:ascii="Times New Roman" w:eastAsia="Times New Roman" w:hAnsi="Times New Roman" w:cs="Times New Roman"/>
          <w:sz w:val="28"/>
          <w:szCs w:val="28"/>
        </w:rPr>
        <w:t xml:space="preserve">ри подсчете форменных элементов крови в камере Горяева лаборант увидел подвижных жгутиковых и решил, что обнаружил в крови лямблии. Прав ли </w:t>
      </w:r>
      <w:proofErr w:type="gramStart"/>
      <w:r w:rsidR="00B31268" w:rsidRPr="00B31268">
        <w:rPr>
          <w:rFonts w:ascii="Times New Roman" w:eastAsia="Times New Roman" w:hAnsi="Times New Roman" w:cs="Times New Roman"/>
          <w:sz w:val="28"/>
          <w:szCs w:val="28"/>
        </w:rPr>
        <w:t>лаборант</w:t>
      </w:r>
      <w:proofErr w:type="gramEnd"/>
      <w:r w:rsidR="00B31268" w:rsidRPr="00B31268">
        <w:rPr>
          <w:rFonts w:ascii="Times New Roman" w:eastAsia="Times New Roman" w:hAnsi="Times New Roman" w:cs="Times New Roman"/>
          <w:sz w:val="28"/>
          <w:szCs w:val="28"/>
        </w:rPr>
        <w:t xml:space="preserve"> и </w:t>
      </w:r>
      <w:proofErr w:type="gramStart"/>
      <w:r w:rsidR="00B31268" w:rsidRPr="00B31268">
        <w:rPr>
          <w:rFonts w:ascii="Times New Roman" w:eastAsia="Times New Roman" w:hAnsi="Times New Roman" w:cs="Times New Roman"/>
          <w:sz w:val="28"/>
          <w:szCs w:val="28"/>
        </w:rPr>
        <w:t>каким</w:t>
      </w:r>
      <w:proofErr w:type="gramEnd"/>
      <w:r w:rsidR="00B31268" w:rsidRPr="00B31268">
        <w:rPr>
          <w:rFonts w:ascii="Times New Roman" w:eastAsia="Times New Roman" w:hAnsi="Times New Roman" w:cs="Times New Roman"/>
          <w:sz w:val="28"/>
          <w:szCs w:val="28"/>
        </w:rPr>
        <w:t xml:space="preserve"> образом указанные простейшие могли попасть в камеру?</w:t>
      </w:r>
    </w:p>
    <w:p w:rsidR="00B31268"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36</w:t>
      </w:r>
      <w:proofErr w:type="gramStart"/>
      <w:r w:rsidRPr="00B31268">
        <w:rPr>
          <w:rFonts w:ascii="Times New Roman" w:eastAsia="Times New Roman" w:hAnsi="Times New Roman" w:cs="Times New Roman"/>
          <w:sz w:val="28"/>
          <w:szCs w:val="28"/>
        </w:rPr>
        <w:tab/>
        <w:t>У</w:t>
      </w:r>
      <w:proofErr w:type="gramEnd"/>
      <w:r w:rsidRPr="00B31268">
        <w:rPr>
          <w:rFonts w:ascii="Times New Roman" w:eastAsia="Times New Roman" w:hAnsi="Times New Roman" w:cs="Times New Roman"/>
          <w:sz w:val="28"/>
          <w:szCs w:val="28"/>
        </w:rPr>
        <w:t xml:space="preserve"> б</w:t>
      </w:r>
      <w:r w:rsidR="005D2D61">
        <w:rPr>
          <w:rFonts w:ascii="Times New Roman" w:eastAsia="Times New Roman" w:hAnsi="Times New Roman" w:cs="Times New Roman"/>
          <w:sz w:val="28"/>
          <w:szCs w:val="28"/>
        </w:rPr>
        <w:t>ольного в фекалиях обнаружены ци</w:t>
      </w:r>
      <w:r w:rsidRPr="00B31268">
        <w:rPr>
          <w:rFonts w:ascii="Times New Roman" w:eastAsia="Times New Roman" w:hAnsi="Times New Roman" w:cs="Times New Roman"/>
          <w:sz w:val="28"/>
          <w:szCs w:val="28"/>
        </w:rPr>
        <w:t>сты лямблий. Достаточно ли этого для доказательства паразитирования л</w:t>
      </w:r>
      <w:r w:rsidR="005D2D61">
        <w:rPr>
          <w:rFonts w:ascii="Times New Roman" w:eastAsia="Times New Roman" w:hAnsi="Times New Roman" w:cs="Times New Roman"/>
          <w:sz w:val="28"/>
          <w:szCs w:val="28"/>
        </w:rPr>
        <w:t>ямблий в кишечнике или необходи</w:t>
      </w:r>
      <w:r w:rsidRPr="00B31268">
        <w:rPr>
          <w:rFonts w:ascii="Times New Roman" w:eastAsia="Times New Roman" w:hAnsi="Times New Roman" w:cs="Times New Roman"/>
          <w:sz w:val="28"/>
          <w:szCs w:val="28"/>
        </w:rPr>
        <w:t>мо еще исследовать и дуоденальное содержим</w:t>
      </w:r>
      <w:r w:rsidR="005D2D61">
        <w:rPr>
          <w:rFonts w:ascii="Times New Roman" w:eastAsia="Times New Roman" w:hAnsi="Times New Roman" w:cs="Times New Roman"/>
          <w:sz w:val="28"/>
          <w:szCs w:val="28"/>
        </w:rPr>
        <w:t>ое с целью обязательного выявле</w:t>
      </w:r>
      <w:r w:rsidRPr="00B31268">
        <w:rPr>
          <w:rFonts w:ascii="Times New Roman" w:eastAsia="Times New Roman" w:hAnsi="Times New Roman" w:cs="Times New Roman"/>
          <w:sz w:val="28"/>
          <w:szCs w:val="28"/>
        </w:rPr>
        <w:t>ни</w:t>
      </w:r>
      <w:r w:rsidR="005D2D61">
        <w:rPr>
          <w:rFonts w:ascii="Times New Roman" w:eastAsia="Times New Roman" w:hAnsi="Times New Roman" w:cs="Times New Roman"/>
          <w:sz w:val="28"/>
          <w:szCs w:val="28"/>
        </w:rPr>
        <w:t>я вегетативных стадий лямблий.</w:t>
      </w:r>
      <w:r w:rsidR="005D2D61">
        <w:rPr>
          <w:rFonts w:ascii="Times New Roman" w:eastAsia="Times New Roman" w:hAnsi="Times New Roman" w:cs="Times New Roman"/>
          <w:sz w:val="28"/>
          <w:szCs w:val="28"/>
        </w:rPr>
        <w:tab/>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37</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кала обнаружены цисты простейших. К </w:t>
      </w:r>
      <w:proofErr w:type="gramStart"/>
      <w:r w:rsidR="00B31268" w:rsidRPr="00B31268">
        <w:rPr>
          <w:rFonts w:ascii="Times New Roman" w:eastAsia="Times New Roman" w:hAnsi="Times New Roman" w:cs="Times New Roman"/>
          <w:sz w:val="28"/>
          <w:szCs w:val="28"/>
        </w:rPr>
        <w:t>каким</w:t>
      </w:r>
      <w:proofErr w:type="gramEnd"/>
      <w:r w:rsidR="00B31268" w:rsidRPr="00B31268">
        <w:rPr>
          <w:rFonts w:ascii="Times New Roman" w:eastAsia="Times New Roman" w:hAnsi="Times New Roman" w:cs="Times New Roman"/>
          <w:sz w:val="28"/>
          <w:szCs w:val="28"/>
        </w:rPr>
        <w:t xml:space="preserve"> из перечисленных ниже жгутиковых они могут относиться: лямб</w:t>
      </w:r>
      <w:r>
        <w:rPr>
          <w:rFonts w:ascii="Times New Roman" w:eastAsia="Times New Roman" w:hAnsi="Times New Roman" w:cs="Times New Roman"/>
          <w:sz w:val="28"/>
          <w:szCs w:val="28"/>
        </w:rPr>
        <w:t>лия, кишечная трихомонада, рото</w:t>
      </w:r>
      <w:r w:rsidR="00B31268" w:rsidRPr="00B31268">
        <w:rPr>
          <w:rFonts w:ascii="Times New Roman" w:eastAsia="Times New Roman" w:hAnsi="Times New Roman" w:cs="Times New Roman"/>
          <w:sz w:val="28"/>
          <w:szCs w:val="28"/>
        </w:rPr>
        <w:t>вая трихомонада, хиломастикс?</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38</w:t>
      </w:r>
      <w:r w:rsidR="00B31268" w:rsidRPr="00B31268">
        <w:rPr>
          <w:rFonts w:ascii="Times New Roman" w:eastAsia="Times New Roman" w:hAnsi="Times New Roman" w:cs="Times New Roman"/>
          <w:sz w:val="28"/>
          <w:szCs w:val="28"/>
        </w:rPr>
        <w:tab/>
        <w:t>В приготовленных из выделений мо</w:t>
      </w:r>
      <w:r>
        <w:rPr>
          <w:rFonts w:ascii="Times New Roman" w:eastAsia="Times New Roman" w:hAnsi="Times New Roman" w:cs="Times New Roman"/>
          <w:sz w:val="28"/>
          <w:szCs w:val="28"/>
        </w:rPr>
        <w:t>чеполовых путей мазках (окрашен</w:t>
      </w:r>
      <w:r w:rsidR="00B31268" w:rsidRPr="00B31268">
        <w:rPr>
          <w:rFonts w:ascii="Times New Roman" w:eastAsia="Times New Roman" w:hAnsi="Times New Roman" w:cs="Times New Roman"/>
          <w:sz w:val="28"/>
          <w:szCs w:val="28"/>
        </w:rPr>
        <w:t>ных по Романовскому) обнаружены сравнительно крупные, длиной до 30 мкм</w:t>
      </w:r>
      <w:proofErr w:type="gramStart"/>
      <w:r w:rsidR="00B31268" w:rsidRPr="00B31268">
        <w:rPr>
          <w:rFonts w:ascii="Times New Roman" w:eastAsia="Times New Roman" w:hAnsi="Times New Roman" w:cs="Times New Roman"/>
          <w:sz w:val="28"/>
          <w:szCs w:val="28"/>
        </w:rPr>
        <w:t>.</w:t>
      </w:r>
      <w:proofErr w:type="gramEnd"/>
      <w:r w:rsidR="00B31268" w:rsidRPr="00B31268">
        <w:rPr>
          <w:rFonts w:ascii="Times New Roman" w:eastAsia="Times New Roman" w:hAnsi="Times New Roman" w:cs="Times New Roman"/>
          <w:sz w:val="28"/>
          <w:szCs w:val="28"/>
        </w:rPr>
        <w:t xml:space="preserve"> </w:t>
      </w:r>
      <w:proofErr w:type="gramStart"/>
      <w:r w:rsidR="00B31268" w:rsidRPr="00B31268">
        <w:rPr>
          <w:rFonts w:ascii="Times New Roman" w:eastAsia="Times New Roman" w:hAnsi="Times New Roman" w:cs="Times New Roman"/>
          <w:sz w:val="28"/>
          <w:szCs w:val="28"/>
        </w:rPr>
        <w:t>о</w:t>
      </w:r>
      <w:proofErr w:type="gramEnd"/>
      <w:r w:rsidR="00B31268" w:rsidRPr="00B31268">
        <w:rPr>
          <w:rFonts w:ascii="Times New Roman" w:eastAsia="Times New Roman" w:hAnsi="Times New Roman" w:cs="Times New Roman"/>
          <w:sz w:val="28"/>
          <w:szCs w:val="28"/>
        </w:rPr>
        <w:t>бразования овальной или округлой формы. Цитоплазма о</w:t>
      </w:r>
      <w:r>
        <w:rPr>
          <w:rFonts w:ascii="Times New Roman" w:eastAsia="Times New Roman" w:hAnsi="Times New Roman" w:cs="Times New Roman"/>
          <w:sz w:val="28"/>
          <w:szCs w:val="28"/>
        </w:rPr>
        <w:t>крашена в голубова</w:t>
      </w:r>
      <w:r w:rsidR="00B31268" w:rsidRPr="00B31268">
        <w:rPr>
          <w:rFonts w:ascii="Times New Roman" w:eastAsia="Times New Roman" w:hAnsi="Times New Roman" w:cs="Times New Roman"/>
          <w:sz w:val="28"/>
          <w:szCs w:val="28"/>
        </w:rPr>
        <w:t xml:space="preserve">то-фиолетовый цвет, ядра — </w:t>
      </w:r>
      <w:proofErr w:type="gramStart"/>
      <w:r w:rsidR="00B31268" w:rsidRPr="00B31268">
        <w:rPr>
          <w:rFonts w:ascii="Times New Roman" w:eastAsia="Times New Roman" w:hAnsi="Times New Roman" w:cs="Times New Roman"/>
          <w:sz w:val="28"/>
          <w:szCs w:val="28"/>
        </w:rPr>
        <w:t>в</w:t>
      </w:r>
      <w:proofErr w:type="gramEnd"/>
      <w:r w:rsidR="00B31268" w:rsidRPr="00B31268">
        <w:rPr>
          <w:rFonts w:ascii="Times New Roman" w:eastAsia="Times New Roman" w:hAnsi="Times New Roman" w:cs="Times New Roman"/>
          <w:sz w:val="28"/>
          <w:szCs w:val="28"/>
        </w:rPr>
        <w:t xml:space="preserve"> красный. У неко</w:t>
      </w:r>
      <w:r>
        <w:rPr>
          <w:rFonts w:ascii="Times New Roman" w:eastAsia="Times New Roman" w:hAnsi="Times New Roman" w:cs="Times New Roman"/>
          <w:sz w:val="28"/>
          <w:szCs w:val="28"/>
        </w:rPr>
        <w:t>торых экземпляров видны нитевид</w:t>
      </w:r>
      <w:r w:rsidR="00B31268" w:rsidRPr="00B31268">
        <w:rPr>
          <w:rFonts w:ascii="Times New Roman" w:eastAsia="Times New Roman" w:hAnsi="Times New Roman" w:cs="Times New Roman"/>
          <w:sz w:val="28"/>
          <w:szCs w:val="28"/>
        </w:rPr>
        <w:t>ные жгутики красноватого цвета.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39</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смотровом кабинете были собраны в небольшую пробирку выделения мочеполовых путей и спустя 2 ч доставлены в лабораторию для исследования на наличие влагалищных трихомонад. Соблюде</w:t>
      </w:r>
      <w:r>
        <w:rPr>
          <w:rFonts w:ascii="Times New Roman" w:eastAsia="Times New Roman" w:hAnsi="Times New Roman" w:cs="Times New Roman"/>
          <w:sz w:val="28"/>
          <w:szCs w:val="28"/>
        </w:rPr>
        <w:t>ны ли здесь условия доставки ма</w:t>
      </w:r>
      <w:r w:rsidR="00B31268" w:rsidRPr="00B31268">
        <w:rPr>
          <w:rFonts w:ascii="Times New Roman" w:eastAsia="Times New Roman" w:hAnsi="Times New Roman" w:cs="Times New Roman"/>
          <w:sz w:val="28"/>
          <w:szCs w:val="28"/>
        </w:rPr>
        <w:t>териала и как поступить лаборанту?</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40</w:t>
      </w:r>
      <w:proofErr w:type="gramStart"/>
      <w:r w:rsidR="00B31268" w:rsidRPr="00B31268">
        <w:rPr>
          <w:rFonts w:ascii="Times New Roman" w:eastAsia="Times New Roman" w:hAnsi="Times New Roman" w:cs="Times New Roman"/>
          <w:sz w:val="28"/>
          <w:szCs w:val="28"/>
        </w:rPr>
        <w:tab/>
        <w:t>У</w:t>
      </w:r>
      <w:proofErr w:type="gramEnd"/>
      <w:r w:rsidR="00B31268" w:rsidRPr="00B31268">
        <w:rPr>
          <w:rFonts w:ascii="Times New Roman" w:eastAsia="Times New Roman" w:hAnsi="Times New Roman" w:cs="Times New Roman"/>
          <w:sz w:val="28"/>
          <w:szCs w:val="28"/>
        </w:rPr>
        <w:t xml:space="preserve"> пациентки обнаружены влагалищные трихомонады. Следует ли также обследовать и ее мужа, не предъявляющего никаких жалоб на заболевание?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41</w:t>
      </w:r>
      <w:r w:rsidR="00B31268" w:rsidRPr="00B31268">
        <w:rPr>
          <w:rFonts w:ascii="Times New Roman" w:eastAsia="Times New Roman" w:hAnsi="Times New Roman" w:cs="Times New Roman"/>
          <w:sz w:val="28"/>
          <w:szCs w:val="28"/>
        </w:rPr>
        <w:tab/>
        <w:t>Стоматолог направил в лабораторию больного с просьбой обследовать на наличие ротовых трихомонад. Какой материал лаборант должен исследовать и как его получить?</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пунктата костного мозга, окрашенного по Романовскому, обнаружены внутриклеточные скопления мелк</w:t>
      </w:r>
      <w:r>
        <w:rPr>
          <w:rFonts w:ascii="Times New Roman" w:eastAsia="Times New Roman" w:hAnsi="Times New Roman" w:cs="Times New Roman"/>
          <w:sz w:val="28"/>
          <w:szCs w:val="28"/>
        </w:rPr>
        <w:t>их образований. Цитоплазма голу</w:t>
      </w:r>
      <w:r w:rsidR="00B31268" w:rsidRPr="00B31268">
        <w:rPr>
          <w:rFonts w:ascii="Times New Roman" w:eastAsia="Times New Roman" w:hAnsi="Times New Roman" w:cs="Times New Roman"/>
          <w:sz w:val="28"/>
          <w:szCs w:val="28"/>
        </w:rPr>
        <w:t>бовато-сиреневого оттенка, ядро красно-фиол</w:t>
      </w:r>
      <w:r>
        <w:rPr>
          <w:rFonts w:ascii="Times New Roman" w:eastAsia="Times New Roman" w:hAnsi="Times New Roman" w:cs="Times New Roman"/>
          <w:sz w:val="28"/>
          <w:szCs w:val="28"/>
        </w:rPr>
        <w:t xml:space="preserve">етовое, </w:t>
      </w:r>
      <w:proofErr w:type="gramStart"/>
      <w:r>
        <w:rPr>
          <w:rFonts w:ascii="Times New Roman" w:eastAsia="Times New Roman" w:hAnsi="Times New Roman" w:cs="Times New Roman"/>
          <w:sz w:val="28"/>
          <w:szCs w:val="28"/>
        </w:rPr>
        <w:t>заметно интенсивно</w:t>
      </w:r>
      <w:proofErr w:type="gramEnd"/>
      <w:r>
        <w:rPr>
          <w:rFonts w:ascii="Times New Roman" w:eastAsia="Times New Roman" w:hAnsi="Times New Roman" w:cs="Times New Roman"/>
          <w:sz w:val="28"/>
          <w:szCs w:val="28"/>
        </w:rPr>
        <w:t xml:space="preserve"> окра</w:t>
      </w:r>
      <w:r w:rsidR="00B31268" w:rsidRPr="00B31268">
        <w:rPr>
          <w:rFonts w:ascii="Times New Roman" w:eastAsia="Times New Roman" w:hAnsi="Times New Roman" w:cs="Times New Roman"/>
          <w:sz w:val="28"/>
          <w:szCs w:val="28"/>
        </w:rPr>
        <w:t>шенное палочковидное или точечное «ядрышко». Что обнаружено в препарате?</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proofErr w:type="gramStart"/>
      <w:r w:rsidR="00B31268" w:rsidRPr="00B31268">
        <w:rPr>
          <w:rFonts w:ascii="Times New Roman" w:eastAsia="Times New Roman" w:hAnsi="Times New Roman" w:cs="Times New Roman"/>
          <w:sz w:val="28"/>
          <w:szCs w:val="28"/>
        </w:rPr>
        <w:tab/>
        <w:t>П</w:t>
      </w:r>
      <w:proofErr w:type="gramEnd"/>
      <w:r w:rsidR="00B31268" w:rsidRPr="00B31268">
        <w:rPr>
          <w:rFonts w:ascii="Times New Roman" w:eastAsia="Times New Roman" w:hAnsi="Times New Roman" w:cs="Times New Roman"/>
          <w:sz w:val="28"/>
          <w:szCs w:val="28"/>
        </w:rPr>
        <w:t xml:space="preserve">ри микроскопии соскоба кожного инфильтрата лаборант обнаружил, как он полагает, лейшмании. Не допустил ли лаборант ошибку, могут ли быть в коже </w:t>
      </w:r>
      <w:proofErr w:type="gramStart"/>
      <w:r w:rsidR="00B31268" w:rsidRPr="00B31268">
        <w:rPr>
          <w:rFonts w:ascii="Times New Roman" w:eastAsia="Times New Roman" w:hAnsi="Times New Roman" w:cs="Times New Roman"/>
          <w:sz w:val="28"/>
          <w:szCs w:val="28"/>
        </w:rPr>
        <w:t>обнаружены</w:t>
      </w:r>
      <w:proofErr w:type="gramEnd"/>
      <w:r w:rsidR="00B31268" w:rsidRPr="00B31268">
        <w:rPr>
          <w:rFonts w:ascii="Times New Roman" w:eastAsia="Times New Roman" w:hAnsi="Times New Roman" w:cs="Times New Roman"/>
          <w:sz w:val="28"/>
          <w:szCs w:val="28"/>
        </w:rPr>
        <w:t xml:space="preserve"> лейшмании?</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материале, полученном от боль</w:t>
      </w:r>
      <w:r>
        <w:rPr>
          <w:rFonts w:ascii="Times New Roman" w:eastAsia="Times New Roman" w:hAnsi="Times New Roman" w:cs="Times New Roman"/>
          <w:sz w:val="28"/>
          <w:szCs w:val="28"/>
        </w:rPr>
        <w:t>ного лейшманиозом, лейшмании ла</w:t>
      </w:r>
      <w:r w:rsidR="00B31268" w:rsidRPr="00B31268">
        <w:rPr>
          <w:rFonts w:ascii="Times New Roman" w:eastAsia="Times New Roman" w:hAnsi="Times New Roman" w:cs="Times New Roman"/>
          <w:sz w:val="28"/>
          <w:szCs w:val="28"/>
        </w:rPr>
        <w:t>борантом не обнаружены. Какие причины могли о</w:t>
      </w:r>
      <w:r>
        <w:rPr>
          <w:rFonts w:ascii="Times New Roman" w:eastAsia="Times New Roman" w:hAnsi="Times New Roman" w:cs="Times New Roman"/>
          <w:sz w:val="28"/>
          <w:szCs w:val="28"/>
        </w:rPr>
        <w:t>бусловить отрицательный ре</w:t>
      </w:r>
      <w:r w:rsidR="00B31268" w:rsidRPr="00B31268">
        <w:rPr>
          <w:rFonts w:ascii="Times New Roman" w:eastAsia="Times New Roman" w:hAnsi="Times New Roman" w:cs="Times New Roman"/>
          <w:sz w:val="28"/>
          <w:szCs w:val="28"/>
        </w:rPr>
        <w:t>зультат исследования?</w:t>
      </w:r>
    </w:p>
    <w:p w:rsidR="005D2D61" w:rsidRDefault="005D2D61" w:rsidP="005D2D61">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roofErr w:type="gramStart"/>
      <w:r w:rsidR="00B31268" w:rsidRPr="00B31268">
        <w:rPr>
          <w:rFonts w:ascii="Times New Roman" w:eastAsia="Times New Roman" w:hAnsi="Times New Roman" w:cs="Times New Roman"/>
          <w:sz w:val="28"/>
          <w:szCs w:val="28"/>
        </w:rPr>
        <w:t xml:space="preserve"> В</w:t>
      </w:r>
      <w:proofErr w:type="gramEnd"/>
      <w:r w:rsidR="00B31268" w:rsidRPr="00B31268">
        <w:rPr>
          <w:rFonts w:ascii="Times New Roman" w:eastAsia="Times New Roman" w:hAnsi="Times New Roman" w:cs="Times New Roman"/>
          <w:sz w:val="28"/>
          <w:szCs w:val="28"/>
        </w:rPr>
        <w:t xml:space="preserve"> мазке крови (во всех задачах к данной главе мазки н толстые капли крови окрашены по Романовскому) обнаружены кольцевидные стадии плазмодия: занимают '/з — '/4 эритроцита, число паразитов в кровн уме¬ренное — 3—5 на 10 полей зрения, в пораженных </w:t>
      </w:r>
      <w:r>
        <w:rPr>
          <w:rFonts w:ascii="Times New Roman" w:eastAsia="Times New Roman" w:hAnsi="Times New Roman" w:cs="Times New Roman"/>
          <w:sz w:val="28"/>
          <w:szCs w:val="28"/>
        </w:rPr>
        <w:t xml:space="preserve">эритроцитах только по 1 кольцу. </w:t>
      </w:r>
    </w:p>
    <w:p w:rsidR="00B31268" w:rsidRPr="00B31268" w:rsidRDefault="00B31268" w:rsidP="005D2D61">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О</w:t>
      </w:r>
      <w:r w:rsidRPr="00B31268">
        <w:rPr>
          <w:rFonts w:ascii="Times New Roman" w:eastAsia="Times New Roman" w:hAnsi="Times New Roman" w:cs="Times New Roman"/>
          <w:sz w:val="28"/>
          <w:szCs w:val="28"/>
        </w:rPr>
        <w:tab/>
        <w:t xml:space="preserve">каких видах плазмодия можно думать и как определить это? </w:t>
      </w:r>
    </w:p>
    <w:p w:rsidR="00B31268" w:rsidRPr="00B31268"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w:t>
      </w:r>
      <w:proofErr w:type="gramStart"/>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крови обнаружены кольцеви</w:t>
      </w:r>
      <w:r>
        <w:rPr>
          <w:rFonts w:ascii="Times New Roman" w:eastAsia="Times New Roman" w:hAnsi="Times New Roman" w:cs="Times New Roman"/>
          <w:sz w:val="28"/>
          <w:szCs w:val="28"/>
        </w:rPr>
        <w:t>дные стадии мелких размеров (занимают 1</w:t>
      </w:r>
      <w:r w:rsidR="00B31268" w:rsidRPr="00B31268">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B31268" w:rsidRPr="00B31268">
        <w:rPr>
          <w:rFonts w:ascii="Times New Roman" w:eastAsia="Times New Roman" w:hAnsi="Times New Roman" w:cs="Times New Roman"/>
          <w:sz w:val="28"/>
          <w:szCs w:val="28"/>
        </w:rPr>
        <w:t xml:space="preserve"> — 1 /6 эритроцита). В р</w:t>
      </w:r>
      <w:r>
        <w:rPr>
          <w:rFonts w:ascii="Times New Roman" w:eastAsia="Times New Roman" w:hAnsi="Times New Roman" w:cs="Times New Roman"/>
          <w:sz w:val="28"/>
          <w:szCs w:val="28"/>
        </w:rPr>
        <w:t>яде эритроцитов содержится по 2-</w:t>
      </w:r>
      <w:r w:rsidR="00B31268" w:rsidRPr="00B31268">
        <w:rPr>
          <w:rFonts w:ascii="Times New Roman" w:eastAsia="Times New Roman" w:hAnsi="Times New Roman" w:cs="Times New Roman"/>
          <w:sz w:val="28"/>
          <w:szCs w:val="28"/>
        </w:rPr>
        <w:t>3 кольца, среди которых встречаются клетки с раздвоенным ядром (подковообразный вид). Определите вид плазмодия.</w:t>
      </w:r>
    </w:p>
    <w:p w:rsidR="005D2D61"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47</w:t>
      </w:r>
      <w:proofErr w:type="gramStart"/>
      <w:r w:rsidRPr="00B31268">
        <w:rPr>
          <w:rFonts w:ascii="Times New Roman" w:eastAsia="Times New Roman" w:hAnsi="Times New Roman" w:cs="Times New Roman"/>
          <w:sz w:val="28"/>
          <w:szCs w:val="28"/>
        </w:rPr>
        <w:tab/>
        <w:t>В</w:t>
      </w:r>
      <w:proofErr w:type="gramEnd"/>
      <w:r w:rsidRPr="00B31268">
        <w:rPr>
          <w:rFonts w:ascii="Times New Roman" w:eastAsia="Times New Roman" w:hAnsi="Times New Roman" w:cs="Times New Roman"/>
          <w:sz w:val="28"/>
          <w:szCs w:val="28"/>
        </w:rPr>
        <w:t>сегда ли можно при обнаружении в мазке крови только кольцевидных стадий достаточно обоснованно определить вид плазмодия? Как в таки</w:t>
      </w:r>
      <w:r w:rsidR="005D2D61">
        <w:rPr>
          <w:rFonts w:ascii="Times New Roman" w:eastAsia="Times New Roman" w:hAnsi="Times New Roman" w:cs="Times New Roman"/>
          <w:sz w:val="28"/>
          <w:szCs w:val="28"/>
        </w:rPr>
        <w:t xml:space="preserve">х случаях поступить лаборанту? </w:t>
      </w:r>
    </w:p>
    <w:p w:rsidR="005D2D61" w:rsidRDefault="005D2D61"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48</w:t>
      </w:r>
      <w:proofErr w:type="gramStart"/>
      <w:r>
        <w:rPr>
          <w:rFonts w:ascii="Times New Roman" w:eastAsia="Times New Roman" w:hAnsi="Times New Roman" w:cs="Times New Roman"/>
          <w:sz w:val="28"/>
          <w:szCs w:val="28"/>
        </w:rPr>
        <w:t xml:space="preserve"> </w:t>
      </w:r>
      <w:r w:rsidR="00B31268" w:rsidRPr="00B31268">
        <w:rPr>
          <w:rFonts w:ascii="Times New Roman" w:eastAsia="Times New Roman" w:hAnsi="Times New Roman" w:cs="Times New Roman"/>
          <w:sz w:val="28"/>
          <w:szCs w:val="28"/>
        </w:rPr>
        <w:tab/>
        <w:t>В</w:t>
      </w:r>
      <w:proofErr w:type="gramEnd"/>
      <w:r w:rsidR="00B31268" w:rsidRPr="00B31268">
        <w:rPr>
          <w:rFonts w:ascii="Times New Roman" w:eastAsia="Times New Roman" w:hAnsi="Times New Roman" w:cs="Times New Roman"/>
          <w:sz w:val="28"/>
          <w:szCs w:val="28"/>
        </w:rPr>
        <w:t xml:space="preserve"> мазке крови' обнаружены кольца: занимают 1 /3—1 /4 эритроцита, ядра хорошо заметны благодаря интенсивной окраске, в некоторых эритроцитах видно по 2 кольца. Число паразитов</w:t>
      </w:r>
      <w:r>
        <w:rPr>
          <w:rFonts w:ascii="Times New Roman" w:eastAsia="Times New Roman" w:hAnsi="Times New Roman" w:cs="Times New Roman"/>
          <w:sz w:val="28"/>
          <w:szCs w:val="28"/>
        </w:rPr>
        <w:t xml:space="preserve"> в крови небольшое </w:t>
      </w:r>
      <w:r w:rsidR="00B31268" w:rsidRPr="00B31268">
        <w:rPr>
          <w:rFonts w:ascii="Times New Roman" w:eastAsia="Times New Roman" w:hAnsi="Times New Roman" w:cs="Times New Roman"/>
          <w:sz w:val="28"/>
          <w:szCs w:val="28"/>
        </w:rPr>
        <w:t>на 10—15 полей зрения не более 1 кольца. Определите вид плазмодия.</w:t>
      </w:r>
      <w:r w:rsidR="00B31268" w:rsidRPr="00B31268">
        <w:rPr>
          <w:rFonts w:ascii="Times New Roman" w:eastAsia="Times New Roman" w:hAnsi="Times New Roman" w:cs="Times New Roman"/>
          <w:sz w:val="28"/>
          <w:szCs w:val="28"/>
        </w:rPr>
        <w:tab/>
      </w:r>
    </w:p>
    <w:p w:rsidR="00872944" w:rsidRPr="00B31268" w:rsidRDefault="00B31268" w:rsidP="00944AEC">
      <w:pPr>
        <w:tabs>
          <w:tab w:val="left" w:pos="1134"/>
        </w:tabs>
        <w:spacing w:after="0" w:line="360" w:lineRule="auto"/>
        <w:ind w:firstLine="709"/>
        <w:jc w:val="both"/>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lastRenderedPageBreak/>
        <w:t xml:space="preserve"> </w:t>
      </w:r>
      <w:r w:rsidRPr="00AF354F">
        <w:rPr>
          <w:rFonts w:ascii="Times New Roman" w:eastAsia="Times New Roman" w:hAnsi="Times New Roman" w:cs="Times New Roman"/>
          <w:sz w:val="28"/>
          <w:szCs w:val="28"/>
        </w:rPr>
        <w:t>49</w:t>
      </w:r>
      <w:proofErr w:type="gramStart"/>
      <w:r w:rsidRPr="00AF354F">
        <w:rPr>
          <w:rFonts w:ascii="Times New Roman" w:eastAsia="Times New Roman" w:hAnsi="Times New Roman" w:cs="Times New Roman"/>
          <w:sz w:val="28"/>
          <w:szCs w:val="28"/>
        </w:rPr>
        <w:t xml:space="preserve"> У</w:t>
      </w:r>
      <w:proofErr w:type="gramEnd"/>
      <w:r w:rsidRPr="00AF354F">
        <w:rPr>
          <w:rFonts w:ascii="Times New Roman" w:eastAsia="Times New Roman" w:hAnsi="Times New Roman" w:cs="Times New Roman"/>
          <w:sz w:val="28"/>
          <w:szCs w:val="28"/>
        </w:rPr>
        <w:t xml:space="preserve"> больного утром и вечером в течение 2 дней подряд исследовали кровь. Во всех препаратах обнаружены только кольцевидные ста</w:t>
      </w:r>
      <w:r w:rsidR="005D2D61" w:rsidRPr="00AF354F">
        <w:rPr>
          <w:rFonts w:ascii="Times New Roman" w:eastAsia="Times New Roman" w:hAnsi="Times New Roman" w:cs="Times New Roman"/>
          <w:sz w:val="28"/>
          <w:szCs w:val="28"/>
        </w:rPr>
        <w:t>дии. О каком виде плазмодия можн</w:t>
      </w:r>
      <w:r w:rsidRPr="00AF354F">
        <w:rPr>
          <w:rFonts w:ascii="Times New Roman" w:eastAsia="Times New Roman" w:hAnsi="Times New Roman" w:cs="Times New Roman"/>
          <w:sz w:val="28"/>
          <w:szCs w:val="28"/>
        </w:rPr>
        <w:t>о думать?</w:t>
      </w:r>
    </w:p>
    <w:p w:rsidR="00B31268" w:rsidRPr="00B31268" w:rsidRDefault="00B31268" w:rsidP="00B31268">
      <w:pPr>
        <w:spacing w:after="0" w:line="360" w:lineRule="auto"/>
        <w:ind w:firstLine="357"/>
        <w:jc w:val="center"/>
        <w:rPr>
          <w:rFonts w:ascii="Times New Roman" w:eastAsia="Times New Roman" w:hAnsi="Times New Roman" w:cs="Times New Roman"/>
          <w:sz w:val="28"/>
          <w:szCs w:val="28"/>
        </w:rPr>
      </w:pPr>
    </w:p>
    <w:p w:rsidR="00EF155B" w:rsidRDefault="00EF155B" w:rsidP="00EF155B">
      <w:pPr>
        <w:widowControl w:val="0"/>
        <w:tabs>
          <w:tab w:val="left" w:pos="426"/>
        </w:tabs>
        <w:spacing w:after="0" w:line="240" w:lineRule="auto"/>
        <w:jc w:val="both"/>
        <w:rPr>
          <w:rFonts w:ascii="Times New Roman" w:eastAsia="Times New Roman" w:hAnsi="Times New Roman" w:cs="Times New Roman"/>
          <w:b/>
          <w:sz w:val="28"/>
          <w:szCs w:val="28"/>
          <w:u w:val="single"/>
        </w:rPr>
      </w:pPr>
      <w:r>
        <w:rPr>
          <w:rFonts w:ascii="Times New Roman" w:eastAsia="Calibri" w:hAnsi="Times New Roman" w:cs="Times New Roman"/>
          <w:b/>
          <w:sz w:val="28"/>
          <w:szCs w:val="28"/>
        </w:rPr>
        <w:t xml:space="preserve">Блок </w:t>
      </w:r>
      <w:r>
        <w:rPr>
          <w:rFonts w:ascii="Times New Roman" w:eastAsia="Calibri" w:hAnsi="Times New Roman" w:cs="Times New Roman"/>
          <w:b/>
          <w:sz w:val="28"/>
          <w:szCs w:val="28"/>
          <w:lang w:val="en-US"/>
        </w:rPr>
        <w:t>D</w:t>
      </w:r>
      <w:r>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зачет</w:t>
      </w:r>
      <w:proofErr w:type="gramStart"/>
      <w:r>
        <w:rPr>
          <w:rFonts w:ascii="Times New Roman" w:eastAsia="Calibri" w:hAnsi="Times New Roman" w:cs="Times New Roman"/>
          <w:b/>
          <w:sz w:val="28"/>
          <w:szCs w:val="28"/>
          <w:lang w:val="en-US"/>
        </w:rPr>
        <w:t>a</w:t>
      </w:r>
      <w:proofErr w:type="gramEnd"/>
      <w:r>
        <w:rPr>
          <w:rFonts w:ascii="Times New Roman" w:eastAsia="Calibri" w:hAnsi="Times New Roman" w:cs="Times New Roman"/>
          <w:b/>
          <w:sz w:val="28"/>
          <w:szCs w:val="28"/>
        </w:rPr>
        <w:t>/экзамена.</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872944" w:rsidRPr="00B31268" w:rsidRDefault="00872944"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Экзаменационные вопросы (вопросы к зачету).</w:t>
      </w:r>
    </w:p>
    <w:p w:rsidR="00376B26" w:rsidRPr="00B31268" w:rsidRDefault="00376B26" w:rsidP="00B31268">
      <w:pPr>
        <w:spacing w:after="0" w:line="360" w:lineRule="auto"/>
        <w:ind w:firstLine="357"/>
        <w:rPr>
          <w:rFonts w:ascii="Times New Roman" w:eastAsia="Times New Roman" w:hAnsi="Times New Roman" w:cs="Times New Roman"/>
          <w:sz w:val="28"/>
          <w:szCs w:val="28"/>
        </w:rPr>
      </w:pPr>
      <w:r w:rsidRPr="00B31268">
        <w:rPr>
          <w:rFonts w:ascii="Times New Roman" w:eastAsia="Times New Roman" w:hAnsi="Times New Roman" w:cs="Times New Roman"/>
          <w:sz w:val="28"/>
          <w:szCs w:val="28"/>
        </w:rPr>
        <w:t xml:space="preserve">Вопросы к </w:t>
      </w:r>
      <w:r w:rsidR="00A86725" w:rsidRPr="00B31268">
        <w:rPr>
          <w:rFonts w:ascii="Times New Roman" w:eastAsia="Times New Roman" w:hAnsi="Times New Roman" w:cs="Times New Roman"/>
          <w:sz w:val="28"/>
          <w:szCs w:val="28"/>
        </w:rPr>
        <w:t>зачету</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AF354F">
        <w:rPr>
          <w:rFonts w:ascii="Times New Roman" w:eastAsia="Times New Roman" w:hAnsi="Times New Roman" w:cs="Times New Roman"/>
          <w:sz w:val="28"/>
          <w:szCs w:val="28"/>
        </w:rPr>
        <w:t xml:space="preserve">Понятие, цель и задачи эколого-паразитологического мониторинга, его место в системе наблюдений за состоянием окружающей среды.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w:t>
      </w:r>
      <w:r w:rsidRPr="00AF354F">
        <w:rPr>
          <w:rFonts w:ascii="Times New Roman" w:eastAsia="Times New Roman" w:hAnsi="Times New Roman" w:cs="Times New Roman"/>
          <w:sz w:val="28"/>
          <w:szCs w:val="28"/>
        </w:rPr>
        <w:tab/>
        <w:t xml:space="preserve">  Определение понятий паразит и паразитизм.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w:t>
      </w:r>
      <w:r w:rsidRPr="00AF354F">
        <w:rPr>
          <w:rFonts w:ascii="Times New Roman" w:eastAsia="Times New Roman" w:hAnsi="Times New Roman" w:cs="Times New Roman"/>
          <w:sz w:val="28"/>
          <w:szCs w:val="28"/>
        </w:rPr>
        <w:tab/>
        <w:t xml:space="preserve">  Критерии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w:t>
      </w:r>
      <w:r w:rsidRPr="00AF354F">
        <w:rPr>
          <w:rFonts w:ascii="Times New Roman" w:eastAsia="Times New Roman" w:hAnsi="Times New Roman" w:cs="Times New Roman"/>
          <w:sz w:val="28"/>
          <w:szCs w:val="28"/>
        </w:rPr>
        <w:tab/>
        <w:t xml:space="preserve">  Концепции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w:t>
      </w:r>
      <w:r w:rsidRPr="00AF354F">
        <w:rPr>
          <w:rFonts w:ascii="Times New Roman" w:eastAsia="Times New Roman" w:hAnsi="Times New Roman" w:cs="Times New Roman"/>
          <w:sz w:val="28"/>
          <w:szCs w:val="28"/>
        </w:rPr>
        <w:tab/>
        <w:t xml:space="preserve">  Классификация форм паразитизма.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w:t>
      </w:r>
      <w:r w:rsidRPr="00AF354F">
        <w:rPr>
          <w:rFonts w:ascii="Times New Roman" w:eastAsia="Times New Roman" w:hAnsi="Times New Roman" w:cs="Times New Roman"/>
          <w:sz w:val="28"/>
          <w:szCs w:val="28"/>
        </w:rPr>
        <w:tab/>
        <w:t xml:space="preserve">  Происхождение и особенности эволюции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w:t>
      </w:r>
      <w:r w:rsidRPr="00AF354F">
        <w:rPr>
          <w:rFonts w:ascii="Times New Roman" w:eastAsia="Times New Roman" w:hAnsi="Times New Roman" w:cs="Times New Roman"/>
          <w:sz w:val="28"/>
          <w:szCs w:val="28"/>
        </w:rPr>
        <w:tab/>
        <w:t xml:space="preserve">  Коэволюция паразитов и хозяев. Симбиогенез.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w:t>
      </w:r>
      <w:r w:rsidRPr="00AF354F">
        <w:rPr>
          <w:rFonts w:ascii="Times New Roman" w:eastAsia="Times New Roman" w:hAnsi="Times New Roman" w:cs="Times New Roman"/>
          <w:sz w:val="28"/>
          <w:szCs w:val="28"/>
        </w:rPr>
        <w:tab/>
        <w:t xml:space="preserve">  Качественная и количественная регуляция экосистем паразитами.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w:t>
      </w:r>
      <w:r w:rsidRPr="00AF354F">
        <w:rPr>
          <w:rFonts w:ascii="Times New Roman" w:eastAsia="Times New Roman" w:hAnsi="Times New Roman" w:cs="Times New Roman"/>
          <w:sz w:val="28"/>
          <w:szCs w:val="28"/>
        </w:rPr>
        <w:tab/>
        <w:t xml:space="preserve">  Зависящие и не зависящие от плотности факторы регуляции численности популяций. Преимущества регуляции с помощью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10.</w:t>
      </w:r>
      <w:r w:rsidRPr="00AF354F">
        <w:rPr>
          <w:rFonts w:ascii="Times New Roman" w:eastAsia="Times New Roman" w:hAnsi="Times New Roman" w:cs="Times New Roman"/>
          <w:sz w:val="28"/>
          <w:szCs w:val="28"/>
        </w:rPr>
        <w:tab/>
        <w:t xml:space="preserve">  Генетическое значение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11.</w:t>
      </w:r>
      <w:r w:rsidRPr="00AF354F">
        <w:rPr>
          <w:rFonts w:ascii="Times New Roman" w:eastAsia="Times New Roman" w:hAnsi="Times New Roman" w:cs="Times New Roman"/>
          <w:sz w:val="28"/>
          <w:szCs w:val="28"/>
        </w:rPr>
        <w:tab/>
        <w:t xml:space="preserve">  Особенности среды обитания паразитов: дискретность в пространстве и ограниченность во времени.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12.</w:t>
      </w:r>
      <w:r w:rsidRPr="00AF354F">
        <w:rPr>
          <w:rFonts w:ascii="Times New Roman" w:eastAsia="Times New Roman" w:hAnsi="Times New Roman" w:cs="Times New Roman"/>
          <w:sz w:val="28"/>
          <w:szCs w:val="28"/>
        </w:rPr>
        <w:tab/>
        <w:t xml:space="preserve">  Способы расселения паразитов и приспособления паразитов к заражению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13.</w:t>
      </w:r>
      <w:r w:rsidRPr="00AF354F">
        <w:rPr>
          <w:rFonts w:ascii="Times New Roman" w:eastAsia="Times New Roman" w:hAnsi="Times New Roman" w:cs="Times New Roman"/>
          <w:sz w:val="28"/>
          <w:szCs w:val="28"/>
        </w:rPr>
        <w:tab/>
        <w:t xml:space="preserve">  Приспособления организмов к паразитическому образу жизни.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14.</w:t>
      </w:r>
      <w:r w:rsidRPr="00AF354F">
        <w:rPr>
          <w:rFonts w:ascii="Times New Roman" w:eastAsia="Times New Roman" w:hAnsi="Times New Roman" w:cs="Times New Roman"/>
          <w:sz w:val="28"/>
          <w:szCs w:val="28"/>
        </w:rPr>
        <w:tab/>
        <w:t xml:space="preserve">  Фазность жизненного цикла паразитов и адаптации к "замыканию" жизненного цикла.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15.</w:t>
      </w:r>
      <w:r w:rsidRPr="00AF354F">
        <w:rPr>
          <w:rFonts w:ascii="Times New Roman" w:eastAsia="Times New Roman" w:hAnsi="Times New Roman" w:cs="Times New Roman"/>
          <w:sz w:val="28"/>
          <w:szCs w:val="28"/>
        </w:rPr>
        <w:tab/>
        <w:t xml:space="preserve">  Иммунные реакции в системах </w:t>
      </w:r>
      <w:proofErr w:type="gramStart"/>
      <w:r w:rsidRPr="00AF354F">
        <w:rPr>
          <w:rFonts w:ascii="Times New Roman" w:eastAsia="Times New Roman" w:hAnsi="Times New Roman" w:cs="Times New Roman"/>
          <w:sz w:val="28"/>
          <w:szCs w:val="28"/>
        </w:rPr>
        <w:t>паразит-хозяев</w:t>
      </w:r>
      <w:proofErr w:type="gramEnd"/>
      <w:r w:rsidRPr="00AF354F">
        <w:rPr>
          <w:rFonts w:ascii="Times New Roman" w:eastAsia="Times New Roman" w:hAnsi="Times New Roman" w:cs="Times New Roman"/>
          <w:sz w:val="28"/>
          <w:szCs w:val="28"/>
        </w:rPr>
        <w:t xml:space="preserve">, их роль в регуляции паразитарного процесса.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16.</w:t>
      </w:r>
      <w:r w:rsidRPr="00AF354F">
        <w:rPr>
          <w:rFonts w:ascii="Times New Roman" w:eastAsia="Times New Roman" w:hAnsi="Times New Roman" w:cs="Times New Roman"/>
          <w:sz w:val="28"/>
          <w:szCs w:val="28"/>
        </w:rPr>
        <w:tab/>
        <w:t xml:space="preserve">  Многомерность среды обитания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17.</w:t>
      </w:r>
      <w:r w:rsidRPr="00AF354F">
        <w:rPr>
          <w:rFonts w:ascii="Times New Roman" w:eastAsia="Times New Roman" w:hAnsi="Times New Roman" w:cs="Times New Roman"/>
          <w:sz w:val="28"/>
          <w:szCs w:val="28"/>
        </w:rPr>
        <w:tab/>
        <w:t xml:space="preserve">  Способы преодоления паразитами защитных механизмов хозяев.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18.</w:t>
      </w:r>
      <w:r w:rsidRPr="00AF354F">
        <w:rPr>
          <w:rFonts w:ascii="Times New Roman" w:eastAsia="Times New Roman" w:hAnsi="Times New Roman" w:cs="Times New Roman"/>
          <w:sz w:val="28"/>
          <w:szCs w:val="28"/>
        </w:rPr>
        <w:tab/>
        <w:t xml:space="preserve">  Гостальная специфичность, ее практическое значение. Нарушение специфичности.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19.</w:t>
      </w:r>
      <w:r w:rsidRPr="00AF354F">
        <w:rPr>
          <w:rFonts w:ascii="Times New Roman" w:eastAsia="Times New Roman" w:hAnsi="Times New Roman" w:cs="Times New Roman"/>
          <w:sz w:val="28"/>
          <w:szCs w:val="28"/>
        </w:rPr>
        <w:tab/>
        <w:t xml:space="preserve">  Гостальная специфичность: определение, факторы гостальности. Классификация паразитов по гостальности.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20.</w:t>
      </w:r>
      <w:r w:rsidRPr="00AF354F">
        <w:rPr>
          <w:rFonts w:ascii="Times New Roman" w:eastAsia="Times New Roman" w:hAnsi="Times New Roman" w:cs="Times New Roman"/>
          <w:sz w:val="28"/>
          <w:szCs w:val="28"/>
        </w:rPr>
        <w:tab/>
        <w:t xml:space="preserve">  Понятия популяция, микропопуляция, гемипопуляция у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21.</w:t>
      </w:r>
      <w:r w:rsidRPr="00AF354F">
        <w:rPr>
          <w:rFonts w:ascii="Times New Roman" w:eastAsia="Times New Roman" w:hAnsi="Times New Roman" w:cs="Times New Roman"/>
          <w:sz w:val="28"/>
          <w:szCs w:val="28"/>
        </w:rPr>
        <w:tab/>
        <w:t xml:space="preserve">  Естественные механизмы регуляции численности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22.</w:t>
      </w:r>
      <w:r w:rsidRPr="00AF354F">
        <w:rPr>
          <w:rFonts w:ascii="Times New Roman" w:eastAsia="Times New Roman" w:hAnsi="Times New Roman" w:cs="Times New Roman"/>
          <w:sz w:val="28"/>
          <w:szCs w:val="28"/>
        </w:rPr>
        <w:tab/>
        <w:t xml:space="preserve">  Количественные показатели паразитарных популяций.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23.</w:t>
      </w:r>
      <w:r w:rsidRPr="00AF354F">
        <w:rPr>
          <w:rFonts w:ascii="Times New Roman" w:eastAsia="Times New Roman" w:hAnsi="Times New Roman" w:cs="Times New Roman"/>
          <w:sz w:val="28"/>
          <w:szCs w:val="28"/>
        </w:rPr>
        <w:tab/>
        <w:t xml:space="preserve">  Сообщества паразитов.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24.</w:t>
      </w:r>
      <w:r w:rsidRPr="00AF354F">
        <w:rPr>
          <w:rFonts w:ascii="Times New Roman" w:eastAsia="Times New Roman" w:hAnsi="Times New Roman" w:cs="Times New Roman"/>
          <w:sz w:val="28"/>
          <w:szCs w:val="28"/>
        </w:rPr>
        <w:tab/>
        <w:t xml:space="preserve">  Паразиты как биоиндикаторы состояния экосистем.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25.</w:t>
      </w:r>
      <w:r w:rsidRPr="00AF354F">
        <w:rPr>
          <w:rFonts w:ascii="Times New Roman" w:eastAsia="Times New Roman" w:hAnsi="Times New Roman" w:cs="Times New Roman"/>
          <w:sz w:val="28"/>
          <w:szCs w:val="28"/>
        </w:rPr>
        <w:tab/>
        <w:t xml:space="preserve">  Концепция саморегуляции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26.</w:t>
      </w:r>
      <w:r w:rsidRPr="00AF354F">
        <w:rPr>
          <w:rFonts w:ascii="Times New Roman" w:eastAsia="Times New Roman" w:hAnsi="Times New Roman" w:cs="Times New Roman"/>
          <w:sz w:val="28"/>
          <w:szCs w:val="28"/>
        </w:rPr>
        <w:tab/>
        <w:t xml:space="preserve">  Понятие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27.</w:t>
      </w:r>
      <w:r w:rsidRPr="00AF354F">
        <w:rPr>
          <w:rFonts w:ascii="Times New Roman" w:eastAsia="Times New Roman" w:hAnsi="Times New Roman" w:cs="Times New Roman"/>
          <w:sz w:val="28"/>
          <w:szCs w:val="28"/>
        </w:rPr>
        <w:tab/>
        <w:t xml:space="preserve">  Структура и функции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28.</w:t>
      </w:r>
      <w:r w:rsidRPr="00AF354F">
        <w:rPr>
          <w:rFonts w:ascii="Times New Roman" w:eastAsia="Times New Roman" w:hAnsi="Times New Roman" w:cs="Times New Roman"/>
          <w:sz w:val="28"/>
          <w:szCs w:val="28"/>
        </w:rPr>
        <w:tab/>
        <w:t xml:space="preserve">  Свойства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29.</w:t>
      </w:r>
      <w:r w:rsidRPr="00AF354F">
        <w:rPr>
          <w:rFonts w:ascii="Times New Roman" w:eastAsia="Times New Roman" w:hAnsi="Times New Roman" w:cs="Times New Roman"/>
          <w:sz w:val="28"/>
          <w:szCs w:val="28"/>
        </w:rPr>
        <w:tab/>
        <w:t xml:space="preserve">  Виды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30.</w:t>
      </w:r>
      <w:r w:rsidRPr="00AF354F">
        <w:rPr>
          <w:rFonts w:ascii="Times New Roman" w:eastAsia="Times New Roman" w:hAnsi="Times New Roman" w:cs="Times New Roman"/>
          <w:sz w:val="28"/>
          <w:szCs w:val="28"/>
        </w:rPr>
        <w:tab/>
        <w:t xml:space="preserve">  Устойчивость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31.</w:t>
      </w:r>
      <w:r w:rsidRPr="00AF354F">
        <w:rPr>
          <w:rFonts w:ascii="Times New Roman" w:eastAsia="Times New Roman" w:hAnsi="Times New Roman" w:cs="Times New Roman"/>
          <w:sz w:val="28"/>
          <w:szCs w:val="28"/>
        </w:rPr>
        <w:tab/>
        <w:t xml:space="preserve">  Человек как член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32.</w:t>
      </w:r>
      <w:r w:rsidRPr="00AF354F">
        <w:rPr>
          <w:rFonts w:ascii="Times New Roman" w:eastAsia="Times New Roman" w:hAnsi="Times New Roman" w:cs="Times New Roman"/>
          <w:sz w:val="28"/>
          <w:szCs w:val="28"/>
        </w:rPr>
        <w:tab/>
        <w:t xml:space="preserve">  Паразитарное загрязнение, его причины и следствия.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33.</w:t>
      </w:r>
      <w:r w:rsidRPr="00AF354F">
        <w:rPr>
          <w:rFonts w:ascii="Times New Roman" w:eastAsia="Times New Roman" w:hAnsi="Times New Roman" w:cs="Times New Roman"/>
          <w:sz w:val="28"/>
          <w:szCs w:val="28"/>
        </w:rPr>
        <w:tab/>
        <w:t xml:space="preserve">  Человек как фактор изменения природных паразитарных систем.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34.</w:t>
      </w:r>
      <w:r w:rsidRPr="00AF354F">
        <w:rPr>
          <w:rFonts w:ascii="Times New Roman" w:eastAsia="Times New Roman" w:hAnsi="Times New Roman" w:cs="Times New Roman"/>
          <w:sz w:val="28"/>
          <w:szCs w:val="28"/>
        </w:rPr>
        <w:tab/>
        <w:t xml:space="preserve">  </w:t>
      </w:r>
      <w:proofErr w:type="gramStart"/>
      <w:r w:rsidRPr="00AF354F">
        <w:rPr>
          <w:rFonts w:ascii="Times New Roman" w:eastAsia="Times New Roman" w:hAnsi="Times New Roman" w:cs="Times New Roman"/>
          <w:sz w:val="28"/>
          <w:szCs w:val="28"/>
        </w:rPr>
        <w:t>Природная</w:t>
      </w:r>
      <w:proofErr w:type="gramEnd"/>
      <w:r w:rsidRPr="00AF354F">
        <w:rPr>
          <w:rFonts w:ascii="Times New Roman" w:eastAsia="Times New Roman" w:hAnsi="Times New Roman" w:cs="Times New Roman"/>
          <w:sz w:val="28"/>
          <w:szCs w:val="28"/>
        </w:rPr>
        <w:t xml:space="preserve"> очаговость трансмиссивных болезней.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35.</w:t>
      </w:r>
      <w:r w:rsidRPr="00AF354F">
        <w:rPr>
          <w:rFonts w:ascii="Times New Roman" w:eastAsia="Times New Roman" w:hAnsi="Times New Roman" w:cs="Times New Roman"/>
          <w:sz w:val="28"/>
          <w:szCs w:val="28"/>
        </w:rPr>
        <w:tab/>
        <w:t xml:space="preserve">  Целенаправленная деятельность человека по трансформации очагов заболеваний.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36.</w:t>
      </w:r>
      <w:r w:rsidRPr="00AF354F">
        <w:rPr>
          <w:rFonts w:ascii="Times New Roman" w:eastAsia="Times New Roman" w:hAnsi="Times New Roman" w:cs="Times New Roman"/>
          <w:sz w:val="28"/>
          <w:szCs w:val="28"/>
        </w:rPr>
        <w:tab/>
        <w:t xml:space="preserve">  Принципиальная схема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37.</w:t>
      </w:r>
      <w:r w:rsidRPr="00AF354F">
        <w:rPr>
          <w:rFonts w:ascii="Times New Roman" w:eastAsia="Times New Roman" w:hAnsi="Times New Roman" w:cs="Times New Roman"/>
          <w:sz w:val="28"/>
          <w:szCs w:val="28"/>
        </w:rPr>
        <w:tab/>
        <w:t xml:space="preserve">  Основные объекты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38.</w:t>
      </w:r>
      <w:r w:rsidRPr="00AF354F">
        <w:rPr>
          <w:rFonts w:ascii="Times New Roman" w:eastAsia="Times New Roman" w:hAnsi="Times New Roman" w:cs="Times New Roman"/>
          <w:sz w:val="28"/>
          <w:szCs w:val="28"/>
        </w:rPr>
        <w:tab/>
        <w:t xml:space="preserve">  Основные методы эколого-паразитологического мониторинга.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39.</w:t>
      </w:r>
      <w:r w:rsidRPr="00AF354F">
        <w:rPr>
          <w:rFonts w:ascii="Times New Roman" w:eastAsia="Times New Roman" w:hAnsi="Times New Roman" w:cs="Times New Roman"/>
          <w:sz w:val="28"/>
          <w:szCs w:val="28"/>
        </w:rPr>
        <w:tab/>
        <w:t xml:space="preserve">  Организация эколого-паразитологического мониторинга в России.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40.</w:t>
      </w:r>
      <w:r w:rsidRPr="00AF354F">
        <w:rPr>
          <w:rFonts w:ascii="Times New Roman" w:eastAsia="Times New Roman" w:hAnsi="Times New Roman" w:cs="Times New Roman"/>
          <w:sz w:val="28"/>
          <w:szCs w:val="28"/>
        </w:rPr>
        <w:tab/>
        <w:t xml:space="preserve">  Прогнозирование чрезвычайных ситуаций по наиболее социально </w:t>
      </w:r>
      <w:proofErr w:type="gramStart"/>
      <w:r w:rsidRPr="00AF354F">
        <w:rPr>
          <w:rFonts w:ascii="Times New Roman" w:eastAsia="Times New Roman" w:hAnsi="Times New Roman" w:cs="Times New Roman"/>
          <w:sz w:val="28"/>
          <w:szCs w:val="28"/>
        </w:rPr>
        <w:t>значимым</w:t>
      </w:r>
      <w:proofErr w:type="gramEnd"/>
      <w:r w:rsidRPr="00AF354F">
        <w:rPr>
          <w:rFonts w:ascii="Times New Roman" w:eastAsia="Times New Roman" w:hAnsi="Times New Roman" w:cs="Times New Roman"/>
          <w:sz w:val="28"/>
          <w:szCs w:val="28"/>
        </w:rPr>
        <w:t xml:space="preserve"> паразитозам. </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41.</w:t>
      </w:r>
      <w:r w:rsidRPr="00AF354F">
        <w:rPr>
          <w:rFonts w:ascii="Times New Roman" w:eastAsia="Times New Roman" w:hAnsi="Times New Roman" w:cs="Times New Roman"/>
          <w:sz w:val="28"/>
          <w:szCs w:val="28"/>
        </w:rPr>
        <w:tab/>
        <w:t xml:space="preserve">  Виды симбиоза.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42.</w:t>
      </w:r>
      <w:r w:rsidRPr="00AF354F">
        <w:rPr>
          <w:rFonts w:ascii="Times New Roman" w:eastAsia="Times New Roman" w:hAnsi="Times New Roman" w:cs="Times New Roman"/>
          <w:sz w:val="28"/>
          <w:szCs w:val="28"/>
        </w:rPr>
        <w:tab/>
        <w:t xml:space="preserve">  Квартирантство как тип экологических отношений особей разных видов.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43.</w:t>
      </w:r>
      <w:r w:rsidRPr="00AF354F">
        <w:rPr>
          <w:rFonts w:ascii="Times New Roman" w:eastAsia="Times New Roman" w:hAnsi="Times New Roman" w:cs="Times New Roman"/>
          <w:sz w:val="28"/>
          <w:szCs w:val="28"/>
        </w:rPr>
        <w:tab/>
        <w:t xml:space="preserve">  Понятие о паразитизме и паразитах. Различные толкования этих понятий.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44.</w:t>
      </w:r>
      <w:r w:rsidRPr="00AF354F">
        <w:rPr>
          <w:rFonts w:ascii="Times New Roman" w:eastAsia="Times New Roman" w:hAnsi="Times New Roman" w:cs="Times New Roman"/>
          <w:sz w:val="28"/>
          <w:szCs w:val="28"/>
        </w:rPr>
        <w:tab/>
        <w:t xml:space="preserve">  Распространение паразитизма в животном мире.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45.</w:t>
      </w:r>
      <w:r w:rsidRPr="00AF354F">
        <w:rPr>
          <w:rFonts w:ascii="Times New Roman" w:eastAsia="Times New Roman" w:hAnsi="Times New Roman" w:cs="Times New Roman"/>
          <w:sz w:val="28"/>
          <w:szCs w:val="28"/>
        </w:rPr>
        <w:tab/>
        <w:t xml:space="preserve">  Периодический паразитизм у разных поколений в течение жизненного цикла (на примере дигенетических сосальщиков).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46.</w:t>
      </w:r>
      <w:r w:rsidRPr="00AF354F">
        <w:rPr>
          <w:rFonts w:ascii="Times New Roman" w:eastAsia="Times New Roman" w:hAnsi="Times New Roman" w:cs="Times New Roman"/>
          <w:sz w:val="28"/>
          <w:szCs w:val="28"/>
        </w:rPr>
        <w:tab/>
        <w:t xml:space="preserve">  Периодичность паразитизма в течение одного поколения. Треххозяйные клещи.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47.</w:t>
      </w:r>
      <w:r w:rsidRPr="00AF354F">
        <w:rPr>
          <w:rFonts w:ascii="Times New Roman" w:eastAsia="Times New Roman" w:hAnsi="Times New Roman" w:cs="Times New Roman"/>
          <w:sz w:val="28"/>
          <w:szCs w:val="28"/>
        </w:rPr>
        <w:tab/>
        <w:t xml:space="preserve">  Жизненный цикл паразитов со сменой хозяев, но без чередования поколений (на примере ленточных червей).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48.</w:t>
      </w:r>
      <w:r w:rsidRPr="00AF354F">
        <w:rPr>
          <w:rFonts w:ascii="Times New Roman" w:eastAsia="Times New Roman" w:hAnsi="Times New Roman" w:cs="Times New Roman"/>
          <w:sz w:val="28"/>
          <w:szCs w:val="28"/>
        </w:rPr>
        <w:tab/>
        <w:t xml:space="preserve">  Жизненный цикл паразитов со сменой хозяев и чередованием поколений (на пример эхинококка, плазмодиев).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49.</w:t>
      </w:r>
      <w:r w:rsidRPr="00AF354F">
        <w:rPr>
          <w:rFonts w:ascii="Times New Roman" w:eastAsia="Times New Roman" w:hAnsi="Times New Roman" w:cs="Times New Roman"/>
          <w:sz w:val="28"/>
          <w:szCs w:val="28"/>
        </w:rPr>
        <w:tab/>
        <w:t xml:space="preserve">  Жизненный цикл паразитов без чередования поколений, но со сменой хозяев (на пример широкого лентеца или бычьего цепня).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50.</w:t>
      </w:r>
      <w:r w:rsidRPr="00AF354F">
        <w:rPr>
          <w:rFonts w:ascii="Times New Roman" w:eastAsia="Times New Roman" w:hAnsi="Times New Roman" w:cs="Times New Roman"/>
          <w:sz w:val="28"/>
          <w:szCs w:val="28"/>
        </w:rPr>
        <w:tab/>
        <w:t xml:space="preserve">  Жизненный цикл паразитов без чередования поколений и смены хозяев (на примере аскариды).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51.</w:t>
      </w:r>
      <w:r w:rsidRPr="00AF354F">
        <w:rPr>
          <w:rFonts w:ascii="Times New Roman" w:eastAsia="Times New Roman" w:hAnsi="Times New Roman" w:cs="Times New Roman"/>
          <w:sz w:val="28"/>
          <w:szCs w:val="28"/>
        </w:rPr>
        <w:tab/>
        <w:t xml:space="preserve">  Постоянный паразитизм со сменой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52.</w:t>
      </w:r>
      <w:r w:rsidRPr="00AF354F">
        <w:rPr>
          <w:rFonts w:ascii="Times New Roman" w:eastAsia="Times New Roman" w:hAnsi="Times New Roman" w:cs="Times New Roman"/>
          <w:sz w:val="28"/>
          <w:szCs w:val="28"/>
        </w:rPr>
        <w:tab/>
        <w:t xml:space="preserve">  Постоянный паразитизм в теле одного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53.</w:t>
      </w:r>
      <w:r w:rsidRPr="00AF354F">
        <w:rPr>
          <w:rFonts w:ascii="Times New Roman" w:eastAsia="Times New Roman" w:hAnsi="Times New Roman" w:cs="Times New Roman"/>
          <w:sz w:val="28"/>
          <w:szCs w:val="28"/>
        </w:rPr>
        <w:tab/>
        <w:t xml:space="preserve">  Промежуточные хозяева и теории происхождения этого явления.</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54.</w:t>
      </w:r>
      <w:r w:rsidRPr="00AF354F">
        <w:rPr>
          <w:rFonts w:ascii="Times New Roman" w:eastAsia="Times New Roman" w:hAnsi="Times New Roman" w:cs="Times New Roman"/>
          <w:sz w:val="28"/>
          <w:szCs w:val="28"/>
        </w:rPr>
        <w:tab/>
        <w:t xml:space="preserve">  Особенности симбиотических и паразитических отношений у общественных насекомых.</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55.</w:t>
      </w:r>
      <w:r w:rsidRPr="00AF354F">
        <w:rPr>
          <w:rFonts w:ascii="Times New Roman" w:eastAsia="Times New Roman" w:hAnsi="Times New Roman" w:cs="Times New Roman"/>
          <w:sz w:val="28"/>
          <w:szCs w:val="28"/>
        </w:rPr>
        <w:tab/>
        <w:t xml:space="preserve">  Эволюция паразитизма у нематод: переход от свободного образа жизни </w:t>
      </w:r>
      <w:proofErr w:type="gramStart"/>
      <w:r w:rsidRPr="00AF354F">
        <w:rPr>
          <w:rFonts w:ascii="Times New Roman" w:eastAsia="Times New Roman" w:hAnsi="Times New Roman" w:cs="Times New Roman"/>
          <w:sz w:val="28"/>
          <w:szCs w:val="28"/>
        </w:rPr>
        <w:t>к</w:t>
      </w:r>
      <w:proofErr w:type="gramEnd"/>
      <w:r w:rsidRPr="00AF354F">
        <w:rPr>
          <w:rFonts w:ascii="Times New Roman" w:eastAsia="Times New Roman" w:hAnsi="Times New Roman" w:cs="Times New Roman"/>
          <w:sz w:val="28"/>
          <w:szCs w:val="28"/>
        </w:rPr>
        <w:t xml:space="preserve"> паразитическому в ряду Aloinema (слизня) - стронгилиды обезьян и человека.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56.</w:t>
      </w:r>
      <w:r w:rsidRPr="00AF354F">
        <w:rPr>
          <w:rFonts w:ascii="Times New Roman" w:eastAsia="Times New Roman" w:hAnsi="Times New Roman" w:cs="Times New Roman"/>
          <w:sz w:val="28"/>
          <w:szCs w:val="28"/>
        </w:rPr>
        <w:tab/>
        <w:t xml:space="preserve">  Переход от </w:t>
      </w:r>
      <w:proofErr w:type="gramStart"/>
      <w:r w:rsidRPr="00AF354F">
        <w:rPr>
          <w:rFonts w:ascii="Times New Roman" w:eastAsia="Times New Roman" w:hAnsi="Times New Roman" w:cs="Times New Roman"/>
          <w:sz w:val="28"/>
          <w:szCs w:val="28"/>
        </w:rPr>
        <w:t>временного</w:t>
      </w:r>
      <w:proofErr w:type="gramEnd"/>
      <w:r w:rsidRPr="00AF354F">
        <w:rPr>
          <w:rFonts w:ascii="Times New Roman" w:eastAsia="Times New Roman" w:hAnsi="Times New Roman" w:cs="Times New Roman"/>
          <w:sz w:val="28"/>
          <w:szCs w:val="28"/>
        </w:rPr>
        <w:t xml:space="preserve"> к стационарному паразитизму на примере кровососущих членистоногих (ряд комары - вши).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57.</w:t>
      </w:r>
      <w:r w:rsidRPr="00AF354F">
        <w:rPr>
          <w:rFonts w:ascii="Times New Roman" w:eastAsia="Times New Roman" w:hAnsi="Times New Roman" w:cs="Times New Roman"/>
          <w:sz w:val="28"/>
          <w:szCs w:val="28"/>
        </w:rPr>
        <w:tab/>
        <w:t xml:space="preserve">  Происхождение кровепаразитизма.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58.</w:t>
      </w:r>
      <w:r w:rsidRPr="00AF354F">
        <w:rPr>
          <w:rFonts w:ascii="Times New Roman" w:eastAsia="Times New Roman" w:hAnsi="Times New Roman" w:cs="Times New Roman"/>
          <w:sz w:val="28"/>
          <w:szCs w:val="28"/>
        </w:rPr>
        <w:tab/>
        <w:t xml:space="preserve">  Происхождение эктопаразитизма.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59.</w:t>
      </w:r>
      <w:r w:rsidRPr="00AF354F">
        <w:rPr>
          <w:rFonts w:ascii="Times New Roman" w:eastAsia="Times New Roman" w:hAnsi="Times New Roman" w:cs="Times New Roman"/>
          <w:sz w:val="28"/>
          <w:szCs w:val="28"/>
        </w:rPr>
        <w:tab/>
        <w:t xml:space="preserve">  Происхождение кишечных и тканевых эндопаразитов.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60.</w:t>
      </w:r>
      <w:r w:rsidRPr="00AF354F">
        <w:rPr>
          <w:rFonts w:ascii="Times New Roman" w:eastAsia="Times New Roman" w:hAnsi="Times New Roman" w:cs="Times New Roman"/>
          <w:sz w:val="28"/>
          <w:szCs w:val="28"/>
        </w:rPr>
        <w:tab/>
        <w:t xml:space="preserve">  Виды эндопаразитизма.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61.</w:t>
      </w:r>
      <w:r w:rsidRPr="00AF354F">
        <w:rPr>
          <w:rFonts w:ascii="Times New Roman" w:eastAsia="Times New Roman" w:hAnsi="Times New Roman" w:cs="Times New Roman"/>
          <w:sz w:val="28"/>
          <w:szCs w:val="28"/>
        </w:rPr>
        <w:tab/>
        <w:t xml:space="preserve">  Деление на экто- и эндопаразитов, его условность.</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62.</w:t>
      </w:r>
      <w:r w:rsidRPr="00AF354F">
        <w:rPr>
          <w:rFonts w:ascii="Times New Roman" w:eastAsia="Times New Roman" w:hAnsi="Times New Roman" w:cs="Times New Roman"/>
          <w:sz w:val="28"/>
          <w:szCs w:val="28"/>
        </w:rPr>
        <w:tab/>
        <w:t xml:space="preserve">  Токсическое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63.</w:t>
      </w:r>
      <w:r w:rsidRPr="00AF354F">
        <w:rPr>
          <w:rFonts w:ascii="Times New Roman" w:eastAsia="Times New Roman" w:hAnsi="Times New Roman" w:cs="Times New Roman"/>
          <w:sz w:val="28"/>
          <w:szCs w:val="28"/>
        </w:rPr>
        <w:tab/>
        <w:t xml:space="preserve">  Механическое действие паразита на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64.</w:t>
      </w:r>
      <w:r w:rsidRPr="00AF354F">
        <w:rPr>
          <w:rFonts w:ascii="Times New Roman" w:eastAsia="Times New Roman" w:hAnsi="Times New Roman" w:cs="Times New Roman"/>
          <w:sz w:val="28"/>
          <w:szCs w:val="28"/>
        </w:rPr>
        <w:tab/>
        <w:t xml:space="preserve">  Клеточные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65.</w:t>
      </w:r>
      <w:r w:rsidRPr="00AF354F">
        <w:rPr>
          <w:rFonts w:ascii="Times New Roman" w:eastAsia="Times New Roman" w:hAnsi="Times New Roman" w:cs="Times New Roman"/>
          <w:sz w:val="28"/>
          <w:szCs w:val="28"/>
        </w:rPr>
        <w:tab/>
        <w:t xml:space="preserve">  Гуморальные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66.</w:t>
      </w:r>
      <w:r w:rsidRPr="00AF354F">
        <w:rPr>
          <w:rFonts w:ascii="Times New Roman" w:eastAsia="Times New Roman" w:hAnsi="Times New Roman" w:cs="Times New Roman"/>
          <w:sz w:val="28"/>
          <w:szCs w:val="28"/>
        </w:rPr>
        <w:tab/>
        <w:t xml:space="preserve">  Тканевые реакции хозяина на паразита.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67.</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68.</w:t>
      </w:r>
      <w:r w:rsidRPr="00AF354F">
        <w:rPr>
          <w:rFonts w:ascii="Times New Roman" w:eastAsia="Times New Roman" w:hAnsi="Times New Roman" w:cs="Times New Roman"/>
          <w:sz w:val="28"/>
          <w:szCs w:val="28"/>
        </w:rPr>
        <w:tab/>
        <w:t xml:space="preserve">  Адаптации пищеварительной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69.</w:t>
      </w:r>
      <w:r w:rsidRPr="00AF354F">
        <w:rPr>
          <w:rFonts w:ascii="Times New Roman" w:eastAsia="Times New Roman" w:hAnsi="Times New Roman" w:cs="Times New Roman"/>
          <w:sz w:val="28"/>
          <w:szCs w:val="28"/>
        </w:rPr>
        <w:tab/>
        <w:t xml:space="preserve">  Адаптации выделительной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70.</w:t>
      </w:r>
      <w:r w:rsidRPr="00AF354F">
        <w:rPr>
          <w:rFonts w:ascii="Times New Roman" w:eastAsia="Times New Roman" w:hAnsi="Times New Roman" w:cs="Times New Roman"/>
          <w:sz w:val="28"/>
          <w:szCs w:val="28"/>
        </w:rPr>
        <w:tab/>
        <w:t xml:space="preserve">  Адаптации половой системы к паразитическому образу жизни.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71.</w:t>
      </w:r>
      <w:r w:rsidRPr="00AF354F">
        <w:rPr>
          <w:rFonts w:ascii="Times New Roman" w:eastAsia="Times New Roman" w:hAnsi="Times New Roman" w:cs="Times New Roman"/>
          <w:sz w:val="28"/>
          <w:szCs w:val="28"/>
        </w:rPr>
        <w:tab/>
        <w:t xml:space="preserve">  Разнообразие органов фиксации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72.</w:t>
      </w:r>
      <w:r w:rsidRPr="00AF354F">
        <w:rPr>
          <w:rFonts w:ascii="Times New Roman" w:eastAsia="Times New Roman" w:hAnsi="Times New Roman" w:cs="Times New Roman"/>
          <w:sz w:val="28"/>
          <w:szCs w:val="28"/>
        </w:rPr>
        <w:tab/>
        <w:t xml:space="preserve">  Адаптации к паразитическому образу жизни: форма тела и размеры взрослых особей и их яиц.</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73.</w:t>
      </w:r>
      <w:r w:rsidRPr="00AF354F">
        <w:rPr>
          <w:rFonts w:ascii="Times New Roman" w:eastAsia="Times New Roman" w:hAnsi="Times New Roman" w:cs="Times New Roman"/>
          <w:sz w:val="28"/>
          <w:szCs w:val="28"/>
        </w:rPr>
        <w:tab/>
        <w:t xml:space="preserve">  Специфичность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74.</w:t>
      </w:r>
      <w:r w:rsidRPr="00AF354F">
        <w:rPr>
          <w:rFonts w:ascii="Times New Roman" w:eastAsia="Times New Roman" w:hAnsi="Times New Roman" w:cs="Times New Roman"/>
          <w:sz w:val="28"/>
          <w:szCs w:val="28"/>
        </w:rPr>
        <w:tab/>
        <w:t xml:space="preserve">  Процессы самоочищения животных от паразитов.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75.</w:t>
      </w:r>
      <w:r w:rsidRPr="00AF354F">
        <w:rPr>
          <w:rFonts w:ascii="Times New Roman" w:eastAsia="Times New Roman" w:hAnsi="Times New Roman" w:cs="Times New Roman"/>
          <w:sz w:val="28"/>
          <w:szCs w:val="28"/>
        </w:rPr>
        <w:tab/>
        <w:t xml:space="preserve">  Зависимость паразитофауны от возраста хозяина и сезона.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76.</w:t>
      </w:r>
      <w:r w:rsidRPr="00AF354F">
        <w:rPr>
          <w:rFonts w:ascii="Times New Roman" w:eastAsia="Times New Roman" w:hAnsi="Times New Roman" w:cs="Times New Roman"/>
          <w:sz w:val="28"/>
          <w:szCs w:val="28"/>
        </w:rPr>
        <w:tab/>
        <w:t xml:space="preserve">  Зависимость паразитофауны от пищи и образа жизни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77.</w:t>
      </w:r>
      <w:r w:rsidRPr="00AF354F">
        <w:rPr>
          <w:rFonts w:ascii="Times New Roman" w:eastAsia="Times New Roman" w:hAnsi="Times New Roman" w:cs="Times New Roman"/>
          <w:sz w:val="28"/>
          <w:szCs w:val="28"/>
        </w:rPr>
        <w:tab/>
        <w:t xml:space="preserve">  Зависимость паразитофауны от миграций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78.</w:t>
      </w:r>
      <w:r w:rsidRPr="00AF354F">
        <w:rPr>
          <w:rFonts w:ascii="Times New Roman" w:eastAsia="Times New Roman" w:hAnsi="Times New Roman" w:cs="Times New Roman"/>
          <w:sz w:val="28"/>
          <w:szCs w:val="28"/>
        </w:rPr>
        <w:tab/>
        <w:t xml:space="preserve">  Зависимость паразитофауны от частоты встречаемости хозяина и его образа жизни (общественный - одиночный).</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79.</w:t>
      </w:r>
      <w:r w:rsidRPr="00AF354F">
        <w:rPr>
          <w:rFonts w:ascii="Times New Roman" w:eastAsia="Times New Roman" w:hAnsi="Times New Roman" w:cs="Times New Roman"/>
          <w:sz w:val="28"/>
          <w:szCs w:val="28"/>
        </w:rPr>
        <w:tab/>
        <w:t xml:space="preserve">  Зависимость паразитофауны от зоогеографических факторов.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80.</w:t>
      </w:r>
      <w:r w:rsidRPr="00AF354F">
        <w:rPr>
          <w:rFonts w:ascii="Times New Roman" w:eastAsia="Times New Roman" w:hAnsi="Times New Roman" w:cs="Times New Roman"/>
          <w:sz w:val="28"/>
          <w:szCs w:val="28"/>
        </w:rPr>
        <w:tab/>
        <w:t xml:space="preserve">  Хозяин и паразит как система, регуляция ее устойчивости.</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81.</w:t>
      </w:r>
      <w:r w:rsidRPr="00AF354F">
        <w:rPr>
          <w:rFonts w:ascii="Times New Roman" w:eastAsia="Times New Roman" w:hAnsi="Times New Roman" w:cs="Times New Roman"/>
          <w:sz w:val="28"/>
          <w:szCs w:val="28"/>
        </w:rPr>
        <w:tab/>
        <w:t xml:space="preserve">   Возникновение систем хозяин - паразит. Филогенетические аспекты.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82.</w:t>
      </w:r>
      <w:r w:rsidRPr="00AF354F">
        <w:rPr>
          <w:rFonts w:ascii="Times New Roman" w:eastAsia="Times New Roman" w:hAnsi="Times New Roman" w:cs="Times New Roman"/>
          <w:sz w:val="28"/>
          <w:szCs w:val="28"/>
        </w:rPr>
        <w:tab/>
        <w:t xml:space="preserve">  Расселение и поиск хозяина у паразитов. Особенности развития паразита, повышающие вероятность заражения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83.</w:t>
      </w:r>
      <w:r w:rsidRPr="00AF354F">
        <w:rPr>
          <w:rFonts w:ascii="Times New Roman" w:eastAsia="Times New Roman" w:hAnsi="Times New Roman" w:cs="Times New Roman"/>
          <w:sz w:val="28"/>
          <w:szCs w:val="28"/>
        </w:rPr>
        <w:tab/>
        <w:t xml:space="preserve">  Синхронизация жизненных циклов паразитов и хозяев.</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84.</w:t>
      </w:r>
      <w:r w:rsidRPr="00AF354F">
        <w:rPr>
          <w:rFonts w:ascii="Times New Roman" w:eastAsia="Times New Roman" w:hAnsi="Times New Roman" w:cs="Times New Roman"/>
          <w:sz w:val="28"/>
          <w:szCs w:val="28"/>
        </w:rPr>
        <w:tab/>
        <w:t xml:space="preserve">  Типы систем хозяин - паразит.</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85.</w:t>
      </w:r>
      <w:r w:rsidRPr="00AF354F">
        <w:rPr>
          <w:rFonts w:ascii="Times New Roman" w:eastAsia="Times New Roman" w:hAnsi="Times New Roman" w:cs="Times New Roman"/>
          <w:sz w:val="28"/>
          <w:szCs w:val="28"/>
        </w:rPr>
        <w:tab/>
        <w:t xml:space="preserve">  Межвидовые и внутривидовые отношения внутри паразитоценоза.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86.</w:t>
      </w:r>
      <w:r w:rsidRPr="00AF354F">
        <w:rPr>
          <w:rFonts w:ascii="Times New Roman" w:eastAsia="Times New Roman" w:hAnsi="Times New Roman" w:cs="Times New Roman"/>
          <w:sz w:val="28"/>
          <w:szCs w:val="28"/>
        </w:rPr>
        <w:tab/>
        <w:t xml:space="preserve">  Изменения численности популяций паразита в промежуточных хозяевах - в системах, когда паразит покидает или не покидает хозяина.</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lastRenderedPageBreak/>
        <w:t>87.</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пойкилотермные животные.</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88.</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птицы.</w:t>
      </w:r>
    </w:p>
    <w:p w:rsidR="00AF354F" w:rsidRPr="00AF354F"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89.</w:t>
      </w:r>
      <w:r w:rsidRPr="00AF354F">
        <w:rPr>
          <w:rFonts w:ascii="Times New Roman" w:eastAsia="Times New Roman" w:hAnsi="Times New Roman" w:cs="Times New Roman"/>
          <w:sz w:val="28"/>
          <w:szCs w:val="28"/>
        </w:rPr>
        <w:tab/>
        <w:t xml:space="preserve">  Изменения численности популяций паразитов в системах, где окончательными хозяевами служат млекопитающие.</w:t>
      </w:r>
    </w:p>
    <w:p w:rsidR="00015BFD" w:rsidRPr="00B31268" w:rsidRDefault="00AF354F" w:rsidP="00AF354F">
      <w:pPr>
        <w:spacing w:after="0" w:line="360" w:lineRule="auto"/>
        <w:ind w:firstLine="357"/>
        <w:rPr>
          <w:rFonts w:ascii="Times New Roman" w:eastAsia="Times New Roman" w:hAnsi="Times New Roman" w:cs="Times New Roman"/>
          <w:sz w:val="28"/>
          <w:szCs w:val="28"/>
        </w:rPr>
      </w:pPr>
      <w:r w:rsidRPr="00AF354F">
        <w:rPr>
          <w:rFonts w:ascii="Times New Roman" w:eastAsia="Times New Roman" w:hAnsi="Times New Roman" w:cs="Times New Roman"/>
          <w:sz w:val="28"/>
          <w:szCs w:val="28"/>
        </w:rPr>
        <w:t>90.</w:t>
      </w:r>
      <w:r w:rsidRPr="00AF354F">
        <w:rPr>
          <w:rFonts w:ascii="Times New Roman" w:eastAsia="Times New Roman" w:hAnsi="Times New Roman" w:cs="Times New Roman"/>
          <w:sz w:val="28"/>
          <w:szCs w:val="28"/>
        </w:rPr>
        <w:tab/>
        <w:t xml:space="preserve">  Значение паразитов в жизни человека и животных.</w:t>
      </w:r>
    </w:p>
    <w:p w:rsidR="00872944" w:rsidRPr="00B31268" w:rsidRDefault="00872944" w:rsidP="00B31268">
      <w:pPr>
        <w:spacing w:after="0" w:line="360" w:lineRule="auto"/>
        <w:ind w:firstLine="357"/>
        <w:jc w:val="center"/>
        <w:rPr>
          <w:rFonts w:ascii="Times New Roman" w:eastAsia="Times New Roman" w:hAnsi="Times New Roman" w:cs="Times New Roman"/>
          <w:sz w:val="28"/>
          <w:szCs w:val="28"/>
        </w:rPr>
      </w:pPr>
    </w:p>
    <w:p w:rsidR="000352C4" w:rsidRPr="009619F5" w:rsidRDefault="000352C4" w:rsidP="000352C4">
      <w:pPr>
        <w:spacing w:after="0" w:line="240" w:lineRule="auto"/>
        <w:ind w:firstLine="709"/>
        <w:jc w:val="both"/>
        <w:rPr>
          <w:rFonts w:ascii="Times New Roman" w:hAnsi="Times New Roman" w:cs="Times New Roman"/>
          <w:b/>
          <w:sz w:val="24"/>
          <w:szCs w:val="24"/>
        </w:rPr>
      </w:pPr>
      <w:r w:rsidRPr="009619F5">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0352C4" w:rsidRPr="009619F5" w:rsidRDefault="000352C4" w:rsidP="000352C4">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Неудовлетворительно</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0-49</w:t>
            </w:r>
          </w:p>
        </w:tc>
      </w:tr>
      <w:tr w:rsidR="000352C4" w:rsidRPr="009619F5" w:rsidTr="000352C4">
        <w:tc>
          <w:tcPr>
            <w:tcW w:w="150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Не зачтено</w:t>
            </w:r>
          </w:p>
        </w:tc>
      </w:tr>
    </w:tbl>
    <w:p w:rsidR="000352C4" w:rsidRPr="009619F5" w:rsidRDefault="000352C4" w:rsidP="000352C4">
      <w:pPr>
        <w:spacing w:after="0" w:line="240" w:lineRule="auto"/>
        <w:ind w:firstLine="709"/>
        <w:rPr>
          <w:rFonts w:ascii="Times New Roman" w:hAnsi="Times New Roman" w:cs="Times New Roman"/>
          <w:b/>
          <w:sz w:val="24"/>
          <w:szCs w:val="24"/>
        </w:rPr>
      </w:pPr>
    </w:p>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практических заданий</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9619F5">
              <w:rPr>
                <w:rFonts w:ascii="Times New Roman" w:hAnsi="Times New Roman" w:cs="Times New Roman"/>
                <w:sz w:val="24"/>
                <w:szCs w:val="24"/>
                <w:lang w:eastAsia="ru-RU"/>
              </w:rPr>
              <w:t>логических рассуждениях</w:t>
            </w:r>
            <w:proofErr w:type="gramEnd"/>
            <w:r w:rsidRPr="009619F5">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9619F5">
              <w:rPr>
                <w:rFonts w:ascii="Times New Roman" w:hAnsi="Times New Roman" w:cs="Times New Roman"/>
                <w:sz w:val="24"/>
                <w:szCs w:val="24"/>
                <w:lang w:eastAsia="ru-RU"/>
              </w:rPr>
              <w:t>логическом рассуждении</w:t>
            </w:r>
            <w:proofErr w:type="gramEnd"/>
            <w:r w:rsidRPr="009619F5">
              <w:rPr>
                <w:rFonts w:ascii="Times New Roman" w:hAnsi="Times New Roman" w:cs="Times New Roman"/>
                <w:sz w:val="24"/>
                <w:szCs w:val="24"/>
                <w:lang w:eastAsia="ru-RU"/>
              </w:rPr>
              <w:t xml:space="preserve">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 xml:space="preserve">Задание решено с подсказками </w:t>
            </w:r>
            <w:r w:rsidRPr="009619F5">
              <w:rPr>
                <w:rFonts w:ascii="Times New Roman" w:hAnsi="Times New Roman" w:cs="Times New Roman"/>
                <w:sz w:val="24"/>
                <w:szCs w:val="24"/>
                <w:lang w:eastAsia="ru-RU"/>
              </w:rPr>
              <w:lastRenderedPageBreak/>
              <w:t xml:space="preserve">преподавателя. При этом задание понято правильно, в </w:t>
            </w:r>
            <w:proofErr w:type="gramStart"/>
            <w:r w:rsidRPr="009619F5">
              <w:rPr>
                <w:rFonts w:ascii="Times New Roman" w:hAnsi="Times New Roman" w:cs="Times New Roman"/>
                <w:sz w:val="24"/>
                <w:szCs w:val="24"/>
                <w:lang w:eastAsia="ru-RU"/>
              </w:rPr>
              <w:t>логическом рассуждении</w:t>
            </w:r>
            <w:proofErr w:type="gramEnd"/>
            <w:r w:rsidRPr="009619F5">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lastRenderedPageBreak/>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Задание не решено.</w:t>
            </w:r>
          </w:p>
        </w:tc>
      </w:tr>
    </w:tbl>
    <w:p w:rsidR="000352C4" w:rsidRPr="009619F5" w:rsidRDefault="000352C4" w:rsidP="000352C4">
      <w:pPr>
        <w:spacing w:after="0" w:line="240" w:lineRule="auto"/>
        <w:ind w:firstLine="709"/>
        <w:rPr>
          <w:rFonts w:ascii="Times New Roman" w:hAnsi="Times New Roman" w:cs="Times New Roman"/>
          <w:b/>
          <w:sz w:val="24"/>
          <w:szCs w:val="24"/>
        </w:rPr>
      </w:pPr>
      <w:r w:rsidRPr="009619F5">
        <w:rPr>
          <w:rFonts w:ascii="Times New Roman" w:hAnsi="Times New Roman" w:cs="Times New Roman"/>
          <w:b/>
          <w:sz w:val="24"/>
          <w:szCs w:val="24"/>
        </w:rPr>
        <w:t>Оценивание выполнения тестов</w:t>
      </w:r>
    </w:p>
    <w:p w:rsidR="000352C4" w:rsidRPr="009619F5" w:rsidRDefault="000352C4" w:rsidP="000352C4">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Критерии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1. Полнота выполнения практического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2. Своевременность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3. Последовательность и рациональность выполнения задания;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 xml:space="preserve">4. Самостоятельность решения; </w:t>
            </w:r>
          </w:p>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5. и т</w:t>
            </w:r>
            <w:proofErr w:type="gramStart"/>
            <w:r w:rsidRPr="009619F5">
              <w:rPr>
                <w:rFonts w:ascii="Times New Roman" w:hAnsi="Times New Roman" w:cs="Times New Roman"/>
                <w:sz w:val="24"/>
                <w:szCs w:val="24"/>
                <w:lang w:eastAsia="ru-RU"/>
              </w:rPr>
              <w:t>.д</w:t>
            </w:r>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sz w:val="24"/>
                <w:szCs w:val="24"/>
                <w:lang w:eastAsia="ru-RU"/>
              </w:rPr>
            </w:pPr>
            <w:r w:rsidRPr="009619F5">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0352C4" w:rsidRPr="009619F5" w:rsidTr="000352C4">
        <w:tc>
          <w:tcPr>
            <w:tcW w:w="3284"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352C4" w:rsidRPr="009619F5" w:rsidRDefault="000352C4">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0352C4" w:rsidRPr="009619F5" w:rsidRDefault="000352C4">
            <w:pPr>
              <w:rPr>
                <w:rFonts w:ascii="Times New Roman" w:hAnsi="Times New Roman" w:cs="Times New Roman"/>
                <w:b/>
                <w:sz w:val="24"/>
                <w:szCs w:val="24"/>
                <w:lang w:eastAsia="ru-RU"/>
              </w:rPr>
            </w:pPr>
            <w:r w:rsidRPr="009619F5">
              <w:rPr>
                <w:rFonts w:ascii="Times New Roman" w:hAnsi="Times New Roman" w:cs="Times New Roman"/>
                <w:sz w:val="24"/>
                <w:szCs w:val="24"/>
                <w:lang w:eastAsia="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352C4" w:rsidRPr="009619F5" w:rsidRDefault="000352C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A50104" w:rsidRDefault="00A50104" w:rsidP="000352C4">
      <w:pPr>
        <w:ind w:firstLine="709"/>
        <w:jc w:val="both"/>
        <w:rPr>
          <w:rFonts w:ascii="Times New Roman" w:eastAsia="Calibri" w:hAnsi="Times New Roman" w:cs="Times New Roman"/>
          <w:b/>
          <w:sz w:val="24"/>
          <w:szCs w:val="24"/>
        </w:rPr>
      </w:pPr>
    </w:p>
    <w:p w:rsidR="000352C4" w:rsidRPr="009619F5" w:rsidRDefault="000352C4" w:rsidP="000352C4">
      <w:pPr>
        <w:ind w:firstLine="709"/>
        <w:jc w:val="both"/>
        <w:rPr>
          <w:rFonts w:ascii="Times New Roman" w:eastAsia="Calibri" w:hAnsi="Times New Roman" w:cs="Times New Roman"/>
          <w:b/>
          <w:sz w:val="24"/>
          <w:szCs w:val="24"/>
        </w:rPr>
      </w:pPr>
      <w:r w:rsidRPr="009619F5">
        <w:rPr>
          <w:rFonts w:ascii="Times New Roman" w:eastAsia="Calibri" w:hAnsi="Times New Roman" w:cs="Times New Roman"/>
          <w:b/>
          <w:sz w:val="24"/>
          <w:szCs w:val="24"/>
        </w:rPr>
        <w:lastRenderedPageBreak/>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0352C4" w:rsidRPr="009619F5" w:rsidTr="000352C4">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uppressAutoHyphens/>
              <w:spacing w:after="0" w:line="240" w:lineRule="auto"/>
              <w:jc w:val="center"/>
              <w:rPr>
                <w:rFonts w:ascii="Times New Roman" w:eastAsia="Calibri" w:hAnsi="Times New Roman" w:cs="Times New Roman"/>
                <w:sz w:val="24"/>
                <w:szCs w:val="24"/>
              </w:rPr>
            </w:pPr>
            <w:r w:rsidRPr="009619F5">
              <w:rPr>
                <w:rFonts w:ascii="Times New Roman" w:eastAsia="Calibri" w:hAnsi="Times New Roman" w:cs="Times New Roman"/>
                <w:sz w:val="24"/>
                <w:szCs w:val="24"/>
              </w:rPr>
              <w:t>Критерии</w:t>
            </w:r>
          </w:p>
        </w:tc>
      </w:tr>
      <w:tr w:rsidR="000352C4" w:rsidRPr="009619F5" w:rsidTr="000352C4">
        <w:trPr>
          <w:trHeight w:val="1178"/>
        </w:trPr>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Полнота изложения теоретического материала;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2. Полнота и правильность решения практического задания;</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4. Самостоятельность ответа;</w:t>
            </w:r>
          </w:p>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5. Культура речи.</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0352C4" w:rsidRPr="009619F5" w:rsidRDefault="000352C4">
            <w:p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0352C4" w:rsidRPr="009619F5" w:rsidRDefault="000352C4" w:rsidP="009619F5">
            <w:pPr>
              <w:numPr>
                <w:ilvl w:val="0"/>
                <w:numId w:val="358"/>
              </w:numPr>
              <w:tabs>
                <w:tab w:val="left" w:pos="274"/>
              </w:tabs>
              <w:suppressAutoHyphens/>
              <w:spacing w:after="0" w:line="240" w:lineRule="auto"/>
              <w:ind w:left="-10"/>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0352C4" w:rsidRPr="009619F5" w:rsidRDefault="000352C4">
            <w:pPr>
              <w:suppressAutoHyphens/>
              <w:spacing w:after="0" w:line="240" w:lineRule="auto"/>
              <w:jc w:val="both"/>
              <w:rPr>
                <w:rFonts w:ascii="Times New Roman" w:eastAsia="Calibri" w:hAnsi="Times New Roman" w:cs="Times New Roman"/>
                <w:sz w:val="24"/>
                <w:szCs w:val="24"/>
              </w:rPr>
            </w:pPr>
          </w:p>
        </w:tc>
      </w:tr>
      <w:tr w:rsidR="000352C4" w:rsidRPr="009619F5" w:rsidTr="000352C4">
        <w:tc>
          <w:tcPr>
            <w:tcW w:w="1046" w:type="pct"/>
            <w:tcBorders>
              <w:top w:val="single" w:sz="4" w:space="0" w:color="auto"/>
              <w:left w:val="single" w:sz="4" w:space="0" w:color="auto"/>
              <w:bottom w:val="single" w:sz="4" w:space="0" w:color="auto"/>
              <w:right w:val="single" w:sz="4" w:space="0" w:color="auto"/>
            </w:tcBorders>
            <w:hideMark/>
          </w:tcPr>
          <w:p w:rsidR="000352C4" w:rsidRPr="009619F5" w:rsidRDefault="000352C4">
            <w:pPr>
              <w:spacing w:after="0" w:line="240" w:lineRule="auto"/>
              <w:rPr>
                <w:rFonts w:ascii="Times New Roman" w:eastAsia="Calibri" w:hAnsi="Times New Roman" w:cs="Times New Roman"/>
                <w:sz w:val="24"/>
                <w:szCs w:val="24"/>
              </w:rPr>
            </w:pPr>
            <w:r w:rsidRPr="009619F5">
              <w:rPr>
                <w:rFonts w:ascii="Times New Roman" w:eastAsia="Calibri" w:hAnsi="Times New Roman" w:cs="Times New Roman"/>
                <w:sz w:val="24"/>
                <w:szCs w:val="24"/>
              </w:rPr>
              <w:t>Незачтено</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352C4" w:rsidRPr="009619F5" w:rsidRDefault="000352C4">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0352C4" w:rsidRPr="009619F5" w:rsidRDefault="000352C4">
            <w:pPr>
              <w:suppressAutoHyphens/>
              <w:spacing w:after="0" w:line="240" w:lineRule="auto"/>
              <w:jc w:val="both"/>
              <w:rPr>
                <w:rFonts w:ascii="Times New Roman" w:eastAsia="Calibri" w:hAnsi="Times New Roman" w:cs="Times New Roman"/>
                <w:sz w:val="24"/>
                <w:szCs w:val="24"/>
              </w:rPr>
            </w:pPr>
            <w:r w:rsidRPr="009619F5">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w:t>
            </w:r>
            <w:r w:rsidRPr="009619F5">
              <w:rPr>
                <w:rFonts w:ascii="Times New Roman" w:eastAsia="Calibri" w:hAnsi="Times New Roman" w:cs="Times New Roman"/>
                <w:sz w:val="24"/>
                <w:szCs w:val="24"/>
              </w:rPr>
              <w:lastRenderedPageBreak/>
              <w:t>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sz w:val="28"/>
          <w:szCs w:val="28"/>
          <w:lang w:bidi="ru-RU"/>
        </w:rPr>
      </w:pPr>
    </w:p>
    <w:p w:rsidR="000352C4" w:rsidRDefault="000352C4" w:rsidP="000352C4">
      <w:pPr>
        <w:spacing w:after="0" w:line="24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  не </w:t>
      </w:r>
      <w:proofErr w:type="gramStart"/>
      <w:r>
        <w:rPr>
          <w:rFonts w:ascii="Times New Roman" w:hAnsi="Times New Roman" w:cs="Times New Roman"/>
          <w:b/>
          <w:i/>
          <w:sz w:val="28"/>
          <w:szCs w:val="28"/>
        </w:rPr>
        <w:t>предусмотрены</w:t>
      </w:r>
      <w:proofErr w:type="gramEnd"/>
    </w:p>
    <w:p w:rsidR="009619F5" w:rsidRDefault="009619F5" w:rsidP="009619F5">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w:t>
      </w:r>
      <w:r>
        <w:rPr>
          <w:rFonts w:ascii="Times New Roman" w:eastAsia="Times New Roman" w:hAnsi="Times New Roman" w:cs="Times New Roman"/>
          <w:sz w:val="28"/>
          <w:szCs w:val="28"/>
        </w:rPr>
        <w:lastRenderedPageBreak/>
        <w:t xml:space="preserve">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9619F5" w:rsidRDefault="009619F5" w:rsidP="009619F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9619F5" w:rsidTr="009619F5">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9619F5" w:rsidRDefault="009619F5">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9619F5" w:rsidRDefault="009619F5">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9619F5" w:rsidRDefault="009619F5">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9619F5" w:rsidRDefault="009619F5">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с изучаемой дисциплиной, и рассчитанное на выяснение </w:t>
            </w:r>
            <w:r>
              <w:rPr>
                <w:rFonts w:ascii="Times New Roman" w:eastAsia="Times New Roman" w:hAnsi="Times New Roman" w:cs="Times New Roman"/>
                <w:color w:val="000000"/>
                <w:sz w:val="24"/>
                <w:szCs w:val="24"/>
                <w:shd w:val="clear" w:color="auto" w:fill="FFFFFF"/>
                <w:lang w:eastAsia="ru-RU" w:bidi="ru-RU"/>
              </w:rPr>
              <w:lastRenderedPageBreak/>
              <w:t>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9619F5" w:rsidTr="009619F5">
        <w:tc>
          <w:tcPr>
            <w:tcW w:w="630"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9619F5" w:rsidRDefault="004629F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9619F5" w:rsidRDefault="009619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9619F5" w:rsidRDefault="009619F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 xml:space="preserve">Работы студента может быть принято решение о признании </w:t>
            </w:r>
            <w:r>
              <w:rPr>
                <w:rFonts w:ascii="Times New Roman" w:eastAsia="Times New Roman" w:hAnsi="Times New Roman" w:cs="Times New Roman"/>
                <w:sz w:val="24"/>
                <w:szCs w:val="24"/>
                <w:lang w:eastAsia="ru-RU"/>
              </w:rPr>
              <w:lastRenderedPageBreak/>
              <w:t xml:space="preserve">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9619F5" w:rsidRDefault="009619F5">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9619F5" w:rsidRDefault="009619F5">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9619F5" w:rsidRDefault="009619F5" w:rsidP="009619F5">
      <w:pPr>
        <w:tabs>
          <w:tab w:val="left" w:pos="1134"/>
        </w:tabs>
        <w:spacing w:after="0" w:line="240" w:lineRule="auto"/>
        <w:ind w:firstLine="709"/>
        <w:jc w:val="both"/>
        <w:rPr>
          <w:rFonts w:ascii="Times New Roman" w:hAnsi="Times New Roman" w:cs="Times New Roman"/>
          <w:sz w:val="28"/>
          <w:szCs w:val="28"/>
        </w:rPr>
      </w:pPr>
    </w:p>
    <w:p w:rsidR="000352C4" w:rsidRDefault="000352C4" w:rsidP="000352C4"/>
    <w:p w:rsidR="000352C4" w:rsidRDefault="000352C4" w:rsidP="000352C4">
      <w:pPr>
        <w:spacing w:after="0" w:line="360" w:lineRule="auto"/>
        <w:jc w:val="center"/>
        <w:rPr>
          <w:rFonts w:ascii="Times New Roman" w:hAnsi="Times New Roman" w:cs="Times New Roman"/>
          <w:sz w:val="28"/>
          <w:szCs w:val="28"/>
        </w:rPr>
      </w:pPr>
    </w:p>
    <w:sectPr w:rsidR="000352C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DE" w:rsidRDefault="00FB3BDE">
      <w:pPr>
        <w:spacing w:after="0" w:line="240" w:lineRule="auto"/>
      </w:pPr>
      <w:r>
        <w:separator/>
      </w:r>
    </w:p>
  </w:endnote>
  <w:endnote w:type="continuationSeparator" w:id="0">
    <w:p w:rsidR="00FB3BDE" w:rsidRDefault="00FB3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A50104" w:rsidRDefault="00A50104">
        <w:pPr>
          <w:pStyle w:val="ac"/>
          <w:jc w:val="center"/>
        </w:pPr>
        <w:r>
          <w:fldChar w:fldCharType="begin"/>
        </w:r>
        <w:r>
          <w:instrText>PAGE   \* MERGEFORMAT</w:instrText>
        </w:r>
        <w:r>
          <w:fldChar w:fldCharType="separate"/>
        </w:r>
        <w:r w:rsidR="00D773CD">
          <w:rPr>
            <w:noProof/>
          </w:rPr>
          <w:t>119</w:t>
        </w:r>
        <w:r>
          <w:fldChar w:fldCharType="end"/>
        </w:r>
      </w:p>
    </w:sdtContent>
  </w:sdt>
  <w:p w:rsidR="00A50104" w:rsidRDefault="00A5010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DE" w:rsidRDefault="00FB3BDE">
      <w:pPr>
        <w:spacing w:after="0" w:line="240" w:lineRule="auto"/>
      </w:pPr>
      <w:r>
        <w:separator/>
      </w:r>
    </w:p>
  </w:footnote>
  <w:footnote w:type="continuationSeparator" w:id="0">
    <w:p w:rsidR="00FB3BDE" w:rsidRDefault="00FB3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53E57F8"/>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
    <w:nsid w:val="00000002"/>
    <w:multiLevelType w:val="hybridMultilevel"/>
    <w:tmpl w:val="2CCCE4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000007"/>
    <w:multiLevelType w:val="multilevel"/>
    <w:tmpl w:val="00000007"/>
    <w:name w:val="WW8Num7"/>
    <w:lvl w:ilvl="0">
      <w:start w:val="2"/>
      <w:numFmt w:val="decimal"/>
      <w:lvlText w:val="%1."/>
      <w:lvlJc w:val="left"/>
      <w:pPr>
        <w:tabs>
          <w:tab w:val="num" w:pos="360"/>
        </w:tabs>
        <w:ind w:left="360" w:hanging="360"/>
      </w:pPr>
      <w:rPr>
        <w:b/>
        <w:bCs/>
      </w:rPr>
    </w:lvl>
    <w:lvl w:ilvl="1">
      <w:start w:val="3"/>
      <w:numFmt w:val="decimal"/>
      <w:lvlText w:val="%1.%2."/>
      <w:lvlJc w:val="left"/>
      <w:pPr>
        <w:tabs>
          <w:tab w:val="num" w:pos="360"/>
        </w:tabs>
        <w:ind w:left="360" w:hanging="360"/>
      </w:pPr>
      <w:rPr>
        <w:b w:val="0"/>
        <w:bCs w:val="0"/>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3">
    <w:nsid w:val="0000000E"/>
    <w:multiLevelType w:val="singleLevel"/>
    <w:tmpl w:val="3558CB80"/>
    <w:lvl w:ilvl="0">
      <w:start w:val="1"/>
      <w:numFmt w:val="decimal"/>
      <w:lvlText w:val="%1"/>
      <w:lvlJc w:val="left"/>
      <w:pPr>
        <w:ind w:left="720" w:hanging="360"/>
      </w:pPr>
      <w:rPr>
        <w:rFonts w:hint="default"/>
      </w:rPr>
    </w:lvl>
  </w:abstractNum>
  <w:abstractNum w:abstractNumId="4">
    <w:nsid w:val="00000013"/>
    <w:multiLevelType w:val="multilevel"/>
    <w:tmpl w:val="00000013"/>
    <w:name w:val="WW8Num19"/>
    <w:lvl w:ilvl="0">
      <w:start w:val="2"/>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4"/>
    <w:multiLevelType w:val="multilevel"/>
    <w:tmpl w:val="00000014"/>
    <w:name w:val="WW8Num20"/>
    <w:lvl w:ilvl="0">
      <w:start w:val="1"/>
      <w:numFmt w:val="decimal"/>
      <w:lvlText w:val="%1."/>
      <w:lvlJc w:val="left"/>
      <w:pPr>
        <w:tabs>
          <w:tab w:val="num" w:pos="360"/>
        </w:tabs>
        <w:ind w:left="360" w:hanging="360"/>
      </w:pPr>
    </w:lvl>
    <w:lvl w:ilvl="1">
      <w:start w:val="4"/>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16"/>
    <w:multiLevelType w:val="singleLevel"/>
    <w:tmpl w:val="00000016"/>
    <w:name w:val="WW8Num2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7">
    <w:nsid w:val="00000018"/>
    <w:multiLevelType w:val="multilevel"/>
    <w:tmpl w:val="00000018"/>
    <w:name w:val="WW8Num24"/>
    <w:lvl w:ilvl="0">
      <w:start w:val="1"/>
      <w:numFmt w:val="decimal"/>
      <w:lvlText w:val="%1."/>
      <w:lvlJc w:val="left"/>
      <w:pPr>
        <w:tabs>
          <w:tab w:val="num" w:pos="360"/>
        </w:tabs>
        <w:ind w:left="360" w:hanging="36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0000001A"/>
    <w:multiLevelType w:val="singleLevel"/>
    <w:tmpl w:val="3558CB80"/>
    <w:lvl w:ilvl="0">
      <w:start w:val="1"/>
      <w:numFmt w:val="decimal"/>
      <w:lvlText w:val="%1"/>
      <w:lvlJc w:val="left"/>
      <w:pPr>
        <w:ind w:left="360" w:hanging="360"/>
      </w:pPr>
      <w:rPr>
        <w:rFonts w:hint="default"/>
      </w:rPr>
    </w:lvl>
  </w:abstractNum>
  <w:abstractNum w:abstractNumId="10">
    <w:nsid w:val="0000001F"/>
    <w:multiLevelType w:val="singleLevel"/>
    <w:tmpl w:val="3558CB80"/>
    <w:lvl w:ilvl="0">
      <w:start w:val="1"/>
      <w:numFmt w:val="decimal"/>
      <w:lvlText w:val="%1"/>
      <w:lvlJc w:val="left"/>
      <w:pPr>
        <w:ind w:left="720" w:hanging="360"/>
      </w:pPr>
      <w:rPr>
        <w:rFonts w:hint="default"/>
      </w:rPr>
    </w:lvl>
  </w:abstractNum>
  <w:abstractNum w:abstractNumId="11">
    <w:nsid w:val="00000022"/>
    <w:multiLevelType w:val="singleLevel"/>
    <w:tmpl w:val="3558CB80"/>
    <w:lvl w:ilvl="0">
      <w:start w:val="1"/>
      <w:numFmt w:val="decimal"/>
      <w:lvlText w:val="%1"/>
      <w:lvlJc w:val="left"/>
      <w:pPr>
        <w:ind w:left="720" w:hanging="360"/>
      </w:pPr>
      <w:rPr>
        <w:rFonts w:hint="default"/>
      </w:rPr>
    </w:lvl>
  </w:abstractNum>
  <w:abstractNum w:abstractNumId="12">
    <w:nsid w:val="00795C1F"/>
    <w:multiLevelType w:val="hybridMultilevel"/>
    <w:tmpl w:val="982A2C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009A4850"/>
    <w:multiLevelType w:val="multilevel"/>
    <w:tmpl w:val="C69E1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0B30F84"/>
    <w:multiLevelType w:val="multilevel"/>
    <w:tmpl w:val="CF906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1653A67"/>
    <w:multiLevelType w:val="multilevel"/>
    <w:tmpl w:val="8E2CB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1972869"/>
    <w:multiLevelType w:val="multilevel"/>
    <w:tmpl w:val="D7880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1973A99"/>
    <w:multiLevelType w:val="multilevel"/>
    <w:tmpl w:val="69E4C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25400C4"/>
    <w:multiLevelType w:val="hybridMultilevel"/>
    <w:tmpl w:val="07349C8A"/>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nsid w:val="02693262"/>
    <w:multiLevelType w:val="multilevel"/>
    <w:tmpl w:val="3990B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2760BE1"/>
    <w:multiLevelType w:val="singleLevel"/>
    <w:tmpl w:val="DDAA7D66"/>
    <w:lvl w:ilvl="0">
      <w:start w:val="1"/>
      <w:numFmt w:val="decimal"/>
      <w:lvlText w:val="%1."/>
      <w:lvlJc w:val="left"/>
      <w:pPr>
        <w:tabs>
          <w:tab w:val="num" w:pos="3030"/>
        </w:tabs>
        <w:ind w:left="3030" w:hanging="360"/>
      </w:pPr>
    </w:lvl>
  </w:abstractNum>
  <w:abstractNum w:abstractNumId="21">
    <w:nsid w:val="03296730"/>
    <w:multiLevelType w:val="singleLevel"/>
    <w:tmpl w:val="D4C06A16"/>
    <w:lvl w:ilvl="0">
      <w:start w:val="1"/>
      <w:numFmt w:val="decimal"/>
      <w:lvlText w:val="%1."/>
      <w:lvlJc w:val="left"/>
      <w:pPr>
        <w:tabs>
          <w:tab w:val="num" w:pos="3030"/>
        </w:tabs>
        <w:ind w:left="3030" w:hanging="360"/>
      </w:pPr>
    </w:lvl>
  </w:abstractNum>
  <w:abstractNum w:abstractNumId="22">
    <w:nsid w:val="039E646E"/>
    <w:multiLevelType w:val="hybridMultilevel"/>
    <w:tmpl w:val="567A10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3">
    <w:nsid w:val="03CF4D64"/>
    <w:multiLevelType w:val="multilevel"/>
    <w:tmpl w:val="64744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3D665B0"/>
    <w:multiLevelType w:val="singleLevel"/>
    <w:tmpl w:val="A274E844"/>
    <w:lvl w:ilvl="0">
      <w:start w:val="1"/>
      <w:numFmt w:val="decimal"/>
      <w:lvlText w:val="%1."/>
      <w:lvlJc w:val="left"/>
      <w:pPr>
        <w:tabs>
          <w:tab w:val="num" w:pos="3195"/>
        </w:tabs>
        <w:ind w:left="3195" w:hanging="360"/>
      </w:pPr>
    </w:lvl>
  </w:abstractNum>
  <w:abstractNum w:abstractNumId="25">
    <w:nsid w:val="03F757E5"/>
    <w:multiLevelType w:val="singleLevel"/>
    <w:tmpl w:val="6EBA3838"/>
    <w:lvl w:ilvl="0">
      <w:start w:val="1"/>
      <w:numFmt w:val="decimal"/>
      <w:lvlText w:val="%1."/>
      <w:lvlJc w:val="left"/>
      <w:pPr>
        <w:tabs>
          <w:tab w:val="num" w:pos="3030"/>
        </w:tabs>
        <w:ind w:left="3030" w:hanging="360"/>
      </w:pPr>
    </w:lvl>
  </w:abstractNum>
  <w:abstractNum w:abstractNumId="26">
    <w:nsid w:val="04420005"/>
    <w:multiLevelType w:val="hybridMultilevel"/>
    <w:tmpl w:val="011852B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04793D3F"/>
    <w:multiLevelType w:val="hybridMultilevel"/>
    <w:tmpl w:val="C00E924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04DE5CED"/>
    <w:multiLevelType w:val="hybridMultilevel"/>
    <w:tmpl w:val="79A884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04E73770"/>
    <w:multiLevelType w:val="singleLevel"/>
    <w:tmpl w:val="239A1F94"/>
    <w:lvl w:ilvl="0">
      <w:start w:val="1"/>
      <w:numFmt w:val="decimal"/>
      <w:lvlText w:val="%1."/>
      <w:lvlJc w:val="left"/>
      <w:pPr>
        <w:tabs>
          <w:tab w:val="num" w:pos="3030"/>
        </w:tabs>
        <w:ind w:left="3030" w:hanging="360"/>
      </w:pPr>
    </w:lvl>
  </w:abstractNum>
  <w:abstractNum w:abstractNumId="30">
    <w:nsid w:val="05220F36"/>
    <w:multiLevelType w:val="multilevel"/>
    <w:tmpl w:val="65363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53C7B0A"/>
    <w:multiLevelType w:val="hybridMultilevel"/>
    <w:tmpl w:val="9F9A761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05497F25"/>
    <w:multiLevelType w:val="multilevel"/>
    <w:tmpl w:val="E82CA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5BE7A5B"/>
    <w:multiLevelType w:val="singleLevel"/>
    <w:tmpl w:val="0F9088A8"/>
    <w:lvl w:ilvl="0">
      <w:start w:val="1"/>
      <w:numFmt w:val="decimal"/>
      <w:lvlText w:val="%1."/>
      <w:lvlJc w:val="left"/>
      <w:pPr>
        <w:tabs>
          <w:tab w:val="num" w:pos="1080"/>
        </w:tabs>
        <w:ind w:left="1080" w:hanging="360"/>
      </w:pPr>
      <w:rPr>
        <w:rFonts w:hint="default"/>
      </w:rPr>
    </w:lvl>
  </w:abstractNum>
  <w:abstractNum w:abstractNumId="34">
    <w:nsid w:val="05D03FA0"/>
    <w:multiLevelType w:val="multilevel"/>
    <w:tmpl w:val="51D60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5D30DB1"/>
    <w:multiLevelType w:val="hybridMultilevel"/>
    <w:tmpl w:val="EAC298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062C6E0C"/>
    <w:multiLevelType w:val="multilevel"/>
    <w:tmpl w:val="1ABAB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6E356B7"/>
    <w:multiLevelType w:val="singleLevel"/>
    <w:tmpl w:val="0F9088A8"/>
    <w:lvl w:ilvl="0">
      <w:start w:val="1"/>
      <w:numFmt w:val="decimal"/>
      <w:lvlText w:val="%1."/>
      <w:lvlJc w:val="left"/>
      <w:pPr>
        <w:tabs>
          <w:tab w:val="num" w:pos="1080"/>
        </w:tabs>
        <w:ind w:left="1080" w:hanging="360"/>
      </w:pPr>
      <w:rPr>
        <w:rFonts w:hint="default"/>
      </w:rPr>
    </w:lvl>
  </w:abstractNum>
  <w:abstractNum w:abstractNumId="38">
    <w:nsid w:val="07A57CC0"/>
    <w:multiLevelType w:val="singleLevel"/>
    <w:tmpl w:val="0F9088A8"/>
    <w:lvl w:ilvl="0">
      <w:start w:val="1"/>
      <w:numFmt w:val="decimal"/>
      <w:lvlText w:val="%1."/>
      <w:lvlJc w:val="left"/>
      <w:pPr>
        <w:tabs>
          <w:tab w:val="num" w:pos="1080"/>
        </w:tabs>
        <w:ind w:left="1080" w:hanging="360"/>
      </w:pPr>
      <w:rPr>
        <w:rFonts w:hint="default"/>
      </w:rPr>
    </w:lvl>
  </w:abstractNum>
  <w:abstractNum w:abstractNumId="39">
    <w:nsid w:val="07FF721B"/>
    <w:multiLevelType w:val="hybridMultilevel"/>
    <w:tmpl w:val="72E2B538"/>
    <w:lvl w:ilvl="0" w:tplc="0419000F">
      <w:start w:val="1"/>
      <w:numFmt w:val="decimal"/>
      <w:lvlText w:val="%1."/>
      <w:lvlJc w:val="left"/>
      <w:pPr>
        <w:tabs>
          <w:tab w:val="num" w:pos="912"/>
        </w:tabs>
        <w:ind w:left="91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080841A9"/>
    <w:multiLevelType w:val="hybridMultilevel"/>
    <w:tmpl w:val="556EB9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081F386E"/>
    <w:multiLevelType w:val="singleLevel"/>
    <w:tmpl w:val="30906490"/>
    <w:lvl w:ilvl="0">
      <w:start w:val="1"/>
      <w:numFmt w:val="decimal"/>
      <w:lvlText w:val="%1."/>
      <w:lvlJc w:val="left"/>
      <w:pPr>
        <w:tabs>
          <w:tab w:val="num" w:pos="3195"/>
        </w:tabs>
        <w:ind w:left="3195" w:hanging="360"/>
      </w:pPr>
    </w:lvl>
  </w:abstractNum>
  <w:abstractNum w:abstractNumId="42">
    <w:nsid w:val="082C3190"/>
    <w:multiLevelType w:val="multilevel"/>
    <w:tmpl w:val="2646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090109E8"/>
    <w:multiLevelType w:val="singleLevel"/>
    <w:tmpl w:val="0419000F"/>
    <w:lvl w:ilvl="0">
      <w:start w:val="1"/>
      <w:numFmt w:val="decimal"/>
      <w:lvlText w:val="%1."/>
      <w:lvlJc w:val="left"/>
      <w:pPr>
        <w:tabs>
          <w:tab w:val="num" w:pos="360"/>
        </w:tabs>
        <w:ind w:left="360" w:hanging="360"/>
      </w:pPr>
    </w:lvl>
  </w:abstractNum>
  <w:abstractNum w:abstractNumId="44">
    <w:nsid w:val="095526F8"/>
    <w:multiLevelType w:val="singleLevel"/>
    <w:tmpl w:val="59D6F4B2"/>
    <w:lvl w:ilvl="0">
      <w:start w:val="1"/>
      <w:numFmt w:val="decimal"/>
      <w:lvlText w:val="%1."/>
      <w:lvlJc w:val="left"/>
      <w:pPr>
        <w:tabs>
          <w:tab w:val="num" w:pos="3030"/>
        </w:tabs>
        <w:ind w:left="3030" w:hanging="360"/>
      </w:pPr>
    </w:lvl>
  </w:abstractNum>
  <w:abstractNum w:abstractNumId="45">
    <w:nsid w:val="095D6C1B"/>
    <w:multiLevelType w:val="singleLevel"/>
    <w:tmpl w:val="0F9088A8"/>
    <w:lvl w:ilvl="0">
      <w:start w:val="1"/>
      <w:numFmt w:val="decimal"/>
      <w:lvlText w:val="%1."/>
      <w:lvlJc w:val="left"/>
      <w:pPr>
        <w:tabs>
          <w:tab w:val="num" w:pos="1080"/>
        </w:tabs>
        <w:ind w:left="1080" w:hanging="360"/>
      </w:pPr>
      <w:rPr>
        <w:rFonts w:hint="default"/>
      </w:rPr>
    </w:lvl>
  </w:abstractNum>
  <w:abstractNum w:abstractNumId="46">
    <w:nsid w:val="09967746"/>
    <w:multiLevelType w:val="singleLevel"/>
    <w:tmpl w:val="053C253C"/>
    <w:lvl w:ilvl="0">
      <w:start w:val="1"/>
      <w:numFmt w:val="decimal"/>
      <w:lvlText w:val="%1."/>
      <w:lvlJc w:val="left"/>
      <w:pPr>
        <w:tabs>
          <w:tab w:val="num" w:pos="3030"/>
        </w:tabs>
        <w:ind w:left="3030" w:hanging="360"/>
      </w:pPr>
    </w:lvl>
  </w:abstractNum>
  <w:abstractNum w:abstractNumId="47">
    <w:nsid w:val="09B81177"/>
    <w:multiLevelType w:val="singleLevel"/>
    <w:tmpl w:val="59660664"/>
    <w:lvl w:ilvl="0">
      <w:start w:val="1"/>
      <w:numFmt w:val="decimal"/>
      <w:lvlText w:val="%1."/>
      <w:lvlJc w:val="left"/>
      <w:pPr>
        <w:tabs>
          <w:tab w:val="num" w:pos="3030"/>
        </w:tabs>
        <w:ind w:left="3030" w:hanging="360"/>
      </w:pPr>
    </w:lvl>
  </w:abstractNum>
  <w:abstractNum w:abstractNumId="48">
    <w:nsid w:val="09F52E59"/>
    <w:multiLevelType w:val="multilevel"/>
    <w:tmpl w:val="984C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09FB0256"/>
    <w:multiLevelType w:val="singleLevel"/>
    <w:tmpl w:val="9538093A"/>
    <w:lvl w:ilvl="0">
      <w:start w:val="1"/>
      <w:numFmt w:val="decimal"/>
      <w:lvlText w:val="%1."/>
      <w:lvlJc w:val="left"/>
      <w:pPr>
        <w:tabs>
          <w:tab w:val="num" w:pos="3030"/>
        </w:tabs>
        <w:ind w:left="3030" w:hanging="360"/>
      </w:pPr>
    </w:lvl>
  </w:abstractNum>
  <w:abstractNum w:abstractNumId="50">
    <w:nsid w:val="0A0C2BE5"/>
    <w:multiLevelType w:val="multilevel"/>
    <w:tmpl w:val="6B3AF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0A162610"/>
    <w:multiLevelType w:val="singleLevel"/>
    <w:tmpl w:val="F7EA9500"/>
    <w:lvl w:ilvl="0">
      <w:start w:val="1"/>
      <w:numFmt w:val="decimal"/>
      <w:lvlText w:val="%1."/>
      <w:lvlJc w:val="left"/>
      <w:pPr>
        <w:tabs>
          <w:tab w:val="num" w:pos="3195"/>
        </w:tabs>
        <w:ind w:left="3195" w:hanging="360"/>
      </w:pPr>
    </w:lvl>
  </w:abstractNum>
  <w:abstractNum w:abstractNumId="52">
    <w:nsid w:val="0AE65A21"/>
    <w:multiLevelType w:val="singleLevel"/>
    <w:tmpl w:val="F24CFD7C"/>
    <w:lvl w:ilvl="0">
      <w:start w:val="1"/>
      <w:numFmt w:val="decimal"/>
      <w:lvlText w:val="%1."/>
      <w:lvlJc w:val="left"/>
      <w:pPr>
        <w:tabs>
          <w:tab w:val="num" w:pos="3030"/>
        </w:tabs>
        <w:ind w:left="3030" w:hanging="360"/>
      </w:pPr>
    </w:lvl>
  </w:abstractNum>
  <w:abstractNum w:abstractNumId="53">
    <w:nsid w:val="0B9F0205"/>
    <w:multiLevelType w:val="hybridMultilevel"/>
    <w:tmpl w:val="2D8CC98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nsid w:val="0C0E1634"/>
    <w:multiLevelType w:val="hybridMultilevel"/>
    <w:tmpl w:val="FA8A402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5">
    <w:nsid w:val="0C456F59"/>
    <w:multiLevelType w:val="singleLevel"/>
    <w:tmpl w:val="E698DE8C"/>
    <w:lvl w:ilvl="0">
      <w:start w:val="1"/>
      <w:numFmt w:val="decimal"/>
      <w:lvlText w:val="%1."/>
      <w:lvlJc w:val="left"/>
      <w:pPr>
        <w:tabs>
          <w:tab w:val="num" w:pos="720"/>
        </w:tabs>
        <w:ind w:left="720" w:hanging="360"/>
      </w:pPr>
    </w:lvl>
  </w:abstractNum>
  <w:abstractNum w:abstractNumId="56">
    <w:nsid w:val="0C4A2F5A"/>
    <w:multiLevelType w:val="singleLevel"/>
    <w:tmpl w:val="930E0010"/>
    <w:lvl w:ilvl="0">
      <w:start w:val="1"/>
      <w:numFmt w:val="decimal"/>
      <w:lvlText w:val="%1."/>
      <w:lvlJc w:val="left"/>
      <w:pPr>
        <w:tabs>
          <w:tab w:val="num" w:pos="3030"/>
        </w:tabs>
        <w:ind w:left="3030" w:hanging="360"/>
      </w:pPr>
    </w:lvl>
  </w:abstractNum>
  <w:abstractNum w:abstractNumId="57">
    <w:nsid w:val="0C7233DC"/>
    <w:multiLevelType w:val="multilevel"/>
    <w:tmpl w:val="66C4C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0CD4416E"/>
    <w:multiLevelType w:val="multilevel"/>
    <w:tmpl w:val="B8D8D6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0D162E69"/>
    <w:multiLevelType w:val="multilevel"/>
    <w:tmpl w:val="6852A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0D693918"/>
    <w:multiLevelType w:val="hybridMultilevel"/>
    <w:tmpl w:val="0A20E0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0D7B5AF6"/>
    <w:multiLevelType w:val="singleLevel"/>
    <w:tmpl w:val="CADE398C"/>
    <w:lvl w:ilvl="0">
      <w:start w:val="1"/>
      <w:numFmt w:val="decimal"/>
      <w:lvlText w:val="%1."/>
      <w:lvlJc w:val="left"/>
      <w:pPr>
        <w:tabs>
          <w:tab w:val="num" w:pos="2970"/>
        </w:tabs>
        <w:ind w:left="2970" w:hanging="360"/>
      </w:pPr>
    </w:lvl>
  </w:abstractNum>
  <w:abstractNum w:abstractNumId="62">
    <w:nsid w:val="0DBA4642"/>
    <w:multiLevelType w:val="singleLevel"/>
    <w:tmpl w:val="2CD08FB8"/>
    <w:lvl w:ilvl="0">
      <w:start w:val="1"/>
      <w:numFmt w:val="decimal"/>
      <w:lvlText w:val="%1."/>
      <w:lvlJc w:val="left"/>
      <w:pPr>
        <w:tabs>
          <w:tab w:val="num" w:pos="3030"/>
        </w:tabs>
        <w:ind w:left="3030" w:hanging="360"/>
      </w:pPr>
    </w:lvl>
  </w:abstractNum>
  <w:abstractNum w:abstractNumId="63">
    <w:nsid w:val="0F7B1B0B"/>
    <w:multiLevelType w:val="singleLevel"/>
    <w:tmpl w:val="6E680CF2"/>
    <w:lvl w:ilvl="0">
      <w:start w:val="1"/>
      <w:numFmt w:val="decimal"/>
      <w:lvlText w:val="%1."/>
      <w:lvlJc w:val="left"/>
      <w:pPr>
        <w:tabs>
          <w:tab w:val="num" w:pos="3030"/>
        </w:tabs>
        <w:ind w:left="3030" w:hanging="360"/>
      </w:pPr>
    </w:lvl>
  </w:abstractNum>
  <w:abstractNum w:abstractNumId="64">
    <w:nsid w:val="0FD75E3A"/>
    <w:multiLevelType w:val="hybridMultilevel"/>
    <w:tmpl w:val="20084890"/>
    <w:lvl w:ilvl="0" w:tplc="A064C256">
      <w:start w:val="1"/>
      <w:numFmt w:val="decimal"/>
      <w:lvlText w:val="%1."/>
      <w:lvlJc w:val="left"/>
      <w:pPr>
        <w:tabs>
          <w:tab w:val="num" w:pos="1440"/>
        </w:tabs>
        <w:ind w:left="1440" w:hanging="360"/>
      </w:pPr>
    </w:lvl>
    <w:lvl w:ilvl="1" w:tplc="0419000F">
      <w:start w:val="1"/>
      <w:numFmt w:val="decimal"/>
      <w:lvlText w:val="%2."/>
      <w:lvlJc w:val="left"/>
      <w:pPr>
        <w:tabs>
          <w:tab w:val="num" w:pos="1800"/>
        </w:tabs>
        <w:ind w:left="18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nsid w:val="109B4587"/>
    <w:multiLevelType w:val="singleLevel"/>
    <w:tmpl w:val="061E1F16"/>
    <w:lvl w:ilvl="0">
      <w:start w:val="1"/>
      <w:numFmt w:val="decimal"/>
      <w:lvlText w:val="%1."/>
      <w:lvlJc w:val="left"/>
      <w:pPr>
        <w:tabs>
          <w:tab w:val="num" w:pos="2685"/>
        </w:tabs>
        <w:ind w:left="2685" w:hanging="360"/>
      </w:pPr>
    </w:lvl>
  </w:abstractNum>
  <w:abstractNum w:abstractNumId="66">
    <w:nsid w:val="10D27CA9"/>
    <w:multiLevelType w:val="singleLevel"/>
    <w:tmpl w:val="70B8A32E"/>
    <w:lvl w:ilvl="0">
      <w:start w:val="1"/>
      <w:numFmt w:val="decimal"/>
      <w:lvlText w:val="%1."/>
      <w:lvlJc w:val="left"/>
      <w:pPr>
        <w:tabs>
          <w:tab w:val="num" w:pos="1980"/>
        </w:tabs>
        <w:ind w:left="1980" w:hanging="360"/>
      </w:pPr>
    </w:lvl>
  </w:abstractNum>
  <w:abstractNum w:abstractNumId="67">
    <w:nsid w:val="114B1281"/>
    <w:multiLevelType w:val="hybridMultilevel"/>
    <w:tmpl w:val="24705A12"/>
    <w:lvl w:ilvl="0" w:tplc="FFFFFFFF">
      <w:start w:val="1"/>
      <w:numFmt w:val="decimal"/>
      <w:lvlText w:val="%1."/>
      <w:lvlJc w:val="left"/>
      <w:pPr>
        <w:tabs>
          <w:tab w:val="num" w:pos="1020"/>
        </w:tabs>
        <w:ind w:left="10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8">
    <w:nsid w:val="116E607B"/>
    <w:multiLevelType w:val="hybridMultilevel"/>
    <w:tmpl w:val="31A27EF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9">
    <w:nsid w:val="11B46BC5"/>
    <w:multiLevelType w:val="multilevel"/>
    <w:tmpl w:val="61265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11CF5BFB"/>
    <w:multiLevelType w:val="multilevel"/>
    <w:tmpl w:val="FCC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122F4BB2"/>
    <w:multiLevelType w:val="singleLevel"/>
    <w:tmpl w:val="5E4640A8"/>
    <w:lvl w:ilvl="0">
      <w:start w:val="1"/>
      <w:numFmt w:val="decimal"/>
      <w:lvlText w:val="%1."/>
      <w:lvlJc w:val="left"/>
      <w:pPr>
        <w:tabs>
          <w:tab w:val="num" w:pos="3030"/>
        </w:tabs>
        <w:ind w:left="3030" w:hanging="360"/>
      </w:pPr>
    </w:lvl>
  </w:abstractNum>
  <w:abstractNum w:abstractNumId="72">
    <w:nsid w:val="129A432B"/>
    <w:multiLevelType w:val="multilevel"/>
    <w:tmpl w:val="373A1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130022CA"/>
    <w:multiLevelType w:val="hybridMultilevel"/>
    <w:tmpl w:val="CDA259A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4">
    <w:nsid w:val="131C4EF9"/>
    <w:multiLevelType w:val="hybridMultilevel"/>
    <w:tmpl w:val="C39A8DE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5">
    <w:nsid w:val="133F7D61"/>
    <w:multiLevelType w:val="hybridMultilevel"/>
    <w:tmpl w:val="A0E28A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lowerRoman"/>
      <w:lvlText w:val="%9."/>
      <w:lvlJc w:val="right"/>
      <w:pPr>
        <w:tabs>
          <w:tab w:val="num" w:pos="6120"/>
        </w:tabs>
        <w:ind w:left="6120" w:hanging="180"/>
      </w:pPr>
    </w:lvl>
  </w:abstractNum>
  <w:abstractNum w:abstractNumId="76">
    <w:nsid w:val="13961ED1"/>
    <w:multiLevelType w:val="multilevel"/>
    <w:tmpl w:val="EA42A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13A54680"/>
    <w:multiLevelType w:val="hybridMultilevel"/>
    <w:tmpl w:val="D44C136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8">
    <w:nsid w:val="145A77B7"/>
    <w:multiLevelType w:val="singleLevel"/>
    <w:tmpl w:val="0F9088A8"/>
    <w:lvl w:ilvl="0">
      <w:start w:val="1"/>
      <w:numFmt w:val="decimal"/>
      <w:lvlText w:val="%1."/>
      <w:lvlJc w:val="left"/>
      <w:pPr>
        <w:tabs>
          <w:tab w:val="num" w:pos="1080"/>
        </w:tabs>
        <w:ind w:left="1080" w:hanging="360"/>
      </w:pPr>
      <w:rPr>
        <w:rFonts w:hint="default"/>
      </w:rPr>
    </w:lvl>
  </w:abstractNum>
  <w:abstractNum w:abstractNumId="79">
    <w:nsid w:val="14DD2107"/>
    <w:multiLevelType w:val="singleLevel"/>
    <w:tmpl w:val="78CC9990"/>
    <w:lvl w:ilvl="0">
      <w:start w:val="1"/>
      <w:numFmt w:val="decimal"/>
      <w:lvlText w:val="%1."/>
      <w:lvlJc w:val="left"/>
      <w:pPr>
        <w:tabs>
          <w:tab w:val="num" w:pos="3195"/>
        </w:tabs>
        <w:ind w:left="3195" w:hanging="360"/>
      </w:pPr>
    </w:lvl>
  </w:abstractNum>
  <w:abstractNum w:abstractNumId="80">
    <w:nsid w:val="15936A85"/>
    <w:multiLevelType w:val="singleLevel"/>
    <w:tmpl w:val="8DA0C9D2"/>
    <w:lvl w:ilvl="0">
      <w:start w:val="1"/>
      <w:numFmt w:val="decimal"/>
      <w:lvlText w:val="%1."/>
      <w:lvlJc w:val="left"/>
      <w:pPr>
        <w:tabs>
          <w:tab w:val="num" w:pos="3030"/>
        </w:tabs>
        <w:ind w:left="3030" w:hanging="360"/>
      </w:pPr>
    </w:lvl>
  </w:abstractNum>
  <w:abstractNum w:abstractNumId="81">
    <w:nsid w:val="15C008E8"/>
    <w:multiLevelType w:val="hybridMultilevel"/>
    <w:tmpl w:val="C58E5EA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nsid w:val="168E7996"/>
    <w:multiLevelType w:val="hybridMultilevel"/>
    <w:tmpl w:val="8B62D946"/>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83">
    <w:nsid w:val="16D35DAB"/>
    <w:multiLevelType w:val="hybridMultilevel"/>
    <w:tmpl w:val="773CD156"/>
    <w:lvl w:ilvl="0" w:tplc="0419000F">
      <w:start w:val="1"/>
      <w:numFmt w:val="decimal"/>
      <w:lvlText w:val="%1."/>
      <w:lvlJc w:val="left"/>
      <w:pPr>
        <w:tabs>
          <w:tab w:val="num" w:pos="1440"/>
        </w:tabs>
        <w:ind w:left="1440" w:hanging="360"/>
      </w:pPr>
    </w:lvl>
    <w:lvl w:ilvl="1" w:tplc="A064C256">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nsid w:val="16DD5BC3"/>
    <w:multiLevelType w:val="multilevel"/>
    <w:tmpl w:val="3A16F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172E6EE7"/>
    <w:multiLevelType w:val="multilevel"/>
    <w:tmpl w:val="A9FA4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174F5641"/>
    <w:multiLevelType w:val="multilevel"/>
    <w:tmpl w:val="81B6C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17AA05CD"/>
    <w:multiLevelType w:val="multilevel"/>
    <w:tmpl w:val="6CECF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17AE1A5E"/>
    <w:multiLevelType w:val="hybridMultilevel"/>
    <w:tmpl w:val="98C2C3D2"/>
    <w:lvl w:ilvl="0" w:tplc="0419000F">
      <w:start w:val="1"/>
      <w:numFmt w:val="decimal"/>
      <w:lvlText w:val="%1."/>
      <w:lvlJc w:val="left"/>
      <w:pPr>
        <w:tabs>
          <w:tab w:val="num" w:pos="792"/>
        </w:tabs>
        <w:ind w:left="792" w:hanging="360"/>
      </w:pPr>
    </w:lvl>
    <w:lvl w:ilvl="1" w:tplc="04190019" w:tentative="1">
      <w:start w:val="1"/>
      <w:numFmt w:val="lowerLetter"/>
      <w:lvlText w:val="%2."/>
      <w:lvlJc w:val="left"/>
      <w:pPr>
        <w:tabs>
          <w:tab w:val="num" w:pos="1512"/>
        </w:tabs>
        <w:ind w:left="1512" w:hanging="360"/>
      </w:pPr>
    </w:lvl>
    <w:lvl w:ilvl="2" w:tplc="0419001B" w:tentative="1">
      <w:start w:val="1"/>
      <w:numFmt w:val="lowerRoman"/>
      <w:lvlText w:val="%3."/>
      <w:lvlJc w:val="right"/>
      <w:pPr>
        <w:tabs>
          <w:tab w:val="num" w:pos="2232"/>
        </w:tabs>
        <w:ind w:left="2232" w:hanging="180"/>
      </w:pPr>
    </w:lvl>
    <w:lvl w:ilvl="3" w:tplc="0419000F" w:tentative="1">
      <w:start w:val="1"/>
      <w:numFmt w:val="decimal"/>
      <w:lvlText w:val="%4."/>
      <w:lvlJc w:val="left"/>
      <w:pPr>
        <w:tabs>
          <w:tab w:val="num" w:pos="2952"/>
        </w:tabs>
        <w:ind w:left="2952" w:hanging="360"/>
      </w:pPr>
    </w:lvl>
    <w:lvl w:ilvl="4" w:tplc="04190019" w:tentative="1">
      <w:start w:val="1"/>
      <w:numFmt w:val="lowerLetter"/>
      <w:lvlText w:val="%5."/>
      <w:lvlJc w:val="left"/>
      <w:pPr>
        <w:tabs>
          <w:tab w:val="num" w:pos="3672"/>
        </w:tabs>
        <w:ind w:left="3672" w:hanging="360"/>
      </w:pPr>
    </w:lvl>
    <w:lvl w:ilvl="5" w:tplc="0419001B" w:tentative="1">
      <w:start w:val="1"/>
      <w:numFmt w:val="lowerRoman"/>
      <w:lvlText w:val="%6."/>
      <w:lvlJc w:val="right"/>
      <w:pPr>
        <w:tabs>
          <w:tab w:val="num" w:pos="4392"/>
        </w:tabs>
        <w:ind w:left="4392" w:hanging="180"/>
      </w:pPr>
    </w:lvl>
    <w:lvl w:ilvl="6" w:tplc="0419000F" w:tentative="1">
      <w:start w:val="1"/>
      <w:numFmt w:val="decimal"/>
      <w:lvlText w:val="%7."/>
      <w:lvlJc w:val="left"/>
      <w:pPr>
        <w:tabs>
          <w:tab w:val="num" w:pos="5112"/>
        </w:tabs>
        <w:ind w:left="5112" w:hanging="360"/>
      </w:pPr>
    </w:lvl>
    <w:lvl w:ilvl="7" w:tplc="04190019" w:tentative="1">
      <w:start w:val="1"/>
      <w:numFmt w:val="lowerLetter"/>
      <w:lvlText w:val="%8."/>
      <w:lvlJc w:val="left"/>
      <w:pPr>
        <w:tabs>
          <w:tab w:val="num" w:pos="5832"/>
        </w:tabs>
        <w:ind w:left="5832" w:hanging="360"/>
      </w:pPr>
    </w:lvl>
    <w:lvl w:ilvl="8" w:tplc="0419001B" w:tentative="1">
      <w:start w:val="1"/>
      <w:numFmt w:val="lowerRoman"/>
      <w:lvlText w:val="%9."/>
      <w:lvlJc w:val="right"/>
      <w:pPr>
        <w:tabs>
          <w:tab w:val="num" w:pos="6552"/>
        </w:tabs>
        <w:ind w:left="6552" w:hanging="180"/>
      </w:pPr>
    </w:lvl>
  </w:abstractNum>
  <w:abstractNum w:abstractNumId="89">
    <w:nsid w:val="18620C61"/>
    <w:multiLevelType w:val="hybridMultilevel"/>
    <w:tmpl w:val="3A4275D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0">
    <w:nsid w:val="18B87F32"/>
    <w:multiLevelType w:val="singleLevel"/>
    <w:tmpl w:val="D7E4CDEA"/>
    <w:lvl w:ilvl="0">
      <w:start w:val="1"/>
      <w:numFmt w:val="decimal"/>
      <w:lvlText w:val="%1."/>
      <w:lvlJc w:val="left"/>
      <w:pPr>
        <w:tabs>
          <w:tab w:val="num" w:pos="3054"/>
        </w:tabs>
        <w:ind w:left="3054" w:hanging="360"/>
      </w:pPr>
    </w:lvl>
  </w:abstractNum>
  <w:abstractNum w:abstractNumId="91">
    <w:nsid w:val="18C02048"/>
    <w:multiLevelType w:val="multilevel"/>
    <w:tmpl w:val="49105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18CC7DD8"/>
    <w:multiLevelType w:val="singleLevel"/>
    <w:tmpl w:val="0F9088A8"/>
    <w:lvl w:ilvl="0">
      <w:start w:val="1"/>
      <w:numFmt w:val="decimal"/>
      <w:lvlText w:val="%1."/>
      <w:lvlJc w:val="left"/>
      <w:pPr>
        <w:tabs>
          <w:tab w:val="num" w:pos="1080"/>
        </w:tabs>
        <w:ind w:left="1080" w:hanging="360"/>
      </w:pPr>
      <w:rPr>
        <w:rFonts w:hint="default"/>
      </w:rPr>
    </w:lvl>
  </w:abstractNum>
  <w:abstractNum w:abstractNumId="93">
    <w:nsid w:val="191864DD"/>
    <w:multiLevelType w:val="singleLevel"/>
    <w:tmpl w:val="7E481D9E"/>
    <w:lvl w:ilvl="0">
      <w:start w:val="1"/>
      <w:numFmt w:val="decimal"/>
      <w:lvlText w:val="%1."/>
      <w:lvlJc w:val="left"/>
      <w:pPr>
        <w:tabs>
          <w:tab w:val="num" w:pos="3030"/>
        </w:tabs>
        <w:ind w:left="3030" w:hanging="360"/>
      </w:pPr>
    </w:lvl>
  </w:abstractNum>
  <w:abstractNum w:abstractNumId="94">
    <w:nsid w:val="19E4792B"/>
    <w:multiLevelType w:val="multilevel"/>
    <w:tmpl w:val="7C58D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1A28166D"/>
    <w:multiLevelType w:val="hybridMultilevel"/>
    <w:tmpl w:val="11040CC6"/>
    <w:lvl w:ilvl="0" w:tplc="0419000F">
      <w:start w:val="1"/>
      <w:numFmt w:val="decimal"/>
      <w:lvlText w:val="%1."/>
      <w:lvlJc w:val="left"/>
      <w:pPr>
        <w:tabs>
          <w:tab w:val="num" w:pos="1402"/>
        </w:tabs>
        <w:ind w:left="1402" w:hanging="360"/>
      </w:pPr>
    </w:lvl>
    <w:lvl w:ilvl="1" w:tplc="04190019" w:tentative="1">
      <w:start w:val="1"/>
      <w:numFmt w:val="lowerLetter"/>
      <w:lvlText w:val="%2."/>
      <w:lvlJc w:val="left"/>
      <w:pPr>
        <w:tabs>
          <w:tab w:val="num" w:pos="2122"/>
        </w:tabs>
        <w:ind w:left="2122" w:hanging="360"/>
      </w:pPr>
    </w:lvl>
    <w:lvl w:ilvl="2" w:tplc="0419001B" w:tentative="1">
      <w:start w:val="1"/>
      <w:numFmt w:val="lowerRoman"/>
      <w:lvlText w:val="%3."/>
      <w:lvlJc w:val="right"/>
      <w:pPr>
        <w:tabs>
          <w:tab w:val="num" w:pos="2842"/>
        </w:tabs>
        <w:ind w:left="2842" w:hanging="180"/>
      </w:pPr>
    </w:lvl>
    <w:lvl w:ilvl="3" w:tplc="0419000F" w:tentative="1">
      <w:start w:val="1"/>
      <w:numFmt w:val="decimal"/>
      <w:lvlText w:val="%4."/>
      <w:lvlJc w:val="left"/>
      <w:pPr>
        <w:tabs>
          <w:tab w:val="num" w:pos="3562"/>
        </w:tabs>
        <w:ind w:left="3562" w:hanging="360"/>
      </w:pPr>
    </w:lvl>
    <w:lvl w:ilvl="4" w:tplc="04190019" w:tentative="1">
      <w:start w:val="1"/>
      <w:numFmt w:val="lowerLetter"/>
      <w:lvlText w:val="%5."/>
      <w:lvlJc w:val="left"/>
      <w:pPr>
        <w:tabs>
          <w:tab w:val="num" w:pos="4282"/>
        </w:tabs>
        <w:ind w:left="4282" w:hanging="360"/>
      </w:pPr>
    </w:lvl>
    <w:lvl w:ilvl="5" w:tplc="0419001B" w:tentative="1">
      <w:start w:val="1"/>
      <w:numFmt w:val="lowerRoman"/>
      <w:lvlText w:val="%6."/>
      <w:lvlJc w:val="right"/>
      <w:pPr>
        <w:tabs>
          <w:tab w:val="num" w:pos="5002"/>
        </w:tabs>
        <w:ind w:left="5002" w:hanging="180"/>
      </w:pPr>
    </w:lvl>
    <w:lvl w:ilvl="6" w:tplc="0419000F" w:tentative="1">
      <w:start w:val="1"/>
      <w:numFmt w:val="decimal"/>
      <w:lvlText w:val="%7."/>
      <w:lvlJc w:val="left"/>
      <w:pPr>
        <w:tabs>
          <w:tab w:val="num" w:pos="5722"/>
        </w:tabs>
        <w:ind w:left="5722" w:hanging="360"/>
      </w:pPr>
    </w:lvl>
    <w:lvl w:ilvl="7" w:tplc="04190019" w:tentative="1">
      <w:start w:val="1"/>
      <w:numFmt w:val="lowerLetter"/>
      <w:lvlText w:val="%8."/>
      <w:lvlJc w:val="left"/>
      <w:pPr>
        <w:tabs>
          <w:tab w:val="num" w:pos="6442"/>
        </w:tabs>
        <w:ind w:left="6442" w:hanging="360"/>
      </w:pPr>
    </w:lvl>
    <w:lvl w:ilvl="8" w:tplc="0419001B" w:tentative="1">
      <w:start w:val="1"/>
      <w:numFmt w:val="lowerRoman"/>
      <w:lvlText w:val="%9."/>
      <w:lvlJc w:val="right"/>
      <w:pPr>
        <w:tabs>
          <w:tab w:val="num" w:pos="7162"/>
        </w:tabs>
        <w:ind w:left="7162" w:hanging="180"/>
      </w:pPr>
    </w:lvl>
  </w:abstractNum>
  <w:abstractNum w:abstractNumId="96">
    <w:nsid w:val="1A2827F0"/>
    <w:multiLevelType w:val="hybridMultilevel"/>
    <w:tmpl w:val="AD4836D8"/>
    <w:lvl w:ilvl="0" w:tplc="C31C9FCE">
      <w:start w:val="1"/>
      <w:numFmt w:val="decimal"/>
      <w:lvlText w:val="%1."/>
      <w:lvlJc w:val="left"/>
      <w:pPr>
        <w:tabs>
          <w:tab w:val="num" w:pos="1380"/>
        </w:tabs>
        <w:ind w:left="1380" w:hanging="360"/>
      </w:pPr>
    </w:lvl>
    <w:lvl w:ilvl="1" w:tplc="04190019" w:tentative="1">
      <w:start w:val="1"/>
      <w:numFmt w:val="lowerLetter"/>
      <w:lvlText w:val="%2."/>
      <w:lvlJc w:val="left"/>
      <w:pPr>
        <w:tabs>
          <w:tab w:val="num" w:pos="1950"/>
        </w:tabs>
        <w:ind w:left="1950" w:hanging="360"/>
      </w:p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97">
    <w:nsid w:val="1AC64350"/>
    <w:multiLevelType w:val="singleLevel"/>
    <w:tmpl w:val="4716A31C"/>
    <w:lvl w:ilvl="0">
      <w:start w:val="1"/>
      <w:numFmt w:val="decimal"/>
      <w:lvlText w:val="%1."/>
      <w:lvlJc w:val="left"/>
      <w:pPr>
        <w:tabs>
          <w:tab w:val="num" w:pos="3030"/>
        </w:tabs>
        <w:ind w:left="3030" w:hanging="360"/>
      </w:pPr>
    </w:lvl>
  </w:abstractNum>
  <w:abstractNum w:abstractNumId="98">
    <w:nsid w:val="1ACD6A1E"/>
    <w:multiLevelType w:val="singleLevel"/>
    <w:tmpl w:val="7A6626E8"/>
    <w:lvl w:ilvl="0">
      <w:start w:val="1"/>
      <w:numFmt w:val="decimal"/>
      <w:lvlText w:val="%1."/>
      <w:lvlJc w:val="left"/>
      <w:pPr>
        <w:tabs>
          <w:tab w:val="num" w:pos="3030"/>
        </w:tabs>
        <w:ind w:left="3030" w:hanging="360"/>
      </w:pPr>
    </w:lvl>
  </w:abstractNum>
  <w:abstractNum w:abstractNumId="99">
    <w:nsid w:val="1AE441B0"/>
    <w:multiLevelType w:val="multilevel"/>
    <w:tmpl w:val="7C040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1B3C7EA9"/>
    <w:multiLevelType w:val="multilevel"/>
    <w:tmpl w:val="D64E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1B8734D3"/>
    <w:multiLevelType w:val="singleLevel"/>
    <w:tmpl w:val="0F9088A8"/>
    <w:lvl w:ilvl="0">
      <w:start w:val="1"/>
      <w:numFmt w:val="decimal"/>
      <w:lvlText w:val="%1."/>
      <w:lvlJc w:val="left"/>
      <w:pPr>
        <w:tabs>
          <w:tab w:val="num" w:pos="1080"/>
        </w:tabs>
        <w:ind w:left="1080" w:hanging="360"/>
      </w:pPr>
      <w:rPr>
        <w:rFonts w:hint="default"/>
      </w:rPr>
    </w:lvl>
  </w:abstractNum>
  <w:abstractNum w:abstractNumId="102">
    <w:nsid w:val="1B930ACB"/>
    <w:multiLevelType w:val="multilevel"/>
    <w:tmpl w:val="60AE8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1BA07F2C"/>
    <w:multiLevelType w:val="multilevel"/>
    <w:tmpl w:val="FC725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1BFD7F6D"/>
    <w:multiLevelType w:val="hybridMultilevel"/>
    <w:tmpl w:val="7534E86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5">
    <w:nsid w:val="1C936DA3"/>
    <w:multiLevelType w:val="hybridMultilevel"/>
    <w:tmpl w:val="C69E1FD0"/>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6">
    <w:nsid w:val="1CA63B6B"/>
    <w:multiLevelType w:val="singleLevel"/>
    <w:tmpl w:val="6BE258E0"/>
    <w:lvl w:ilvl="0">
      <w:start w:val="1"/>
      <w:numFmt w:val="decimal"/>
      <w:lvlText w:val="%1."/>
      <w:lvlJc w:val="left"/>
      <w:pPr>
        <w:tabs>
          <w:tab w:val="num" w:pos="3030"/>
        </w:tabs>
        <w:ind w:left="3030" w:hanging="360"/>
      </w:pPr>
    </w:lvl>
  </w:abstractNum>
  <w:abstractNum w:abstractNumId="107">
    <w:nsid w:val="1CDA09CA"/>
    <w:multiLevelType w:val="singleLevel"/>
    <w:tmpl w:val="6D524052"/>
    <w:lvl w:ilvl="0">
      <w:start w:val="1"/>
      <w:numFmt w:val="decimal"/>
      <w:lvlText w:val="%1."/>
      <w:lvlJc w:val="left"/>
      <w:pPr>
        <w:tabs>
          <w:tab w:val="num" w:pos="720"/>
        </w:tabs>
        <w:ind w:left="720" w:hanging="360"/>
      </w:pPr>
    </w:lvl>
  </w:abstractNum>
  <w:abstractNum w:abstractNumId="108">
    <w:nsid w:val="1D3062DF"/>
    <w:multiLevelType w:val="hybridMultilevel"/>
    <w:tmpl w:val="7D663C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9">
    <w:nsid w:val="1D6D02AC"/>
    <w:multiLevelType w:val="multilevel"/>
    <w:tmpl w:val="45B47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1D866411"/>
    <w:multiLevelType w:val="singleLevel"/>
    <w:tmpl w:val="390A8134"/>
    <w:lvl w:ilvl="0">
      <w:start w:val="1"/>
      <w:numFmt w:val="decimal"/>
      <w:lvlText w:val="%1."/>
      <w:lvlJc w:val="left"/>
      <w:pPr>
        <w:tabs>
          <w:tab w:val="num" w:pos="795"/>
        </w:tabs>
        <w:ind w:left="795" w:hanging="360"/>
      </w:pPr>
    </w:lvl>
  </w:abstractNum>
  <w:abstractNum w:abstractNumId="111">
    <w:nsid w:val="1D9352B6"/>
    <w:multiLevelType w:val="singleLevel"/>
    <w:tmpl w:val="BE94AE22"/>
    <w:lvl w:ilvl="0">
      <w:start w:val="1"/>
      <w:numFmt w:val="decimal"/>
      <w:lvlText w:val="%1."/>
      <w:lvlJc w:val="left"/>
      <w:pPr>
        <w:tabs>
          <w:tab w:val="num" w:pos="3195"/>
        </w:tabs>
        <w:ind w:left="3195" w:hanging="360"/>
      </w:pPr>
    </w:lvl>
  </w:abstractNum>
  <w:abstractNum w:abstractNumId="112">
    <w:nsid w:val="1DA44504"/>
    <w:multiLevelType w:val="singleLevel"/>
    <w:tmpl w:val="E59E7B30"/>
    <w:lvl w:ilvl="0">
      <w:start w:val="1"/>
      <w:numFmt w:val="decimal"/>
      <w:lvlText w:val="%1."/>
      <w:lvlJc w:val="left"/>
      <w:pPr>
        <w:tabs>
          <w:tab w:val="num" w:pos="3030"/>
        </w:tabs>
        <w:ind w:left="3030" w:hanging="360"/>
      </w:pPr>
    </w:lvl>
  </w:abstractNum>
  <w:abstractNum w:abstractNumId="113">
    <w:nsid w:val="1DD648A4"/>
    <w:multiLevelType w:val="multilevel"/>
    <w:tmpl w:val="F230C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1DDE0392"/>
    <w:multiLevelType w:val="hybridMultilevel"/>
    <w:tmpl w:val="6E80C3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5">
    <w:nsid w:val="1E7400CD"/>
    <w:multiLevelType w:val="multilevel"/>
    <w:tmpl w:val="DC7066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1E77655F"/>
    <w:multiLevelType w:val="multilevel"/>
    <w:tmpl w:val="70D29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1E864362"/>
    <w:multiLevelType w:val="singleLevel"/>
    <w:tmpl w:val="71869A34"/>
    <w:lvl w:ilvl="0">
      <w:start w:val="1"/>
      <w:numFmt w:val="decimal"/>
      <w:lvlText w:val="%1."/>
      <w:lvlJc w:val="left"/>
      <w:pPr>
        <w:tabs>
          <w:tab w:val="num" w:pos="855"/>
        </w:tabs>
        <w:ind w:left="855" w:hanging="360"/>
      </w:pPr>
    </w:lvl>
  </w:abstractNum>
  <w:abstractNum w:abstractNumId="118">
    <w:nsid w:val="1F831766"/>
    <w:multiLevelType w:val="hybridMultilevel"/>
    <w:tmpl w:val="C69033A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9">
    <w:nsid w:val="1FBE70B3"/>
    <w:multiLevelType w:val="singleLevel"/>
    <w:tmpl w:val="9A24CDF2"/>
    <w:lvl w:ilvl="0">
      <w:start w:val="1"/>
      <w:numFmt w:val="decimal"/>
      <w:lvlText w:val="%1."/>
      <w:lvlJc w:val="left"/>
      <w:pPr>
        <w:tabs>
          <w:tab w:val="num" w:pos="3054"/>
        </w:tabs>
        <w:ind w:left="3054" w:hanging="360"/>
      </w:pPr>
    </w:lvl>
  </w:abstractNum>
  <w:abstractNum w:abstractNumId="120">
    <w:nsid w:val="1FD0304E"/>
    <w:multiLevelType w:val="multilevel"/>
    <w:tmpl w:val="CBD0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1FF95CE8"/>
    <w:multiLevelType w:val="hybridMultilevel"/>
    <w:tmpl w:val="EF16A1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2">
    <w:nsid w:val="210E5F7F"/>
    <w:multiLevelType w:val="hybridMultilevel"/>
    <w:tmpl w:val="AB9AB47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3">
    <w:nsid w:val="211C640C"/>
    <w:multiLevelType w:val="singleLevel"/>
    <w:tmpl w:val="B57CDAA2"/>
    <w:lvl w:ilvl="0">
      <w:start w:val="1"/>
      <w:numFmt w:val="decimal"/>
      <w:lvlText w:val="%1."/>
      <w:lvlJc w:val="left"/>
      <w:pPr>
        <w:tabs>
          <w:tab w:val="num" w:pos="3030"/>
        </w:tabs>
        <w:ind w:left="3030" w:hanging="360"/>
      </w:pPr>
    </w:lvl>
  </w:abstractNum>
  <w:abstractNum w:abstractNumId="124">
    <w:nsid w:val="2174112C"/>
    <w:multiLevelType w:val="multilevel"/>
    <w:tmpl w:val="0980A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21916987"/>
    <w:multiLevelType w:val="hybridMultilevel"/>
    <w:tmpl w:val="4E8A5FE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6">
    <w:nsid w:val="21AD1CC8"/>
    <w:multiLevelType w:val="singleLevel"/>
    <w:tmpl w:val="90FEEB4C"/>
    <w:lvl w:ilvl="0">
      <w:start w:val="1"/>
      <w:numFmt w:val="decimal"/>
      <w:lvlText w:val="%1."/>
      <w:lvlJc w:val="left"/>
      <w:pPr>
        <w:tabs>
          <w:tab w:val="num" w:pos="3030"/>
        </w:tabs>
        <w:ind w:left="3030" w:hanging="360"/>
      </w:pPr>
    </w:lvl>
  </w:abstractNum>
  <w:abstractNum w:abstractNumId="127">
    <w:nsid w:val="21C2521F"/>
    <w:multiLevelType w:val="multilevel"/>
    <w:tmpl w:val="84E4A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21EC16AE"/>
    <w:multiLevelType w:val="hybridMultilevel"/>
    <w:tmpl w:val="75C2144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9">
    <w:nsid w:val="22042FE5"/>
    <w:multiLevelType w:val="singleLevel"/>
    <w:tmpl w:val="5EFECCF2"/>
    <w:lvl w:ilvl="0">
      <w:start w:val="1"/>
      <w:numFmt w:val="decimal"/>
      <w:lvlText w:val="%1."/>
      <w:lvlJc w:val="left"/>
      <w:pPr>
        <w:tabs>
          <w:tab w:val="num" w:pos="1800"/>
        </w:tabs>
        <w:ind w:left="1800" w:hanging="360"/>
      </w:pPr>
      <w:rPr>
        <w:rFonts w:hint="default"/>
      </w:rPr>
    </w:lvl>
  </w:abstractNum>
  <w:abstractNum w:abstractNumId="130">
    <w:nsid w:val="22571844"/>
    <w:multiLevelType w:val="hybridMultilevel"/>
    <w:tmpl w:val="3754172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1">
    <w:nsid w:val="24191F0C"/>
    <w:multiLevelType w:val="multilevel"/>
    <w:tmpl w:val="AFBE9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24311570"/>
    <w:multiLevelType w:val="multilevel"/>
    <w:tmpl w:val="4DDA1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245C27A6"/>
    <w:multiLevelType w:val="hybridMultilevel"/>
    <w:tmpl w:val="76EEFD4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4">
    <w:nsid w:val="257C4BED"/>
    <w:multiLevelType w:val="hybridMultilevel"/>
    <w:tmpl w:val="AAB6ACBA"/>
    <w:lvl w:ilvl="0" w:tplc="A064C256">
      <w:start w:val="1"/>
      <w:numFmt w:val="decimal"/>
      <w:lvlText w:val="%1."/>
      <w:lvlJc w:val="left"/>
      <w:pPr>
        <w:tabs>
          <w:tab w:val="num" w:pos="1800"/>
        </w:tabs>
        <w:ind w:left="180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5">
    <w:nsid w:val="266829A3"/>
    <w:multiLevelType w:val="singleLevel"/>
    <w:tmpl w:val="0F9088A8"/>
    <w:lvl w:ilvl="0">
      <w:start w:val="1"/>
      <w:numFmt w:val="decimal"/>
      <w:lvlText w:val="%1."/>
      <w:lvlJc w:val="left"/>
      <w:pPr>
        <w:tabs>
          <w:tab w:val="num" w:pos="1080"/>
        </w:tabs>
        <w:ind w:left="1080" w:hanging="360"/>
      </w:pPr>
      <w:rPr>
        <w:rFonts w:hint="default"/>
      </w:rPr>
    </w:lvl>
  </w:abstractNum>
  <w:abstractNum w:abstractNumId="136">
    <w:nsid w:val="268041C0"/>
    <w:multiLevelType w:val="hybridMultilevel"/>
    <w:tmpl w:val="40B2798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7">
    <w:nsid w:val="26850868"/>
    <w:multiLevelType w:val="hybridMultilevel"/>
    <w:tmpl w:val="57E0B7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8">
    <w:nsid w:val="26B057BD"/>
    <w:multiLevelType w:val="singleLevel"/>
    <w:tmpl w:val="8C0C2148"/>
    <w:lvl w:ilvl="0">
      <w:start w:val="1"/>
      <w:numFmt w:val="decimal"/>
      <w:lvlText w:val="%1."/>
      <w:lvlJc w:val="left"/>
      <w:pPr>
        <w:tabs>
          <w:tab w:val="num" w:pos="2895"/>
        </w:tabs>
        <w:ind w:left="2895" w:hanging="360"/>
      </w:pPr>
    </w:lvl>
  </w:abstractNum>
  <w:abstractNum w:abstractNumId="139">
    <w:nsid w:val="27220108"/>
    <w:multiLevelType w:val="singleLevel"/>
    <w:tmpl w:val="917A6AAA"/>
    <w:lvl w:ilvl="0">
      <w:start w:val="1"/>
      <w:numFmt w:val="decimal"/>
      <w:lvlText w:val="%1."/>
      <w:lvlJc w:val="left"/>
      <w:pPr>
        <w:tabs>
          <w:tab w:val="num" w:pos="3180"/>
        </w:tabs>
        <w:ind w:left="3180" w:hanging="360"/>
      </w:pPr>
    </w:lvl>
  </w:abstractNum>
  <w:abstractNum w:abstractNumId="140">
    <w:nsid w:val="27441703"/>
    <w:multiLevelType w:val="singleLevel"/>
    <w:tmpl w:val="1EC4A180"/>
    <w:lvl w:ilvl="0">
      <w:start w:val="1"/>
      <w:numFmt w:val="decimal"/>
      <w:lvlText w:val="%1."/>
      <w:lvlJc w:val="left"/>
      <w:pPr>
        <w:tabs>
          <w:tab w:val="num" w:pos="3030"/>
        </w:tabs>
        <w:ind w:left="3030" w:hanging="360"/>
      </w:pPr>
    </w:lvl>
  </w:abstractNum>
  <w:abstractNum w:abstractNumId="141">
    <w:nsid w:val="27675079"/>
    <w:multiLevelType w:val="multilevel"/>
    <w:tmpl w:val="01FA2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27790C23"/>
    <w:multiLevelType w:val="hybridMultilevel"/>
    <w:tmpl w:val="9ABA6CF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3">
    <w:nsid w:val="27E070F1"/>
    <w:multiLevelType w:val="singleLevel"/>
    <w:tmpl w:val="49BAE390"/>
    <w:lvl w:ilvl="0">
      <w:start w:val="1"/>
      <w:numFmt w:val="decimal"/>
      <w:lvlText w:val="%1."/>
      <w:lvlJc w:val="left"/>
      <w:pPr>
        <w:tabs>
          <w:tab w:val="num" w:pos="2550"/>
        </w:tabs>
        <w:ind w:left="2550" w:hanging="360"/>
      </w:pPr>
    </w:lvl>
  </w:abstractNum>
  <w:abstractNum w:abstractNumId="144">
    <w:nsid w:val="27E775D4"/>
    <w:multiLevelType w:val="multilevel"/>
    <w:tmpl w:val="159A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27E77A3C"/>
    <w:multiLevelType w:val="hybridMultilevel"/>
    <w:tmpl w:val="5F468A8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6">
    <w:nsid w:val="28BD1790"/>
    <w:multiLevelType w:val="multilevel"/>
    <w:tmpl w:val="49187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28F462CA"/>
    <w:multiLevelType w:val="hybridMultilevel"/>
    <w:tmpl w:val="6242D6B6"/>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8">
    <w:nsid w:val="28F5027D"/>
    <w:multiLevelType w:val="singleLevel"/>
    <w:tmpl w:val="56E4D82C"/>
    <w:lvl w:ilvl="0">
      <w:start w:val="1"/>
      <w:numFmt w:val="decimal"/>
      <w:lvlText w:val="%1."/>
      <w:lvlJc w:val="left"/>
      <w:pPr>
        <w:tabs>
          <w:tab w:val="num" w:pos="2970"/>
        </w:tabs>
        <w:ind w:left="2970" w:hanging="360"/>
      </w:pPr>
    </w:lvl>
  </w:abstractNum>
  <w:abstractNum w:abstractNumId="149">
    <w:nsid w:val="28FA3D9D"/>
    <w:multiLevelType w:val="multilevel"/>
    <w:tmpl w:val="017A1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29FA1021"/>
    <w:multiLevelType w:val="hybridMultilevel"/>
    <w:tmpl w:val="D24C32E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1">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2">
    <w:nsid w:val="2B04768D"/>
    <w:multiLevelType w:val="hybridMultilevel"/>
    <w:tmpl w:val="AB02EA2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53">
    <w:nsid w:val="2B412130"/>
    <w:multiLevelType w:val="hybridMultilevel"/>
    <w:tmpl w:val="CB2C14C0"/>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4">
    <w:nsid w:val="2B825B8B"/>
    <w:multiLevelType w:val="hybridMultilevel"/>
    <w:tmpl w:val="500EACD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5">
    <w:nsid w:val="2B9B02B9"/>
    <w:multiLevelType w:val="multilevel"/>
    <w:tmpl w:val="36A8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2BC9771B"/>
    <w:multiLevelType w:val="hybridMultilevel"/>
    <w:tmpl w:val="3750649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7">
    <w:nsid w:val="2C6F595C"/>
    <w:multiLevelType w:val="multilevel"/>
    <w:tmpl w:val="D86C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2C94761C"/>
    <w:multiLevelType w:val="singleLevel"/>
    <w:tmpl w:val="D9BCC35C"/>
    <w:lvl w:ilvl="0">
      <w:start w:val="1"/>
      <w:numFmt w:val="decimal"/>
      <w:lvlText w:val="%1."/>
      <w:lvlJc w:val="left"/>
      <w:pPr>
        <w:tabs>
          <w:tab w:val="num" w:pos="2970"/>
        </w:tabs>
        <w:ind w:left="2970" w:hanging="360"/>
      </w:pPr>
    </w:lvl>
  </w:abstractNum>
  <w:abstractNum w:abstractNumId="159">
    <w:nsid w:val="2C9F1A55"/>
    <w:multiLevelType w:val="singleLevel"/>
    <w:tmpl w:val="CB0AB8E4"/>
    <w:lvl w:ilvl="0">
      <w:start w:val="1"/>
      <w:numFmt w:val="decimal"/>
      <w:lvlText w:val="%1."/>
      <w:lvlJc w:val="left"/>
      <w:pPr>
        <w:tabs>
          <w:tab w:val="num" w:pos="720"/>
        </w:tabs>
        <w:ind w:left="720" w:hanging="360"/>
      </w:pPr>
    </w:lvl>
  </w:abstractNum>
  <w:abstractNum w:abstractNumId="160">
    <w:nsid w:val="2CA745AD"/>
    <w:multiLevelType w:val="multilevel"/>
    <w:tmpl w:val="99388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2CE62CDF"/>
    <w:multiLevelType w:val="singleLevel"/>
    <w:tmpl w:val="4F2CD0B4"/>
    <w:lvl w:ilvl="0">
      <w:start w:val="1"/>
      <w:numFmt w:val="decimal"/>
      <w:lvlText w:val="%1."/>
      <w:lvlJc w:val="left"/>
      <w:pPr>
        <w:tabs>
          <w:tab w:val="num" w:pos="720"/>
        </w:tabs>
        <w:ind w:left="720" w:hanging="360"/>
      </w:pPr>
    </w:lvl>
  </w:abstractNum>
  <w:abstractNum w:abstractNumId="162">
    <w:nsid w:val="2D111695"/>
    <w:multiLevelType w:val="singleLevel"/>
    <w:tmpl w:val="0F9088A8"/>
    <w:lvl w:ilvl="0">
      <w:start w:val="1"/>
      <w:numFmt w:val="decimal"/>
      <w:lvlText w:val="%1."/>
      <w:lvlJc w:val="left"/>
      <w:pPr>
        <w:tabs>
          <w:tab w:val="num" w:pos="1080"/>
        </w:tabs>
        <w:ind w:left="1080" w:hanging="360"/>
      </w:pPr>
      <w:rPr>
        <w:rFonts w:hint="default"/>
      </w:rPr>
    </w:lvl>
  </w:abstractNum>
  <w:abstractNum w:abstractNumId="163">
    <w:nsid w:val="2D5C6738"/>
    <w:multiLevelType w:val="hybridMultilevel"/>
    <w:tmpl w:val="2E40978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4">
    <w:nsid w:val="2F201A98"/>
    <w:multiLevelType w:val="multilevel"/>
    <w:tmpl w:val="C6C4F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2F7140E0"/>
    <w:multiLevelType w:val="singleLevel"/>
    <w:tmpl w:val="38E4CEF6"/>
    <w:lvl w:ilvl="0">
      <w:start w:val="1"/>
      <w:numFmt w:val="decimal"/>
      <w:lvlText w:val="%1."/>
      <w:lvlJc w:val="left"/>
      <w:pPr>
        <w:tabs>
          <w:tab w:val="num" w:pos="3054"/>
        </w:tabs>
        <w:ind w:left="3054" w:hanging="360"/>
      </w:pPr>
    </w:lvl>
  </w:abstractNum>
  <w:abstractNum w:abstractNumId="166">
    <w:nsid w:val="2FAE70BF"/>
    <w:multiLevelType w:val="hybridMultilevel"/>
    <w:tmpl w:val="236C445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7">
    <w:nsid w:val="307418E7"/>
    <w:multiLevelType w:val="singleLevel"/>
    <w:tmpl w:val="289AEFA0"/>
    <w:lvl w:ilvl="0">
      <w:start w:val="1"/>
      <w:numFmt w:val="decimal"/>
      <w:lvlText w:val="%1."/>
      <w:lvlJc w:val="left"/>
      <w:pPr>
        <w:tabs>
          <w:tab w:val="num" w:pos="3054"/>
        </w:tabs>
        <w:ind w:left="3054" w:hanging="360"/>
      </w:pPr>
    </w:lvl>
  </w:abstractNum>
  <w:abstractNum w:abstractNumId="168">
    <w:nsid w:val="31944778"/>
    <w:multiLevelType w:val="hybridMultilevel"/>
    <w:tmpl w:val="0C10092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9">
    <w:nsid w:val="31C4738F"/>
    <w:multiLevelType w:val="hybridMultilevel"/>
    <w:tmpl w:val="285818C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0">
    <w:nsid w:val="31F3663D"/>
    <w:multiLevelType w:val="hybridMultilevel"/>
    <w:tmpl w:val="1FEAD3E2"/>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1">
    <w:nsid w:val="32300A39"/>
    <w:multiLevelType w:val="singleLevel"/>
    <w:tmpl w:val="0F9088A8"/>
    <w:lvl w:ilvl="0">
      <w:start w:val="1"/>
      <w:numFmt w:val="decimal"/>
      <w:lvlText w:val="%1."/>
      <w:lvlJc w:val="left"/>
      <w:pPr>
        <w:tabs>
          <w:tab w:val="num" w:pos="1080"/>
        </w:tabs>
        <w:ind w:left="1080" w:hanging="360"/>
      </w:pPr>
      <w:rPr>
        <w:rFonts w:hint="default"/>
      </w:rPr>
    </w:lvl>
  </w:abstractNum>
  <w:abstractNum w:abstractNumId="172">
    <w:nsid w:val="32437FB4"/>
    <w:multiLevelType w:val="hybridMultilevel"/>
    <w:tmpl w:val="D21ABD70"/>
    <w:lvl w:ilvl="0" w:tplc="A064C256">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3">
    <w:nsid w:val="34222ADC"/>
    <w:multiLevelType w:val="singleLevel"/>
    <w:tmpl w:val="D3F60F9E"/>
    <w:lvl w:ilvl="0">
      <w:start w:val="1"/>
      <w:numFmt w:val="decimal"/>
      <w:lvlText w:val="%1."/>
      <w:lvlJc w:val="left"/>
      <w:pPr>
        <w:tabs>
          <w:tab w:val="num" w:pos="3195"/>
        </w:tabs>
        <w:ind w:left="3195" w:hanging="360"/>
      </w:pPr>
    </w:lvl>
  </w:abstractNum>
  <w:abstractNum w:abstractNumId="174">
    <w:nsid w:val="34920539"/>
    <w:multiLevelType w:val="hybridMultilevel"/>
    <w:tmpl w:val="2550C47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5">
    <w:nsid w:val="34B12E9B"/>
    <w:multiLevelType w:val="hybridMultilevel"/>
    <w:tmpl w:val="3D8CB07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6">
    <w:nsid w:val="34C22A8E"/>
    <w:multiLevelType w:val="singleLevel"/>
    <w:tmpl w:val="0EB8F906"/>
    <w:lvl w:ilvl="0">
      <w:start w:val="1"/>
      <w:numFmt w:val="decimal"/>
      <w:lvlText w:val="%1."/>
      <w:lvlJc w:val="left"/>
      <w:pPr>
        <w:tabs>
          <w:tab w:val="num" w:pos="360"/>
        </w:tabs>
        <w:ind w:left="360" w:hanging="360"/>
      </w:pPr>
    </w:lvl>
  </w:abstractNum>
  <w:abstractNum w:abstractNumId="177">
    <w:nsid w:val="36441D02"/>
    <w:multiLevelType w:val="multilevel"/>
    <w:tmpl w:val="254A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367448AE"/>
    <w:multiLevelType w:val="singleLevel"/>
    <w:tmpl w:val="0F9088A8"/>
    <w:lvl w:ilvl="0">
      <w:start w:val="1"/>
      <w:numFmt w:val="decimal"/>
      <w:lvlText w:val="%1."/>
      <w:lvlJc w:val="left"/>
      <w:pPr>
        <w:tabs>
          <w:tab w:val="num" w:pos="1080"/>
        </w:tabs>
        <w:ind w:left="1080" w:hanging="360"/>
      </w:pPr>
      <w:rPr>
        <w:rFonts w:hint="default"/>
      </w:rPr>
    </w:lvl>
  </w:abstractNum>
  <w:abstractNum w:abstractNumId="179">
    <w:nsid w:val="36812BCB"/>
    <w:multiLevelType w:val="hybridMultilevel"/>
    <w:tmpl w:val="A9CED850"/>
    <w:lvl w:ilvl="0" w:tplc="FFFFFFFF">
      <w:start w:val="1"/>
      <w:numFmt w:val="decimal"/>
      <w:lvlText w:val="%1."/>
      <w:lvlJc w:val="left"/>
      <w:pPr>
        <w:tabs>
          <w:tab w:val="num" w:pos="6300"/>
        </w:tabs>
        <w:ind w:left="63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0">
    <w:nsid w:val="3688360B"/>
    <w:multiLevelType w:val="multilevel"/>
    <w:tmpl w:val="18DC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36AB6BFC"/>
    <w:multiLevelType w:val="hybridMultilevel"/>
    <w:tmpl w:val="C952F50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2">
    <w:nsid w:val="36F647E0"/>
    <w:multiLevelType w:val="hybridMultilevel"/>
    <w:tmpl w:val="3BB60C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3">
    <w:nsid w:val="37DB199A"/>
    <w:multiLevelType w:val="multilevel"/>
    <w:tmpl w:val="A3522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382E00DC"/>
    <w:multiLevelType w:val="multilevel"/>
    <w:tmpl w:val="3766A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394E13B5"/>
    <w:multiLevelType w:val="multilevel"/>
    <w:tmpl w:val="7812B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39DD2159"/>
    <w:multiLevelType w:val="singleLevel"/>
    <w:tmpl w:val="1200F162"/>
    <w:lvl w:ilvl="0">
      <w:start w:val="1"/>
      <w:numFmt w:val="decimal"/>
      <w:lvlText w:val="%1."/>
      <w:lvlJc w:val="left"/>
      <w:pPr>
        <w:tabs>
          <w:tab w:val="num" w:pos="3030"/>
        </w:tabs>
        <w:ind w:left="3030" w:hanging="360"/>
      </w:pPr>
    </w:lvl>
  </w:abstractNum>
  <w:abstractNum w:abstractNumId="187">
    <w:nsid w:val="3AB452DB"/>
    <w:multiLevelType w:val="multilevel"/>
    <w:tmpl w:val="D5E08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3AB61F99"/>
    <w:multiLevelType w:val="hybridMultilevel"/>
    <w:tmpl w:val="F1CA53B8"/>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3AC26CD2"/>
    <w:multiLevelType w:val="hybridMultilevel"/>
    <w:tmpl w:val="EE745D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0">
    <w:nsid w:val="3B003039"/>
    <w:multiLevelType w:val="singleLevel"/>
    <w:tmpl w:val="0F9088A8"/>
    <w:lvl w:ilvl="0">
      <w:start w:val="1"/>
      <w:numFmt w:val="decimal"/>
      <w:lvlText w:val="%1."/>
      <w:lvlJc w:val="left"/>
      <w:pPr>
        <w:tabs>
          <w:tab w:val="num" w:pos="1080"/>
        </w:tabs>
        <w:ind w:left="1080" w:hanging="360"/>
      </w:pPr>
      <w:rPr>
        <w:rFonts w:hint="default"/>
      </w:rPr>
    </w:lvl>
  </w:abstractNum>
  <w:abstractNum w:abstractNumId="191">
    <w:nsid w:val="3B061461"/>
    <w:multiLevelType w:val="hybridMultilevel"/>
    <w:tmpl w:val="0116E548"/>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2">
    <w:nsid w:val="3B3E6D70"/>
    <w:multiLevelType w:val="hybridMultilevel"/>
    <w:tmpl w:val="6EDC84D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3">
    <w:nsid w:val="3B6544CF"/>
    <w:multiLevelType w:val="multilevel"/>
    <w:tmpl w:val="F162D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3B764C7A"/>
    <w:multiLevelType w:val="singleLevel"/>
    <w:tmpl w:val="0F9088A8"/>
    <w:lvl w:ilvl="0">
      <w:start w:val="1"/>
      <w:numFmt w:val="decimal"/>
      <w:lvlText w:val="%1."/>
      <w:lvlJc w:val="left"/>
      <w:pPr>
        <w:tabs>
          <w:tab w:val="num" w:pos="1080"/>
        </w:tabs>
        <w:ind w:left="1080" w:hanging="360"/>
      </w:pPr>
      <w:rPr>
        <w:rFonts w:hint="default"/>
      </w:rPr>
    </w:lvl>
  </w:abstractNum>
  <w:abstractNum w:abstractNumId="195">
    <w:nsid w:val="3C1D6C34"/>
    <w:multiLevelType w:val="hybridMultilevel"/>
    <w:tmpl w:val="BC6E810E"/>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6">
    <w:nsid w:val="3C2C163A"/>
    <w:multiLevelType w:val="hybridMultilevel"/>
    <w:tmpl w:val="C43CAEC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3C2C212F"/>
    <w:multiLevelType w:val="singleLevel"/>
    <w:tmpl w:val="8C9006B2"/>
    <w:lvl w:ilvl="0">
      <w:start w:val="1"/>
      <w:numFmt w:val="decimal"/>
      <w:lvlText w:val="%1."/>
      <w:lvlJc w:val="left"/>
      <w:pPr>
        <w:tabs>
          <w:tab w:val="num" w:pos="3030"/>
        </w:tabs>
        <w:ind w:left="3030" w:hanging="360"/>
      </w:pPr>
    </w:lvl>
  </w:abstractNum>
  <w:abstractNum w:abstractNumId="198">
    <w:nsid w:val="3CCD4035"/>
    <w:multiLevelType w:val="singleLevel"/>
    <w:tmpl w:val="C0342634"/>
    <w:lvl w:ilvl="0">
      <w:start w:val="1"/>
      <w:numFmt w:val="decimal"/>
      <w:lvlText w:val="%1."/>
      <w:lvlJc w:val="left"/>
      <w:pPr>
        <w:tabs>
          <w:tab w:val="num" w:pos="3030"/>
        </w:tabs>
        <w:ind w:left="3030" w:hanging="360"/>
      </w:pPr>
    </w:lvl>
  </w:abstractNum>
  <w:abstractNum w:abstractNumId="199">
    <w:nsid w:val="3CE01EE9"/>
    <w:multiLevelType w:val="hybridMultilevel"/>
    <w:tmpl w:val="ED2A033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0">
    <w:nsid w:val="3E5E4DB1"/>
    <w:multiLevelType w:val="multilevel"/>
    <w:tmpl w:val="795E7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3EB14630"/>
    <w:multiLevelType w:val="hybridMultilevel"/>
    <w:tmpl w:val="A7AAB81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2">
    <w:nsid w:val="3EFB718F"/>
    <w:multiLevelType w:val="hybridMultilevel"/>
    <w:tmpl w:val="886CF80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3">
    <w:nsid w:val="408A1F7F"/>
    <w:multiLevelType w:val="multilevel"/>
    <w:tmpl w:val="0242E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417B5B8E"/>
    <w:multiLevelType w:val="hybridMultilevel"/>
    <w:tmpl w:val="47DE978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5">
    <w:nsid w:val="426A253A"/>
    <w:multiLevelType w:val="hybridMultilevel"/>
    <w:tmpl w:val="9D00765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6">
    <w:nsid w:val="427F55B8"/>
    <w:multiLevelType w:val="singleLevel"/>
    <w:tmpl w:val="852420A0"/>
    <w:lvl w:ilvl="0">
      <w:start w:val="1"/>
      <w:numFmt w:val="decimal"/>
      <w:lvlText w:val="%1."/>
      <w:lvlJc w:val="left"/>
      <w:pPr>
        <w:tabs>
          <w:tab w:val="num" w:pos="3030"/>
        </w:tabs>
        <w:ind w:left="3030" w:hanging="360"/>
      </w:pPr>
    </w:lvl>
  </w:abstractNum>
  <w:abstractNum w:abstractNumId="207">
    <w:nsid w:val="42980C45"/>
    <w:multiLevelType w:val="hybridMultilevel"/>
    <w:tmpl w:val="D48A39F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8">
    <w:nsid w:val="42991FD1"/>
    <w:multiLevelType w:val="singleLevel"/>
    <w:tmpl w:val="ADE2334A"/>
    <w:lvl w:ilvl="0">
      <w:start w:val="1"/>
      <w:numFmt w:val="decimal"/>
      <w:lvlText w:val="%1."/>
      <w:lvlJc w:val="left"/>
      <w:pPr>
        <w:tabs>
          <w:tab w:val="num" w:pos="3030"/>
        </w:tabs>
        <w:ind w:left="3030" w:hanging="360"/>
      </w:pPr>
    </w:lvl>
  </w:abstractNum>
  <w:abstractNum w:abstractNumId="209">
    <w:nsid w:val="43B6717A"/>
    <w:multiLevelType w:val="singleLevel"/>
    <w:tmpl w:val="0F9088A8"/>
    <w:lvl w:ilvl="0">
      <w:start w:val="1"/>
      <w:numFmt w:val="decimal"/>
      <w:lvlText w:val="%1."/>
      <w:lvlJc w:val="left"/>
      <w:pPr>
        <w:tabs>
          <w:tab w:val="num" w:pos="1080"/>
        </w:tabs>
        <w:ind w:left="1080" w:hanging="360"/>
      </w:pPr>
      <w:rPr>
        <w:rFonts w:hint="default"/>
      </w:rPr>
    </w:lvl>
  </w:abstractNum>
  <w:abstractNum w:abstractNumId="210">
    <w:nsid w:val="43E62128"/>
    <w:multiLevelType w:val="multilevel"/>
    <w:tmpl w:val="65643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43E7324B"/>
    <w:multiLevelType w:val="hybridMultilevel"/>
    <w:tmpl w:val="39886772"/>
    <w:lvl w:ilvl="0" w:tplc="0419000F">
      <w:start w:val="1"/>
      <w:numFmt w:val="decimal"/>
      <w:lvlText w:val="%1."/>
      <w:lvlJc w:val="left"/>
      <w:pPr>
        <w:tabs>
          <w:tab w:val="num" w:pos="3240"/>
        </w:tabs>
        <w:ind w:left="32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2">
    <w:nsid w:val="43EE55BB"/>
    <w:multiLevelType w:val="singleLevel"/>
    <w:tmpl w:val="6CA0D606"/>
    <w:lvl w:ilvl="0">
      <w:start w:val="1"/>
      <w:numFmt w:val="decimal"/>
      <w:lvlText w:val="%1."/>
      <w:lvlJc w:val="left"/>
      <w:pPr>
        <w:tabs>
          <w:tab w:val="num" w:pos="2610"/>
        </w:tabs>
        <w:ind w:left="2610" w:hanging="360"/>
      </w:pPr>
    </w:lvl>
  </w:abstractNum>
  <w:abstractNum w:abstractNumId="213">
    <w:nsid w:val="45E22DDA"/>
    <w:multiLevelType w:val="singleLevel"/>
    <w:tmpl w:val="0F9088A8"/>
    <w:lvl w:ilvl="0">
      <w:start w:val="1"/>
      <w:numFmt w:val="decimal"/>
      <w:lvlText w:val="%1."/>
      <w:lvlJc w:val="left"/>
      <w:pPr>
        <w:tabs>
          <w:tab w:val="num" w:pos="1080"/>
        </w:tabs>
        <w:ind w:left="1080" w:hanging="360"/>
      </w:pPr>
      <w:rPr>
        <w:rFonts w:hint="default"/>
      </w:rPr>
    </w:lvl>
  </w:abstractNum>
  <w:abstractNum w:abstractNumId="214">
    <w:nsid w:val="46031678"/>
    <w:multiLevelType w:val="hybridMultilevel"/>
    <w:tmpl w:val="6A3621B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5">
    <w:nsid w:val="47252CBC"/>
    <w:multiLevelType w:val="hybridMultilevel"/>
    <w:tmpl w:val="A470E8F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6">
    <w:nsid w:val="482A24BE"/>
    <w:multiLevelType w:val="singleLevel"/>
    <w:tmpl w:val="0F9088A8"/>
    <w:lvl w:ilvl="0">
      <w:start w:val="1"/>
      <w:numFmt w:val="decimal"/>
      <w:lvlText w:val="%1."/>
      <w:lvlJc w:val="left"/>
      <w:pPr>
        <w:tabs>
          <w:tab w:val="num" w:pos="1080"/>
        </w:tabs>
        <w:ind w:left="1080" w:hanging="360"/>
      </w:pPr>
      <w:rPr>
        <w:rFonts w:hint="default"/>
      </w:rPr>
    </w:lvl>
  </w:abstractNum>
  <w:abstractNum w:abstractNumId="217">
    <w:nsid w:val="486768C5"/>
    <w:multiLevelType w:val="singleLevel"/>
    <w:tmpl w:val="48A40DBE"/>
    <w:lvl w:ilvl="0">
      <w:start w:val="1"/>
      <w:numFmt w:val="decimal"/>
      <w:lvlText w:val="%1."/>
      <w:lvlJc w:val="left"/>
      <w:pPr>
        <w:tabs>
          <w:tab w:val="num" w:pos="3030"/>
        </w:tabs>
        <w:ind w:left="3030" w:hanging="360"/>
      </w:pPr>
    </w:lvl>
  </w:abstractNum>
  <w:abstractNum w:abstractNumId="218">
    <w:nsid w:val="48AB0205"/>
    <w:multiLevelType w:val="multilevel"/>
    <w:tmpl w:val="67D60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48E2581A"/>
    <w:multiLevelType w:val="multilevel"/>
    <w:tmpl w:val="2E480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0">
    <w:nsid w:val="49644E2F"/>
    <w:multiLevelType w:val="hybridMultilevel"/>
    <w:tmpl w:val="6F00D5E8"/>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1">
    <w:nsid w:val="49FD2033"/>
    <w:multiLevelType w:val="singleLevel"/>
    <w:tmpl w:val="F18ABEF2"/>
    <w:lvl w:ilvl="0">
      <w:start w:val="1"/>
      <w:numFmt w:val="decimal"/>
      <w:lvlText w:val="%1."/>
      <w:lvlJc w:val="left"/>
      <w:pPr>
        <w:tabs>
          <w:tab w:val="num" w:pos="3195"/>
        </w:tabs>
        <w:ind w:left="3195" w:hanging="360"/>
      </w:pPr>
    </w:lvl>
  </w:abstractNum>
  <w:abstractNum w:abstractNumId="222">
    <w:nsid w:val="4A600C1B"/>
    <w:multiLevelType w:val="hybridMultilevel"/>
    <w:tmpl w:val="4E9AE09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3">
    <w:nsid w:val="4BD03A80"/>
    <w:multiLevelType w:val="multilevel"/>
    <w:tmpl w:val="F17E0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4DCA0D8F"/>
    <w:multiLevelType w:val="hybridMultilevel"/>
    <w:tmpl w:val="A1BE5D0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5">
    <w:nsid w:val="4DF15717"/>
    <w:multiLevelType w:val="multilevel"/>
    <w:tmpl w:val="BC2C7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4E08538A"/>
    <w:multiLevelType w:val="singleLevel"/>
    <w:tmpl w:val="5038C708"/>
    <w:lvl w:ilvl="0">
      <w:start w:val="1"/>
      <w:numFmt w:val="decimal"/>
      <w:lvlText w:val="%1."/>
      <w:lvlJc w:val="left"/>
      <w:pPr>
        <w:tabs>
          <w:tab w:val="num" w:pos="3030"/>
        </w:tabs>
        <w:ind w:left="3030" w:hanging="360"/>
      </w:pPr>
    </w:lvl>
  </w:abstractNum>
  <w:abstractNum w:abstractNumId="227">
    <w:nsid w:val="4E25369E"/>
    <w:multiLevelType w:val="hybridMultilevel"/>
    <w:tmpl w:val="15F6C0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8">
    <w:nsid w:val="4E6006D1"/>
    <w:multiLevelType w:val="singleLevel"/>
    <w:tmpl w:val="63066648"/>
    <w:lvl w:ilvl="0">
      <w:start w:val="1"/>
      <w:numFmt w:val="decimal"/>
      <w:lvlText w:val="%1."/>
      <w:lvlJc w:val="left"/>
      <w:pPr>
        <w:tabs>
          <w:tab w:val="num" w:pos="2475"/>
        </w:tabs>
        <w:ind w:left="2475" w:hanging="360"/>
      </w:pPr>
    </w:lvl>
  </w:abstractNum>
  <w:abstractNum w:abstractNumId="229">
    <w:nsid w:val="4E7776D0"/>
    <w:multiLevelType w:val="hybridMultilevel"/>
    <w:tmpl w:val="A060F364"/>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0">
    <w:nsid w:val="4EAE2764"/>
    <w:multiLevelType w:val="multilevel"/>
    <w:tmpl w:val="A24CC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4EBF2EA6"/>
    <w:multiLevelType w:val="hybridMultilevel"/>
    <w:tmpl w:val="BEDA691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2">
    <w:nsid w:val="4EC638B7"/>
    <w:multiLevelType w:val="hybridMultilevel"/>
    <w:tmpl w:val="2A0C75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3">
    <w:nsid w:val="4ED2218A"/>
    <w:multiLevelType w:val="multilevel"/>
    <w:tmpl w:val="D2189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4F194920"/>
    <w:multiLevelType w:val="singleLevel"/>
    <w:tmpl w:val="117AE296"/>
    <w:lvl w:ilvl="0">
      <w:start w:val="1"/>
      <w:numFmt w:val="decimal"/>
      <w:lvlText w:val="%1."/>
      <w:lvlJc w:val="left"/>
      <w:pPr>
        <w:tabs>
          <w:tab w:val="num" w:pos="3195"/>
        </w:tabs>
        <w:ind w:left="3195" w:hanging="360"/>
      </w:pPr>
    </w:lvl>
  </w:abstractNum>
  <w:abstractNum w:abstractNumId="235">
    <w:nsid w:val="4F4F584D"/>
    <w:multiLevelType w:val="hybridMultilevel"/>
    <w:tmpl w:val="7BF28C6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6">
    <w:nsid w:val="4F6C3B27"/>
    <w:multiLevelType w:val="multilevel"/>
    <w:tmpl w:val="F278A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4F7508C2"/>
    <w:multiLevelType w:val="hybridMultilevel"/>
    <w:tmpl w:val="3EC458E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8">
    <w:nsid w:val="50922948"/>
    <w:multiLevelType w:val="hybridMultilevel"/>
    <w:tmpl w:val="C8C828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9">
    <w:nsid w:val="51137C79"/>
    <w:multiLevelType w:val="singleLevel"/>
    <w:tmpl w:val="0F9088A8"/>
    <w:lvl w:ilvl="0">
      <w:start w:val="1"/>
      <w:numFmt w:val="decimal"/>
      <w:lvlText w:val="%1."/>
      <w:lvlJc w:val="left"/>
      <w:pPr>
        <w:tabs>
          <w:tab w:val="num" w:pos="1080"/>
        </w:tabs>
        <w:ind w:left="1080" w:hanging="360"/>
      </w:pPr>
      <w:rPr>
        <w:rFonts w:hint="default"/>
      </w:rPr>
    </w:lvl>
  </w:abstractNum>
  <w:abstractNum w:abstractNumId="240">
    <w:nsid w:val="51183FF3"/>
    <w:multiLevelType w:val="multilevel"/>
    <w:tmpl w:val="FF144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516302DC"/>
    <w:multiLevelType w:val="multilevel"/>
    <w:tmpl w:val="B2D2C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51A55C5B"/>
    <w:multiLevelType w:val="hybridMultilevel"/>
    <w:tmpl w:val="9350ECB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3">
    <w:nsid w:val="52320DE1"/>
    <w:multiLevelType w:val="multilevel"/>
    <w:tmpl w:val="6BB69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527A47E3"/>
    <w:multiLevelType w:val="hybridMultilevel"/>
    <w:tmpl w:val="71F40F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5">
    <w:nsid w:val="52A95A6E"/>
    <w:multiLevelType w:val="hybridMultilevel"/>
    <w:tmpl w:val="128E32D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6">
    <w:nsid w:val="52B52089"/>
    <w:multiLevelType w:val="multilevel"/>
    <w:tmpl w:val="BF34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52CF2677"/>
    <w:multiLevelType w:val="hybridMultilevel"/>
    <w:tmpl w:val="A8FA33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8">
    <w:nsid w:val="53110CB4"/>
    <w:multiLevelType w:val="singleLevel"/>
    <w:tmpl w:val="0F9088A8"/>
    <w:lvl w:ilvl="0">
      <w:start w:val="1"/>
      <w:numFmt w:val="decimal"/>
      <w:lvlText w:val="%1."/>
      <w:lvlJc w:val="left"/>
      <w:pPr>
        <w:tabs>
          <w:tab w:val="num" w:pos="1080"/>
        </w:tabs>
        <w:ind w:left="1080" w:hanging="360"/>
      </w:pPr>
      <w:rPr>
        <w:rFonts w:hint="default"/>
      </w:rPr>
    </w:lvl>
  </w:abstractNum>
  <w:abstractNum w:abstractNumId="249">
    <w:nsid w:val="53175D8E"/>
    <w:multiLevelType w:val="singleLevel"/>
    <w:tmpl w:val="CE02B384"/>
    <w:lvl w:ilvl="0">
      <w:start w:val="1"/>
      <w:numFmt w:val="decimal"/>
      <w:lvlText w:val="%1."/>
      <w:lvlJc w:val="left"/>
      <w:pPr>
        <w:tabs>
          <w:tab w:val="num" w:pos="3159"/>
        </w:tabs>
        <w:ind w:left="3159" w:hanging="360"/>
      </w:pPr>
    </w:lvl>
  </w:abstractNum>
  <w:abstractNum w:abstractNumId="250">
    <w:nsid w:val="531B7179"/>
    <w:multiLevelType w:val="singleLevel"/>
    <w:tmpl w:val="01E06700"/>
    <w:lvl w:ilvl="0">
      <w:start w:val="1"/>
      <w:numFmt w:val="decimal"/>
      <w:lvlText w:val="%1."/>
      <w:lvlJc w:val="left"/>
      <w:pPr>
        <w:tabs>
          <w:tab w:val="num" w:pos="3030"/>
        </w:tabs>
        <w:ind w:left="3030" w:hanging="360"/>
      </w:pPr>
    </w:lvl>
  </w:abstractNum>
  <w:abstractNum w:abstractNumId="251">
    <w:nsid w:val="536D370A"/>
    <w:multiLevelType w:val="singleLevel"/>
    <w:tmpl w:val="0F9088A8"/>
    <w:lvl w:ilvl="0">
      <w:start w:val="1"/>
      <w:numFmt w:val="decimal"/>
      <w:lvlText w:val="%1."/>
      <w:lvlJc w:val="left"/>
      <w:pPr>
        <w:tabs>
          <w:tab w:val="num" w:pos="1080"/>
        </w:tabs>
        <w:ind w:left="1080" w:hanging="360"/>
      </w:pPr>
      <w:rPr>
        <w:rFonts w:hint="default"/>
      </w:rPr>
    </w:lvl>
  </w:abstractNum>
  <w:abstractNum w:abstractNumId="252">
    <w:nsid w:val="53720C25"/>
    <w:multiLevelType w:val="hybridMultilevel"/>
    <w:tmpl w:val="3E96904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3">
    <w:nsid w:val="53965FE0"/>
    <w:multiLevelType w:val="singleLevel"/>
    <w:tmpl w:val="C24A4D1A"/>
    <w:lvl w:ilvl="0">
      <w:start w:val="1"/>
      <w:numFmt w:val="decimal"/>
      <w:lvlText w:val="%1."/>
      <w:lvlJc w:val="left"/>
      <w:pPr>
        <w:tabs>
          <w:tab w:val="num" w:pos="3105"/>
        </w:tabs>
        <w:ind w:left="3105" w:hanging="360"/>
      </w:pPr>
    </w:lvl>
  </w:abstractNum>
  <w:abstractNum w:abstractNumId="254">
    <w:nsid w:val="54311684"/>
    <w:multiLevelType w:val="hybridMultilevel"/>
    <w:tmpl w:val="D848D3D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5">
    <w:nsid w:val="543B18BC"/>
    <w:multiLevelType w:val="singleLevel"/>
    <w:tmpl w:val="439C03B0"/>
    <w:lvl w:ilvl="0">
      <w:start w:val="1"/>
      <w:numFmt w:val="decimal"/>
      <w:lvlText w:val="%1."/>
      <w:lvlJc w:val="left"/>
      <w:pPr>
        <w:tabs>
          <w:tab w:val="num" w:pos="3030"/>
        </w:tabs>
        <w:ind w:left="3030" w:hanging="360"/>
      </w:pPr>
    </w:lvl>
  </w:abstractNum>
  <w:abstractNum w:abstractNumId="256">
    <w:nsid w:val="546E35FB"/>
    <w:multiLevelType w:val="multilevel"/>
    <w:tmpl w:val="5F2C9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54811749"/>
    <w:multiLevelType w:val="hybridMultilevel"/>
    <w:tmpl w:val="1902BF9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8">
    <w:nsid w:val="549E7B2B"/>
    <w:multiLevelType w:val="multilevel"/>
    <w:tmpl w:val="F32C8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9">
    <w:nsid w:val="55295E70"/>
    <w:multiLevelType w:val="singleLevel"/>
    <w:tmpl w:val="7A021CCA"/>
    <w:lvl w:ilvl="0">
      <w:start w:val="1"/>
      <w:numFmt w:val="decimal"/>
      <w:lvlText w:val="%1."/>
      <w:lvlJc w:val="left"/>
      <w:pPr>
        <w:tabs>
          <w:tab w:val="num" w:pos="2760"/>
        </w:tabs>
        <w:ind w:left="2760" w:hanging="360"/>
      </w:pPr>
    </w:lvl>
  </w:abstractNum>
  <w:abstractNum w:abstractNumId="260">
    <w:nsid w:val="55707B91"/>
    <w:multiLevelType w:val="hybridMultilevel"/>
    <w:tmpl w:val="654CA8CC"/>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61">
    <w:nsid w:val="56EA2402"/>
    <w:multiLevelType w:val="hybridMultilevel"/>
    <w:tmpl w:val="39ACFD2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2">
    <w:nsid w:val="56F71156"/>
    <w:multiLevelType w:val="hybridMultilevel"/>
    <w:tmpl w:val="66C89964"/>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3">
    <w:nsid w:val="57800630"/>
    <w:multiLevelType w:val="hybridMultilevel"/>
    <w:tmpl w:val="A6EEAB96"/>
    <w:lvl w:ilvl="0" w:tplc="8AA2076A">
      <w:start w:val="1"/>
      <w:numFmt w:val="decimal"/>
      <w:lvlText w:val="%1"/>
      <w:lvlJc w:val="left"/>
      <w:pPr>
        <w:ind w:left="-155" w:hanging="360"/>
      </w:pPr>
      <w:rPr>
        <w:rFonts w:hint="default"/>
      </w:rPr>
    </w:lvl>
    <w:lvl w:ilvl="1" w:tplc="04190019" w:tentative="1">
      <w:start w:val="1"/>
      <w:numFmt w:val="lowerLetter"/>
      <w:lvlText w:val="%2."/>
      <w:lvlJc w:val="left"/>
      <w:pPr>
        <w:ind w:left="565" w:hanging="360"/>
      </w:pPr>
    </w:lvl>
    <w:lvl w:ilvl="2" w:tplc="0419001B" w:tentative="1">
      <w:start w:val="1"/>
      <w:numFmt w:val="lowerRoman"/>
      <w:lvlText w:val="%3."/>
      <w:lvlJc w:val="right"/>
      <w:pPr>
        <w:ind w:left="1285" w:hanging="180"/>
      </w:pPr>
    </w:lvl>
    <w:lvl w:ilvl="3" w:tplc="0419000F" w:tentative="1">
      <w:start w:val="1"/>
      <w:numFmt w:val="decimal"/>
      <w:lvlText w:val="%4."/>
      <w:lvlJc w:val="left"/>
      <w:pPr>
        <w:ind w:left="2005" w:hanging="360"/>
      </w:pPr>
    </w:lvl>
    <w:lvl w:ilvl="4" w:tplc="04190019" w:tentative="1">
      <w:start w:val="1"/>
      <w:numFmt w:val="lowerLetter"/>
      <w:lvlText w:val="%5."/>
      <w:lvlJc w:val="left"/>
      <w:pPr>
        <w:ind w:left="2725" w:hanging="360"/>
      </w:pPr>
    </w:lvl>
    <w:lvl w:ilvl="5" w:tplc="0419001B" w:tentative="1">
      <w:start w:val="1"/>
      <w:numFmt w:val="lowerRoman"/>
      <w:lvlText w:val="%6."/>
      <w:lvlJc w:val="right"/>
      <w:pPr>
        <w:ind w:left="3445" w:hanging="180"/>
      </w:pPr>
    </w:lvl>
    <w:lvl w:ilvl="6" w:tplc="0419000F" w:tentative="1">
      <w:start w:val="1"/>
      <w:numFmt w:val="decimal"/>
      <w:lvlText w:val="%7."/>
      <w:lvlJc w:val="left"/>
      <w:pPr>
        <w:ind w:left="4165" w:hanging="360"/>
      </w:pPr>
    </w:lvl>
    <w:lvl w:ilvl="7" w:tplc="04190019" w:tentative="1">
      <w:start w:val="1"/>
      <w:numFmt w:val="lowerLetter"/>
      <w:lvlText w:val="%8."/>
      <w:lvlJc w:val="left"/>
      <w:pPr>
        <w:ind w:left="4885" w:hanging="360"/>
      </w:pPr>
    </w:lvl>
    <w:lvl w:ilvl="8" w:tplc="0419001B" w:tentative="1">
      <w:start w:val="1"/>
      <w:numFmt w:val="lowerRoman"/>
      <w:lvlText w:val="%9."/>
      <w:lvlJc w:val="right"/>
      <w:pPr>
        <w:ind w:left="5605" w:hanging="180"/>
      </w:pPr>
    </w:lvl>
  </w:abstractNum>
  <w:abstractNum w:abstractNumId="264">
    <w:nsid w:val="586727B5"/>
    <w:multiLevelType w:val="multilevel"/>
    <w:tmpl w:val="C2F49DB8"/>
    <w:lvl w:ilvl="0">
      <w:start w:val="1"/>
      <w:numFmt w:val="decimal"/>
      <w:lvlText w:val="%1."/>
      <w:lvlJc w:val="left"/>
      <w:pPr>
        <w:tabs>
          <w:tab w:val="num" w:pos="720"/>
        </w:tabs>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5">
    <w:nsid w:val="58B96ABF"/>
    <w:multiLevelType w:val="singleLevel"/>
    <w:tmpl w:val="D7EC2824"/>
    <w:lvl w:ilvl="0">
      <w:start w:val="1"/>
      <w:numFmt w:val="decimal"/>
      <w:lvlText w:val="%1."/>
      <w:lvlJc w:val="left"/>
      <w:pPr>
        <w:tabs>
          <w:tab w:val="num" w:pos="3030"/>
        </w:tabs>
        <w:ind w:left="3030" w:hanging="360"/>
      </w:pPr>
    </w:lvl>
  </w:abstractNum>
  <w:abstractNum w:abstractNumId="266">
    <w:nsid w:val="58BD08EB"/>
    <w:multiLevelType w:val="hybridMultilevel"/>
    <w:tmpl w:val="894A55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7">
    <w:nsid w:val="59141C48"/>
    <w:multiLevelType w:val="singleLevel"/>
    <w:tmpl w:val="7786AD60"/>
    <w:lvl w:ilvl="0">
      <w:start w:val="1"/>
      <w:numFmt w:val="decimal"/>
      <w:lvlText w:val="%1."/>
      <w:lvlJc w:val="left"/>
      <w:pPr>
        <w:tabs>
          <w:tab w:val="num" w:pos="2130"/>
        </w:tabs>
        <w:ind w:left="2130" w:hanging="360"/>
      </w:pPr>
    </w:lvl>
  </w:abstractNum>
  <w:abstractNum w:abstractNumId="268">
    <w:nsid w:val="595C604A"/>
    <w:multiLevelType w:val="singleLevel"/>
    <w:tmpl w:val="0F9088A8"/>
    <w:lvl w:ilvl="0">
      <w:start w:val="1"/>
      <w:numFmt w:val="decimal"/>
      <w:lvlText w:val="%1."/>
      <w:lvlJc w:val="left"/>
      <w:pPr>
        <w:tabs>
          <w:tab w:val="num" w:pos="1080"/>
        </w:tabs>
        <w:ind w:left="1080" w:hanging="360"/>
      </w:pPr>
      <w:rPr>
        <w:rFonts w:hint="default"/>
      </w:rPr>
    </w:lvl>
  </w:abstractNum>
  <w:abstractNum w:abstractNumId="269">
    <w:nsid w:val="5978167F"/>
    <w:multiLevelType w:val="hybridMultilevel"/>
    <w:tmpl w:val="55A2A1E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0">
    <w:nsid w:val="599E4B6E"/>
    <w:multiLevelType w:val="singleLevel"/>
    <w:tmpl w:val="FAF2D3EA"/>
    <w:lvl w:ilvl="0">
      <w:start w:val="1"/>
      <w:numFmt w:val="decimal"/>
      <w:lvlText w:val="%1."/>
      <w:lvlJc w:val="left"/>
      <w:pPr>
        <w:tabs>
          <w:tab w:val="num" w:pos="2895"/>
        </w:tabs>
        <w:ind w:left="2895" w:hanging="360"/>
      </w:pPr>
    </w:lvl>
  </w:abstractNum>
  <w:abstractNum w:abstractNumId="271">
    <w:nsid w:val="59BF4808"/>
    <w:multiLevelType w:val="hybridMultilevel"/>
    <w:tmpl w:val="268414E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2">
    <w:nsid w:val="5A31597B"/>
    <w:multiLevelType w:val="singleLevel"/>
    <w:tmpl w:val="3E546FB4"/>
    <w:lvl w:ilvl="0">
      <w:start w:val="1"/>
      <w:numFmt w:val="decimal"/>
      <w:lvlText w:val="%1."/>
      <w:lvlJc w:val="left"/>
      <w:pPr>
        <w:tabs>
          <w:tab w:val="num" w:pos="3030"/>
        </w:tabs>
        <w:ind w:left="3030" w:hanging="360"/>
      </w:pPr>
    </w:lvl>
  </w:abstractNum>
  <w:abstractNum w:abstractNumId="273">
    <w:nsid w:val="5AD615D5"/>
    <w:multiLevelType w:val="singleLevel"/>
    <w:tmpl w:val="78C0EBCC"/>
    <w:lvl w:ilvl="0">
      <w:start w:val="1"/>
      <w:numFmt w:val="decimal"/>
      <w:lvlText w:val="%1."/>
      <w:lvlJc w:val="left"/>
      <w:pPr>
        <w:tabs>
          <w:tab w:val="num" w:pos="3030"/>
        </w:tabs>
        <w:ind w:left="3030" w:hanging="360"/>
      </w:pPr>
    </w:lvl>
  </w:abstractNum>
  <w:abstractNum w:abstractNumId="274">
    <w:nsid w:val="5AF12877"/>
    <w:multiLevelType w:val="multilevel"/>
    <w:tmpl w:val="12D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5">
    <w:nsid w:val="5BAB70B5"/>
    <w:multiLevelType w:val="multilevel"/>
    <w:tmpl w:val="6414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6">
    <w:nsid w:val="5C05755B"/>
    <w:multiLevelType w:val="hybridMultilevel"/>
    <w:tmpl w:val="F5D0CA66"/>
    <w:lvl w:ilvl="0" w:tplc="0419000F">
      <w:start w:val="1"/>
      <w:numFmt w:val="decimal"/>
      <w:lvlText w:val="%1."/>
      <w:lvlJc w:val="left"/>
      <w:pPr>
        <w:tabs>
          <w:tab w:val="num" w:pos="1152"/>
        </w:tabs>
        <w:ind w:left="1152" w:hanging="360"/>
      </w:pPr>
    </w:lvl>
    <w:lvl w:ilvl="1" w:tplc="04190019" w:tentative="1">
      <w:start w:val="1"/>
      <w:numFmt w:val="lowerLetter"/>
      <w:lvlText w:val="%2."/>
      <w:lvlJc w:val="left"/>
      <w:pPr>
        <w:tabs>
          <w:tab w:val="num" w:pos="1872"/>
        </w:tabs>
        <w:ind w:left="1872" w:hanging="360"/>
      </w:pPr>
    </w:lvl>
    <w:lvl w:ilvl="2" w:tplc="0419001B" w:tentative="1">
      <w:start w:val="1"/>
      <w:numFmt w:val="lowerRoman"/>
      <w:lvlText w:val="%3."/>
      <w:lvlJc w:val="right"/>
      <w:pPr>
        <w:tabs>
          <w:tab w:val="num" w:pos="2592"/>
        </w:tabs>
        <w:ind w:left="2592" w:hanging="180"/>
      </w:pPr>
    </w:lvl>
    <w:lvl w:ilvl="3" w:tplc="0419000F" w:tentative="1">
      <w:start w:val="1"/>
      <w:numFmt w:val="decimal"/>
      <w:lvlText w:val="%4."/>
      <w:lvlJc w:val="left"/>
      <w:pPr>
        <w:tabs>
          <w:tab w:val="num" w:pos="3312"/>
        </w:tabs>
        <w:ind w:left="3312" w:hanging="360"/>
      </w:pPr>
    </w:lvl>
    <w:lvl w:ilvl="4" w:tplc="04190019" w:tentative="1">
      <w:start w:val="1"/>
      <w:numFmt w:val="lowerLetter"/>
      <w:lvlText w:val="%5."/>
      <w:lvlJc w:val="left"/>
      <w:pPr>
        <w:tabs>
          <w:tab w:val="num" w:pos="4032"/>
        </w:tabs>
        <w:ind w:left="4032" w:hanging="360"/>
      </w:pPr>
    </w:lvl>
    <w:lvl w:ilvl="5" w:tplc="0419001B" w:tentative="1">
      <w:start w:val="1"/>
      <w:numFmt w:val="lowerRoman"/>
      <w:lvlText w:val="%6."/>
      <w:lvlJc w:val="right"/>
      <w:pPr>
        <w:tabs>
          <w:tab w:val="num" w:pos="4752"/>
        </w:tabs>
        <w:ind w:left="4752" w:hanging="180"/>
      </w:pPr>
    </w:lvl>
    <w:lvl w:ilvl="6" w:tplc="0419000F" w:tentative="1">
      <w:start w:val="1"/>
      <w:numFmt w:val="decimal"/>
      <w:lvlText w:val="%7."/>
      <w:lvlJc w:val="left"/>
      <w:pPr>
        <w:tabs>
          <w:tab w:val="num" w:pos="5472"/>
        </w:tabs>
        <w:ind w:left="5472" w:hanging="360"/>
      </w:pPr>
    </w:lvl>
    <w:lvl w:ilvl="7" w:tplc="04190019" w:tentative="1">
      <w:start w:val="1"/>
      <w:numFmt w:val="lowerLetter"/>
      <w:lvlText w:val="%8."/>
      <w:lvlJc w:val="left"/>
      <w:pPr>
        <w:tabs>
          <w:tab w:val="num" w:pos="6192"/>
        </w:tabs>
        <w:ind w:left="6192" w:hanging="360"/>
      </w:pPr>
    </w:lvl>
    <w:lvl w:ilvl="8" w:tplc="0419001B" w:tentative="1">
      <w:start w:val="1"/>
      <w:numFmt w:val="lowerRoman"/>
      <w:lvlText w:val="%9."/>
      <w:lvlJc w:val="right"/>
      <w:pPr>
        <w:tabs>
          <w:tab w:val="num" w:pos="6912"/>
        </w:tabs>
        <w:ind w:left="6912" w:hanging="180"/>
      </w:pPr>
    </w:lvl>
  </w:abstractNum>
  <w:abstractNum w:abstractNumId="277">
    <w:nsid w:val="5C322220"/>
    <w:multiLevelType w:val="hybridMultilevel"/>
    <w:tmpl w:val="D374B61C"/>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8">
    <w:nsid w:val="5C4871D5"/>
    <w:multiLevelType w:val="multilevel"/>
    <w:tmpl w:val="7CB23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9">
    <w:nsid w:val="5C6A0A5E"/>
    <w:multiLevelType w:val="hybridMultilevel"/>
    <w:tmpl w:val="B51687F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0">
    <w:nsid w:val="5CBD78BD"/>
    <w:multiLevelType w:val="singleLevel"/>
    <w:tmpl w:val="695A3B12"/>
    <w:lvl w:ilvl="0">
      <w:start w:val="1"/>
      <w:numFmt w:val="decimal"/>
      <w:lvlText w:val="%1."/>
      <w:lvlJc w:val="left"/>
      <w:pPr>
        <w:tabs>
          <w:tab w:val="num" w:pos="3195"/>
        </w:tabs>
        <w:ind w:left="3195" w:hanging="360"/>
      </w:pPr>
    </w:lvl>
  </w:abstractNum>
  <w:abstractNum w:abstractNumId="281">
    <w:nsid w:val="5CEE59EA"/>
    <w:multiLevelType w:val="hybridMultilevel"/>
    <w:tmpl w:val="430A544C"/>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2">
    <w:nsid w:val="5DAD786D"/>
    <w:multiLevelType w:val="hybridMultilevel"/>
    <w:tmpl w:val="A1A26E80"/>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3">
    <w:nsid w:val="5DF709D0"/>
    <w:multiLevelType w:val="multilevel"/>
    <w:tmpl w:val="37E4B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4">
    <w:nsid w:val="5E1E5C42"/>
    <w:multiLevelType w:val="singleLevel"/>
    <w:tmpl w:val="58EEF5C2"/>
    <w:lvl w:ilvl="0">
      <w:start w:val="1"/>
      <w:numFmt w:val="decimal"/>
      <w:lvlText w:val="%1."/>
      <w:lvlJc w:val="left"/>
      <w:pPr>
        <w:tabs>
          <w:tab w:val="num" w:pos="1980"/>
        </w:tabs>
        <w:ind w:left="1980" w:hanging="360"/>
      </w:pPr>
    </w:lvl>
  </w:abstractNum>
  <w:abstractNum w:abstractNumId="285">
    <w:nsid w:val="5EEE2357"/>
    <w:multiLevelType w:val="hybridMultilevel"/>
    <w:tmpl w:val="05BE8D6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6">
    <w:nsid w:val="5F7C723A"/>
    <w:multiLevelType w:val="hybridMultilevel"/>
    <w:tmpl w:val="F9189AD0"/>
    <w:lvl w:ilvl="0" w:tplc="A064C25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nsid w:val="600207B6"/>
    <w:multiLevelType w:val="multilevel"/>
    <w:tmpl w:val="07B63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8">
    <w:nsid w:val="605D1825"/>
    <w:multiLevelType w:val="multilevel"/>
    <w:tmpl w:val="FA206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9">
    <w:nsid w:val="60AD1AF9"/>
    <w:multiLevelType w:val="hybridMultilevel"/>
    <w:tmpl w:val="E9A63BE8"/>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90">
    <w:nsid w:val="60F26AA0"/>
    <w:multiLevelType w:val="singleLevel"/>
    <w:tmpl w:val="7A66070C"/>
    <w:lvl w:ilvl="0">
      <w:start w:val="1"/>
      <w:numFmt w:val="decimal"/>
      <w:lvlText w:val="%1."/>
      <w:lvlJc w:val="left"/>
      <w:pPr>
        <w:tabs>
          <w:tab w:val="num" w:pos="3030"/>
        </w:tabs>
        <w:ind w:left="3030" w:hanging="360"/>
      </w:pPr>
    </w:lvl>
  </w:abstractNum>
  <w:abstractNum w:abstractNumId="291">
    <w:nsid w:val="6184474D"/>
    <w:multiLevelType w:val="hybridMultilevel"/>
    <w:tmpl w:val="8CC6051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2">
    <w:nsid w:val="62755C1A"/>
    <w:multiLevelType w:val="hybridMultilevel"/>
    <w:tmpl w:val="2E026BF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3">
    <w:nsid w:val="6282510F"/>
    <w:multiLevelType w:val="hybridMultilevel"/>
    <w:tmpl w:val="EA6607B8"/>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4">
    <w:nsid w:val="63381CA2"/>
    <w:multiLevelType w:val="singleLevel"/>
    <w:tmpl w:val="3A845564"/>
    <w:lvl w:ilvl="0">
      <w:start w:val="1"/>
      <w:numFmt w:val="decimal"/>
      <w:lvlText w:val="%1."/>
      <w:lvlJc w:val="left"/>
      <w:pPr>
        <w:tabs>
          <w:tab w:val="num" w:pos="3030"/>
        </w:tabs>
        <w:ind w:left="3030" w:hanging="360"/>
      </w:pPr>
    </w:lvl>
  </w:abstractNum>
  <w:abstractNum w:abstractNumId="295">
    <w:nsid w:val="63573CC3"/>
    <w:multiLevelType w:val="singleLevel"/>
    <w:tmpl w:val="8D0A5394"/>
    <w:lvl w:ilvl="0">
      <w:start w:val="1"/>
      <w:numFmt w:val="decimal"/>
      <w:lvlText w:val="%1."/>
      <w:lvlJc w:val="left"/>
      <w:pPr>
        <w:tabs>
          <w:tab w:val="num" w:pos="2190"/>
        </w:tabs>
        <w:ind w:left="2190" w:hanging="360"/>
      </w:pPr>
    </w:lvl>
  </w:abstractNum>
  <w:abstractNum w:abstractNumId="296">
    <w:nsid w:val="637834BE"/>
    <w:multiLevelType w:val="hybridMultilevel"/>
    <w:tmpl w:val="466604FA"/>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7">
    <w:nsid w:val="6388163D"/>
    <w:multiLevelType w:val="multilevel"/>
    <w:tmpl w:val="BD18B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8">
    <w:nsid w:val="63BC6634"/>
    <w:multiLevelType w:val="hybridMultilevel"/>
    <w:tmpl w:val="4EE0379E"/>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9">
    <w:nsid w:val="63E0439C"/>
    <w:multiLevelType w:val="hybridMultilevel"/>
    <w:tmpl w:val="002845A6"/>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0">
    <w:nsid w:val="64A317BC"/>
    <w:multiLevelType w:val="hybridMultilevel"/>
    <w:tmpl w:val="61AECBF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1">
    <w:nsid w:val="652C0DBA"/>
    <w:multiLevelType w:val="hybridMultilevel"/>
    <w:tmpl w:val="7B8ADEA8"/>
    <w:lvl w:ilvl="0" w:tplc="0419000F">
      <w:start w:val="1"/>
      <w:numFmt w:val="decimal"/>
      <w:lvlText w:val="%1."/>
      <w:lvlJc w:val="left"/>
      <w:pPr>
        <w:tabs>
          <w:tab w:val="num" w:pos="2160"/>
        </w:tabs>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2">
    <w:nsid w:val="654E3CAC"/>
    <w:multiLevelType w:val="singleLevel"/>
    <w:tmpl w:val="0F9088A8"/>
    <w:lvl w:ilvl="0">
      <w:start w:val="1"/>
      <w:numFmt w:val="decimal"/>
      <w:lvlText w:val="%1."/>
      <w:lvlJc w:val="left"/>
      <w:pPr>
        <w:tabs>
          <w:tab w:val="num" w:pos="1080"/>
        </w:tabs>
        <w:ind w:left="1080" w:hanging="360"/>
      </w:pPr>
      <w:rPr>
        <w:rFonts w:hint="default"/>
      </w:rPr>
    </w:lvl>
  </w:abstractNum>
  <w:abstractNum w:abstractNumId="303">
    <w:nsid w:val="66190E53"/>
    <w:multiLevelType w:val="singleLevel"/>
    <w:tmpl w:val="7BB09322"/>
    <w:lvl w:ilvl="0">
      <w:start w:val="1"/>
      <w:numFmt w:val="decimal"/>
      <w:lvlText w:val="%1."/>
      <w:lvlJc w:val="left"/>
      <w:pPr>
        <w:tabs>
          <w:tab w:val="num" w:pos="2190"/>
        </w:tabs>
        <w:ind w:left="2190" w:hanging="360"/>
      </w:pPr>
    </w:lvl>
  </w:abstractNum>
  <w:abstractNum w:abstractNumId="304">
    <w:nsid w:val="664827D3"/>
    <w:multiLevelType w:val="singleLevel"/>
    <w:tmpl w:val="F620F54E"/>
    <w:lvl w:ilvl="0">
      <w:start w:val="1"/>
      <w:numFmt w:val="decimal"/>
      <w:lvlText w:val="%1."/>
      <w:lvlJc w:val="left"/>
      <w:pPr>
        <w:tabs>
          <w:tab w:val="num" w:pos="2055"/>
        </w:tabs>
        <w:ind w:left="2055" w:hanging="360"/>
      </w:pPr>
    </w:lvl>
  </w:abstractNum>
  <w:abstractNum w:abstractNumId="305">
    <w:nsid w:val="683E6FD8"/>
    <w:multiLevelType w:val="singleLevel"/>
    <w:tmpl w:val="04101EDA"/>
    <w:lvl w:ilvl="0">
      <w:start w:val="1"/>
      <w:numFmt w:val="decimal"/>
      <w:lvlText w:val="%1."/>
      <w:lvlJc w:val="left"/>
      <w:pPr>
        <w:tabs>
          <w:tab w:val="num" w:pos="3030"/>
        </w:tabs>
        <w:ind w:left="3030" w:hanging="360"/>
      </w:pPr>
    </w:lvl>
  </w:abstractNum>
  <w:abstractNum w:abstractNumId="306">
    <w:nsid w:val="686D62DE"/>
    <w:multiLevelType w:val="multilevel"/>
    <w:tmpl w:val="77D8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nsid w:val="68926643"/>
    <w:multiLevelType w:val="singleLevel"/>
    <w:tmpl w:val="ECB81250"/>
    <w:lvl w:ilvl="0">
      <w:start w:val="1"/>
      <w:numFmt w:val="decimal"/>
      <w:lvlText w:val="%1."/>
      <w:lvlJc w:val="left"/>
      <w:pPr>
        <w:tabs>
          <w:tab w:val="num" w:pos="3054"/>
        </w:tabs>
        <w:ind w:left="3054" w:hanging="360"/>
      </w:pPr>
    </w:lvl>
  </w:abstractNum>
  <w:abstractNum w:abstractNumId="308">
    <w:nsid w:val="689E3420"/>
    <w:multiLevelType w:val="singleLevel"/>
    <w:tmpl w:val="E536FF4C"/>
    <w:lvl w:ilvl="0">
      <w:start w:val="1"/>
      <w:numFmt w:val="decimal"/>
      <w:lvlText w:val="%1."/>
      <w:lvlJc w:val="left"/>
      <w:pPr>
        <w:tabs>
          <w:tab w:val="num" w:pos="3030"/>
        </w:tabs>
        <w:ind w:left="3030" w:hanging="360"/>
      </w:pPr>
    </w:lvl>
  </w:abstractNum>
  <w:abstractNum w:abstractNumId="309">
    <w:nsid w:val="690247E5"/>
    <w:multiLevelType w:val="multilevel"/>
    <w:tmpl w:val="DA069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0">
    <w:nsid w:val="690C46BF"/>
    <w:multiLevelType w:val="hybridMultilevel"/>
    <w:tmpl w:val="B3962AEA"/>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1">
    <w:nsid w:val="69400410"/>
    <w:multiLevelType w:val="singleLevel"/>
    <w:tmpl w:val="278205F6"/>
    <w:lvl w:ilvl="0">
      <w:start w:val="1"/>
      <w:numFmt w:val="decimal"/>
      <w:lvlText w:val="%1."/>
      <w:lvlJc w:val="left"/>
      <w:pPr>
        <w:tabs>
          <w:tab w:val="num" w:pos="3195"/>
        </w:tabs>
        <w:ind w:left="3195" w:hanging="360"/>
      </w:pPr>
    </w:lvl>
  </w:abstractNum>
  <w:abstractNum w:abstractNumId="312">
    <w:nsid w:val="69522A72"/>
    <w:multiLevelType w:val="singleLevel"/>
    <w:tmpl w:val="35E601B6"/>
    <w:lvl w:ilvl="0">
      <w:start w:val="1"/>
      <w:numFmt w:val="decimal"/>
      <w:lvlText w:val="%1."/>
      <w:lvlJc w:val="left"/>
      <w:pPr>
        <w:tabs>
          <w:tab w:val="num" w:pos="3030"/>
        </w:tabs>
        <w:ind w:left="3030" w:hanging="360"/>
      </w:pPr>
    </w:lvl>
  </w:abstractNum>
  <w:abstractNum w:abstractNumId="313">
    <w:nsid w:val="69535EC4"/>
    <w:multiLevelType w:val="singleLevel"/>
    <w:tmpl w:val="0F9088A8"/>
    <w:lvl w:ilvl="0">
      <w:start w:val="1"/>
      <w:numFmt w:val="decimal"/>
      <w:lvlText w:val="%1."/>
      <w:lvlJc w:val="left"/>
      <w:pPr>
        <w:tabs>
          <w:tab w:val="num" w:pos="1080"/>
        </w:tabs>
        <w:ind w:left="1080" w:hanging="360"/>
      </w:pPr>
      <w:rPr>
        <w:rFonts w:hint="default"/>
      </w:rPr>
    </w:lvl>
  </w:abstractNum>
  <w:abstractNum w:abstractNumId="314">
    <w:nsid w:val="699A0134"/>
    <w:multiLevelType w:val="multilevel"/>
    <w:tmpl w:val="C310E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5">
    <w:nsid w:val="69FD666F"/>
    <w:multiLevelType w:val="singleLevel"/>
    <w:tmpl w:val="390A8134"/>
    <w:lvl w:ilvl="0">
      <w:start w:val="1"/>
      <w:numFmt w:val="decimal"/>
      <w:lvlText w:val="%1."/>
      <w:lvlJc w:val="left"/>
      <w:pPr>
        <w:tabs>
          <w:tab w:val="num" w:pos="795"/>
        </w:tabs>
        <w:ind w:left="795" w:hanging="360"/>
      </w:pPr>
    </w:lvl>
  </w:abstractNum>
  <w:abstractNum w:abstractNumId="316">
    <w:nsid w:val="6A5E6456"/>
    <w:multiLevelType w:val="hybridMultilevel"/>
    <w:tmpl w:val="0354F1EA"/>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7">
    <w:nsid w:val="6A686A71"/>
    <w:multiLevelType w:val="hybridMultilevel"/>
    <w:tmpl w:val="9072DAE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8">
    <w:nsid w:val="6B4D2B5E"/>
    <w:multiLevelType w:val="hybridMultilevel"/>
    <w:tmpl w:val="E9A4E10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9">
    <w:nsid w:val="6B6005E1"/>
    <w:multiLevelType w:val="hybridMultilevel"/>
    <w:tmpl w:val="4C42E9B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0">
    <w:nsid w:val="6B8D4F0D"/>
    <w:multiLevelType w:val="multilevel"/>
    <w:tmpl w:val="D7E886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1">
    <w:nsid w:val="6BAB475B"/>
    <w:multiLevelType w:val="singleLevel"/>
    <w:tmpl w:val="0F9088A8"/>
    <w:lvl w:ilvl="0">
      <w:start w:val="1"/>
      <w:numFmt w:val="decimal"/>
      <w:lvlText w:val="%1."/>
      <w:lvlJc w:val="left"/>
      <w:pPr>
        <w:tabs>
          <w:tab w:val="num" w:pos="1080"/>
        </w:tabs>
        <w:ind w:left="1080" w:hanging="360"/>
      </w:pPr>
      <w:rPr>
        <w:rFonts w:hint="default"/>
      </w:rPr>
    </w:lvl>
  </w:abstractNum>
  <w:abstractNum w:abstractNumId="322">
    <w:nsid w:val="6BF26F37"/>
    <w:multiLevelType w:val="hybridMultilevel"/>
    <w:tmpl w:val="D59EC620"/>
    <w:lvl w:ilvl="0" w:tplc="0419000F">
      <w:start w:val="1"/>
      <w:numFmt w:val="decimal"/>
      <w:lvlText w:val="%1."/>
      <w:lvlJc w:val="left"/>
      <w:pPr>
        <w:tabs>
          <w:tab w:val="num" w:pos="972"/>
        </w:tabs>
        <w:ind w:left="972" w:hanging="360"/>
      </w:pPr>
    </w:lvl>
    <w:lvl w:ilvl="1" w:tplc="04190019" w:tentative="1">
      <w:start w:val="1"/>
      <w:numFmt w:val="lowerLetter"/>
      <w:lvlText w:val="%2."/>
      <w:lvlJc w:val="left"/>
      <w:pPr>
        <w:tabs>
          <w:tab w:val="num" w:pos="1692"/>
        </w:tabs>
        <w:ind w:left="1692" w:hanging="360"/>
      </w:pPr>
    </w:lvl>
    <w:lvl w:ilvl="2" w:tplc="0419001B" w:tentative="1">
      <w:start w:val="1"/>
      <w:numFmt w:val="lowerRoman"/>
      <w:lvlText w:val="%3."/>
      <w:lvlJc w:val="right"/>
      <w:pPr>
        <w:tabs>
          <w:tab w:val="num" w:pos="2412"/>
        </w:tabs>
        <w:ind w:left="2412" w:hanging="180"/>
      </w:pPr>
    </w:lvl>
    <w:lvl w:ilvl="3" w:tplc="0419000F" w:tentative="1">
      <w:start w:val="1"/>
      <w:numFmt w:val="decimal"/>
      <w:lvlText w:val="%4."/>
      <w:lvlJc w:val="left"/>
      <w:pPr>
        <w:tabs>
          <w:tab w:val="num" w:pos="3132"/>
        </w:tabs>
        <w:ind w:left="3132" w:hanging="360"/>
      </w:pPr>
    </w:lvl>
    <w:lvl w:ilvl="4" w:tplc="04190019" w:tentative="1">
      <w:start w:val="1"/>
      <w:numFmt w:val="lowerLetter"/>
      <w:lvlText w:val="%5."/>
      <w:lvlJc w:val="left"/>
      <w:pPr>
        <w:tabs>
          <w:tab w:val="num" w:pos="3852"/>
        </w:tabs>
        <w:ind w:left="3852" w:hanging="360"/>
      </w:pPr>
    </w:lvl>
    <w:lvl w:ilvl="5" w:tplc="0419001B" w:tentative="1">
      <w:start w:val="1"/>
      <w:numFmt w:val="lowerRoman"/>
      <w:lvlText w:val="%6."/>
      <w:lvlJc w:val="right"/>
      <w:pPr>
        <w:tabs>
          <w:tab w:val="num" w:pos="4572"/>
        </w:tabs>
        <w:ind w:left="4572" w:hanging="180"/>
      </w:pPr>
    </w:lvl>
    <w:lvl w:ilvl="6" w:tplc="0419000F" w:tentative="1">
      <w:start w:val="1"/>
      <w:numFmt w:val="decimal"/>
      <w:lvlText w:val="%7."/>
      <w:lvlJc w:val="left"/>
      <w:pPr>
        <w:tabs>
          <w:tab w:val="num" w:pos="5292"/>
        </w:tabs>
        <w:ind w:left="5292" w:hanging="360"/>
      </w:pPr>
    </w:lvl>
    <w:lvl w:ilvl="7" w:tplc="04190019" w:tentative="1">
      <w:start w:val="1"/>
      <w:numFmt w:val="lowerLetter"/>
      <w:lvlText w:val="%8."/>
      <w:lvlJc w:val="left"/>
      <w:pPr>
        <w:tabs>
          <w:tab w:val="num" w:pos="6012"/>
        </w:tabs>
        <w:ind w:left="6012" w:hanging="360"/>
      </w:pPr>
    </w:lvl>
    <w:lvl w:ilvl="8" w:tplc="0419001B" w:tentative="1">
      <w:start w:val="1"/>
      <w:numFmt w:val="lowerRoman"/>
      <w:lvlText w:val="%9."/>
      <w:lvlJc w:val="right"/>
      <w:pPr>
        <w:tabs>
          <w:tab w:val="num" w:pos="6732"/>
        </w:tabs>
        <w:ind w:left="6732" w:hanging="180"/>
      </w:pPr>
    </w:lvl>
  </w:abstractNum>
  <w:abstractNum w:abstractNumId="323">
    <w:nsid w:val="6C042FD5"/>
    <w:multiLevelType w:val="hybridMultilevel"/>
    <w:tmpl w:val="A4085C4E"/>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4">
    <w:nsid w:val="6C357A1A"/>
    <w:multiLevelType w:val="hybridMultilevel"/>
    <w:tmpl w:val="F5460CCC"/>
    <w:lvl w:ilvl="0" w:tplc="A064C256">
      <w:start w:val="1"/>
      <w:numFmt w:val="decimal"/>
      <w:lvlText w:val="%1."/>
      <w:lvlJc w:val="left"/>
      <w:pPr>
        <w:tabs>
          <w:tab w:val="num" w:pos="1080"/>
        </w:tabs>
        <w:ind w:left="1080" w:hanging="360"/>
      </w:pPr>
    </w:lvl>
    <w:lvl w:ilvl="1" w:tplc="0419000F">
      <w:start w:val="1"/>
      <w:numFmt w:val="decimal"/>
      <w:lvlText w:val="%2."/>
      <w:lvlJc w:val="left"/>
      <w:pPr>
        <w:tabs>
          <w:tab w:val="num" w:pos="1440"/>
        </w:tabs>
        <w:ind w:left="1440" w:hanging="360"/>
      </w:pPr>
    </w:lvl>
    <w:lvl w:ilvl="2" w:tplc="A064C256">
      <w:start w:val="1"/>
      <w:numFmt w:val="decimal"/>
      <w:lvlText w:val="%3."/>
      <w:lvlJc w:val="left"/>
      <w:pPr>
        <w:tabs>
          <w:tab w:val="num" w:pos="2340"/>
        </w:tabs>
        <w:ind w:left="234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5">
    <w:nsid w:val="6CDC006E"/>
    <w:multiLevelType w:val="multilevel"/>
    <w:tmpl w:val="6F5C9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6">
    <w:nsid w:val="6D3F6097"/>
    <w:multiLevelType w:val="singleLevel"/>
    <w:tmpl w:val="9AF8A542"/>
    <w:lvl w:ilvl="0">
      <w:start w:val="1"/>
      <w:numFmt w:val="decimal"/>
      <w:lvlText w:val="%1."/>
      <w:lvlJc w:val="left"/>
      <w:pPr>
        <w:tabs>
          <w:tab w:val="num" w:pos="3195"/>
        </w:tabs>
        <w:ind w:left="3195" w:hanging="360"/>
      </w:pPr>
    </w:lvl>
  </w:abstractNum>
  <w:abstractNum w:abstractNumId="327">
    <w:nsid w:val="6D5056C5"/>
    <w:multiLevelType w:val="singleLevel"/>
    <w:tmpl w:val="390A8134"/>
    <w:lvl w:ilvl="0">
      <w:start w:val="1"/>
      <w:numFmt w:val="decimal"/>
      <w:lvlText w:val="%1."/>
      <w:lvlJc w:val="left"/>
      <w:pPr>
        <w:tabs>
          <w:tab w:val="num" w:pos="795"/>
        </w:tabs>
        <w:ind w:left="795" w:hanging="360"/>
      </w:pPr>
    </w:lvl>
  </w:abstractNum>
  <w:abstractNum w:abstractNumId="328">
    <w:nsid w:val="6E020E37"/>
    <w:multiLevelType w:val="hybridMultilevel"/>
    <w:tmpl w:val="F2ECEB52"/>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9">
    <w:nsid w:val="6E3A7C1A"/>
    <w:multiLevelType w:val="singleLevel"/>
    <w:tmpl w:val="AC745EDC"/>
    <w:lvl w:ilvl="0">
      <w:start w:val="1"/>
      <w:numFmt w:val="decimal"/>
      <w:lvlText w:val="%1."/>
      <w:lvlJc w:val="left"/>
      <w:pPr>
        <w:tabs>
          <w:tab w:val="num" w:pos="3030"/>
        </w:tabs>
        <w:ind w:left="3030" w:hanging="360"/>
      </w:pPr>
    </w:lvl>
  </w:abstractNum>
  <w:abstractNum w:abstractNumId="330">
    <w:nsid w:val="6E5220AE"/>
    <w:multiLevelType w:val="multilevel"/>
    <w:tmpl w:val="C21657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1">
    <w:nsid w:val="6EBC02A4"/>
    <w:multiLevelType w:val="hybridMultilevel"/>
    <w:tmpl w:val="1A7C8C8A"/>
    <w:lvl w:ilvl="0" w:tplc="0419000F">
      <w:start w:val="1"/>
      <w:numFmt w:val="decimal"/>
      <w:lvlText w:val="%1."/>
      <w:lvlJc w:val="left"/>
      <w:pPr>
        <w:tabs>
          <w:tab w:val="num" w:pos="1184"/>
        </w:tabs>
        <w:ind w:left="1184" w:hanging="360"/>
      </w:pPr>
    </w:lvl>
    <w:lvl w:ilvl="1" w:tplc="04190019" w:tentative="1">
      <w:start w:val="1"/>
      <w:numFmt w:val="lowerLetter"/>
      <w:lvlText w:val="%2."/>
      <w:lvlJc w:val="left"/>
      <w:pPr>
        <w:tabs>
          <w:tab w:val="num" w:pos="1904"/>
        </w:tabs>
        <w:ind w:left="1904" w:hanging="360"/>
      </w:pPr>
    </w:lvl>
    <w:lvl w:ilvl="2" w:tplc="0419001B" w:tentative="1">
      <w:start w:val="1"/>
      <w:numFmt w:val="lowerRoman"/>
      <w:lvlText w:val="%3."/>
      <w:lvlJc w:val="right"/>
      <w:pPr>
        <w:tabs>
          <w:tab w:val="num" w:pos="2624"/>
        </w:tabs>
        <w:ind w:left="2624" w:hanging="180"/>
      </w:pPr>
    </w:lvl>
    <w:lvl w:ilvl="3" w:tplc="0419000F" w:tentative="1">
      <w:start w:val="1"/>
      <w:numFmt w:val="decimal"/>
      <w:lvlText w:val="%4."/>
      <w:lvlJc w:val="left"/>
      <w:pPr>
        <w:tabs>
          <w:tab w:val="num" w:pos="3344"/>
        </w:tabs>
        <w:ind w:left="3344" w:hanging="360"/>
      </w:pPr>
    </w:lvl>
    <w:lvl w:ilvl="4" w:tplc="04190019" w:tentative="1">
      <w:start w:val="1"/>
      <w:numFmt w:val="lowerLetter"/>
      <w:lvlText w:val="%5."/>
      <w:lvlJc w:val="left"/>
      <w:pPr>
        <w:tabs>
          <w:tab w:val="num" w:pos="4064"/>
        </w:tabs>
        <w:ind w:left="4064" w:hanging="360"/>
      </w:pPr>
    </w:lvl>
    <w:lvl w:ilvl="5" w:tplc="0419001B" w:tentative="1">
      <w:start w:val="1"/>
      <w:numFmt w:val="lowerRoman"/>
      <w:lvlText w:val="%6."/>
      <w:lvlJc w:val="right"/>
      <w:pPr>
        <w:tabs>
          <w:tab w:val="num" w:pos="4784"/>
        </w:tabs>
        <w:ind w:left="4784" w:hanging="180"/>
      </w:pPr>
    </w:lvl>
    <w:lvl w:ilvl="6" w:tplc="0419000F" w:tentative="1">
      <w:start w:val="1"/>
      <w:numFmt w:val="decimal"/>
      <w:lvlText w:val="%7."/>
      <w:lvlJc w:val="left"/>
      <w:pPr>
        <w:tabs>
          <w:tab w:val="num" w:pos="5504"/>
        </w:tabs>
        <w:ind w:left="5504" w:hanging="360"/>
      </w:pPr>
    </w:lvl>
    <w:lvl w:ilvl="7" w:tplc="04190019" w:tentative="1">
      <w:start w:val="1"/>
      <w:numFmt w:val="lowerLetter"/>
      <w:lvlText w:val="%8."/>
      <w:lvlJc w:val="left"/>
      <w:pPr>
        <w:tabs>
          <w:tab w:val="num" w:pos="6224"/>
        </w:tabs>
        <w:ind w:left="6224" w:hanging="360"/>
      </w:pPr>
    </w:lvl>
    <w:lvl w:ilvl="8" w:tplc="0419001B" w:tentative="1">
      <w:start w:val="1"/>
      <w:numFmt w:val="lowerRoman"/>
      <w:lvlText w:val="%9."/>
      <w:lvlJc w:val="right"/>
      <w:pPr>
        <w:tabs>
          <w:tab w:val="num" w:pos="6944"/>
        </w:tabs>
        <w:ind w:left="6944" w:hanging="180"/>
      </w:pPr>
    </w:lvl>
  </w:abstractNum>
  <w:abstractNum w:abstractNumId="332">
    <w:nsid w:val="6EC53A90"/>
    <w:multiLevelType w:val="multilevel"/>
    <w:tmpl w:val="B1BAB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3">
    <w:nsid w:val="6ECF52C6"/>
    <w:multiLevelType w:val="multilevel"/>
    <w:tmpl w:val="835E4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4">
    <w:nsid w:val="6EDC4258"/>
    <w:multiLevelType w:val="singleLevel"/>
    <w:tmpl w:val="FB0A5C24"/>
    <w:lvl w:ilvl="0">
      <w:start w:val="1"/>
      <w:numFmt w:val="decimal"/>
      <w:lvlText w:val="%1."/>
      <w:lvlJc w:val="left"/>
      <w:pPr>
        <w:tabs>
          <w:tab w:val="num" w:pos="3030"/>
        </w:tabs>
        <w:ind w:left="3030" w:hanging="360"/>
      </w:pPr>
    </w:lvl>
  </w:abstractNum>
  <w:abstractNum w:abstractNumId="335">
    <w:nsid w:val="6F277CD6"/>
    <w:multiLevelType w:val="multilevel"/>
    <w:tmpl w:val="CF4E6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6">
    <w:nsid w:val="6F8C1A27"/>
    <w:multiLevelType w:val="multilevel"/>
    <w:tmpl w:val="0C8A6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7">
    <w:nsid w:val="707A5A78"/>
    <w:multiLevelType w:val="multilevel"/>
    <w:tmpl w:val="D5D6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8">
    <w:nsid w:val="709C4E9C"/>
    <w:multiLevelType w:val="singleLevel"/>
    <w:tmpl w:val="0F9088A8"/>
    <w:lvl w:ilvl="0">
      <w:start w:val="1"/>
      <w:numFmt w:val="decimal"/>
      <w:lvlText w:val="%1."/>
      <w:lvlJc w:val="left"/>
      <w:pPr>
        <w:tabs>
          <w:tab w:val="num" w:pos="1080"/>
        </w:tabs>
        <w:ind w:left="1080" w:hanging="360"/>
      </w:pPr>
      <w:rPr>
        <w:rFonts w:hint="default"/>
      </w:rPr>
    </w:lvl>
  </w:abstractNum>
  <w:abstractNum w:abstractNumId="339">
    <w:nsid w:val="70AC4EC7"/>
    <w:multiLevelType w:val="multilevel"/>
    <w:tmpl w:val="ED904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0">
    <w:nsid w:val="70C57B80"/>
    <w:multiLevelType w:val="singleLevel"/>
    <w:tmpl w:val="53CC18C4"/>
    <w:lvl w:ilvl="0">
      <w:start w:val="1"/>
      <w:numFmt w:val="decimal"/>
      <w:lvlText w:val="%1."/>
      <w:lvlJc w:val="left"/>
      <w:pPr>
        <w:tabs>
          <w:tab w:val="num" w:pos="930"/>
        </w:tabs>
        <w:ind w:left="930" w:hanging="360"/>
      </w:pPr>
    </w:lvl>
  </w:abstractNum>
  <w:abstractNum w:abstractNumId="341">
    <w:nsid w:val="70F41DB9"/>
    <w:multiLevelType w:val="multilevel"/>
    <w:tmpl w:val="D8D4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2">
    <w:nsid w:val="724221FF"/>
    <w:multiLevelType w:val="multilevel"/>
    <w:tmpl w:val="CF22F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3">
    <w:nsid w:val="727D7512"/>
    <w:multiLevelType w:val="hybridMultilevel"/>
    <w:tmpl w:val="0F8E0A68"/>
    <w:lvl w:ilvl="0" w:tplc="FFFFFFFF">
      <w:start w:val="1"/>
      <w:numFmt w:val="decimal"/>
      <w:lvlText w:val="%1."/>
      <w:lvlJc w:val="left"/>
      <w:pPr>
        <w:tabs>
          <w:tab w:val="num" w:pos="1605"/>
        </w:tabs>
        <w:ind w:left="160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4">
    <w:nsid w:val="733D41C2"/>
    <w:multiLevelType w:val="hybridMultilevel"/>
    <w:tmpl w:val="DB3E895C"/>
    <w:lvl w:ilvl="0" w:tplc="FFFFFFFF">
      <w:start w:val="1"/>
      <w:numFmt w:val="decimal"/>
      <w:lvlText w:val="%1."/>
      <w:lvlJc w:val="left"/>
      <w:pPr>
        <w:tabs>
          <w:tab w:val="num" w:pos="1800"/>
        </w:tabs>
        <w:ind w:left="180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5">
    <w:nsid w:val="74605375"/>
    <w:multiLevelType w:val="singleLevel"/>
    <w:tmpl w:val="C980B1A6"/>
    <w:lvl w:ilvl="0">
      <w:start w:val="1"/>
      <w:numFmt w:val="decimal"/>
      <w:lvlText w:val="%1."/>
      <w:lvlJc w:val="left"/>
      <w:pPr>
        <w:tabs>
          <w:tab w:val="num" w:pos="3105"/>
        </w:tabs>
        <w:ind w:left="3105" w:hanging="360"/>
      </w:pPr>
    </w:lvl>
  </w:abstractNum>
  <w:abstractNum w:abstractNumId="346">
    <w:nsid w:val="74DC6B58"/>
    <w:multiLevelType w:val="multilevel"/>
    <w:tmpl w:val="DEF27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7">
    <w:nsid w:val="752C7CB7"/>
    <w:multiLevelType w:val="singleLevel"/>
    <w:tmpl w:val="87E25440"/>
    <w:lvl w:ilvl="0">
      <w:start w:val="1"/>
      <w:numFmt w:val="decimal"/>
      <w:lvlText w:val="%1."/>
      <w:lvlJc w:val="left"/>
      <w:pPr>
        <w:tabs>
          <w:tab w:val="num" w:pos="2685"/>
        </w:tabs>
        <w:ind w:left="2685" w:hanging="360"/>
      </w:pPr>
    </w:lvl>
  </w:abstractNum>
  <w:abstractNum w:abstractNumId="348">
    <w:nsid w:val="7617192A"/>
    <w:multiLevelType w:val="multilevel"/>
    <w:tmpl w:val="318C0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9">
    <w:nsid w:val="76404A4F"/>
    <w:multiLevelType w:val="singleLevel"/>
    <w:tmpl w:val="0F9088A8"/>
    <w:lvl w:ilvl="0">
      <w:start w:val="1"/>
      <w:numFmt w:val="decimal"/>
      <w:lvlText w:val="%1."/>
      <w:lvlJc w:val="left"/>
      <w:pPr>
        <w:tabs>
          <w:tab w:val="num" w:pos="1080"/>
        </w:tabs>
        <w:ind w:left="1080" w:hanging="360"/>
      </w:pPr>
      <w:rPr>
        <w:rFonts w:hint="default"/>
      </w:rPr>
    </w:lvl>
  </w:abstractNum>
  <w:abstractNum w:abstractNumId="350">
    <w:nsid w:val="768172C8"/>
    <w:multiLevelType w:val="multilevel"/>
    <w:tmpl w:val="5470D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1">
    <w:nsid w:val="76823D61"/>
    <w:multiLevelType w:val="singleLevel"/>
    <w:tmpl w:val="C7E2B11A"/>
    <w:lvl w:ilvl="0">
      <w:start w:val="1"/>
      <w:numFmt w:val="decimal"/>
      <w:lvlText w:val="%1."/>
      <w:lvlJc w:val="left"/>
      <w:pPr>
        <w:tabs>
          <w:tab w:val="num" w:pos="2820"/>
        </w:tabs>
        <w:ind w:left="2820" w:hanging="360"/>
      </w:pPr>
    </w:lvl>
  </w:abstractNum>
  <w:abstractNum w:abstractNumId="352">
    <w:nsid w:val="76BF3E52"/>
    <w:multiLevelType w:val="hybridMultilevel"/>
    <w:tmpl w:val="F7E80B58"/>
    <w:lvl w:ilvl="0" w:tplc="0419000F">
      <w:start w:val="1"/>
      <w:numFmt w:val="decimal"/>
      <w:lvlText w:val="%1."/>
      <w:lvlJc w:val="left"/>
      <w:pPr>
        <w:tabs>
          <w:tab w:val="num" w:pos="720"/>
        </w:tabs>
        <w:ind w:left="720" w:hanging="360"/>
      </w:pPr>
    </w:lvl>
    <w:lvl w:ilvl="1" w:tplc="A064C256">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3">
    <w:nsid w:val="76EE627C"/>
    <w:multiLevelType w:val="hybridMultilevel"/>
    <w:tmpl w:val="0CC0883C"/>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4">
    <w:nsid w:val="77DC159F"/>
    <w:multiLevelType w:val="singleLevel"/>
    <w:tmpl w:val="0F9088A8"/>
    <w:lvl w:ilvl="0">
      <w:start w:val="1"/>
      <w:numFmt w:val="decimal"/>
      <w:lvlText w:val="%1."/>
      <w:lvlJc w:val="left"/>
      <w:pPr>
        <w:tabs>
          <w:tab w:val="num" w:pos="1080"/>
        </w:tabs>
        <w:ind w:left="1080" w:hanging="360"/>
      </w:pPr>
      <w:rPr>
        <w:rFonts w:hint="default"/>
      </w:rPr>
    </w:lvl>
  </w:abstractNum>
  <w:abstractNum w:abstractNumId="355">
    <w:nsid w:val="784A076F"/>
    <w:multiLevelType w:val="hybridMultilevel"/>
    <w:tmpl w:val="B6709ED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56">
    <w:nsid w:val="78B746AD"/>
    <w:multiLevelType w:val="hybridMultilevel"/>
    <w:tmpl w:val="4A868F36"/>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57">
    <w:nsid w:val="7ABB1F52"/>
    <w:multiLevelType w:val="singleLevel"/>
    <w:tmpl w:val="A58A35E8"/>
    <w:lvl w:ilvl="0">
      <w:start w:val="1"/>
      <w:numFmt w:val="decimal"/>
      <w:lvlText w:val="%1."/>
      <w:lvlJc w:val="left"/>
      <w:pPr>
        <w:tabs>
          <w:tab w:val="num" w:pos="3030"/>
        </w:tabs>
        <w:ind w:left="3030" w:hanging="360"/>
      </w:pPr>
    </w:lvl>
  </w:abstractNum>
  <w:abstractNum w:abstractNumId="358">
    <w:nsid w:val="7AFE3CF2"/>
    <w:multiLevelType w:val="singleLevel"/>
    <w:tmpl w:val="8ECCD4F8"/>
    <w:lvl w:ilvl="0">
      <w:start w:val="1"/>
      <w:numFmt w:val="decimal"/>
      <w:lvlText w:val="%1."/>
      <w:lvlJc w:val="left"/>
      <w:pPr>
        <w:tabs>
          <w:tab w:val="num" w:pos="3030"/>
        </w:tabs>
        <w:ind w:left="3030" w:hanging="360"/>
      </w:pPr>
    </w:lvl>
  </w:abstractNum>
  <w:abstractNum w:abstractNumId="359">
    <w:nsid w:val="7B0E2376"/>
    <w:multiLevelType w:val="hybridMultilevel"/>
    <w:tmpl w:val="256CF102"/>
    <w:lvl w:ilvl="0" w:tplc="FFFFFFFF">
      <w:start w:val="1"/>
      <w:numFmt w:val="decimal"/>
      <w:lvlText w:val="%1."/>
      <w:lvlJc w:val="left"/>
      <w:pPr>
        <w:tabs>
          <w:tab w:val="num" w:pos="1440"/>
        </w:tabs>
        <w:ind w:left="144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0">
    <w:nsid w:val="7B24741B"/>
    <w:multiLevelType w:val="singleLevel"/>
    <w:tmpl w:val="2398CB0C"/>
    <w:lvl w:ilvl="0">
      <w:start w:val="1"/>
      <w:numFmt w:val="decimal"/>
      <w:lvlText w:val="%1."/>
      <w:lvlJc w:val="left"/>
      <w:pPr>
        <w:tabs>
          <w:tab w:val="num" w:pos="3240"/>
        </w:tabs>
        <w:ind w:left="3240" w:hanging="360"/>
      </w:pPr>
    </w:lvl>
  </w:abstractNum>
  <w:abstractNum w:abstractNumId="361">
    <w:nsid w:val="7B8C7B86"/>
    <w:multiLevelType w:val="singleLevel"/>
    <w:tmpl w:val="2F122ECE"/>
    <w:lvl w:ilvl="0">
      <w:start w:val="1"/>
      <w:numFmt w:val="decimal"/>
      <w:lvlText w:val="%1."/>
      <w:lvlJc w:val="left"/>
      <w:pPr>
        <w:tabs>
          <w:tab w:val="num" w:pos="3195"/>
        </w:tabs>
        <w:ind w:left="3195" w:hanging="360"/>
      </w:pPr>
    </w:lvl>
  </w:abstractNum>
  <w:abstractNum w:abstractNumId="362">
    <w:nsid w:val="7CDC657C"/>
    <w:multiLevelType w:val="hybridMultilevel"/>
    <w:tmpl w:val="2C0C3B1A"/>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3">
    <w:nsid w:val="7DDD4D4B"/>
    <w:multiLevelType w:val="hybridMultilevel"/>
    <w:tmpl w:val="F2E25754"/>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4">
    <w:nsid w:val="7E886AC2"/>
    <w:multiLevelType w:val="singleLevel"/>
    <w:tmpl w:val="0F9088A8"/>
    <w:lvl w:ilvl="0">
      <w:start w:val="1"/>
      <w:numFmt w:val="decimal"/>
      <w:lvlText w:val="%1."/>
      <w:lvlJc w:val="left"/>
      <w:pPr>
        <w:tabs>
          <w:tab w:val="num" w:pos="1080"/>
        </w:tabs>
        <w:ind w:left="1080" w:hanging="360"/>
      </w:pPr>
      <w:rPr>
        <w:rFonts w:hint="default"/>
      </w:rPr>
    </w:lvl>
  </w:abstractNum>
  <w:abstractNum w:abstractNumId="365">
    <w:nsid w:val="7E960A96"/>
    <w:multiLevelType w:val="singleLevel"/>
    <w:tmpl w:val="A600DB3E"/>
    <w:lvl w:ilvl="0">
      <w:start w:val="1"/>
      <w:numFmt w:val="decimal"/>
      <w:lvlText w:val="%1."/>
      <w:lvlJc w:val="left"/>
      <w:pPr>
        <w:tabs>
          <w:tab w:val="num" w:pos="3030"/>
        </w:tabs>
        <w:ind w:left="3030" w:hanging="360"/>
      </w:pPr>
    </w:lvl>
  </w:abstractNum>
  <w:abstractNum w:abstractNumId="366">
    <w:nsid w:val="7EAC6C39"/>
    <w:multiLevelType w:val="hybridMultilevel"/>
    <w:tmpl w:val="3F6EDBF0"/>
    <w:lvl w:ilvl="0" w:tplc="0419000F">
      <w:start w:val="1"/>
      <w:numFmt w:val="decimal"/>
      <w:lvlText w:val="%1."/>
      <w:lvlJc w:val="left"/>
      <w:pPr>
        <w:tabs>
          <w:tab w:val="num" w:pos="1800"/>
        </w:tabs>
        <w:ind w:left="18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7">
    <w:nsid w:val="7F8F63F2"/>
    <w:multiLevelType w:val="hybridMultilevel"/>
    <w:tmpl w:val="0276DF20"/>
    <w:lvl w:ilvl="0" w:tplc="FFFFFFFF">
      <w:start w:val="1"/>
      <w:numFmt w:val="decimal"/>
      <w:lvlText w:val="%1."/>
      <w:lvlJc w:val="left"/>
      <w:pPr>
        <w:tabs>
          <w:tab w:val="num" w:pos="1080"/>
        </w:tabs>
        <w:ind w:left="108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8">
    <w:nsid w:val="7FF811AA"/>
    <w:multiLevelType w:val="singleLevel"/>
    <w:tmpl w:val="9F7841FE"/>
    <w:lvl w:ilvl="0">
      <w:start w:val="1"/>
      <w:numFmt w:val="decimal"/>
      <w:lvlText w:val="%1."/>
      <w:lvlJc w:val="left"/>
      <w:pPr>
        <w:tabs>
          <w:tab w:val="num" w:pos="3054"/>
        </w:tabs>
        <w:ind w:left="3054" w:hanging="360"/>
      </w:pPr>
    </w:lvl>
  </w:abstractNum>
  <w:num w:numId="1">
    <w:abstractNumId w:val="162"/>
  </w:num>
  <w:num w:numId="2">
    <w:abstractNumId w:val="78"/>
  </w:num>
  <w:num w:numId="3">
    <w:abstractNumId w:val="37"/>
  </w:num>
  <w:num w:numId="4">
    <w:abstractNumId w:val="321"/>
  </w:num>
  <w:num w:numId="5">
    <w:abstractNumId w:val="194"/>
  </w:num>
  <w:num w:numId="6">
    <w:abstractNumId w:val="129"/>
  </w:num>
  <w:num w:numId="7">
    <w:abstractNumId w:val="45"/>
  </w:num>
  <w:num w:numId="8">
    <w:abstractNumId w:val="101"/>
  </w:num>
  <w:num w:numId="9">
    <w:abstractNumId w:val="248"/>
  </w:num>
  <w:num w:numId="10">
    <w:abstractNumId w:val="135"/>
  </w:num>
  <w:num w:numId="11">
    <w:abstractNumId w:val="33"/>
  </w:num>
  <w:num w:numId="12">
    <w:abstractNumId w:val="239"/>
  </w:num>
  <w:num w:numId="13">
    <w:abstractNumId w:val="364"/>
  </w:num>
  <w:num w:numId="14">
    <w:abstractNumId w:val="268"/>
  </w:num>
  <w:num w:numId="15">
    <w:abstractNumId w:val="349"/>
  </w:num>
  <w:num w:numId="16">
    <w:abstractNumId w:val="338"/>
  </w:num>
  <w:num w:numId="17">
    <w:abstractNumId w:val="313"/>
  </w:num>
  <w:num w:numId="18">
    <w:abstractNumId w:val="213"/>
  </w:num>
  <w:num w:numId="19">
    <w:abstractNumId w:val="171"/>
  </w:num>
  <w:num w:numId="20">
    <w:abstractNumId w:val="302"/>
  </w:num>
  <w:num w:numId="21">
    <w:abstractNumId w:val="216"/>
  </w:num>
  <w:num w:numId="22">
    <w:abstractNumId w:val="92"/>
  </w:num>
  <w:num w:numId="23">
    <w:abstractNumId w:val="190"/>
  </w:num>
  <w:num w:numId="24">
    <w:abstractNumId w:val="38"/>
  </w:num>
  <w:num w:numId="25">
    <w:abstractNumId w:val="354"/>
  </w:num>
  <w:num w:numId="26">
    <w:abstractNumId w:val="251"/>
  </w:num>
  <w:num w:numId="27">
    <w:abstractNumId w:val="178"/>
  </w:num>
  <w:num w:numId="28">
    <w:abstractNumId w:val="209"/>
  </w:num>
  <w:num w:numId="29">
    <w:abstractNumId w:val="125"/>
  </w:num>
  <w:num w:numId="30">
    <w:abstractNumId w:val="319"/>
  </w:num>
  <w:num w:numId="31">
    <w:abstractNumId w:val="202"/>
  </w:num>
  <w:num w:numId="32">
    <w:abstractNumId w:val="108"/>
  </w:num>
  <w:num w:numId="33">
    <w:abstractNumId w:val="118"/>
  </w:num>
  <w:num w:numId="34">
    <w:abstractNumId w:val="355"/>
  </w:num>
  <w:num w:numId="35">
    <w:abstractNumId w:val="122"/>
  </w:num>
  <w:num w:numId="36">
    <w:abstractNumId w:val="145"/>
  </w:num>
  <w:num w:numId="37">
    <w:abstractNumId w:val="215"/>
  </w:num>
  <w:num w:numId="38">
    <w:abstractNumId w:val="331"/>
  </w:num>
  <w:num w:numId="39">
    <w:abstractNumId w:val="201"/>
  </w:num>
  <w:num w:numId="40">
    <w:abstractNumId w:val="95"/>
  </w:num>
  <w:num w:numId="41">
    <w:abstractNumId w:val="276"/>
  </w:num>
  <w:num w:numId="42">
    <w:abstractNumId w:val="82"/>
  </w:num>
  <w:num w:numId="43">
    <w:abstractNumId w:val="322"/>
  </w:num>
  <w:num w:numId="44">
    <w:abstractNumId w:val="22"/>
  </w:num>
  <w:num w:numId="45">
    <w:abstractNumId w:val="60"/>
  </w:num>
  <w:num w:numId="46">
    <w:abstractNumId w:val="35"/>
  </w:num>
  <w:num w:numId="47">
    <w:abstractNumId w:val="168"/>
  </w:num>
  <w:num w:numId="48">
    <w:abstractNumId w:val="88"/>
  </w:num>
  <w:num w:numId="49">
    <w:abstractNumId w:val="189"/>
  </w:num>
  <w:num w:numId="50">
    <w:abstractNumId w:val="264"/>
  </w:num>
  <w:num w:numId="51">
    <w:abstractNumId w:val="260"/>
  </w:num>
  <w:num w:numId="52">
    <w:abstractNumId w:val="2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3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3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2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3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3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3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82"/>
  </w:num>
  <w:num w:numId="162">
    <w:abstractNumId w:val="66"/>
    <w:lvlOverride w:ilvl="0">
      <w:startOverride w:val="1"/>
    </w:lvlOverride>
  </w:num>
  <w:num w:numId="163">
    <w:abstractNumId w:val="284"/>
    <w:lvlOverride w:ilvl="0">
      <w:startOverride w:val="1"/>
    </w:lvlOverride>
  </w:num>
  <w:num w:numId="164">
    <w:abstractNumId w:val="304"/>
    <w:lvlOverride w:ilvl="0">
      <w:startOverride w:val="1"/>
    </w:lvlOverride>
  </w:num>
  <w:num w:numId="165">
    <w:abstractNumId w:val="267"/>
    <w:lvlOverride w:ilvl="0">
      <w:startOverride w:val="1"/>
    </w:lvlOverride>
  </w:num>
  <w:num w:numId="166">
    <w:abstractNumId w:val="295"/>
    <w:lvlOverride w:ilvl="0">
      <w:startOverride w:val="1"/>
    </w:lvlOverride>
  </w:num>
  <w:num w:numId="167">
    <w:abstractNumId w:val="303"/>
    <w:lvlOverride w:ilvl="0">
      <w:startOverride w:val="1"/>
    </w:lvlOverride>
  </w:num>
  <w:num w:numId="168">
    <w:abstractNumId w:val="228"/>
    <w:lvlOverride w:ilvl="0">
      <w:startOverride w:val="1"/>
    </w:lvlOverride>
  </w:num>
  <w:num w:numId="169">
    <w:abstractNumId w:val="143"/>
    <w:lvlOverride w:ilvl="0">
      <w:startOverride w:val="1"/>
    </w:lvlOverride>
  </w:num>
  <w:num w:numId="170">
    <w:abstractNumId w:val="212"/>
    <w:lvlOverride w:ilvl="0">
      <w:startOverride w:val="1"/>
    </w:lvlOverride>
  </w:num>
  <w:num w:numId="171">
    <w:abstractNumId w:val="65"/>
    <w:lvlOverride w:ilvl="0">
      <w:startOverride w:val="1"/>
    </w:lvlOverride>
  </w:num>
  <w:num w:numId="172">
    <w:abstractNumId w:val="347"/>
    <w:lvlOverride w:ilvl="0">
      <w:startOverride w:val="1"/>
    </w:lvlOverride>
  </w:num>
  <w:num w:numId="173">
    <w:abstractNumId w:val="259"/>
    <w:lvlOverride w:ilvl="0">
      <w:startOverride w:val="1"/>
    </w:lvlOverride>
  </w:num>
  <w:num w:numId="174">
    <w:abstractNumId w:val="351"/>
    <w:lvlOverride w:ilvl="0">
      <w:startOverride w:val="1"/>
    </w:lvlOverride>
  </w:num>
  <w:num w:numId="175">
    <w:abstractNumId w:val="270"/>
    <w:lvlOverride w:ilvl="0">
      <w:startOverride w:val="1"/>
    </w:lvlOverride>
  </w:num>
  <w:num w:numId="176">
    <w:abstractNumId w:val="148"/>
    <w:lvlOverride w:ilvl="0">
      <w:startOverride w:val="1"/>
    </w:lvlOverride>
  </w:num>
  <w:num w:numId="177">
    <w:abstractNumId w:val="265"/>
    <w:lvlOverride w:ilvl="0">
      <w:startOverride w:val="1"/>
    </w:lvlOverride>
  </w:num>
  <w:num w:numId="178">
    <w:abstractNumId w:val="138"/>
    <w:lvlOverride w:ilvl="0">
      <w:startOverride w:val="1"/>
    </w:lvlOverride>
  </w:num>
  <w:num w:numId="179">
    <w:abstractNumId w:val="61"/>
    <w:lvlOverride w:ilvl="0">
      <w:startOverride w:val="1"/>
    </w:lvlOverride>
  </w:num>
  <w:num w:numId="180">
    <w:abstractNumId w:val="158"/>
    <w:lvlOverride w:ilvl="0">
      <w:startOverride w:val="1"/>
    </w:lvlOverride>
  </w:num>
  <w:num w:numId="181">
    <w:abstractNumId w:val="97"/>
    <w:lvlOverride w:ilvl="0">
      <w:startOverride w:val="1"/>
    </w:lvlOverride>
  </w:num>
  <w:num w:numId="182">
    <w:abstractNumId w:val="62"/>
    <w:lvlOverride w:ilvl="0">
      <w:startOverride w:val="1"/>
    </w:lvlOverride>
  </w:num>
  <w:num w:numId="183">
    <w:abstractNumId w:val="226"/>
    <w:lvlOverride w:ilvl="0">
      <w:startOverride w:val="1"/>
    </w:lvlOverride>
  </w:num>
  <w:num w:numId="184">
    <w:abstractNumId w:val="93"/>
    <w:lvlOverride w:ilvl="0">
      <w:startOverride w:val="1"/>
    </w:lvlOverride>
  </w:num>
  <w:num w:numId="185">
    <w:abstractNumId w:val="56"/>
    <w:lvlOverride w:ilvl="0">
      <w:startOverride w:val="1"/>
    </w:lvlOverride>
  </w:num>
  <w:num w:numId="186">
    <w:abstractNumId w:val="334"/>
    <w:lvlOverride w:ilvl="0">
      <w:startOverride w:val="1"/>
    </w:lvlOverride>
  </w:num>
  <w:num w:numId="187">
    <w:abstractNumId w:val="71"/>
    <w:lvlOverride w:ilvl="0">
      <w:startOverride w:val="1"/>
    </w:lvlOverride>
  </w:num>
  <w:num w:numId="188">
    <w:abstractNumId w:val="250"/>
    <w:lvlOverride w:ilvl="0">
      <w:startOverride w:val="1"/>
    </w:lvlOverride>
  </w:num>
  <w:num w:numId="189">
    <w:abstractNumId w:val="98"/>
    <w:lvlOverride w:ilvl="0">
      <w:startOverride w:val="1"/>
    </w:lvlOverride>
  </w:num>
  <w:num w:numId="190">
    <w:abstractNumId w:val="329"/>
    <w:lvlOverride w:ilvl="0">
      <w:startOverride w:val="1"/>
    </w:lvlOverride>
  </w:num>
  <w:num w:numId="191">
    <w:abstractNumId w:val="273"/>
    <w:lvlOverride w:ilvl="0">
      <w:startOverride w:val="1"/>
    </w:lvlOverride>
  </w:num>
  <w:num w:numId="192">
    <w:abstractNumId w:val="206"/>
    <w:lvlOverride w:ilvl="0">
      <w:startOverride w:val="1"/>
    </w:lvlOverride>
  </w:num>
  <w:num w:numId="193">
    <w:abstractNumId w:val="44"/>
    <w:lvlOverride w:ilvl="0">
      <w:startOverride w:val="1"/>
    </w:lvlOverride>
  </w:num>
  <w:num w:numId="194">
    <w:abstractNumId w:val="20"/>
    <w:lvlOverride w:ilvl="0">
      <w:startOverride w:val="1"/>
    </w:lvlOverride>
  </w:num>
  <w:num w:numId="195">
    <w:abstractNumId w:val="49"/>
    <w:lvlOverride w:ilvl="0">
      <w:startOverride w:val="1"/>
    </w:lvlOverride>
  </w:num>
  <w:num w:numId="196">
    <w:abstractNumId w:val="106"/>
    <w:lvlOverride w:ilvl="0">
      <w:startOverride w:val="1"/>
    </w:lvlOverride>
  </w:num>
  <w:num w:numId="197">
    <w:abstractNumId w:val="290"/>
    <w:lvlOverride w:ilvl="0">
      <w:startOverride w:val="1"/>
    </w:lvlOverride>
  </w:num>
  <w:num w:numId="198">
    <w:abstractNumId w:val="80"/>
    <w:lvlOverride w:ilvl="0">
      <w:startOverride w:val="1"/>
    </w:lvlOverride>
  </w:num>
  <w:num w:numId="199">
    <w:abstractNumId w:val="358"/>
    <w:lvlOverride w:ilvl="0">
      <w:startOverride w:val="1"/>
    </w:lvlOverride>
  </w:num>
  <w:num w:numId="200">
    <w:abstractNumId w:val="308"/>
    <w:lvlOverride w:ilvl="0">
      <w:startOverride w:val="1"/>
    </w:lvlOverride>
  </w:num>
  <w:num w:numId="201">
    <w:abstractNumId w:val="217"/>
    <w:lvlOverride w:ilvl="0">
      <w:startOverride w:val="1"/>
    </w:lvlOverride>
  </w:num>
  <w:num w:numId="202">
    <w:abstractNumId w:val="272"/>
    <w:lvlOverride w:ilvl="0">
      <w:startOverride w:val="1"/>
    </w:lvlOverride>
  </w:num>
  <w:num w:numId="203">
    <w:abstractNumId w:val="305"/>
    <w:lvlOverride w:ilvl="0">
      <w:startOverride w:val="1"/>
    </w:lvlOverride>
  </w:num>
  <w:num w:numId="204">
    <w:abstractNumId w:val="208"/>
    <w:lvlOverride w:ilvl="0">
      <w:startOverride w:val="1"/>
    </w:lvlOverride>
  </w:num>
  <w:num w:numId="205">
    <w:abstractNumId w:val="25"/>
    <w:lvlOverride w:ilvl="0">
      <w:startOverride w:val="1"/>
    </w:lvlOverride>
  </w:num>
  <w:num w:numId="206">
    <w:abstractNumId w:val="112"/>
    <w:lvlOverride w:ilvl="0">
      <w:startOverride w:val="1"/>
    </w:lvlOverride>
  </w:num>
  <w:num w:numId="207">
    <w:abstractNumId w:val="126"/>
    <w:lvlOverride w:ilvl="0">
      <w:startOverride w:val="1"/>
    </w:lvlOverride>
  </w:num>
  <w:num w:numId="208">
    <w:abstractNumId w:val="345"/>
    <w:lvlOverride w:ilvl="0">
      <w:startOverride w:val="1"/>
    </w:lvlOverride>
  </w:num>
  <w:num w:numId="209">
    <w:abstractNumId w:val="29"/>
    <w:lvlOverride w:ilvl="0">
      <w:startOverride w:val="1"/>
    </w:lvlOverride>
  </w:num>
  <w:num w:numId="210">
    <w:abstractNumId w:val="255"/>
    <w:lvlOverride w:ilvl="0">
      <w:startOverride w:val="1"/>
    </w:lvlOverride>
  </w:num>
  <w:num w:numId="211">
    <w:abstractNumId w:val="312"/>
    <w:lvlOverride w:ilvl="0">
      <w:startOverride w:val="1"/>
    </w:lvlOverride>
  </w:num>
  <w:num w:numId="212">
    <w:abstractNumId w:val="365"/>
    <w:lvlOverride w:ilvl="0">
      <w:startOverride w:val="1"/>
    </w:lvlOverride>
  </w:num>
  <w:num w:numId="213">
    <w:abstractNumId w:val="198"/>
    <w:lvlOverride w:ilvl="0">
      <w:startOverride w:val="1"/>
    </w:lvlOverride>
  </w:num>
  <w:num w:numId="214">
    <w:abstractNumId w:val="315"/>
    <w:lvlOverride w:ilvl="0">
      <w:startOverride w:val="1"/>
    </w:lvlOverride>
  </w:num>
  <w:num w:numId="215">
    <w:abstractNumId w:val="63"/>
    <w:lvlOverride w:ilvl="0">
      <w:startOverride w:val="1"/>
    </w:lvlOverride>
  </w:num>
  <w:num w:numId="216">
    <w:abstractNumId w:val="46"/>
    <w:lvlOverride w:ilvl="0">
      <w:startOverride w:val="1"/>
    </w:lvlOverride>
  </w:num>
  <w:num w:numId="217">
    <w:abstractNumId w:val="357"/>
    <w:lvlOverride w:ilvl="0">
      <w:startOverride w:val="1"/>
    </w:lvlOverride>
  </w:num>
  <w:num w:numId="218">
    <w:abstractNumId w:val="140"/>
    <w:lvlOverride w:ilvl="0">
      <w:startOverride w:val="1"/>
    </w:lvlOverride>
  </w:num>
  <w:num w:numId="219">
    <w:abstractNumId w:val="123"/>
    <w:lvlOverride w:ilvl="0">
      <w:startOverride w:val="1"/>
    </w:lvlOverride>
  </w:num>
  <w:num w:numId="220">
    <w:abstractNumId w:val="21"/>
    <w:lvlOverride w:ilvl="0">
      <w:startOverride w:val="1"/>
    </w:lvlOverride>
  </w:num>
  <w:num w:numId="221">
    <w:abstractNumId w:val="197"/>
    <w:lvlOverride w:ilvl="0">
      <w:startOverride w:val="1"/>
    </w:lvlOverride>
  </w:num>
  <w:num w:numId="222">
    <w:abstractNumId w:val="186"/>
    <w:lvlOverride w:ilvl="0">
      <w:startOverride w:val="1"/>
    </w:lvlOverride>
  </w:num>
  <w:num w:numId="223">
    <w:abstractNumId w:val="294"/>
    <w:lvlOverride w:ilvl="0">
      <w:startOverride w:val="1"/>
    </w:lvlOverride>
  </w:num>
  <w:num w:numId="224">
    <w:abstractNumId w:val="52"/>
    <w:lvlOverride w:ilvl="0">
      <w:startOverride w:val="1"/>
    </w:lvlOverride>
  </w:num>
  <w:num w:numId="225">
    <w:abstractNumId w:val="47"/>
    <w:lvlOverride w:ilvl="0">
      <w:startOverride w:val="1"/>
    </w:lvlOverride>
  </w:num>
  <w:num w:numId="226">
    <w:abstractNumId w:val="307"/>
    <w:lvlOverride w:ilvl="0">
      <w:startOverride w:val="1"/>
    </w:lvlOverride>
  </w:num>
  <w:num w:numId="227">
    <w:abstractNumId w:val="90"/>
    <w:lvlOverride w:ilvl="0">
      <w:startOverride w:val="1"/>
    </w:lvlOverride>
  </w:num>
  <w:num w:numId="228">
    <w:abstractNumId w:val="368"/>
    <w:lvlOverride w:ilvl="0">
      <w:startOverride w:val="1"/>
    </w:lvlOverride>
  </w:num>
  <w:num w:numId="229">
    <w:abstractNumId w:val="119"/>
    <w:lvlOverride w:ilvl="0">
      <w:startOverride w:val="1"/>
    </w:lvlOverride>
  </w:num>
  <w:num w:numId="230">
    <w:abstractNumId w:val="167"/>
    <w:lvlOverride w:ilvl="0">
      <w:startOverride w:val="1"/>
    </w:lvlOverride>
  </w:num>
  <w:num w:numId="231">
    <w:abstractNumId w:val="165"/>
    <w:lvlOverride w:ilvl="0">
      <w:startOverride w:val="1"/>
    </w:lvlOverride>
  </w:num>
  <w:num w:numId="232">
    <w:abstractNumId w:val="253"/>
    <w:lvlOverride w:ilvl="0">
      <w:startOverride w:val="1"/>
    </w:lvlOverride>
  </w:num>
  <w:num w:numId="233">
    <w:abstractNumId w:val="139"/>
    <w:lvlOverride w:ilvl="0">
      <w:startOverride w:val="1"/>
    </w:lvlOverride>
  </w:num>
  <w:num w:numId="234">
    <w:abstractNumId w:val="249"/>
    <w:lvlOverride w:ilvl="0">
      <w:startOverride w:val="1"/>
    </w:lvlOverride>
  </w:num>
  <w:num w:numId="235">
    <w:abstractNumId w:val="79"/>
    <w:lvlOverride w:ilvl="0">
      <w:startOverride w:val="1"/>
    </w:lvlOverride>
  </w:num>
  <w:num w:numId="236">
    <w:abstractNumId w:val="173"/>
    <w:lvlOverride w:ilvl="0">
      <w:startOverride w:val="1"/>
    </w:lvlOverride>
  </w:num>
  <w:num w:numId="237">
    <w:abstractNumId w:val="311"/>
    <w:lvlOverride w:ilvl="0">
      <w:startOverride w:val="1"/>
    </w:lvlOverride>
  </w:num>
  <w:num w:numId="238">
    <w:abstractNumId w:val="51"/>
    <w:lvlOverride w:ilvl="0">
      <w:startOverride w:val="1"/>
    </w:lvlOverride>
  </w:num>
  <w:num w:numId="239">
    <w:abstractNumId w:val="221"/>
    <w:lvlOverride w:ilvl="0">
      <w:startOverride w:val="1"/>
    </w:lvlOverride>
  </w:num>
  <w:num w:numId="240">
    <w:abstractNumId w:val="24"/>
    <w:lvlOverride w:ilvl="0">
      <w:startOverride w:val="1"/>
    </w:lvlOverride>
  </w:num>
  <w:num w:numId="241">
    <w:abstractNumId w:val="360"/>
    <w:lvlOverride w:ilvl="0">
      <w:startOverride w:val="1"/>
    </w:lvlOverride>
  </w:num>
  <w:num w:numId="242">
    <w:abstractNumId w:val="41"/>
    <w:lvlOverride w:ilvl="0">
      <w:startOverride w:val="1"/>
    </w:lvlOverride>
  </w:num>
  <w:num w:numId="243">
    <w:abstractNumId w:val="361"/>
    <w:lvlOverride w:ilvl="0">
      <w:startOverride w:val="1"/>
    </w:lvlOverride>
  </w:num>
  <w:num w:numId="244">
    <w:abstractNumId w:val="234"/>
    <w:lvlOverride w:ilvl="0">
      <w:startOverride w:val="1"/>
    </w:lvlOverride>
  </w:num>
  <w:num w:numId="245">
    <w:abstractNumId w:val="111"/>
    <w:lvlOverride w:ilvl="0">
      <w:startOverride w:val="1"/>
    </w:lvlOverride>
  </w:num>
  <w:num w:numId="246">
    <w:abstractNumId w:val="326"/>
    <w:lvlOverride w:ilvl="0">
      <w:startOverride w:val="1"/>
    </w:lvlOverride>
  </w:num>
  <w:num w:numId="247">
    <w:abstractNumId w:val="280"/>
    <w:lvlOverride w:ilvl="0">
      <w:startOverride w:val="1"/>
    </w:lvlOverride>
  </w:num>
  <w:num w:numId="248">
    <w:abstractNumId w:val="176"/>
    <w:lvlOverride w:ilvl="0">
      <w:startOverride w:val="1"/>
    </w:lvlOverride>
  </w:num>
  <w:num w:numId="249">
    <w:abstractNumId w:val="159"/>
    <w:lvlOverride w:ilvl="0">
      <w:startOverride w:val="1"/>
    </w:lvlOverride>
  </w:num>
  <w:num w:numId="250">
    <w:abstractNumId w:val="43"/>
    <w:lvlOverride w:ilvl="0">
      <w:startOverride w:val="1"/>
    </w:lvlOverride>
  </w:num>
  <w:num w:numId="25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161"/>
    <w:lvlOverride w:ilvl="0">
      <w:startOverride w:val="1"/>
    </w:lvlOverride>
  </w:num>
  <w:num w:numId="253">
    <w:abstractNumId w:val="55"/>
    <w:lvlOverride w:ilvl="0">
      <w:startOverride w:val="1"/>
    </w:lvlOverride>
  </w:num>
  <w:num w:numId="254">
    <w:abstractNumId w:val="107"/>
    <w:lvlOverride w:ilvl="0">
      <w:startOverride w:val="1"/>
    </w:lvlOverride>
  </w:num>
  <w:num w:numId="255">
    <w:abstractNumId w:val="327"/>
    <w:lvlOverride w:ilvl="0">
      <w:startOverride w:val="1"/>
    </w:lvlOverride>
  </w:num>
  <w:num w:numId="256">
    <w:abstractNumId w:val="110"/>
    <w:lvlOverride w:ilvl="0">
      <w:startOverride w:val="1"/>
    </w:lvlOverride>
  </w:num>
  <w:num w:numId="257">
    <w:abstractNumId w:val="117"/>
    <w:lvlOverride w:ilvl="0">
      <w:startOverride w:val="1"/>
    </w:lvlOverride>
  </w:num>
  <w:num w:numId="258">
    <w:abstractNumId w:val="340"/>
    <w:lvlOverride w:ilvl="0">
      <w:startOverride w:val="1"/>
    </w:lvlOverride>
  </w:num>
  <w:num w:numId="259">
    <w:abstractNumId w:val="96"/>
  </w:num>
  <w:num w:numId="260">
    <w:abstractNumId w:val="152"/>
  </w:num>
  <w:num w:numId="261">
    <w:abstractNumId w:val="91"/>
  </w:num>
  <w:num w:numId="262">
    <w:abstractNumId w:val="58"/>
  </w:num>
  <w:num w:numId="263">
    <w:abstractNumId w:val="183"/>
  </w:num>
  <w:num w:numId="264">
    <w:abstractNumId w:val="193"/>
  </w:num>
  <w:num w:numId="265">
    <w:abstractNumId w:val="157"/>
  </w:num>
  <w:num w:numId="266">
    <w:abstractNumId w:val="240"/>
  </w:num>
  <w:num w:numId="267">
    <w:abstractNumId w:val="180"/>
  </w:num>
  <w:num w:numId="268">
    <w:abstractNumId w:val="120"/>
  </w:num>
  <w:num w:numId="269">
    <w:abstractNumId w:val="274"/>
  </w:num>
  <w:num w:numId="270">
    <w:abstractNumId w:val="76"/>
  </w:num>
  <w:num w:numId="271">
    <w:abstractNumId w:val="17"/>
  </w:num>
  <w:num w:numId="272">
    <w:abstractNumId w:val="187"/>
  </w:num>
  <w:num w:numId="273">
    <w:abstractNumId w:val="243"/>
  </w:num>
  <w:num w:numId="274">
    <w:abstractNumId w:val="320"/>
  </w:num>
  <w:num w:numId="275">
    <w:abstractNumId w:val="69"/>
  </w:num>
  <w:num w:numId="276">
    <w:abstractNumId w:val="48"/>
  </w:num>
  <w:num w:numId="277">
    <w:abstractNumId w:val="230"/>
  </w:num>
  <w:num w:numId="278">
    <w:abstractNumId w:val="258"/>
  </w:num>
  <w:num w:numId="279">
    <w:abstractNumId w:val="13"/>
  </w:num>
  <w:num w:numId="280">
    <w:abstractNumId w:val="330"/>
  </w:num>
  <w:num w:numId="281">
    <w:abstractNumId w:val="335"/>
  </w:num>
  <w:num w:numId="282">
    <w:abstractNumId w:val="278"/>
  </w:num>
  <w:num w:numId="283">
    <w:abstractNumId w:val="348"/>
  </w:num>
  <w:num w:numId="284">
    <w:abstractNumId w:val="84"/>
  </w:num>
  <w:num w:numId="285">
    <w:abstractNumId w:val="16"/>
  </w:num>
  <w:num w:numId="286">
    <w:abstractNumId w:val="32"/>
  </w:num>
  <w:num w:numId="287">
    <w:abstractNumId w:val="23"/>
  </w:num>
  <w:num w:numId="288">
    <w:abstractNumId w:val="177"/>
  </w:num>
  <w:num w:numId="289">
    <w:abstractNumId w:val="210"/>
  </w:num>
  <w:num w:numId="290">
    <w:abstractNumId w:val="127"/>
  </w:num>
  <w:num w:numId="291">
    <w:abstractNumId w:val="223"/>
  </w:num>
  <w:num w:numId="292">
    <w:abstractNumId w:val="246"/>
  </w:num>
  <w:num w:numId="293">
    <w:abstractNumId w:val="233"/>
  </w:num>
  <w:num w:numId="294">
    <w:abstractNumId w:val="218"/>
  </w:num>
  <w:num w:numId="295">
    <w:abstractNumId w:val="57"/>
  </w:num>
  <w:num w:numId="296">
    <w:abstractNumId w:val="185"/>
  </w:num>
  <w:num w:numId="297">
    <w:abstractNumId w:val="144"/>
  </w:num>
  <w:num w:numId="298">
    <w:abstractNumId w:val="42"/>
  </w:num>
  <w:num w:numId="299">
    <w:abstractNumId w:val="131"/>
  </w:num>
  <w:num w:numId="300">
    <w:abstractNumId w:val="306"/>
  </w:num>
  <w:num w:numId="301">
    <w:abstractNumId w:val="113"/>
  </w:num>
  <w:num w:numId="302">
    <w:abstractNumId w:val="287"/>
  </w:num>
  <w:num w:numId="303">
    <w:abstractNumId w:val="342"/>
  </w:num>
  <w:num w:numId="304">
    <w:abstractNumId w:val="115"/>
  </w:num>
  <w:num w:numId="305">
    <w:abstractNumId w:val="141"/>
  </w:num>
  <w:num w:numId="306">
    <w:abstractNumId w:val="70"/>
  </w:num>
  <w:num w:numId="307">
    <w:abstractNumId w:val="87"/>
  </w:num>
  <w:num w:numId="308">
    <w:abstractNumId w:val="132"/>
  </w:num>
  <w:num w:numId="309">
    <w:abstractNumId w:val="86"/>
  </w:num>
  <w:num w:numId="310">
    <w:abstractNumId w:val="59"/>
  </w:num>
  <w:num w:numId="311">
    <w:abstractNumId w:val="309"/>
  </w:num>
  <w:num w:numId="312">
    <w:abstractNumId w:val="155"/>
  </w:num>
  <w:num w:numId="313">
    <w:abstractNumId w:val="102"/>
  </w:num>
  <w:num w:numId="314">
    <w:abstractNumId w:val="14"/>
  </w:num>
  <w:num w:numId="315">
    <w:abstractNumId w:val="297"/>
  </w:num>
  <w:num w:numId="316">
    <w:abstractNumId w:val="288"/>
  </w:num>
  <w:num w:numId="317">
    <w:abstractNumId w:val="336"/>
  </w:num>
  <w:num w:numId="318">
    <w:abstractNumId w:val="337"/>
  </w:num>
  <w:num w:numId="319">
    <w:abstractNumId w:val="34"/>
  </w:num>
  <w:num w:numId="320">
    <w:abstractNumId w:val="325"/>
  </w:num>
  <w:num w:numId="321">
    <w:abstractNumId w:val="146"/>
  </w:num>
  <w:num w:numId="322">
    <w:abstractNumId w:val="19"/>
  </w:num>
  <w:num w:numId="323">
    <w:abstractNumId w:val="85"/>
  </w:num>
  <w:num w:numId="324">
    <w:abstractNumId w:val="350"/>
  </w:num>
  <w:num w:numId="325">
    <w:abstractNumId w:val="200"/>
  </w:num>
  <w:num w:numId="326">
    <w:abstractNumId w:val="109"/>
  </w:num>
  <w:num w:numId="327">
    <w:abstractNumId w:val="50"/>
  </w:num>
  <w:num w:numId="328">
    <w:abstractNumId w:val="36"/>
  </w:num>
  <w:num w:numId="329">
    <w:abstractNumId w:val="116"/>
  </w:num>
  <w:num w:numId="330">
    <w:abstractNumId w:val="314"/>
  </w:num>
  <w:num w:numId="331">
    <w:abstractNumId w:val="100"/>
  </w:num>
  <w:num w:numId="332">
    <w:abstractNumId w:val="15"/>
  </w:num>
  <w:num w:numId="333">
    <w:abstractNumId w:val="346"/>
  </w:num>
  <w:num w:numId="334">
    <w:abstractNumId w:val="72"/>
  </w:num>
  <w:num w:numId="335">
    <w:abstractNumId w:val="30"/>
  </w:num>
  <w:num w:numId="336">
    <w:abstractNumId w:val="124"/>
  </w:num>
  <w:num w:numId="337">
    <w:abstractNumId w:val="164"/>
  </w:num>
  <w:num w:numId="338">
    <w:abstractNumId w:val="275"/>
  </w:num>
  <w:num w:numId="339">
    <w:abstractNumId w:val="103"/>
  </w:num>
  <w:num w:numId="340">
    <w:abstractNumId w:val="256"/>
  </w:num>
  <w:num w:numId="341">
    <w:abstractNumId w:val="184"/>
  </w:num>
  <w:num w:numId="342">
    <w:abstractNumId w:val="99"/>
  </w:num>
  <w:num w:numId="343">
    <w:abstractNumId w:val="339"/>
  </w:num>
  <w:num w:numId="344">
    <w:abstractNumId w:val="332"/>
  </w:num>
  <w:num w:numId="345">
    <w:abstractNumId w:val="149"/>
  </w:num>
  <w:num w:numId="346">
    <w:abstractNumId w:val="283"/>
  </w:num>
  <w:num w:numId="347">
    <w:abstractNumId w:val="225"/>
  </w:num>
  <w:num w:numId="348">
    <w:abstractNumId w:val="341"/>
  </w:num>
  <w:num w:numId="349">
    <w:abstractNumId w:val="219"/>
  </w:num>
  <w:num w:numId="350">
    <w:abstractNumId w:val="160"/>
  </w:num>
  <w:num w:numId="351">
    <w:abstractNumId w:val="236"/>
  </w:num>
  <w:num w:numId="352">
    <w:abstractNumId w:val="333"/>
  </w:num>
  <w:num w:numId="353">
    <w:abstractNumId w:val="94"/>
  </w:num>
  <w:num w:numId="354">
    <w:abstractNumId w:val="241"/>
  </w:num>
  <w:num w:numId="355">
    <w:abstractNumId w:val="203"/>
  </w:num>
  <w:num w:numId="356">
    <w:abstractNumId w:val="1"/>
  </w:num>
  <w:num w:numId="357">
    <w:abstractNumId w:val="0"/>
  </w:num>
  <w:num w:numId="358">
    <w:abstractNumId w:val="1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9"/>
  </w:num>
  <w:num w:numId="3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2"/>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11"/>
  </w:num>
  <w:num w:numId="366">
    <w:abstractNumId w:val="6"/>
    <w:lvlOverride w:ilvl="0">
      <w:startOverride w:val="1"/>
    </w:lvlOverride>
  </w:num>
  <w:num w:numId="367">
    <w:abstractNumId w:val="10"/>
  </w:num>
  <w:num w:numId="368">
    <w:abstractNumId w:val="3"/>
  </w:num>
  <w:num w:numId="3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263"/>
  </w:num>
  <w:numIdMacAtCleanup w:val="3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25599"/>
    <w:rsid w:val="000352C4"/>
    <w:rsid w:val="00091C57"/>
    <w:rsid w:val="000C46B0"/>
    <w:rsid w:val="000F5236"/>
    <w:rsid w:val="0017620E"/>
    <w:rsid w:val="0018221A"/>
    <w:rsid w:val="001937CE"/>
    <w:rsid w:val="001C3752"/>
    <w:rsid w:val="002C399D"/>
    <w:rsid w:val="003021ED"/>
    <w:rsid w:val="00312998"/>
    <w:rsid w:val="00316399"/>
    <w:rsid w:val="00376B26"/>
    <w:rsid w:val="003F30E1"/>
    <w:rsid w:val="004629FF"/>
    <w:rsid w:val="004E0695"/>
    <w:rsid w:val="004E1ACD"/>
    <w:rsid w:val="00510623"/>
    <w:rsid w:val="005907C3"/>
    <w:rsid w:val="005C5FB1"/>
    <w:rsid w:val="005D2D61"/>
    <w:rsid w:val="0061403F"/>
    <w:rsid w:val="00642587"/>
    <w:rsid w:val="00695A42"/>
    <w:rsid w:val="006F7909"/>
    <w:rsid w:val="00727456"/>
    <w:rsid w:val="007E2275"/>
    <w:rsid w:val="00827ED8"/>
    <w:rsid w:val="00847E3B"/>
    <w:rsid w:val="00872944"/>
    <w:rsid w:val="0088415E"/>
    <w:rsid w:val="00944AEC"/>
    <w:rsid w:val="00947171"/>
    <w:rsid w:val="00954351"/>
    <w:rsid w:val="009619F5"/>
    <w:rsid w:val="00A11F7D"/>
    <w:rsid w:val="00A35F65"/>
    <w:rsid w:val="00A50104"/>
    <w:rsid w:val="00A72811"/>
    <w:rsid w:val="00A73B96"/>
    <w:rsid w:val="00A86725"/>
    <w:rsid w:val="00AB3A3F"/>
    <w:rsid w:val="00AF354F"/>
    <w:rsid w:val="00AF5208"/>
    <w:rsid w:val="00B02A2A"/>
    <w:rsid w:val="00B31268"/>
    <w:rsid w:val="00B73255"/>
    <w:rsid w:val="00B74D5A"/>
    <w:rsid w:val="00B83D86"/>
    <w:rsid w:val="00B908DF"/>
    <w:rsid w:val="00BA7111"/>
    <w:rsid w:val="00C40AFB"/>
    <w:rsid w:val="00C4461E"/>
    <w:rsid w:val="00C620C3"/>
    <w:rsid w:val="00CB3CE8"/>
    <w:rsid w:val="00CC7968"/>
    <w:rsid w:val="00CF0C4E"/>
    <w:rsid w:val="00D02E8D"/>
    <w:rsid w:val="00D26360"/>
    <w:rsid w:val="00D572A7"/>
    <w:rsid w:val="00D773CD"/>
    <w:rsid w:val="00D86BAC"/>
    <w:rsid w:val="00DA5883"/>
    <w:rsid w:val="00DB6E20"/>
    <w:rsid w:val="00DB7521"/>
    <w:rsid w:val="00E26F59"/>
    <w:rsid w:val="00E307F3"/>
    <w:rsid w:val="00E414EB"/>
    <w:rsid w:val="00E45807"/>
    <w:rsid w:val="00E81940"/>
    <w:rsid w:val="00E924D9"/>
    <w:rsid w:val="00EF155B"/>
    <w:rsid w:val="00EF5996"/>
    <w:rsid w:val="00F478A0"/>
    <w:rsid w:val="00F500DD"/>
    <w:rsid w:val="00FA24AB"/>
    <w:rsid w:val="00FB3B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F7D"/>
  </w:style>
  <w:style w:type="paragraph" w:styleId="1">
    <w:name w:val="heading 1"/>
    <w:basedOn w:val="a"/>
    <w:next w:val="a"/>
    <w:link w:val="10"/>
    <w:qFormat/>
    <w:rsid w:val="00E26F59"/>
    <w:pPr>
      <w:keepNext/>
      <w:spacing w:after="0" w:line="240" w:lineRule="auto"/>
      <w:outlineLvl w:val="0"/>
    </w:pPr>
    <w:rPr>
      <w:rFonts w:ascii="Times New Roman" w:eastAsia="Times New Roman" w:hAnsi="Times New Roman" w:cs="Times New Roman"/>
      <w:b/>
      <w:szCs w:val="24"/>
      <w:lang w:eastAsia="ru-RU"/>
    </w:rPr>
  </w:style>
  <w:style w:type="paragraph" w:styleId="9">
    <w:name w:val="heading 9"/>
    <w:basedOn w:val="a"/>
    <w:next w:val="a"/>
    <w:link w:val="90"/>
    <w:uiPriority w:val="9"/>
    <w:semiHidden/>
    <w:unhideWhenUsed/>
    <w:qFormat/>
    <w:rsid w:val="009619F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0pt">
    <w:name w:val="Основной текст (7) + Интервал 0 pt"/>
    <w:basedOn w:val="a0"/>
    <w:rsid w:val="006F7909"/>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styleId="32">
    <w:name w:val="Body Text Indent 3"/>
    <w:basedOn w:val="a"/>
    <w:link w:val="33"/>
    <w:uiPriority w:val="99"/>
    <w:semiHidden/>
    <w:unhideWhenUsed/>
    <w:rsid w:val="00E26F59"/>
    <w:pPr>
      <w:spacing w:after="120"/>
      <w:ind w:left="283"/>
    </w:pPr>
    <w:rPr>
      <w:sz w:val="16"/>
      <w:szCs w:val="16"/>
    </w:rPr>
  </w:style>
  <w:style w:type="character" w:customStyle="1" w:styleId="33">
    <w:name w:val="Основной текст с отступом 3 Знак"/>
    <w:basedOn w:val="a0"/>
    <w:link w:val="32"/>
    <w:uiPriority w:val="99"/>
    <w:semiHidden/>
    <w:rsid w:val="00E26F59"/>
    <w:rPr>
      <w:sz w:val="16"/>
      <w:szCs w:val="16"/>
    </w:rPr>
  </w:style>
  <w:style w:type="paragraph" w:styleId="af1">
    <w:name w:val="Body Text Indent"/>
    <w:basedOn w:val="a"/>
    <w:link w:val="af2"/>
    <w:unhideWhenUsed/>
    <w:rsid w:val="00E26F59"/>
    <w:pPr>
      <w:spacing w:after="120"/>
      <w:ind w:left="283"/>
    </w:pPr>
  </w:style>
  <w:style w:type="character" w:customStyle="1" w:styleId="af2">
    <w:name w:val="Основной текст с отступом Знак"/>
    <w:basedOn w:val="a0"/>
    <w:link w:val="af1"/>
    <w:rsid w:val="00E26F59"/>
  </w:style>
  <w:style w:type="character" w:customStyle="1" w:styleId="10">
    <w:name w:val="Заголовок 1 Знак"/>
    <w:basedOn w:val="a0"/>
    <w:link w:val="1"/>
    <w:rsid w:val="00E26F59"/>
    <w:rPr>
      <w:rFonts w:ascii="Times New Roman" w:eastAsia="Times New Roman" w:hAnsi="Times New Roman" w:cs="Times New Roman"/>
      <w:b/>
      <w:szCs w:val="24"/>
      <w:lang w:eastAsia="ru-RU"/>
    </w:rPr>
  </w:style>
  <w:style w:type="numbering" w:customStyle="1" w:styleId="13">
    <w:name w:val="Нет списка1"/>
    <w:next w:val="a2"/>
    <w:uiPriority w:val="99"/>
    <w:semiHidden/>
    <w:unhideWhenUsed/>
    <w:rsid w:val="00E26F59"/>
  </w:style>
  <w:style w:type="numbering" w:customStyle="1" w:styleId="21">
    <w:name w:val="Нет списка2"/>
    <w:next w:val="a2"/>
    <w:uiPriority w:val="99"/>
    <w:semiHidden/>
    <w:unhideWhenUsed/>
    <w:rsid w:val="00025599"/>
  </w:style>
  <w:style w:type="character" w:styleId="af3">
    <w:name w:val="Hyperlink"/>
    <w:basedOn w:val="a0"/>
    <w:uiPriority w:val="99"/>
    <w:semiHidden/>
    <w:unhideWhenUsed/>
    <w:rsid w:val="00025599"/>
    <w:rPr>
      <w:color w:val="0000FF"/>
      <w:u w:val="single"/>
    </w:rPr>
  </w:style>
  <w:style w:type="character" w:styleId="af4">
    <w:name w:val="FollowedHyperlink"/>
    <w:basedOn w:val="a0"/>
    <w:uiPriority w:val="99"/>
    <w:semiHidden/>
    <w:unhideWhenUsed/>
    <w:rsid w:val="00025599"/>
    <w:rPr>
      <w:color w:val="800080"/>
      <w:u w:val="single"/>
    </w:rPr>
  </w:style>
  <w:style w:type="character" w:customStyle="1" w:styleId="mydownload">
    <w:name w:val="mydownload"/>
    <w:basedOn w:val="a0"/>
    <w:rsid w:val="00025599"/>
  </w:style>
  <w:style w:type="table" w:customStyle="1" w:styleId="34">
    <w:name w:val="Сетка таблицы3"/>
    <w:basedOn w:val="a1"/>
    <w:uiPriority w:val="59"/>
    <w:rsid w:val="000352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619F5"/>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2720">
      <w:bodyDiv w:val="1"/>
      <w:marLeft w:val="0"/>
      <w:marRight w:val="0"/>
      <w:marTop w:val="0"/>
      <w:marBottom w:val="0"/>
      <w:divBdr>
        <w:top w:val="none" w:sz="0" w:space="0" w:color="auto"/>
        <w:left w:val="none" w:sz="0" w:space="0" w:color="auto"/>
        <w:bottom w:val="none" w:sz="0" w:space="0" w:color="auto"/>
        <w:right w:val="none" w:sz="0" w:space="0" w:color="auto"/>
      </w:divBdr>
    </w:div>
    <w:div w:id="33508966">
      <w:bodyDiv w:val="1"/>
      <w:marLeft w:val="0"/>
      <w:marRight w:val="0"/>
      <w:marTop w:val="0"/>
      <w:marBottom w:val="0"/>
      <w:divBdr>
        <w:top w:val="none" w:sz="0" w:space="0" w:color="auto"/>
        <w:left w:val="none" w:sz="0" w:space="0" w:color="auto"/>
        <w:bottom w:val="none" w:sz="0" w:space="0" w:color="auto"/>
        <w:right w:val="none" w:sz="0" w:space="0" w:color="auto"/>
      </w:divBdr>
    </w:div>
    <w:div w:id="159010351">
      <w:bodyDiv w:val="1"/>
      <w:marLeft w:val="0"/>
      <w:marRight w:val="0"/>
      <w:marTop w:val="0"/>
      <w:marBottom w:val="0"/>
      <w:divBdr>
        <w:top w:val="none" w:sz="0" w:space="0" w:color="auto"/>
        <w:left w:val="none" w:sz="0" w:space="0" w:color="auto"/>
        <w:bottom w:val="none" w:sz="0" w:space="0" w:color="auto"/>
        <w:right w:val="none" w:sz="0" w:space="0" w:color="auto"/>
      </w:divBdr>
    </w:div>
    <w:div w:id="203566367">
      <w:bodyDiv w:val="1"/>
      <w:marLeft w:val="0"/>
      <w:marRight w:val="0"/>
      <w:marTop w:val="0"/>
      <w:marBottom w:val="0"/>
      <w:divBdr>
        <w:top w:val="none" w:sz="0" w:space="0" w:color="auto"/>
        <w:left w:val="none" w:sz="0" w:space="0" w:color="auto"/>
        <w:bottom w:val="none" w:sz="0" w:space="0" w:color="auto"/>
        <w:right w:val="none" w:sz="0" w:space="0" w:color="auto"/>
      </w:divBdr>
    </w:div>
    <w:div w:id="216208668">
      <w:bodyDiv w:val="1"/>
      <w:marLeft w:val="0"/>
      <w:marRight w:val="0"/>
      <w:marTop w:val="0"/>
      <w:marBottom w:val="0"/>
      <w:divBdr>
        <w:top w:val="none" w:sz="0" w:space="0" w:color="auto"/>
        <w:left w:val="none" w:sz="0" w:space="0" w:color="auto"/>
        <w:bottom w:val="none" w:sz="0" w:space="0" w:color="auto"/>
        <w:right w:val="none" w:sz="0" w:space="0" w:color="auto"/>
      </w:divBdr>
    </w:div>
    <w:div w:id="242380526">
      <w:bodyDiv w:val="1"/>
      <w:marLeft w:val="0"/>
      <w:marRight w:val="0"/>
      <w:marTop w:val="0"/>
      <w:marBottom w:val="0"/>
      <w:divBdr>
        <w:top w:val="none" w:sz="0" w:space="0" w:color="auto"/>
        <w:left w:val="none" w:sz="0" w:space="0" w:color="auto"/>
        <w:bottom w:val="none" w:sz="0" w:space="0" w:color="auto"/>
        <w:right w:val="none" w:sz="0" w:space="0" w:color="auto"/>
      </w:divBdr>
    </w:div>
    <w:div w:id="248344959">
      <w:bodyDiv w:val="1"/>
      <w:marLeft w:val="0"/>
      <w:marRight w:val="0"/>
      <w:marTop w:val="0"/>
      <w:marBottom w:val="0"/>
      <w:divBdr>
        <w:top w:val="none" w:sz="0" w:space="0" w:color="auto"/>
        <w:left w:val="none" w:sz="0" w:space="0" w:color="auto"/>
        <w:bottom w:val="none" w:sz="0" w:space="0" w:color="auto"/>
        <w:right w:val="none" w:sz="0" w:space="0" w:color="auto"/>
      </w:divBdr>
    </w:div>
    <w:div w:id="290215422">
      <w:bodyDiv w:val="1"/>
      <w:marLeft w:val="0"/>
      <w:marRight w:val="0"/>
      <w:marTop w:val="0"/>
      <w:marBottom w:val="0"/>
      <w:divBdr>
        <w:top w:val="none" w:sz="0" w:space="0" w:color="auto"/>
        <w:left w:val="none" w:sz="0" w:space="0" w:color="auto"/>
        <w:bottom w:val="none" w:sz="0" w:space="0" w:color="auto"/>
        <w:right w:val="none" w:sz="0" w:space="0" w:color="auto"/>
      </w:divBdr>
    </w:div>
    <w:div w:id="305742368">
      <w:bodyDiv w:val="1"/>
      <w:marLeft w:val="0"/>
      <w:marRight w:val="0"/>
      <w:marTop w:val="0"/>
      <w:marBottom w:val="0"/>
      <w:divBdr>
        <w:top w:val="none" w:sz="0" w:space="0" w:color="auto"/>
        <w:left w:val="none" w:sz="0" w:space="0" w:color="auto"/>
        <w:bottom w:val="none" w:sz="0" w:space="0" w:color="auto"/>
        <w:right w:val="none" w:sz="0" w:space="0" w:color="auto"/>
      </w:divBdr>
    </w:div>
    <w:div w:id="336084522">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18718214">
      <w:bodyDiv w:val="1"/>
      <w:marLeft w:val="0"/>
      <w:marRight w:val="0"/>
      <w:marTop w:val="0"/>
      <w:marBottom w:val="0"/>
      <w:divBdr>
        <w:top w:val="none" w:sz="0" w:space="0" w:color="auto"/>
        <w:left w:val="none" w:sz="0" w:space="0" w:color="auto"/>
        <w:bottom w:val="none" w:sz="0" w:space="0" w:color="auto"/>
        <w:right w:val="none" w:sz="0" w:space="0" w:color="auto"/>
      </w:divBdr>
    </w:div>
    <w:div w:id="420952759">
      <w:bodyDiv w:val="1"/>
      <w:marLeft w:val="0"/>
      <w:marRight w:val="0"/>
      <w:marTop w:val="0"/>
      <w:marBottom w:val="0"/>
      <w:divBdr>
        <w:top w:val="none" w:sz="0" w:space="0" w:color="auto"/>
        <w:left w:val="none" w:sz="0" w:space="0" w:color="auto"/>
        <w:bottom w:val="none" w:sz="0" w:space="0" w:color="auto"/>
        <w:right w:val="none" w:sz="0" w:space="0" w:color="auto"/>
      </w:divBdr>
      <w:divsChild>
        <w:div w:id="2048918267">
          <w:marLeft w:val="0"/>
          <w:marRight w:val="0"/>
          <w:marTop w:val="0"/>
          <w:marBottom w:val="0"/>
          <w:divBdr>
            <w:top w:val="none" w:sz="0" w:space="0" w:color="auto"/>
            <w:left w:val="none" w:sz="0" w:space="0" w:color="auto"/>
            <w:bottom w:val="none" w:sz="0" w:space="0" w:color="auto"/>
            <w:right w:val="none" w:sz="0" w:space="0" w:color="auto"/>
          </w:divBdr>
          <w:divsChild>
            <w:div w:id="655106119">
              <w:marLeft w:val="0"/>
              <w:marRight w:val="0"/>
              <w:marTop w:val="0"/>
              <w:marBottom w:val="300"/>
              <w:divBdr>
                <w:top w:val="none" w:sz="0" w:space="0" w:color="auto"/>
                <w:left w:val="none" w:sz="0" w:space="0" w:color="auto"/>
                <w:bottom w:val="none" w:sz="0" w:space="0" w:color="auto"/>
                <w:right w:val="none" w:sz="0" w:space="0" w:color="auto"/>
              </w:divBdr>
              <w:divsChild>
                <w:div w:id="1993216996">
                  <w:marLeft w:val="0"/>
                  <w:marRight w:val="0"/>
                  <w:marTop w:val="300"/>
                  <w:marBottom w:val="300"/>
                  <w:divBdr>
                    <w:top w:val="single" w:sz="6" w:space="0" w:color="E1E8ED"/>
                    <w:left w:val="single" w:sz="6" w:space="0" w:color="E1E8ED"/>
                    <w:bottom w:val="single" w:sz="6" w:space="0" w:color="E1E8ED"/>
                    <w:right w:val="single" w:sz="6" w:space="0" w:color="E1E8ED"/>
                  </w:divBdr>
                  <w:divsChild>
                    <w:div w:id="976489973">
                      <w:marLeft w:val="0"/>
                      <w:marRight w:val="0"/>
                      <w:marTop w:val="0"/>
                      <w:marBottom w:val="0"/>
                      <w:divBdr>
                        <w:top w:val="none" w:sz="0" w:space="0" w:color="auto"/>
                        <w:left w:val="none" w:sz="0" w:space="0" w:color="auto"/>
                        <w:bottom w:val="none" w:sz="0" w:space="0" w:color="auto"/>
                        <w:right w:val="none" w:sz="0" w:space="0" w:color="auto"/>
                      </w:divBdr>
                      <w:divsChild>
                        <w:div w:id="185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06418">
              <w:marLeft w:val="-225"/>
              <w:marRight w:val="-225"/>
              <w:marTop w:val="150"/>
              <w:marBottom w:val="0"/>
              <w:divBdr>
                <w:top w:val="none" w:sz="0" w:space="0" w:color="auto"/>
                <w:left w:val="none" w:sz="0" w:space="0" w:color="auto"/>
                <w:bottom w:val="none" w:sz="0" w:space="0" w:color="auto"/>
                <w:right w:val="none" w:sz="0" w:space="0" w:color="auto"/>
              </w:divBdr>
              <w:divsChild>
                <w:div w:id="1399859795">
                  <w:marLeft w:val="0"/>
                  <w:marRight w:val="0"/>
                  <w:marTop w:val="0"/>
                  <w:marBottom w:val="0"/>
                  <w:divBdr>
                    <w:top w:val="none" w:sz="0" w:space="0" w:color="auto"/>
                    <w:left w:val="none" w:sz="0" w:space="0" w:color="auto"/>
                    <w:bottom w:val="none" w:sz="0" w:space="0" w:color="auto"/>
                    <w:right w:val="none" w:sz="0" w:space="0" w:color="auto"/>
                  </w:divBdr>
                  <w:divsChild>
                    <w:div w:id="1526823847">
                      <w:marLeft w:val="0"/>
                      <w:marRight w:val="0"/>
                      <w:marTop w:val="0"/>
                      <w:marBottom w:val="0"/>
                      <w:divBdr>
                        <w:top w:val="none" w:sz="0" w:space="0" w:color="auto"/>
                        <w:left w:val="none" w:sz="0" w:space="0" w:color="auto"/>
                        <w:bottom w:val="none" w:sz="0" w:space="0" w:color="auto"/>
                        <w:right w:val="none" w:sz="0" w:space="0" w:color="auto"/>
                      </w:divBdr>
                    </w:div>
                  </w:divsChild>
                </w:div>
                <w:div w:id="868376071">
                  <w:marLeft w:val="0"/>
                  <w:marRight w:val="0"/>
                  <w:marTop w:val="0"/>
                  <w:marBottom w:val="0"/>
                  <w:divBdr>
                    <w:top w:val="none" w:sz="0" w:space="0" w:color="auto"/>
                    <w:left w:val="none" w:sz="0" w:space="0" w:color="auto"/>
                    <w:bottom w:val="none" w:sz="0" w:space="0" w:color="auto"/>
                    <w:right w:val="none" w:sz="0" w:space="0" w:color="auto"/>
                  </w:divBdr>
                  <w:divsChild>
                    <w:div w:id="90866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6368">
          <w:marLeft w:val="0"/>
          <w:marRight w:val="0"/>
          <w:marTop w:val="0"/>
          <w:marBottom w:val="0"/>
          <w:divBdr>
            <w:top w:val="none" w:sz="0" w:space="0" w:color="auto"/>
            <w:left w:val="none" w:sz="0" w:space="0" w:color="auto"/>
            <w:bottom w:val="none" w:sz="0" w:space="0" w:color="auto"/>
            <w:right w:val="none" w:sz="0" w:space="0" w:color="auto"/>
          </w:divBdr>
          <w:divsChild>
            <w:div w:id="1765566820">
              <w:marLeft w:val="0"/>
              <w:marRight w:val="0"/>
              <w:marTop w:val="0"/>
              <w:marBottom w:val="0"/>
              <w:divBdr>
                <w:top w:val="none" w:sz="0" w:space="0" w:color="auto"/>
                <w:left w:val="none" w:sz="0" w:space="0" w:color="auto"/>
                <w:bottom w:val="none" w:sz="0" w:space="0" w:color="auto"/>
                <w:right w:val="none" w:sz="0" w:space="0" w:color="auto"/>
              </w:divBdr>
            </w:div>
            <w:div w:id="914516691">
              <w:marLeft w:val="0"/>
              <w:marRight w:val="0"/>
              <w:marTop w:val="0"/>
              <w:marBottom w:val="0"/>
              <w:divBdr>
                <w:top w:val="none" w:sz="0" w:space="0" w:color="auto"/>
                <w:left w:val="none" w:sz="0" w:space="0" w:color="auto"/>
                <w:bottom w:val="none" w:sz="0" w:space="0" w:color="auto"/>
                <w:right w:val="none" w:sz="0" w:space="0" w:color="auto"/>
              </w:divBdr>
            </w:div>
            <w:div w:id="528908085">
              <w:marLeft w:val="0"/>
              <w:marRight w:val="0"/>
              <w:marTop w:val="0"/>
              <w:marBottom w:val="300"/>
              <w:divBdr>
                <w:top w:val="single" w:sz="6" w:space="0" w:color="DDDDDD"/>
                <w:left w:val="single" w:sz="6" w:space="0" w:color="DDDDDD"/>
                <w:bottom w:val="single" w:sz="6" w:space="0" w:color="DDDDDD"/>
                <w:right w:val="single" w:sz="6" w:space="0" w:color="DDDDDD"/>
              </w:divBdr>
              <w:divsChild>
                <w:div w:id="1133333330">
                  <w:marLeft w:val="0"/>
                  <w:marRight w:val="0"/>
                  <w:marTop w:val="0"/>
                  <w:marBottom w:val="0"/>
                  <w:divBdr>
                    <w:top w:val="none" w:sz="0" w:space="8" w:color="DDDDDD"/>
                    <w:left w:val="none" w:sz="0" w:space="11" w:color="DDDDDD"/>
                    <w:bottom w:val="single" w:sz="6" w:space="8" w:color="DDDDDD"/>
                    <w:right w:val="none" w:sz="0" w:space="11" w:color="DDDDDD"/>
                  </w:divBdr>
                </w:div>
                <w:div w:id="7249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503744">
      <w:bodyDiv w:val="1"/>
      <w:marLeft w:val="0"/>
      <w:marRight w:val="0"/>
      <w:marTop w:val="0"/>
      <w:marBottom w:val="0"/>
      <w:divBdr>
        <w:top w:val="none" w:sz="0" w:space="0" w:color="auto"/>
        <w:left w:val="none" w:sz="0" w:space="0" w:color="auto"/>
        <w:bottom w:val="none" w:sz="0" w:space="0" w:color="auto"/>
        <w:right w:val="none" w:sz="0" w:space="0" w:color="auto"/>
      </w:divBdr>
    </w:div>
    <w:div w:id="502478899">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86315591">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53694176">
      <w:bodyDiv w:val="1"/>
      <w:marLeft w:val="0"/>
      <w:marRight w:val="0"/>
      <w:marTop w:val="0"/>
      <w:marBottom w:val="0"/>
      <w:divBdr>
        <w:top w:val="none" w:sz="0" w:space="0" w:color="auto"/>
        <w:left w:val="none" w:sz="0" w:space="0" w:color="auto"/>
        <w:bottom w:val="none" w:sz="0" w:space="0" w:color="auto"/>
        <w:right w:val="none" w:sz="0" w:space="0" w:color="auto"/>
      </w:divBdr>
    </w:div>
    <w:div w:id="949749128">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63004862">
      <w:bodyDiv w:val="1"/>
      <w:marLeft w:val="0"/>
      <w:marRight w:val="0"/>
      <w:marTop w:val="0"/>
      <w:marBottom w:val="0"/>
      <w:divBdr>
        <w:top w:val="none" w:sz="0" w:space="0" w:color="auto"/>
        <w:left w:val="none" w:sz="0" w:space="0" w:color="auto"/>
        <w:bottom w:val="none" w:sz="0" w:space="0" w:color="auto"/>
        <w:right w:val="none" w:sz="0" w:space="0" w:color="auto"/>
      </w:divBdr>
    </w:div>
    <w:div w:id="971519437">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139807200">
      <w:bodyDiv w:val="1"/>
      <w:marLeft w:val="0"/>
      <w:marRight w:val="0"/>
      <w:marTop w:val="0"/>
      <w:marBottom w:val="0"/>
      <w:divBdr>
        <w:top w:val="none" w:sz="0" w:space="0" w:color="auto"/>
        <w:left w:val="none" w:sz="0" w:space="0" w:color="auto"/>
        <w:bottom w:val="none" w:sz="0" w:space="0" w:color="auto"/>
        <w:right w:val="none" w:sz="0" w:space="0" w:color="auto"/>
      </w:divBdr>
    </w:div>
    <w:div w:id="1199389926">
      <w:bodyDiv w:val="1"/>
      <w:marLeft w:val="0"/>
      <w:marRight w:val="0"/>
      <w:marTop w:val="0"/>
      <w:marBottom w:val="0"/>
      <w:divBdr>
        <w:top w:val="none" w:sz="0" w:space="0" w:color="auto"/>
        <w:left w:val="none" w:sz="0" w:space="0" w:color="auto"/>
        <w:bottom w:val="none" w:sz="0" w:space="0" w:color="auto"/>
        <w:right w:val="none" w:sz="0" w:space="0" w:color="auto"/>
      </w:divBdr>
    </w:div>
    <w:div w:id="1206403459">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70427005">
      <w:bodyDiv w:val="1"/>
      <w:marLeft w:val="0"/>
      <w:marRight w:val="0"/>
      <w:marTop w:val="0"/>
      <w:marBottom w:val="0"/>
      <w:divBdr>
        <w:top w:val="none" w:sz="0" w:space="0" w:color="auto"/>
        <w:left w:val="none" w:sz="0" w:space="0" w:color="auto"/>
        <w:bottom w:val="none" w:sz="0" w:space="0" w:color="auto"/>
        <w:right w:val="none" w:sz="0" w:space="0" w:color="auto"/>
      </w:divBdr>
    </w:div>
    <w:div w:id="1327827809">
      <w:bodyDiv w:val="1"/>
      <w:marLeft w:val="0"/>
      <w:marRight w:val="0"/>
      <w:marTop w:val="0"/>
      <w:marBottom w:val="0"/>
      <w:divBdr>
        <w:top w:val="none" w:sz="0" w:space="0" w:color="auto"/>
        <w:left w:val="none" w:sz="0" w:space="0" w:color="auto"/>
        <w:bottom w:val="none" w:sz="0" w:space="0" w:color="auto"/>
        <w:right w:val="none" w:sz="0" w:space="0" w:color="auto"/>
      </w:divBdr>
    </w:div>
    <w:div w:id="1345282663">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83082341">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61909570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89017181">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3915313">
      <w:bodyDiv w:val="1"/>
      <w:marLeft w:val="0"/>
      <w:marRight w:val="0"/>
      <w:marTop w:val="0"/>
      <w:marBottom w:val="0"/>
      <w:divBdr>
        <w:top w:val="none" w:sz="0" w:space="0" w:color="auto"/>
        <w:left w:val="none" w:sz="0" w:space="0" w:color="auto"/>
        <w:bottom w:val="none" w:sz="0" w:space="0" w:color="auto"/>
        <w:right w:val="none" w:sz="0" w:space="0" w:color="auto"/>
      </w:divBdr>
    </w:div>
    <w:div w:id="209978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1</Pages>
  <Words>17834</Words>
  <Characters>101660</Characters>
  <Application>Microsoft Office Word</Application>
  <DocSecurity>0</DocSecurity>
  <Lines>847</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31</cp:revision>
  <cp:lastPrinted>2020-01-15T03:49:00Z</cp:lastPrinted>
  <dcterms:created xsi:type="dcterms:W3CDTF">2017-01-20T10:27:00Z</dcterms:created>
  <dcterms:modified xsi:type="dcterms:W3CDTF">2020-01-23T06:41:00Z</dcterms:modified>
</cp:coreProperties>
</file>